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BA" w:rsidRPr="007877BA" w:rsidRDefault="007877BA" w:rsidP="009377B1">
      <w:pPr>
        <w:pStyle w:val="OrgTitle"/>
      </w:pPr>
      <w:r w:rsidRPr="007877BA">
        <w:t>Organisation</w:t>
      </w:r>
      <w:r w:rsidR="00013504">
        <w:t>al Structure</w:t>
      </w:r>
    </w:p>
    <w:p w:rsidR="007877BA" w:rsidRPr="007877BA" w:rsidRDefault="00524C09" w:rsidP="009377B1">
      <w:pPr>
        <w:pStyle w:val="OrgHead1"/>
      </w:pPr>
      <w:r>
        <w:t>DSS</w:t>
      </w:r>
      <w:r w:rsidR="007877BA" w:rsidRPr="007877BA">
        <w:t xml:space="preserve"> Executive</w:t>
      </w:r>
    </w:p>
    <w:p w:rsidR="007877BA" w:rsidRPr="007877BA" w:rsidRDefault="007877BA" w:rsidP="009377B1">
      <w:pPr>
        <w:pStyle w:val="OrgHead2"/>
      </w:pPr>
      <w:r w:rsidRPr="007877BA">
        <w:t xml:space="preserve">Secretary </w:t>
      </w:r>
      <w:r w:rsidR="009377B1">
        <w:t>–</w:t>
      </w:r>
      <w:r w:rsidRPr="007877BA">
        <w:t xml:space="preserve"> Finn Pratt</w:t>
      </w:r>
    </w:p>
    <w:p w:rsidR="005131AC" w:rsidRDefault="007877BA" w:rsidP="005131AC">
      <w:pPr>
        <w:pStyle w:val="OrgHead1"/>
      </w:pPr>
      <w:r w:rsidRPr="007877BA">
        <w:t>Deputy Secretaries reporting to the Secretary</w:t>
      </w:r>
    </w:p>
    <w:p w:rsidR="009D0D60" w:rsidRDefault="009D0D60" w:rsidP="009D0D60">
      <w:pPr>
        <w:pStyle w:val="OrgList"/>
      </w:pPr>
      <w:r>
        <w:t xml:space="preserve">Deputy Secretary – </w:t>
      </w:r>
      <w:r w:rsidR="00CB5C4F">
        <w:t>Serena Wilson</w:t>
      </w:r>
      <w:r w:rsidR="005536CC">
        <w:t>, Social Security</w:t>
      </w:r>
    </w:p>
    <w:p w:rsidR="001E4A80" w:rsidRDefault="007877BA" w:rsidP="00820D4C">
      <w:pPr>
        <w:pStyle w:val="OrgList"/>
      </w:pPr>
      <w:r w:rsidRPr="00820D4C">
        <w:t>Deputy Secretary</w:t>
      </w:r>
      <w:r w:rsidR="00767EDA" w:rsidRPr="00820D4C">
        <w:t xml:space="preserve"> – </w:t>
      </w:r>
      <w:r w:rsidR="00CB5C4F">
        <w:t>Barbara Bennett</w:t>
      </w:r>
      <w:r w:rsidR="005536CC">
        <w:t>,</w:t>
      </w:r>
      <w:r w:rsidR="002E2E45">
        <w:t xml:space="preserve"> </w:t>
      </w:r>
      <w:r w:rsidR="005536CC">
        <w:t>Families</w:t>
      </w:r>
      <w:r w:rsidR="005A5329">
        <w:t> </w:t>
      </w:r>
      <w:r w:rsidR="005536CC">
        <w:t>&amp;</w:t>
      </w:r>
      <w:r w:rsidR="005A5329">
        <w:t> </w:t>
      </w:r>
      <w:r w:rsidR="005536CC">
        <w:t>Communities</w:t>
      </w:r>
    </w:p>
    <w:p w:rsidR="00B032A8" w:rsidRDefault="00B032A8" w:rsidP="00820D4C">
      <w:pPr>
        <w:pStyle w:val="OrgList"/>
      </w:pPr>
      <w:r>
        <w:t xml:space="preserve">Deputy Secretary – Jackie Wilson, Early Childhood </w:t>
      </w:r>
      <w:r w:rsidR="00BF21A2">
        <w:t xml:space="preserve">&amp; </w:t>
      </w:r>
      <w:r>
        <w:t>Child Care</w:t>
      </w:r>
    </w:p>
    <w:p w:rsidR="007877BA" w:rsidRPr="00820D4C" w:rsidRDefault="004D25C6" w:rsidP="00820D4C">
      <w:pPr>
        <w:pStyle w:val="OrgList"/>
      </w:pPr>
      <w:r>
        <w:t>Deputy Secretary &amp;</w:t>
      </w:r>
      <w:r w:rsidR="007877BA" w:rsidRPr="00820D4C">
        <w:t xml:space="preserve"> Chief Operating Officer – </w:t>
      </w:r>
      <w:r w:rsidR="00CB5C4F">
        <w:t>Michael Lye</w:t>
      </w:r>
      <w:r w:rsidR="00E5023E">
        <w:t>,</w:t>
      </w:r>
      <w:r w:rsidR="00CB5C4F">
        <w:t xml:space="preserve"> Acting</w:t>
      </w:r>
      <w:r w:rsidR="002E2E45">
        <w:t xml:space="preserve">, </w:t>
      </w:r>
      <w:r w:rsidR="005536CC">
        <w:t>Corporate &amp; Delivery</w:t>
      </w:r>
    </w:p>
    <w:p w:rsidR="00D245E1" w:rsidRPr="005131AC" w:rsidRDefault="00D245E1" w:rsidP="00D245E1">
      <w:pPr>
        <w:pStyle w:val="OrgList"/>
      </w:pPr>
      <w:r>
        <w:t xml:space="preserve">Deputy Secretary – </w:t>
      </w:r>
      <w:r w:rsidR="00CB5C4F">
        <w:t>Felicity Hand</w:t>
      </w:r>
      <w:r w:rsidR="005536CC">
        <w:t>, Disabilities &amp; Housing</w:t>
      </w:r>
    </w:p>
    <w:p w:rsidR="00E30363" w:rsidRDefault="00E30363" w:rsidP="00E30363">
      <w:pPr>
        <w:pStyle w:val="OrgList"/>
      </w:pPr>
      <w:r w:rsidRPr="005131AC">
        <w:t xml:space="preserve">Deputy </w:t>
      </w:r>
      <w:r>
        <w:t xml:space="preserve">Secretary – </w:t>
      </w:r>
      <w:r w:rsidR="001E4A80">
        <w:t>Carolyn Smith</w:t>
      </w:r>
      <w:r w:rsidR="00E5023E">
        <w:t>,</w:t>
      </w:r>
      <w:r w:rsidR="001E4A80">
        <w:t xml:space="preserve"> Acting</w:t>
      </w:r>
      <w:r w:rsidR="005536CC">
        <w:t>, Ageing &amp; Aged Care</w:t>
      </w:r>
    </w:p>
    <w:p w:rsidR="00334869" w:rsidRDefault="00334869" w:rsidP="00334869">
      <w:pPr>
        <w:pStyle w:val="OrgList"/>
        <w:numPr>
          <w:ilvl w:val="0"/>
          <w:numId w:val="0"/>
        </w:numPr>
        <w:ind w:left="720" w:hanging="360"/>
      </w:pPr>
    </w:p>
    <w:p w:rsidR="007877BA" w:rsidRPr="007877BA" w:rsidRDefault="007877BA" w:rsidP="00044887">
      <w:pPr>
        <w:pStyle w:val="OrgHead1"/>
      </w:pPr>
      <w:r w:rsidRPr="007877BA">
        <w:t>Deputy Secretary Areas of Responsibility</w:t>
      </w:r>
    </w:p>
    <w:p w:rsidR="009D0D60" w:rsidRPr="007877BA" w:rsidRDefault="009D0D60" w:rsidP="009D0D60">
      <w:pPr>
        <w:pStyle w:val="OrgHead2"/>
      </w:pPr>
      <w:bookmarkStart w:id="0" w:name="mswilson"/>
      <w:bookmarkEnd w:id="0"/>
      <w:r w:rsidRPr="007877BA">
        <w:t xml:space="preserve">Deputy Secretary </w:t>
      </w:r>
      <w:r>
        <w:t>–</w:t>
      </w:r>
      <w:r w:rsidRPr="007877BA">
        <w:t xml:space="preserve"> </w:t>
      </w:r>
      <w:r w:rsidR="00CB5C4F">
        <w:t>Serena Wilson</w:t>
      </w:r>
      <w:r w:rsidR="005536CC">
        <w:t>, Social Security</w:t>
      </w:r>
    </w:p>
    <w:p w:rsidR="009D0D60" w:rsidRPr="007877BA" w:rsidRDefault="00CB5C4F" w:rsidP="009D0D60">
      <w:pPr>
        <w:pStyle w:val="OrgHead3"/>
      </w:pPr>
      <w:r>
        <w:t>Payments Policy</w:t>
      </w:r>
      <w:r w:rsidR="00677CC0">
        <w:t xml:space="preserve"> – </w:t>
      </w:r>
      <w:r>
        <w:t>Cath Halbert</w:t>
      </w:r>
      <w:r w:rsidR="00D27F87">
        <w:t>,</w:t>
      </w:r>
      <w:r w:rsidR="00226C10">
        <w:t xml:space="preserve"> Group Manager</w:t>
      </w:r>
    </w:p>
    <w:p w:rsidR="009D0D60" w:rsidRPr="007877BA" w:rsidRDefault="00CB5C4F" w:rsidP="009D0D60">
      <w:pPr>
        <w:pStyle w:val="OrgList"/>
      </w:pPr>
      <w:r>
        <w:t>Labour Market Payments Policy</w:t>
      </w:r>
      <w:r w:rsidR="009D0D60">
        <w:t xml:space="preserve"> – </w:t>
      </w:r>
      <w:r>
        <w:t>Ty Emerson, Branch Manager</w:t>
      </w:r>
    </w:p>
    <w:p w:rsidR="009D0D60" w:rsidRPr="007877BA" w:rsidRDefault="00CB5C4F" w:rsidP="009D0D60">
      <w:pPr>
        <w:pStyle w:val="OrgList"/>
      </w:pPr>
      <w:r>
        <w:t>Age, Disability &amp; Carer Payments Policy</w:t>
      </w:r>
      <w:r w:rsidR="009D0D60">
        <w:t xml:space="preserve"> – </w:t>
      </w:r>
      <w:proofErr w:type="spellStart"/>
      <w:r w:rsidR="002267BA">
        <w:t>Michalina</w:t>
      </w:r>
      <w:proofErr w:type="spellEnd"/>
      <w:r w:rsidR="002267BA">
        <w:t xml:space="preserve"> </w:t>
      </w:r>
      <w:proofErr w:type="spellStart"/>
      <w:r w:rsidR="002267BA">
        <w:t>Stawyskyj</w:t>
      </w:r>
      <w:proofErr w:type="spellEnd"/>
      <w:r w:rsidR="002267BA">
        <w:t>, Branch Manager</w:t>
      </w:r>
    </w:p>
    <w:p w:rsidR="003A2788" w:rsidRDefault="002267BA" w:rsidP="009D0D60">
      <w:pPr>
        <w:pStyle w:val="OrgList"/>
      </w:pPr>
      <w:r>
        <w:t>Family &amp; Students Payments Policy</w:t>
      </w:r>
      <w:r w:rsidR="009D0D60">
        <w:t xml:space="preserve"> –</w:t>
      </w:r>
      <w:r w:rsidR="00683E74">
        <w:t xml:space="preserve"> </w:t>
      </w:r>
      <w:proofErr w:type="spellStart"/>
      <w:r w:rsidR="009F71A7">
        <w:t>Sidesh</w:t>
      </w:r>
      <w:proofErr w:type="spellEnd"/>
      <w:r w:rsidR="009F71A7">
        <w:t xml:space="preserve"> </w:t>
      </w:r>
      <w:proofErr w:type="spellStart"/>
      <w:r w:rsidR="009F71A7">
        <w:t>Naikar</w:t>
      </w:r>
      <w:proofErr w:type="spellEnd"/>
      <w:r w:rsidR="003B2199">
        <w:t>,</w:t>
      </w:r>
      <w:r>
        <w:t xml:space="preserve"> Acting</w:t>
      </w:r>
      <w:r w:rsidR="003B2199">
        <w:t xml:space="preserve"> Branch Manager</w:t>
      </w:r>
    </w:p>
    <w:p w:rsidR="009D0D60" w:rsidRDefault="002267BA" w:rsidP="009D0D60">
      <w:pPr>
        <w:pStyle w:val="OrgHead3"/>
      </w:pPr>
      <w:r>
        <w:t>Social Security Policy</w:t>
      </w:r>
      <w:r w:rsidR="009D0D60">
        <w:t xml:space="preserve"> – </w:t>
      </w:r>
      <w:r>
        <w:t>Paul McBride</w:t>
      </w:r>
      <w:r w:rsidR="009D0D60">
        <w:t>, Group Manager</w:t>
      </w:r>
    </w:p>
    <w:p w:rsidR="00C0743F" w:rsidRDefault="00B5411D" w:rsidP="009D0D60">
      <w:pPr>
        <w:pStyle w:val="OrgList"/>
      </w:pPr>
      <w:r>
        <w:t>Rates &amp;</w:t>
      </w:r>
      <w:r w:rsidR="002267BA">
        <w:t xml:space="preserve"> Means Test</w:t>
      </w:r>
      <w:r w:rsidR="002E2E45">
        <w:t>ing</w:t>
      </w:r>
      <w:r w:rsidR="002267BA">
        <w:t xml:space="preserve"> Policy</w:t>
      </w:r>
      <w:r w:rsidR="009D0D60">
        <w:t xml:space="preserve"> – </w:t>
      </w:r>
      <w:r w:rsidR="002267BA">
        <w:t xml:space="preserve">Andrew </w:t>
      </w:r>
      <w:proofErr w:type="spellStart"/>
      <w:r w:rsidR="002267BA">
        <w:t>Whitecross</w:t>
      </w:r>
      <w:proofErr w:type="spellEnd"/>
      <w:r w:rsidR="009D0D60">
        <w:t>, Branch Manager</w:t>
      </w:r>
    </w:p>
    <w:p w:rsidR="009D0D60" w:rsidRDefault="002267BA" w:rsidP="009D0D60">
      <w:pPr>
        <w:pStyle w:val="OrgList"/>
      </w:pPr>
      <w:r>
        <w:t>Eligibility &amp; Participation Policy</w:t>
      </w:r>
      <w:r w:rsidR="009D0D60">
        <w:t xml:space="preserve"> – </w:t>
      </w:r>
      <w:r>
        <w:t>Alanna Foster</w:t>
      </w:r>
      <w:r w:rsidR="009D0D60">
        <w:t>, Branch Manager</w:t>
      </w:r>
    </w:p>
    <w:p w:rsidR="009D0D60" w:rsidRDefault="002267BA" w:rsidP="009D0D60">
      <w:pPr>
        <w:pStyle w:val="OrgList"/>
      </w:pPr>
      <w:r>
        <w:t>Social Security Performance &amp; Analysis</w:t>
      </w:r>
      <w:r w:rsidR="009D0D60">
        <w:t xml:space="preserve"> – </w:t>
      </w:r>
      <w:r>
        <w:t>Murray Kimber</w:t>
      </w:r>
      <w:r w:rsidR="009D0D60">
        <w:t>, Branch Manager</w:t>
      </w:r>
    </w:p>
    <w:p w:rsidR="006E05BC" w:rsidRPr="007877BA" w:rsidRDefault="002267BA" w:rsidP="006E05BC">
      <w:pPr>
        <w:pStyle w:val="OrgHead3"/>
      </w:pPr>
      <w:r>
        <w:t>Policy Office</w:t>
      </w:r>
      <w:r w:rsidR="006E05BC">
        <w:t xml:space="preserve"> – </w:t>
      </w:r>
      <w:r>
        <w:t>Sean Innis</w:t>
      </w:r>
      <w:r w:rsidR="006E05BC">
        <w:t>, Group Manager</w:t>
      </w:r>
    </w:p>
    <w:p w:rsidR="006E05BC" w:rsidRPr="007877BA" w:rsidRDefault="00CB4F2E" w:rsidP="006E05BC">
      <w:pPr>
        <w:pStyle w:val="OrgList"/>
      </w:pPr>
      <w:r>
        <w:t>P</w:t>
      </w:r>
      <w:r w:rsidR="004D74A1">
        <w:t xml:space="preserve">olicy </w:t>
      </w:r>
      <w:r>
        <w:t>Strategy</w:t>
      </w:r>
      <w:r w:rsidR="006E05BC">
        <w:t xml:space="preserve"> – </w:t>
      </w:r>
      <w:r w:rsidR="002267BA">
        <w:t>Allyson Essex</w:t>
      </w:r>
      <w:r w:rsidR="006E05BC">
        <w:t xml:space="preserve">, Branch Manager </w:t>
      </w:r>
    </w:p>
    <w:p w:rsidR="00D46972" w:rsidRDefault="00CB4F2E" w:rsidP="006E05BC">
      <w:pPr>
        <w:pStyle w:val="OrgList"/>
      </w:pPr>
      <w:r>
        <w:t>P</w:t>
      </w:r>
      <w:r w:rsidR="002267BA">
        <w:t xml:space="preserve">olicy </w:t>
      </w:r>
      <w:r>
        <w:t>Systems</w:t>
      </w:r>
      <w:r w:rsidR="006E05BC">
        <w:t xml:space="preserve"> –</w:t>
      </w:r>
      <w:r w:rsidR="00261165">
        <w:t xml:space="preserve"> </w:t>
      </w:r>
      <w:r w:rsidR="002267BA">
        <w:t xml:space="preserve">Kathryn </w:t>
      </w:r>
      <w:proofErr w:type="spellStart"/>
      <w:r w:rsidR="002267BA">
        <w:t>Mandla</w:t>
      </w:r>
      <w:proofErr w:type="spellEnd"/>
      <w:r w:rsidR="006E05BC">
        <w:t>, Branch Manager</w:t>
      </w:r>
    </w:p>
    <w:p w:rsidR="00B161C4" w:rsidRPr="00DF1DE2" w:rsidRDefault="00CB4F2E" w:rsidP="00DF1DE2">
      <w:pPr>
        <w:pStyle w:val="OrgList"/>
      </w:pPr>
      <w:r>
        <w:t>Policy Evidence</w:t>
      </w:r>
      <w:r w:rsidR="006E05BC">
        <w:t xml:space="preserve"> – </w:t>
      </w:r>
      <w:r w:rsidR="002267BA">
        <w:t>David Dennis</w:t>
      </w:r>
      <w:r w:rsidR="006E05BC">
        <w:t>, Branch Manager</w:t>
      </w:r>
    </w:p>
    <w:p w:rsidR="00357CEF" w:rsidRDefault="0075003D" w:rsidP="0075003D">
      <w:pP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br w:type="page"/>
      </w:r>
    </w:p>
    <w:p w:rsidR="002267BA" w:rsidRPr="002267BA" w:rsidRDefault="002267BA" w:rsidP="002267B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 w:rsidRPr="002267BA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lastRenderedPageBreak/>
        <w:t>Deputy Secretary – Barbara Bennett</w:t>
      </w:r>
      <w:r w:rsidR="00525551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, Families &amp; Communities</w:t>
      </w:r>
      <w:r w:rsidR="003F0B08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 </w:t>
      </w:r>
    </w:p>
    <w:p w:rsidR="00075ACF" w:rsidRPr="002267BA" w:rsidRDefault="00075ACF" w:rsidP="002267B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Calibri" w:eastAsia="Times New Roman" w:hAnsi="Calibri" w:cs="Times New Roman"/>
          <w:b/>
          <w:bCs/>
          <w:color w:val="616161"/>
          <w:lang w:eastAsia="en-AU"/>
        </w:rPr>
      </w:pP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Multicultural</w:t>
      </w:r>
      <w:r w:rsidR="004A3174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, </w:t>
      </w: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Settlement Services &amp; </w:t>
      </w:r>
      <w:r w:rsidR="004A3174">
        <w:rPr>
          <w:rFonts w:ascii="Calibri" w:eastAsia="Times New Roman" w:hAnsi="Calibri" w:cs="Times New Roman"/>
          <w:b/>
          <w:bCs/>
          <w:color w:val="616161"/>
          <w:lang w:eastAsia="en-AU"/>
        </w:rPr>
        <w:t>Communities</w:t>
      </w:r>
      <w:r w:rsidR="002267BA"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– </w:t>
      </w:r>
      <w:r w:rsidR="009F71A7">
        <w:rPr>
          <w:rFonts w:ascii="Calibri" w:eastAsia="Times New Roman" w:hAnsi="Calibri" w:cs="Times New Roman"/>
          <w:b/>
          <w:bCs/>
          <w:color w:val="616161"/>
          <w:lang w:eastAsia="en-AU"/>
        </w:rPr>
        <w:t>Evan Lewis</w:t>
      </w:r>
      <w:r w:rsidR="002267BA"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>, Group Manager</w:t>
      </w:r>
      <w:r w:rsidR="003F0B08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</w:t>
      </w:r>
    </w:p>
    <w:p w:rsidR="00075ACF" w:rsidRDefault="00075ACF" w:rsidP="00075ACF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Mul</w:t>
      </w:r>
      <w:r w:rsidR="00525551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ticultural &amp; </w:t>
      </w:r>
      <w:r w:rsidR="00E4157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Communities</w:t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– </w:t>
      </w:r>
      <w:r w:rsidR="009F71A7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Laura Angus</w:t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, Branch Manager</w:t>
      </w:r>
    </w:p>
    <w:p w:rsidR="00075ACF" w:rsidRPr="0031113B" w:rsidRDefault="00E41576" w:rsidP="000A5662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Settlement</w:t>
      </w:r>
      <w:r w:rsidR="00075ACF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</w:t>
      </w:r>
      <w:r w:rsidR="0070365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–</w:t>
      </w:r>
      <w:r w:rsidR="00075ACF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</w:t>
      </w:r>
      <w:r w:rsidR="0070365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Kris </w:t>
      </w:r>
      <w:proofErr w:type="spellStart"/>
      <w:r w:rsidR="0070365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Cala</w:t>
      </w:r>
      <w:proofErr w:type="spellEnd"/>
      <w:r w:rsidR="0070365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, Branch Manager</w:t>
      </w:r>
    </w:p>
    <w:p w:rsidR="004A3174" w:rsidRDefault="004A3174" w:rsidP="004A3174">
      <w:pPr>
        <w:pStyle w:val="OrgHead3"/>
      </w:pPr>
      <w:r>
        <w:t>Program</w:t>
      </w:r>
      <w:r w:rsidR="00311033">
        <w:t>me</w:t>
      </w:r>
      <w:r>
        <w:t xml:space="preserve"> Office – Tim Reddel, Group Manager</w:t>
      </w:r>
    </w:p>
    <w:p w:rsidR="004A3174" w:rsidRDefault="009F71A7" w:rsidP="004A3174">
      <w:pPr>
        <w:pStyle w:val="OrgList"/>
      </w:pPr>
      <w:r>
        <w:t>Programme Design &amp;</w:t>
      </w:r>
      <w:r w:rsidR="004A3174">
        <w:t xml:space="preserve"> Policy – </w:t>
      </w:r>
      <w:r w:rsidR="007F2AFF">
        <w:t>Christine Bruce</w:t>
      </w:r>
      <w:r w:rsidR="005F3852">
        <w:t>, Branch Manager</w:t>
      </w:r>
    </w:p>
    <w:p w:rsidR="004A3174" w:rsidRDefault="004A3174" w:rsidP="004A3174">
      <w:pPr>
        <w:pStyle w:val="OrgList"/>
      </w:pPr>
      <w:r>
        <w:t>Program</w:t>
      </w:r>
      <w:r w:rsidR="002575FF">
        <w:t>me</w:t>
      </w:r>
      <w:r>
        <w:t xml:space="preserve"> Systems &amp; Strategy – Chantelle Stratford, Acting Branch Manager</w:t>
      </w:r>
    </w:p>
    <w:p w:rsidR="004A3174" w:rsidRDefault="004A3174" w:rsidP="004A3174">
      <w:pPr>
        <w:pStyle w:val="OrgList"/>
      </w:pPr>
      <w:r>
        <w:t>Program</w:t>
      </w:r>
      <w:r w:rsidR="002575FF">
        <w:t>me</w:t>
      </w:r>
      <w:r>
        <w:t xml:space="preserve"> </w:t>
      </w:r>
      <w:r w:rsidR="009F71A7">
        <w:t>Support &amp; Selections</w:t>
      </w:r>
      <w:r>
        <w:t xml:space="preserve"> – Leo Kennedy, Branch Manager</w:t>
      </w:r>
    </w:p>
    <w:p w:rsidR="004A3174" w:rsidRDefault="004A3174" w:rsidP="004A3174">
      <w:pPr>
        <w:pStyle w:val="OrgList"/>
      </w:pPr>
      <w:r>
        <w:t>Program</w:t>
      </w:r>
      <w:r w:rsidR="002575FF">
        <w:t>me</w:t>
      </w:r>
      <w:r>
        <w:t xml:space="preserve"> Performance – Helen Board, Branch Manager</w:t>
      </w:r>
    </w:p>
    <w:p w:rsidR="004A3174" w:rsidRPr="007877BA" w:rsidRDefault="004A3174" w:rsidP="004A3174">
      <w:pPr>
        <w:pStyle w:val="OrgHead3"/>
      </w:pPr>
      <w:r w:rsidRPr="007877BA">
        <w:t>Families</w:t>
      </w:r>
      <w:r>
        <w:t xml:space="preserve"> – </w:t>
      </w:r>
      <w:r w:rsidR="007F2AFF">
        <w:t>Phil Brown</w:t>
      </w:r>
      <w:r w:rsidR="007308AE">
        <w:t>,</w:t>
      </w:r>
      <w:r w:rsidRPr="00677CC0">
        <w:t xml:space="preserve"> </w:t>
      </w:r>
      <w:r w:rsidR="00B161C4">
        <w:t xml:space="preserve">Acting </w:t>
      </w:r>
      <w:r>
        <w:t>Group Manager</w:t>
      </w:r>
    </w:p>
    <w:p w:rsidR="004A3174" w:rsidRPr="007877BA" w:rsidRDefault="00737B2F" w:rsidP="004A3174">
      <w:pPr>
        <w:pStyle w:val="OrgList"/>
      </w:pPr>
      <w:r>
        <w:t>Birth</w:t>
      </w:r>
      <w:r w:rsidR="00BF21A2">
        <w:t xml:space="preserve"> </w:t>
      </w:r>
      <w:r w:rsidR="00197BA5">
        <w:t>&amp;</w:t>
      </w:r>
      <w:r>
        <w:t xml:space="preserve"> Adoption</w:t>
      </w:r>
      <w:r w:rsidR="004A3174">
        <w:t xml:space="preserve"> – </w:t>
      </w:r>
      <w:r w:rsidR="00197BA5">
        <w:t>Flora Carapellucci</w:t>
      </w:r>
      <w:r w:rsidR="004A3174">
        <w:t>, Branch Manager</w:t>
      </w:r>
    </w:p>
    <w:p w:rsidR="004A3174" w:rsidRDefault="004A3174" w:rsidP="004A3174">
      <w:pPr>
        <w:pStyle w:val="OrgList"/>
      </w:pPr>
      <w:r w:rsidRPr="007877BA">
        <w:t>Famil</w:t>
      </w:r>
      <w:r w:rsidR="00737B2F">
        <w:t xml:space="preserve">ies &amp; Children </w:t>
      </w:r>
      <w:r>
        <w:t xml:space="preserve">– </w:t>
      </w:r>
      <w:r w:rsidR="00B161C4">
        <w:t>Tracy Creech</w:t>
      </w:r>
      <w:r>
        <w:t>, Acting Branch Manager</w:t>
      </w:r>
    </w:p>
    <w:p w:rsidR="004A3174" w:rsidRDefault="00737B2F" w:rsidP="004A3174">
      <w:pPr>
        <w:pStyle w:val="OrgList"/>
      </w:pPr>
      <w:r>
        <w:t>Financial Capability</w:t>
      </w:r>
      <w:r w:rsidR="00197BA5">
        <w:t xml:space="preserve"> &amp; Childrens Policy</w:t>
      </w:r>
      <w:r w:rsidR="004A3174">
        <w:t xml:space="preserve"> – </w:t>
      </w:r>
      <w:r w:rsidR="00B161C4">
        <w:t>Lara Purdy</w:t>
      </w:r>
      <w:r w:rsidR="004A3174">
        <w:t xml:space="preserve">, </w:t>
      </w:r>
      <w:r w:rsidR="00B161C4">
        <w:t xml:space="preserve">Acting </w:t>
      </w:r>
      <w:r w:rsidR="004A3174">
        <w:t>Branch Manager</w:t>
      </w:r>
    </w:p>
    <w:p w:rsidR="00953420" w:rsidRDefault="00197BA5" w:rsidP="004A3174">
      <w:pPr>
        <w:pStyle w:val="OrgList"/>
      </w:pPr>
      <w:r>
        <w:t>Welfare Conditionality Reform</w:t>
      </w:r>
      <w:r w:rsidR="003C05DD">
        <w:t xml:space="preserve"> </w:t>
      </w:r>
      <w:r w:rsidR="00953420">
        <w:t>– Mathew Johnston, Acting Branch Manager</w:t>
      </w:r>
    </w:p>
    <w:p w:rsidR="009F71A7" w:rsidRPr="007877BA" w:rsidRDefault="009F71A7" w:rsidP="009F71A7">
      <w:pPr>
        <w:pStyle w:val="OrgHead3"/>
      </w:pPr>
      <w:r>
        <w:t>Principal Adviser, Family Safety – Cate McKenzie, Group Manager</w:t>
      </w:r>
    </w:p>
    <w:p w:rsidR="009F71A7" w:rsidRDefault="009F71A7" w:rsidP="00334869">
      <w:pPr>
        <w:pStyle w:val="OrgList"/>
        <w:numPr>
          <w:ilvl w:val="0"/>
          <w:numId w:val="0"/>
        </w:numPr>
        <w:ind w:left="720" w:hanging="360"/>
      </w:pPr>
    </w:p>
    <w:p w:rsidR="00B032A8" w:rsidRDefault="00B032A8" w:rsidP="00F912F1">
      <w:pPr>
        <w:pStyle w:val="OrgHead2"/>
      </w:pPr>
      <w:r w:rsidRPr="002267BA">
        <w:t>Deputy Secretary –</w:t>
      </w:r>
      <w:r>
        <w:t xml:space="preserve"> Ja</w:t>
      </w:r>
      <w:r w:rsidR="00A120A1">
        <w:t>ckie Wilson, Early Childhood &amp;</w:t>
      </w:r>
      <w:r>
        <w:t xml:space="preserve"> Child Care</w:t>
      </w:r>
    </w:p>
    <w:p w:rsidR="00B032A8" w:rsidRDefault="009E6A0C" w:rsidP="00F912F1">
      <w:pPr>
        <w:pStyle w:val="OrgHead3"/>
      </w:pPr>
      <w:r>
        <w:t>Early Childhood Initiatives – Gillian Mitchell, Acting Group Manager</w:t>
      </w:r>
    </w:p>
    <w:p w:rsidR="009E6A0C" w:rsidRDefault="009E6A0C" w:rsidP="00F912F1">
      <w:pPr>
        <w:pStyle w:val="OrgList"/>
        <w:numPr>
          <w:ilvl w:val="0"/>
          <w:numId w:val="33"/>
        </w:numPr>
      </w:pPr>
      <w:r>
        <w:t>Early Childhood Quality Research – Russell Ayres, Branch Manager</w:t>
      </w:r>
    </w:p>
    <w:p w:rsidR="009E6A0C" w:rsidRDefault="009E6A0C" w:rsidP="00F912F1">
      <w:pPr>
        <w:pStyle w:val="OrgList"/>
        <w:numPr>
          <w:ilvl w:val="0"/>
          <w:numId w:val="33"/>
        </w:numPr>
      </w:pPr>
      <w:r>
        <w:t>Stakeholder Engagement &amp; Budget Based Funding</w:t>
      </w:r>
      <w:r w:rsidR="004D3689">
        <w:t xml:space="preserve"> – Joanna Stanion, Branch Manager</w:t>
      </w:r>
    </w:p>
    <w:p w:rsidR="004D3689" w:rsidRDefault="004D3689" w:rsidP="00F912F1">
      <w:pPr>
        <w:pStyle w:val="OrgList"/>
        <w:numPr>
          <w:ilvl w:val="0"/>
          <w:numId w:val="33"/>
        </w:numPr>
      </w:pPr>
      <w:r>
        <w:t>Early Childhood Workforce – Suzanne Northcott, Branch Manager</w:t>
      </w:r>
    </w:p>
    <w:p w:rsidR="00A120A1" w:rsidRDefault="00A120A1" w:rsidP="00A120A1">
      <w:pPr>
        <w:pStyle w:val="OrgList"/>
        <w:numPr>
          <w:ilvl w:val="0"/>
          <w:numId w:val="0"/>
        </w:numPr>
        <w:rPr>
          <w:b/>
          <w:bCs/>
          <w:sz w:val="22"/>
          <w:szCs w:val="22"/>
        </w:rPr>
      </w:pPr>
      <w:r w:rsidRPr="00F912F1">
        <w:rPr>
          <w:b/>
          <w:bCs/>
          <w:sz w:val="22"/>
          <w:szCs w:val="22"/>
        </w:rPr>
        <w:t>Early Childhood Care Support – Margaret Pearce</w:t>
      </w:r>
      <w:r>
        <w:rPr>
          <w:b/>
          <w:bCs/>
          <w:sz w:val="22"/>
          <w:szCs w:val="22"/>
        </w:rPr>
        <w:t>, Group Manager</w:t>
      </w:r>
    </w:p>
    <w:p w:rsidR="00A120A1" w:rsidRDefault="00A120A1" w:rsidP="00F912F1">
      <w:pPr>
        <w:pStyle w:val="OrgList"/>
        <w:numPr>
          <w:ilvl w:val="0"/>
          <w:numId w:val="34"/>
        </w:numPr>
      </w:pPr>
      <w:r w:rsidRPr="00F912F1">
        <w:t>Early Childhood E</w:t>
      </w:r>
      <w:r w:rsidRPr="00A120A1">
        <w:t xml:space="preserve">ducation Care Service Policy </w:t>
      </w:r>
      <w:r>
        <w:t>&amp;</w:t>
      </w:r>
      <w:r w:rsidRPr="00F912F1">
        <w:t xml:space="preserve"> Operations</w:t>
      </w:r>
      <w:r>
        <w:t xml:space="preserve"> – Deb Rollings, Branch Manager</w:t>
      </w:r>
    </w:p>
    <w:p w:rsidR="00A120A1" w:rsidRDefault="00A120A1" w:rsidP="00F912F1">
      <w:pPr>
        <w:pStyle w:val="OrgList"/>
        <w:numPr>
          <w:ilvl w:val="0"/>
          <w:numId w:val="34"/>
        </w:numPr>
      </w:pPr>
      <w:r>
        <w:t>Childcare Payments Compliance – Robyn Priddle, Branch Manager</w:t>
      </w:r>
    </w:p>
    <w:p w:rsidR="00A120A1" w:rsidRDefault="00A120A1" w:rsidP="00F912F1">
      <w:pPr>
        <w:pStyle w:val="OrgList"/>
        <w:numPr>
          <w:ilvl w:val="0"/>
          <w:numId w:val="34"/>
        </w:numPr>
      </w:pPr>
      <w:r>
        <w:t>Early Childhood Education Care Payments to Families &amp; Services – Belinda Catelli, Acting</w:t>
      </w:r>
      <w:r w:rsidR="00C0743F">
        <w:t> </w:t>
      </w:r>
      <w:r>
        <w:t>Branch</w:t>
      </w:r>
      <w:r w:rsidR="00C0743F">
        <w:t> </w:t>
      </w:r>
      <w:r>
        <w:t>Manager</w:t>
      </w:r>
    </w:p>
    <w:p w:rsidR="00A120A1" w:rsidRDefault="00A120A1" w:rsidP="00A120A1">
      <w:pPr>
        <w:pStyle w:val="OrgList"/>
        <w:numPr>
          <w:ilvl w:val="0"/>
          <w:numId w:val="0"/>
        </w:numPr>
        <w:rPr>
          <w:b/>
          <w:bCs/>
          <w:sz w:val="22"/>
          <w:szCs w:val="22"/>
        </w:rPr>
      </w:pPr>
      <w:r w:rsidRPr="00F912F1">
        <w:rPr>
          <w:b/>
          <w:bCs/>
          <w:sz w:val="22"/>
          <w:szCs w:val="22"/>
        </w:rPr>
        <w:t>Early Childhood Strategy</w:t>
      </w:r>
      <w:r>
        <w:rPr>
          <w:b/>
          <w:bCs/>
          <w:sz w:val="22"/>
          <w:szCs w:val="22"/>
        </w:rPr>
        <w:t xml:space="preserve"> – David De Silva</w:t>
      </w:r>
      <w:r w:rsidR="004150D6">
        <w:rPr>
          <w:b/>
          <w:bCs/>
          <w:sz w:val="22"/>
          <w:szCs w:val="22"/>
        </w:rPr>
        <w:t>, Group Manager</w:t>
      </w:r>
    </w:p>
    <w:p w:rsidR="00A120A1" w:rsidRDefault="00A120A1" w:rsidP="00F912F1">
      <w:pPr>
        <w:pStyle w:val="OrgList"/>
        <w:numPr>
          <w:ilvl w:val="0"/>
          <w:numId w:val="35"/>
        </w:numPr>
      </w:pPr>
      <w:r w:rsidRPr="00F912F1">
        <w:t>Payment &amp; Quality</w:t>
      </w:r>
      <w:r>
        <w:t xml:space="preserve"> – Joan ten Brummelaar, Branch Manager</w:t>
      </w:r>
    </w:p>
    <w:p w:rsidR="00A120A1" w:rsidRDefault="00A120A1" w:rsidP="00F912F1">
      <w:pPr>
        <w:pStyle w:val="OrgList"/>
        <w:numPr>
          <w:ilvl w:val="0"/>
          <w:numId w:val="35"/>
        </w:numPr>
      </w:pPr>
      <w:r>
        <w:t>Policy Linkages &amp; Programme – Jeff Willing, Branch Manager</w:t>
      </w:r>
    </w:p>
    <w:p w:rsidR="00A120A1" w:rsidRDefault="00A120A1" w:rsidP="00F912F1">
      <w:pPr>
        <w:pStyle w:val="OrgList"/>
        <w:numPr>
          <w:ilvl w:val="0"/>
          <w:numId w:val="35"/>
        </w:numPr>
      </w:pPr>
      <w:r>
        <w:t>Early Childhood Analysis – Matthew Hardy, Branch Manager</w:t>
      </w:r>
    </w:p>
    <w:p w:rsidR="009F71A7" w:rsidRDefault="009F71A7" w:rsidP="009F71A7">
      <w:pPr>
        <w:pStyle w:val="OrgList"/>
        <w:numPr>
          <w:ilvl w:val="0"/>
          <w:numId w:val="0"/>
        </w:numPr>
        <w:ind w:left="720" w:hanging="360"/>
      </w:pPr>
    </w:p>
    <w:p w:rsidR="00C57B93" w:rsidRDefault="00C57B93">
      <w:pP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>
        <w:br w:type="page"/>
      </w:r>
    </w:p>
    <w:p w:rsidR="009F71A7" w:rsidRDefault="009F71A7" w:rsidP="009F71A7">
      <w:pPr>
        <w:pStyle w:val="OrgHead2"/>
      </w:pPr>
      <w:r w:rsidRPr="002267BA">
        <w:lastRenderedPageBreak/>
        <w:t>Deputy Secretary –</w:t>
      </w:r>
      <w:r>
        <w:t xml:space="preserve"> Jackie Wilson, Early Childhood &amp; Child Care and </w:t>
      </w:r>
      <w:r w:rsidRPr="007877BA">
        <w:t xml:space="preserve">Deputy Secretary &amp; Chief Operating Officer </w:t>
      </w:r>
      <w:r>
        <w:t>–</w:t>
      </w:r>
      <w:r w:rsidRPr="007877BA">
        <w:t xml:space="preserve"> </w:t>
      </w:r>
      <w:r>
        <w:t>Michael Lye</w:t>
      </w:r>
      <w:r w:rsidR="00E5023E">
        <w:t>,</w:t>
      </w:r>
      <w:r>
        <w:t xml:space="preserve"> Acting, Corporate &amp; Delivery</w:t>
      </w:r>
    </w:p>
    <w:p w:rsidR="009F71A7" w:rsidRDefault="009F71A7" w:rsidP="009F71A7">
      <w:pPr>
        <w:pStyle w:val="OrgHead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Delivery Strategy &amp; Operations &amp; Early Childhood State Network</w:t>
      </w:r>
      <w:r w:rsidRPr="00F912F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 Michael Maynard – Group Manager</w:t>
      </w:r>
    </w:p>
    <w:p w:rsidR="009F71A7" w:rsidRPr="00034F0F" w:rsidRDefault="009F71A7" w:rsidP="009F71A7">
      <w:pPr>
        <w:pStyle w:val="OrgList"/>
        <w:numPr>
          <w:ilvl w:val="0"/>
          <w:numId w:val="36"/>
        </w:numPr>
      </w:pPr>
      <w:r>
        <w:t>National Delivery – Dave Agnew, Branch Manager</w:t>
      </w:r>
    </w:p>
    <w:p w:rsidR="009F71A7" w:rsidRPr="009F71A7" w:rsidRDefault="009F71A7" w:rsidP="009F71A7">
      <w:pPr>
        <w:pStyle w:val="OrgList"/>
        <w:numPr>
          <w:ilvl w:val="0"/>
          <w:numId w:val="36"/>
        </w:numPr>
      </w:pPr>
      <w:r>
        <w:t>Delivery, Strategy &amp; Performance – Rachel Goddard, Acting Branch Manager</w:t>
      </w:r>
    </w:p>
    <w:p w:rsidR="009F71A7" w:rsidRPr="00F912F1" w:rsidRDefault="009F71A7" w:rsidP="009F71A7">
      <w:pPr>
        <w:pStyle w:val="OrgHead2"/>
        <w:numPr>
          <w:ilvl w:val="0"/>
          <w:numId w:val="36"/>
        </w:numPr>
        <w:rPr>
          <w:sz w:val="20"/>
          <w:szCs w:val="20"/>
        </w:rPr>
      </w:pPr>
      <w:r w:rsidRPr="00F912F1">
        <w:rPr>
          <w:sz w:val="20"/>
          <w:szCs w:val="20"/>
        </w:rPr>
        <w:t xml:space="preserve">Western Australia – </w:t>
      </w:r>
      <w:r>
        <w:rPr>
          <w:sz w:val="20"/>
          <w:szCs w:val="20"/>
        </w:rPr>
        <w:t>Robin Keen</w:t>
      </w:r>
    </w:p>
    <w:p w:rsidR="009F71A7" w:rsidRPr="00742A3D" w:rsidRDefault="009F71A7" w:rsidP="009F71A7">
      <w:pPr>
        <w:pStyle w:val="OrgHead2"/>
        <w:numPr>
          <w:ilvl w:val="0"/>
          <w:numId w:val="36"/>
        </w:numPr>
        <w:rPr>
          <w:sz w:val="20"/>
          <w:szCs w:val="20"/>
        </w:rPr>
      </w:pPr>
      <w:r w:rsidRPr="00F912F1">
        <w:rPr>
          <w:sz w:val="20"/>
          <w:szCs w:val="20"/>
        </w:rPr>
        <w:t>New South Wales</w:t>
      </w:r>
      <w:r>
        <w:rPr>
          <w:sz w:val="20"/>
          <w:szCs w:val="20"/>
        </w:rPr>
        <w:t>/Australian Capital Territory – Sharron Hawkins</w:t>
      </w:r>
    </w:p>
    <w:p w:rsidR="009F71A7" w:rsidRPr="00742A3D" w:rsidRDefault="009F71A7" w:rsidP="009F71A7">
      <w:pPr>
        <w:pStyle w:val="OrgHead2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Queensland – Shane Williams</w:t>
      </w:r>
    </w:p>
    <w:p w:rsidR="009F71A7" w:rsidRPr="00742A3D" w:rsidRDefault="009F71A7" w:rsidP="009F71A7">
      <w:pPr>
        <w:pStyle w:val="OrgHead2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Northern Territory – Andrea Kelly</w:t>
      </w:r>
    </w:p>
    <w:p w:rsidR="009F71A7" w:rsidRPr="00742A3D" w:rsidRDefault="009F71A7" w:rsidP="009F71A7">
      <w:pPr>
        <w:pStyle w:val="OrgHead2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 xml:space="preserve">South Australia and State Network Support – Chris </w:t>
      </w:r>
      <w:proofErr w:type="spellStart"/>
      <w:r>
        <w:rPr>
          <w:sz w:val="20"/>
          <w:szCs w:val="20"/>
        </w:rPr>
        <w:t>Sheedy</w:t>
      </w:r>
      <w:proofErr w:type="spellEnd"/>
    </w:p>
    <w:p w:rsidR="009F71A7" w:rsidRPr="00742A3D" w:rsidRDefault="009F71A7" w:rsidP="009F71A7">
      <w:pPr>
        <w:pStyle w:val="OrgHead2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 xml:space="preserve">Tasmania – Shane Williams </w:t>
      </w:r>
    </w:p>
    <w:p w:rsidR="009F71A7" w:rsidRDefault="009F71A7" w:rsidP="009F71A7">
      <w:pPr>
        <w:pStyle w:val="OrgHead2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Victoria – Tanya Blight</w:t>
      </w:r>
    </w:p>
    <w:p w:rsidR="009F71A7" w:rsidRDefault="009F71A7" w:rsidP="009F71A7">
      <w:pPr>
        <w:pStyle w:val="OrgList"/>
        <w:numPr>
          <w:ilvl w:val="0"/>
          <w:numId w:val="36"/>
        </w:numPr>
      </w:pPr>
      <w:r>
        <w:t xml:space="preserve">Northern Territory – Amanda </w:t>
      </w:r>
      <w:proofErr w:type="spellStart"/>
      <w:r>
        <w:t>Vallance</w:t>
      </w:r>
      <w:proofErr w:type="spellEnd"/>
      <w:r>
        <w:t>, State Manager</w:t>
      </w:r>
    </w:p>
    <w:p w:rsidR="009F71A7" w:rsidRDefault="009F71A7" w:rsidP="009F71A7">
      <w:pPr>
        <w:pStyle w:val="OrgList"/>
        <w:numPr>
          <w:ilvl w:val="0"/>
          <w:numId w:val="36"/>
        </w:numPr>
      </w:pPr>
      <w:r>
        <w:t>South Australia – Christine Steele, State Manager</w:t>
      </w:r>
    </w:p>
    <w:p w:rsidR="009F71A7" w:rsidRDefault="009F71A7" w:rsidP="009F71A7">
      <w:pPr>
        <w:pStyle w:val="OrgList"/>
        <w:numPr>
          <w:ilvl w:val="0"/>
          <w:numId w:val="36"/>
        </w:numPr>
      </w:pPr>
      <w:r>
        <w:t>Victoria – Bernadette Ryan, State Manager</w:t>
      </w:r>
    </w:p>
    <w:p w:rsidR="009F71A7" w:rsidRDefault="009F71A7" w:rsidP="009F71A7">
      <w:pPr>
        <w:pStyle w:val="OrgList"/>
        <w:numPr>
          <w:ilvl w:val="0"/>
          <w:numId w:val="36"/>
        </w:numPr>
      </w:pPr>
      <w:r>
        <w:t xml:space="preserve">Tasmania – Anthony Speed, State Manager </w:t>
      </w:r>
    </w:p>
    <w:p w:rsidR="009F71A7" w:rsidRDefault="009F71A7" w:rsidP="009F71A7">
      <w:pPr>
        <w:pStyle w:val="OrgList"/>
        <w:numPr>
          <w:ilvl w:val="0"/>
          <w:numId w:val="36"/>
        </w:numPr>
      </w:pPr>
      <w:r>
        <w:t>New South Wales/Australian Capital Territory – Lucelle Veneros, State Manager</w:t>
      </w:r>
    </w:p>
    <w:p w:rsidR="009F71A7" w:rsidRDefault="009F71A7" w:rsidP="009F71A7">
      <w:pPr>
        <w:pStyle w:val="OrgList"/>
        <w:numPr>
          <w:ilvl w:val="0"/>
          <w:numId w:val="36"/>
        </w:numPr>
      </w:pPr>
      <w:r>
        <w:t>Western Australia – Helen Grinbergs, State Manager</w:t>
      </w:r>
    </w:p>
    <w:p w:rsidR="009F71A7" w:rsidRPr="009F71A7" w:rsidRDefault="000A5662" w:rsidP="009F71A7">
      <w:pPr>
        <w:pStyle w:val="OrgList"/>
        <w:numPr>
          <w:ilvl w:val="0"/>
          <w:numId w:val="36"/>
        </w:numPr>
      </w:pPr>
      <w:r>
        <w:t xml:space="preserve">Queensland – Janet </w:t>
      </w:r>
      <w:proofErr w:type="spellStart"/>
      <w:r>
        <w:t>Stodulka</w:t>
      </w:r>
      <w:proofErr w:type="spellEnd"/>
      <w:r>
        <w:t xml:space="preserve">, </w:t>
      </w:r>
      <w:r w:rsidR="009F71A7">
        <w:t>State Manager</w:t>
      </w:r>
    </w:p>
    <w:p w:rsidR="009F71A7" w:rsidRPr="00A120A1" w:rsidRDefault="009F71A7" w:rsidP="00F912F1">
      <w:pPr>
        <w:pStyle w:val="OrgList"/>
        <w:numPr>
          <w:ilvl w:val="0"/>
          <w:numId w:val="0"/>
        </w:numPr>
        <w:ind w:left="720" w:hanging="360"/>
      </w:pPr>
    </w:p>
    <w:p w:rsidR="004A3174" w:rsidRPr="007877BA" w:rsidRDefault="004A3174" w:rsidP="004A3174">
      <w:pPr>
        <w:pStyle w:val="OrgHead2"/>
      </w:pPr>
      <w:r w:rsidRPr="007877BA">
        <w:t xml:space="preserve">Deputy Secretary &amp; Chief Operating Officer </w:t>
      </w:r>
      <w:r>
        <w:t>–</w:t>
      </w:r>
      <w:r w:rsidRPr="007877BA">
        <w:t xml:space="preserve"> </w:t>
      </w:r>
      <w:r>
        <w:t>Michael Lye</w:t>
      </w:r>
      <w:r w:rsidR="00E5023E">
        <w:t>,</w:t>
      </w:r>
      <w:r>
        <w:t xml:space="preserve"> Acting</w:t>
      </w:r>
      <w:r w:rsidR="00525551">
        <w:t>, Corporate &amp; Delivery</w:t>
      </w:r>
      <w:r w:rsidR="007C4269">
        <w:t xml:space="preserve"> </w:t>
      </w:r>
    </w:p>
    <w:p w:rsidR="008A61EB" w:rsidRPr="007877BA" w:rsidRDefault="008A61EB" w:rsidP="008A61EB">
      <w:pPr>
        <w:pStyle w:val="OrgHead3"/>
      </w:pPr>
      <w:r>
        <w:t>Finance &amp;</w:t>
      </w:r>
      <w:r w:rsidRPr="007877BA">
        <w:t xml:space="preserve"> Services</w:t>
      </w:r>
      <w:r>
        <w:t xml:space="preserve"> – Scott Dilley, Acting Group Manager </w:t>
      </w:r>
    </w:p>
    <w:p w:rsidR="008A61EB" w:rsidRPr="007877BA" w:rsidRDefault="008A61EB" w:rsidP="008A61EB">
      <w:pPr>
        <w:pStyle w:val="OrgList"/>
      </w:pPr>
      <w:r w:rsidRPr="007877BA">
        <w:t>Financial Accounting</w:t>
      </w:r>
      <w:r>
        <w:t xml:space="preserve"> – Stephen Sheehan, Branch Manager</w:t>
      </w:r>
    </w:p>
    <w:p w:rsidR="00C0743F" w:rsidRDefault="008A61EB" w:rsidP="00357CEF">
      <w:pPr>
        <w:pStyle w:val="OrgList"/>
      </w:pPr>
      <w:r>
        <w:t>Financial Management –</w:t>
      </w:r>
      <w:r w:rsidR="00B92F8C">
        <w:t xml:space="preserve"> </w:t>
      </w:r>
      <w:r w:rsidR="007C4269">
        <w:t>Helen Martin</w:t>
      </w:r>
      <w:r w:rsidR="0030118F">
        <w:t>,</w:t>
      </w:r>
      <w:r w:rsidR="00A13035">
        <w:t xml:space="preserve"> </w:t>
      </w:r>
      <w:r w:rsidR="00DE3DB1">
        <w:t>Acting</w:t>
      </w:r>
      <w:r w:rsidR="0030118F">
        <w:t xml:space="preserve"> Branch Manager</w:t>
      </w:r>
    </w:p>
    <w:p w:rsidR="007C4269" w:rsidRPr="00357CEF" w:rsidRDefault="008A61EB" w:rsidP="00357CEF">
      <w:pPr>
        <w:pStyle w:val="OrgList"/>
      </w:pPr>
      <w:r w:rsidRPr="007877BA">
        <w:t>Budget Development</w:t>
      </w:r>
      <w:r>
        <w:t xml:space="preserve"> – Tracey Carroll</w:t>
      </w:r>
      <w:r w:rsidR="0030118F">
        <w:t>,</w:t>
      </w:r>
      <w:r>
        <w:t xml:space="preserve"> Acting</w:t>
      </w:r>
      <w:r w:rsidR="0030118F">
        <w:t xml:space="preserve"> Branch Manager</w:t>
      </w:r>
    </w:p>
    <w:p w:rsidR="001018CF" w:rsidRPr="007877BA" w:rsidRDefault="001018CF" w:rsidP="001018CF">
      <w:pPr>
        <w:pStyle w:val="OrgHead3"/>
      </w:pPr>
      <w:r w:rsidRPr="007877BA">
        <w:t xml:space="preserve">Legal </w:t>
      </w:r>
      <w:r>
        <w:t xml:space="preserve">Services – Janean Richards, Chief Legal Counsel </w:t>
      </w:r>
      <w:r w:rsidR="0030118F">
        <w:t>&amp;</w:t>
      </w:r>
      <w:r>
        <w:t xml:space="preserve"> Group Manager</w:t>
      </w:r>
    </w:p>
    <w:p w:rsidR="001018CF" w:rsidRPr="007877BA" w:rsidRDefault="001018CF" w:rsidP="001018CF">
      <w:pPr>
        <w:pStyle w:val="OrgList"/>
      </w:pPr>
      <w:r w:rsidRPr="007877BA">
        <w:t xml:space="preserve">Commercial &amp; </w:t>
      </w:r>
      <w:r>
        <w:t>Aged Care</w:t>
      </w:r>
      <w:r w:rsidRPr="007877BA">
        <w:t xml:space="preserve"> Law</w:t>
      </w:r>
      <w:r>
        <w:t xml:space="preserve"> – Matthew Roper, </w:t>
      </w:r>
      <w:r w:rsidR="00C748EB">
        <w:t xml:space="preserve">Deputy Chief Legal Counsel and </w:t>
      </w:r>
      <w:r>
        <w:t>Branch Manager</w:t>
      </w:r>
      <w:r w:rsidR="007C4269">
        <w:t xml:space="preserve"> </w:t>
      </w:r>
    </w:p>
    <w:p w:rsidR="001018CF" w:rsidRPr="007877BA" w:rsidRDefault="001018CF" w:rsidP="001018CF">
      <w:pPr>
        <w:pStyle w:val="OrgList"/>
      </w:pPr>
      <w:r w:rsidRPr="007877BA">
        <w:t>Public Law</w:t>
      </w:r>
      <w:r>
        <w:t xml:space="preserve"> – Joanna Carey, </w:t>
      </w:r>
      <w:r w:rsidR="00C748EB">
        <w:t xml:space="preserve">Deputy Chief Legal Counsel and </w:t>
      </w:r>
      <w:r>
        <w:t>Branch Manager</w:t>
      </w:r>
    </w:p>
    <w:p w:rsidR="001018CF" w:rsidRDefault="001018CF" w:rsidP="001018CF">
      <w:pPr>
        <w:pStyle w:val="OrgList"/>
      </w:pPr>
      <w:r>
        <w:t>SSAT Registrar – Louise Anderson, Branch Manager</w:t>
      </w:r>
    </w:p>
    <w:p w:rsidR="00703656" w:rsidRPr="007877BA" w:rsidRDefault="00703656" w:rsidP="00953420">
      <w:pPr>
        <w:pStyle w:val="OrgHead3"/>
        <w:spacing w:before="0" w:beforeAutospacing="0" w:after="0" w:afterAutospacing="0"/>
      </w:pPr>
      <w:r w:rsidRPr="007877BA">
        <w:t>Corporate Support</w:t>
      </w:r>
      <w:r>
        <w:t xml:space="preserve"> – Margaret McKinnon, Group Manager</w:t>
      </w:r>
    </w:p>
    <w:p w:rsidR="00703656" w:rsidRPr="007877BA" w:rsidRDefault="00703656" w:rsidP="00703656">
      <w:pPr>
        <w:pStyle w:val="OrgList"/>
      </w:pPr>
      <w:r w:rsidRPr="007877BA">
        <w:t>Ministerial, Parliamentary &amp; Executive Support</w:t>
      </w:r>
      <w:r>
        <w:t xml:space="preserve"> – Sharon Bailey, Branch Manager</w:t>
      </w:r>
      <w:r w:rsidR="007C4269">
        <w:t xml:space="preserve"> </w:t>
      </w:r>
    </w:p>
    <w:p w:rsidR="00703656" w:rsidRPr="007877BA" w:rsidRDefault="00703656" w:rsidP="00703656">
      <w:pPr>
        <w:pStyle w:val="OrgList"/>
      </w:pPr>
      <w:r w:rsidRPr="007877BA">
        <w:t>Communication &amp; Media</w:t>
      </w:r>
      <w:r>
        <w:t xml:space="preserve"> – Tracey Bell, Branch Manager</w:t>
      </w:r>
      <w:r w:rsidR="00AB4CB1">
        <w:t xml:space="preserve"> </w:t>
      </w:r>
    </w:p>
    <w:p w:rsidR="001018CF" w:rsidRDefault="00703656" w:rsidP="00953420">
      <w:pPr>
        <w:pStyle w:val="OrgList"/>
      </w:pPr>
      <w:r w:rsidRPr="007877BA">
        <w:t>People</w:t>
      </w:r>
      <w:r>
        <w:t xml:space="preserve"> – Shona </w:t>
      </w:r>
      <w:proofErr w:type="spellStart"/>
      <w:r>
        <w:t>Moloney</w:t>
      </w:r>
      <w:proofErr w:type="spellEnd"/>
      <w:r>
        <w:t>, Branch Manager</w:t>
      </w:r>
    </w:p>
    <w:p w:rsidR="009F71A7" w:rsidRDefault="000A5662" w:rsidP="00953420">
      <w:pPr>
        <w:pStyle w:val="OrgList"/>
      </w:pPr>
      <w:r>
        <w:t xml:space="preserve">Management Bargaining Team - </w:t>
      </w:r>
      <w:r w:rsidR="009F71A7">
        <w:t xml:space="preserve">Diana </w:t>
      </w:r>
      <w:proofErr w:type="spellStart"/>
      <w:r w:rsidR="009F71A7">
        <w:t>Lindenmayer</w:t>
      </w:r>
      <w:proofErr w:type="spellEnd"/>
      <w:r w:rsidR="009F71A7">
        <w:t>, Acting Branch Manager</w:t>
      </w:r>
    </w:p>
    <w:p w:rsidR="005F3852" w:rsidRPr="007877BA" w:rsidRDefault="005F3852" w:rsidP="005F3852">
      <w:pPr>
        <w:pStyle w:val="OrgHead3"/>
      </w:pPr>
      <w:r w:rsidRPr="007877BA">
        <w:t>Information Management &amp; Technology</w:t>
      </w:r>
      <w:r>
        <w:t xml:space="preserve"> – Peter Qui, Group Manager</w:t>
      </w:r>
    </w:p>
    <w:p w:rsidR="005F3852" w:rsidRPr="007877BA" w:rsidRDefault="005F3852" w:rsidP="005F3852">
      <w:pPr>
        <w:pStyle w:val="OrgList"/>
      </w:pPr>
      <w:r w:rsidRPr="007877BA">
        <w:t>Corporate &amp; Data Services</w:t>
      </w:r>
      <w:r>
        <w:t xml:space="preserve"> – Sebastian Hood, Branch Manager</w:t>
      </w:r>
    </w:p>
    <w:p w:rsidR="005F3852" w:rsidRPr="007877BA" w:rsidRDefault="005F3852" w:rsidP="005F3852">
      <w:pPr>
        <w:pStyle w:val="OrgList"/>
      </w:pPr>
      <w:r w:rsidRPr="007877BA">
        <w:t>Application Services</w:t>
      </w:r>
      <w:r>
        <w:t xml:space="preserve"> – Watson Blaikie, Branch Manager</w:t>
      </w:r>
    </w:p>
    <w:p w:rsidR="005F3852" w:rsidRPr="007877BA" w:rsidRDefault="005F3852" w:rsidP="005F3852">
      <w:pPr>
        <w:pStyle w:val="OrgList"/>
      </w:pPr>
      <w:r w:rsidRPr="007877BA">
        <w:t>IT Operations</w:t>
      </w:r>
      <w:r>
        <w:t xml:space="preserve"> – Helen Duke, Acting Branch Manager</w:t>
      </w:r>
    </w:p>
    <w:p w:rsidR="005F3852" w:rsidRDefault="005F3852" w:rsidP="005F3852">
      <w:pPr>
        <w:pStyle w:val="OrgList"/>
      </w:pPr>
      <w:r w:rsidRPr="007877BA">
        <w:t>Shared Services</w:t>
      </w:r>
      <w:r>
        <w:t xml:space="preserve"> – </w:t>
      </w:r>
      <w:r w:rsidR="009F71A7">
        <w:t>TBC</w:t>
      </w:r>
      <w:r>
        <w:t>, Branch Manager</w:t>
      </w:r>
    </w:p>
    <w:p w:rsidR="005F3852" w:rsidRDefault="005F3852" w:rsidP="005F3852">
      <w:pPr>
        <w:pStyle w:val="OrgList"/>
      </w:pPr>
      <w:r>
        <w:t>Aged Care Business Systems – Sharon McCarter, Branch Manager</w:t>
      </w:r>
    </w:p>
    <w:p w:rsidR="001018CF" w:rsidRPr="0031113B" w:rsidRDefault="00C57B93" w:rsidP="00605175">
      <w:pPr>
        <w:rPr>
          <w:rFonts w:ascii="Calibri" w:eastAsia="Times New Roman" w:hAnsi="Calibri" w:cs="Times New Roman"/>
          <w:b/>
          <w:bCs/>
          <w:color w:val="616161"/>
          <w:lang w:eastAsia="en-AU"/>
        </w:rPr>
      </w:pP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br w:type="page"/>
      </w:r>
      <w:r w:rsidR="001018CF" w:rsidRPr="007A21E0">
        <w:rPr>
          <w:rFonts w:ascii="Calibri" w:eastAsia="Times New Roman" w:hAnsi="Calibri" w:cs="Times New Roman"/>
          <w:b/>
          <w:bCs/>
          <w:color w:val="616161"/>
          <w:lang w:eastAsia="en-AU"/>
        </w:rPr>
        <w:lastRenderedPageBreak/>
        <w:t>Deregulation, Assurance &amp; Property – Steve Jennaway, Group Manager</w:t>
      </w:r>
    </w:p>
    <w:p w:rsidR="001018CF" w:rsidRDefault="001018CF" w:rsidP="001018CF">
      <w:pPr>
        <w:pStyle w:val="OrgList"/>
        <w:numPr>
          <w:ilvl w:val="0"/>
          <w:numId w:val="31"/>
        </w:numPr>
      </w:pPr>
      <w:r>
        <w:t>Project &amp; Deregulation Office – Tristan Reed, Acting Branch Manager</w:t>
      </w:r>
    </w:p>
    <w:p w:rsidR="001018CF" w:rsidRDefault="001018CF" w:rsidP="001018CF">
      <w:pPr>
        <w:pStyle w:val="OrgList"/>
        <w:numPr>
          <w:ilvl w:val="0"/>
          <w:numId w:val="31"/>
        </w:numPr>
      </w:pPr>
      <w:r>
        <w:t>Project &amp; Deregulation Office – Ros Baxter, Branch Manager</w:t>
      </w:r>
      <w:r w:rsidR="00B5411D">
        <w:t xml:space="preserve"> (part-time)</w:t>
      </w:r>
    </w:p>
    <w:p w:rsidR="001018CF" w:rsidRDefault="001018CF" w:rsidP="001018CF">
      <w:pPr>
        <w:pStyle w:val="OrgList"/>
        <w:numPr>
          <w:ilvl w:val="0"/>
          <w:numId w:val="31"/>
        </w:numPr>
      </w:pPr>
      <w:r>
        <w:t>Property, Environment, Procurement &amp; Security – Peter Broadhead, Branch Manager</w:t>
      </w:r>
      <w:r w:rsidR="00656E47">
        <w:t xml:space="preserve"> </w:t>
      </w:r>
    </w:p>
    <w:p w:rsidR="007A21E0" w:rsidRDefault="007A21E0">
      <w:pP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</w:p>
    <w:p w:rsidR="007877BA" w:rsidRDefault="007877BA" w:rsidP="00044887">
      <w:pPr>
        <w:pStyle w:val="OrgHead2"/>
      </w:pPr>
      <w:r w:rsidRPr="007877BA">
        <w:t xml:space="preserve">Deputy Secretary </w:t>
      </w:r>
      <w:r w:rsidR="00E30363">
        <w:t>–</w:t>
      </w:r>
      <w:r w:rsidRPr="007877BA">
        <w:t xml:space="preserve"> </w:t>
      </w:r>
      <w:r w:rsidR="0002532A">
        <w:t>Felicity Hand</w:t>
      </w:r>
      <w:r w:rsidR="00525551">
        <w:t>, Disabilities &amp; Housing</w:t>
      </w:r>
    </w:p>
    <w:p w:rsidR="0002532A" w:rsidRPr="007877BA" w:rsidRDefault="0002532A" w:rsidP="0002532A">
      <w:pPr>
        <w:pStyle w:val="OrgHead3"/>
      </w:pPr>
      <w:r>
        <w:t xml:space="preserve">Housing, </w:t>
      </w:r>
      <w:r w:rsidRPr="007877BA">
        <w:t>Homelessness</w:t>
      </w:r>
      <w:r>
        <w:t xml:space="preserve"> &amp; Gambling – </w:t>
      </w:r>
      <w:r w:rsidR="009F71A7">
        <w:t>Iain Scott</w:t>
      </w:r>
      <w:r>
        <w:t>, Group Manager</w:t>
      </w:r>
    </w:p>
    <w:p w:rsidR="0002532A" w:rsidRPr="007877BA" w:rsidRDefault="00360423" w:rsidP="0002532A">
      <w:pPr>
        <w:pStyle w:val="OrgList"/>
      </w:pPr>
      <w:r>
        <w:t>NRAS &amp; Gambling</w:t>
      </w:r>
      <w:r w:rsidR="0002532A">
        <w:t xml:space="preserve"> –</w:t>
      </w:r>
      <w:r w:rsidR="00B92F8C">
        <w:t xml:space="preserve"> </w:t>
      </w:r>
      <w:r w:rsidR="009F71A7">
        <w:t>Damian Coburn</w:t>
      </w:r>
      <w:r w:rsidR="009F107F">
        <w:t>, Branch Manager</w:t>
      </w:r>
    </w:p>
    <w:p w:rsidR="0002532A" w:rsidRDefault="0002532A" w:rsidP="0002532A">
      <w:pPr>
        <w:pStyle w:val="OrgList"/>
      </w:pPr>
      <w:r>
        <w:t xml:space="preserve">Housing &amp; </w:t>
      </w:r>
      <w:r w:rsidR="009F107F">
        <w:t xml:space="preserve">Homelessness </w:t>
      </w:r>
      <w:r>
        <w:t xml:space="preserve">– </w:t>
      </w:r>
      <w:r w:rsidR="009F71A7">
        <w:t>Stewart Thomas</w:t>
      </w:r>
      <w:r>
        <w:t>, Branch Manager</w:t>
      </w:r>
    </w:p>
    <w:p w:rsidR="009F71A7" w:rsidRDefault="009F71A7" w:rsidP="009F71A7">
      <w:pPr>
        <w:pStyle w:val="OrgList"/>
      </w:pPr>
      <w:r>
        <w:t>Assurance – Jan Lawless, Branch Manager</w:t>
      </w:r>
    </w:p>
    <w:p w:rsidR="009F71A7" w:rsidRDefault="009F71A7" w:rsidP="009F71A7">
      <w:pPr>
        <w:pStyle w:val="OrgList"/>
      </w:pPr>
      <w:r>
        <w:t>Disability Employment Services Compliance – Lyn Murphy, Branch Manager</w:t>
      </w:r>
    </w:p>
    <w:p w:rsidR="00533741" w:rsidRPr="007877BA" w:rsidRDefault="00533741" w:rsidP="00533741">
      <w:pPr>
        <w:pStyle w:val="OrgHead3"/>
      </w:pPr>
      <w:r>
        <w:t>NDIS – Nick Hartland, Group Manager</w:t>
      </w:r>
    </w:p>
    <w:p w:rsidR="00953420" w:rsidRDefault="00533741" w:rsidP="00533741">
      <w:pPr>
        <w:pStyle w:val="OrgList"/>
      </w:pPr>
      <w:r>
        <w:t xml:space="preserve">Policy &amp; Legislation – Alison Smith, Branch Manager </w:t>
      </w:r>
      <w:r w:rsidR="00B5411D">
        <w:t>(part-time)</w:t>
      </w:r>
    </w:p>
    <w:p w:rsidR="00533741" w:rsidRPr="007877BA" w:rsidRDefault="00533741" w:rsidP="00533741">
      <w:pPr>
        <w:pStyle w:val="OrgList"/>
      </w:pPr>
      <w:r>
        <w:t xml:space="preserve">Policy &amp; Legislation – Bruce Smith, Branch Manager </w:t>
      </w:r>
    </w:p>
    <w:p w:rsidR="00533741" w:rsidRPr="00D422DD" w:rsidRDefault="00533741" w:rsidP="00533741">
      <w:pPr>
        <w:pStyle w:val="OrgList"/>
      </w:pPr>
      <w:r w:rsidRPr="00D422DD">
        <w:t xml:space="preserve">Governance &amp; </w:t>
      </w:r>
      <w:r>
        <w:t>Stakeholder Relations</w:t>
      </w:r>
      <w:r w:rsidRPr="00D422DD">
        <w:t xml:space="preserve"> – </w:t>
      </w:r>
      <w:r>
        <w:t>Deborah Winkler</w:t>
      </w:r>
      <w:r w:rsidRPr="00D422DD">
        <w:t xml:space="preserve">, </w:t>
      </w:r>
      <w:r>
        <w:t>Branch</w:t>
      </w:r>
      <w:r w:rsidRPr="00D422DD">
        <w:t xml:space="preserve"> Manager</w:t>
      </w:r>
    </w:p>
    <w:p w:rsidR="00357CEF" w:rsidRPr="0075003D" w:rsidRDefault="00533741" w:rsidP="0075003D">
      <w:pPr>
        <w:pStyle w:val="OrgList"/>
      </w:pPr>
      <w:r>
        <w:t>Financial Policy &amp; Performance – Jillian Moses, Branch Manager</w:t>
      </w:r>
    </w:p>
    <w:p w:rsidR="007877BA" w:rsidRPr="00563977" w:rsidRDefault="007877BA" w:rsidP="00044887">
      <w:pPr>
        <w:pStyle w:val="OrgHead3"/>
      </w:pPr>
      <w:r w:rsidRPr="00563977">
        <w:t>Disability</w:t>
      </w:r>
      <w:r w:rsidR="00EC786F">
        <w:t>, Employment</w:t>
      </w:r>
      <w:r w:rsidRPr="00563977">
        <w:t xml:space="preserve"> &amp; Carers</w:t>
      </w:r>
      <w:r w:rsidR="00B361F3">
        <w:t xml:space="preserve"> – </w:t>
      </w:r>
      <w:r w:rsidR="000A5662">
        <w:t>James Christian</w:t>
      </w:r>
      <w:r w:rsidR="00B361F3">
        <w:t>, Group Manager</w:t>
      </w:r>
    </w:p>
    <w:p w:rsidR="00533741" w:rsidRDefault="00533741" w:rsidP="00533741">
      <w:pPr>
        <w:pStyle w:val="OrgList"/>
      </w:pPr>
      <w:r>
        <w:t xml:space="preserve">BSWAT Employment Response Team – </w:t>
      </w:r>
      <w:r w:rsidR="00886047">
        <w:t>Warren Pearson</w:t>
      </w:r>
      <w:r>
        <w:t>, Branch Manager</w:t>
      </w:r>
    </w:p>
    <w:p w:rsidR="007877BA" w:rsidRPr="007877BA" w:rsidRDefault="007877BA" w:rsidP="009F37BF">
      <w:pPr>
        <w:pStyle w:val="OrgList"/>
      </w:pPr>
      <w:r w:rsidRPr="007877BA">
        <w:t>Disability &amp; Carers Policy</w:t>
      </w:r>
      <w:r w:rsidR="00B361F3">
        <w:t xml:space="preserve"> – Karen Wilson, Branch Manager</w:t>
      </w:r>
    </w:p>
    <w:p w:rsidR="0063572B" w:rsidRPr="007877BA" w:rsidRDefault="009628D9" w:rsidP="0063572B">
      <w:pPr>
        <w:pStyle w:val="OrgList"/>
      </w:pPr>
      <w:r>
        <w:t>NDIS Transition &amp; Disability Service</w:t>
      </w:r>
      <w:r w:rsidR="0063572B">
        <w:t xml:space="preserve"> – Mitchell Cole, Acting Branch Manager</w:t>
      </w:r>
    </w:p>
    <w:p w:rsidR="0002532A" w:rsidRDefault="0002532A" w:rsidP="009F37BF">
      <w:pPr>
        <w:pStyle w:val="OrgList"/>
      </w:pPr>
      <w:r>
        <w:t>Mental Health – Karen Pickering, Branch Manager</w:t>
      </w:r>
    </w:p>
    <w:p w:rsidR="00533741" w:rsidRDefault="00533741" w:rsidP="00533741">
      <w:pPr>
        <w:pStyle w:val="OrgList"/>
      </w:pPr>
      <w:r>
        <w:t>Disability Employment Services Programme – Lis Kelly, Branch Manager</w:t>
      </w:r>
    </w:p>
    <w:p w:rsidR="003B4367" w:rsidRDefault="00533741" w:rsidP="00357CEF">
      <w:pPr>
        <w:pStyle w:val="OrgList"/>
      </w:pPr>
      <w:r>
        <w:t>Disability Employment Services Policy – Sharon Stuart, Branch Manager</w:t>
      </w:r>
    </w:p>
    <w:p w:rsidR="006B7D6A" w:rsidRPr="007877BA" w:rsidRDefault="006B7D6A" w:rsidP="00357CEF">
      <w:pPr>
        <w:pStyle w:val="OrgList"/>
      </w:pPr>
      <w:r>
        <w:t>Disability Employment Taskforce – John Riley, Branch Manager</w:t>
      </w:r>
    </w:p>
    <w:p w:rsidR="00334869" w:rsidRDefault="00357CEF" w:rsidP="00357CEF">
      <w:pPr>
        <w:pStyle w:val="OrgHead3"/>
      </w:pPr>
      <w:r>
        <w:t xml:space="preserve">NDIS (PM&amp;C Secondment) – Helen </w:t>
      </w:r>
      <w:proofErr w:type="spellStart"/>
      <w:r>
        <w:t>McDevitt</w:t>
      </w:r>
      <w:proofErr w:type="spellEnd"/>
      <w:r>
        <w:t>, Group Manager</w:t>
      </w:r>
    </w:p>
    <w:p w:rsidR="00DD6DE5" w:rsidRPr="00605175" w:rsidRDefault="00DD6DE5" w:rsidP="00357CEF">
      <w:pPr>
        <w:pStyle w:val="OrgHead3"/>
        <w:rPr>
          <w:sz w:val="20"/>
        </w:rPr>
      </w:pPr>
    </w:p>
    <w:p w:rsidR="00EA2DEF" w:rsidRDefault="00542969" w:rsidP="00DF1DE2">
      <w:pPr>
        <w:pStyle w:val="OrgHead2"/>
        <w:spacing w:before="0" w:beforeAutospacing="0" w:after="480" w:afterAutospacing="0"/>
      </w:pPr>
      <w:r>
        <w:t xml:space="preserve">Deputy Secretary – </w:t>
      </w:r>
      <w:r w:rsidR="009D3FE6">
        <w:t>Carolyn Smith</w:t>
      </w:r>
      <w:r w:rsidR="00E5023E">
        <w:t>,</w:t>
      </w:r>
      <w:r w:rsidR="009D3FE6">
        <w:t xml:space="preserve"> Acting</w:t>
      </w:r>
      <w:r w:rsidR="00525551">
        <w:t>, Ageing &amp; Aged Care</w:t>
      </w:r>
      <w:r w:rsidR="00953420">
        <w:t xml:space="preserve"> </w:t>
      </w:r>
    </w:p>
    <w:p w:rsidR="00EA2DEF" w:rsidRPr="00886047" w:rsidRDefault="00332C18" w:rsidP="00C57B93">
      <w:pPr>
        <w:pStyle w:val="OrgHead2"/>
      </w:pPr>
      <w:r w:rsidRPr="00886047">
        <w:rPr>
          <w:b/>
          <w:bCs/>
          <w:sz w:val="22"/>
          <w:szCs w:val="22"/>
        </w:rPr>
        <w:t>Aged Care Policy &amp; Reform</w:t>
      </w:r>
      <w:r w:rsidR="00EA2DEF" w:rsidRPr="00886047">
        <w:rPr>
          <w:b/>
          <w:bCs/>
          <w:sz w:val="22"/>
          <w:szCs w:val="22"/>
        </w:rPr>
        <w:t xml:space="preserve"> – </w:t>
      </w:r>
      <w:r w:rsidR="009D3FE6" w:rsidRPr="00886047">
        <w:rPr>
          <w:b/>
          <w:bCs/>
          <w:sz w:val="22"/>
          <w:szCs w:val="22"/>
        </w:rPr>
        <w:t>Rachel Balmanno</w:t>
      </w:r>
      <w:r w:rsidR="0030118F" w:rsidRPr="00886047">
        <w:rPr>
          <w:b/>
          <w:bCs/>
          <w:sz w:val="22"/>
          <w:szCs w:val="22"/>
        </w:rPr>
        <w:t>,</w:t>
      </w:r>
      <w:r w:rsidR="009D3FE6" w:rsidRPr="00886047">
        <w:rPr>
          <w:b/>
          <w:bCs/>
          <w:sz w:val="22"/>
          <w:szCs w:val="22"/>
        </w:rPr>
        <w:t xml:space="preserve"> Acting</w:t>
      </w:r>
      <w:r w:rsidR="0030118F" w:rsidRPr="00886047">
        <w:rPr>
          <w:b/>
          <w:bCs/>
          <w:sz w:val="22"/>
          <w:szCs w:val="22"/>
        </w:rPr>
        <w:t xml:space="preserve"> Group Manager</w:t>
      </w:r>
    </w:p>
    <w:p w:rsidR="00332C18" w:rsidRDefault="00332C18" w:rsidP="00332C18">
      <w:pPr>
        <w:pStyle w:val="OrgList"/>
      </w:pPr>
      <w:r>
        <w:t>Policy – Russell de Burgh, Branch Manager</w:t>
      </w:r>
    </w:p>
    <w:p w:rsidR="00332C18" w:rsidRPr="007877BA" w:rsidRDefault="00332C18" w:rsidP="00332C18">
      <w:pPr>
        <w:pStyle w:val="OrgList"/>
      </w:pPr>
      <w:r>
        <w:t>Financ</w:t>
      </w:r>
      <w:r w:rsidR="00576716">
        <w:t>e</w:t>
      </w:r>
      <w:r>
        <w:t xml:space="preserve"> &amp; Funding – </w:t>
      </w:r>
      <w:r w:rsidR="00576716">
        <w:t>Nigel Murray</w:t>
      </w:r>
      <w:r w:rsidR="00583145">
        <w:t>, Branch Manager</w:t>
      </w:r>
      <w:bookmarkStart w:id="1" w:name="_GoBack"/>
      <w:bookmarkEnd w:id="1"/>
    </w:p>
    <w:p w:rsidR="00357CEF" w:rsidRPr="007A21E0" w:rsidRDefault="00886047" w:rsidP="00605175"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Access, Quality &amp; Compliance</w:t>
      </w:r>
      <w:r w:rsidR="00357CEF" w:rsidRPr="007A21E0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– </w:t>
      </w: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Fiona Buffinton</w:t>
      </w:r>
      <w:r w:rsidR="00357CEF" w:rsidRPr="007A21E0">
        <w:rPr>
          <w:rFonts w:ascii="Calibri" w:eastAsia="Times New Roman" w:hAnsi="Calibri" w:cs="Times New Roman"/>
          <w:b/>
          <w:bCs/>
          <w:color w:val="616161"/>
          <w:lang w:eastAsia="en-AU"/>
        </w:rPr>
        <w:t>, Group Manager</w:t>
      </w:r>
    </w:p>
    <w:p w:rsidR="00357CEF" w:rsidRDefault="00357CEF" w:rsidP="00357CEF">
      <w:pPr>
        <w:pStyle w:val="OrgList"/>
      </w:pPr>
      <w:r>
        <w:t xml:space="preserve">Aged Care Complaints – </w:t>
      </w:r>
      <w:r w:rsidR="0030118F">
        <w:t>David Laffan</w:t>
      </w:r>
      <w:r>
        <w:t>, Acting Branch Manager</w:t>
      </w:r>
    </w:p>
    <w:p w:rsidR="00357CEF" w:rsidRDefault="00357CEF" w:rsidP="00357CEF">
      <w:pPr>
        <w:pStyle w:val="OrgList"/>
      </w:pPr>
      <w:r>
        <w:t xml:space="preserve">Prudential &amp; Approved Provider Regulation – </w:t>
      </w:r>
      <w:r w:rsidR="0030118F">
        <w:t>Bernadette Walker</w:t>
      </w:r>
      <w:r>
        <w:t xml:space="preserve">, </w:t>
      </w:r>
      <w:r w:rsidR="0030118F">
        <w:t xml:space="preserve">Acting </w:t>
      </w:r>
      <w:r>
        <w:t>Branch Manager</w:t>
      </w:r>
    </w:p>
    <w:p w:rsidR="00357CEF" w:rsidRDefault="00576716" w:rsidP="00357CEF">
      <w:pPr>
        <w:pStyle w:val="OrgList"/>
      </w:pPr>
      <w:r>
        <w:t>Quality &amp; Regulatory Policy</w:t>
      </w:r>
      <w:r w:rsidR="00357CEF">
        <w:t xml:space="preserve"> – Michael Culhane, Branch Manager</w:t>
      </w:r>
    </w:p>
    <w:p w:rsidR="00357CEF" w:rsidRDefault="00357CEF" w:rsidP="00357CEF">
      <w:pPr>
        <w:pStyle w:val="OrgList"/>
      </w:pPr>
      <w:r>
        <w:t>Senior Nurse Advisor – Susan Hunt, Branch Manager</w:t>
      </w:r>
    </w:p>
    <w:p w:rsidR="00886047" w:rsidRDefault="00886047" w:rsidP="00886047">
      <w:pPr>
        <w:pStyle w:val="OrgList"/>
      </w:pPr>
      <w:r>
        <w:t>Access Reform – Craig Harris, Branch Manager</w:t>
      </w:r>
    </w:p>
    <w:p w:rsidR="00332C18" w:rsidRPr="00332C18" w:rsidRDefault="0070203E" w:rsidP="00332C18">
      <w:pPr>
        <w:pStyle w:val="OrgList"/>
        <w:numPr>
          <w:ilvl w:val="0"/>
          <w:numId w:val="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Ageing &amp;</w:t>
      </w:r>
      <w:r w:rsidR="00332C18">
        <w:rPr>
          <w:b/>
          <w:bCs/>
          <w:sz w:val="22"/>
          <w:szCs w:val="22"/>
        </w:rPr>
        <w:t xml:space="preserve"> Aged Care Services</w:t>
      </w:r>
      <w:r w:rsidR="00332C18" w:rsidRPr="00332C18">
        <w:rPr>
          <w:b/>
          <w:bCs/>
          <w:sz w:val="22"/>
          <w:szCs w:val="22"/>
        </w:rPr>
        <w:t xml:space="preserve"> – </w:t>
      </w:r>
      <w:r w:rsidR="00332C18">
        <w:rPr>
          <w:b/>
          <w:bCs/>
          <w:sz w:val="22"/>
          <w:szCs w:val="22"/>
        </w:rPr>
        <w:t>Donna Moody</w:t>
      </w:r>
      <w:r w:rsidR="00A23572">
        <w:rPr>
          <w:b/>
          <w:bCs/>
          <w:sz w:val="22"/>
          <w:szCs w:val="22"/>
        </w:rPr>
        <w:t>, Group Manager</w:t>
      </w:r>
    </w:p>
    <w:p w:rsidR="00332C18" w:rsidRDefault="00332C18" w:rsidP="00332C18">
      <w:pPr>
        <w:pStyle w:val="OrgList"/>
      </w:pPr>
      <w:r>
        <w:lastRenderedPageBreak/>
        <w:t xml:space="preserve">Home </w:t>
      </w:r>
      <w:r w:rsidR="00096D59">
        <w:t xml:space="preserve">Support Implementation </w:t>
      </w:r>
      <w:r>
        <w:t>– Ben Vincent, Branch Manager</w:t>
      </w:r>
    </w:p>
    <w:p w:rsidR="005363FC" w:rsidRDefault="005363FC" w:rsidP="005363FC">
      <w:pPr>
        <w:pStyle w:val="OrgList"/>
      </w:pPr>
      <w:r>
        <w:t>Aged Care Program</w:t>
      </w:r>
      <w:r w:rsidR="00332C18">
        <w:t>me</w:t>
      </w:r>
      <w:r>
        <w:t>s – Shona McQueen, Branch Manager</w:t>
      </w:r>
    </w:p>
    <w:p w:rsidR="00542969" w:rsidRDefault="005363FC" w:rsidP="00EA2DEF">
      <w:pPr>
        <w:pStyle w:val="OrgList"/>
      </w:pPr>
      <w:r>
        <w:t xml:space="preserve">Ageing &amp; </w:t>
      </w:r>
      <w:r w:rsidR="00096D59">
        <w:t xml:space="preserve">Sector Support </w:t>
      </w:r>
      <w:r>
        <w:t xml:space="preserve">– </w:t>
      </w:r>
      <w:r w:rsidR="00CF4EE5">
        <w:t>Louise O’Neill</w:t>
      </w:r>
      <w:r>
        <w:t>,</w:t>
      </w:r>
      <w:r w:rsidR="00542969">
        <w:t xml:space="preserve"> </w:t>
      </w:r>
      <w:r w:rsidR="00CF4EE5">
        <w:t xml:space="preserve">Acting </w:t>
      </w:r>
      <w:r w:rsidR="00542969">
        <w:t>Branch Manager</w:t>
      </w:r>
    </w:p>
    <w:p w:rsidR="00576716" w:rsidRDefault="00576716" w:rsidP="00EA2DEF">
      <w:pPr>
        <w:pStyle w:val="OrgList"/>
      </w:pPr>
      <w:r>
        <w:t>Reform Support &amp; Engagement – Kerrie Westcott, Acting Branch Manager</w:t>
      </w:r>
    </w:p>
    <w:p w:rsidR="007877BA" w:rsidRPr="007877BA" w:rsidRDefault="001C123D" w:rsidP="00044887">
      <w:pPr>
        <w:pStyle w:val="OrgHead2"/>
      </w:pPr>
      <w:bookmarkStart w:id="2" w:name="mrdillon"/>
      <w:bookmarkStart w:id="3" w:name="bowen"/>
      <w:bookmarkEnd w:id="2"/>
      <w:bookmarkEnd w:id="3"/>
      <w:r>
        <w:t xml:space="preserve">The Department of Social Services </w:t>
      </w:r>
      <w:r w:rsidR="007877BA" w:rsidRPr="007877BA">
        <w:t>Portfolio Bodies and Statutory Office Holders</w:t>
      </w:r>
    </w:p>
    <w:p w:rsidR="007877BA" w:rsidRPr="00D14350" w:rsidRDefault="00DF1DE2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hyperlink r:id="rId7" w:history="1">
        <w:r w:rsidR="007877BA" w:rsidRPr="00D14350">
          <w:rPr>
            <w:rStyle w:val="Hyperlink"/>
            <w:color w:val="CE4553"/>
            <w:u w:val="none"/>
          </w:rPr>
          <w:t>Australian Institute of Family Studies</w:t>
        </w:r>
      </w:hyperlink>
    </w:p>
    <w:p w:rsidR="00A038A2" w:rsidRPr="00D14350" w:rsidRDefault="00DF1DE2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hyperlink r:id="rId8" w:history="1">
        <w:r w:rsidR="00A47BFB" w:rsidRPr="004B76AD">
          <w:rPr>
            <w:rStyle w:val="Hyperlink"/>
            <w:rFonts w:asciiTheme="minorHAnsi" w:hAnsiTheme="minorHAnsi"/>
            <w:color w:val="CE4553"/>
            <w:u w:val="none"/>
          </w:rPr>
          <w:t>National Disability Insurance</w:t>
        </w:r>
      </w:hyperlink>
      <w:r w:rsidR="00311033">
        <w:rPr>
          <w:rStyle w:val="Hyperlink"/>
          <w:rFonts w:asciiTheme="minorHAnsi" w:hAnsiTheme="minorHAnsi"/>
          <w:color w:val="CE4553"/>
          <w:u w:val="none"/>
        </w:rPr>
        <w:t xml:space="preserve"> Agency</w:t>
      </w:r>
    </w:p>
    <w:p w:rsidR="007877BA" w:rsidRPr="00D14350" w:rsidRDefault="00DF1DE2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hyperlink r:id="rId9" w:history="1">
        <w:r w:rsidR="007877BA" w:rsidRPr="00D14350">
          <w:rPr>
            <w:rStyle w:val="Hyperlink"/>
            <w:rFonts w:asciiTheme="minorHAnsi" w:hAnsiTheme="minorHAnsi"/>
            <w:color w:val="CE4553"/>
            <w:u w:val="none"/>
          </w:rPr>
          <w:t>Social Security Appeals Tribunal</w:t>
        </w:r>
      </w:hyperlink>
    </w:p>
    <w:p w:rsidR="00D14350" w:rsidRPr="00D14350" w:rsidRDefault="00D14350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r w:rsidRPr="00D14350">
        <w:rPr>
          <w:rStyle w:val="Hyperlink"/>
          <w:rFonts w:asciiTheme="minorHAnsi" w:hAnsiTheme="minorHAnsi"/>
          <w:color w:val="CE4553"/>
          <w:u w:val="none"/>
        </w:rPr>
        <w:t>Australian Aged Care Quality Agency</w:t>
      </w:r>
    </w:p>
    <w:p w:rsidR="00D14350" w:rsidRPr="00D14350" w:rsidRDefault="00D14350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r w:rsidRPr="00D14350">
        <w:rPr>
          <w:rStyle w:val="Hyperlink"/>
          <w:rFonts w:asciiTheme="minorHAnsi" w:hAnsiTheme="minorHAnsi"/>
          <w:color w:val="CE4553"/>
          <w:u w:val="none"/>
        </w:rPr>
        <w:t>Aged Care Commissioner</w:t>
      </w:r>
    </w:p>
    <w:p w:rsidR="00D14350" w:rsidRDefault="00D14350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r w:rsidRPr="00D14350">
        <w:rPr>
          <w:rStyle w:val="Hyperlink"/>
          <w:rFonts w:asciiTheme="minorHAnsi" w:hAnsiTheme="minorHAnsi"/>
          <w:color w:val="CE4553"/>
          <w:u w:val="none"/>
        </w:rPr>
        <w:t>Aged Care Pricing Commissioner</w:t>
      </w:r>
    </w:p>
    <w:p w:rsidR="001A0DA7" w:rsidRDefault="00DF1DE2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hyperlink r:id="rId10" w:history="1">
        <w:r w:rsidR="001A0DA7" w:rsidRPr="004D01AE">
          <w:rPr>
            <w:rStyle w:val="Hyperlink"/>
            <w:rFonts w:asciiTheme="minorHAnsi" w:hAnsiTheme="minorHAnsi"/>
          </w:rPr>
          <w:t>Australian Children’s Education Care and Quality Board</w:t>
        </w:r>
      </w:hyperlink>
    </w:p>
    <w:p w:rsidR="001A0DA7" w:rsidRPr="00D14350" w:rsidRDefault="001A0DA7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r w:rsidRPr="006F7694">
        <w:rPr>
          <w:rStyle w:val="Hyperlink"/>
          <w:rFonts w:asciiTheme="minorHAnsi" w:hAnsiTheme="minorHAnsi"/>
          <w:color w:val="CE4553"/>
          <w:u w:val="none"/>
        </w:rPr>
        <w:t>Ministerial Advisory Council for the Child Care and Early Learning</w:t>
      </w:r>
    </w:p>
    <w:sectPr w:rsidR="001A0DA7" w:rsidRPr="00D14350" w:rsidSect="00B53255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ABF"/>
    <w:multiLevelType w:val="multilevel"/>
    <w:tmpl w:val="E55E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565CB8"/>
    <w:multiLevelType w:val="hybridMultilevel"/>
    <w:tmpl w:val="8B98ED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897E63"/>
    <w:multiLevelType w:val="hybridMultilevel"/>
    <w:tmpl w:val="E4E6C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C6CFA"/>
    <w:multiLevelType w:val="multilevel"/>
    <w:tmpl w:val="08CC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A44021"/>
    <w:multiLevelType w:val="multilevel"/>
    <w:tmpl w:val="EF9A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C80783"/>
    <w:multiLevelType w:val="multilevel"/>
    <w:tmpl w:val="A492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0226FC"/>
    <w:multiLevelType w:val="hybridMultilevel"/>
    <w:tmpl w:val="91BA2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B12CD"/>
    <w:multiLevelType w:val="multilevel"/>
    <w:tmpl w:val="F574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5333C97"/>
    <w:multiLevelType w:val="multilevel"/>
    <w:tmpl w:val="6A52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6F821EE"/>
    <w:multiLevelType w:val="hybridMultilevel"/>
    <w:tmpl w:val="D7080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123AA"/>
    <w:multiLevelType w:val="multilevel"/>
    <w:tmpl w:val="C606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8847B0C"/>
    <w:multiLevelType w:val="multilevel"/>
    <w:tmpl w:val="87EC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ACF09DE"/>
    <w:multiLevelType w:val="multilevel"/>
    <w:tmpl w:val="5750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2563A2F"/>
    <w:multiLevelType w:val="multilevel"/>
    <w:tmpl w:val="9752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5BE731D"/>
    <w:multiLevelType w:val="hybridMultilevel"/>
    <w:tmpl w:val="F98CF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53793F"/>
    <w:multiLevelType w:val="multilevel"/>
    <w:tmpl w:val="67D2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871029E"/>
    <w:multiLevelType w:val="hybridMultilevel"/>
    <w:tmpl w:val="07547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7739EB"/>
    <w:multiLevelType w:val="multilevel"/>
    <w:tmpl w:val="37A4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4AA3296"/>
    <w:multiLevelType w:val="multilevel"/>
    <w:tmpl w:val="D532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5B36DCD"/>
    <w:multiLevelType w:val="multilevel"/>
    <w:tmpl w:val="5FA0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95726E7"/>
    <w:multiLevelType w:val="hybridMultilevel"/>
    <w:tmpl w:val="3F2E1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5F72DF"/>
    <w:multiLevelType w:val="multilevel"/>
    <w:tmpl w:val="6AB0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1431760"/>
    <w:multiLevelType w:val="multilevel"/>
    <w:tmpl w:val="ED461562"/>
    <w:lvl w:ilvl="0">
      <w:start w:val="1"/>
      <w:numFmt w:val="bullet"/>
      <w:pStyle w:val="Org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27F78ED"/>
    <w:multiLevelType w:val="multilevel"/>
    <w:tmpl w:val="DEA6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C890A8D"/>
    <w:multiLevelType w:val="multilevel"/>
    <w:tmpl w:val="008A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F8B0702"/>
    <w:multiLevelType w:val="multilevel"/>
    <w:tmpl w:val="190C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1790935"/>
    <w:multiLevelType w:val="multilevel"/>
    <w:tmpl w:val="C624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2806921"/>
    <w:multiLevelType w:val="multilevel"/>
    <w:tmpl w:val="D52A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AF71DA7"/>
    <w:multiLevelType w:val="hybridMultilevel"/>
    <w:tmpl w:val="716004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8C6878"/>
    <w:multiLevelType w:val="multilevel"/>
    <w:tmpl w:val="45BE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E817FD8"/>
    <w:multiLevelType w:val="multilevel"/>
    <w:tmpl w:val="B7D0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EF25D85"/>
    <w:multiLevelType w:val="multilevel"/>
    <w:tmpl w:val="EE38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7"/>
  </w:num>
  <w:num w:numId="3">
    <w:abstractNumId w:val="22"/>
  </w:num>
  <w:num w:numId="4">
    <w:abstractNumId w:val="7"/>
  </w:num>
  <w:num w:numId="5">
    <w:abstractNumId w:val="15"/>
  </w:num>
  <w:num w:numId="6">
    <w:abstractNumId w:val="24"/>
  </w:num>
  <w:num w:numId="7">
    <w:abstractNumId w:val="12"/>
  </w:num>
  <w:num w:numId="8">
    <w:abstractNumId w:val="5"/>
  </w:num>
  <w:num w:numId="9">
    <w:abstractNumId w:val="31"/>
  </w:num>
  <w:num w:numId="10">
    <w:abstractNumId w:val="3"/>
  </w:num>
  <w:num w:numId="11">
    <w:abstractNumId w:val="19"/>
  </w:num>
  <w:num w:numId="12">
    <w:abstractNumId w:val="27"/>
  </w:num>
  <w:num w:numId="13">
    <w:abstractNumId w:val="30"/>
  </w:num>
  <w:num w:numId="14">
    <w:abstractNumId w:val="18"/>
  </w:num>
  <w:num w:numId="15">
    <w:abstractNumId w:val="29"/>
  </w:num>
  <w:num w:numId="16">
    <w:abstractNumId w:val="13"/>
  </w:num>
  <w:num w:numId="17">
    <w:abstractNumId w:val="21"/>
  </w:num>
  <w:num w:numId="18">
    <w:abstractNumId w:val="10"/>
  </w:num>
  <w:num w:numId="19">
    <w:abstractNumId w:val="25"/>
  </w:num>
  <w:num w:numId="20">
    <w:abstractNumId w:val="26"/>
  </w:num>
  <w:num w:numId="21">
    <w:abstractNumId w:val="8"/>
  </w:num>
  <w:num w:numId="22">
    <w:abstractNumId w:val="23"/>
  </w:num>
  <w:num w:numId="23">
    <w:abstractNumId w:val="4"/>
  </w:num>
  <w:num w:numId="24">
    <w:abstractNumId w:val="0"/>
  </w:num>
  <w:num w:numId="25">
    <w:abstractNumId w:val="22"/>
  </w:num>
  <w:num w:numId="26">
    <w:abstractNumId w:val="22"/>
  </w:num>
  <w:num w:numId="27">
    <w:abstractNumId w:val="1"/>
  </w:num>
  <w:num w:numId="28">
    <w:abstractNumId w:val="22"/>
  </w:num>
  <w:num w:numId="29">
    <w:abstractNumId w:val="22"/>
  </w:num>
  <w:num w:numId="30">
    <w:abstractNumId w:val="14"/>
  </w:num>
  <w:num w:numId="31">
    <w:abstractNumId w:val="6"/>
  </w:num>
  <w:num w:numId="32">
    <w:abstractNumId w:val="28"/>
  </w:num>
  <w:num w:numId="33">
    <w:abstractNumId w:val="20"/>
  </w:num>
  <w:num w:numId="34">
    <w:abstractNumId w:val="9"/>
  </w:num>
  <w:num w:numId="35">
    <w:abstractNumId w:val="16"/>
  </w:num>
  <w:num w:numId="36">
    <w:abstractNumId w:val="2"/>
  </w:num>
  <w:num w:numId="37">
    <w:abstractNumId w:val="22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BA"/>
    <w:rsid w:val="00006883"/>
    <w:rsid w:val="00013504"/>
    <w:rsid w:val="0002532A"/>
    <w:rsid w:val="00031EB8"/>
    <w:rsid w:val="00033BBC"/>
    <w:rsid w:val="00034F0F"/>
    <w:rsid w:val="00044887"/>
    <w:rsid w:val="0007553D"/>
    <w:rsid w:val="00075ACF"/>
    <w:rsid w:val="00096D59"/>
    <w:rsid w:val="00097E9C"/>
    <w:rsid w:val="000A1FD8"/>
    <w:rsid w:val="000A20BD"/>
    <w:rsid w:val="000A5662"/>
    <w:rsid w:val="000E2B00"/>
    <w:rsid w:val="000F106F"/>
    <w:rsid w:val="001018CF"/>
    <w:rsid w:val="00120476"/>
    <w:rsid w:val="001248CC"/>
    <w:rsid w:val="00154967"/>
    <w:rsid w:val="0019593F"/>
    <w:rsid w:val="00197BA5"/>
    <w:rsid w:val="001A0DA7"/>
    <w:rsid w:val="001B1F23"/>
    <w:rsid w:val="001B60C1"/>
    <w:rsid w:val="001B6D15"/>
    <w:rsid w:val="001C123D"/>
    <w:rsid w:val="001E1A95"/>
    <w:rsid w:val="001E4A80"/>
    <w:rsid w:val="001E630D"/>
    <w:rsid w:val="001E7971"/>
    <w:rsid w:val="001F0BA4"/>
    <w:rsid w:val="002267BA"/>
    <w:rsid w:val="00226C10"/>
    <w:rsid w:val="00235365"/>
    <w:rsid w:val="0024784E"/>
    <w:rsid w:val="00253B24"/>
    <w:rsid w:val="00255D95"/>
    <w:rsid w:val="002575FF"/>
    <w:rsid w:val="00257AF2"/>
    <w:rsid w:val="00261165"/>
    <w:rsid w:val="002905D6"/>
    <w:rsid w:val="002C67E2"/>
    <w:rsid w:val="002E2E45"/>
    <w:rsid w:val="002E4404"/>
    <w:rsid w:val="0030118F"/>
    <w:rsid w:val="00311033"/>
    <w:rsid w:val="0031113B"/>
    <w:rsid w:val="003128BF"/>
    <w:rsid w:val="00317974"/>
    <w:rsid w:val="003217ED"/>
    <w:rsid w:val="00332C18"/>
    <w:rsid w:val="00334869"/>
    <w:rsid w:val="00342B3B"/>
    <w:rsid w:val="00357CEF"/>
    <w:rsid w:val="00360423"/>
    <w:rsid w:val="00376A90"/>
    <w:rsid w:val="003819C3"/>
    <w:rsid w:val="00385150"/>
    <w:rsid w:val="003A2788"/>
    <w:rsid w:val="003B2199"/>
    <w:rsid w:val="003B2BB8"/>
    <w:rsid w:val="003B324A"/>
    <w:rsid w:val="003B4367"/>
    <w:rsid w:val="003C05DD"/>
    <w:rsid w:val="003C4D10"/>
    <w:rsid w:val="003C6192"/>
    <w:rsid w:val="003D34FF"/>
    <w:rsid w:val="003E0961"/>
    <w:rsid w:val="003F0B08"/>
    <w:rsid w:val="00413ED0"/>
    <w:rsid w:val="004150D6"/>
    <w:rsid w:val="004562A1"/>
    <w:rsid w:val="0046632E"/>
    <w:rsid w:val="004A2ED5"/>
    <w:rsid w:val="004A3174"/>
    <w:rsid w:val="004B1497"/>
    <w:rsid w:val="004B54CA"/>
    <w:rsid w:val="004B5AC2"/>
    <w:rsid w:val="004B76AD"/>
    <w:rsid w:val="004C32C3"/>
    <w:rsid w:val="004D01AE"/>
    <w:rsid w:val="004D25C6"/>
    <w:rsid w:val="004D3689"/>
    <w:rsid w:val="004D5528"/>
    <w:rsid w:val="004D74A1"/>
    <w:rsid w:val="004E4761"/>
    <w:rsid w:val="004E5CBF"/>
    <w:rsid w:val="004E695E"/>
    <w:rsid w:val="00501B8B"/>
    <w:rsid w:val="005131AC"/>
    <w:rsid w:val="005174E6"/>
    <w:rsid w:val="00524C09"/>
    <w:rsid w:val="00525551"/>
    <w:rsid w:val="00533741"/>
    <w:rsid w:val="005363FC"/>
    <w:rsid w:val="00542969"/>
    <w:rsid w:val="00545D19"/>
    <w:rsid w:val="005536CC"/>
    <w:rsid w:val="00563977"/>
    <w:rsid w:val="00576716"/>
    <w:rsid w:val="00583145"/>
    <w:rsid w:val="005A5329"/>
    <w:rsid w:val="005B2769"/>
    <w:rsid w:val="005B7DB4"/>
    <w:rsid w:val="005C3AA9"/>
    <w:rsid w:val="005F28A8"/>
    <w:rsid w:val="005F3852"/>
    <w:rsid w:val="005F50C3"/>
    <w:rsid w:val="005F592C"/>
    <w:rsid w:val="00605175"/>
    <w:rsid w:val="00620348"/>
    <w:rsid w:val="00630FA5"/>
    <w:rsid w:val="0063572B"/>
    <w:rsid w:val="00646EF9"/>
    <w:rsid w:val="00647639"/>
    <w:rsid w:val="00656E47"/>
    <w:rsid w:val="0066206B"/>
    <w:rsid w:val="00672F43"/>
    <w:rsid w:val="006751FB"/>
    <w:rsid w:val="00677CC0"/>
    <w:rsid w:val="00683E74"/>
    <w:rsid w:val="006979FD"/>
    <w:rsid w:val="006A4CE7"/>
    <w:rsid w:val="006B45E9"/>
    <w:rsid w:val="006B7D6A"/>
    <w:rsid w:val="006C1FC4"/>
    <w:rsid w:val="006E05BC"/>
    <w:rsid w:val="006E144E"/>
    <w:rsid w:val="006F7694"/>
    <w:rsid w:val="0070203E"/>
    <w:rsid w:val="00703656"/>
    <w:rsid w:val="007308AE"/>
    <w:rsid w:val="00737A0F"/>
    <w:rsid w:val="00737B2F"/>
    <w:rsid w:val="00742A3D"/>
    <w:rsid w:val="0075003D"/>
    <w:rsid w:val="00767EDA"/>
    <w:rsid w:val="00785261"/>
    <w:rsid w:val="007877BA"/>
    <w:rsid w:val="00787C8F"/>
    <w:rsid w:val="007A21E0"/>
    <w:rsid w:val="007A3154"/>
    <w:rsid w:val="007B0256"/>
    <w:rsid w:val="007C34D0"/>
    <w:rsid w:val="007C4269"/>
    <w:rsid w:val="007E31E4"/>
    <w:rsid w:val="007F2AFF"/>
    <w:rsid w:val="00820D4C"/>
    <w:rsid w:val="00825C17"/>
    <w:rsid w:val="00834AA5"/>
    <w:rsid w:val="008351C4"/>
    <w:rsid w:val="00841E64"/>
    <w:rsid w:val="008762CD"/>
    <w:rsid w:val="00886047"/>
    <w:rsid w:val="008A4065"/>
    <w:rsid w:val="008A61EB"/>
    <w:rsid w:val="008B33EA"/>
    <w:rsid w:val="008D15AE"/>
    <w:rsid w:val="008F162D"/>
    <w:rsid w:val="008F68BC"/>
    <w:rsid w:val="009225F0"/>
    <w:rsid w:val="009377B1"/>
    <w:rsid w:val="00953420"/>
    <w:rsid w:val="00960A25"/>
    <w:rsid w:val="009628D9"/>
    <w:rsid w:val="009A7050"/>
    <w:rsid w:val="009D04C7"/>
    <w:rsid w:val="009D0D60"/>
    <w:rsid w:val="009D3FE6"/>
    <w:rsid w:val="009E55EC"/>
    <w:rsid w:val="009E6A0C"/>
    <w:rsid w:val="009F107F"/>
    <w:rsid w:val="009F37BF"/>
    <w:rsid w:val="009F71A7"/>
    <w:rsid w:val="00A038A2"/>
    <w:rsid w:val="00A07924"/>
    <w:rsid w:val="00A120A1"/>
    <w:rsid w:val="00A13035"/>
    <w:rsid w:val="00A23572"/>
    <w:rsid w:val="00A3524E"/>
    <w:rsid w:val="00A47BFB"/>
    <w:rsid w:val="00A66CB7"/>
    <w:rsid w:val="00A70BF9"/>
    <w:rsid w:val="00A93094"/>
    <w:rsid w:val="00AA572D"/>
    <w:rsid w:val="00AB38C5"/>
    <w:rsid w:val="00AB4CB1"/>
    <w:rsid w:val="00AD71BE"/>
    <w:rsid w:val="00AE079F"/>
    <w:rsid w:val="00B032A8"/>
    <w:rsid w:val="00B10FEB"/>
    <w:rsid w:val="00B13416"/>
    <w:rsid w:val="00B13F0B"/>
    <w:rsid w:val="00B161C4"/>
    <w:rsid w:val="00B22125"/>
    <w:rsid w:val="00B361F3"/>
    <w:rsid w:val="00B53255"/>
    <w:rsid w:val="00B5411D"/>
    <w:rsid w:val="00B73A39"/>
    <w:rsid w:val="00B92F8C"/>
    <w:rsid w:val="00B9385B"/>
    <w:rsid w:val="00BA2DB9"/>
    <w:rsid w:val="00BC2D5E"/>
    <w:rsid w:val="00BE17B3"/>
    <w:rsid w:val="00BE7148"/>
    <w:rsid w:val="00BF21A2"/>
    <w:rsid w:val="00C0743F"/>
    <w:rsid w:val="00C17564"/>
    <w:rsid w:val="00C402F1"/>
    <w:rsid w:val="00C57B93"/>
    <w:rsid w:val="00C630EA"/>
    <w:rsid w:val="00C748EB"/>
    <w:rsid w:val="00CA1D76"/>
    <w:rsid w:val="00CB4F2E"/>
    <w:rsid w:val="00CB5C4F"/>
    <w:rsid w:val="00CD4CD7"/>
    <w:rsid w:val="00CD538A"/>
    <w:rsid w:val="00CF4EE5"/>
    <w:rsid w:val="00CF7676"/>
    <w:rsid w:val="00D047AC"/>
    <w:rsid w:val="00D14350"/>
    <w:rsid w:val="00D16905"/>
    <w:rsid w:val="00D245E1"/>
    <w:rsid w:val="00D27F87"/>
    <w:rsid w:val="00D422DD"/>
    <w:rsid w:val="00D46972"/>
    <w:rsid w:val="00D5265B"/>
    <w:rsid w:val="00D80A46"/>
    <w:rsid w:val="00DA2075"/>
    <w:rsid w:val="00DB5526"/>
    <w:rsid w:val="00DD6DE5"/>
    <w:rsid w:val="00DD6E46"/>
    <w:rsid w:val="00DE3DB1"/>
    <w:rsid w:val="00DE40B4"/>
    <w:rsid w:val="00DE75B1"/>
    <w:rsid w:val="00DF1DE2"/>
    <w:rsid w:val="00E00B63"/>
    <w:rsid w:val="00E1424D"/>
    <w:rsid w:val="00E301DA"/>
    <w:rsid w:val="00E30363"/>
    <w:rsid w:val="00E41576"/>
    <w:rsid w:val="00E5023E"/>
    <w:rsid w:val="00E62CE4"/>
    <w:rsid w:val="00E77FA2"/>
    <w:rsid w:val="00E873EB"/>
    <w:rsid w:val="00EA2DEF"/>
    <w:rsid w:val="00EC786F"/>
    <w:rsid w:val="00EE66DB"/>
    <w:rsid w:val="00F059BD"/>
    <w:rsid w:val="00F10876"/>
    <w:rsid w:val="00F13F26"/>
    <w:rsid w:val="00F34A99"/>
    <w:rsid w:val="00F5484C"/>
    <w:rsid w:val="00F75933"/>
    <w:rsid w:val="00F912F1"/>
    <w:rsid w:val="00F93399"/>
    <w:rsid w:val="00FA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2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3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8A2"/>
    <w:rPr>
      <w:color w:val="0000FF" w:themeColor="hyperlink"/>
      <w:u w:val="single"/>
    </w:rPr>
  </w:style>
  <w:style w:type="paragraph" w:customStyle="1" w:styleId="OrgTitle">
    <w:name w:val="Org Title"/>
    <w:basedOn w:val="Normal"/>
    <w:link w:val="OrgTitle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6D385C"/>
      <w:kern w:val="36"/>
      <w:sz w:val="43"/>
      <w:szCs w:val="43"/>
      <w:lang w:eastAsia="en-AU"/>
    </w:rPr>
  </w:style>
  <w:style w:type="paragraph" w:customStyle="1" w:styleId="OrgHead1">
    <w:name w:val="Org Head 1"/>
    <w:basedOn w:val="Normal"/>
    <w:link w:val="OrgHead1Char"/>
    <w:qFormat/>
    <w:rsid w:val="009377B1"/>
    <w:pPr>
      <w:shd w:val="clear" w:color="auto" w:fill="FFFFFF"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555555"/>
      <w:sz w:val="32"/>
      <w:szCs w:val="32"/>
      <w:lang w:eastAsia="en-AU"/>
    </w:rPr>
  </w:style>
  <w:style w:type="character" w:customStyle="1" w:styleId="OrgTitleChar">
    <w:name w:val="Org Title Char"/>
    <w:basedOn w:val="DefaultParagraphFont"/>
    <w:link w:val="OrgTitle"/>
    <w:rsid w:val="009377B1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customStyle="1" w:styleId="OrgHead2">
    <w:name w:val="Org Head 2"/>
    <w:basedOn w:val="Normal"/>
    <w:link w:val="OrgHead2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color w:val="616161"/>
      <w:sz w:val="25"/>
      <w:szCs w:val="25"/>
      <w:lang w:eastAsia="en-AU"/>
    </w:rPr>
  </w:style>
  <w:style w:type="character" w:customStyle="1" w:styleId="OrgHead1Char">
    <w:name w:val="Org Head 1 Char"/>
    <w:basedOn w:val="DefaultParagraphFont"/>
    <w:link w:val="OrgHead1"/>
    <w:rsid w:val="009377B1"/>
    <w:rPr>
      <w:rFonts w:ascii="Cambria" w:eastAsia="Times New Roman" w:hAnsi="Cambria" w:cs="Times New Roman"/>
      <w:b/>
      <w:bCs/>
      <w:color w:val="555555"/>
      <w:sz w:val="32"/>
      <w:szCs w:val="32"/>
      <w:shd w:val="clear" w:color="auto" w:fill="FFFFFF"/>
      <w:lang w:eastAsia="en-AU"/>
    </w:rPr>
  </w:style>
  <w:style w:type="paragraph" w:customStyle="1" w:styleId="OrgHead3">
    <w:name w:val="Org Head 3"/>
    <w:basedOn w:val="Normal"/>
    <w:link w:val="OrgHead3Char"/>
    <w:qFormat/>
    <w:rsid w:val="00044887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Calibri" w:eastAsia="Times New Roman" w:hAnsi="Calibri" w:cs="Times New Roman"/>
      <w:b/>
      <w:bCs/>
      <w:color w:val="616161"/>
      <w:lang w:eastAsia="en-AU"/>
    </w:rPr>
  </w:style>
  <w:style w:type="character" w:customStyle="1" w:styleId="OrgHead2Char">
    <w:name w:val="Org Head 2 Char"/>
    <w:basedOn w:val="DefaultParagraphFont"/>
    <w:link w:val="OrgHead2"/>
    <w:rsid w:val="009377B1"/>
    <w:rPr>
      <w:rFonts w:ascii="Calibri" w:eastAsia="Times New Roman" w:hAnsi="Calibri" w:cs="Times New Roman"/>
      <w:color w:val="616161"/>
      <w:sz w:val="25"/>
      <w:szCs w:val="25"/>
      <w:shd w:val="clear" w:color="auto" w:fill="FFFFFF"/>
      <w:lang w:eastAsia="en-AU"/>
    </w:rPr>
  </w:style>
  <w:style w:type="paragraph" w:customStyle="1" w:styleId="OrgList">
    <w:name w:val="Org List"/>
    <w:basedOn w:val="Normal"/>
    <w:link w:val="OrgListChar"/>
    <w:qFormat/>
    <w:rsid w:val="009F37BF"/>
    <w:pPr>
      <w:numPr>
        <w:numId w:val="3"/>
      </w:numP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616161"/>
      <w:sz w:val="20"/>
      <w:szCs w:val="20"/>
      <w:lang w:eastAsia="en-AU"/>
    </w:rPr>
  </w:style>
  <w:style w:type="character" w:customStyle="1" w:styleId="OrgHead3Char">
    <w:name w:val="Org Head 3 Char"/>
    <w:basedOn w:val="DefaultParagraphFont"/>
    <w:link w:val="OrgHead3"/>
    <w:rsid w:val="00044887"/>
    <w:rPr>
      <w:rFonts w:ascii="Calibri" w:eastAsia="Times New Roman" w:hAnsi="Calibri" w:cs="Times New Roman"/>
      <w:b/>
      <w:bCs/>
      <w:color w:val="616161"/>
      <w:shd w:val="clear" w:color="auto" w:fill="FFFFFF"/>
      <w:lang w:eastAsia="en-AU"/>
    </w:rPr>
  </w:style>
  <w:style w:type="character" w:customStyle="1" w:styleId="OrgListChar">
    <w:name w:val="Org List Char"/>
    <w:basedOn w:val="DefaultParagraphFont"/>
    <w:link w:val="OrgList"/>
    <w:rsid w:val="009F37BF"/>
    <w:rPr>
      <w:rFonts w:ascii="Calibri" w:eastAsia="Times New Roman" w:hAnsi="Calibri" w:cs="Times New Roman"/>
      <w:color w:val="616161"/>
      <w:sz w:val="20"/>
      <w:szCs w:val="20"/>
      <w:shd w:val="clear" w:color="auto" w:fill="FFFFFF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C12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2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3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8A2"/>
    <w:rPr>
      <w:color w:val="0000FF" w:themeColor="hyperlink"/>
      <w:u w:val="single"/>
    </w:rPr>
  </w:style>
  <w:style w:type="paragraph" w:customStyle="1" w:styleId="OrgTitle">
    <w:name w:val="Org Title"/>
    <w:basedOn w:val="Normal"/>
    <w:link w:val="OrgTitle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6D385C"/>
      <w:kern w:val="36"/>
      <w:sz w:val="43"/>
      <w:szCs w:val="43"/>
      <w:lang w:eastAsia="en-AU"/>
    </w:rPr>
  </w:style>
  <w:style w:type="paragraph" w:customStyle="1" w:styleId="OrgHead1">
    <w:name w:val="Org Head 1"/>
    <w:basedOn w:val="Normal"/>
    <w:link w:val="OrgHead1Char"/>
    <w:qFormat/>
    <w:rsid w:val="009377B1"/>
    <w:pPr>
      <w:shd w:val="clear" w:color="auto" w:fill="FFFFFF"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555555"/>
      <w:sz w:val="32"/>
      <w:szCs w:val="32"/>
      <w:lang w:eastAsia="en-AU"/>
    </w:rPr>
  </w:style>
  <w:style w:type="character" w:customStyle="1" w:styleId="OrgTitleChar">
    <w:name w:val="Org Title Char"/>
    <w:basedOn w:val="DefaultParagraphFont"/>
    <w:link w:val="OrgTitle"/>
    <w:rsid w:val="009377B1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customStyle="1" w:styleId="OrgHead2">
    <w:name w:val="Org Head 2"/>
    <w:basedOn w:val="Normal"/>
    <w:link w:val="OrgHead2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color w:val="616161"/>
      <w:sz w:val="25"/>
      <w:szCs w:val="25"/>
      <w:lang w:eastAsia="en-AU"/>
    </w:rPr>
  </w:style>
  <w:style w:type="character" w:customStyle="1" w:styleId="OrgHead1Char">
    <w:name w:val="Org Head 1 Char"/>
    <w:basedOn w:val="DefaultParagraphFont"/>
    <w:link w:val="OrgHead1"/>
    <w:rsid w:val="009377B1"/>
    <w:rPr>
      <w:rFonts w:ascii="Cambria" w:eastAsia="Times New Roman" w:hAnsi="Cambria" w:cs="Times New Roman"/>
      <w:b/>
      <w:bCs/>
      <w:color w:val="555555"/>
      <w:sz w:val="32"/>
      <w:szCs w:val="32"/>
      <w:shd w:val="clear" w:color="auto" w:fill="FFFFFF"/>
      <w:lang w:eastAsia="en-AU"/>
    </w:rPr>
  </w:style>
  <w:style w:type="paragraph" w:customStyle="1" w:styleId="OrgHead3">
    <w:name w:val="Org Head 3"/>
    <w:basedOn w:val="Normal"/>
    <w:link w:val="OrgHead3Char"/>
    <w:qFormat/>
    <w:rsid w:val="00044887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Calibri" w:eastAsia="Times New Roman" w:hAnsi="Calibri" w:cs="Times New Roman"/>
      <w:b/>
      <w:bCs/>
      <w:color w:val="616161"/>
      <w:lang w:eastAsia="en-AU"/>
    </w:rPr>
  </w:style>
  <w:style w:type="character" w:customStyle="1" w:styleId="OrgHead2Char">
    <w:name w:val="Org Head 2 Char"/>
    <w:basedOn w:val="DefaultParagraphFont"/>
    <w:link w:val="OrgHead2"/>
    <w:rsid w:val="009377B1"/>
    <w:rPr>
      <w:rFonts w:ascii="Calibri" w:eastAsia="Times New Roman" w:hAnsi="Calibri" w:cs="Times New Roman"/>
      <w:color w:val="616161"/>
      <w:sz w:val="25"/>
      <w:szCs w:val="25"/>
      <w:shd w:val="clear" w:color="auto" w:fill="FFFFFF"/>
      <w:lang w:eastAsia="en-AU"/>
    </w:rPr>
  </w:style>
  <w:style w:type="paragraph" w:customStyle="1" w:styleId="OrgList">
    <w:name w:val="Org List"/>
    <w:basedOn w:val="Normal"/>
    <w:link w:val="OrgListChar"/>
    <w:qFormat/>
    <w:rsid w:val="009F37BF"/>
    <w:pPr>
      <w:numPr>
        <w:numId w:val="3"/>
      </w:numP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616161"/>
      <w:sz w:val="20"/>
      <w:szCs w:val="20"/>
      <w:lang w:eastAsia="en-AU"/>
    </w:rPr>
  </w:style>
  <w:style w:type="character" w:customStyle="1" w:styleId="OrgHead3Char">
    <w:name w:val="Org Head 3 Char"/>
    <w:basedOn w:val="DefaultParagraphFont"/>
    <w:link w:val="OrgHead3"/>
    <w:rsid w:val="00044887"/>
    <w:rPr>
      <w:rFonts w:ascii="Calibri" w:eastAsia="Times New Roman" w:hAnsi="Calibri" w:cs="Times New Roman"/>
      <w:b/>
      <w:bCs/>
      <w:color w:val="616161"/>
      <w:shd w:val="clear" w:color="auto" w:fill="FFFFFF"/>
      <w:lang w:eastAsia="en-AU"/>
    </w:rPr>
  </w:style>
  <w:style w:type="character" w:customStyle="1" w:styleId="OrgListChar">
    <w:name w:val="Org List Char"/>
    <w:basedOn w:val="DefaultParagraphFont"/>
    <w:link w:val="OrgList"/>
    <w:rsid w:val="009F37BF"/>
    <w:rPr>
      <w:rFonts w:ascii="Calibri" w:eastAsia="Times New Roman" w:hAnsi="Calibri" w:cs="Times New Roman"/>
      <w:color w:val="616161"/>
      <w:sz w:val="20"/>
      <w:szCs w:val="20"/>
      <w:shd w:val="clear" w:color="auto" w:fill="FFFFFF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C12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9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4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0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2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3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8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90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1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4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abilitycareaustralia.gov.a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ifs.gov.a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cecqa.gov.a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sat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103F0-9F18-40D9-941E-92B9B224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1307</Words>
  <Characters>6905</Characters>
  <Application>Microsoft Office Word</Application>
  <DocSecurity>0</DocSecurity>
  <Lines>238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AVERY, Stephen</dc:creator>
  <cp:lastModifiedBy>MCKENNA, Kevin</cp:lastModifiedBy>
  <cp:revision>3</cp:revision>
  <cp:lastPrinted>2015-03-02T22:04:00Z</cp:lastPrinted>
  <dcterms:created xsi:type="dcterms:W3CDTF">2015-03-04T03:30:00Z</dcterms:created>
  <dcterms:modified xsi:type="dcterms:W3CDTF">2015-03-04T23:54:00Z</dcterms:modified>
</cp:coreProperties>
</file>