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15A02" w14:textId="63FA7741" w:rsidR="0054713E" w:rsidRPr="004E1B2A" w:rsidRDefault="002C1AA6" w:rsidP="004E1B2A">
      <w:pPr>
        <w:pStyle w:val="Heading1"/>
      </w:pPr>
      <w:r w:rsidRPr="004E1B2A">
        <w:t xml:space="preserve">ILC </w:t>
      </w:r>
      <w:r w:rsidR="00361E9E" w:rsidRPr="004E1B2A">
        <w:t xml:space="preserve">Outcomes </w:t>
      </w:r>
      <w:r w:rsidR="00514D27" w:rsidRPr="004E1B2A">
        <w:t xml:space="preserve">Selection </w:t>
      </w:r>
      <w:r w:rsidR="00361E9E" w:rsidRPr="004E1B2A">
        <w:t>Guide</w:t>
      </w:r>
      <w:r w:rsidR="004E1B2A">
        <w:br/>
      </w:r>
      <w:r w:rsidR="0065127C" w:rsidRPr="004E1B2A">
        <w:rPr>
          <w:color w:val="auto"/>
          <w:sz w:val="32"/>
          <w:szCs w:val="32"/>
        </w:rPr>
        <w:t xml:space="preserve">Economic and community participation </w:t>
      </w:r>
      <w:r w:rsidRPr="004E1B2A">
        <w:rPr>
          <w:color w:val="auto"/>
          <w:sz w:val="32"/>
          <w:szCs w:val="32"/>
        </w:rPr>
        <w:t>stream</w:t>
      </w:r>
    </w:p>
    <w:p w14:paraId="4F7F2F7F" w14:textId="42A71BD5" w:rsidR="007E156C" w:rsidRDefault="004E1B2A" w:rsidP="005218FB">
      <w:pPr>
        <w:pStyle w:val="Smalltext"/>
        <w:ind w:left="-709"/>
        <w:sectPr w:rsidR="007E156C" w:rsidSect="00A74769">
          <w:footerReference w:type="default" r:id="rId11"/>
          <w:headerReference w:type="first" r:id="rId12"/>
          <w:footerReference w:type="first" r:id="rId13"/>
          <w:pgSz w:w="11906" w:h="16838"/>
          <w:pgMar w:top="1440" w:right="1440" w:bottom="1440" w:left="1440" w:header="283" w:footer="0" w:gutter="0"/>
          <w:cols w:space="708"/>
          <w:titlePg/>
          <w:docGrid w:linePitch="360"/>
        </w:sectPr>
      </w:pPr>
      <w:r>
        <w:t>DSS FEBRUARY 2024</w:t>
      </w:r>
    </w:p>
    <w:p w14:paraId="784265CF" w14:textId="3E0F1D93" w:rsidR="007E156C" w:rsidRDefault="007E156C" w:rsidP="005218FB">
      <w:pPr>
        <w:pStyle w:val="Smalltext"/>
        <w:ind w:left="-709"/>
        <w:sectPr w:rsidR="007E156C" w:rsidSect="00135CED">
          <w:headerReference w:type="first" r:id="rId14"/>
          <w:footerReference w:type="first" r:id="rId15"/>
          <w:type w:val="continuous"/>
          <w:pgSz w:w="11906" w:h="16838"/>
          <w:pgMar w:top="1134" w:right="1418" w:bottom="1418" w:left="1134" w:header="851" w:footer="0" w:gutter="0"/>
          <w:pgNumType w:start="2"/>
          <w:cols w:space="708"/>
          <w:docGrid w:linePitch="360"/>
        </w:sectPr>
      </w:pPr>
    </w:p>
    <w:p w14:paraId="31AC8215" w14:textId="77777777" w:rsidR="00E339E8" w:rsidRDefault="00E339E8" w:rsidP="004E1B2A">
      <w:pPr>
        <w:pStyle w:val="Heading2"/>
      </w:pPr>
      <w:bookmarkStart w:id="0" w:name="_Ref131668007"/>
      <w:bookmarkStart w:id="1" w:name="_Toc144820713"/>
      <w:bookmarkStart w:id="2" w:name="_Toc395536189"/>
      <w:r>
        <w:lastRenderedPageBreak/>
        <w:t>The ILC Performance Measurement Framework</w:t>
      </w:r>
    </w:p>
    <w:p w14:paraId="42073306" w14:textId="77777777" w:rsidR="00E339E8" w:rsidRDefault="00E339E8" w:rsidP="00E339E8">
      <w:r>
        <w:t>The ILC Performance Measurement Framework consists of a series of documents that have different uses:</w:t>
      </w:r>
    </w:p>
    <w:p w14:paraId="293D4D64" w14:textId="77777777" w:rsidR="00E339E8" w:rsidRDefault="00E339E8" w:rsidP="00E339E8">
      <w:pPr>
        <w:pStyle w:val="ListParagraph"/>
        <w:numPr>
          <w:ilvl w:val="0"/>
          <w:numId w:val="23"/>
        </w:numPr>
      </w:pPr>
      <w:r>
        <w:t>The Performance Measurement Framework explains how you can measure and report on ILC outcomes.</w:t>
      </w:r>
    </w:p>
    <w:p w14:paraId="2FCEB17F" w14:textId="77777777" w:rsidR="00E339E8" w:rsidRDefault="00E339E8" w:rsidP="00E339E8">
      <w:pPr>
        <w:pStyle w:val="ListParagraph"/>
        <w:numPr>
          <w:ilvl w:val="0"/>
          <w:numId w:val="23"/>
        </w:numPr>
      </w:pPr>
      <w:r>
        <w:t>The Outcomes Framework has more information about the outcomes of the ILC program.</w:t>
      </w:r>
    </w:p>
    <w:p w14:paraId="277C2982" w14:textId="77777777" w:rsidR="00E339E8" w:rsidRDefault="00E339E8" w:rsidP="00E339E8">
      <w:pPr>
        <w:pStyle w:val="ListParagraph"/>
        <w:numPr>
          <w:ilvl w:val="0"/>
          <w:numId w:val="23"/>
        </w:numPr>
      </w:pPr>
      <w:r>
        <w:t>The ILC Outcomes Selection Guides will help you decide what questions you can ask to measure ILC outcomes. It also says how ILC outcomes relate to Australia’s Disability Strategy (ADS) Outcome Areas.</w:t>
      </w:r>
    </w:p>
    <w:p w14:paraId="615127EE" w14:textId="4C9980EA" w:rsidR="00E339E8" w:rsidRDefault="00E339E8" w:rsidP="00E339E8">
      <w:r>
        <w:t>This is the ILC Outcomes Selection Guide for the Economic and Community Participation stream. This can include Economic Participation or Social and Community Participation grant opportunities. You should use a different guide if your project is not an Economic and Community Participation project.</w:t>
      </w:r>
    </w:p>
    <w:p w14:paraId="0175CF26" w14:textId="77777777" w:rsidR="00E339E8" w:rsidRDefault="00E339E8" w:rsidP="004E1B2A">
      <w:pPr>
        <w:pStyle w:val="Heading3"/>
      </w:pPr>
      <w:r>
        <w:t>How to use the Performance Measurement Framework</w:t>
      </w:r>
    </w:p>
    <w:p w14:paraId="1F9897AF" w14:textId="700A029D" w:rsidR="00E339E8" w:rsidRDefault="00E339E8" w:rsidP="00E339E8">
      <w:r>
        <w:t>While the documents that make up the Performance Me</w:t>
      </w:r>
      <w:bookmarkStart w:id="3" w:name="_GoBack"/>
      <w:bookmarkEnd w:id="3"/>
      <w:r>
        <w:t xml:space="preserve">asurement Framework may look big and complex, this is only because it has to cover every potential outcome of the ILC grants program. </w:t>
      </w:r>
      <w:r w:rsidR="004E1B2A" w:rsidRPr="00FC2915">
        <w:t>The Performance Measurement Framework is optional and has been created for organisations who would like to improve how they mea</w:t>
      </w:r>
      <w:r w:rsidR="004E1B2A">
        <w:t xml:space="preserve">sure and capture data. </w:t>
      </w:r>
      <w:r w:rsidR="00AC4CFF">
        <w:t>Don’t feel overwhelmed, if you plan to use it, it will help you to</w:t>
      </w:r>
      <w:r w:rsidR="00AC4CFF">
        <w:t>:</w:t>
      </w:r>
    </w:p>
    <w:p w14:paraId="3BFFD4DD" w14:textId="77777777" w:rsidR="00E339E8" w:rsidRDefault="00E339E8" w:rsidP="00E339E8">
      <w:pPr>
        <w:pStyle w:val="ListParagraph"/>
        <w:numPr>
          <w:ilvl w:val="0"/>
          <w:numId w:val="24"/>
        </w:numPr>
      </w:pPr>
      <w:r>
        <w:t>read the ILC Performance Measurement Framework to understand how you can measure and report on ILC outcomes</w:t>
      </w:r>
    </w:p>
    <w:p w14:paraId="609601C8" w14:textId="77777777" w:rsidR="00E339E8" w:rsidRDefault="00E339E8" w:rsidP="00E339E8">
      <w:pPr>
        <w:pStyle w:val="ListParagraph"/>
        <w:numPr>
          <w:ilvl w:val="0"/>
          <w:numId w:val="24"/>
        </w:numPr>
      </w:pPr>
      <w:r>
        <w:t>read the part of the ILC Outcomes Framework for the grant opportunity you are applying for or your project is funded under</w:t>
      </w:r>
    </w:p>
    <w:p w14:paraId="75CF2F91" w14:textId="77777777" w:rsidR="00E339E8" w:rsidRPr="00895CFE" w:rsidDel="003B468D" w:rsidRDefault="00E339E8" w:rsidP="00E339E8">
      <w:pPr>
        <w:pStyle w:val="ListParagraph"/>
        <w:numPr>
          <w:ilvl w:val="0"/>
          <w:numId w:val="24"/>
        </w:numPr>
      </w:pPr>
      <w:r>
        <w:t>use this guide to choose which outcomes you plan to measure and the questions you can ask to measure these outcomes.</w:t>
      </w:r>
    </w:p>
    <w:p w14:paraId="37A873C9" w14:textId="77777777" w:rsidR="00634392" w:rsidRDefault="00634392" w:rsidP="004E1B2A">
      <w:pPr>
        <w:pStyle w:val="Heading2"/>
      </w:pPr>
      <w:r>
        <w:t>How to use this guide</w:t>
      </w:r>
      <w:bookmarkEnd w:id="0"/>
      <w:bookmarkEnd w:id="1"/>
    </w:p>
    <w:p w14:paraId="546EB571" w14:textId="631BF8A1" w:rsidR="00634392" w:rsidRDefault="00634392" w:rsidP="00634392">
      <w:r>
        <w:t>This guide will help you measure</w:t>
      </w:r>
      <w:r w:rsidR="00E339E8">
        <w:t xml:space="preserve"> the outcomes of your ILC grant for Individual Capacity Building projects.</w:t>
      </w:r>
    </w:p>
    <w:p w14:paraId="36339E92" w14:textId="20B43766" w:rsidR="00634392" w:rsidRDefault="00634392" w:rsidP="00634392">
      <w:r>
        <w:t xml:space="preserve">This guide contains the outcomes and example questions. It is a long document. </w:t>
      </w:r>
      <w:r w:rsidRPr="005C6056">
        <w:rPr>
          <w:b/>
        </w:rPr>
        <w:t>You should not read it from start to finish.</w:t>
      </w:r>
      <w:r>
        <w:t xml:space="preserve"> Instead, click on the links and follow the instructions.</w:t>
      </w:r>
      <w:r w:rsidR="00E339E8" w:rsidRPr="00E339E8">
        <w:t xml:space="preserve"> </w:t>
      </w:r>
      <w:r w:rsidR="00E339E8">
        <w:t>You can use the page numbers to follow the instructions if you have printed out this guide. Go to the page number that is beside the link.</w:t>
      </w:r>
    </w:p>
    <w:p w14:paraId="75571DCE" w14:textId="77777777" w:rsidR="00634392" w:rsidRDefault="00634392" w:rsidP="00634392">
      <w:pPr>
        <w:pStyle w:val="ListParagraph"/>
        <w:numPr>
          <w:ilvl w:val="0"/>
          <w:numId w:val="21"/>
        </w:numPr>
      </w:pPr>
      <w:r>
        <w:t>Choose a group your project will help</w:t>
      </w:r>
    </w:p>
    <w:p w14:paraId="2A1F4EB7" w14:textId="77777777" w:rsidR="00634392" w:rsidRDefault="00634392" w:rsidP="00634392">
      <w:pPr>
        <w:pStyle w:val="ListParagraph"/>
        <w:numPr>
          <w:ilvl w:val="0"/>
          <w:numId w:val="21"/>
        </w:numPr>
      </w:pPr>
      <w:r>
        <w:t>Choose which domain that your project is aiming to impact</w:t>
      </w:r>
    </w:p>
    <w:p w14:paraId="0E1B8518" w14:textId="77777777" w:rsidR="00634392" w:rsidRDefault="00634392" w:rsidP="00634392">
      <w:pPr>
        <w:pStyle w:val="ListParagraph"/>
        <w:numPr>
          <w:ilvl w:val="0"/>
          <w:numId w:val="21"/>
        </w:numPr>
      </w:pPr>
      <w:r>
        <w:t>Choose which outcomes you are hoping to create</w:t>
      </w:r>
    </w:p>
    <w:p w14:paraId="50CDAF8D" w14:textId="77777777" w:rsidR="00634392" w:rsidRDefault="00634392" w:rsidP="00634392">
      <w:pPr>
        <w:pStyle w:val="ListParagraph"/>
        <w:numPr>
          <w:ilvl w:val="0"/>
          <w:numId w:val="21"/>
        </w:numPr>
      </w:pPr>
      <w:r>
        <w:t xml:space="preserve">Look at the example questions for how you might measure this outcome. </w:t>
      </w:r>
    </w:p>
    <w:p w14:paraId="7DD49926" w14:textId="77777777" w:rsidR="00634392" w:rsidRDefault="00634392" w:rsidP="00634392">
      <w:r w:rsidRPr="001F2B26">
        <w:t>If you are creating multiple outcomes</w:t>
      </w:r>
      <w:r>
        <w:t xml:space="preserve"> or domains</w:t>
      </w:r>
      <w:r w:rsidRPr="001F2B26">
        <w:t>, you can go back to</w:t>
      </w:r>
      <w:r>
        <w:t xml:space="preserve"> steps 2 and</w:t>
      </w:r>
      <w:r w:rsidRPr="001F2B26">
        <w:t xml:space="preserve"> 3 to select other outcomes and look at their example questions</w:t>
      </w:r>
      <w:r>
        <w:t>.</w:t>
      </w:r>
    </w:p>
    <w:p w14:paraId="19A49FAB" w14:textId="38910627" w:rsidR="00634392" w:rsidRDefault="00634392" w:rsidP="00634392">
      <w:r>
        <w:lastRenderedPageBreak/>
        <w:t xml:space="preserve">At the top of each page is a set of links that you can use to go back to previous pages. They look like this: </w:t>
      </w:r>
      <w:r w:rsidRPr="005C6056">
        <w:rPr>
          <w:color w:val="0070C0"/>
          <w:u w:val="single"/>
        </w:rPr>
        <w:t>Home</w:t>
      </w:r>
      <w:r>
        <w:t xml:space="preserve"> / </w:t>
      </w:r>
      <w:r w:rsidRPr="005C6056">
        <w:rPr>
          <w:color w:val="0070C0"/>
          <w:u w:val="single"/>
        </w:rPr>
        <w:t>People with disability</w:t>
      </w:r>
      <w:r w:rsidRPr="005C6056">
        <w:rPr>
          <w:color w:val="0070C0"/>
        </w:rPr>
        <w:t xml:space="preserve"> </w:t>
      </w:r>
    </w:p>
    <w:p w14:paraId="5B8E1027" w14:textId="77777777" w:rsidR="00634392" w:rsidRPr="007D3E47" w:rsidRDefault="00634392" w:rsidP="00634392">
      <w:pPr>
        <w:rPr>
          <w:b/>
          <w:bCs/>
        </w:rPr>
      </w:pPr>
      <w:r>
        <w:rPr>
          <w:b/>
          <w:bCs/>
        </w:rPr>
        <w:t>Using the example questions</w:t>
      </w:r>
    </w:p>
    <w:p w14:paraId="740E885F" w14:textId="77777777" w:rsidR="00634392" w:rsidRDefault="00634392" w:rsidP="00634392">
      <w:r>
        <w:t>The questions are just examples. You can measure the outcome in a different way. DSS will need to approve the measures you create to make sure they align with the outcome.</w:t>
      </w:r>
      <w:r w:rsidDel="002B3293">
        <w:t xml:space="preserve"> </w:t>
      </w:r>
    </w:p>
    <w:p w14:paraId="5213433A" w14:textId="44681F7A" w:rsidR="00634392" w:rsidRDefault="00634392" w:rsidP="00634392">
      <w:r>
        <w:t>In the example questions, you should replace what is in square brackets with text relevant to your project.</w:t>
      </w:r>
    </w:p>
    <w:p w14:paraId="4806D6D2" w14:textId="77777777" w:rsidR="00634392" w:rsidRDefault="00634392" w:rsidP="004E1B2A">
      <w:pPr>
        <w:pStyle w:val="Heading2"/>
      </w:pPr>
      <w:bookmarkStart w:id="4" w:name="_Toc144820714"/>
      <w:r>
        <w:t>Glossary</w:t>
      </w:r>
      <w:bookmarkEnd w:id="4"/>
    </w:p>
    <w:p w14:paraId="496C0C75" w14:textId="77777777" w:rsidR="00634392" w:rsidRDefault="00634392" w:rsidP="00634392">
      <w:r>
        <w:t>Some words in this guide have specific meanings.</w:t>
      </w:r>
    </w:p>
    <w:p w14:paraId="5126B9FF" w14:textId="77777777" w:rsidR="00634392" w:rsidRDefault="00634392" w:rsidP="00634392">
      <w:r>
        <w:t xml:space="preserve">An </w:t>
      </w:r>
      <w:r>
        <w:rPr>
          <w:b/>
          <w:bCs/>
        </w:rPr>
        <w:t>outcome</w:t>
      </w:r>
      <w:r>
        <w:t xml:space="preserve"> is</w:t>
      </w:r>
      <w:r w:rsidRPr="00957BA2">
        <w:t xml:space="preserve"> </w:t>
      </w:r>
      <w:r>
        <w:t>what changes because of a project. This could be a change to a person, like feeling more confident.</w:t>
      </w:r>
    </w:p>
    <w:p w14:paraId="55BA4F24" w14:textId="39B3BD4D" w:rsidR="00634392" w:rsidRDefault="00634392" w:rsidP="00634392">
      <w:r>
        <w:t>Each outcome can be short term, medium term, or long term. This is when they might happen, though this can be different for different projects.</w:t>
      </w:r>
    </w:p>
    <w:p w14:paraId="3F71F941" w14:textId="71441D89" w:rsidR="00E339E8" w:rsidRPr="00DE5994" w:rsidRDefault="00E339E8" w:rsidP="00634392">
      <w:r>
        <w:t xml:space="preserve">Outcomes are grouped into </w:t>
      </w:r>
      <w:r w:rsidRPr="005C6056">
        <w:rPr>
          <w:b/>
          <w:bCs/>
        </w:rPr>
        <w:t>d</w:t>
      </w:r>
      <w:r>
        <w:rPr>
          <w:b/>
          <w:bCs/>
        </w:rPr>
        <w:t>omains</w:t>
      </w:r>
      <w:r>
        <w:t xml:space="preserve"> to make it easier to choose the best outcome for your project.</w:t>
      </w:r>
    </w:p>
    <w:p w14:paraId="198B9A04" w14:textId="1482E3DE" w:rsidR="00CB748E" w:rsidRDefault="00F40E09" w:rsidP="004E1B2A">
      <w:pPr>
        <w:pStyle w:val="Heading2"/>
      </w:pPr>
      <w:bookmarkStart w:id="5" w:name="_Toc144820715"/>
      <w:bookmarkStart w:id="6" w:name="Home"/>
      <w:r>
        <w:t xml:space="preserve">Step 1: </w:t>
      </w:r>
      <w:r w:rsidR="00CB748E">
        <w:t>Choose a group your program will help</w:t>
      </w:r>
      <w:bookmarkEnd w:id="5"/>
    </w:p>
    <w:bookmarkEnd w:id="2"/>
    <w:bookmarkEnd w:id="6"/>
    <w:p w14:paraId="58D16363" w14:textId="3B21F103" w:rsidR="00A12153" w:rsidRPr="00E6151C" w:rsidRDefault="00E6151C" w:rsidP="00A12153">
      <w:pPr>
        <w:pStyle w:val="ListParagraph"/>
        <w:numPr>
          <w:ilvl w:val="0"/>
          <w:numId w:val="22"/>
        </w:numPr>
        <w:spacing w:before="0" w:after="200" w:line="276" w:lineRule="auto"/>
        <w:rPr>
          <w:rStyle w:val="Hyperlink"/>
          <w:sz w:val="24"/>
        </w:rPr>
      </w:pPr>
      <w:r>
        <w:rPr>
          <w:rStyle w:val="Hyperlink"/>
          <w:color w:val="auto"/>
          <w:sz w:val="24"/>
        </w:rPr>
        <w:fldChar w:fldCharType="begin"/>
      </w:r>
      <w:r>
        <w:rPr>
          <w:rStyle w:val="Hyperlink"/>
          <w:color w:val="auto"/>
          <w:sz w:val="24"/>
        </w:rPr>
        <w:instrText xml:space="preserve"> HYPERLINK  \l "Stk006" </w:instrText>
      </w:r>
      <w:r>
        <w:rPr>
          <w:rStyle w:val="Hyperlink"/>
          <w:color w:val="auto"/>
          <w:sz w:val="24"/>
        </w:rPr>
        <w:fldChar w:fldCharType="separate"/>
      </w:r>
      <w:r w:rsidR="00A12153" w:rsidRPr="00E6151C">
        <w:rPr>
          <w:rStyle w:val="Hyperlink"/>
          <w:sz w:val="24"/>
        </w:rPr>
        <w:t>Community</w:t>
      </w:r>
      <w:r w:rsidR="007C41F5">
        <w:t xml:space="preserve"> (go to page </w:t>
      </w:r>
      <w:r w:rsidR="00742FFF">
        <w:t>3</w:t>
      </w:r>
      <w:r w:rsidR="007C41F5">
        <w:t>)</w:t>
      </w:r>
    </w:p>
    <w:p w14:paraId="5BDB03FC" w14:textId="62252B43" w:rsidR="00A12153" w:rsidRPr="00E6151C" w:rsidRDefault="00E6151C" w:rsidP="00A12153">
      <w:pPr>
        <w:pStyle w:val="ListParagraph"/>
        <w:numPr>
          <w:ilvl w:val="0"/>
          <w:numId w:val="22"/>
        </w:numPr>
        <w:spacing w:before="0" w:after="200" w:line="276" w:lineRule="auto"/>
        <w:rPr>
          <w:rStyle w:val="Hyperlink"/>
          <w:sz w:val="24"/>
        </w:rPr>
      </w:pPr>
      <w:r>
        <w:rPr>
          <w:rStyle w:val="Hyperlink"/>
          <w:color w:val="auto"/>
          <w:sz w:val="24"/>
        </w:rPr>
        <w:fldChar w:fldCharType="end"/>
      </w:r>
      <w:r>
        <w:rPr>
          <w:rStyle w:val="Hyperlink"/>
          <w:color w:val="auto"/>
          <w:sz w:val="24"/>
        </w:rPr>
        <w:fldChar w:fldCharType="begin"/>
      </w:r>
      <w:r>
        <w:rPr>
          <w:rStyle w:val="Hyperlink"/>
          <w:color w:val="auto"/>
          <w:sz w:val="24"/>
        </w:rPr>
        <w:instrText xml:space="preserve"> HYPERLINK  \l "Stk001" </w:instrText>
      </w:r>
      <w:r>
        <w:rPr>
          <w:rStyle w:val="Hyperlink"/>
          <w:color w:val="auto"/>
          <w:sz w:val="24"/>
        </w:rPr>
        <w:fldChar w:fldCharType="separate"/>
      </w:r>
      <w:r w:rsidR="00A12153" w:rsidRPr="00E6151C">
        <w:rPr>
          <w:rStyle w:val="Hyperlink"/>
          <w:sz w:val="24"/>
        </w:rPr>
        <w:t>People with disability</w:t>
      </w:r>
      <w:r w:rsidR="007C41F5">
        <w:t xml:space="preserve"> (go to page </w:t>
      </w:r>
      <w:r w:rsidR="00742FFF">
        <w:t>4</w:t>
      </w:r>
      <w:r w:rsidR="007C41F5">
        <w:t>)</w:t>
      </w:r>
    </w:p>
    <w:p w14:paraId="35B2DB07" w14:textId="3A706A33" w:rsidR="007C41F5" w:rsidRPr="007C41F5" w:rsidRDefault="00E6151C" w:rsidP="00A12153">
      <w:pPr>
        <w:pStyle w:val="ListParagraph"/>
        <w:numPr>
          <w:ilvl w:val="0"/>
          <w:numId w:val="22"/>
        </w:numPr>
        <w:spacing w:before="0" w:after="200" w:line="276" w:lineRule="auto"/>
        <w:rPr>
          <w:rStyle w:val="Hyperlink"/>
          <w:color w:val="auto"/>
          <w:sz w:val="24"/>
        </w:rPr>
      </w:pPr>
      <w:r>
        <w:rPr>
          <w:rStyle w:val="Hyperlink"/>
          <w:color w:val="auto"/>
          <w:sz w:val="24"/>
        </w:rPr>
        <w:fldChar w:fldCharType="end"/>
      </w:r>
      <w:hyperlink w:anchor="Stk002" w:history="1">
        <w:r w:rsidR="00A12153" w:rsidRPr="00E6151C">
          <w:rPr>
            <w:rStyle w:val="Hyperlink"/>
            <w:sz w:val="24"/>
          </w:rPr>
          <w:t>Families, supporters and unpaid carers</w:t>
        </w:r>
      </w:hyperlink>
      <w:r w:rsidR="007C41F5">
        <w:t xml:space="preserve"> (go to page </w:t>
      </w:r>
      <w:r w:rsidR="00742FFF">
        <w:t>5</w:t>
      </w:r>
      <w:r w:rsidR="007C41F5">
        <w:t>)</w:t>
      </w:r>
    </w:p>
    <w:p w14:paraId="10535F66" w14:textId="0FB1DE89" w:rsidR="00CC602B" w:rsidRPr="00A12153" w:rsidRDefault="00CC602B" w:rsidP="00A12153">
      <w:pPr>
        <w:pStyle w:val="ListParagraph"/>
        <w:numPr>
          <w:ilvl w:val="0"/>
          <w:numId w:val="22"/>
        </w:numPr>
        <w:spacing w:before="0" w:after="200" w:line="276" w:lineRule="auto"/>
        <w:rPr>
          <w:rStyle w:val="Hyperlink"/>
          <w:color w:val="auto"/>
          <w:sz w:val="24"/>
        </w:rPr>
      </w:pPr>
      <w:r w:rsidRPr="00A12153">
        <w:rPr>
          <w:rStyle w:val="Hyperlink"/>
          <w:color w:val="auto"/>
          <w:sz w:val="24"/>
        </w:rPr>
        <w:br w:type="page"/>
      </w:r>
    </w:p>
    <w:p w14:paraId="697F92A3" w14:textId="77777777" w:rsidR="00CC602B" w:rsidRPr="00FA43B1" w:rsidRDefault="00CC602B" w:rsidP="00CC602B">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5E295519" w14:textId="46F85488" w:rsidR="00CC602B" w:rsidRDefault="00F04E61" w:rsidP="004E1B2A">
      <w:pPr>
        <w:pStyle w:val="Heading2"/>
      </w:pPr>
      <w:bookmarkStart w:id="7" w:name="_Community"/>
      <w:bookmarkStart w:id="8" w:name="Stk006"/>
      <w:bookmarkStart w:id="9" w:name="_Toc144820716"/>
      <w:bookmarkEnd w:id="7"/>
      <w:r>
        <w:t>Community</w:t>
      </w:r>
      <w:bookmarkEnd w:id="8"/>
      <w:bookmarkEnd w:id="9"/>
    </w:p>
    <w:p w14:paraId="72B290C5" w14:textId="77777777" w:rsidR="00CC602B" w:rsidRPr="007E744F" w:rsidRDefault="00AD0BC0" w:rsidP="00CC602B">
      <w:pPr>
        <w:rPr>
          <w:color w:val="595959" w:themeColor="text1" w:themeTint="A6"/>
          <w:sz w:val="20"/>
          <w:szCs w:val="20"/>
        </w:rPr>
      </w:pPr>
      <w:hyperlink w:anchor="Home" w:history="1">
        <w:r w:rsidR="00CC602B" w:rsidRPr="007E744F">
          <w:rPr>
            <w:rStyle w:val="Hyperlink"/>
            <w:rFonts w:eastAsiaTheme="majorEastAsia"/>
            <w:sz w:val="20"/>
            <w:szCs w:val="20"/>
          </w:rPr>
          <w:t>Home</w:t>
        </w:r>
      </w:hyperlink>
      <w:r w:rsidR="00CC602B" w:rsidRPr="007E744F">
        <w:rPr>
          <w:sz w:val="20"/>
          <w:szCs w:val="20"/>
        </w:rPr>
        <w:t xml:space="preserve"> </w:t>
      </w:r>
      <w:r w:rsidR="00CC602B" w:rsidRPr="007E744F">
        <w:rPr>
          <w:color w:val="595959" w:themeColor="text1" w:themeTint="A6"/>
          <w:sz w:val="20"/>
          <w:szCs w:val="20"/>
        </w:rPr>
        <w:t xml:space="preserve">/ </w:t>
      </w:r>
      <w:r w:rsidR="00CC602B" w:rsidRPr="00F112E2">
        <w:rPr>
          <w:noProof/>
          <w:color w:val="595959" w:themeColor="text1" w:themeTint="A6"/>
          <w:sz w:val="20"/>
          <w:szCs w:val="20"/>
        </w:rPr>
        <w:t>Community</w:t>
      </w:r>
    </w:p>
    <w:p w14:paraId="4768DCF6" w14:textId="77777777" w:rsidR="00CC602B" w:rsidRPr="00A94F1E" w:rsidRDefault="00CC602B" w:rsidP="004E1B2A">
      <w:pPr>
        <w:pStyle w:val="Heading3"/>
      </w:pPr>
      <w:bookmarkStart w:id="10" w:name="_Toc144820717"/>
      <w:r w:rsidRPr="00A94F1E">
        <w:t xml:space="preserve">Step </w:t>
      </w:r>
      <w:r>
        <w:t>2</w:t>
      </w:r>
      <w:r w:rsidRPr="00A94F1E">
        <w:t>. Choose your domain</w:t>
      </w:r>
      <w:bookmarkEnd w:id="10"/>
    </w:p>
    <w:p w14:paraId="1CF1ABE6" w14:textId="77777777" w:rsidR="00CC602B" w:rsidRDefault="00CC602B" w:rsidP="00CC602B">
      <w:r>
        <w:t>Which of the following domains matches best with what your project is hoping to achieve:</w:t>
      </w:r>
    </w:p>
    <w:p w14:paraId="7E5C6AEC" w14:textId="6C3379EA" w:rsidR="00CC602B" w:rsidRDefault="00AD0BC0" w:rsidP="00CC602B">
      <w:pPr>
        <w:pStyle w:val="ListParagraph"/>
        <w:numPr>
          <w:ilvl w:val="0"/>
          <w:numId w:val="14"/>
        </w:numPr>
        <w:ind w:left="714" w:hanging="357"/>
        <w:contextualSpacing w:val="0"/>
      </w:pPr>
      <w:hyperlink w:anchor="Dom029" w:history="1">
        <w:r w:rsidR="00A12153">
          <w:rPr>
            <w:rStyle w:val="Hyperlink"/>
            <w:noProof/>
            <w:sz w:val="24"/>
          </w:rPr>
          <w:t>Inclusive, accessible and welcoming</w:t>
        </w:r>
      </w:hyperlink>
      <w:r w:rsidR="007C41F5">
        <w:t xml:space="preserve"> (go to page </w:t>
      </w:r>
      <w:r w:rsidR="00742FFF">
        <w:t>6</w:t>
      </w:r>
      <w:r w:rsidR="007C41F5">
        <w:t>)</w:t>
      </w:r>
    </w:p>
    <w:p w14:paraId="3A7ECDCE" w14:textId="29A9CD19" w:rsidR="00CC602B" w:rsidRDefault="00AD0BC0" w:rsidP="00CC602B">
      <w:pPr>
        <w:pStyle w:val="ListParagraph"/>
        <w:numPr>
          <w:ilvl w:val="0"/>
          <w:numId w:val="14"/>
        </w:numPr>
        <w:ind w:left="714" w:hanging="357"/>
        <w:contextualSpacing w:val="0"/>
      </w:pPr>
      <w:hyperlink w:anchor="Dom030" w:history="1">
        <w:r w:rsidR="00A12153">
          <w:rPr>
            <w:rStyle w:val="Hyperlink"/>
            <w:noProof/>
            <w:sz w:val="24"/>
          </w:rPr>
          <w:t>Advocates for inclusive practices</w:t>
        </w:r>
      </w:hyperlink>
      <w:r w:rsidR="007C41F5">
        <w:t xml:space="preserve"> (go to page </w:t>
      </w:r>
      <w:r w:rsidR="00742FFF">
        <w:t>7</w:t>
      </w:r>
      <w:r w:rsidR="007C41F5">
        <w:t>)</w:t>
      </w:r>
    </w:p>
    <w:p w14:paraId="2DAA2B3C" w14:textId="77777777" w:rsidR="00CC602B" w:rsidRDefault="00CC602B" w:rsidP="00CC602B"/>
    <w:p w14:paraId="0E988420"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C8DB41C" w14:textId="70CD49E3" w:rsidR="00CC602B" w:rsidRPr="00FA43B1" w:rsidRDefault="00CC602B" w:rsidP="00CC602B">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23436A9E" w14:textId="1FC0675F" w:rsidR="00CC602B" w:rsidRDefault="00F04E61" w:rsidP="004E1B2A">
      <w:pPr>
        <w:pStyle w:val="Heading2"/>
      </w:pPr>
      <w:bookmarkStart w:id="11" w:name="Stk001"/>
      <w:bookmarkStart w:id="12" w:name="_Toc144820718"/>
      <w:r>
        <w:t>People with disability</w:t>
      </w:r>
      <w:bookmarkEnd w:id="11"/>
      <w:bookmarkEnd w:id="12"/>
    </w:p>
    <w:p w14:paraId="6C5DFE12" w14:textId="77777777" w:rsidR="00CC602B" w:rsidRPr="007E744F" w:rsidRDefault="00AD0BC0" w:rsidP="00CC602B">
      <w:pPr>
        <w:rPr>
          <w:color w:val="595959" w:themeColor="text1" w:themeTint="A6"/>
          <w:sz w:val="20"/>
          <w:szCs w:val="20"/>
        </w:rPr>
      </w:pPr>
      <w:hyperlink w:anchor="Home" w:history="1">
        <w:r w:rsidR="00CC602B" w:rsidRPr="007E744F">
          <w:rPr>
            <w:rStyle w:val="Hyperlink"/>
            <w:rFonts w:eastAsiaTheme="majorEastAsia"/>
            <w:sz w:val="20"/>
            <w:szCs w:val="20"/>
          </w:rPr>
          <w:t>Home</w:t>
        </w:r>
      </w:hyperlink>
      <w:r w:rsidR="00CC602B" w:rsidRPr="007E744F">
        <w:rPr>
          <w:sz w:val="20"/>
          <w:szCs w:val="20"/>
        </w:rPr>
        <w:t xml:space="preserve"> </w:t>
      </w:r>
      <w:r w:rsidR="00CC602B" w:rsidRPr="007E744F">
        <w:rPr>
          <w:color w:val="595959" w:themeColor="text1" w:themeTint="A6"/>
          <w:sz w:val="20"/>
          <w:szCs w:val="20"/>
        </w:rPr>
        <w:t xml:space="preserve">/ </w:t>
      </w:r>
      <w:r w:rsidR="00CC602B" w:rsidRPr="00F112E2">
        <w:rPr>
          <w:noProof/>
          <w:color w:val="595959" w:themeColor="text1" w:themeTint="A6"/>
          <w:sz w:val="20"/>
          <w:szCs w:val="20"/>
        </w:rPr>
        <w:t>People with disability</w:t>
      </w:r>
    </w:p>
    <w:p w14:paraId="6CE8EE19" w14:textId="77777777" w:rsidR="00CC602B" w:rsidRPr="00A94F1E" w:rsidRDefault="00CC602B" w:rsidP="004E1B2A">
      <w:pPr>
        <w:pStyle w:val="Heading3"/>
      </w:pPr>
      <w:bookmarkStart w:id="13" w:name="_Toc144820719"/>
      <w:r w:rsidRPr="00A94F1E">
        <w:t xml:space="preserve">Step </w:t>
      </w:r>
      <w:r>
        <w:t>2</w:t>
      </w:r>
      <w:r w:rsidRPr="00A94F1E">
        <w:t>. Choose your domain</w:t>
      </w:r>
      <w:bookmarkEnd w:id="13"/>
    </w:p>
    <w:p w14:paraId="3F033523" w14:textId="77777777" w:rsidR="00CC602B" w:rsidRDefault="00CC602B" w:rsidP="00CC602B">
      <w:r>
        <w:t>Which of the following domains matches best with what your project is hoping to achieve:</w:t>
      </w:r>
    </w:p>
    <w:p w14:paraId="791A4386" w14:textId="2639A43F" w:rsidR="00CC602B" w:rsidRDefault="00AD0BC0" w:rsidP="00CC602B">
      <w:pPr>
        <w:pStyle w:val="ListParagraph"/>
        <w:numPr>
          <w:ilvl w:val="0"/>
          <w:numId w:val="14"/>
        </w:numPr>
        <w:ind w:left="714" w:hanging="357"/>
        <w:contextualSpacing w:val="0"/>
      </w:pPr>
      <w:hyperlink w:anchor="Dom031" w:history="1">
        <w:r w:rsidR="00A12153">
          <w:rPr>
            <w:rStyle w:val="Hyperlink"/>
            <w:noProof/>
            <w:sz w:val="24"/>
          </w:rPr>
          <w:t>Belonging and connection</w:t>
        </w:r>
      </w:hyperlink>
      <w:r w:rsidR="007C41F5">
        <w:t xml:space="preserve"> (go to page </w:t>
      </w:r>
      <w:r w:rsidR="00742FFF">
        <w:t>8</w:t>
      </w:r>
      <w:r w:rsidR="007C41F5">
        <w:t>)</w:t>
      </w:r>
    </w:p>
    <w:p w14:paraId="7F9D5447" w14:textId="7623F868" w:rsidR="00CC602B" w:rsidRDefault="00AD0BC0" w:rsidP="00CC602B">
      <w:pPr>
        <w:pStyle w:val="ListParagraph"/>
        <w:numPr>
          <w:ilvl w:val="0"/>
          <w:numId w:val="14"/>
        </w:numPr>
        <w:ind w:left="714" w:hanging="357"/>
        <w:contextualSpacing w:val="0"/>
      </w:pPr>
      <w:hyperlink w:anchor="Dom032" w:history="1">
        <w:r w:rsidR="00A12153">
          <w:rPr>
            <w:rStyle w:val="Hyperlink"/>
            <w:noProof/>
            <w:sz w:val="24"/>
          </w:rPr>
          <w:t>Economic, social and community participation</w:t>
        </w:r>
      </w:hyperlink>
      <w:r w:rsidR="007C41F5">
        <w:t xml:space="preserve"> (go to page </w:t>
      </w:r>
      <w:r w:rsidR="00742FFF">
        <w:t>9</w:t>
      </w:r>
      <w:r w:rsidR="007C41F5">
        <w:t>)</w:t>
      </w:r>
    </w:p>
    <w:p w14:paraId="51B71783" w14:textId="6766C368" w:rsidR="00CC602B" w:rsidRDefault="00AD0BC0" w:rsidP="00CC602B">
      <w:pPr>
        <w:pStyle w:val="ListParagraph"/>
        <w:numPr>
          <w:ilvl w:val="0"/>
          <w:numId w:val="14"/>
        </w:numPr>
        <w:ind w:left="714" w:hanging="357"/>
        <w:contextualSpacing w:val="0"/>
      </w:pPr>
      <w:hyperlink w:anchor="Dom033" w:history="1">
        <w:r w:rsidR="00A12153">
          <w:rPr>
            <w:rStyle w:val="Hyperlink"/>
            <w:noProof/>
            <w:sz w:val="24"/>
          </w:rPr>
          <w:t>Represented in leadership and high profile positions</w:t>
        </w:r>
      </w:hyperlink>
      <w:r w:rsidR="007C41F5">
        <w:t xml:space="preserve"> (go to page </w:t>
      </w:r>
      <w:r w:rsidR="00742FFF">
        <w:t>10</w:t>
      </w:r>
      <w:r w:rsidR="007C41F5">
        <w:t>)</w:t>
      </w:r>
    </w:p>
    <w:p w14:paraId="780DCFD5" w14:textId="4A724582" w:rsidR="00CC602B" w:rsidRDefault="00AD0BC0" w:rsidP="00CC602B">
      <w:pPr>
        <w:pStyle w:val="ListParagraph"/>
        <w:numPr>
          <w:ilvl w:val="0"/>
          <w:numId w:val="14"/>
        </w:numPr>
        <w:ind w:left="714" w:hanging="357"/>
        <w:contextualSpacing w:val="0"/>
      </w:pPr>
      <w:hyperlink w:anchor="Dom034" w:history="1">
        <w:r w:rsidR="00A12153">
          <w:rPr>
            <w:rStyle w:val="Hyperlink"/>
            <w:noProof/>
            <w:sz w:val="24"/>
          </w:rPr>
          <w:t>Independence, choice and control</w:t>
        </w:r>
      </w:hyperlink>
      <w:r w:rsidR="007C41F5">
        <w:t xml:space="preserve"> (go to page </w:t>
      </w:r>
      <w:r w:rsidR="00742FFF">
        <w:t>11</w:t>
      </w:r>
      <w:r w:rsidR="007C41F5">
        <w:t>)</w:t>
      </w:r>
    </w:p>
    <w:p w14:paraId="44EB1703" w14:textId="77777777" w:rsidR="00CC602B" w:rsidRDefault="00CC602B" w:rsidP="00CC602B"/>
    <w:p w14:paraId="292B3DCE"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06C89A6" w14:textId="2983323E" w:rsidR="00CC602B" w:rsidRPr="00FA43B1" w:rsidRDefault="00CC602B" w:rsidP="00CC602B">
      <w:pPr>
        <w:rPr>
          <w:color w:val="808080" w:themeColor="background1" w:themeShade="80"/>
          <w:spacing w:val="10"/>
          <w:sz w:val="20"/>
          <w:szCs w:val="20"/>
        </w:rPr>
      </w:pPr>
      <w:r>
        <w:rPr>
          <w:color w:val="808080" w:themeColor="background1" w:themeShade="80"/>
          <w:spacing w:val="10"/>
          <w:sz w:val="20"/>
          <w:szCs w:val="20"/>
        </w:rPr>
        <w:lastRenderedPageBreak/>
        <w:t>STAKEHOLDER</w:t>
      </w:r>
    </w:p>
    <w:p w14:paraId="1EE96BD1" w14:textId="4965CCFE" w:rsidR="00CC602B" w:rsidRDefault="00F04E61" w:rsidP="004E1B2A">
      <w:pPr>
        <w:pStyle w:val="Heading2"/>
      </w:pPr>
      <w:bookmarkStart w:id="14" w:name="Stk002"/>
      <w:bookmarkStart w:id="15" w:name="_Toc144820720"/>
      <w:r>
        <w:t>Families, supporters and unpaid carers</w:t>
      </w:r>
      <w:bookmarkEnd w:id="14"/>
      <w:bookmarkEnd w:id="15"/>
    </w:p>
    <w:p w14:paraId="7BD9E17A" w14:textId="77777777" w:rsidR="00CC602B" w:rsidRPr="007E744F" w:rsidRDefault="00AD0BC0" w:rsidP="00CC602B">
      <w:pPr>
        <w:rPr>
          <w:color w:val="595959" w:themeColor="text1" w:themeTint="A6"/>
          <w:sz w:val="20"/>
          <w:szCs w:val="20"/>
        </w:rPr>
      </w:pPr>
      <w:hyperlink w:anchor="Home" w:history="1">
        <w:r w:rsidR="00CC602B" w:rsidRPr="007E744F">
          <w:rPr>
            <w:rStyle w:val="Hyperlink"/>
            <w:rFonts w:eastAsiaTheme="majorEastAsia"/>
            <w:sz w:val="20"/>
            <w:szCs w:val="20"/>
          </w:rPr>
          <w:t>Home</w:t>
        </w:r>
      </w:hyperlink>
      <w:r w:rsidR="00CC602B" w:rsidRPr="007E744F">
        <w:rPr>
          <w:sz w:val="20"/>
          <w:szCs w:val="20"/>
        </w:rPr>
        <w:t xml:space="preserve"> </w:t>
      </w:r>
      <w:r w:rsidR="00CC602B" w:rsidRPr="007E744F">
        <w:rPr>
          <w:color w:val="595959" w:themeColor="text1" w:themeTint="A6"/>
          <w:sz w:val="20"/>
          <w:szCs w:val="20"/>
        </w:rPr>
        <w:t xml:space="preserve">/ </w:t>
      </w:r>
      <w:r w:rsidR="00CC602B" w:rsidRPr="00F112E2">
        <w:rPr>
          <w:noProof/>
          <w:color w:val="595959" w:themeColor="text1" w:themeTint="A6"/>
          <w:sz w:val="20"/>
          <w:szCs w:val="20"/>
        </w:rPr>
        <w:t>Families, supporters and unpaid carers</w:t>
      </w:r>
    </w:p>
    <w:p w14:paraId="70ABFA22" w14:textId="77777777" w:rsidR="00CC602B" w:rsidRPr="00A94F1E" w:rsidRDefault="00CC602B" w:rsidP="004E1B2A">
      <w:pPr>
        <w:pStyle w:val="Heading3"/>
      </w:pPr>
      <w:bookmarkStart w:id="16" w:name="_Toc144820721"/>
      <w:r w:rsidRPr="00A94F1E">
        <w:t xml:space="preserve">Step </w:t>
      </w:r>
      <w:r>
        <w:t>2</w:t>
      </w:r>
      <w:r w:rsidRPr="00A94F1E">
        <w:t>. Choose your domain</w:t>
      </w:r>
      <w:bookmarkEnd w:id="16"/>
    </w:p>
    <w:p w14:paraId="10A7CB16" w14:textId="77777777" w:rsidR="00CC602B" w:rsidRDefault="00CC602B" w:rsidP="00CC602B">
      <w:r>
        <w:t>Which of the following domains matches best with what your project is hoping to achieve:</w:t>
      </w:r>
    </w:p>
    <w:p w14:paraId="1026D1A7" w14:textId="7173917B" w:rsidR="00CC602B" w:rsidRDefault="00AD0BC0" w:rsidP="00CC602B">
      <w:pPr>
        <w:pStyle w:val="ListParagraph"/>
        <w:numPr>
          <w:ilvl w:val="0"/>
          <w:numId w:val="14"/>
        </w:numPr>
        <w:ind w:left="714" w:hanging="357"/>
        <w:contextualSpacing w:val="0"/>
      </w:pPr>
      <w:hyperlink w:anchor="Dom035" w:history="1">
        <w:r w:rsidR="00A12153">
          <w:rPr>
            <w:rStyle w:val="Hyperlink"/>
            <w:noProof/>
            <w:sz w:val="24"/>
          </w:rPr>
          <w:t>Greater wellbeing</w:t>
        </w:r>
      </w:hyperlink>
      <w:r w:rsidR="007C41F5">
        <w:t xml:space="preserve"> (go to page </w:t>
      </w:r>
      <w:r w:rsidR="00742FFF">
        <w:t>12</w:t>
      </w:r>
      <w:r w:rsidR="007C41F5">
        <w:t>)</w:t>
      </w:r>
    </w:p>
    <w:p w14:paraId="3C45B229" w14:textId="527651A8" w:rsidR="00CC602B" w:rsidRDefault="00AD0BC0" w:rsidP="00CC602B">
      <w:pPr>
        <w:pStyle w:val="ListParagraph"/>
        <w:numPr>
          <w:ilvl w:val="0"/>
          <w:numId w:val="14"/>
        </w:numPr>
        <w:ind w:left="714" w:hanging="357"/>
        <w:contextualSpacing w:val="0"/>
      </w:pPr>
      <w:hyperlink w:anchor="Dom036" w:history="1">
        <w:r w:rsidR="00A12153">
          <w:rPr>
            <w:rStyle w:val="Hyperlink"/>
            <w:noProof/>
            <w:sz w:val="24"/>
          </w:rPr>
          <w:t>Belonging and connection</w:t>
        </w:r>
      </w:hyperlink>
      <w:r w:rsidR="007C41F5">
        <w:t xml:space="preserve"> (go to page </w:t>
      </w:r>
      <w:r w:rsidR="00742FFF">
        <w:t>13</w:t>
      </w:r>
      <w:r w:rsidR="007C41F5">
        <w:t>)</w:t>
      </w:r>
    </w:p>
    <w:p w14:paraId="58D0951A" w14:textId="7AF4F46D" w:rsidR="00CC602B" w:rsidRDefault="00AD0BC0" w:rsidP="00CC602B">
      <w:pPr>
        <w:pStyle w:val="ListParagraph"/>
        <w:numPr>
          <w:ilvl w:val="0"/>
          <w:numId w:val="14"/>
        </w:numPr>
        <w:ind w:left="714" w:hanging="357"/>
        <w:contextualSpacing w:val="0"/>
      </w:pPr>
      <w:hyperlink w:anchor="Dom037" w:history="1">
        <w:r w:rsidR="00A12153">
          <w:rPr>
            <w:rStyle w:val="Hyperlink"/>
            <w:noProof/>
            <w:sz w:val="24"/>
          </w:rPr>
          <w:t>Capacity to support participation</w:t>
        </w:r>
      </w:hyperlink>
      <w:r w:rsidR="007C41F5">
        <w:t xml:space="preserve"> (go to page </w:t>
      </w:r>
      <w:r w:rsidR="00742FFF">
        <w:t>14</w:t>
      </w:r>
      <w:r w:rsidR="007C41F5">
        <w:t>)</w:t>
      </w:r>
    </w:p>
    <w:p w14:paraId="21E058F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72A6BA5" w14:textId="609DD424"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717079BF" w14:textId="075C9DA4" w:rsidR="00A140DC" w:rsidRDefault="00F04E61" w:rsidP="004E1B2A">
      <w:pPr>
        <w:pStyle w:val="Heading2"/>
      </w:pPr>
      <w:bookmarkStart w:id="17" w:name="Dom029"/>
      <w:bookmarkStart w:id="18" w:name="_Toc144820722"/>
      <w:r>
        <w:t>Inclusive, accessible and welcoming</w:t>
      </w:r>
      <w:bookmarkEnd w:id="17"/>
      <w:bookmarkEnd w:id="18"/>
    </w:p>
    <w:p w14:paraId="02FB884E" w14:textId="3F971C6B" w:rsidR="00A140DC" w:rsidRDefault="00AD0BC0" w:rsidP="00A140DC">
      <w:hyperlink w:anchor="Home" w:history="1">
        <w:r w:rsidR="00A140DC" w:rsidRPr="00113725">
          <w:rPr>
            <w:rStyle w:val="Hyperlink"/>
            <w:sz w:val="24"/>
          </w:rPr>
          <w:t>Home</w:t>
        </w:r>
      </w:hyperlink>
      <w:r w:rsidR="00A140DC">
        <w:t xml:space="preserve"> / </w:t>
      </w:r>
      <w:hyperlink w:anchor="Stk006" w:history="1">
        <w:r w:rsidR="00A12153">
          <w:rPr>
            <w:rStyle w:val="Hyperlink"/>
            <w:noProof/>
            <w:sz w:val="24"/>
          </w:rPr>
          <w:t>Community</w:t>
        </w:r>
      </w:hyperlink>
      <w:r w:rsidR="00A140DC">
        <w:t xml:space="preserve"> / </w:t>
      </w:r>
      <w:r w:rsidR="00A140DC">
        <w:rPr>
          <w:noProof/>
        </w:rPr>
        <w:t>Inclusive, accessible and welcoming</w:t>
      </w:r>
    </w:p>
    <w:p w14:paraId="06A8CBD1" w14:textId="77777777" w:rsidR="00A140DC" w:rsidRDefault="00A140DC" w:rsidP="004E1B2A">
      <w:pPr>
        <w:pStyle w:val="Heading3"/>
      </w:pPr>
      <w:bookmarkStart w:id="19" w:name="_Toc144820723"/>
      <w:r>
        <w:t>Step 3: Choose your outcome</w:t>
      </w:r>
      <w:bookmarkEnd w:id="19"/>
    </w:p>
    <w:p w14:paraId="149FBC3D" w14:textId="77777777" w:rsidR="00A140DC" w:rsidRDefault="00A140DC" w:rsidP="00A140DC">
      <w:r>
        <w:t xml:space="preserve">Choose which of the </w:t>
      </w:r>
      <w:r w:rsidRPr="00996FA6">
        <w:t>following outcomes</w:t>
      </w:r>
      <w:r>
        <w:t xml:space="preserve"> you are hoping to create with this work</w:t>
      </w:r>
    </w:p>
    <w:p w14:paraId="4F053A2E" w14:textId="77777777" w:rsidR="00A140DC" w:rsidRDefault="00A140DC" w:rsidP="004E1B2A">
      <w:pPr>
        <w:pStyle w:val="Heading4"/>
      </w:pPr>
      <w:r>
        <w:t>Short term</w:t>
      </w:r>
    </w:p>
    <w:p w14:paraId="1695D2FD" w14:textId="025CA1B5" w:rsidR="00A140DC" w:rsidRDefault="00AD0BC0" w:rsidP="00A140DC">
      <w:pPr>
        <w:pStyle w:val="ListParagraph"/>
        <w:numPr>
          <w:ilvl w:val="0"/>
          <w:numId w:val="15"/>
        </w:numPr>
        <w:ind w:left="714" w:hanging="357"/>
        <w:contextualSpacing w:val="0"/>
      </w:pPr>
      <w:hyperlink w:anchor="Dom029Out401" w:history="1">
        <w:r w:rsidR="00A12153">
          <w:rPr>
            <w:rStyle w:val="Hyperlink"/>
            <w:noProof/>
            <w:sz w:val="24"/>
          </w:rPr>
          <w:t>Employers and community orgs have increased knowledge and skills to be inclusive and accessible</w:t>
        </w:r>
      </w:hyperlink>
      <w:r w:rsidR="00A140DC">
        <w:t xml:space="preserve"> </w:t>
      </w:r>
      <w:r w:rsidR="007C41F5">
        <w:t xml:space="preserve"> (go to page </w:t>
      </w:r>
      <w:r w:rsidR="00742FFF">
        <w:t>15</w:t>
      </w:r>
      <w:r w:rsidR="007C41F5">
        <w:t>)</w:t>
      </w:r>
    </w:p>
    <w:p w14:paraId="0CCBEEA8" w14:textId="399D46AC" w:rsidR="00A140DC" w:rsidRDefault="00AD0BC0" w:rsidP="00A140DC">
      <w:pPr>
        <w:pStyle w:val="ListParagraph"/>
        <w:numPr>
          <w:ilvl w:val="0"/>
          <w:numId w:val="15"/>
        </w:numPr>
        <w:ind w:left="714" w:hanging="357"/>
        <w:contextualSpacing w:val="0"/>
      </w:pPr>
      <w:hyperlink w:anchor="Dom029Out402" w:history="1">
        <w:r w:rsidR="00A12153">
          <w:rPr>
            <w:rStyle w:val="Hyperlink"/>
            <w:noProof/>
            <w:sz w:val="24"/>
          </w:rPr>
          <w:t>Employers and community orgs have greater awareness of the rights and capabilities of people with disability</w:t>
        </w:r>
      </w:hyperlink>
      <w:r w:rsidR="007C41F5">
        <w:t xml:space="preserve"> (go to page </w:t>
      </w:r>
      <w:r w:rsidR="00742FFF">
        <w:t>16</w:t>
      </w:r>
      <w:r w:rsidR="007C41F5">
        <w:t>)</w:t>
      </w:r>
    </w:p>
    <w:p w14:paraId="068F6619" w14:textId="7B2D54A9" w:rsidR="00A140DC" w:rsidRDefault="00AD0BC0" w:rsidP="00A140DC">
      <w:pPr>
        <w:pStyle w:val="ListParagraph"/>
        <w:numPr>
          <w:ilvl w:val="0"/>
          <w:numId w:val="15"/>
        </w:numPr>
        <w:ind w:left="714" w:hanging="357"/>
        <w:contextualSpacing w:val="0"/>
      </w:pPr>
      <w:hyperlink w:anchor="Dom029Out403" w:history="1">
        <w:r w:rsidR="00A12153">
          <w:rPr>
            <w:rStyle w:val="Hyperlink"/>
            <w:noProof/>
            <w:sz w:val="24"/>
          </w:rPr>
          <w:t>The broader community has a greater awareness of the rights and capabilities of people with disability</w:t>
        </w:r>
      </w:hyperlink>
      <w:r w:rsidR="007C41F5">
        <w:t xml:space="preserve"> (go to page </w:t>
      </w:r>
      <w:r w:rsidR="00742FFF">
        <w:t>18</w:t>
      </w:r>
      <w:r w:rsidR="007C41F5">
        <w:t>)</w:t>
      </w:r>
    </w:p>
    <w:p w14:paraId="464C7000" w14:textId="77777777" w:rsidR="00A140DC" w:rsidRDefault="00A140DC" w:rsidP="004E1B2A">
      <w:pPr>
        <w:pStyle w:val="Heading4"/>
      </w:pPr>
      <w:r>
        <w:t>Medium term</w:t>
      </w:r>
    </w:p>
    <w:p w14:paraId="7D717C33" w14:textId="20B91382" w:rsidR="00A140DC" w:rsidRDefault="00AD0BC0" w:rsidP="00A140DC">
      <w:pPr>
        <w:pStyle w:val="ListParagraph"/>
        <w:numPr>
          <w:ilvl w:val="0"/>
          <w:numId w:val="15"/>
        </w:numPr>
        <w:ind w:left="714" w:hanging="357"/>
        <w:contextualSpacing w:val="0"/>
      </w:pPr>
      <w:hyperlink w:anchor="Dom029Out404" w:history="1">
        <w:r w:rsidR="00A12153">
          <w:rPr>
            <w:rStyle w:val="Hyperlink"/>
            <w:noProof/>
            <w:sz w:val="24"/>
          </w:rPr>
          <w:t>Increased confidence to engage and support people with disability</w:t>
        </w:r>
      </w:hyperlink>
      <w:r w:rsidR="007C41F5">
        <w:t xml:space="preserve"> (go to page </w:t>
      </w:r>
      <w:r w:rsidR="00742FFF">
        <w:t>20</w:t>
      </w:r>
      <w:r w:rsidR="007C41F5">
        <w:t>)</w:t>
      </w:r>
    </w:p>
    <w:p w14:paraId="05B6A652" w14:textId="208F0412" w:rsidR="00A140DC" w:rsidRDefault="00AD0BC0" w:rsidP="00A140DC">
      <w:pPr>
        <w:pStyle w:val="ListParagraph"/>
        <w:numPr>
          <w:ilvl w:val="0"/>
          <w:numId w:val="15"/>
        </w:numPr>
        <w:ind w:left="714" w:hanging="357"/>
        <w:contextualSpacing w:val="0"/>
      </w:pPr>
      <w:hyperlink w:anchor="Dom029Out405" w:history="1">
        <w:r w:rsidR="00A12153">
          <w:rPr>
            <w:rStyle w:val="Hyperlink"/>
            <w:noProof/>
            <w:sz w:val="24"/>
          </w:rPr>
          <w:t>Increased positive attitudes towards people with disability</w:t>
        </w:r>
      </w:hyperlink>
      <w:r w:rsidR="007C41F5">
        <w:t xml:space="preserve"> (go to page </w:t>
      </w:r>
      <w:r w:rsidR="00742FFF">
        <w:t>21</w:t>
      </w:r>
      <w:r w:rsidR="007C41F5">
        <w:t>)</w:t>
      </w:r>
    </w:p>
    <w:p w14:paraId="4B173995" w14:textId="73392A55" w:rsidR="00A140DC" w:rsidRDefault="00AD0BC0" w:rsidP="00A140DC">
      <w:pPr>
        <w:pStyle w:val="ListParagraph"/>
        <w:numPr>
          <w:ilvl w:val="0"/>
          <w:numId w:val="15"/>
        </w:numPr>
        <w:ind w:left="714" w:hanging="357"/>
        <w:contextualSpacing w:val="0"/>
      </w:pPr>
      <w:hyperlink w:anchor="Dom029Out406" w:history="1">
        <w:r w:rsidR="00A12153">
          <w:rPr>
            <w:rStyle w:val="Hyperlink"/>
            <w:noProof/>
            <w:sz w:val="24"/>
          </w:rPr>
          <w:t>Active involvement of and collaboration with people with disability to drive inclusion and accessibility</w:t>
        </w:r>
      </w:hyperlink>
      <w:r w:rsidR="007C41F5">
        <w:t xml:space="preserve"> (go to page </w:t>
      </w:r>
      <w:r w:rsidR="00742FFF">
        <w:t>23</w:t>
      </w:r>
      <w:r w:rsidR="007C41F5">
        <w:t>)</w:t>
      </w:r>
    </w:p>
    <w:p w14:paraId="5508DFE5" w14:textId="277E53F8" w:rsidR="00A140DC" w:rsidRDefault="00AD0BC0" w:rsidP="00A140DC">
      <w:pPr>
        <w:pStyle w:val="ListParagraph"/>
        <w:numPr>
          <w:ilvl w:val="0"/>
          <w:numId w:val="15"/>
        </w:numPr>
        <w:ind w:left="714" w:hanging="357"/>
        <w:contextualSpacing w:val="0"/>
      </w:pPr>
      <w:hyperlink w:anchor="Dom029Out407" w:history="1">
        <w:r w:rsidR="00A12153">
          <w:rPr>
            <w:rStyle w:val="Hyperlink"/>
            <w:noProof/>
            <w:sz w:val="24"/>
          </w:rPr>
          <w:t>Employers and community orgs have greater motivation to be inclusive and accessible</w:t>
        </w:r>
      </w:hyperlink>
      <w:r w:rsidR="007C41F5">
        <w:t xml:space="preserve"> (go to page </w:t>
      </w:r>
      <w:r w:rsidR="00742FFF">
        <w:t>25</w:t>
      </w:r>
      <w:r w:rsidR="007C41F5">
        <w:t>)</w:t>
      </w:r>
    </w:p>
    <w:p w14:paraId="50823B11" w14:textId="77777777" w:rsidR="00A140DC" w:rsidRDefault="00A140DC" w:rsidP="004E1B2A">
      <w:pPr>
        <w:pStyle w:val="Heading4"/>
      </w:pPr>
      <w:r>
        <w:t>Long term</w:t>
      </w:r>
    </w:p>
    <w:p w14:paraId="2F20E414" w14:textId="6491A54E" w:rsidR="00A140DC" w:rsidRDefault="00AD0BC0" w:rsidP="00A140DC">
      <w:pPr>
        <w:pStyle w:val="ListParagraph"/>
        <w:numPr>
          <w:ilvl w:val="0"/>
          <w:numId w:val="16"/>
        </w:numPr>
        <w:ind w:left="714" w:hanging="357"/>
        <w:contextualSpacing w:val="0"/>
      </w:pPr>
      <w:hyperlink w:anchor="Dom029Out408" w:history="1">
        <w:r w:rsidR="00A12153">
          <w:rPr>
            <w:rStyle w:val="Hyperlink"/>
            <w:noProof/>
            <w:sz w:val="24"/>
          </w:rPr>
          <w:t>Community orgs and employers are inclusive, accessible and welcoming of people with disability</w:t>
        </w:r>
      </w:hyperlink>
      <w:r w:rsidR="007C41F5">
        <w:t xml:space="preserve"> (go to page </w:t>
      </w:r>
      <w:r w:rsidR="00742FFF">
        <w:t>27</w:t>
      </w:r>
      <w:r w:rsidR="007C41F5">
        <w:t>)</w:t>
      </w:r>
    </w:p>
    <w:p w14:paraId="06587B85"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B24E50A" w14:textId="7E57B8C6"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41737D6F" w14:textId="4DA3D9A6" w:rsidR="00A140DC" w:rsidRDefault="00F04E61" w:rsidP="004E1B2A">
      <w:pPr>
        <w:pStyle w:val="Heading2"/>
      </w:pPr>
      <w:bookmarkStart w:id="20" w:name="Dom030"/>
      <w:bookmarkStart w:id="21" w:name="_Toc144820724"/>
      <w:r>
        <w:t>Advocates for inclusive practices</w:t>
      </w:r>
      <w:bookmarkEnd w:id="20"/>
      <w:bookmarkEnd w:id="21"/>
    </w:p>
    <w:p w14:paraId="069FEC23" w14:textId="7E9C6DCB" w:rsidR="00A140DC" w:rsidRDefault="00AD0BC0" w:rsidP="00A140DC">
      <w:hyperlink w:anchor="Home" w:history="1">
        <w:r w:rsidR="00A140DC" w:rsidRPr="00113725">
          <w:rPr>
            <w:rStyle w:val="Hyperlink"/>
            <w:sz w:val="24"/>
          </w:rPr>
          <w:t>Home</w:t>
        </w:r>
      </w:hyperlink>
      <w:r w:rsidR="00A140DC">
        <w:t xml:space="preserve"> / </w:t>
      </w:r>
      <w:hyperlink w:anchor="Stk006" w:history="1">
        <w:r w:rsidR="00A12153">
          <w:rPr>
            <w:rStyle w:val="Hyperlink"/>
            <w:noProof/>
            <w:sz w:val="24"/>
          </w:rPr>
          <w:t>Community</w:t>
        </w:r>
      </w:hyperlink>
      <w:r w:rsidR="00A140DC">
        <w:t xml:space="preserve"> / </w:t>
      </w:r>
      <w:r w:rsidR="00A140DC">
        <w:rPr>
          <w:noProof/>
        </w:rPr>
        <w:t>Advocates for inclusive practices</w:t>
      </w:r>
    </w:p>
    <w:p w14:paraId="4032A1E7" w14:textId="77777777" w:rsidR="00A140DC" w:rsidRDefault="00A140DC" w:rsidP="004E1B2A">
      <w:pPr>
        <w:pStyle w:val="Heading3"/>
      </w:pPr>
      <w:bookmarkStart w:id="22" w:name="_Toc144820725"/>
      <w:r>
        <w:t>Step 3: Choose your outcome</w:t>
      </w:r>
      <w:bookmarkEnd w:id="22"/>
    </w:p>
    <w:p w14:paraId="7179F4AE" w14:textId="77777777" w:rsidR="00A140DC" w:rsidRDefault="00A140DC" w:rsidP="00A140DC">
      <w:r>
        <w:t xml:space="preserve">Choose which of the </w:t>
      </w:r>
      <w:r w:rsidRPr="00996FA6">
        <w:t>following outcomes</w:t>
      </w:r>
      <w:r>
        <w:t xml:space="preserve"> you are hoping to create with this work</w:t>
      </w:r>
    </w:p>
    <w:p w14:paraId="6EACA846" w14:textId="77777777" w:rsidR="00A140DC" w:rsidRDefault="00A140DC" w:rsidP="004E1B2A">
      <w:pPr>
        <w:pStyle w:val="Heading4"/>
      </w:pPr>
      <w:r>
        <w:t>Short term</w:t>
      </w:r>
    </w:p>
    <w:p w14:paraId="70C08960" w14:textId="4B75455F" w:rsidR="00A140DC" w:rsidRDefault="00AD0BC0" w:rsidP="00A140DC">
      <w:pPr>
        <w:pStyle w:val="ListParagraph"/>
        <w:numPr>
          <w:ilvl w:val="0"/>
          <w:numId w:val="15"/>
        </w:numPr>
        <w:ind w:left="714" w:hanging="357"/>
        <w:contextualSpacing w:val="0"/>
      </w:pPr>
      <w:hyperlink w:anchor="Dom030Out401" w:history="1">
        <w:r w:rsidR="00A12153">
          <w:rPr>
            <w:rStyle w:val="Hyperlink"/>
            <w:noProof/>
            <w:sz w:val="24"/>
          </w:rPr>
          <w:t>Employers and community orgs have increased knowledge and skills to be inclusive and accessible</w:t>
        </w:r>
      </w:hyperlink>
      <w:r w:rsidR="007C41F5">
        <w:t xml:space="preserve"> (go to page </w:t>
      </w:r>
      <w:r w:rsidR="00742FFF">
        <w:t>28</w:t>
      </w:r>
      <w:r w:rsidR="007C41F5">
        <w:t>)</w:t>
      </w:r>
    </w:p>
    <w:p w14:paraId="25632322" w14:textId="57A9F4C1" w:rsidR="00A140DC" w:rsidRDefault="00AD0BC0" w:rsidP="00A140DC">
      <w:pPr>
        <w:pStyle w:val="ListParagraph"/>
        <w:numPr>
          <w:ilvl w:val="0"/>
          <w:numId w:val="15"/>
        </w:numPr>
        <w:ind w:left="714" w:hanging="357"/>
        <w:contextualSpacing w:val="0"/>
      </w:pPr>
      <w:hyperlink w:anchor="Dom030Out402" w:history="1">
        <w:r w:rsidR="00A12153">
          <w:rPr>
            <w:rStyle w:val="Hyperlink"/>
            <w:noProof/>
            <w:sz w:val="24"/>
          </w:rPr>
          <w:t>Employers and community orgs have greater awareness of the rights and capabilities of people with disability</w:t>
        </w:r>
      </w:hyperlink>
      <w:r w:rsidR="007C41F5">
        <w:t xml:space="preserve"> (go to page </w:t>
      </w:r>
      <w:r w:rsidR="00742FFF">
        <w:t>29</w:t>
      </w:r>
      <w:r w:rsidR="007C41F5">
        <w:t>)</w:t>
      </w:r>
    </w:p>
    <w:p w14:paraId="6747A18C" w14:textId="7A34428C" w:rsidR="00A140DC" w:rsidRDefault="00AD0BC0" w:rsidP="00A140DC">
      <w:pPr>
        <w:pStyle w:val="ListParagraph"/>
        <w:numPr>
          <w:ilvl w:val="0"/>
          <w:numId w:val="15"/>
        </w:numPr>
        <w:ind w:left="714" w:hanging="357"/>
        <w:contextualSpacing w:val="0"/>
      </w:pPr>
      <w:hyperlink w:anchor="Dom030Out403" w:history="1">
        <w:r w:rsidR="00A12153">
          <w:rPr>
            <w:rStyle w:val="Hyperlink"/>
            <w:noProof/>
            <w:sz w:val="24"/>
          </w:rPr>
          <w:t>The broader community has a greater awareness of the rights and capabilities of people with disability</w:t>
        </w:r>
      </w:hyperlink>
      <w:r w:rsidR="007C41F5">
        <w:t xml:space="preserve"> (go to page </w:t>
      </w:r>
      <w:r w:rsidR="00742FFF">
        <w:t>31</w:t>
      </w:r>
      <w:r w:rsidR="007C41F5">
        <w:t>)</w:t>
      </w:r>
    </w:p>
    <w:p w14:paraId="420D5BAA" w14:textId="77777777" w:rsidR="00A140DC" w:rsidRDefault="00A140DC" w:rsidP="004E1B2A">
      <w:pPr>
        <w:pStyle w:val="Heading4"/>
      </w:pPr>
      <w:r>
        <w:t>Medium term</w:t>
      </w:r>
    </w:p>
    <w:p w14:paraId="15826080" w14:textId="6CFB48FD" w:rsidR="00A140DC" w:rsidRDefault="00AD0BC0" w:rsidP="00A140DC">
      <w:pPr>
        <w:pStyle w:val="ListParagraph"/>
        <w:numPr>
          <w:ilvl w:val="0"/>
          <w:numId w:val="15"/>
        </w:numPr>
        <w:ind w:left="714" w:hanging="357"/>
        <w:contextualSpacing w:val="0"/>
      </w:pPr>
      <w:hyperlink w:anchor="Dom030Out404" w:history="1">
        <w:r w:rsidR="00A12153">
          <w:rPr>
            <w:rStyle w:val="Hyperlink"/>
            <w:noProof/>
            <w:sz w:val="24"/>
          </w:rPr>
          <w:t>Increased confidence to engage and support people with disability</w:t>
        </w:r>
      </w:hyperlink>
      <w:r w:rsidR="007C41F5">
        <w:t xml:space="preserve"> (go to page </w:t>
      </w:r>
      <w:r w:rsidR="00742FFF">
        <w:t>33</w:t>
      </w:r>
      <w:r w:rsidR="007C41F5">
        <w:t>)</w:t>
      </w:r>
    </w:p>
    <w:p w14:paraId="45BCDCE0" w14:textId="6B6E1E71" w:rsidR="00A140DC" w:rsidRDefault="00AD0BC0" w:rsidP="00A140DC">
      <w:pPr>
        <w:pStyle w:val="ListParagraph"/>
        <w:numPr>
          <w:ilvl w:val="0"/>
          <w:numId w:val="15"/>
        </w:numPr>
        <w:ind w:left="714" w:hanging="357"/>
        <w:contextualSpacing w:val="0"/>
      </w:pPr>
      <w:hyperlink w:anchor="Dom030Out405" w:history="1">
        <w:r w:rsidR="00A12153">
          <w:rPr>
            <w:rStyle w:val="Hyperlink"/>
            <w:noProof/>
            <w:sz w:val="24"/>
          </w:rPr>
          <w:t>Increased positive attitudes towards people with disability</w:t>
        </w:r>
      </w:hyperlink>
      <w:r w:rsidR="007C41F5">
        <w:t xml:space="preserve"> (go to page </w:t>
      </w:r>
      <w:r w:rsidR="00742FFF">
        <w:t>34</w:t>
      </w:r>
      <w:r w:rsidR="007C41F5">
        <w:t>)</w:t>
      </w:r>
    </w:p>
    <w:p w14:paraId="79725710" w14:textId="37A8FB94" w:rsidR="00A140DC" w:rsidRDefault="00AD0BC0" w:rsidP="00A140DC">
      <w:pPr>
        <w:pStyle w:val="ListParagraph"/>
        <w:numPr>
          <w:ilvl w:val="0"/>
          <w:numId w:val="15"/>
        </w:numPr>
        <w:ind w:left="714" w:hanging="357"/>
        <w:contextualSpacing w:val="0"/>
      </w:pPr>
      <w:hyperlink w:anchor="Dom030Out406" w:history="1">
        <w:r w:rsidR="00A12153">
          <w:rPr>
            <w:rStyle w:val="Hyperlink"/>
            <w:noProof/>
            <w:sz w:val="24"/>
          </w:rPr>
          <w:t>Active involvement of and collaboration with people with disability to drive inclusion and accessibility</w:t>
        </w:r>
      </w:hyperlink>
      <w:r w:rsidR="007C41F5">
        <w:t xml:space="preserve"> (go to page </w:t>
      </w:r>
      <w:r w:rsidR="00742FFF">
        <w:t>36</w:t>
      </w:r>
      <w:r w:rsidR="007C41F5">
        <w:t>)</w:t>
      </w:r>
    </w:p>
    <w:p w14:paraId="3282EAE9" w14:textId="4D219449" w:rsidR="00A140DC" w:rsidRDefault="00AD0BC0" w:rsidP="00A140DC">
      <w:pPr>
        <w:pStyle w:val="ListParagraph"/>
        <w:numPr>
          <w:ilvl w:val="0"/>
          <w:numId w:val="15"/>
        </w:numPr>
        <w:ind w:left="714" w:hanging="357"/>
        <w:contextualSpacing w:val="0"/>
      </w:pPr>
      <w:hyperlink w:anchor="Dom030Out407" w:history="1">
        <w:r w:rsidR="00A12153">
          <w:rPr>
            <w:rStyle w:val="Hyperlink"/>
            <w:noProof/>
            <w:sz w:val="24"/>
          </w:rPr>
          <w:t>Employers and community orgs have greater motivation to be inclusive and accessible</w:t>
        </w:r>
      </w:hyperlink>
      <w:r w:rsidR="007C41F5">
        <w:t xml:space="preserve"> (go to page </w:t>
      </w:r>
      <w:r w:rsidR="00742FFF">
        <w:t>38</w:t>
      </w:r>
      <w:r w:rsidR="007C41F5">
        <w:t>)</w:t>
      </w:r>
    </w:p>
    <w:p w14:paraId="637ACE46" w14:textId="77777777" w:rsidR="00A140DC" w:rsidRDefault="00A140DC" w:rsidP="004E1B2A">
      <w:pPr>
        <w:pStyle w:val="Heading4"/>
      </w:pPr>
      <w:r>
        <w:t>Long term</w:t>
      </w:r>
    </w:p>
    <w:p w14:paraId="79484744" w14:textId="7390B3E3" w:rsidR="00A140DC" w:rsidRDefault="00AD0BC0" w:rsidP="00A140DC">
      <w:pPr>
        <w:pStyle w:val="ListParagraph"/>
        <w:numPr>
          <w:ilvl w:val="0"/>
          <w:numId w:val="16"/>
        </w:numPr>
        <w:ind w:left="714" w:hanging="357"/>
        <w:contextualSpacing w:val="0"/>
      </w:pPr>
      <w:hyperlink w:anchor="Dom030Out409" w:history="1">
        <w:r w:rsidR="00A12153">
          <w:rPr>
            <w:rStyle w:val="Hyperlink"/>
            <w:noProof/>
            <w:sz w:val="24"/>
          </w:rPr>
          <w:t>Community organisations and employers are advocates for inclusive practices</w:t>
        </w:r>
      </w:hyperlink>
      <w:r w:rsidR="007C41F5">
        <w:t xml:space="preserve"> (go to page </w:t>
      </w:r>
      <w:r w:rsidR="00742FFF">
        <w:t>40</w:t>
      </w:r>
      <w:r w:rsidR="007C41F5">
        <w:t>)</w:t>
      </w:r>
    </w:p>
    <w:p w14:paraId="3749530F"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1D8912F" w14:textId="7AEED409"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1C469C2E" w14:textId="680BEFC8" w:rsidR="00A140DC" w:rsidRDefault="00F04E61" w:rsidP="004E1B2A">
      <w:pPr>
        <w:pStyle w:val="Heading2"/>
      </w:pPr>
      <w:bookmarkStart w:id="23" w:name="Dom031"/>
      <w:bookmarkStart w:id="24" w:name="_Toc144820726"/>
      <w:r>
        <w:t>Belonging and connection</w:t>
      </w:r>
      <w:bookmarkEnd w:id="23"/>
      <w:bookmarkEnd w:id="24"/>
    </w:p>
    <w:p w14:paraId="5BE25DF6" w14:textId="7E9A1C6A" w:rsidR="00A140DC" w:rsidRDefault="00AD0BC0" w:rsidP="00A140DC">
      <w:hyperlink w:anchor="Home" w:history="1">
        <w:r w:rsidR="00A140DC" w:rsidRPr="00113725">
          <w:rPr>
            <w:rStyle w:val="Hyperlink"/>
            <w:sz w:val="24"/>
          </w:rPr>
          <w:t>Home</w:t>
        </w:r>
      </w:hyperlink>
      <w:r w:rsidR="00A140DC">
        <w:t xml:space="preserve"> / </w:t>
      </w:r>
      <w:hyperlink w:anchor="Stk001" w:history="1">
        <w:r w:rsidR="00A12153">
          <w:rPr>
            <w:rStyle w:val="Hyperlink"/>
            <w:noProof/>
            <w:sz w:val="24"/>
          </w:rPr>
          <w:t>People with disability</w:t>
        </w:r>
      </w:hyperlink>
      <w:r w:rsidR="00A140DC">
        <w:t xml:space="preserve"> / </w:t>
      </w:r>
      <w:r w:rsidR="00A140DC">
        <w:rPr>
          <w:noProof/>
        </w:rPr>
        <w:t>Belonging and connection</w:t>
      </w:r>
    </w:p>
    <w:p w14:paraId="163B8AA0" w14:textId="77777777" w:rsidR="00A140DC" w:rsidRDefault="00A140DC" w:rsidP="004E1B2A">
      <w:pPr>
        <w:pStyle w:val="Heading3"/>
      </w:pPr>
      <w:bookmarkStart w:id="25" w:name="_Toc144820727"/>
      <w:r>
        <w:t>Step 3: Choose your outcome</w:t>
      </w:r>
      <w:bookmarkEnd w:id="25"/>
    </w:p>
    <w:p w14:paraId="0541D0F4" w14:textId="77777777" w:rsidR="00A140DC" w:rsidRDefault="00A140DC" w:rsidP="00A140DC">
      <w:r>
        <w:t xml:space="preserve">Choose which of the </w:t>
      </w:r>
      <w:r w:rsidRPr="00996FA6">
        <w:t>following outcomes</w:t>
      </w:r>
      <w:r>
        <w:t xml:space="preserve"> you are hoping to create with this work</w:t>
      </w:r>
    </w:p>
    <w:p w14:paraId="48F9D64A" w14:textId="77777777" w:rsidR="00A140DC" w:rsidRDefault="00A140DC" w:rsidP="004E1B2A">
      <w:pPr>
        <w:pStyle w:val="Heading4"/>
      </w:pPr>
      <w:r>
        <w:t>Short term</w:t>
      </w:r>
    </w:p>
    <w:p w14:paraId="339EB0D2" w14:textId="1EAD637C" w:rsidR="00A140DC" w:rsidRDefault="00AD0BC0" w:rsidP="00A140DC">
      <w:pPr>
        <w:pStyle w:val="ListParagraph"/>
        <w:numPr>
          <w:ilvl w:val="0"/>
          <w:numId w:val="15"/>
        </w:numPr>
        <w:ind w:left="714" w:hanging="357"/>
        <w:contextualSpacing w:val="0"/>
      </w:pPr>
      <w:hyperlink w:anchor="Dom031Out41" w:history="1">
        <w:r w:rsidR="00A12153">
          <w:rPr>
            <w:rStyle w:val="Hyperlink"/>
            <w:noProof/>
            <w:sz w:val="24"/>
          </w:rPr>
          <w:t>Increased skills and knowledge to participate in employment and volunteering</w:t>
        </w:r>
      </w:hyperlink>
      <w:r w:rsidR="007C41F5">
        <w:t xml:space="preserve"> (go to page </w:t>
      </w:r>
      <w:r w:rsidR="00742FFF">
        <w:t>42</w:t>
      </w:r>
      <w:r w:rsidR="007C41F5">
        <w:t>)</w:t>
      </w:r>
    </w:p>
    <w:p w14:paraId="69F23D41" w14:textId="5F131B34" w:rsidR="00A140DC" w:rsidRDefault="00AD0BC0" w:rsidP="00A140DC">
      <w:pPr>
        <w:pStyle w:val="ListParagraph"/>
        <w:numPr>
          <w:ilvl w:val="0"/>
          <w:numId w:val="15"/>
        </w:numPr>
        <w:ind w:left="714" w:hanging="357"/>
        <w:contextualSpacing w:val="0"/>
      </w:pPr>
      <w:hyperlink w:anchor="Dom031Out411" w:history="1">
        <w:r w:rsidR="00A12153">
          <w:rPr>
            <w:rStyle w:val="Hyperlink"/>
            <w:noProof/>
            <w:sz w:val="24"/>
          </w:rPr>
          <w:t>Greater opportunities for employment and volunteering</w:t>
        </w:r>
      </w:hyperlink>
      <w:r w:rsidR="007C41F5">
        <w:t xml:space="preserve"> (go to page </w:t>
      </w:r>
      <w:r w:rsidR="00742FFF">
        <w:t>43</w:t>
      </w:r>
      <w:r w:rsidR="007C41F5">
        <w:t>)</w:t>
      </w:r>
    </w:p>
    <w:p w14:paraId="0D24E612" w14:textId="075510EF" w:rsidR="00A140DC" w:rsidRDefault="00AD0BC0" w:rsidP="00A140DC">
      <w:pPr>
        <w:pStyle w:val="ListParagraph"/>
        <w:numPr>
          <w:ilvl w:val="0"/>
          <w:numId w:val="15"/>
        </w:numPr>
        <w:ind w:left="714" w:hanging="357"/>
        <w:contextualSpacing w:val="0"/>
      </w:pPr>
      <w:hyperlink w:anchor="Dom031Out412" w:history="1">
        <w:r w:rsidR="00A12153">
          <w:rPr>
            <w:rStyle w:val="Hyperlink"/>
            <w:noProof/>
            <w:sz w:val="24"/>
          </w:rPr>
          <w:t>Greater opportunities to participate, lead and contribute in the community</w:t>
        </w:r>
      </w:hyperlink>
      <w:r w:rsidR="007C41F5">
        <w:t xml:space="preserve"> (go to page </w:t>
      </w:r>
      <w:r w:rsidR="00742FFF">
        <w:t>44</w:t>
      </w:r>
      <w:r w:rsidR="007C41F5">
        <w:t>)</w:t>
      </w:r>
    </w:p>
    <w:p w14:paraId="5B9AF2E4" w14:textId="572FAE14" w:rsidR="00A140DC" w:rsidRDefault="00AD0BC0" w:rsidP="00A140DC">
      <w:pPr>
        <w:pStyle w:val="ListParagraph"/>
        <w:numPr>
          <w:ilvl w:val="0"/>
          <w:numId w:val="15"/>
        </w:numPr>
        <w:ind w:left="714" w:hanging="357"/>
        <w:contextualSpacing w:val="0"/>
      </w:pPr>
      <w:hyperlink w:anchor="Dom031Out413" w:history="1">
        <w:r w:rsidR="00A12153">
          <w:rPr>
            <w:rStyle w:val="Hyperlink"/>
            <w:noProof/>
            <w:sz w:val="24"/>
          </w:rPr>
          <w:t>Increased accessibility and inclusivity in communities and workplaces</w:t>
        </w:r>
      </w:hyperlink>
      <w:r w:rsidR="007C41F5">
        <w:t xml:space="preserve"> (go to page </w:t>
      </w:r>
      <w:r w:rsidR="00742FFF">
        <w:t>45</w:t>
      </w:r>
      <w:r w:rsidR="007C41F5">
        <w:t>)</w:t>
      </w:r>
    </w:p>
    <w:p w14:paraId="6264F110" w14:textId="1D79FCAB" w:rsidR="00A140DC" w:rsidRDefault="00AD0BC0" w:rsidP="00A140DC">
      <w:pPr>
        <w:pStyle w:val="ListParagraph"/>
        <w:numPr>
          <w:ilvl w:val="0"/>
          <w:numId w:val="15"/>
        </w:numPr>
        <w:ind w:left="714" w:hanging="357"/>
        <w:contextualSpacing w:val="0"/>
      </w:pPr>
      <w:hyperlink w:anchor="Dom031Out414" w:history="1">
        <w:r w:rsidR="00A12153">
          <w:rPr>
            <w:rStyle w:val="Hyperlink"/>
            <w:noProof/>
            <w:sz w:val="24"/>
          </w:rPr>
          <w:t>Increased motivation to participate, lead and contribute in the community</w:t>
        </w:r>
      </w:hyperlink>
      <w:r w:rsidR="007C41F5">
        <w:t xml:space="preserve"> (go to page </w:t>
      </w:r>
      <w:r w:rsidR="00742FFF">
        <w:t>46</w:t>
      </w:r>
      <w:r w:rsidR="007C41F5">
        <w:t>)</w:t>
      </w:r>
    </w:p>
    <w:p w14:paraId="5580E3A7" w14:textId="77777777" w:rsidR="00A140DC" w:rsidRDefault="00A140DC" w:rsidP="004E1B2A">
      <w:pPr>
        <w:pStyle w:val="Heading4"/>
      </w:pPr>
      <w:r>
        <w:t>Medium term</w:t>
      </w:r>
    </w:p>
    <w:p w14:paraId="4CAA6CA3" w14:textId="76B3281B" w:rsidR="00A140DC" w:rsidRDefault="00AD0BC0" w:rsidP="00A140DC">
      <w:pPr>
        <w:pStyle w:val="ListParagraph"/>
        <w:numPr>
          <w:ilvl w:val="0"/>
          <w:numId w:val="15"/>
        </w:numPr>
        <w:ind w:left="714" w:hanging="357"/>
        <w:contextualSpacing w:val="0"/>
      </w:pPr>
      <w:hyperlink w:anchor="Dom031Out415" w:history="1">
        <w:r w:rsidR="00A12153">
          <w:rPr>
            <w:rStyle w:val="Hyperlink"/>
            <w:noProof/>
            <w:sz w:val="24"/>
          </w:rPr>
          <w:t>Increased employment of people with disability</w:t>
        </w:r>
      </w:hyperlink>
      <w:r w:rsidR="007C41F5">
        <w:t xml:space="preserve"> (go to page </w:t>
      </w:r>
      <w:r w:rsidR="00742FFF">
        <w:t>47</w:t>
      </w:r>
      <w:r w:rsidR="007C41F5">
        <w:t>)</w:t>
      </w:r>
    </w:p>
    <w:p w14:paraId="4116836E" w14:textId="0FD64557" w:rsidR="00A140DC" w:rsidRDefault="00AD0BC0" w:rsidP="00A140DC">
      <w:pPr>
        <w:pStyle w:val="ListParagraph"/>
        <w:numPr>
          <w:ilvl w:val="0"/>
          <w:numId w:val="15"/>
        </w:numPr>
        <w:ind w:left="714" w:hanging="357"/>
        <w:contextualSpacing w:val="0"/>
      </w:pPr>
      <w:hyperlink w:anchor="Dom031Out416" w:history="1">
        <w:r w:rsidR="00A12153">
          <w:rPr>
            <w:rStyle w:val="Hyperlink"/>
            <w:noProof/>
            <w:sz w:val="24"/>
          </w:rPr>
          <w:t>Engaged as knowledge holders and important partners in driving inclusion and accessibility</w:t>
        </w:r>
      </w:hyperlink>
      <w:r w:rsidR="007C41F5">
        <w:t xml:space="preserve"> (go to page </w:t>
      </w:r>
      <w:r w:rsidR="00742FFF">
        <w:t>49</w:t>
      </w:r>
      <w:r w:rsidR="007C41F5">
        <w:t>)</w:t>
      </w:r>
    </w:p>
    <w:p w14:paraId="17BCE11D" w14:textId="6B0F0D93" w:rsidR="00A140DC" w:rsidRDefault="00AD0BC0" w:rsidP="00A140DC">
      <w:pPr>
        <w:pStyle w:val="ListParagraph"/>
        <w:numPr>
          <w:ilvl w:val="0"/>
          <w:numId w:val="15"/>
        </w:numPr>
        <w:ind w:left="714" w:hanging="357"/>
        <w:contextualSpacing w:val="0"/>
      </w:pPr>
      <w:hyperlink w:anchor="Dom031Out417" w:history="1">
        <w:r w:rsidR="00A12153">
          <w:rPr>
            <w:rStyle w:val="Hyperlink"/>
            <w:noProof/>
            <w:sz w:val="24"/>
          </w:rPr>
          <w:t>Feel included, supported and safe in the workplace and community</w:t>
        </w:r>
      </w:hyperlink>
      <w:r w:rsidR="007C41F5">
        <w:t xml:space="preserve"> (go to page </w:t>
      </w:r>
      <w:r w:rsidR="00742FFF">
        <w:t>51</w:t>
      </w:r>
      <w:r w:rsidR="007C41F5">
        <w:t>)</w:t>
      </w:r>
    </w:p>
    <w:p w14:paraId="4414DA52" w14:textId="5D49EFBF" w:rsidR="00A140DC" w:rsidRDefault="00AD0BC0" w:rsidP="00A140DC">
      <w:pPr>
        <w:pStyle w:val="ListParagraph"/>
        <w:numPr>
          <w:ilvl w:val="0"/>
          <w:numId w:val="15"/>
        </w:numPr>
        <w:ind w:left="714" w:hanging="357"/>
        <w:contextualSpacing w:val="0"/>
      </w:pPr>
      <w:hyperlink w:anchor="Dom031Out418" w:history="1">
        <w:r w:rsidR="00A12153">
          <w:rPr>
            <w:rStyle w:val="Hyperlink"/>
            <w:noProof/>
            <w:sz w:val="24"/>
          </w:rPr>
          <w:t>Increased social engagement with peers for knowledge, support and wellbeing</w:t>
        </w:r>
      </w:hyperlink>
      <w:r w:rsidR="007C41F5">
        <w:t xml:space="preserve"> (go to page </w:t>
      </w:r>
      <w:r w:rsidR="00742FFF">
        <w:t>52</w:t>
      </w:r>
      <w:r w:rsidR="007C41F5">
        <w:t>)</w:t>
      </w:r>
    </w:p>
    <w:p w14:paraId="6F084BE3" w14:textId="3FA246D9" w:rsidR="00A140DC" w:rsidRPr="00996FA6" w:rsidRDefault="00AD0BC0" w:rsidP="00A140DC">
      <w:pPr>
        <w:pStyle w:val="ListParagraph"/>
        <w:numPr>
          <w:ilvl w:val="0"/>
          <w:numId w:val="15"/>
        </w:numPr>
        <w:ind w:left="714" w:hanging="357"/>
        <w:contextualSpacing w:val="0"/>
      </w:pPr>
      <w:hyperlink w:anchor="Dom031Out419" w:history="1">
        <w:r w:rsidR="00A12153">
          <w:rPr>
            <w:rStyle w:val="Hyperlink"/>
            <w:noProof/>
            <w:sz w:val="24"/>
          </w:rPr>
          <w:t>Increased confidence to participate in employment and the community</w:t>
        </w:r>
      </w:hyperlink>
      <w:r w:rsidR="007C41F5">
        <w:t xml:space="preserve"> (go to page </w:t>
      </w:r>
      <w:r w:rsidR="00742FFF">
        <w:t>53</w:t>
      </w:r>
      <w:r w:rsidR="007C41F5">
        <w:t>)</w:t>
      </w:r>
    </w:p>
    <w:p w14:paraId="2C5423F9" w14:textId="77777777" w:rsidR="00A140DC" w:rsidRDefault="00A140DC" w:rsidP="004E1B2A">
      <w:pPr>
        <w:pStyle w:val="Heading4"/>
      </w:pPr>
      <w:r>
        <w:t>Long term</w:t>
      </w:r>
    </w:p>
    <w:p w14:paraId="32F4DF80" w14:textId="32BA51E2" w:rsidR="00A140DC" w:rsidRDefault="00AD0BC0" w:rsidP="00A140DC">
      <w:pPr>
        <w:pStyle w:val="ListParagraph"/>
        <w:numPr>
          <w:ilvl w:val="0"/>
          <w:numId w:val="16"/>
        </w:numPr>
        <w:ind w:left="714" w:hanging="357"/>
        <w:contextualSpacing w:val="0"/>
      </w:pPr>
      <w:hyperlink w:anchor="Dom031Out421" w:history="1">
        <w:r w:rsidR="00A12153">
          <w:rPr>
            <w:rStyle w:val="Hyperlink"/>
            <w:noProof/>
            <w:sz w:val="24"/>
          </w:rPr>
          <w:t>Increased connection to community and sense of belonging</w:t>
        </w:r>
      </w:hyperlink>
      <w:r w:rsidR="007C41F5">
        <w:t xml:space="preserve"> (go to page </w:t>
      </w:r>
      <w:r w:rsidR="00742FFF">
        <w:t>55</w:t>
      </w:r>
      <w:r w:rsidR="007C41F5">
        <w:t>)</w:t>
      </w:r>
    </w:p>
    <w:p w14:paraId="227CC714"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F88A02B" w14:textId="13042E9C"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17757D4C" w14:textId="276F4204" w:rsidR="00A140DC" w:rsidRDefault="00F04E61" w:rsidP="004E1B2A">
      <w:pPr>
        <w:pStyle w:val="Heading2"/>
      </w:pPr>
      <w:bookmarkStart w:id="26" w:name="Dom032"/>
      <w:bookmarkStart w:id="27" w:name="_Toc144820728"/>
      <w:r>
        <w:t>Economic, social and community participation</w:t>
      </w:r>
      <w:bookmarkEnd w:id="26"/>
      <w:bookmarkEnd w:id="27"/>
    </w:p>
    <w:p w14:paraId="115480C3" w14:textId="5ABB8212" w:rsidR="00A140DC" w:rsidRDefault="00AD0BC0" w:rsidP="00A140DC">
      <w:hyperlink w:anchor="Home" w:history="1">
        <w:r w:rsidR="00A140DC" w:rsidRPr="00113725">
          <w:rPr>
            <w:rStyle w:val="Hyperlink"/>
            <w:sz w:val="24"/>
          </w:rPr>
          <w:t>Home</w:t>
        </w:r>
      </w:hyperlink>
      <w:r w:rsidR="00A140DC">
        <w:t xml:space="preserve"> / </w:t>
      </w:r>
      <w:hyperlink w:anchor="Stk001" w:history="1">
        <w:r w:rsidR="00A12153">
          <w:rPr>
            <w:rStyle w:val="Hyperlink"/>
            <w:noProof/>
            <w:sz w:val="24"/>
          </w:rPr>
          <w:t>People with disability</w:t>
        </w:r>
      </w:hyperlink>
      <w:r w:rsidR="00A140DC">
        <w:t xml:space="preserve"> / </w:t>
      </w:r>
      <w:r w:rsidR="00A140DC">
        <w:rPr>
          <w:noProof/>
        </w:rPr>
        <w:t>Economic, social and community participation</w:t>
      </w:r>
    </w:p>
    <w:p w14:paraId="71DC7C7F" w14:textId="77777777" w:rsidR="00A140DC" w:rsidRDefault="00A140DC" w:rsidP="004E1B2A">
      <w:pPr>
        <w:pStyle w:val="Heading3"/>
      </w:pPr>
      <w:bookmarkStart w:id="28" w:name="_Toc144820729"/>
      <w:r>
        <w:t>Step 3: Choose your outcome</w:t>
      </w:r>
      <w:bookmarkEnd w:id="28"/>
    </w:p>
    <w:p w14:paraId="32A1152A" w14:textId="77777777" w:rsidR="00A140DC" w:rsidRDefault="00A140DC" w:rsidP="00A140DC">
      <w:r>
        <w:t xml:space="preserve">Choose which of the </w:t>
      </w:r>
      <w:r w:rsidRPr="00996FA6">
        <w:t>following outcomes</w:t>
      </w:r>
      <w:r>
        <w:t xml:space="preserve"> you are hoping to create with this work</w:t>
      </w:r>
    </w:p>
    <w:p w14:paraId="68B5BE01" w14:textId="77777777" w:rsidR="00A140DC" w:rsidRDefault="00A140DC" w:rsidP="004E1B2A">
      <w:pPr>
        <w:pStyle w:val="Heading4"/>
      </w:pPr>
      <w:r>
        <w:t>Short term</w:t>
      </w:r>
    </w:p>
    <w:p w14:paraId="1F470CB9" w14:textId="4A51BD46" w:rsidR="00A140DC" w:rsidRDefault="00AD0BC0" w:rsidP="00A140DC">
      <w:pPr>
        <w:pStyle w:val="ListParagraph"/>
        <w:numPr>
          <w:ilvl w:val="0"/>
          <w:numId w:val="15"/>
        </w:numPr>
        <w:ind w:left="714" w:hanging="357"/>
        <w:contextualSpacing w:val="0"/>
      </w:pPr>
      <w:hyperlink w:anchor="Dom032Out41" w:history="1">
        <w:r w:rsidR="00A12153">
          <w:rPr>
            <w:rStyle w:val="Hyperlink"/>
            <w:noProof/>
            <w:sz w:val="24"/>
          </w:rPr>
          <w:t>Increased skills and knowledge to participate in employment and volunteering</w:t>
        </w:r>
      </w:hyperlink>
      <w:r w:rsidR="007C41F5">
        <w:t xml:space="preserve"> (go to page </w:t>
      </w:r>
      <w:r w:rsidR="00742FFF">
        <w:t>57</w:t>
      </w:r>
      <w:r w:rsidR="007C41F5">
        <w:t>)</w:t>
      </w:r>
    </w:p>
    <w:p w14:paraId="03BFDF51" w14:textId="15C26589" w:rsidR="00A140DC" w:rsidRDefault="00AD0BC0" w:rsidP="00A140DC">
      <w:pPr>
        <w:pStyle w:val="ListParagraph"/>
        <w:numPr>
          <w:ilvl w:val="0"/>
          <w:numId w:val="15"/>
        </w:numPr>
        <w:ind w:left="714" w:hanging="357"/>
        <w:contextualSpacing w:val="0"/>
      </w:pPr>
      <w:hyperlink w:anchor="Dom032Out411" w:history="1">
        <w:r w:rsidR="00A12153">
          <w:rPr>
            <w:rStyle w:val="Hyperlink"/>
            <w:noProof/>
            <w:sz w:val="24"/>
          </w:rPr>
          <w:t>Greater opportunities for employment and volunteering</w:t>
        </w:r>
      </w:hyperlink>
      <w:r w:rsidR="007C41F5">
        <w:t xml:space="preserve"> (go to page </w:t>
      </w:r>
      <w:r w:rsidR="00394619">
        <w:t>59</w:t>
      </w:r>
      <w:r w:rsidR="007C41F5">
        <w:t>)</w:t>
      </w:r>
    </w:p>
    <w:p w14:paraId="72E6CC30" w14:textId="27AAC0B5" w:rsidR="00A140DC" w:rsidRDefault="00AD0BC0" w:rsidP="00A140DC">
      <w:pPr>
        <w:pStyle w:val="ListParagraph"/>
        <w:numPr>
          <w:ilvl w:val="0"/>
          <w:numId w:val="15"/>
        </w:numPr>
        <w:ind w:left="714" w:hanging="357"/>
        <w:contextualSpacing w:val="0"/>
      </w:pPr>
      <w:hyperlink w:anchor="Dom032Out412" w:history="1">
        <w:r w:rsidR="00A12153">
          <w:rPr>
            <w:rStyle w:val="Hyperlink"/>
            <w:noProof/>
            <w:sz w:val="24"/>
          </w:rPr>
          <w:t>Greater opportunities to participate, lead and contribute in the community</w:t>
        </w:r>
      </w:hyperlink>
      <w:r w:rsidR="007C41F5">
        <w:t xml:space="preserve"> (go to page </w:t>
      </w:r>
      <w:r w:rsidR="00394619">
        <w:t>60</w:t>
      </w:r>
      <w:r w:rsidR="007C41F5">
        <w:t>)</w:t>
      </w:r>
    </w:p>
    <w:p w14:paraId="1B343C42" w14:textId="3393460A" w:rsidR="00A140DC" w:rsidRDefault="00AD0BC0" w:rsidP="00A140DC">
      <w:pPr>
        <w:pStyle w:val="ListParagraph"/>
        <w:numPr>
          <w:ilvl w:val="0"/>
          <w:numId w:val="15"/>
        </w:numPr>
        <w:ind w:left="714" w:hanging="357"/>
        <w:contextualSpacing w:val="0"/>
      </w:pPr>
      <w:hyperlink w:anchor="Dom032Out413" w:history="1">
        <w:r w:rsidR="00A12153">
          <w:rPr>
            <w:rStyle w:val="Hyperlink"/>
            <w:noProof/>
            <w:sz w:val="24"/>
          </w:rPr>
          <w:t>Increased accessibility and inclusivity in communities and workplaces</w:t>
        </w:r>
      </w:hyperlink>
      <w:r w:rsidR="007C41F5">
        <w:t xml:space="preserve"> (go to page </w:t>
      </w:r>
      <w:r w:rsidR="00394619">
        <w:t>61</w:t>
      </w:r>
      <w:r w:rsidR="007C41F5">
        <w:t>)</w:t>
      </w:r>
    </w:p>
    <w:p w14:paraId="3DF87C54" w14:textId="4F8E13DB" w:rsidR="00A140DC" w:rsidRDefault="00AD0BC0" w:rsidP="00A140DC">
      <w:pPr>
        <w:pStyle w:val="ListParagraph"/>
        <w:numPr>
          <w:ilvl w:val="0"/>
          <w:numId w:val="15"/>
        </w:numPr>
        <w:ind w:left="714" w:hanging="357"/>
        <w:contextualSpacing w:val="0"/>
      </w:pPr>
      <w:hyperlink w:anchor="Dom032Out414" w:history="1">
        <w:r w:rsidR="00A12153">
          <w:rPr>
            <w:rStyle w:val="Hyperlink"/>
            <w:noProof/>
            <w:sz w:val="24"/>
          </w:rPr>
          <w:t>Increased motivation to participate, lead and contribute in the community</w:t>
        </w:r>
      </w:hyperlink>
      <w:r w:rsidR="007C41F5">
        <w:t xml:space="preserve"> (go to page </w:t>
      </w:r>
      <w:r w:rsidR="00394619">
        <w:t>62</w:t>
      </w:r>
      <w:r w:rsidR="007C41F5">
        <w:t>)</w:t>
      </w:r>
    </w:p>
    <w:p w14:paraId="00C67FE1" w14:textId="77777777" w:rsidR="00A140DC" w:rsidRPr="004E1B2A" w:rsidRDefault="00A140DC" w:rsidP="004E1B2A">
      <w:pPr>
        <w:pStyle w:val="Heading4"/>
      </w:pPr>
      <w:r w:rsidRPr="004E1B2A">
        <w:t>Medium term</w:t>
      </w:r>
    </w:p>
    <w:p w14:paraId="5A249AA7" w14:textId="2576A4E3" w:rsidR="00A140DC" w:rsidRDefault="00AD0BC0" w:rsidP="00A140DC">
      <w:pPr>
        <w:pStyle w:val="ListParagraph"/>
        <w:numPr>
          <w:ilvl w:val="0"/>
          <w:numId w:val="15"/>
        </w:numPr>
        <w:ind w:left="714" w:hanging="357"/>
        <w:contextualSpacing w:val="0"/>
      </w:pPr>
      <w:hyperlink w:anchor="Dom032Out415" w:history="1">
        <w:r w:rsidR="00A12153">
          <w:rPr>
            <w:rStyle w:val="Hyperlink"/>
            <w:noProof/>
            <w:sz w:val="24"/>
          </w:rPr>
          <w:t>Increased employment of people with disability</w:t>
        </w:r>
      </w:hyperlink>
      <w:r w:rsidR="007C41F5">
        <w:t xml:space="preserve"> (go to page </w:t>
      </w:r>
      <w:r w:rsidR="00394619">
        <w:t>63</w:t>
      </w:r>
      <w:r w:rsidR="007C41F5">
        <w:t>)</w:t>
      </w:r>
    </w:p>
    <w:p w14:paraId="494DD02F" w14:textId="13844736" w:rsidR="00A140DC" w:rsidRDefault="00AD0BC0" w:rsidP="00A140DC">
      <w:pPr>
        <w:pStyle w:val="ListParagraph"/>
        <w:numPr>
          <w:ilvl w:val="0"/>
          <w:numId w:val="15"/>
        </w:numPr>
        <w:ind w:left="714" w:hanging="357"/>
        <w:contextualSpacing w:val="0"/>
      </w:pPr>
      <w:hyperlink w:anchor="Dom032Out416" w:history="1">
        <w:r w:rsidR="00A12153">
          <w:rPr>
            <w:rStyle w:val="Hyperlink"/>
            <w:noProof/>
            <w:sz w:val="24"/>
          </w:rPr>
          <w:t>Engaged as knowledge holders and important partners in driving inclusion and accessibility</w:t>
        </w:r>
      </w:hyperlink>
      <w:r w:rsidR="007C41F5">
        <w:t xml:space="preserve"> (go to page </w:t>
      </w:r>
      <w:r w:rsidR="00394619">
        <w:t>65</w:t>
      </w:r>
      <w:r w:rsidR="007C41F5">
        <w:t>)</w:t>
      </w:r>
    </w:p>
    <w:p w14:paraId="4938865F" w14:textId="1F9A50A4" w:rsidR="00A140DC" w:rsidRDefault="00AD0BC0" w:rsidP="00A140DC">
      <w:pPr>
        <w:pStyle w:val="ListParagraph"/>
        <w:numPr>
          <w:ilvl w:val="0"/>
          <w:numId w:val="15"/>
        </w:numPr>
        <w:ind w:left="714" w:hanging="357"/>
        <w:contextualSpacing w:val="0"/>
      </w:pPr>
      <w:hyperlink w:anchor="Dom032Out417" w:history="1">
        <w:r w:rsidR="00A12153">
          <w:rPr>
            <w:rStyle w:val="Hyperlink"/>
            <w:noProof/>
            <w:sz w:val="24"/>
          </w:rPr>
          <w:t>Feel included, supported and safe in the workplace and community</w:t>
        </w:r>
      </w:hyperlink>
      <w:r w:rsidR="007C41F5">
        <w:t xml:space="preserve"> (go to page </w:t>
      </w:r>
      <w:r w:rsidR="00394619">
        <w:t>67</w:t>
      </w:r>
      <w:r w:rsidR="007C41F5">
        <w:t>)</w:t>
      </w:r>
    </w:p>
    <w:p w14:paraId="1887C88D" w14:textId="29813565" w:rsidR="00A140DC" w:rsidRDefault="00AD0BC0" w:rsidP="00A140DC">
      <w:pPr>
        <w:pStyle w:val="ListParagraph"/>
        <w:numPr>
          <w:ilvl w:val="0"/>
          <w:numId w:val="15"/>
        </w:numPr>
        <w:ind w:left="714" w:hanging="357"/>
        <w:contextualSpacing w:val="0"/>
      </w:pPr>
      <w:hyperlink w:anchor="Dom032Out418" w:history="1">
        <w:r w:rsidR="00A12153">
          <w:rPr>
            <w:rStyle w:val="Hyperlink"/>
            <w:noProof/>
            <w:sz w:val="24"/>
          </w:rPr>
          <w:t>Increased social engagement with peers for knowledge, support and wellbeing</w:t>
        </w:r>
      </w:hyperlink>
      <w:r w:rsidR="007C41F5">
        <w:t xml:space="preserve"> (go to page </w:t>
      </w:r>
      <w:r w:rsidR="00394619">
        <w:t>68</w:t>
      </w:r>
      <w:r w:rsidR="007C41F5">
        <w:t>)</w:t>
      </w:r>
    </w:p>
    <w:p w14:paraId="2C257B20" w14:textId="40E4F80C" w:rsidR="00A140DC" w:rsidRPr="00996FA6" w:rsidRDefault="00AD0BC0" w:rsidP="00A140DC">
      <w:pPr>
        <w:pStyle w:val="ListParagraph"/>
        <w:numPr>
          <w:ilvl w:val="0"/>
          <w:numId w:val="15"/>
        </w:numPr>
        <w:ind w:left="714" w:hanging="357"/>
        <w:contextualSpacing w:val="0"/>
      </w:pPr>
      <w:hyperlink w:anchor="Dom032Out419" w:history="1">
        <w:r w:rsidR="00A12153">
          <w:rPr>
            <w:rStyle w:val="Hyperlink"/>
            <w:noProof/>
            <w:sz w:val="24"/>
          </w:rPr>
          <w:t>Increased confidence to participate in employment and the community</w:t>
        </w:r>
      </w:hyperlink>
      <w:r w:rsidR="007C41F5">
        <w:t xml:space="preserve"> (go to page </w:t>
      </w:r>
      <w:r w:rsidR="00394619">
        <w:t>69</w:t>
      </w:r>
      <w:r w:rsidR="007C41F5">
        <w:t>)</w:t>
      </w:r>
    </w:p>
    <w:p w14:paraId="34F1536B" w14:textId="77777777" w:rsidR="00A140DC" w:rsidRDefault="00A140DC" w:rsidP="004E1B2A">
      <w:pPr>
        <w:pStyle w:val="Heading4"/>
      </w:pPr>
      <w:r>
        <w:t>Long term</w:t>
      </w:r>
    </w:p>
    <w:p w14:paraId="2919ECB7" w14:textId="30DA2100" w:rsidR="00A140DC" w:rsidRDefault="00AD0BC0" w:rsidP="00A140DC">
      <w:pPr>
        <w:pStyle w:val="ListParagraph"/>
        <w:numPr>
          <w:ilvl w:val="0"/>
          <w:numId w:val="16"/>
        </w:numPr>
        <w:ind w:left="714" w:hanging="357"/>
        <w:contextualSpacing w:val="0"/>
      </w:pPr>
      <w:hyperlink w:anchor="Dom032Out421" w:history="1">
        <w:r w:rsidR="00A12153">
          <w:rPr>
            <w:rStyle w:val="Hyperlink"/>
            <w:noProof/>
            <w:sz w:val="24"/>
          </w:rPr>
          <w:t>Increased connection to community and sense of belonging</w:t>
        </w:r>
      </w:hyperlink>
      <w:r w:rsidR="007C41F5">
        <w:t xml:space="preserve"> (go to page </w:t>
      </w:r>
      <w:r w:rsidR="00394619">
        <w:t>71</w:t>
      </w:r>
      <w:r w:rsidR="007C41F5">
        <w:t>)</w:t>
      </w:r>
    </w:p>
    <w:p w14:paraId="629AEED6" w14:textId="58DFC302" w:rsidR="00A140DC" w:rsidRDefault="00AD0BC0" w:rsidP="00A140DC">
      <w:pPr>
        <w:pStyle w:val="ListParagraph"/>
        <w:numPr>
          <w:ilvl w:val="0"/>
          <w:numId w:val="16"/>
        </w:numPr>
        <w:ind w:left="714" w:hanging="357"/>
        <w:contextualSpacing w:val="0"/>
      </w:pPr>
      <w:hyperlink w:anchor="Dom032Out422" w:history="1">
        <w:r w:rsidR="00A12153">
          <w:rPr>
            <w:rStyle w:val="Hyperlink"/>
            <w:noProof/>
            <w:sz w:val="24"/>
          </w:rPr>
          <w:t>Greater economic, social and community participation</w:t>
        </w:r>
      </w:hyperlink>
      <w:r w:rsidR="007C41F5">
        <w:t xml:space="preserve"> (go to page </w:t>
      </w:r>
      <w:r w:rsidR="00394619">
        <w:t>73</w:t>
      </w:r>
      <w:r w:rsidR="007C41F5">
        <w:t>)</w:t>
      </w:r>
    </w:p>
    <w:p w14:paraId="72205D31"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7EA5DB0" w14:textId="27EE0AC8"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4518E28F" w14:textId="444FFCDE" w:rsidR="00A140DC" w:rsidRDefault="00F04E61" w:rsidP="004E1B2A">
      <w:pPr>
        <w:pStyle w:val="Heading2"/>
      </w:pPr>
      <w:bookmarkStart w:id="29" w:name="Dom033"/>
      <w:bookmarkStart w:id="30" w:name="_Toc144820730"/>
      <w:r>
        <w:t>Represented in leadership and high profile positions</w:t>
      </w:r>
      <w:bookmarkEnd w:id="29"/>
      <w:bookmarkEnd w:id="30"/>
    </w:p>
    <w:p w14:paraId="66B85593" w14:textId="75BE1688" w:rsidR="00A140DC" w:rsidRDefault="00AD0BC0" w:rsidP="00A140DC">
      <w:hyperlink w:anchor="Home" w:history="1">
        <w:r w:rsidR="00A140DC" w:rsidRPr="00113725">
          <w:rPr>
            <w:rStyle w:val="Hyperlink"/>
            <w:sz w:val="24"/>
          </w:rPr>
          <w:t>Home</w:t>
        </w:r>
      </w:hyperlink>
      <w:r w:rsidR="00A140DC">
        <w:t xml:space="preserve"> / </w:t>
      </w:r>
      <w:hyperlink w:anchor="Stk001" w:history="1">
        <w:r w:rsidR="00A12153">
          <w:rPr>
            <w:rStyle w:val="Hyperlink"/>
            <w:noProof/>
            <w:sz w:val="24"/>
          </w:rPr>
          <w:t>People with disability</w:t>
        </w:r>
      </w:hyperlink>
      <w:r w:rsidR="00A140DC">
        <w:t xml:space="preserve"> / </w:t>
      </w:r>
      <w:r w:rsidR="00A140DC">
        <w:rPr>
          <w:noProof/>
        </w:rPr>
        <w:t>Represented in leadership and high profile positions</w:t>
      </w:r>
    </w:p>
    <w:p w14:paraId="48B7C922" w14:textId="77777777" w:rsidR="00A140DC" w:rsidRDefault="00A140DC" w:rsidP="004E1B2A">
      <w:pPr>
        <w:pStyle w:val="Heading3"/>
      </w:pPr>
      <w:bookmarkStart w:id="31" w:name="_Toc144820731"/>
      <w:r>
        <w:t>Step 3: Choose your outcome</w:t>
      </w:r>
      <w:bookmarkEnd w:id="31"/>
    </w:p>
    <w:p w14:paraId="4DAC0A4C" w14:textId="77777777" w:rsidR="00A140DC" w:rsidRDefault="00A140DC" w:rsidP="00A140DC">
      <w:r>
        <w:t xml:space="preserve">Choose which of the </w:t>
      </w:r>
      <w:r w:rsidRPr="00996FA6">
        <w:t>following outcomes</w:t>
      </w:r>
      <w:r>
        <w:t xml:space="preserve"> you are hoping to create with this work</w:t>
      </w:r>
    </w:p>
    <w:p w14:paraId="5C13E37E" w14:textId="77777777" w:rsidR="00A140DC" w:rsidRDefault="00A140DC" w:rsidP="004E1B2A">
      <w:pPr>
        <w:pStyle w:val="Heading4"/>
      </w:pPr>
      <w:r>
        <w:t>Short term</w:t>
      </w:r>
    </w:p>
    <w:p w14:paraId="020B4978" w14:textId="3311A3CC" w:rsidR="00A140DC" w:rsidRDefault="00AD0BC0" w:rsidP="00A140DC">
      <w:pPr>
        <w:pStyle w:val="ListParagraph"/>
        <w:numPr>
          <w:ilvl w:val="0"/>
          <w:numId w:val="15"/>
        </w:numPr>
        <w:ind w:left="714" w:hanging="357"/>
        <w:contextualSpacing w:val="0"/>
      </w:pPr>
      <w:hyperlink w:anchor="Dom033Out41" w:history="1">
        <w:r w:rsidR="00A12153">
          <w:rPr>
            <w:rStyle w:val="Hyperlink"/>
            <w:noProof/>
            <w:sz w:val="24"/>
          </w:rPr>
          <w:t>Increased skills and knowledge to participate in employment and volunteering</w:t>
        </w:r>
      </w:hyperlink>
      <w:r w:rsidR="007C41F5">
        <w:t xml:space="preserve"> (go to page </w:t>
      </w:r>
      <w:r w:rsidR="00394619">
        <w:t>74</w:t>
      </w:r>
      <w:r w:rsidR="007C41F5">
        <w:t>)</w:t>
      </w:r>
    </w:p>
    <w:p w14:paraId="060E3B44" w14:textId="3F3CD1B5" w:rsidR="00A140DC" w:rsidRDefault="00AD0BC0" w:rsidP="00A140DC">
      <w:pPr>
        <w:pStyle w:val="ListParagraph"/>
        <w:numPr>
          <w:ilvl w:val="0"/>
          <w:numId w:val="15"/>
        </w:numPr>
        <w:ind w:left="714" w:hanging="357"/>
        <w:contextualSpacing w:val="0"/>
      </w:pPr>
      <w:hyperlink w:anchor="Dom033Out411" w:history="1">
        <w:r w:rsidR="00A12153">
          <w:rPr>
            <w:rStyle w:val="Hyperlink"/>
            <w:noProof/>
            <w:sz w:val="24"/>
          </w:rPr>
          <w:t>Greater opportunities for employment and volunteering</w:t>
        </w:r>
      </w:hyperlink>
      <w:r w:rsidR="007C41F5">
        <w:t xml:space="preserve"> (go to page </w:t>
      </w:r>
      <w:r w:rsidR="00394619">
        <w:t>75</w:t>
      </w:r>
      <w:r w:rsidR="007C41F5">
        <w:t>)</w:t>
      </w:r>
    </w:p>
    <w:p w14:paraId="6B045BCC" w14:textId="28247351" w:rsidR="00A140DC" w:rsidRDefault="00AD0BC0" w:rsidP="00A140DC">
      <w:pPr>
        <w:pStyle w:val="ListParagraph"/>
        <w:numPr>
          <w:ilvl w:val="0"/>
          <w:numId w:val="15"/>
        </w:numPr>
        <w:ind w:left="714" w:hanging="357"/>
        <w:contextualSpacing w:val="0"/>
      </w:pPr>
      <w:hyperlink w:anchor="Dom033Out412" w:history="1">
        <w:r w:rsidR="00A12153">
          <w:rPr>
            <w:rStyle w:val="Hyperlink"/>
            <w:noProof/>
            <w:sz w:val="24"/>
          </w:rPr>
          <w:t>Greater opportunities to participate, lead and contribute in the community</w:t>
        </w:r>
      </w:hyperlink>
      <w:r w:rsidR="007C41F5">
        <w:t xml:space="preserve"> (go to page </w:t>
      </w:r>
      <w:r w:rsidR="00394619">
        <w:t>76</w:t>
      </w:r>
      <w:r w:rsidR="007C41F5">
        <w:t>)</w:t>
      </w:r>
    </w:p>
    <w:p w14:paraId="21428582" w14:textId="176B4285" w:rsidR="00A140DC" w:rsidRDefault="00AD0BC0" w:rsidP="00A140DC">
      <w:pPr>
        <w:pStyle w:val="ListParagraph"/>
        <w:numPr>
          <w:ilvl w:val="0"/>
          <w:numId w:val="15"/>
        </w:numPr>
        <w:ind w:left="714" w:hanging="357"/>
        <w:contextualSpacing w:val="0"/>
      </w:pPr>
      <w:hyperlink w:anchor="Dom033Out413" w:history="1">
        <w:r w:rsidR="00A12153">
          <w:rPr>
            <w:rStyle w:val="Hyperlink"/>
            <w:noProof/>
            <w:sz w:val="24"/>
          </w:rPr>
          <w:t>Increased accessibility and inclusivity in communities and workplaces</w:t>
        </w:r>
      </w:hyperlink>
      <w:r w:rsidR="007C41F5">
        <w:t xml:space="preserve"> (go to page </w:t>
      </w:r>
      <w:r w:rsidR="00394619">
        <w:t>77</w:t>
      </w:r>
      <w:r w:rsidR="007C41F5">
        <w:t>)</w:t>
      </w:r>
    </w:p>
    <w:p w14:paraId="10087FDB" w14:textId="1CA54332" w:rsidR="00A140DC" w:rsidRDefault="00AD0BC0" w:rsidP="00A140DC">
      <w:pPr>
        <w:pStyle w:val="ListParagraph"/>
        <w:numPr>
          <w:ilvl w:val="0"/>
          <w:numId w:val="15"/>
        </w:numPr>
        <w:ind w:left="714" w:hanging="357"/>
        <w:contextualSpacing w:val="0"/>
      </w:pPr>
      <w:hyperlink w:anchor="Dom033Out414" w:history="1">
        <w:r w:rsidR="00A12153">
          <w:rPr>
            <w:rStyle w:val="Hyperlink"/>
            <w:noProof/>
            <w:sz w:val="24"/>
          </w:rPr>
          <w:t>Increased motivation to participate, lead and contribute in the community</w:t>
        </w:r>
      </w:hyperlink>
      <w:r w:rsidR="007C41F5">
        <w:t xml:space="preserve"> (go to page </w:t>
      </w:r>
      <w:r w:rsidR="00394619">
        <w:t>78</w:t>
      </w:r>
      <w:r w:rsidR="007C41F5">
        <w:t>)</w:t>
      </w:r>
    </w:p>
    <w:p w14:paraId="311DADCE" w14:textId="77777777" w:rsidR="00A140DC" w:rsidRDefault="00A140DC" w:rsidP="004E1B2A">
      <w:pPr>
        <w:pStyle w:val="Heading4"/>
      </w:pPr>
      <w:r>
        <w:t>Medium term</w:t>
      </w:r>
    </w:p>
    <w:p w14:paraId="5AA188FB" w14:textId="543AA230" w:rsidR="00A140DC" w:rsidRDefault="00AD0BC0" w:rsidP="00A140DC">
      <w:pPr>
        <w:pStyle w:val="ListParagraph"/>
        <w:numPr>
          <w:ilvl w:val="0"/>
          <w:numId w:val="15"/>
        </w:numPr>
        <w:ind w:left="714" w:hanging="357"/>
        <w:contextualSpacing w:val="0"/>
      </w:pPr>
      <w:hyperlink w:anchor="Dom033Out415" w:history="1">
        <w:r w:rsidR="00A12153">
          <w:rPr>
            <w:rStyle w:val="Hyperlink"/>
            <w:noProof/>
            <w:sz w:val="24"/>
          </w:rPr>
          <w:t>Increased employment of people with disability</w:t>
        </w:r>
      </w:hyperlink>
      <w:r w:rsidR="007C41F5">
        <w:t xml:space="preserve"> (go to page </w:t>
      </w:r>
      <w:r w:rsidR="00394619">
        <w:t>79</w:t>
      </w:r>
      <w:r w:rsidR="007C41F5">
        <w:t>)</w:t>
      </w:r>
    </w:p>
    <w:p w14:paraId="0210FA87" w14:textId="1D668C38" w:rsidR="00A140DC" w:rsidRDefault="00AD0BC0" w:rsidP="00A140DC">
      <w:pPr>
        <w:pStyle w:val="ListParagraph"/>
        <w:numPr>
          <w:ilvl w:val="0"/>
          <w:numId w:val="15"/>
        </w:numPr>
        <w:ind w:left="714" w:hanging="357"/>
        <w:contextualSpacing w:val="0"/>
      </w:pPr>
      <w:hyperlink w:anchor="Dom033Out416" w:history="1">
        <w:r w:rsidR="00A12153">
          <w:rPr>
            <w:rStyle w:val="Hyperlink"/>
            <w:noProof/>
            <w:sz w:val="24"/>
          </w:rPr>
          <w:t>Engaged as knowledge holders and important partners in driving inclusion and accessibility</w:t>
        </w:r>
      </w:hyperlink>
      <w:r w:rsidR="007C41F5">
        <w:t xml:space="preserve"> (go to page </w:t>
      </w:r>
      <w:r w:rsidR="00394619">
        <w:t>81</w:t>
      </w:r>
      <w:r w:rsidR="007C41F5">
        <w:t>)</w:t>
      </w:r>
    </w:p>
    <w:p w14:paraId="6067AB63" w14:textId="24610432" w:rsidR="00A140DC" w:rsidRDefault="00AD0BC0" w:rsidP="00A140DC">
      <w:pPr>
        <w:pStyle w:val="ListParagraph"/>
        <w:numPr>
          <w:ilvl w:val="0"/>
          <w:numId w:val="15"/>
        </w:numPr>
        <w:ind w:left="714" w:hanging="357"/>
        <w:contextualSpacing w:val="0"/>
      </w:pPr>
      <w:hyperlink w:anchor="Dom033Out417" w:history="1">
        <w:r w:rsidR="00A12153">
          <w:rPr>
            <w:rStyle w:val="Hyperlink"/>
            <w:noProof/>
            <w:sz w:val="24"/>
          </w:rPr>
          <w:t>Feel included, supported and safe in the workplace and community</w:t>
        </w:r>
      </w:hyperlink>
      <w:r w:rsidR="007C41F5">
        <w:t xml:space="preserve"> (go to page </w:t>
      </w:r>
      <w:r w:rsidR="00394619">
        <w:t>83</w:t>
      </w:r>
      <w:r w:rsidR="007C41F5">
        <w:t>)</w:t>
      </w:r>
    </w:p>
    <w:p w14:paraId="0426E477" w14:textId="20C05FD3" w:rsidR="00A140DC" w:rsidRDefault="00AD0BC0" w:rsidP="00A140DC">
      <w:pPr>
        <w:pStyle w:val="ListParagraph"/>
        <w:numPr>
          <w:ilvl w:val="0"/>
          <w:numId w:val="15"/>
        </w:numPr>
        <w:ind w:left="714" w:hanging="357"/>
        <w:contextualSpacing w:val="0"/>
      </w:pPr>
      <w:hyperlink w:anchor="Dom033Out419" w:history="1">
        <w:r w:rsidR="00A12153">
          <w:rPr>
            <w:rStyle w:val="Hyperlink"/>
            <w:noProof/>
            <w:sz w:val="24"/>
          </w:rPr>
          <w:t>Increased confidence to participate in employment and the community</w:t>
        </w:r>
      </w:hyperlink>
      <w:r w:rsidR="007C41F5">
        <w:t xml:space="preserve"> (go to page </w:t>
      </w:r>
      <w:r w:rsidR="00394619">
        <w:t>84</w:t>
      </w:r>
      <w:r w:rsidR="007C41F5">
        <w:t>)</w:t>
      </w:r>
    </w:p>
    <w:p w14:paraId="63175822" w14:textId="77777777" w:rsidR="00A140DC" w:rsidRDefault="00A140DC" w:rsidP="004E1B2A">
      <w:pPr>
        <w:pStyle w:val="Heading4"/>
      </w:pPr>
      <w:r>
        <w:t>Long term</w:t>
      </w:r>
    </w:p>
    <w:p w14:paraId="119D0551" w14:textId="7634EB19" w:rsidR="00A140DC" w:rsidRDefault="00AD0BC0" w:rsidP="00A140DC">
      <w:pPr>
        <w:pStyle w:val="ListParagraph"/>
        <w:numPr>
          <w:ilvl w:val="0"/>
          <w:numId w:val="16"/>
        </w:numPr>
        <w:ind w:left="714" w:hanging="357"/>
        <w:contextualSpacing w:val="0"/>
      </w:pPr>
      <w:hyperlink w:anchor="Dom033Out423" w:history="1">
        <w:r w:rsidR="00A12153">
          <w:rPr>
            <w:rStyle w:val="Hyperlink"/>
            <w:noProof/>
            <w:sz w:val="24"/>
          </w:rPr>
          <w:t>People with disability are represented in leadership and high profile positions</w:t>
        </w:r>
      </w:hyperlink>
      <w:r w:rsidR="007C41F5">
        <w:t xml:space="preserve"> (go to page </w:t>
      </w:r>
      <w:r w:rsidR="00394619">
        <w:t>86</w:t>
      </w:r>
      <w:r w:rsidR="007C41F5">
        <w:t>)</w:t>
      </w:r>
    </w:p>
    <w:p w14:paraId="558823A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20F56C5" w14:textId="5EA40607"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41807FF5" w14:textId="096C3538" w:rsidR="00A140DC" w:rsidRDefault="00F04E61" w:rsidP="004E1B2A">
      <w:pPr>
        <w:pStyle w:val="Heading2"/>
      </w:pPr>
      <w:bookmarkStart w:id="32" w:name="Dom034"/>
      <w:bookmarkStart w:id="33" w:name="_Toc144820732"/>
      <w:r>
        <w:t>Independence, choice and control</w:t>
      </w:r>
      <w:bookmarkEnd w:id="32"/>
      <w:bookmarkEnd w:id="33"/>
    </w:p>
    <w:p w14:paraId="79B9C346" w14:textId="46B54868" w:rsidR="00A140DC" w:rsidRDefault="00AD0BC0" w:rsidP="00A140DC">
      <w:hyperlink w:anchor="Home" w:history="1">
        <w:r w:rsidR="00A140DC" w:rsidRPr="00113725">
          <w:rPr>
            <w:rStyle w:val="Hyperlink"/>
            <w:sz w:val="24"/>
          </w:rPr>
          <w:t>Home</w:t>
        </w:r>
      </w:hyperlink>
      <w:r w:rsidR="00A140DC">
        <w:t xml:space="preserve"> / </w:t>
      </w:r>
      <w:hyperlink w:anchor="Stk001" w:history="1">
        <w:r w:rsidR="00A12153">
          <w:rPr>
            <w:rStyle w:val="Hyperlink"/>
            <w:noProof/>
            <w:sz w:val="24"/>
          </w:rPr>
          <w:t>People with disability</w:t>
        </w:r>
      </w:hyperlink>
      <w:r w:rsidR="00A140DC">
        <w:t xml:space="preserve"> / </w:t>
      </w:r>
      <w:r w:rsidR="00A140DC">
        <w:rPr>
          <w:noProof/>
        </w:rPr>
        <w:t>Independence, choice and control</w:t>
      </w:r>
    </w:p>
    <w:p w14:paraId="66855C7F" w14:textId="77777777" w:rsidR="00A140DC" w:rsidRDefault="00A140DC" w:rsidP="004E1B2A">
      <w:pPr>
        <w:pStyle w:val="Heading3"/>
      </w:pPr>
      <w:bookmarkStart w:id="34" w:name="_Toc144820733"/>
      <w:r>
        <w:t>Step 3: Choose your outcome</w:t>
      </w:r>
      <w:bookmarkEnd w:id="34"/>
    </w:p>
    <w:p w14:paraId="253A6EF2" w14:textId="77777777" w:rsidR="00A140DC" w:rsidRDefault="00A140DC" w:rsidP="00A140DC">
      <w:r>
        <w:t xml:space="preserve">Choose which of the </w:t>
      </w:r>
      <w:r w:rsidRPr="00996FA6">
        <w:t>following outcomes</w:t>
      </w:r>
      <w:r>
        <w:t xml:space="preserve"> you are hoping to create with this work</w:t>
      </w:r>
    </w:p>
    <w:p w14:paraId="4DBF0897" w14:textId="77777777" w:rsidR="00A140DC" w:rsidRDefault="00A140DC" w:rsidP="004E1B2A">
      <w:pPr>
        <w:pStyle w:val="Heading4"/>
      </w:pPr>
      <w:r>
        <w:t>Short term</w:t>
      </w:r>
    </w:p>
    <w:p w14:paraId="34B9580E" w14:textId="39529D12" w:rsidR="00A140DC" w:rsidRDefault="00AD0BC0" w:rsidP="00A140DC">
      <w:pPr>
        <w:pStyle w:val="ListParagraph"/>
        <w:numPr>
          <w:ilvl w:val="0"/>
          <w:numId w:val="15"/>
        </w:numPr>
        <w:ind w:left="714" w:hanging="357"/>
        <w:contextualSpacing w:val="0"/>
      </w:pPr>
      <w:hyperlink w:anchor="Dom034Out41" w:history="1">
        <w:r w:rsidR="00A12153">
          <w:rPr>
            <w:rStyle w:val="Hyperlink"/>
            <w:noProof/>
            <w:sz w:val="24"/>
          </w:rPr>
          <w:t>Increased skills and knowledge to participate in employment and volunteering</w:t>
        </w:r>
      </w:hyperlink>
      <w:r w:rsidR="00742FFF">
        <w:t xml:space="preserve"> (go to page </w:t>
      </w:r>
      <w:r w:rsidR="00394619">
        <w:t>87</w:t>
      </w:r>
      <w:r w:rsidR="00742FFF">
        <w:t>)</w:t>
      </w:r>
    </w:p>
    <w:p w14:paraId="4573EAB3" w14:textId="0751B58D" w:rsidR="00A140DC" w:rsidRDefault="00AD0BC0" w:rsidP="00A140DC">
      <w:pPr>
        <w:pStyle w:val="ListParagraph"/>
        <w:numPr>
          <w:ilvl w:val="0"/>
          <w:numId w:val="15"/>
        </w:numPr>
        <w:ind w:left="714" w:hanging="357"/>
        <w:contextualSpacing w:val="0"/>
      </w:pPr>
      <w:hyperlink w:anchor="Dom034Out411" w:history="1">
        <w:r w:rsidR="00A12153">
          <w:rPr>
            <w:rStyle w:val="Hyperlink"/>
            <w:noProof/>
            <w:sz w:val="24"/>
          </w:rPr>
          <w:t>Greater opportunities for employment and volunteering</w:t>
        </w:r>
      </w:hyperlink>
      <w:r w:rsidR="00742FFF">
        <w:t xml:space="preserve"> (go to page </w:t>
      </w:r>
      <w:r w:rsidR="00394619">
        <w:t>88</w:t>
      </w:r>
      <w:r w:rsidR="00742FFF">
        <w:t>)</w:t>
      </w:r>
    </w:p>
    <w:p w14:paraId="0AFFB829" w14:textId="23002114" w:rsidR="00A140DC" w:rsidRDefault="00AD0BC0" w:rsidP="00A140DC">
      <w:pPr>
        <w:pStyle w:val="ListParagraph"/>
        <w:numPr>
          <w:ilvl w:val="0"/>
          <w:numId w:val="15"/>
        </w:numPr>
        <w:ind w:left="714" w:hanging="357"/>
        <w:contextualSpacing w:val="0"/>
      </w:pPr>
      <w:hyperlink w:anchor="Dom034Out412" w:history="1">
        <w:r w:rsidR="00A12153">
          <w:rPr>
            <w:rStyle w:val="Hyperlink"/>
            <w:noProof/>
            <w:sz w:val="24"/>
          </w:rPr>
          <w:t>Greater opportunities to participate, lead and contribute in the community</w:t>
        </w:r>
      </w:hyperlink>
      <w:r w:rsidR="00742FFF">
        <w:t xml:space="preserve"> (go to page </w:t>
      </w:r>
      <w:r w:rsidR="00394619">
        <w:t>89</w:t>
      </w:r>
      <w:r w:rsidR="00742FFF">
        <w:t>)</w:t>
      </w:r>
    </w:p>
    <w:p w14:paraId="0F48BC4A" w14:textId="67BEF0C1" w:rsidR="00A140DC" w:rsidRDefault="00AD0BC0" w:rsidP="00A140DC">
      <w:pPr>
        <w:pStyle w:val="ListParagraph"/>
        <w:numPr>
          <w:ilvl w:val="0"/>
          <w:numId w:val="15"/>
        </w:numPr>
        <w:ind w:left="714" w:hanging="357"/>
        <w:contextualSpacing w:val="0"/>
      </w:pPr>
      <w:hyperlink w:anchor="Dom034Out413" w:history="1">
        <w:r w:rsidR="00A12153">
          <w:rPr>
            <w:rStyle w:val="Hyperlink"/>
            <w:noProof/>
            <w:sz w:val="24"/>
          </w:rPr>
          <w:t>Increased accessibility and inclusivity in communities and workplaces</w:t>
        </w:r>
      </w:hyperlink>
      <w:r w:rsidR="00742FFF">
        <w:t xml:space="preserve"> (go to page </w:t>
      </w:r>
      <w:r w:rsidR="00394619">
        <w:t>90</w:t>
      </w:r>
      <w:r w:rsidR="00742FFF">
        <w:t>)</w:t>
      </w:r>
    </w:p>
    <w:p w14:paraId="746C099E" w14:textId="44D6AC60" w:rsidR="00A140DC" w:rsidRDefault="00AD0BC0" w:rsidP="00A140DC">
      <w:pPr>
        <w:pStyle w:val="ListParagraph"/>
        <w:numPr>
          <w:ilvl w:val="0"/>
          <w:numId w:val="15"/>
        </w:numPr>
        <w:ind w:left="714" w:hanging="357"/>
        <w:contextualSpacing w:val="0"/>
      </w:pPr>
      <w:hyperlink w:anchor="Dom034Out414" w:history="1">
        <w:r w:rsidR="00A12153">
          <w:rPr>
            <w:rStyle w:val="Hyperlink"/>
            <w:noProof/>
            <w:sz w:val="24"/>
          </w:rPr>
          <w:t>Increased motivation to participate, lead and contribute in the community</w:t>
        </w:r>
      </w:hyperlink>
      <w:r w:rsidR="00742FFF">
        <w:t xml:space="preserve"> (go to page </w:t>
      </w:r>
      <w:r w:rsidR="00394619">
        <w:t>91</w:t>
      </w:r>
      <w:r w:rsidR="00742FFF">
        <w:t>)</w:t>
      </w:r>
    </w:p>
    <w:p w14:paraId="6FB9EF14" w14:textId="77777777" w:rsidR="00A140DC" w:rsidRDefault="00A140DC" w:rsidP="004E1B2A">
      <w:pPr>
        <w:pStyle w:val="Heading4"/>
      </w:pPr>
      <w:r>
        <w:t>Medium term</w:t>
      </w:r>
    </w:p>
    <w:p w14:paraId="4B15B5B2" w14:textId="5E50BC39" w:rsidR="00A140DC" w:rsidRDefault="00AD0BC0" w:rsidP="00A140DC">
      <w:pPr>
        <w:pStyle w:val="ListParagraph"/>
        <w:numPr>
          <w:ilvl w:val="0"/>
          <w:numId w:val="15"/>
        </w:numPr>
        <w:ind w:left="714" w:hanging="357"/>
        <w:contextualSpacing w:val="0"/>
      </w:pPr>
      <w:hyperlink w:anchor="Dom034Out415" w:history="1">
        <w:r w:rsidR="00A12153">
          <w:rPr>
            <w:rStyle w:val="Hyperlink"/>
            <w:noProof/>
            <w:sz w:val="24"/>
          </w:rPr>
          <w:t>Increased employment of people with disability</w:t>
        </w:r>
      </w:hyperlink>
      <w:r w:rsidR="00742FFF">
        <w:t xml:space="preserve"> (go to page </w:t>
      </w:r>
      <w:r w:rsidR="00394619">
        <w:t>92</w:t>
      </w:r>
      <w:r w:rsidR="00742FFF">
        <w:t>)</w:t>
      </w:r>
    </w:p>
    <w:p w14:paraId="1AE84901" w14:textId="3FCB8D95" w:rsidR="00A140DC" w:rsidRDefault="00AD0BC0" w:rsidP="00A140DC">
      <w:pPr>
        <w:pStyle w:val="ListParagraph"/>
        <w:numPr>
          <w:ilvl w:val="0"/>
          <w:numId w:val="15"/>
        </w:numPr>
        <w:ind w:left="714" w:hanging="357"/>
        <w:contextualSpacing w:val="0"/>
      </w:pPr>
      <w:hyperlink w:anchor="Dom034Out416" w:history="1">
        <w:r w:rsidR="00A12153">
          <w:rPr>
            <w:rStyle w:val="Hyperlink"/>
            <w:noProof/>
            <w:sz w:val="24"/>
          </w:rPr>
          <w:t>Engaged as knowledge holders and important partners in driving inclusion and accessibility</w:t>
        </w:r>
      </w:hyperlink>
      <w:r w:rsidR="00742FFF">
        <w:t xml:space="preserve"> (go to page </w:t>
      </w:r>
      <w:r w:rsidR="00394619">
        <w:t>94</w:t>
      </w:r>
      <w:r w:rsidR="00742FFF">
        <w:t>)</w:t>
      </w:r>
    </w:p>
    <w:p w14:paraId="5C456EF2" w14:textId="66105CDF" w:rsidR="00A140DC" w:rsidRDefault="00AD0BC0" w:rsidP="00A140DC">
      <w:pPr>
        <w:pStyle w:val="ListParagraph"/>
        <w:numPr>
          <w:ilvl w:val="0"/>
          <w:numId w:val="15"/>
        </w:numPr>
        <w:ind w:left="714" w:hanging="357"/>
        <w:contextualSpacing w:val="0"/>
      </w:pPr>
      <w:hyperlink w:anchor="Dom034Out417" w:history="1">
        <w:r w:rsidR="00A12153">
          <w:rPr>
            <w:rStyle w:val="Hyperlink"/>
            <w:noProof/>
            <w:sz w:val="24"/>
          </w:rPr>
          <w:t>Feel included, supported and safe in the workplace and community</w:t>
        </w:r>
      </w:hyperlink>
      <w:r w:rsidR="00742FFF">
        <w:t xml:space="preserve"> (go to page </w:t>
      </w:r>
      <w:r w:rsidR="00394619">
        <w:t>96</w:t>
      </w:r>
      <w:r w:rsidR="00742FFF">
        <w:t>)</w:t>
      </w:r>
    </w:p>
    <w:p w14:paraId="6EBE33F8" w14:textId="5EC706C2" w:rsidR="00A140DC" w:rsidRDefault="00AD0BC0" w:rsidP="00A140DC">
      <w:pPr>
        <w:pStyle w:val="ListParagraph"/>
        <w:numPr>
          <w:ilvl w:val="0"/>
          <w:numId w:val="15"/>
        </w:numPr>
        <w:ind w:left="714" w:hanging="357"/>
        <w:contextualSpacing w:val="0"/>
      </w:pPr>
      <w:hyperlink w:anchor="Dom034Out419" w:history="1">
        <w:r w:rsidR="00A12153">
          <w:rPr>
            <w:rStyle w:val="Hyperlink"/>
            <w:noProof/>
            <w:sz w:val="24"/>
          </w:rPr>
          <w:t>Increased confidence to participate in employment and the community</w:t>
        </w:r>
      </w:hyperlink>
      <w:r w:rsidR="00742FFF">
        <w:t xml:space="preserve"> (go to page </w:t>
      </w:r>
      <w:r w:rsidR="00394619">
        <w:t>97</w:t>
      </w:r>
      <w:r w:rsidR="00742FFF">
        <w:t>)</w:t>
      </w:r>
    </w:p>
    <w:p w14:paraId="11DCAD2E" w14:textId="77777777" w:rsidR="00A140DC" w:rsidRDefault="00A140DC" w:rsidP="004E1B2A">
      <w:pPr>
        <w:pStyle w:val="Heading4"/>
      </w:pPr>
      <w:r>
        <w:t>Long term</w:t>
      </w:r>
    </w:p>
    <w:p w14:paraId="59EC6965" w14:textId="0F2B69DE" w:rsidR="00A140DC" w:rsidRDefault="00AD0BC0" w:rsidP="00A140DC">
      <w:pPr>
        <w:pStyle w:val="ListParagraph"/>
        <w:numPr>
          <w:ilvl w:val="0"/>
          <w:numId w:val="16"/>
        </w:numPr>
        <w:ind w:left="714" w:hanging="357"/>
        <w:contextualSpacing w:val="0"/>
      </w:pPr>
      <w:hyperlink w:anchor="Dom034Out42" w:history="1">
        <w:r w:rsidR="00A12153">
          <w:rPr>
            <w:rStyle w:val="Hyperlink"/>
            <w:noProof/>
            <w:sz w:val="24"/>
          </w:rPr>
          <w:t>Greater independence, choice and control</w:t>
        </w:r>
      </w:hyperlink>
      <w:r w:rsidR="00742FFF">
        <w:t xml:space="preserve"> (go to page </w:t>
      </w:r>
      <w:r w:rsidR="00394619">
        <w:t>99</w:t>
      </w:r>
      <w:r w:rsidR="00742FFF">
        <w:t>)</w:t>
      </w:r>
    </w:p>
    <w:p w14:paraId="73F3498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63ED6EF" w14:textId="62CD2AE4"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03C85C74" w14:textId="6A3BE098" w:rsidR="00A140DC" w:rsidRDefault="00F04E61" w:rsidP="004E1B2A">
      <w:pPr>
        <w:pStyle w:val="Heading2"/>
      </w:pPr>
      <w:bookmarkStart w:id="35" w:name="Dom035"/>
      <w:bookmarkStart w:id="36" w:name="_Toc144820734"/>
      <w:r>
        <w:t>Greater wellbeing</w:t>
      </w:r>
      <w:bookmarkEnd w:id="35"/>
      <w:bookmarkEnd w:id="36"/>
    </w:p>
    <w:p w14:paraId="388F8883" w14:textId="0B9C14BE" w:rsidR="00A140DC" w:rsidRDefault="00AD0BC0" w:rsidP="00A140DC">
      <w:hyperlink w:anchor="Home" w:history="1">
        <w:r w:rsidR="00A140DC" w:rsidRPr="00113725">
          <w:rPr>
            <w:rStyle w:val="Hyperlink"/>
            <w:sz w:val="24"/>
          </w:rPr>
          <w:t>Home</w:t>
        </w:r>
      </w:hyperlink>
      <w:r w:rsidR="00A140DC">
        <w:t xml:space="preserve"> / </w:t>
      </w:r>
      <w:hyperlink w:anchor="Stk002" w:history="1">
        <w:r w:rsidR="00A12153">
          <w:rPr>
            <w:rStyle w:val="Hyperlink"/>
            <w:noProof/>
            <w:sz w:val="24"/>
          </w:rPr>
          <w:t>Families, supporters and unpaid carers</w:t>
        </w:r>
      </w:hyperlink>
      <w:r w:rsidR="00A140DC">
        <w:t xml:space="preserve"> / </w:t>
      </w:r>
      <w:r w:rsidR="00A140DC">
        <w:rPr>
          <w:noProof/>
        </w:rPr>
        <w:t>Greater wellbeing</w:t>
      </w:r>
    </w:p>
    <w:p w14:paraId="7574D02B" w14:textId="77777777" w:rsidR="00A140DC" w:rsidRDefault="00A140DC" w:rsidP="004E1B2A">
      <w:pPr>
        <w:pStyle w:val="Heading3"/>
      </w:pPr>
      <w:bookmarkStart w:id="37" w:name="_Toc144820735"/>
      <w:r>
        <w:t>Step 3: Choose your outcome</w:t>
      </w:r>
      <w:bookmarkEnd w:id="37"/>
    </w:p>
    <w:p w14:paraId="1D6305DF" w14:textId="77777777" w:rsidR="00A140DC" w:rsidRDefault="00A140DC" w:rsidP="00A140DC">
      <w:r>
        <w:t xml:space="preserve">Choose which of the </w:t>
      </w:r>
      <w:r w:rsidRPr="00996FA6">
        <w:t>following outcomes</w:t>
      </w:r>
      <w:r>
        <w:t xml:space="preserve"> you are hoping to create with this work</w:t>
      </w:r>
    </w:p>
    <w:p w14:paraId="7AE5066A" w14:textId="77777777" w:rsidR="00A140DC" w:rsidRDefault="00A140DC" w:rsidP="004E1B2A">
      <w:pPr>
        <w:pStyle w:val="Heading4"/>
      </w:pPr>
      <w:r>
        <w:t>Short term</w:t>
      </w:r>
    </w:p>
    <w:p w14:paraId="3F33F882" w14:textId="77777777" w:rsidR="00A140DC" w:rsidRDefault="00A140DC" w:rsidP="004E1B2A">
      <w:pPr>
        <w:pStyle w:val="Heading4"/>
      </w:pPr>
      <w:r>
        <w:t>Medium term</w:t>
      </w:r>
    </w:p>
    <w:p w14:paraId="47D17190" w14:textId="2A1DE17C" w:rsidR="00A140DC" w:rsidRDefault="00AD0BC0" w:rsidP="00A140DC">
      <w:pPr>
        <w:pStyle w:val="ListParagraph"/>
        <w:numPr>
          <w:ilvl w:val="0"/>
          <w:numId w:val="15"/>
        </w:numPr>
        <w:ind w:left="714" w:hanging="357"/>
        <w:contextualSpacing w:val="0"/>
      </w:pPr>
      <w:hyperlink w:anchor="Dom035Out424" w:history="1">
        <w:r w:rsidR="00A12153">
          <w:rPr>
            <w:rStyle w:val="Hyperlink"/>
            <w:noProof/>
            <w:sz w:val="24"/>
          </w:rPr>
          <w:t>Feel included, valued and welcomed as part of the community</w:t>
        </w:r>
      </w:hyperlink>
      <w:r w:rsidR="00742FFF">
        <w:t xml:space="preserve"> (go to page </w:t>
      </w:r>
      <w:r w:rsidR="00394619">
        <w:t>100</w:t>
      </w:r>
      <w:r w:rsidR="00742FFF">
        <w:t>)</w:t>
      </w:r>
    </w:p>
    <w:p w14:paraId="48FE6F16" w14:textId="1A9A55E5" w:rsidR="00A140DC" w:rsidRDefault="00AD0BC0" w:rsidP="00A140DC">
      <w:pPr>
        <w:pStyle w:val="ListParagraph"/>
        <w:numPr>
          <w:ilvl w:val="0"/>
          <w:numId w:val="15"/>
        </w:numPr>
        <w:ind w:left="714" w:hanging="357"/>
        <w:contextualSpacing w:val="0"/>
      </w:pPr>
      <w:hyperlink w:anchor="Dom035Out425" w:history="1">
        <w:r w:rsidR="00A12153">
          <w:rPr>
            <w:rStyle w:val="Hyperlink"/>
            <w:noProof/>
            <w:sz w:val="24"/>
          </w:rPr>
          <w:t>Greater opportunities to connect within the broader community</w:t>
        </w:r>
      </w:hyperlink>
      <w:r w:rsidR="00742FFF">
        <w:t xml:space="preserve"> (go to page </w:t>
      </w:r>
      <w:r w:rsidR="00394619">
        <w:t>101</w:t>
      </w:r>
      <w:r w:rsidR="00742FFF">
        <w:t>)</w:t>
      </w:r>
    </w:p>
    <w:p w14:paraId="63F88DA9" w14:textId="77777777" w:rsidR="00A140DC" w:rsidRDefault="00A140DC" w:rsidP="004E1B2A">
      <w:pPr>
        <w:pStyle w:val="Heading4"/>
      </w:pPr>
      <w:r>
        <w:t>Long term</w:t>
      </w:r>
    </w:p>
    <w:p w14:paraId="515F7119" w14:textId="7BFDBF4E" w:rsidR="00A140DC" w:rsidRDefault="00AD0BC0" w:rsidP="00A140DC">
      <w:pPr>
        <w:pStyle w:val="ListParagraph"/>
        <w:numPr>
          <w:ilvl w:val="0"/>
          <w:numId w:val="16"/>
        </w:numPr>
        <w:ind w:left="714" w:hanging="357"/>
        <w:contextualSpacing w:val="0"/>
      </w:pPr>
      <w:hyperlink w:anchor="Dom035Out428" w:history="1">
        <w:r w:rsidR="00A12153">
          <w:rPr>
            <w:rStyle w:val="Hyperlink"/>
            <w:noProof/>
            <w:sz w:val="24"/>
          </w:rPr>
          <w:t>Greater wellbeing</w:t>
        </w:r>
      </w:hyperlink>
      <w:r w:rsidR="00742FFF">
        <w:t xml:space="preserve"> (go to page </w:t>
      </w:r>
      <w:r w:rsidR="00394619">
        <w:t>102</w:t>
      </w:r>
      <w:r w:rsidR="00742FFF">
        <w:t>)</w:t>
      </w:r>
    </w:p>
    <w:p w14:paraId="6A0BFFFA"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0DC1822" w14:textId="57581AE1"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6696882C" w14:textId="7FDBDC03" w:rsidR="00A140DC" w:rsidRDefault="00F04E61" w:rsidP="004E1B2A">
      <w:pPr>
        <w:pStyle w:val="Heading2"/>
      </w:pPr>
      <w:bookmarkStart w:id="38" w:name="Dom036"/>
      <w:bookmarkStart w:id="39" w:name="_Toc144820736"/>
      <w:r>
        <w:t>Belonging and connection</w:t>
      </w:r>
      <w:bookmarkEnd w:id="38"/>
      <w:bookmarkEnd w:id="39"/>
    </w:p>
    <w:p w14:paraId="37F2E630" w14:textId="0DB79695" w:rsidR="00A140DC" w:rsidRDefault="00AD0BC0" w:rsidP="00A140DC">
      <w:hyperlink w:anchor="Home" w:history="1">
        <w:r w:rsidR="00A140DC" w:rsidRPr="00113725">
          <w:rPr>
            <w:rStyle w:val="Hyperlink"/>
            <w:sz w:val="24"/>
          </w:rPr>
          <w:t>Home</w:t>
        </w:r>
      </w:hyperlink>
      <w:r w:rsidR="00A140DC">
        <w:t xml:space="preserve"> / </w:t>
      </w:r>
      <w:hyperlink w:anchor="Stk002" w:history="1">
        <w:r w:rsidR="00A12153">
          <w:rPr>
            <w:rStyle w:val="Hyperlink"/>
            <w:noProof/>
            <w:sz w:val="24"/>
          </w:rPr>
          <w:t>Families, supporters and unpaid carers</w:t>
        </w:r>
      </w:hyperlink>
      <w:r w:rsidR="00A140DC">
        <w:t xml:space="preserve"> / </w:t>
      </w:r>
      <w:r w:rsidR="00A140DC">
        <w:rPr>
          <w:noProof/>
        </w:rPr>
        <w:t>Belonging and connection</w:t>
      </w:r>
    </w:p>
    <w:p w14:paraId="7C758FFB" w14:textId="77777777" w:rsidR="00A140DC" w:rsidRDefault="00A140DC" w:rsidP="004E1B2A">
      <w:pPr>
        <w:pStyle w:val="Heading3"/>
      </w:pPr>
      <w:bookmarkStart w:id="40" w:name="_Toc144820737"/>
      <w:r>
        <w:t>Step 3: Choose your outcome</w:t>
      </w:r>
      <w:bookmarkEnd w:id="40"/>
    </w:p>
    <w:p w14:paraId="45219A80" w14:textId="77777777" w:rsidR="00A140DC" w:rsidRDefault="00A140DC" w:rsidP="00A140DC">
      <w:r>
        <w:t xml:space="preserve">Choose which of the </w:t>
      </w:r>
      <w:r w:rsidRPr="00996FA6">
        <w:t>following outcomes</w:t>
      </w:r>
      <w:r>
        <w:t xml:space="preserve"> you are hoping to create with this work</w:t>
      </w:r>
    </w:p>
    <w:p w14:paraId="35310654" w14:textId="77777777" w:rsidR="00A140DC" w:rsidRDefault="00A140DC" w:rsidP="004E1B2A">
      <w:pPr>
        <w:pStyle w:val="Heading4"/>
      </w:pPr>
      <w:r>
        <w:t>Short term</w:t>
      </w:r>
    </w:p>
    <w:p w14:paraId="34CC9896" w14:textId="77777777" w:rsidR="00A140DC" w:rsidRDefault="00A140DC" w:rsidP="004E1B2A">
      <w:pPr>
        <w:pStyle w:val="Heading4"/>
      </w:pPr>
      <w:r>
        <w:t>Medium term</w:t>
      </w:r>
    </w:p>
    <w:p w14:paraId="280684B1" w14:textId="0760AE00" w:rsidR="00A140DC" w:rsidRDefault="00AD0BC0" w:rsidP="00A140DC">
      <w:pPr>
        <w:pStyle w:val="ListParagraph"/>
        <w:numPr>
          <w:ilvl w:val="0"/>
          <w:numId w:val="15"/>
        </w:numPr>
        <w:ind w:left="714" w:hanging="357"/>
        <w:contextualSpacing w:val="0"/>
      </w:pPr>
      <w:hyperlink w:anchor="Dom036Out424" w:history="1">
        <w:r w:rsidR="00A12153">
          <w:rPr>
            <w:rStyle w:val="Hyperlink"/>
            <w:noProof/>
            <w:sz w:val="24"/>
          </w:rPr>
          <w:t>Feel included, valued and welcomed as part of the community</w:t>
        </w:r>
      </w:hyperlink>
      <w:r w:rsidR="00742FFF">
        <w:t xml:space="preserve"> (go to page </w:t>
      </w:r>
      <w:r w:rsidR="00394619">
        <w:t>103</w:t>
      </w:r>
      <w:r w:rsidR="00742FFF">
        <w:t>)</w:t>
      </w:r>
    </w:p>
    <w:p w14:paraId="1D1D37BF" w14:textId="789FCD54" w:rsidR="00A140DC" w:rsidRDefault="00AD0BC0" w:rsidP="00A140DC">
      <w:pPr>
        <w:pStyle w:val="ListParagraph"/>
        <w:numPr>
          <w:ilvl w:val="0"/>
          <w:numId w:val="15"/>
        </w:numPr>
        <w:ind w:left="714" w:hanging="357"/>
        <w:contextualSpacing w:val="0"/>
      </w:pPr>
      <w:hyperlink w:anchor="Dom036Out425" w:history="1">
        <w:r w:rsidR="00A12153">
          <w:rPr>
            <w:rStyle w:val="Hyperlink"/>
            <w:noProof/>
            <w:sz w:val="24"/>
          </w:rPr>
          <w:t>Greater opportunities to connect within the broader community</w:t>
        </w:r>
        <w:r w:rsidR="00742FFF">
          <w:t xml:space="preserve"> (go to page </w:t>
        </w:r>
        <w:r w:rsidR="00394619">
          <w:t>104</w:t>
        </w:r>
        <w:r w:rsidR="00742FFF">
          <w:t>)</w:t>
        </w:r>
      </w:hyperlink>
    </w:p>
    <w:p w14:paraId="04F04BC5" w14:textId="3152E1EC" w:rsidR="00A140DC" w:rsidRDefault="00AD0BC0" w:rsidP="00A140DC">
      <w:pPr>
        <w:pStyle w:val="ListParagraph"/>
        <w:numPr>
          <w:ilvl w:val="0"/>
          <w:numId w:val="15"/>
        </w:numPr>
        <w:ind w:left="714" w:hanging="357"/>
        <w:contextualSpacing w:val="0"/>
      </w:pPr>
      <w:hyperlink w:anchor="Dom036Out426" w:history="1">
        <w:r w:rsidR="00A12153">
          <w:rPr>
            <w:rStyle w:val="Hyperlink"/>
            <w:noProof/>
            <w:sz w:val="24"/>
          </w:rPr>
          <w:t>Trust in employers and the community</w:t>
        </w:r>
      </w:hyperlink>
      <w:r w:rsidR="00742FFF">
        <w:t xml:space="preserve"> (go to page </w:t>
      </w:r>
      <w:r w:rsidR="00394619">
        <w:t>105</w:t>
      </w:r>
      <w:r w:rsidR="00742FFF">
        <w:t>)</w:t>
      </w:r>
    </w:p>
    <w:p w14:paraId="11976C95" w14:textId="7EA4805E" w:rsidR="00A140DC" w:rsidRDefault="00AD0BC0" w:rsidP="00A140DC">
      <w:pPr>
        <w:pStyle w:val="ListParagraph"/>
        <w:numPr>
          <w:ilvl w:val="0"/>
          <w:numId w:val="15"/>
        </w:numPr>
        <w:ind w:left="714" w:hanging="357"/>
        <w:contextualSpacing w:val="0"/>
      </w:pPr>
      <w:hyperlink w:anchor="Dom036Out427" w:history="1">
        <w:r w:rsidR="00A12153">
          <w:rPr>
            <w:rStyle w:val="Hyperlink"/>
            <w:noProof/>
            <w:sz w:val="24"/>
          </w:rPr>
          <w:t>Increased skills and knowledge to support people with disability to participate in employment and the community</w:t>
        </w:r>
      </w:hyperlink>
      <w:r w:rsidR="00742FFF">
        <w:t xml:space="preserve"> (go to page </w:t>
      </w:r>
      <w:r w:rsidR="00394619">
        <w:t>106</w:t>
      </w:r>
      <w:r w:rsidR="00742FFF">
        <w:t>)</w:t>
      </w:r>
    </w:p>
    <w:p w14:paraId="792D4374" w14:textId="77777777" w:rsidR="00A140DC" w:rsidRDefault="00A140DC" w:rsidP="004E1B2A">
      <w:pPr>
        <w:pStyle w:val="Heading4"/>
      </w:pPr>
      <w:r>
        <w:t>Long term</w:t>
      </w:r>
    </w:p>
    <w:p w14:paraId="5881A33D" w14:textId="5B931660" w:rsidR="00A140DC" w:rsidRDefault="00AD0BC0" w:rsidP="00A140DC">
      <w:pPr>
        <w:pStyle w:val="ListParagraph"/>
        <w:numPr>
          <w:ilvl w:val="0"/>
          <w:numId w:val="16"/>
        </w:numPr>
        <w:ind w:left="714" w:hanging="357"/>
        <w:contextualSpacing w:val="0"/>
      </w:pPr>
      <w:hyperlink w:anchor="Dom036Out429" w:history="1">
        <w:r w:rsidR="00A12153">
          <w:rPr>
            <w:rStyle w:val="Hyperlink"/>
            <w:noProof/>
            <w:sz w:val="24"/>
          </w:rPr>
          <w:t>Increased connection to community and sense of belonging</w:t>
        </w:r>
      </w:hyperlink>
      <w:r w:rsidR="00742FFF">
        <w:t xml:space="preserve"> (go to page </w:t>
      </w:r>
      <w:r w:rsidR="00394619">
        <w:t>108</w:t>
      </w:r>
      <w:r w:rsidR="00742FFF">
        <w:t>)</w:t>
      </w:r>
    </w:p>
    <w:p w14:paraId="5A1FC55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709053A" w14:textId="69681CA5" w:rsidR="00A140DC" w:rsidRPr="00FA43B1" w:rsidRDefault="00A140DC" w:rsidP="00A140DC">
      <w:pPr>
        <w:rPr>
          <w:color w:val="808080" w:themeColor="background1" w:themeShade="80"/>
          <w:spacing w:val="10"/>
          <w:sz w:val="20"/>
          <w:szCs w:val="20"/>
        </w:rPr>
      </w:pPr>
      <w:r w:rsidRPr="00FA43B1">
        <w:rPr>
          <w:color w:val="808080" w:themeColor="background1" w:themeShade="80"/>
          <w:spacing w:val="10"/>
          <w:sz w:val="20"/>
          <w:szCs w:val="20"/>
        </w:rPr>
        <w:lastRenderedPageBreak/>
        <w:t>DOMAIN</w:t>
      </w:r>
    </w:p>
    <w:p w14:paraId="001A2E82" w14:textId="46CDD55B" w:rsidR="00A140DC" w:rsidRPr="004E1B2A" w:rsidRDefault="00F04E61" w:rsidP="004E1B2A">
      <w:pPr>
        <w:pStyle w:val="Heading2"/>
      </w:pPr>
      <w:bookmarkStart w:id="41" w:name="Dom037"/>
      <w:bookmarkStart w:id="42" w:name="_Toc144820738"/>
      <w:r w:rsidRPr="004E1B2A">
        <w:t>Capacity to support participation</w:t>
      </w:r>
      <w:bookmarkEnd w:id="41"/>
      <w:bookmarkEnd w:id="42"/>
    </w:p>
    <w:p w14:paraId="0776E812" w14:textId="2929CA83" w:rsidR="00A140DC" w:rsidRDefault="00AD0BC0" w:rsidP="00A140DC">
      <w:hyperlink w:anchor="Home" w:history="1">
        <w:r w:rsidR="00A140DC" w:rsidRPr="00113725">
          <w:rPr>
            <w:rStyle w:val="Hyperlink"/>
            <w:sz w:val="24"/>
          </w:rPr>
          <w:t>Home</w:t>
        </w:r>
      </w:hyperlink>
      <w:r w:rsidR="00A140DC">
        <w:t xml:space="preserve"> / </w:t>
      </w:r>
      <w:hyperlink w:anchor="Stk002" w:history="1">
        <w:r w:rsidR="00A12153">
          <w:rPr>
            <w:rStyle w:val="Hyperlink"/>
            <w:noProof/>
            <w:sz w:val="24"/>
          </w:rPr>
          <w:t>Families, supporters and unpaid carers</w:t>
        </w:r>
      </w:hyperlink>
      <w:r w:rsidR="00A140DC">
        <w:t xml:space="preserve"> / </w:t>
      </w:r>
      <w:r w:rsidR="00A140DC">
        <w:rPr>
          <w:noProof/>
        </w:rPr>
        <w:t>Capacity to support participation</w:t>
      </w:r>
    </w:p>
    <w:p w14:paraId="77B19D42" w14:textId="77777777" w:rsidR="00A140DC" w:rsidRDefault="00A140DC" w:rsidP="004E1B2A">
      <w:pPr>
        <w:pStyle w:val="Heading3"/>
      </w:pPr>
      <w:bookmarkStart w:id="43" w:name="_Toc144820739"/>
      <w:r>
        <w:t>Step 3: Choose your outcome</w:t>
      </w:r>
      <w:bookmarkEnd w:id="43"/>
    </w:p>
    <w:p w14:paraId="73EAE06B" w14:textId="77777777" w:rsidR="00A140DC" w:rsidRDefault="00A140DC" w:rsidP="00A140DC">
      <w:r>
        <w:t xml:space="preserve">Choose which of the </w:t>
      </w:r>
      <w:r w:rsidRPr="00996FA6">
        <w:t>following outcomes</w:t>
      </w:r>
      <w:r>
        <w:t xml:space="preserve"> you are hoping to create with this work</w:t>
      </w:r>
    </w:p>
    <w:p w14:paraId="14B06D6C" w14:textId="77777777" w:rsidR="00A140DC" w:rsidRDefault="00A140DC" w:rsidP="004E1B2A">
      <w:pPr>
        <w:pStyle w:val="Heading4"/>
      </w:pPr>
      <w:r>
        <w:t>Short term</w:t>
      </w:r>
    </w:p>
    <w:p w14:paraId="4F628826" w14:textId="77777777" w:rsidR="00A140DC" w:rsidRDefault="00A140DC" w:rsidP="004E1B2A">
      <w:pPr>
        <w:pStyle w:val="Heading4"/>
      </w:pPr>
      <w:r>
        <w:t>Medium term</w:t>
      </w:r>
    </w:p>
    <w:p w14:paraId="120DF153" w14:textId="14C7DFD1" w:rsidR="00A140DC" w:rsidRDefault="00AD0BC0" w:rsidP="00A140DC">
      <w:pPr>
        <w:pStyle w:val="ListParagraph"/>
        <w:numPr>
          <w:ilvl w:val="0"/>
          <w:numId w:val="15"/>
        </w:numPr>
        <w:ind w:left="714" w:hanging="357"/>
        <w:contextualSpacing w:val="0"/>
      </w:pPr>
      <w:hyperlink w:anchor="Dom037Out426" w:history="1">
        <w:r w:rsidR="00A12153">
          <w:rPr>
            <w:rStyle w:val="Hyperlink"/>
            <w:noProof/>
            <w:sz w:val="24"/>
          </w:rPr>
          <w:t>Trust in employers and the community</w:t>
        </w:r>
      </w:hyperlink>
      <w:r w:rsidR="00742FFF">
        <w:t xml:space="preserve"> (go to page </w:t>
      </w:r>
      <w:r w:rsidR="00394619">
        <w:t>110</w:t>
      </w:r>
      <w:r w:rsidR="00742FFF">
        <w:t>)</w:t>
      </w:r>
    </w:p>
    <w:p w14:paraId="3BEFB69F" w14:textId="5094E3B0" w:rsidR="00A140DC" w:rsidRDefault="00AD0BC0" w:rsidP="00A140DC">
      <w:pPr>
        <w:pStyle w:val="ListParagraph"/>
        <w:numPr>
          <w:ilvl w:val="0"/>
          <w:numId w:val="15"/>
        </w:numPr>
        <w:ind w:left="714" w:hanging="357"/>
        <w:contextualSpacing w:val="0"/>
      </w:pPr>
      <w:hyperlink w:anchor="Dom037Out427" w:history="1">
        <w:r w:rsidR="00A12153">
          <w:rPr>
            <w:rStyle w:val="Hyperlink"/>
            <w:noProof/>
            <w:sz w:val="24"/>
          </w:rPr>
          <w:t>Increased skills and knowledge to support people with disability to participate in employment and the community</w:t>
        </w:r>
      </w:hyperlink>
      <w:r w:rsidR="00742FFF">
        <w:t xml:space="preserve"> (go to page </w:t>
      </w:r>
      <w:r w:rsidR="00394619">
        <w:t>111</w:t>
      </w:r>
      <w:r w:rsidR="00742FFF">
        <w:t>)</w:t>
      </w:r>
    </w:p>
    <w:p w14:paraId="763DD7D0" w14:textId="77777777" w:rsidR="00A140DC" w:rsidRDefault="00A140DC" w:rsidP="004E1B2A">
      <w:pPr>
        <w:pStyle w:val="Heading4"/>
      </w:pPr>
      <w:r>
        <w:t>Long term</w:t>
      </w:r>
    </w:p>
    <w:p w14:paraId="3D8D2F8A" w14:textId="3FC7FD82" w:rsidR="00A140DC" w:rsidRDefault="00AD0BC0" w:rsidP="00A140DC">
      <w:pPr>
        <w:pStyle w:val="ListParagraph"/>
        <w:numPr>
          <w:ilvl w:val="0"/>
          <w:numId w:val="16"/>
        </w:numPr>
        <w:ind w:left="714" w:hanging="357"/>
        <w:contextualSpacing w:val="0"/>
      </w:pPr>
      <w:hyperlink w:anchor="Dom037Out43" w:history="1">
        <w:r w:rsidR="00A12153">
          <w:rPr>
            <w:rStyle w:val="Hyperlink"/>
            <w:noProof/>
            <w:sz w:val="24"/>
          </w:rPr>
          <w:t>Greater capacity to support people with disability to participate in employment and the community</w:t>
        </w:r>
      </w:hyperlink>
      <w:r w:rsidR="00742FFF">
        <w:t xml:space="preserve"> (go to page </w:t>
      </w:r>
      <w:r w:rsidR="00394619">
        <w:t>113</w:t>
      </w:r>
      <w:r w:rsidR="00742FFF">
        <w:t>)</w:t>
      </w:r>
    </w:p>
    <w:p w14:paraId="0DFA7688" w14:textId="0FE1E3C3" w:rsidR="00135CED" w:rsidRDefault="00135CED">
      <w:pPr>
        <w:spacing w:before="0" w:after="200" w:line="276" w:lineRule="auto"/>
      </w:pPr>
      <w:r>
        <w:br w:type="page"/>
      </w:r>
    </w:p>
    <w:p w14:paraId="67EB64D0" w14:textId="77777777" w:rsidR="00A140DC" w:rsidRDefault="00A140DC" w:rsidP="00A140DC">
      <w:pPr>
        <w:spacing w:before="0" w:after="200" w:line="276" w:lineRule="auto"/>
      </w:pPr>
    </w:p>
    <w:p w14:paraId="4E869921" w14:textId="7777777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t xml:space="preserve">OUTCOME - </w:t>
      </w:r>
      <w:r w:rsidRPr="00F112E2">
        <w:rPr>
          <w:noProof/>
          <w:color w:val="808080" w:themeColor="background1" w:themeShade="80"/>
          <w:spacing w:val="10"/>
          <w:sz w:val="20"/>
          <w:szCs w:val="20"/>
        </w:rPr>
        <w:t>4.01</w:t>
      </w:r>
    </w:p>
    <w:p w14:paraId="1CAD70DD" w14:textId="5ADCF4AF" w:rsidR="00F04E61" w:rsidRPr="004E1B2A" w:rsidRDefault="00F04E61" w:rsidP="004E1B2A">
      <w:pPr>
        <w:pStyle w:val="Heading3"/>
      </w:pPr>
      <w:bookmarkStart w:id="44" w:name="Dom029Out401"/>
      <w:bookmarkStart w:id="45" w:name="_Toc144820740"/>
      <w:r w:rsidRPr="004E1B2A">
        <w:t>Employers and community orgs have increased knowledge and skills to be inclusive and accessible</w:t>
      </w:r>
      <w:bookmarkEnd w:id="44"/>
      <w:bookmarkEnd w:id="45"/>
    </w:p>
    <w:p w14:paraId="44CF9B03" w14:textId="4004A7D2"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increased knowledge and skills to be inclusive and accessible</w:t>
      </w:r>
    </w:p>
    <w:p w14:paraId="6B7A9BED" w14:textId="77777777" w:rsidR="00F04E61" w:rsidRDefault="00F04E61" w:rsidP="00F04E61">
      <w:pPr>
        <w:rPr>
          <w:noProof/>
        </w:rPr>
      </w:pPr>
    </w:p>
    <w:p w14:paraId="59BCCB22" w14:textId="77777777" w:rsidR="00F04E61" w:rsidRDefault="00F04E61" w:rsidP="00F04E61">
      <w:r>
        <w:rPr>
          <w:noProof/>
        </w:rPr>
        <w:t xml:space="preserve">This outcome relates to the “Community attitudes” </w:t>
      </w:r>
      <w:r>
        <w:t>ADS outcomes area</w:t>
      </w:r>
    </w:p>
    <w:p w14:paraId="3AC9B0E4" w14:textId="77777777" w:rsidR="00F04E61" w:rsidRPr="007A36D9" w:rsidRDefault="00F04E61" w:rsidP="004E1B2A">
      <w:pPr>
        <w:pStyle w:val="Heading4"/>
      </w:pPr>
      <w:r w:rsidRPr="00250D3F">
        <w:t>Basic question</w:t>
      </w:r>
    </w:p>
    <w:p w14:paraId="6693F6FD" w14:textId="77777777" w:rsidR="00F04E61" w:rsidRDefault="00F04E61" w:rsidP="00F04E61">
      <w:r w:rsidRPr="00F94724">
        <w:t>Option 1: after people have completed the activity</w:t>
      </w:r>
      <w:r>
        <w:t>:</w:t>
      </w:r>
    </w:p>
    <w:p w14:paraId="557731C8"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better equipped me to be inclusive of people with disability</w:t>
      </w:r>
    </w:p>
    <w:p w14:paraId="58BDB8BF" w14:textId="77777777" w:rsidR="00F04E61" w:rsidRPr="00415C40" w:rsidRDefault="00F04E61" w:rsidP="00F04E61">
      <w:pPr>
        <w:ind w:left="720"/>
      </w:pPr>
      <w:r>
        <w:rPr>
          <w:i/>
          <w:iCs/>
        </w:rPr>
        <w:t xml:space="preserve">Answers: </w:t>
      </w:r>
      <w:r>
        <w:rPr>
          <w:noProof/>
        </w:rPr>
        <w:t>Strongly disagree, Disagree, Unsure, Agree, Strongly agree</w:t>
      </w:r>
    </w:p>
    <w:p w14:paraId="0165513B" w14:textId="77777777" w:rsidR="00F04E61" w:rsidRDefault="00F04E61" w:rsidP="00F04E61"/>
    <w:p w14:paraId="26E9EFBE" w14:textId="77777777" w:rsidR="00F04E61" w:rsidRDefault="00F04E61" w:rsidP="00F04E61">
      <w:r>
        <w:t>Option 2: Both before and after people take part in the activity:</w:t>
      </w:r>
    </w:p>
    <w:p w14:paraId="779F2569"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how to be inclusive of people with disability</w:t>
      </w:r>
      <w:r>
        <w:rPr>
          <w:rStyle w:val="Strong"/>
        </w:rPr>
        <w:t>”</w:t>
      </w:r>
    </w:p>
    <w:p w14:paraId="2F6B2D3C" w14:textId="77777777" w:rsidR="00F04E61" w:rsidRDefault="00F04E61" w:rsidP="00F04E61">
      <w:pPr>
        <w:ind w:left="720"/>
      </w:pPr>
      <w:r>
        <w:rPr>
          <w:i/>
          <w:iCs/>
        </w:rPr>
        <w:t xml:space="preserve">Answers: </w:t>
      </w:r>
      <w:r>
        <w:rPr>
          <w:noProof/>
        </w:rPr>
        <w:t>Strongly disagree, Disagree, Unsure, Agree, Strongly agree</w:t>
      </w:r>
    </w:p>
    <w:p w14:paraId="3DB3313C" w14:textId="77777777" w:rsidR="00F04E61" w:rsidRDefault="00F04E61" w:rsidP="00F04E61">
      <w:pPr>
        <w:rPr>
          <w:rStyle w:val="SubtleReference"/>
        </w:rPr>
      </w:pPr>
    </w:p>
    <w:p w14:paraId="1E74ADDB"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7D3E62FA" w14:textId="77777777" w:rsidR="00F04E61" w:rsidRDefault="00F04E61" w:rsidP="00F04E61">
      <w:r>
        <w:t xml:space="preserve"> </w:t>
      </w:r>
    </w:p>
    <w:p w14:paraId="5D68086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B1753B9" w14:textId="77777777" w:rsidR="00F04E61" w:rsidRDefault="00F04E61" w:rsidP="004E1B2A">
      <w:pPr>
        <w:pStyle w:val="Heading4"/>
      </w:pPr>
      <w:r>
        <w:t>Related outcomes</w:t>
      </w:r>
    </w:p>
    <w:p w14:paraId="48F3C729" w14:textId="1D1E7FCB" w:rsidR="00F04E61" w:rsidRDefault="00AD0BC0" w:rsidP="00F04E61">
      <w:hyperlink w:anchor="Dom029Out404" w:history="1">
        <w:r w:rsidR="00A12153">
          <w:rPr>
            <w:rStyle w:val="Hyperlink"/>
            <w:noProof/>
            <w:sz w:val="24"/>
          </w:rPr>
          <w:t>Increased confidence to engage and support people with disability (medium term)</w:t>
        </w:r>
      </w:hyperlink>
    </w:p>
    <w:p w14:paraId="4B2C398C" w14:textId="6BAC76EE" w:rsidR="00F04E61" w:rsidRDefault="00AD0BC0" w:rsidP="00F04E61">
      <w:hyperlink w:anchor="Dom029Out408" w:history="1">
        <w:r w:rsidR="00A12153">
          <w:rPr>
            <w:rStyle w:val="Hyperlink"/>
            <w:noProof/>
            <w:sz w:val="24"/>
          </w:rPr>
          <w:t>Community orgs and employers are inclusive, accessible and welcoming of people with disability (long term)</w:t>
        </w:r>
      </w:hyperlink>
    </w:p>
    <w:p w14:paraId="5BA6CE35"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1E4E51A" w14:textId="2D16B83D"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4.02</w:t>
      </w:r>
    </w:p>
    <w:p w14:paraId="3535E08D" w14:textId="48EB4D3D" w:rsidR="00F04E61" w:rsidRDefault="00F04E61" w:rsidP="004E1B2A">
      <w:pPr>
        <w:pStyle w:val="Heading3"/>
      </w:pPr>
      <w:bookmarkStart w:id="46" w:name="Dom029Out402"/>
      <w:bookmarkStart w:id="47" w:name="_Toc144820741"/>
      <w:r>
        <w:t>Employers and community orgs have greater awareness of the rights and capabilities of people with disability</w:t>
      </w:r>
      <w:bookmarkEnd w:id="46"/>
      <w:bookmarkEnd w:id="47"/>
    </w:p>
    <w:p w14:paraId="6EF44D59" w14:textId="5CEB977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greater awareness of the rights and capabilities of people with disability</w:t>
      </w:r>
    </w:p>
    <w:p w14:paraId="2D483E27" w14:textId="77777777" w:rsidR="00F04E61" w:rsidRDefault="00F04E61" w:rsidP="00F04E61">
      <w:pPr>
        <w:rPr>
          <w:noProof/>
        </w:rPr>
      </w:pPr>
    </w:p>
    <w:p w14:paraId="47852A85" w14:textId="77777777" w:rsidR="00F04E61" w:rsidRDefault="00F04E61" w:rsidP="00F04E61">
      <w:r>
        <w:rPr>
          <w:noProof/>
        </w:rPr>
        <w:t xml:space="preserve">This outcome relates to the “Community attitudes” </w:t>
      </w:r>
      <w:r>
        <w:t>ADS outcomes area</w:t>
      </w:r>
    </w:p>
    <w:p w14:paraId="5ABD0DAD" w14:textId="77777777" w:rsidR="00F04E61" w:rsidRPr="007A36D9" w:rsidRDefault="00F04E61" w:rsidP="004E1B2A">
      <w:pPr>
        <w:pStyle w:val="Heading4"/>
      </w:pPr>
      <w:r w:rsidRPr="00250D3F">
        <w:t>Basic question</w:t>
      </w:r>
    </w:p>
    <w:p w14:paraId="21C28C20" w14:textId="77777777" w:rsidR="00F04E61" w:rsidRDefault="00F04E61" w:rsidP="00F04E61">
      <w:r w:rsidRPr="00F94724">
        <w:t>Option 1: after people have completed the activity</w:t>
      </w:r>
      <w:r>
        <w:t>:</w:t>
      </w:r>
    </w:p>
    <w:p w14:paraId="3F867F24"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me to know more about the rights and strengths of people with disability</w:t>
      </w:r>
    </w:p>
    <w:p w14:paraId="25C867EA" w14:textId="77777777" w:rsidR="00F04E61" w:rsidRPr="00415C40" w:rsidRDefault="00F04E61" w:rsidP="00F04E61">
      <w:pPr>
        <w:ind w:left="720"/>
      </w:pPr>
      <w:r>
        <w:rPr>
          <w:i/>
          <w:iCs/>
        </w:rPr>
        <w:t xml:space="preserve">Answers: </w:t>
      </w:r>
      <w:r>
        <w:rPr>
          <w:noProof/>
        </w:rPr>
        <w:t>Strongly disagree, Disagree, Unsure, Agree, Strongly agree</w:t>
      </w:r>
    </w:p>
    <w:p w14:paraId="14473BB3" w14:textId="77777777" w:rsidR="00F04E61" w:rsidRDefault="00F04E61" w:rsidP="00F04E61"/>
    <w:p w14:paraId="0BCA04A4" w14:textId="77777777" w:rsidR="00F04E61" w:rsidRDefault="00F04E61" w:rsidP="00F04E61">
      <w:r>
        <w:t>Option 2: Both before and after people take part in the activity:</w:t>
      </w:r>
    </w:p>
    <w:p w14:paraId="6020CD69"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about the rights and strengths of people with disability</w:t>
      </w:r>
      <w:r>
        <w:rPr>
          <w:rStyle w:val="Strong"/>
        </w:rPr>
        <w:t>”</w:t>
      </w:r>
    </w:p>
    <w:p w14:paraId="65751A12" w14:textId="77777777" w:rsidR="00F04E61" w:rsidRDefault="00F04E61" w:rsidP="00F04E61">
      <w:pPr>
        <w:ind w:left="720"/>
      </w:pPr>
      <w:r>
        <w:rPr>
          <w:i/>
          <w:iCs/>
        </w:rPr>
        <w:t xml:space="preserve">Answers: </w:t>
      </w:r>
      <w:r>
        <w:rPr>
          <w:noProof/>
        </w:rPr>
        <w:t>Strongly disagree, Disagree, Unsure, Agree, Strongly agree</w:t>
      </w:r>
    </w:p>
    <w:p w14:paraId="58761814" w14:textId="77777777" w:rsidR="00F04E61" w:rsidRDefault="00F04E61" w:rsidP="00F04E61">
      <w:pPr>
        <w:rPr>
          <w:rStyle w:val="SubtleReference"/>
        </w:rPr>
      </w:pPr>
    </w:p>
    <w:p w14:paraId="4586948D"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6FDC488" w14:textId="77777777" w:rsidR="00F04E61" w:rsidRDefault="00F04E61" w:rsidP="00F04E61">
      <w:r>
        <w:t xml:space="preserve"> </w:t>
      </w:r>
    </w:p>
    <w:p w14:paraId="6069710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8229274" w14:textId="77777777" w:rsidR="00F04E61" w:rsidRDefault="00F04E61" w:rsidP="004E1B2A">
      <w:pPr>
        <w:pStyle w:val="Heading4"/>
      </w:pPr>
      <w:r>
        <w:t>Related outcomes</w:t>
      </w:r>
    </w:p>
    <w:p w14:paraId="715955B6" w14:textId="5A967154" w:rsidR="00F04E61" w:rsidRDefault="00AD0BC0" w:rsidP="00F04E61">
      <w:hyperlink w:anchor="Dom029Out405" w:history="1">
        <w:r w:rsidR="00A12153">
          <w:rPr>
            <w:rStyle w:val="Hyperlink"/>
            <w:noProof/>
            <w:sz w:val="24"/>
          </w:rPr>
          <w:t>Increased positive attitudes towards people with disability (medium term)</w:t>
        </w:r>
      </w:hyperlink>
    </w:p>
    <w:p w14:paraId="0B3A24B3" w14:textId="43C16606" w:rsidR="00F04E61" w:rsidRDefault="00AD0BC0" w:rsidP="00F04E61">
      <w:hyperlink w:anchor="Dom029Out406" w:history="1">
        <w:r w:rsidR="00A12153">
          <w:rPr>
            <w:rStyle w:val="Hyperlink"/>
            <w:noProof/>
            <w:sz w:val="24"/>
          </w:rPr>
          <w:t>Active involvement of and collaboration with people with disability to drive inclusion and accessibility (medium term)</w:t>
        </w:r>
      </w:hyperlink>
    </w:p>
    <w:p w14:paraId="509EAAFD" w14:textId="6BA9D613" w:rsidR="00F04E61" w:rsidRDefault="00AD0BC0" w:rsidP="00F04E61">
      <w:hyperlink w:anchor="Dom029Out403" w:history="1">
        <w:r w:rsidR="00A12153">
          <w:rPr>
            <w:rStyle w:val="Hyperlink"/>
            <w:noProof/>
            <w:sz w:val="24"/>
          </w:rPr>
          <w:t>The broader community has a greater awareness of the rights and capabilities of people with disability (short term)</w:t>
        </w:r>
      </w:hyperlink>
    </w:p>
    <w:p w14:paraId="72127C15" w14:textId="6889727D" w:rsidR="00F04E61" w:rsidRDefault="00AD0BC0" w:rsidP="00F04E61">
      <w:hyperlink w:anchor="Dom029Out407" w:history="1">
        <w:r w:rsidR="00A12153">
          <w:rPr>
            <w:rStyle w:val="Hyperlink"/>
            <w:noProof/>
            <w:sz w:val="24"/>
          </w:rPr>
          <w:t>Employers and community orgs have greater motivation to be inclusive and accessible (medium term)</w:t>
        </w:r>
      </w:hyperlink>
    </w:p>
    <w:p w14:paraId="4A2F191B" w14:textId="17BEF86B"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58A8068A"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1CD64E11" w14:textId="2941B42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4.03</w:t>
      </w:r>
    </w:p>
    <w:p w14:paraId="647DA3BC" w14:textId="238153B7" w:rsidR="00F04E61" w:rsidRDefault="00F04E61" w:rsidP="004E1B2A">
      <w:pPr>
        <w:pStyle w:val="Heading3"/>
      </w:pPr>
      <w:bookmarkStart w:id="48" w:name="Dom029Out403"/>
      <w:bookmarkStart w:id="49" w:name="_Toc144820742"/>
      <w:r>
        <w:t>The broader community has a greater awareness of the rights and capabilities of people with disability</w:t>
      </w:r>
      <w:bookmarkEnd w:id="48"/>
      <w:bookmarkEnd w:id="49"/>
    </w:p>
    <w:p w14:paraId="42FF6107" w14:textId="10783F6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The broader community has a greater awareness of the rights and capabilities of people with disability</w:t>
      </w:r>
    </w:p>
    <w:p w14:paraId="5A3A1B70" w14:textId="77777777" w:rsidR="00F04E61" w:rsidRDefault="00F04E61" w:rsidP="00F04E61">
      <w:pPr>
        <w:rPr>
          <w:noProof/>
        </w:rPr>
      </w:pPr>
    </w:p>
    <w:p w14:paraId="023B85FC" w14:textId="77777777" w:rsidR="00F04E61" w:rsidRDefault="00F04E61" w:rsidP="00F04E61">
      <w:r>
        <w:rPr>
          <w:noProof/>
        </w:rPr>
        <w:t xml:space="preserve">This outcome relates to the “Community attitudes” </w:t>
      </w:r>
      <w:r>
        <w:t>ADS outcomes area</w:t>
      </w:r>
    </w:p>
    <w:p w14:paraId="408FD669" w14:textId="77777777" w:rsidR="00F04E61" w:rsidRPr="007A36D9" w:rsidRDefault="00F04E61" w:rsidP="004E1B2A">
      <w:pPr>
        <w:pStyle w:val="Heading4"/>
      </w:pPr>
      <w:r w:rsidRPr="00250D3F">
        <w:t>Basic question</w:t>
      </w:r>
    </w:p>
    <w:p w14:paraId="69214705" w14:textId="77777777" w:rsidR="00F04E61" w:rsidRDefault="00F04E61" w:rsidP="00F04E61">
      <w:r w:rsidRPr="00F94724">
        <w:t>Option 1: after people have completed the activity</w:t>
      </w:r>
      <w:r>
        <w:t>:</w:t>
      </w:r>
    </w:p>
    <w:p w14:paraId="3CAE8998"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me to know more about the rights and strengths of people with disability</w:t>
      </w:r>
    </w:p>
    <w:p w14:paraId="0EE172F3" w14:textId="77777777" w:rsidR="00F04E61" w:rsidRPr="00415C40" w:rsidRDefault="00F04E61" w:rsidP="00F04E61">
      <w:pPr>
        <w:ind w:left="720"/>
      </w:pPr>
      <w:r>
        <w:rPr>
          <w:i/>
          <w:iCs/>
        </w:rPr>
        <w:t xml:space="preserve">Answers: </w:t>
      </w:r>
      <w:r>
        <w:rPr>
          <w:noProof/>
        </w:rPr>
        <w:t>Strongly disagree, Disagree, Unsure, Agree, Strongly agree</w:t>
      </w:r>
    </w:p>
    <w:p w14:paraId="7A0388E0" w14:textId="77777777" w:rsidR="00F04E61" w:rsidRDefault="00F04E61" w:rsidP="00F04E61"/>
    <w:p w14:paraId="74A6E6D8" w14:textId="77777777" w:rsidR="00F04E61" w:rsidRDefault="00F04E61" w:rsidP="00F04E61">
      <w:r>
        <w:t>Option 2: Both before and after people take part in the activity:</w:t>
      </w:r>
    </w:p>
    <w:p w14:paraId="41F2D4D8"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about the rights and strengths of people with disability</w:t>
      </w:r>
      <w:r>
        <w:rPr>
          <w:rStyle w:val="Strong"/>
        </w:rPr>
        <w:t>”</w:t>
      </w:r>
    </w:p>
    <w:p w14:paraId="1BDC3D5C" w14:textId="77777777" w:rsidR="00F04E61" w:rsidRDefault="00F04E61" w:rsidP="00F04E61">
      <w:pPr>
        <w:ind w:left="720"/>
      </w:pPr>
      <w:r>
        <w:rPr>
          <w:i/>
          <w:iCs/>
        </w:rPr>
        <w:t xml:space="preserve">Answers: </w:t>
      </w:r>
      <w:r>
        <w:rPr>
          <w:noProof/>
        </w:rPr>
        <w:t>Strongly disagree, Disagree, Unsure, Agree, Strongly agree</w:t>
      </w:r>
    </w:p>
    <w:p w14:paraId="6B2AB28F" w14:textId="77777777" w:rsidR="00F04E61" w:rsidRDefault="00F04E61" w:rsidP="00F04E61">
      <w:pPr>
        <w:rPr>
          <w:rStyle w:val="SubtleReference"/>
        </w:rPr>
      </w:pPr>
    </w:p>
    <w:p w14:paraId="6011045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07E1840F" w14:textId="77777777" w:rsidR="00F04E61" w:rsidRDefault="00F04E61" w:rsidP="00F04E61">
      <w:r>
        <w:t xml:space="preserve"> </w:t>
      </w:r>
    </w:p>
    <w:p w14:paraId="7193FB3A"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519E0B9" w14:textId="77777777" w:rsidR="00F04E61" w:rsidRDefault="00F04E61" w:rsidP="004E1B2A">
      <w:pPr>
        <w:pStyle w:val="Heading4"/>
      </w:pPr>
      <w:r>
        <w:t>Related outcomes</w:t>
      </w:r>
    </w:p>
    <w:p w14:paraId="5CCEEE66" w14:textId="04D51505" w:rsidR="00F04E61" w:rsidRDefault="00AD0BC0" w:rsidP="00F04E61">
      <w:hyperlink w:anchor="Dom029Out402" w:history="1">
        <w:r w:rsidR="00A12153">
          <w:rPr>
            <w:rStyle w:val="Hyperlink"/>
            <w:noProof/>
            <w:sz w:val="24"/>
          </w:rPr>
          <w:t>Employers and community orgs have greater awareness of the rights and capabilities of people with disability (short term)</w:t>
        </w:r>
      </w:hyperlink>
    </w:p>
    <w:p w14:paraId="099CAD0E" w14:textId="4723435C" w:rsidR="00F04E61" w:rsidRDefault="00AD0BC0" w:rsidP="00F04E61">
      <w:hyperlink w:anchor="Dom029Out405" w:history="1">
        <w:r w:rsidR="00A12153">
          <w:rPr>
            <w:rStyle w:val="Hyperlink"/>
            <w:noProof/>
            <w:sz w:val="24"/>
          </w:rPr>
          <w:t>Increased positive attitudes towards people with disability (medium term)</w:t>
        </w:r>
      </w:hyperlink>
    </w:p>
    <w:p w14:paraId="5AA79813" w14:textId="3141B35F" w:rsidR="00F04E61" w:rsidRDefault="00AD0BC0" w:rsidP="00F04E61">
      <w:hyperlink w:anchor="Dom029Out406" w:history="1">
        <w:r w:rsidR="00A12153">
          <w:rPr>
            <w:rStyle w:val="Hyperlink"/>
            <w:noProof/>
            <w:sz w:val="24"/>
          </w:rPr>
          <w:t>Active involvement of and collaboration with people with disability to drive inclusion and accessibility (medium term)</w:t>
        </w:r>
      </w:hyperlink>
    </w:p>
    <w:p w14:paraId="6A81EE43" w14:textId="5BBBD1AA" w:rsidR="00F04E61" w:rsidRDefault="00AD0BC0" w:rsidP="00F04E61">
      <w:hyperlink w:anchor="Dom029Out407" w:history="1">
        <w:r w:rsidR="00A12153">
          <w:rPr>
            <w:rStyle w:val="Hyperlink"/>
            <w:noProof/>
            <w:sz w:val="24"/>
          </w:rPr>
          <w:t>Employers and community orgs have greater motivation to be inclusive and accessible (medium term)</w:t>
        </w:r>
      </w:hyperlink>
    </w:p>
    <w:p w14:paraId="159E669F" w14:textId="50FA4962"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16CFB49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67B7FAD7" w14:textId="410FD0F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4.04</w:t>
      </w:r>
    </w:p>
    <w:p w14:paraId="181EF03C" w14:textId="36A885BC" w:rsidR="00F04E61" w:rsidRDefault="00F04E61" w:rsidP="004E1B2A">
      <w:pPr>
        <w:pStyle w:val="Heading3"/>
      </w:pPr>
      <w:bookmarkStart w:id="50" w:name="Dom029Out404"/>
      <w:bookmarkStart w:id="51" w:name="_Toc144820743"/>
      <w:r>
        <w:t>Increased confidence to engage and support people with disability</w:t>
      </w:r>
      <w:bookmarkEnd w:id="50"/>
      <w:bookmarkEnd w:id="51"/>
    </w:p>
    <w:p w14:paraId="75F2F760" w14:textId="7681FB83"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engage and support people with disability</w:t>
      </w:r>
    </w:p>
    <w:p w14:paraId="050905F4" w14:textId="77777777" w:rsidR="00F04E61" w:rsidRDefault="00F04E61" w:rsidP="00F04E61">
      <w:pPr>
        <w:rPr>
          <w:noProof/>
        </w:rPr>
      </w:pPr>
    </w:p>
    <w:p w14:paraId="463620A8" w14:textId="77777777" w:rsidR="00F04E61" w:rsidRDefault="00F04E61" w:rsidP="00F04E61">
      <w:r>
        <w:rPr>
          <w:noProof/>
        </w:rPr>
        <w:t xml:space="preserve">This outcome relates to the “Community attitudes” </w:t>
      </w:r>
      <w:r>
        <w:t>ADS outcomes area</w:t>
      </w:r>
    </w:p>
    <w:p w14:paraId="258F9DA8" w14:textId="77777777" w:rsidR="00F04E61" w:rsidRPr="007A36D9" w:rsidRDefault="00F04E61" w:rsidP="004E1B2A">
      <w:pPr>
        <w:pStyle w:val="Heading4"/>
      </w:pPr>
      <w:r w:rsidRPr="00250D3F">
        <w:t>Basic question</w:t>
      </w:r>
    </w:p>
    <w:p w14:paraId="119FFA98" w14:textId="77777777" w:rsidR="00F04E61" w:rsidRDefault="00F04E61" w:rsidP="00F04E61">
      <w:r w:rsidRPr="00F94724">
        <w:t>Option 1: after people have completed the activity</w:t>
      </w:r>
      <w:r>
        <w:t>:</w:t>
      </w:r>
    </w:p>
    <w:p w14:paraId="415D546A"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improve my confidence around people with disability</w:t>
      </w:r>
    </w:p>
    <w:p w14:paraId="347C2D04" w14:textId="77777777" w:rsidR="00F04E61" w:rsidRPr="00415C40" w:rsidRDefault="00F04E61" w:rsidP="00F04E61">
      <w:pPr>
        <w:ind w:left="720"/>
      </w:pPr>
      <w:r>
        <w:rPr>
          <w:i/>
          <w:iCs/>
        </w:rPr>
        <w:t xml:space="preserve">Answers: </w:t>
      </w:r>
      <w:r>
        <w:rPr>
          <w:noProof/>
        </w:rPr>
        <w:t>Strongly disagree, Disagree, Unsure, Agree, Strongly agree</w:t>
      </w:r>
    </w:p>
    <w:p w14:paraId="1AD7C95F" w14:textId="77777777" w:rsidR="00F04E61" w:rsidRDefault="00F04E61" w:rsidP="00F04E61"/>
    <w:p w14:paraId="63550FF6" w14:textId="77777777" w:rsidR="00F04E61" w:rsidRDefault="00F04E61" w:rsidP="00F04E61">
      <w:r>
        <w:t>Option 2: Both before and after people take part in the activity:</w:t>
      </w:r>
    </w:p>
    <w:p w14:paraId="51523106"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confident at engaging with people with disability</w:t>
      </w:r>
      <w:r>
        <w:rPr>
          <w:rStyle w:val="Strong"/>
        </w:rPr>
        <w:t>”</w:t>
      </w:r>
    </w:p>
    <w:p w14:paraId="592F9928" w14:textId="77777777" w:rsidR="00F04E61" w:rsidRDefault="00F04E61" w:rsidP="00F04E61">
      <w:pPr>
        <w:ind w:left="720"/>
      </w:pPr>
      <w:r>
        <w:rPr>
          <w:i/>
          <w:iCs/>
        </w:rPr>
        <w:t xml:space="preserve">Answers: </w:t>
      </w:r>
      <w:r>
        <w:rPr>
          <w:noProof/>
        </w:rPr>
        <w:t>Strongly disagree, Disagree, Unsure, Agree, Strongly agree</w:t>
      </w:r>
    </w:p>
    <w:p w14:paraId="1213758A" w14:textId="77777777" w:rsidR="00F04E61" w:rsidRDefault="00F04E61" w:rsidP="00F04E61">
      <w:pPr>
        <w:rPr>
          <w:rStyle w:val="SubtleReference"/>
        </w:rPr>
      </w:pPr>
    </w:p>
    <w:p w14:paraId="0F90F917"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ADS Outcomes Framework</w:t>
      </w:r>
    </w:p>
    <w:p w14:paraId="47B0A58C" w14:textId="77777777" w:rsidR="00F04E61" w:rsidRDefault="00F04E61" w:rsidP="00F04E61">
      <w:r>
        <w:t xml:space="preserve"> </w:t>
      </w:r>
    </w:p>
    <w:p w14:paraId="5ECBBC8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90D857A" w14:textId="77777777" w:rsidR="00F04E61" w:rsidRDefault="00F04E61" w:rsidP="004E1B2A">
      <w:pPr>
        <w:pStyle w:val="Heading4"/>
      </w:pPr>
      <w:r>
        <w:t>Related outcomes</w:t>
      </w:r>
    </w:p>
    <w:p w14:paraId="26C676C2" w14:textId="007A2A10" w:rsidR="00F04E61" w:rsidRDefault="00AD0BC0" w:rsidP="00F04E61">
      <w:hyperlink w:anchor="Dom029Out401" w:history="1">
        <w:r w:rsidR="00A12153">
          <w:rPr>
            <w:rStyle w:val="Hyperlink"/>
            <w:noProof/>
            <w:sz w:val="24"/>
          </w:rPr>
          <w:t>Employers and community orgs have increased knowledge and skills to be inclusive and accessible (short term)</w:t>
        </w:r>
      </w:hyperlink>
    </w:p>
    <w:p w14:paraId="26C6B75C" w14:textId="50AB5EDC" w:rsidR="00F04E61" w:rsidRDefault="00AD0BC0" w:rsidP="00F04E61">
      <w:hyperlink w:anchor="Dom029Out408" w:history="1">
        <w:r w:rsidR="00A12153">
          <w:rPr>
            <w:rStyle w:val="Hyperlink"/>
            <w:noProof/>
            <w:sz w:val="24"/>
          </w:rPr>
          <w:t>Community orgs and employers are inclusive, accessible and welcoming of people with disability (long term)</w:t>
        </w:r>
      </w:hyperlink>
    </w:p>
    <w:p w14:paraId="2D321A76"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71F8D23" w14:textId="394F2B04"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4.05</w:t>
      </w:r>
    </w:p>
    <w:p w14:paraId="307633E2" w14:textId="1EE310F3" w:rsidR="00F04E61" w:rsidRDefault="00F04E61" w:rsidP="004E1B2A">
      <w:pPr>
        <w:pStyle w:val="Heading3"/>
      </w:pPr>
      <w:bookmarkStart w:id="52" w:name="Dom029Out405"/>
      <w:bookmarkStart w:id="53" w:name="_Toc144820744"/>
      <w:r>
        <w:t>Increased positive attitudes towards people with disability</w:t>
      </w:r>
      <w:bookmarkEnd w:id="52"/>
      <w:bookmarkEnd w:id="53"/>
    </w:p>
    <w:p w14:paraId="41B13979" w14:textId="786C1B0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positive attitudes towards people with disability</w:t>
      </w:r>
    </w:p>
    <w:p w14:paraId="46F69EAA" w14:textId="77777777" w:rsidR="00F04E61" w:rsidRDefault="00F04E61" w:rsidP="00F04E61">
      <w:pPr>
        <w:rPr>
          <w:noProof/>
        </w:rPr>
      </w:pPr>
    </w:p>
    <w:p w14:paraId="7E31B313" w14:textId="77777777" w:rsidR="00F04E61" w:rsidRDefault="00F04E61" w:rsidP="00F04E61">
      <w:r>
        <w:rPr>
          <w:noProof/>
        </w:rPr>
        <w:t xml:space="preserve">This outcome relates to the “Community attitudes” </w:t>
      </w:r>
      <w:r>
        <w:t>ADS outcomes area</w:t>
      </w:r>
    </w:p>
    <w:p w14:paraId="53AFDF81" w14:textId="77777777" w:rsidR="00F04E61" w:rsidRPr="007A36D9" w:rsidRDefault="00F04E61" w:rsidP="004E1B2A">
      <w:pPr>
        <w:pStyle w:val="Heading4"/>
      </w:pPr>
      <w:r w:rsidRPr="00250D3F">
        <w:t>Basic question</w:t>
      </w:r>
    </w:p>
    <w:p w14:paraId="1D1E3E98" w14:textId="77777777" w:rsidR="00F04E61" w:rsidRDefault="00F04E61" w:rsidP="00F04E61">
      <w:r w:rsidRPr="00F94724">
        <w:t>Option 1: after people have completed the activity</w:t>
      </w:r>
      <w:r>
        <w:t>:</w:t>
      </w:r>
    </w:p>
    <w:p w14:paraId="2C5401D2"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made me more excited about engaging with people with disability</w:t>
      </w:r>
    </w:p>
    <w:p w14:paraId="2DD69C66" w14:textId="77777777" w:rsidR="00F04E61" w:rsidRPr="00415C40" w:rsidRDefault="00F04E61" w:rsidP="00F04E61">
      <w:pPr>
        <w:ind w:left="720"/>
      </w:pPr>
      <w:r>
        <w:rPr>
          <w:i/>
          <w:iCs/>
        </w:rPr>
        <w:t xml:space="preserve">Answers: </w:t>
      </w:r>
      <w:r>
        <w:rPr>
          <w:noProof/>
        </w:rPr>
        <w:t>Strongly disagree, Disagree, Unsure, Agree, Strongly agree</w:t>
      </w:r>
    </w:p>
    <w:p w14:paraId="1D3AB6FE" w14:textId="77777777" w:rsidR="00F04E61" w:rsidRDefault="00F04E61" w:rsidP="00F04E61"/>
    <w:p w14:paraId="708B021E" w14:textId="77777777" w:rsidR="00F04E61" w:rsidRDefault="00F04E61" w:rsidP="00F04E61">
      <w:r>
        <w:t>Option 2: Both before and after people take part in the activity:</w:t>
      </w:r>
    </w:p>
    <w:p w14:paraId="1FDD1C8E"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excited about engaging with people with disability</w:t>
      </w:r>
      <w:r>
        <w:rPr>
          <w:rStyle w:val="Strong"/>
        </w:rPr>
        <w:t>”</w:t>
      </w:r>
    </w:p>
    <w:p w14:paraId="009D3D8B" w14:textId="77777777" w:rsidR="00F04E61" w:rsidRDefault="00F04E61" w:rsidP="00F04E61">
      <w:pPr>
        <w:ind w:left="720"/>
      </w:pPr>
      <w:r>
        <w:rPr>
          <w:i/>
          <w:iCs/>
        </w:rPr>
        <w:t xml:space="preserve">Answers: </w:t>
      </w:r>
      <w:r>
        <w:rPr>
          <w:noProof/>
        </w:rPr>
        <w:t>Strongly disagree, Disagree, Unsure, Agree, Strongly agree</w:t>
      </w:r>
    </w:p>
    <w:p w14:paraId="2B4EBBB0" w14:textId="77777777" w:rsidR="00F04E61" w:rsidRDefault="00F04E61" w:rsidP="00F04E61">
      <w:pPr>
        <w:rPr>
          <w:rStyle w:val="SubtleReference"/>
        </w:rPr>
      </w:pPr>
    </w:p>
    <w:p w14:paraId="06831FA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ADS Outcomes Framework</w:t>
      </w:r>
    </w:p>
    <w:p w14:paraId="6F61873E" w14:textId="77777777" w:rsidR="00F04E61" w:rsidRDefault="00F04E61" w:rsidP="00F04E61">
      <w:r>
        <w:t xml:space="preserve"> </w:t>
      </w:r>
    </w:p>
    <w:p w14:paraId="0B8E419C"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6B77C514" w14:textId="77777777" w:rsidR="00F04E61" w:rsidRDefault="00F04E61" w:rsidP="004E1B2A">
      <w:pPr>
        <w:pStyle w:val="Heading4"/>
      </w:pPr>
      <w:r>
        <w:t>Related outcomes</w:t>
      </w:r>
    </w:p>
    <w:p w14:paraId="6CD06E13" w14:textId="2ABD0B1C" w:rsidR="00F04E61" w:rsidRDefault="00AD0BC0" w:rsidP="00F04E61">
      <w:hyperlink w:anchor="Dom029Out402" w:history="1">
        <w:r w:rsidR="00A12153">
          <w:rPr>
            <w:rStyle w:val="Hyperlink"/>
            <w:noProof/>
            <w:sz w:val="24"/>
          </w:rPr>
          <w:t>Employers and community orgs have greater awareness of the rights and capabilities of people with disability (short term)</w:t>
        </w:r>
      </w:hyperlink>
    </w:p>
    <w:p w14:paraId="131BB8A1" w14:textId="0AF4BF0B" w:rsidR="00F04E61" w:rsidRDefault="00AD0BC0" w:rsidP="00F04E61">
      <w:hyperlink w:anchor="Dom029Out406" w:history="1">
        <w:r w:rsidR="00A12153">
          <w:rPr>
            <w:rStyle w:val="Hyperlink"/>
            <w:noProof/>
            <w:sz w:val="24"/>
          </w:rPr>
          <w:t>Active involvement of and collaboration with people with disability to drive inclusion and accessibility (medium term)</w:t>
        </w:r>
      </w:hyperlink>
    </w:p>
    <w:p w14:paraId="2986B75B" w14:textId="06BD7399" w:rsidR="00F04E61" w:rsidRDefault="00AD0BC0" w:rsidP="00F04E61">
      <w:hyperlink w:anchor="Dom029Out403" w:history="1">
        <w:r w:rsidR="00A12153">
          <w:rPr>
            <w:rStyle w:val="Hyperlink"/>
            <w:noProof/>
            <w:sz w:val="24"/>
          </w:rPr>
          <w:t>The broader community has a greater awareness of the rights and capabilities of people with disability (short term)</w:t>
        </w:r>
      </w:hyperlink>
    </w:p>
    <w:p w14:paraId="3034E0BF" w14:textId="0749B5EE" w:rsidR="00F04E61" w:rsidRDefault="00AD0BC0" w:rsidP="00F04E61">
      <w:hyperlink w:anchor="Dom029Out407" w:history="1">
        <w:r w:rsidR="00A12153">
          <w:rPr>
            <w:rStyle w:val="Hyperlink"/>
            <w:noProof/>
            <w:sz w:val="24"/>
          </w:rPr>
          <w:t>Employers and community orgs have greater motivation to be inclusive and accessible (medium term)</w:t>
        </w:r>
      </w:hyperlink>
    </w:p>
    <w:p w14:paraId="779ECC2F" w14:textId="167D2344"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5A965ED7"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856F470" w14:textId="762DEAD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4.06</w:t>
      </w:r>
    </w:p>
    <w:p w14:paraId="4AEC4674" w14:textId="1CE7AE70" w:rsidR="00F04E61" w:rsidRDefault="00F04E61" w:rsidP="004E1B2A">
      <w:pPr>
        <w:pStyle w:val="Heading3"/>
      </w:pPr>
      <w:bookmarkStart w:id="54" w:name="Dom029Out406"/>
      <w:bookmarkStart w:id="55" w:name="_Toc144820745"/>
      <w:r>
        <w:t>Active involvement of and collaboration with people with disability to drive inclusion and accessibility</w:t>
      </w:r>
      <w:bookmarkEnd w:id="54"/>
      <w:bookmarkEnd w:id="55"/>
    </w:p>
    <w:p w14:paraId="65579AD8" w14:textId="1369C6A9"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Active involvement of and collaboration with people with disability to drive inclusion and accessibility</w:t>
      </w:r>
    </w:p>
    <w:p w14:paraId="6CDC2DFA" w14:textId="77777777" w:rsidR="00F04E61" w:rsidRDefault="00F04E61" w:rsidP="00F04E61">
      <w:pPr>
        <w:rPr>
          <w:noProof/>
        </w:rPr>
      </w:pPr>
    </w:p>
    <w:p w14:paraId="55DCC408" w14:textId="77777777" w:rsidR="00F04E61" w:rsidRDefault="00F04E61" w:rsidP="00F04E61">
      <w:r>
        <w:rPr>
          <w:noProof/>
        </w:rPr>
        <w:t xml:space="preserve">This outcome relates to the “Community attitudes” </w:t>
      </w:r>
      <w:r>
        <w:t>ADS outcomes area</w:t>
      </w:r>
    </w:p>
    <w:p w14:paraId="11595C9F" w14:textId="77777777" w:rsidR="00F04E61" w:rsidRPr="007A36D9" w:rsidRDefault="00F04E61" w:rsidP="004E1B2A">
      <w:pPr>
        <w:pStyle w:val="Heading4"/>
      </w:pPr>
      <w:r w:rsidRPr="00250D3F">
        <w:t>Basic question</w:t>
      </w:r>
    </w:p>
    <w:p w14:paraId="2C4300F3" w14:textId="77777777" w:rsidR="00F04E61" w:rsidRDefault="00F04E61" w:rsidP="00F04E61">
      <w:r w:rsidRPr="00F94724">
        <w:t>Option 1: after people have completed the activity</w:t>
      </w:r>
      <w:r>
        <w:t>:</w:t>
      </w:r>
    </w:p>
    <w:p w14:paraId="2188452B"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increased the proportion of projects at my organisation that have actively involved and collaborated with a person with disability</w:t>
      </w:r>
    </w:p>
    <w:p w14:paraId="03D242C4" w14:textId="77777777" w:rsidR="00F04E61" w:rsidRPr="00415C40" w:rsidRDefault="00F04E61" w:rsidP="00F04E61">
      <w:pPr>
        <w:ind w:left="720"/>
      </w:pPr>
      <w:r>
        <w:rPr>
          <w:i/>
          <w:iCs/>
        </w:rPr>
        <w:t xml:space="preserve">Answers: </w:t>
      </w:r>
      <w:r>
        <w:rPr>
          <w:noProof/>
        </w:rPr>
        <w:t>Strongly disagree, Disagree, Unsure, Agree, Strongly agree</w:t>
      </w:r>
    </w:p>
    <w:p w14:paraId="3457F8E6" w14:textId="77777777" w:rsidR="00F04E61" w:rsidRDefault="00F04E61" w:rsidP="00F04E61"/>
    <w:p w14:paraId="2DF46307" w14:textId="77777777" w:rsidR="00F04E61" w:rsidRDefault="00F04E61" w:rsidP="00F04E61">
      <w:r>
        <w:t>Option 2: Both before and after people take part in the activity:</w:t>
      </w:r>
    </w:p>
    <w:p w14:paraId="1387C45C"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What proportion of projects at your organisation have actively involved and collaborated with a person with disability?</w:t>
      </w:r>
      <w:r>
        <w:rPr>
          <w:rStyle w:val="Strong"/>
        </w:rPr>
        <w:t>”</w:t>
      </w:r>
    </w:p>
    <w:p w14:paraId="5A84B578" w14:textId="77777777" w:rsidR="00F04E61" w:rsidRDefault="00F04E61" w:rsidP="00F04E61">
      <w:pPr>
        <w:ind w:left="720"/>
      </w:pPr>
      <w:r>
        <w:rPr>
          <w:i/>
          <w:iCs/>
        </w:rPr>
        <w:t xml:space="preserve">Answers: </w:t>
      </w:r>
      <w:r>
        <w:rPr>
          <w:noProof/>
        </w:rPr>
        <w:t>Percentage</w:t>
      </w:r>
    </w:p>
    <w:p w14:paraId="30329157" w14:textId="77777777" w:rsidR="00F04E61" w:rsidRDefault="00F04E61" w:rsidP="00F04E61">
      <w:pPr>
        <w:rPr>
          <w:rStyle w:val="SubtleReference"/>
        </w:rPr>
      </w:pPr>
    </w:p>
    <w:p w14:paraId="1EFE7ACB"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3B97C77" w14:textId="77777777" w:rsidR="00F04E61" w:rsidRDefault="00F04E61" w:rsidP="00F04E61">
      <w:r>
        <w:t xml:space="preserve"> </w:t>
      </w:r>
    </w:p>
    <w:p w14:paraId="1DE895F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ECE9339" w14:textId="77777777" w:rsidR="00F04E61" w:rsidRDefault="00F04E61" w:rsidP="004E1B2A">
      <w:pPr>
        <w:pStyle w:val="Heading4"/>
      </w:pPr>
      <w:r>
        <w:t>Related outcomes</w:t>
      </w:r>
    </w:p>
    <w:p w14:paraId="55F2F821" w14:textId="2322B96A" w:rsidR="00F04E61" w:rsidRDefault="00AD0BC0" w:rsidP="00F04E61">
      <w:hyperlink w:anchor="Dom029Out402" w:history="1">
        <w:r w:rsidR="00A12153">
          <w:rPr>
            <w:rStyle w:val="Hyperlink"/>
            <w:noProof/>
            <w:sz w:val="24"/>
          </w:rPr>
          <w:t>Employers and community orgs have greater awareness of the rights and capabilities of people with disability (short term)</w:t>
        </w:r>
      </w:hyperlink>
    </w:p>
    <w:p w14:paraId="6525DEBB" w14:textId="1FF131BC" w:rsidR="00F04E61" w:rsidRDefault="00AD0BC0" w:rsidP="00F04E61">
      <w:hyperlink w:anchor="Dom029Out405" w:history="1">
        <w:r w:rsidR="00A12153">
          <w:rPr>
            <w:rStyle w:val="Hyperlink"/>
            <w:noProof/>
            <w:sz w:val="24"/>
          </w:rPr>
          <w:t>Increased positive attitudes towards people with disability (medium term)</w:t>
        </w:r>
      </w:hyperlink>
    </w:p>
    <w:p w14:paraId="78DE967A" w14:textId="47EADA91" w:rsidR="00F04E61" w:rsidRDefault="00AD0BC0" w:rsidP="00F04E61">
      <w:hyperlink w:anchor="Dom029Out403" w:history="1">
        <w:r w:rsidR="00A12153">
          <w:rPr>
            <w:rStyle w:val="Hyperlink"/>
            <w:noProof/>
            <w:sz w:val="24"/>
          </w:rPr>
          <w:t>The broader community has a greater awareness of the rights and capabilities of people with disability (short term)</w:t>
        </w:r>
      </w:hyperlink>
    </w:p>
    <w:p w14:paraId="0E3FD1C4" w14:textId="47692761" w:rsidR="00F04E61" w:rsidRDefault="00AD0BC0" w:rsidP="00F04E61">
      <w:hyperlink w:anchor="Dom029Out407" w:history="1">
        <w:r w:rsidR="00A12153">
          <w:rPr>
            <w:rStyle w:val="Hyperlink"/>
            <w:noProof/>
            <w:sz w:val="24"/>
          </w:rPr>
          <w:t>Employers and community orgs have greater motivation to be inclusive and accessible (medium term)</w:t>
        </w:r>
      </w:hyperlink>
    </w:p>
    <w:p w14:paraId="415F0107" w14:textId="33C2D717"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74F2DDE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35F43486" w14:textId="55C15551"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4.07</w:t>
      </w:r>
    </w:p>
    <w:p w14:paraId="748FCDB8" w14:textId="674667A1" w:rsidR="00F04E61" w:rsidRDefault="00F04E61" w:rsidP="004E1B2A">
      <w:pPr>
        <w:pStyle w:val="Heading3"/>
      </w:pPr>
      <w:bookmarkStart w:id="56" w:name="Dom029Out407"/>
      <w:bookmarkStart w:id="57" w:name="_Toc144820746"/>
      <w:r>
        <w:t>Employers and community orgs have greater motivation to be inclusive and accessible</w:t>
      </w:r>
      <w:bookmarkEnd w:id="56"/>
      <w:bookmarkEnd w:id="57"/>
    </w:p>
    <w:p w14:paraId="4BD41244" w14:textId="6E788DBF"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greater motivation to be inclusive and accessible</w:t>
      </w:r>
    </w:p>
    <w:p w14:paraId="21CD8F73" w14:textId="77777777" w:rsidR="00F04E61" w:rsidRDefault="00F04E61" w:rsidP="00F04E61">
      <w:pPr>
        <w:rPr>
          <w:noProof/>
        </w:rPr>
      </w:pPr>
    </w:p>
    <w:p w14:paraId="6604F2F6" w14:textId="77777777" w:rsidR="00F04E61" w:rsidRDefault="00F04E61" w:rsidP="00F04E61">
      <w:r>
        <w:rPr>
          <w:noProof/>
        </w:rPr>
        <w:t xml:space="preserve">This outcome relates to the “Community attitudes” </w:t>
      </w:r>
      <w:r>
        <w:t>ADS outcomes area</w:t>
      </w:r>
    </w:p>
    <w:p w14:paraId="66E9AC72" w14:textId="77777777" w:rsidR="00F04E61" w:rsidRPr="007A36D9" w:rsidRDefault="00F04E61" w:rsidP="004E1B2A">
      <w:pPr>
        <w:pStyle w:val="Heading4"/>
      </w:pPr>
      <w:r w:rsidRPr="00250D3F">
        <w:t>Basic question</w:t>
      </w:r>
    </w:p>
    <w:p w14:paraId="2D896C87" w14:textId="77777777" w:rsidR="00F04E61" w:rsidRDefault="00F04E61" w:rsidP="00F04E61">
      <w:r w:rsidRPr="00F94724">
        <w:t>Option 1: after people have completed the activity</w:t>
      </w:r>
      <w:r>
        <w:t>:</w:t>
      </w:r>
    </w:p>
    <w:p w14:paraId="0C154C17"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increased the value I give to employing people with disability</w:t>
      </w:r>
    </w:p>
    <w:p w14:paraId="2814C80D" w14:textId="77777777" w:rsidR="00F04E61" w:rsidRPr="00415C40" w:rsidRDefault="00F04E61" w:rsidP="00F04E61">
      <w:pPr>
        <w:ind w:left="720"/>
      </w:pPr>
      <w:r>
        <w:rPr>
          <w:i/>
          <w:iCs/>
        </w:rPr>
        <w:t xml:space="preserve">Answers: </w:t>
      </w:r>
      <w:r>
        <w:rPr>
          <w:noProof/>
        </w:rPr>
        <w:t>Strongly disagree, Disagree, Unsure, Agree, Strongly agree</w:t>
      </w:r>
    </w:p>
    <w:p w14:paraId="404B6F51" w14:textId="77777777" w:rsidR="00F04E61" w:rsidRDefault="00F04E61" w:rsidP="00F04E61"/>
    <w:p w14:paraId="28FA530A" w14:textId="77777777" w:rsidR="00F04E61" w:rsidRDefault="00F04E61" w:rsidP="00F04E61">
      <w:r>
        <w:t>Option 2: Both before and after people take part in the activity:</w:t>
      </w:r>
    </w:p>
    <w:p w14:paraId="26506D98"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My organisation values the contribution of people with disability</w:t>
      </w:r>
      <w:r>
        <w:rPr>
          <w:rStyle w:val="Strong"/>
        </w:rPr>
        <w:t>”</w:t>
      </w:r>
    </w:p>
    <w:p w14:paraId="76891437" w14:textId="77777777" w:rsidR="00F04E61" w:rsidRDefault="00F04E61" w:rsidP="00F04E61">
      <w:pPr>
        <w:ind w:left="720"/>
      </w:pPr>
      <w:r>
        <w:rPr>
          <w:i/>
          <w:iCs/>
        </w:rPr>
        <w:t xml:space="preserve">Answers: </w:t>
      </w:r>
      <w:r>
        <w:rPr>
          <w:noProof/>
        </w:rPr>
        <w:t>Strongly disagree, Disagree, Unsure, Agree, Strongly agree</w:t>
      </w:r>
    </w:p>
    <w:p w14:paraId="03D9846F" w14:textId="77777777" w:rsidR="00F04E61" w:rsidRDefault="00F04E61" w:rsidP="00F04E61">
      <w:pPr>
        <w:rPr>
          <w:rStyle w:val="SubtleReference"/>
        </w:rPr>
      </w:pPr>
    </w:p>
    <w:p w14:paraId="4ABA52F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690CBF5D" w14:textId="77777777" w:rsidR="00F04E61" w:rsidRDefault="00F04E61" w:rsidP="00F04E61">
      <w:r>
        <w:t xml:space="preserve"> </w:t>
      </w:r>
    </w:p>
    <w:p w14:paraId="29164E7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7CE0D57" w14:textId="77777777" w:rsidR="00F04E61" w:rsidRDefault="00F04E61" w:rsidP="004E1B2A">
      <w:pPr>
        <w:pStyle w:val="Heading4"/>
      </w:pPr>
      <w:r>
        <w:t>Related outcomes</w:t>
      </w:r>
    </w:p>
    <w:p w14:paraId="16E2AD15" w14:textId="4952FBB8" w:rsidR="00F04E61" w:rsidRDefault="00AD0BC0" w:rsidP="00F04E61">
      <w:hyperlink w:anchor="Dom029Out402" w:history="1">
        <w:r w:rsidR="00A12153">
          <w:rPr>
            <w:rStyle w:val="Hyperlink"/>
            <w:noProof/>
            <w:sz w:val="24"/>
          </w:rPr>
          <w:t>Employers and community orgs have greater awareness of the rights and capabilities of people with disability (short term)</w:t>
        </w:r>
      </w:hyperlink>
    </w:p>
    <w:p w14:paraId="1116B661" w14:textId="69B3C7C5" w:rsidR="00F04E61" w:rsidRDefault="00AD0BC0" w:rsidP="00F04E61">
      <w:hyperlink w:anchor="Dom029Out405" w:history="1">
        <w:r w:rsidR="00A12153">
          <w:rPr>
            <w:rStyle w:val="Hyperlink"/>
            <w:noProof/>
            <w:sz w:val="24"/>
          </w:rPr>
          <w:t>Increased positive attitudes towards people with disability (medium term)</w:t>
        </w:r>
      </w:hyperlink>
    </w:p>
    <w:p w14:paraId="2F5F601C" w14:textId="003922A5" w:rsidR="00F04E61" w:rsidRDefault="00AD0BC0" w:rsidP="00F04E61">
      <w:hyperlink w:anchor="Dom029Out406" w:history="1">
        <w:r w:rsidR="00A12153">
          <w:rPr>
            <w:rStyle w:val="Hyperlink"/>
            <w:noProof/>
            <w:sz w:val="24"/>
          </w:rPr>
          <w:t>Active involvement of and collaboration with people with disability to drive inclusion and accessibility (medium term)</w:t>
        </w:r>
      </w:hyperlink>
    </w:p>
    <w:p w14:paraId="78F6E6D6" w14:textId="6260789C" w:rsidR="00F04E61" w:rsidRDefault="00AD0BC0" w:rsidP="00F04E61">
      <w:hyperlink w:anchor="Dom029Out403" w:history="1">
        <w:r w:rsidR="00A12153">
          <w:rPr>
            <w:rStyle w:val="Hyperlink"/>
            <w:noProof/>
            <w:sz w:val="24"/>
          </w:rPr>
          <w:t>The broader community has a greater awareness of the rights and capabilities of people with disability (short term)</w:t>
        </w:r>
      </w:hyperlink>
    </w:p>
    <w:p w14:paraId="3302A9B0" w14:textId="64495919"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77F932E2"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624C7189" w14:textId="24374906"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4.08</w:t>
      </w:r>
    </w:p>
    <w:p w14:paraId="29AC8F94" w14:textId="63AA577D" w:rsidR="00F04E61" w:rsidRDefault="00F04E61" w:rsidP="004E1B2A">
      <w:pPr>
        <w:pStyle w:val="Heading3"/>
      </w:pPr>
      <w:bookmarkStart w:id="58" w:name="Dom029Out408"/>
      <w:bookmarkStart w:id="59" w:name="_Toc144820747"/>
      <w:r>
        <w:t>Community orgs and employers are inclusive, accessible and welcoming of people with disability</w:t>
      </w:r>
      <w:bookmarkEnd w:id="58"/>
      <w:bookmarkEnd w:id="59"/>
    </w:p>
    <w:p w14:paraId="5C0CEF70" w14:textId="07C2AEC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29" w:history="1">
        <w:r w:rsidR="00A12153">
          <w:rPr>
            <w:rStyle w:val="Hyperlink"/>
            <w:noProof/>
            <w:sz w:val="20"/>
            <w:szCs w:val="20"/>
          </w:rPr>
          <w:t>Inclusive, accessible and welcoming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Community orgs and employers are inclusive, accessible and welcoming of people with disability</w:t>
      </w:r>
    </w:p>
    <w:p w14:paraId="774A913F" w14:textId="77777777" w:rsidR="00F04E61" w:rsidRDefault="00F04E61" w:rsidP="00F04E61">
      <w:pPr>
        <w:rPr>
          <w:noProof/>
        </w:rPr>
      </w:pPr>
    </w:p>
    <w:p w14:paraId="02B31DDE" w14:textId="77777777" w:rsidR="00F04E61" w:rsidRDefault="00F04E61" w:rsidP="00F04E61">
      <w:r>
        <w:rPr>
          <w:noProof/>
        </w:rPr>
        <w:t xml:space="preserve">This outcome relates to the “Community attitudes” </w:t>
      </w:r>
      <w:r>
        <w:t>ADS outcomes area</w:t>
      </w:r>
    </w:p>
    <w:p w14:paraId="2C8D8A6B" w14:textId="77777777" w:rsidR="00F04E61" w:rsidRPr="007A36D9" w:rsidRDefault="00F04E61" w:rsidP="004E1B2A">
      <w:pPr>
        <w:pStyle w:val="Heading4"/>
      </w:pPr>
      <w:r w:rsidRPr="00250D3F">
        <w:t>Basic question</w:t>
      </w:r>
    </w:p>
    <w:p w14:paraId="4D03EA43" w14:textId="77777777" w:rsidR="00F04E61" w:rsidRDefault="00F04E61" w:rsidP="00F04E61">
      <w:r w:rsidRPr="00F94724">
        <w:t>Option 1: after people have completed the activity</w:t>
      </w:r>
      <w:r>
        <w:t>:</w:t>
      </w:r>
    </w:p>
    <w:p w14:paraId="2A3EF072"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made [the service/s] more inclusive, accessible and welcoming</w:t>
      </w:r>
    </w:p>
    <w:p w14:paraId="4B9B12AA" w14:textId="77777777" w:rsidR="00F04E61" w:rsidRPr="00415C40" w:rsidRDefault="00F04E61" w:rsidP="00F04E61">
      <w:pPr>
        <w:ind w:left="720"/>
      </w:pPr>
      <w:r>
        <w:rPr>
          <w:i/>
          <w:iCs/>
        </w:rPr>
        <w:t xml:space="preserve">Answers: </w:t>
      </w:r>
      <w:r>
        <w:rPr>
          <w:noProof/>
        </w:rPr>
        <w:t>Strongly disagree, Disagree, Unsure, Agree, Strongly agree</w:t>
      </w:r>
    </w:p>
    <w:p w14:paraId="1727E804" w14:textId="77777777" w:rsidR="00F04E61" w:rsidRDefault="00F04E61" w:rsidP="00F04E61"/>
    <w:p w14:paraId="70FC9646" w14:textId="77777777" w:rsidR="00F04E61" w:rsidRDefault="00F04E61" w:rsidP="00F04E61">
      <w:r>
        <w:t>Option 2: Both before and after people take part in the activity:</w:t>
      </w:r>
    </w:p>
    <w:p w14:paraId="251DFDCF"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[The service/s] are inclusive and accessible for people with disability</w:t>
      </w:r>
      <w:r>
        <w:rPr>
          <w:rStyle w:val="Strong"/>
        </w:rPr>
        <w:t>”</w:t>
      </w:r>
    </w:p>
    <w:p w14:paraId="0A9EA3C7" w14:textId="77777777" w:rsidR="00F04E61" w:rsidRDefault="00F04E61" w:rsidP="00F04E61">
      <w:pPr>
        <w:ind w:left="720"/>
      </w:pPr>
      <w:r>
        <w:rPr>
          <w:i/>
          <w:iCs/>
        </w:rPr>
        <w:t xml:space="preserve">Answers: </w:t>
      </w:r>
      <w:r>
        <w:rPr>
          <w:noProof/>
        </w:rPr>
        <w:t>Strongly disagree, Disagree, Unsure, Agree, Strongly agree</w:t>
      </w:r>
    </w:p>
    <w:p w14:paraId="02FDB7E7" w14:textId="77777777" w:rsidR="00F04E61" w:rsidRDefault="00F04E61" w:rsidP="00F04E61">
      <w:pPr>
        <w:rPr>
          <w:rStyle w:val="SubtleReference"/>
        </w:rPr>
      </w:pPr>
    </w:p>
    <w:p w14:paraId="5A84CBA5"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338551A9" w14:textId="77777777" w:rsidR="00F04E61" w:rsidRDefault="00F04E61" w:rsidP="00F04E61">
      <w:r>
        <w:t xml:space="preserve"> </w:t>
      </w:r>
    </w:p>
    <w:p w14:paraId="1C9A8D4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02A77D7" w14:textId="77777777" w:rsidR="00F04E61" w:rsidRDefault="00F04E61" w:rsidP="004E1B2A">
      <w:pPr>
        <w:pStyle w:val="Heading4"/>
      </w:pPr>
      <w:r>
        <w:t>Related outcomes</w:t>
      </w:r>
    </w:p>
    <w:p w14:paraId="284462E6" w14:textId="57BB1CB7" w:rsidR="00F04E61" w:rsidRDefault="00AD0BC0" w:rsidP="00F04E61">
      <w:hyperlink w:anchor="Dom029Out401" w:history="1">
        <w:r w:rsidR="00A12153">
          <w:rPr>
            <w:rStyle w:val="Hyperlink"/>
            <w:noProof/>
            <w:sz w:val="24"/>
          </w:rPr>
          <w:t>Employers and community orgs have increased knowledge and skills to be inclusive and accessible (short term)</w:t>
        </w:r>
      </w:hyperlink>
    </w:p>
    <w:p w14:paraId="6292EBB1" w14:textId="5658E93A" w:rsidR="00F04E61" w:rsidRDefault="00AD0BC0" w:rsidP="00F04E61">
      <w:hyperlink w:anchor="Dom029Out404" w:history="1">
        <w:r w:rsidR="00A12153">
          <w:rPr>
            <w:rStyle w:val="Hyperlink"/>
            <w:noProof/>
            <w:sz w:val="24"/>
          </w:rPr>
          <w:t>Increased confidence to engage and support people with disability (medium term)</w:t>
        </w:r>
      </w:hyperlink>
    </w:p>
    <w:p w14:paraId="69AB5542"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56D97BE" w14:textId="2E2201C9"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4.01</w:t>
      </w:r>
    </w:p>
    <w:p w14:paraId="5862FD62" w14:textId="140DFD40" w:rsidR="00F04E61" w:rsidRDefault="00F04E61" w:rsidP="004E1B2A">
      <w:pPr>
        <w:pStyle w:val="Heading3"/>
      </w:pPr>
      <w:bookmarkStart w:id="60" w:name="Dom030Out401"/>
      <w:bookmarkStart w:id="61" w:name="_Toc144820748"/>
      <w:r>
        <w:t>Employers and community orgs have increased knowledge and skills to be inclusive and accessible</w:t>
      </w:r>
      <w:bookmarkEnd w:id="60"/>
      <w:bookmarkEnd w:id="61"/>
    </w:p>
    <w:p w14:paraId="689F7CA1" w14:textId="0F0AAE53"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increased knowledge and skills to be inclusive and accessible</w:t>
      </w:r>
    </w:p>
    <w:p w14:paraId="497D1922" w14:textId="77777777" w:rsidR="00F04E61" w:rsidRDefault="00F04E61" w:rsidP="00F04E61">
      <w:pPr>
        <w:rPr>
          <w:noProof/>
        </w:rPr>
      </w:pPr>
    </w:p>
    <w:p w14:paraId="5F3A15BA" w14:textId="77777777" w:rsidR="00F04E61" w:rsidRDefault="00F04E61" w:rsidP="00F04E61">
      <w:r>
        <w:rPr>
          <w:noProof/>
        </w:rPr>
        <w:t xml:space="preserve">This outcome relates to the “Community attitudes” </w:t>
      </w:r>
      <w:r>
        <w:t>ADS outcomes area</w:t>
      </w:r>
    </w:p>
    <w:p w14:paraId="52605B62" w14:textId="77777777" w:rsidR="00F04E61" w:rsidRPr="007A36D9" w:rsidRDefault="00F04E61" w:rsidP="004E1B2A">
      <w:pPr>
        <w:pStyle w:val="Heading4"/>
      </w:pPr>
      <w:r w:rsidRPr="00250D3F">
        <w:t>Basic question</w:t>
      </w:r>
    </w:p>
    <w:p w14:paraId="559E9E22" w14:textId="77777777" w:rsidR="00F04E61" w:rsidRDefault="00F04E61" w:rsidP="00F04E61">
      <w:r w:rsidRPr="00F94724">
        <w:t>Option 1: after people have completed the activity</w:t>
      </w:r>
      <w:r>
        <w:t>:</w:t>
      </w:r>
    </w:p>
    <w:p w14:paraId="41256EE5"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better equipped me to be inclusive of people with disability</w:t>
      </w:r>
    </w:p>
    <w:p w14:paraId="541C1A49" w14:textId="77777777" w:rsidR="00F04E61" w:rsidRPr="00415C40" w:rsidRDefault="00F04E61" w:rsidP="00F04E61">
      <w:pPr>
        <w:ind w:left="720"/>
      </w:pPr>
      <w:r>
        <w:rPr>
          <w:i/>
          <w:iCs/>
        </w:rPr>
        <w:t xml:space="preserve">Answers: </w:t>
      </w:r>
      <w:r>
        <w:rPr>
          <w:noProof/>
        </w:rPr>
        <w:t>Strongly disagree, Disagree, Unsure, Agree, Strongly agree</w:t>
      </w:r>
    </w:p>
    <w:p w14:paraId="55294D37" w14:textId="77777777" w:rsidR="00F04E61" w:rsidRDefault="00F04E61" w:rsidP="00F04E61"/>
    <w:p w14:paraId="2C8429FF" w14:textId="77777777" w:rsidR="00F04E61" w:rsidRDefault="00F04E61" w:rsidP="00F04E61">
      <w:r>
        <w:t>Option 2: Both before and after people take part in the activity:</w:t>
      </w:r>
    </w:p>
    <w:p w14:paraId="654BEE8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how to be inclusive of people with disability</w:t>
      </w:r>
      <w:r>
        <w:rPr>
          <w:rStyle w:val="Strong"/>
        </w:rPr>
        <w:t>”</w:t>
      </w:r>
    </w:p>
    <w:p w14:paraId="2D09C705" w14:textId="77777777" w:rsidR="00F04E61" w:rsidRDefault="00F04E61" w:rsidP="00F04E61">
      <w:pPr>
        <w:ind w:left="720"/>
      </w:pPr>
      <w:r>
        <w:rPr>
          <w:i/>
          <w:iCs/>
        </w:rPr>
        <w:t xml:space="preserve">Answers: </w:t>
      </w:r>
      <w:r>
        <w:rPr>
          <w:noProof/>
        </w:rPr>
        <w:t>Strongly disagree, Disagree, Unsure, Agree, Strongly agree</w:t>
      </w:r>
    </w:p>
    <w:p w14:paraId="6B24E3D4" w14:textId="77777777" w:rsidR="00F04E61" w:rsidRDefault="00F04E61" w:rsidP="00F04E61">
      <w:pPr>
        <w:rPr>
          <w:rStyle w:val="SubtleReference"/>
        </w:rPr>
      </w:pPr>
    </w:p>
    <w:p w14:paraId="0145342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6ED900E" w14:textId="77777777" w:rsidR="00F04E61" w:rsidRDefault="00F04E61" w:rsidP="00F04E61">
      <w:r>
        <w:t xml:space="preserve"> </w:t>
      </w:r>
    </w:p>
    <w:p w14:paraId="72BC608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FCFC826" w14:textId="77777777" w:rsidR="00F04E61" w:rsidRDefault="00F04E61" w:rsidP="004E1B2A">
      <w:pPr>
        <w:pStyle w:val="Heading4"/>
      </w:pPr>
      <w:r>
        <w:t>Related outcomes</w:t>
      </w:r>
    </w:p>
    <w:p w14:paraId="213E4122" w14:textId="6EB7AA6A" w:rsidR="00F04E61" w:rsidRDefault="00AD0BC0" w:rsidP="00F04E61">
      <w:hyperlink w:anchor="Dom030Out404" w:history="1">
        <w:r w:rsidR="00A12153">
          <w:rPr>
            <w:rStyle w:val="Hyperlink"/>
            <w:noProof/>
            <w:sz w:val="24"/>
          </w:rPr>
          <w:t>Increased confidence to engage and support people with disability (medium term)</w:t>
        </w:r>
      </w:hyperlink>
    </w:p>
    <w:p w14:paraId="6C557B55" w14:textId="62086046" w:rsidR="00F04E61" w:rsidRDefault="00AD0BC0" w:rsidP="00F04E61">
      <w:hyperlink w:anchor="Dom029Out408" w:history="1">
        <w:r w:rsidR="00A12153">
          <w:rPr>
            <w:rStyle w:val="Hyperlink"/>
            <w:noProof/>
            <w:sz w:val="24"/>
          </w:rPr>
          <w:t>Community orgs and employers are inclusive, accessible and welcoming of people with disability (long term)</w:t>
        </w:r>
      </w:hyperlink>
    </w:p>
    <w:p w14:paraId="34AF137C"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3648A66" w14:textId="6CF2ABA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4.02</w:t>
      </w:r>
    </w:p>
    <w:p w14:paraId="331E29B2" w14:textId="1702383F" w:rsidR="00F04E61" w:rsidRDefault="00F04E61" w:rsidP="004E1B2A">
      <w:pPr>
        <w:pStyle w:val="Heading3"/>
      </w:pPr>
      <w:bookmarkStart w:id="62" w:name="Dom030Out402"/>
      <w:bookmarkStart w:id="63" w:name="_Toc144820749"/>
      <w:r>
        <w:t>Employers and community orgs have greater awareness of the rights and capabilities of people with disability</w:t>
      </w:r>
      <w:bookmarkEnd w:id="62"/>
      <w:bookmarkEnd w:id="63"/>
    </w:p>
    <w:p w14:paraId="273265CF" w14:textId="485D74CB"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greater awareness of the rights and capabilities of people with disability</w:t>
      </w:r>
    </w:p>
    <w:p w14:paraId="53788F5D" w14:textId="77777777" w:rsidR="00F04E61" w:rsidRDefault="00F04E61" w:rsidP="00F04E61">
      <w:pPr>
        <w:rPr>
          <w:noProof/>
        </w:rPr>
      </w:pPr>
    </w:p>
    <w:p w14:paraId="5320C278" w14:textId="77777777" w:rsidR="00F04E61" w:rsidRDefault="00F04E61" w:rsidP="00F04E61">
      <w:r>
        <w:rPr>
          <w:noProof/>
        </w:rPr>
        <w:t xml:space="preserve">This outcome relates to the “Community attitudes” </w:t>
      </w:r>
      <w:r>
        <w:t>ADS outcomes area</w:t>
      </w:r>
    </w:p>
    <w:p w14:paraId="2AD14DB6" w14:textId="77777777" w:rsidR="00F04E61" w:rsidRPr="007A36D9" w:rsidRDefault="00F04E61" w:rsidP="004E1B2A">
      <w:pPr>
        <w:pStyle w:val="Heading4"/>
      </w:pPr>
      <w:r w:rsidRPr="00250D3F">
        <w:t>Basic question</w:t>
      </w:r>
    </w:p>
    <w:p w14:paraId="3A9F09F9" w14:textId="77777777" w:rsidR="00F04E61" w:rsidRDefault="00F04E61" w:rsidP="00F04E61">
      <w:r w:rsidRPr="00F94724">
        <w:t>Option 1: after people have completed the activity</w:t>
      </w:r>
      <w:r>
        <w:t>:</w:t>
      </w:r>
    </w:p>
    <w:p w14:paraId="024E5A8C"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me to know more about the rights and strengths of people with disability</w:t>
      </w:r>
    </w:p>
    <w:p w14:paraId="12F44C1C" w14:textId="77777777" w:rsidR="00F04E61" w:rsidRPr="00415C40" w:rsidRDefault="00F04E61" w:rsidP="00F04E61">
      <w:pPr>
        <w:ind w:left="720"/>
      </w:pPr>
      <w:r>
        <w:rPr>
          <w:i/>
          <w:iCs/>
        </w:rPr>
        <w:t xml:space="preserve">Answers: </w:t>
      </w:r>
      <w:r>
        <w:rPr>
          <w:noProof/>
        </w:rPr>
        <w:t>Strongly disagree, Disagree, Unsure, Agree, Strongly agree</w:t>
      </w:r>
    </w:p>
    <w:p w14:paraId="411877D6" w14:textId="77777777" w:rsidR="00F04E61" w:rsidRDefault="00F04E61" w:rsidP="00F04E61"/>
    <w:p w14:paraId="62BA16EB" w14:textId="77777777" w:rsidR="00F04E61" w:rsidRDefault="00F04E61" w:rsidP="00F04E61">
      <w:r>
        <w:t>Option 2: Both before and after people take part in the activity:</w:t>
      </w:r>
    </w:p>
    <w:p w14:paraId="180E2ED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about the rights and strengths of people with disability</w:t>
      </w:r>
      <w:r>
        <w:rPr>
          <w:rStyle w:val="Strong"/>
        </w:rPr>
        <w:t>”</w:t>
      </w:r>
    </w:p>
    <w:p w14:paraId="732765B6" w14:textId="77777777" w:rsidR="00F04E61" w:rsidRDefault="00F04E61" w:rsidP="00F04E61">
      <w:pPr>
        <w:ind w:left="720"/>
      </w:pPr>
      <w:r>
        <w:rPr>
          <w:i/>
          <w:iCs/>
        </w:rPr>
        <w:t xml:space="preserve">Answers: </w:t>
      </w:r>
      <w:r>
        <w:rPr>
          <w:noProof/>
        </w:rPr>
        <w:t>Strongly disagree, Disagree, Unsure, Agree, Strongly agree</w:t>
      </w:r>
    </w:p>
    <w:p w14:paraId="4975EA22" w14:textId="77777777" w:rsidR="00F04E61" w:rsidRDefault="00F04E61" w:rsidP="00F04E61">
      <w:pPr>
        <w:rPr>
          <w:rStyle w:val="SubtleReference"/>
        </w:rPr>
      </w:pPr>
    </w:p>
    <w:p w14:paraId="4BA3ED4C"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6AD3595E" w14:textId="77777777" w:rsidR="00F04E61" w:rsidRDefault="00F04E61" w:rsidP="00F04E61">
      <w:r>
        <w:t xml:space="preserve"> </w:t>
      </w:r>
    </w:p>
    <w:p w14:paraId="4918666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81D75FA" w14:textId="77777777" w:rsidR="00F04E61" w:rsidRDefault="00F04E61" w:rsidP="004E1B2A">
      <w:pPr>
        <w:pStyle w:val="Heading4"/>
      </w:pPr>
      <w:r>
        <w:t>Related outcomes</w:t>
      </w:r>
    </w:p>
    <w:p w14:paraId="2D43DBA0" w14:textId="3D5DC8BF" w:rsidR="00F04E61" w:rsidRDefault="00AD0BC0" w:rsidP="00F04E61">
      <w:hyperlink w:anchor="Dom030Out405" w:history="1">
        <w:r w:rsidR="00A12153">
          <w:rPr>
            <w:rStyle w:val="Hyperlink"/>
            <w:noProof/>
            <w:sz w:val="24"/>
          </w:rPr>
          <w:t>Increased positive attitudes towards people with disability (medium term)</w:t>
        </w:r>
      </w:hyperlink>
    </w:p>
    <w:p w14:paraId="1F4D60DE" w14:textId="150E2F20" w:rsidR="00F04E61" w:rsidRDefault="00AD0BC0" w:rsidP="00F04E61">
      <w:hyperlink w:anchor="Dom030Out406" w:history="1">
        <w:r w:rsidR="00A12153">
          <w:rPr>
            <w:rStyle w:val="Hyperlink"/>
            <w:noProof/>
            <w:sz w:val="24"/>
          </w:rPr>
          <w:t>Active involvement of and collaboration with people with disability to drive inclusion and accessibility (medium term)</w:t>
        </w:r>
      </w:hyperlink>
    </w:p>
    <w:p w14:paraId="7689F305" w14:textId="70E7EB03" w:rsidR="00F04E61" w:rsidRDefault="00AD0BC0" w:rsidP="00F04E61">
      <w:hyperlink w:anchor="Dom030Out403" w:history="1">
        <w:r w:rsidR="00A12153">
          <w:rPr>
            <w:rStyle w:val="Hyperlink"/>
            <w:noProof/>
            <w:sz w:val="24"/>
          </w:rPr>
          <w:t>The broader community has a greater awareness of the rights and capabilities of people with disability (short term)</w:t>
        </w:r>
      </w:hyperlink>
    </w:p>
    <w:p w14:paraId="253D06DF" w14:textId="581FCDF9" w:rsidR="00F04E61" w:rsidRDefault="00AD0BC0" w:rsidP="00F04E61">
      <w:hyperlink w:anchor="Dom030Out407" w:history="1">
        <w:r w:rsidR="00A12153">
          <w:rPr>
            <w:rStyle w:val="Hyperlink"/>
            <w:noProof/>
            <w:sz w:val="24"/>
          </w:rPr>
          <w:t>Employers and community orgs have greater motivation to be inclusive and accessible (medium term)</w:t>
        </w:r>
      </w:hyperlink>
    </w:p>
    <w:p w14:paraId="313D5CD3" w14:textId="5018E501"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693D1039"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2AA7102F" w14:textId="3B8B475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4.03</w:t>
      </w:r>
    </w:p>
    <w:p w14:paraId="6624AE3E" w14:textId="37884DFA" w:rsidR="00F04E61" w:rsidRDefault="00F04E61" w:rsidP="004E1B2A">
      <w:pPr>
        <w:pStyle w:val="Heading3"/>
      </w:pPr>
      <w:bookmarkStart w:id="64" w:name="Dom030Out403"/>
      <w:bookmarkStart w:id="65" w:name="_Toc144820750"/>
      <w:r>
        <w:t>The broader community has a greater awareness of the rights and capabilities of people with disability</w:t>
      </w:r>
      <w:bookmarkEnd w:id="64"/>
      <w:bookmarkEnd w:id="65"/>
    </w:p>
    <w:p w14:paraId="283D7231" w14:textId="66ADD05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The broader community has a greater awareness of the rights and capabilities of people with disability</w:t>
      </w:r>
    </w:p>
    <w:p w14:paraId="58528A55" w14:textId="77777777" w:rsidR="00F04E61" w:rsidRDefault="00F04E61" w:rsidP="00F04E61">
      <w:pPr>
        <w:rPr>
          <w:noProof/>
        </w:rPr>
      </w:pPr>
    </w:p>
    <w:p w14:paraId="7191B21F" w14:textId="77777777" w:rsidR="00F04E61" w:rsidRDefault="00F04E61" w:rsidP="00F04E61">
      <w:r>
        <w:rPr>
          <w:noProof/>
        </w:rPr>
        <w:t xml:space="preserve">This outcome relates to the “Community attitudes” </w:t>
      </w:r>
      <w:r>
        <w:t>ADS outcomes area</w:t>
      </w:r>
    </w:p>
    <w:p w14:paraId="7D6B47E5" w14:textId="77777777" w:rsidR="00F04E61" w:rsidRPr="007A36D9" w:rsidRDefault="00F04E61" w:rsidP="004E1B2A">
      <w:pPr>
        <w:pStyle w:val="Heading4"/>
      </w:pPr>
      <w:r w:rsidRPr="00250D3F">
        <w:t>Basic question</w:t>
      </w:r>
    </w:p>
    <w:p w14:paraId="17B2071E" w14:textId="77777777" w:rsidR="00F04E61" w:rsidRDefault="00F04E61" w:rsidP="00F04E61">
      <w:r w:rsidRPr="00F94724">
        <w:t>Option 1: after people have completed the activity</w:t>
      </w:r>
      <w:r>
        <w:t>:</w:t>
      </w:r>
    </w:p>
    <w:p w14:paraId="23C7C52B"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me to know more about the rights and strengths of people with disability</w:t>
      </w:r>
    </w:p>
    <w:p w14:paraId="41E3D019" w14:textId="77777777" w:rsidR="00F04E61" w:rsidRPr="00415C40" w:rsidRDefault="00F04E61" w:rsidP="00F04E61">
      <w:pPr>
        <w:ind w:left="720"/>
      </w:pPr>
      <w:r>
        <w:rPr>
          <w:i/>
          <w:iCs/>
        </w:rPr>
        <w:t xml:space="preserve">Answers: </w:t>
      </w:r>
      <w:r>
        <w:rPr>
          <w:noProof/>
        </w:rPr>
        <w:t>Strongly disagree, Disagree, Unsure, Agree, Strongly agree</w:t>
      </w:r>
    </w:p>
    <w:p w14:paraId="5BB321E0" w14:textId="77777777" w:rsidR="00F04E61" w:rsidRDefault="00F04E61" w:rsidP="00F04E61"/>
    <w:p w14:paraId="02278391" w14:textId="77777777" w:rsidR="00F04E61" w:rsidRDefault="00F04E61" w:rsidP="00F04E61">
      <w:r>
        <w:t>Option 2: Both before and after people take part in the activity:</w:t>
      </w:r>
    </w:p>
    <w:p w14:paraId="40EF0873"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about the rights and strengths of people with disability</w:t>
      </w:r>
      <w:r>
        <w:rPr>
          <w:rStyle w:val="Strong"/>
        </w:rPr>
        <w:t>”</w:t>
      </w:r>
    </w:p>
    <w:p w14:paraId="2D23F527" w14:textId="77777777" w:rsidR="00F04E61" w:rsidRDefault="00F04E61" w:rsidP="00F04E61">
      <w:pPr>
        <w:ind w:left="720"/>
      </w:pPr>
      <w:r>
        <w:rPr>
          <w:i/>
          <w:iCs/>
        </w:rPr>
        <w:t xml:space="preserve">Answers: </w:t>
      </w:r>
      <w:r>
        <w:rPr>
          <w:noProof/>
        </w:rPr>
        <w:t>Strongly disagree, Disagree, Unsure, Agree, Strongly agree</w:t>
      </w:r>
    </w:p>
    <w:p w14:paraId="5780ADB0" w14:textId="77777777" w:rsidR="00F04E61" w:rsidRDefault="00F04E61" w:rsidP="00F04E61">
      <w:pPr>
        <w:rPr>
          <w:rStyle w:val="SubtleReference"/>
        </w:rPr>
      </w:pPr>
    </w:p>
    <w:p w14:paraId="7E940E9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1003536" w14:textId="77777777" w:rsidR="00F04E61" w:rsidRDefault="00F04E61" w:rsidP="00F04E61">
      <w:r>
        <w:t xml:space="preserve"> </w:t>
      </w:r>
    </w:p>
    <w:p w14:paraId="50060C64"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31645E0" w14:textId="77777777" w:rsidR="00F04E61" w:rsidRDefault="00F04E61" w:rsidP="004E1B2A">
      <w:pPr>
        <w:pStyle w:val="Heading4"/>
      </w:pPr>
      <w:r>
        <w:t>Related outcomes</w:t>
      </w:r>
    </w:p>
    <w:p w14:paraId="58836B47" w14:textId="15CB5D4C" w:rsidR="00F04E61" w:rsidRDefault="00AD0BC0" w:rsidP="00F04E61">
      <w:hyperlink w:anchor="Dom030Out402" w:history="1">
        <w:r w:rsidR="00A12153">
          <w:rPr>
            <w:rStyle w:val="Hyperlink"/>
            <w:noProof/>
            <w:sz w:val="24"/>
          </w:rPr>
          <w:t>Employers and community orgs have greater awareness of the rights and capabilities of people with disability (short term)</w:t>
        </w:r>
      </w:hyperlink>
    </w:p>
    <w:p w14:paraId="44B778E1" w14:textId="0AE12A18" w:rsidR="00F04E61" w:rsidRDefault="00AD0BC0" w:rsidP="00F04E61">
      <w:hyperlink w:anchor="Dom030Out405" w:history="1">
        <w:r w:rsidR="00A12153">
          <w:rPr>
            <w:rStyle w:val="Hyperlink"/>
            <w:noProof/>
            <w:sz w:val="24"/>
          </w:rPr>
          <w:t>Increased positive attitudes towards people with disability (medium term)</w:t>
        </w:r>
      </w:hyperlink>
    </w:p>
    <w:p w14:paraId="4DA533C4" w14:textId="53F93099" w:rsidR="00F04E61" w:rsidRDefault="00AD0BC0" w:rsidP="00F04E61">
      <w:hyperlink w:anchor="Dom030Out406" w:history="1">
        <w:r w:rsidR="00A12153">
          <w:rPr>
            <w:rStyle w:val="Hyperlink"/>
            <w:noProof/>
            <w:sz w:val="24"/>
          </w:rPr>
          <w:t>Active involvement of and collaboration with people with disability to drive inclusion and accessibility (medium term)</w:t>
        </w:r>
      </w:hyperlink>
    </w:p>
    <w:p w14:paraId="55BFD2D9" w14:textId="1B19BEEF" w:rsidR="00F04E61" w:rsidRDefault="00AD0BC0" w:rsidP="00F04E61">
      <w:hyperlink w:anchor="Dom030Out407" w:history="1">
        <w:r w:rsidR="00A12153">
          <w:rPr>
            <w:rStyle w:val="Hyperlink"/>
            <w:noProof/>
            <w:sz w:val="24"/>
          </w:rPr>
          <w:t>Employers and community orgs have greater motivation to be inclusive and accessible (medium term)</w:t>
        </w:r>
      </w:hyperlink>
    </w:p>
    <w:p w14:paraId="3B08B735" w14:textId="74525169"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494379B2"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59D836B5" w14:textId="66A4545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4.04</w:t>
      </w:r>
    </w:p>
    <w:p w14:paraId="56B7AE4C" w14:textId="1ED2109C" w:rsidR="00F04E61" w:rsidRDefault="00F04E61" w:rsidP="004E1B2A">
      <w:pPr>
        <w:pStyle w:val="Heading3"/>
      </w:pPr>
      <w:bookmarkStart w:id="66" w:name="Dom030Out404"/>
      <w:bookmarkStart w:id="67" w:name="_Toc144820751"/>
      <w:r>
        <w:t>Increased confidence to engage and support people with disability</w:t>
      </w:r>
      <w:bookmarkEnd w:id="66"/>
      <w:bookmarkEnd w:id="67"/>
    </w:p>
    <w:p w14:paraId="5FA66CB4" w14:textId="1BD7F3A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engage and support people with disability</w:t>
      </w:r>
    </w:p>
    <w:p w14:paraId="0EA52018" w14:textId="77777777" w:rsidR="00F04E61" w:rsidRDefault="00F04E61" w:rsidP="00F04E61">
      <w:pPr>
        <w:rPr>
          <w:noProof/>
        </w:rPr>
      </w:pPr>
    </w:p>
    <w:p w14:paraId="6FCCDF01" w14:textId="77777777" w:rsidR="00F04E61" w:rsidRDefault="00F04E61" w:rsidP="00F04E61">
      <w:r>
        <w:rPr>
          <w:noProof/>
        </w:rPr>
        <w:t xml:space="preserve">This outcome relates to the “Community attitudes” </w:t>
      </w:r>
      <w:r>
        <w:t>ADS outcomes area</w:t>
      </w:r>
    </w:p>
    <w:p w14:paraId="21942299" w14:textId="77777777" w:rsidR="00F04E61" w:rsidRPr="007A36D9" w:rsidRDefault="00F04E61" w:rsidP="004E1B2A">
      <w:pPr>
        <w:pStyle w:val="Heading4"/>
      </w:pPr>
      <w:r w:rsidRPr="00250D3F">
        <w:t>Basic question</w:t>
      </w:r>
    </w:p>
    <w:p w14:paraId="4B001D86" w14:textId="77777777" w:rsidR="00F04E61" w:rsidRDefault="00F04E61" w:rsidP="00F04E61">
      <w:r w:rsidRPr="00F94724">
        <w:t>Option 1: after people have completed the activity</w:t>
      </w:r>
      <w:r>
        <w:t>:</w:t>
      </w:r>
    </w:p>
    <w:p w14:paraId="5E7984A1"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helped improve my confidence around people with disability</w:t>
      </w:r>
    </w:p>
    <w:p w14:paraId="76E2045A" w14:textId="77777777" w:rsidR="00F04E61" w:rsidRPr="00415C40" w:rsidRDefault="00F04E61" w:rsidP="00F04E61">
      <w:pPr>
        <w:ind w:left="720"/>
      </w:pPr>
      <w:r>
        <w:rPr>
          <w:i/>
          <w:iCs/>
        </w:rPr>
        <w:t xml:space="preserve">Answers: </w:t>
      </w:r>
      <w:r>
        <w:rPr>
          <w:noProof/>
        </w:rPr>
        <w:t>Strongly disagree, Disagree, Unsure, Agree, Strongly agree</w:t>
      </w:r>
    </w:p>
    <w:p w14:paraId="57CDF82A" w14:textId="77777777" w:rsidR="00F04E61" w:rsidRDefault="00F04E61" w:rsidP="00F04E61"/>
    <w:p w14:paraId="13B64CAF" w14:textId="77777777" w:rsidR="00F04E61" w:rsidRDefault="00F04E61" w:rsidP="00F04E61">
      <w:r>
        <w:t>Option 2: Both before and after people take part in the activity:</w:t>
      </w:r>
    </w:p>
    <w:p w14:paraId="53A89EDA"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confident at engaging with people with disability</w:t>
      </w:r>
      <w:r>
        <w:rPr>
          <w:rStyle w:val="Strong"/>
        </w:rPr>
        <w:t>”</w:t>
      </w:r>
    </w:p>
    <w:p w14:paraId="06E303C4" w14:textId="77777777" w:rsidR="00F04E61" w:rsidRDefault="00F04E61" w:rsidP="00F04E61">
      <w:pPr>
        <w:ind w:left="720"/>
      </w:pPr>
      <w:r>
        <w:rPr>
          <w:i/>
          <w:iCs/>
        </w:rPr>
        <w:t xml:space="preserve">Answers: </w:t>
      </w:r>
      <w:r>
        <w:rPr>
          <w:noProof/>
        </w:rPr>
        <w:t>Strongly disagree, Disagree, Unsure, Agree, Strongly agree</w:t>
      </w:r>
    </w:p>
    <w:p w14:paraId="4E141F43" w14:textId="77777777" w:rsidR="00F04E61" w:rsidRDefault="00F04E61" w:rsidP="00F04E61">
      <w:pPr>
        <w:rPr>
          <w:rStyle w:val="SubtleReference"/>
        </w:rPr>
      </w:pPr>
    </w:p>
    <w:p w14:paraId="75003BDB"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ADS Outcomes Framework</w:t>
      </w:r>
    </w:p>
    <w:p w14:paraId="25053DB1" w14:textId="77777777" w:rsidR="00F04E61" w:rsidRDefault="00F04E61" w:rsidP="00F04E61">
      <w:r>
        <w:t xml:space="preserve"> </w:t>
      </w:r>
    </w:p>
    <w:p w14:paraId="551C6FF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F002734" w14:textId="77777777" w:rsidR="00F04E61" w:rsidRDefault="00F04E61" w:rsidP="004E1B2A">
      <w:pPr>
        <w:pStyle w:val="Heading4"/>
      </w:pPr>
      <w:r>
        <w:t>Related outcomes</w:t>
      </w:r>
    </w:p>
    <w:p w14:paraId="03ECD2E1" w14:textId="06BBCA42" w:rsidR="00F04E61" w:rsidRDefault="00AD0BC0" w:rsidP="00F04E61">
      <w:hyperlink w:anchor="Dom030Out401" w:history="1">
        <w:r w:rsidR="00A12153">
          <w:rPr>
            <w:rStyle w:val="Hyperlink"/>
            <w:noProof/>
            <w:sz w:val="24"/>
          </w:rPr>
          <w:t>Employers and community orgs have increased knowledge and skills to be inclusive and accessible (short term)</w:t>
        </w:r>
      </w:hyperlink>
    </w:p>
    <w:p w14:paraId="2F62C52D" w14:textId="3F42CF2F" w:rsidR="00F04E61" w:rsidRDefault="00AD0BC0" w:rsidP="00F04E61">
      <w:hyperlink w:anchor="Dom029Out408" w:history="1">
        <w:r w:rsidR="00A12153">
          <w:rPr>
            <w:rStyle w:val="Hyperlink"/>
            <w:noProof/>
            <w:sz w:val="24"/>
          </w:rPr>
          <w:t>Community orgs and employers are inclusive, accessible and welcoming of people with disability (long term)</w:t>
        </w:r>
      </w:hyperlink>
    </w:p>
    <w:p w14:paraId="7638784E"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1BD8AC4" w14:textId="3CA08C7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4.05</w:t>
      </w:r>
    </w:p>
    <w:p w14:paraId="0F817904" w14:textId="0AE46E7C" w:rsidR="00F04E61" w:rsidRDefault="00F04E61" w:rsidP="004E1B2A">
      <w:pPr>
        <w:pStyle w:val="Heading3"/>
      </w:pPr>
      <w:bookmarkStart w:id="68" w:name="Dom030Out405"/>
      <w:bookmarkStart w:id="69" w:name="_Toc144820752"/>
      <w:r>
        <w:t>Increased positive attitudes towards people with disability</w:t>
      </w:r>
      <w:bookmarkEnd w:id="68"/>
      <w:bookmarkEnd w:id="69"/>
    </w:p>
    <w:p w14:paraId="750C5302" w14:textId="6EBA2F5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positive attitudes towards people with disability</w:t>
      </w:r>
    </w:p>
    <w:p w14:paraId="74D97BA5" w14:textId="77777777" w:rsidR="00F04E61" w:rsidRDefault="00F04E61" w:rsidP="00F04E61">
      <w:pPr>
        <w:rPr>
          <w:noProof/>
        </w:rPr>
      </w:pPr>
    </w:p>
    <w:p w14:paraId="566955F6" w14:textId="77777777" w:rsidR="00F04E61" w:rsidRDefault="00F04E61" w:rsidP="00F04E61">
      <w:r>
        <w:rPr>
          <w:noProof/>
        </w:rPr>
        <w:t xml:space="preserve">This outcome relates to the “Community attitudes” </w:t>
      </w:r>
      <w:r>
        <w:t>ADS outcomes area</w:t>
      </w:r>
    </w:p>
    <w:p w14:paraId="2213A34C" w14:textId="77777777" w:rsidR="00F04E61" w:rsidRPr="007A36D9" w:rsidRDefault="00F04E61" w:rsidP="004E1B2A">
      <w:pPr>
        <w:pStyle w:val="Heading4"/>
      </w:pPr>
      <w:r w:rsidRPr="00250D3F">
        <w:t>Basic question</w:t>
      </w:r>
    </w:p>
    <w:p w14:paraId="666C67C9" w14:textId="77777777" w:rsidR="00F04E61" w:rsidRDefault="00F04E61" w:rsidP="00F04E61">
      <w:r w:rsidRPr="00F94724">
        <w:t>Option 1: after people have completed the activity</w:t>
      </w:r>
      <w:r>
        <w:t>:</w:t>
      </w:r>
    </w:p>
    <w:p w14:paraId="67D6674E"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made me more excited about engaging with people with disability</w:t>
      </w:r>
    </w:p>
    <w:p w14:paraId="2745FAA6" w14:textId="77777777" w:rsidR="00F04E61" w:rsidRPr="00415C40" w:rsidRDefault="00F04E61" w:rsidP="00F04E61">
      <w:pPr>
        <w:ind w:left="720"/>
      </w:pPr>
      <w:r>
        <w:rPr>
          <w:i/>
          <w:iCs/>
        </w:rPr>
        <w:t xml:space="preserve">Answers: </w:t>
      </w:r>
      <w:r>
        <w:rPr>
          <w:noProof/>
        </w:rPr>
        <w:t>Strongly disagree, Disagree, Unsure, Agree, Strongly agree</w:t>
      </w:r>
    </w:p>
    <w:p w14:paraId="42AD6794" w14:textId="77777777" w:rsidR="00F04E61" w:rsidRDefault="00F04E61" w:rsidP="00F04E61"/>
    <w:p w14:paraId="116B783A" w14:textId="77777777" w:rsidR="00F04E61" w:rsidRDefault="00F04E61" w:rsidP="00F04E61">
      <w:r>
        <w:t>Option 2: Both before and after people take part in the activity:</w:t>
      </w:r>
    </w:p>
    <w:p w14:paraId="62F00C47"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excited about engaging with people with disability</w:t>
      </w:r>
      <w:r>
        <w:rPr>
          <w:rStyle w:val="Strong"/>
        </w:rPr>
        <w:t>”</w:t>
      </w:r>
    </w:p>
    <w:p w14:paraId="2E13FD60" w14:textId="77777777" w:rsidR="00F04E61" w:rsidRDefault="00F04E61" w:rsidP="00F04E61">
      <w:pPr>
        <w:ind w:left="720"/>
      </w:pPr>
      <w:r>
        <w:rPr>
          <w:i/>
          <w:iCs/>
        </w:rPr>
        <w:t xml:space="preserve">Answers: </w:t>
      </w:r>
      <w:r>
        <w:rPr>
          <w:noProof/>
        </w:rPr>
        <w:t>Strongly disagree, Disagree, Unsure, Agree, Strongly agree</w:t>
      </w:r>
    </w:p>
    <w:p w14:paraId="4FEC0FD6" w14:textId="77777777" w:rsidR="00F04E61" w:rsidRDefault="00F04E61" w:rsidP="00F04E61">
      <w:pPr>
        <w:rPr>
          <w:rStyle w:val="SubtleReference"/>
        </w:rPr>
      </w:pPr>
    </w:p>
    <w:p w14:paraId="2E2854EB"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ADS Outcomes Framework</w:t>
      </w:r>
    </w:p>
    <w:p w14:paraId="5C4E7C7B" w14:textId="77777777" w:rsidR="00F04E61" w:rsidRDefault="00F04E61" w:rsidP="00F04E61">
      <w:r>
        <w:t xml:space="preserve"> </w:t>
      </w:r>
    </w:p>
    <w:p w14:paraId="4A0A74F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E36125B" w14:textId="77777777" w:rsidR="00F04E61" w:rsidRDefault="00F04E61" w:rsidP="004E1B2A">
      <w:pPr>
        <w:pStyle w:val="Heading4"/>
      </w:pPr>
      <w:r>
        <w:t>Related outcomes</w:t>
      </w:r>
    </w:p>
    <w:p w14:paraId="4B6AF2BE" w14:textId="43431582" w:rsidR="00F04E61" w:rsidRDefault="00AD0BC0" w:rsidP="00F04E61">
      <w:hyperlink w:anchor="Dom030Out402" w:history="1">
        <w:r w:rsidR="00A12153">
          <w:rPr>
            <w:rStyle w:val="Hyperlink"/>
            <w:noProof/>
            <w:sz w:val="24"/>
          </w:rPr>
          <w:t>Employers and community orgs have greater awareness of the rights and capabilities of people with disability (short term)</w:t>
        </w:r>
      </w:hyperlink>
    </w:p>
    <w:p w14:paraId="60EF3A03" w14:textId="38D581DE" w:rsidR="00F04E61" w:rsidRDefault="00AD0BC0" w:rsidP="00F04E61">
      <w:hyperlink w:anchor="Dom030Out406" w:history="1">
        <w:r w:rsidR="00A12153">
          <w:rPr>
            <w:rStyle w:val="Hyperlink"/>
            <w:noProof/>
            <w:sz w:val="24"/>
          </w:rPr>
          <w:t>Active involvement of and collaboration with people with disability to drive inclusion and accessibility (medium term)</w:t>
        </w:r>
      </w:hyperlink>
    </w:p>
    <w:p w14:paraId="549180DF" w14:textId="1A5E89D6" w:rsidR="00F04E61" w:rsidRDefault="00AD0BC0" w:rsidP="00F04E61">
      <w:hyperlink w:anchor="Dom030Out403" w:history="1">
        <w:r w:rsidR="00A12153">
          <w:rPr>
            <w:rStyle w:val="Hyperlink"/>
            <w:noProof/>
            <w:sz w:val="24"/>
          </w:rPr>
          <w:t>The broader community has a greater awareness of the rights and capabilities of people with disability (short term)</w:t>
        </w:r>
      </w:hyperlink>
    </w:p>
    <w:p w14:paraId="6D09C78C" w14:textId="30F3F4AF" w:rsidR="00F04E61" w:rsidRDefault="00AD0BC0" w:rsidP="00F04E61">
      <w:hyperlink w:anchor="Dom030Out407" w:history="1">
        <w:r w:rsidR="00A12153">
          <w:rPr>
            <w:rStyle w:val="Hyperlink"/>
            <w:noProof/>
            <w:sz w:val="24"/>
          </w:rPr>
          <w:t>Employers and community orgs have greater motivation to be inclusive and accessible (medium term)</w:t>
        </w:r>
      </w:hyperlink>
    </w:p>
    <w:p w14:paraId="2B392C37" w14:textId="785233E2"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267E3B06"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7976AE7" w14:textId="6F6C3D7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4.06</w:t>
      </w:r>
    </w:p>
    <w:p w14:paraId="56ECD7BD" w14:textId="5D543CA5" w:rsidR="00F04E61" w:rsidRDefault="00F04E61" w:rsidP="004E1B2A">
      <w:pPr>
        <w:pStyle w:val="Heading3"/>
      </w:pPr>
      <w:bookmarkStart w:id="70" w:name="Dom030Out406"/>
      <w:bookmarkStart w:id="71" w:name="_Toc144820753"/>
      <w:r>
        <w:t>Active involvement of and collaboration with people with disability to drive inclusion and accessibility</w:t>
      </w:r>
      <w:bookmarkEnd w:id="70"/>
      <w:bookmarkEnd w:id="71"/>
    </w:p>
    <w:p w14:paraId="571D53DC" w14:textId="4E117AE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Active involvement of and collaboration with people with disability to drive inclusion and accessibility</w:t>
      </w:r>
    </w:p>
    <w:p w14:paraId="1B2715D6" w14:textId="77777777" w:rsidR="00F04E61" w:rsidRDefault="00F04E61" w:rsidP="00F04E61">
      <w:pPr>
        <w:rPr>
          <w:noProof/>
        </w:rPr>
      </w:pPr>
    </w:p>
    <w:p w14:paraId="457D7055" w14:textId="77777777" w:rsidR="00F04E61" w:rsidRDefault="00F04E61" w:rsidP="00F04E61">
      <w:r>
        <w:rPr>
          <w:noProof/>
        </w:rPr>
        <w:t xml:space="preserve">This outcome relates to the “Community attitudes” </w:t>
      </w:r>
      <w:r>
        <w:t>ADS outcomes area</w:t>
      </w:r>
    </w:p>
    <w:p w14:paraId="784B528E" w14:textId="77777777" w:rsidR="00F04E61" w:rsidRPr="007A36D9" w:rsidRDefault="00F04E61" w:rsidP="004E1B2A">
      <w:pPr>
        <w:pStyle w:val="Heading4"/>
      </w:pPr>
      <w:r w:rsidRPr="00250D3F">
        <w:t>Basic question</w:t>
      </w:r>
    </w:p>
    <w:p w14:paraId="7CAAFE14" w14:textId="77777777" w:rsidR="00F04E61" w:rsidRDefault="00F04E61" w:rsidP="00F04E61">
      <w:r w:rsidRPr="00F94724">
        <w:t>Option 1: after people have completed the activity</w:t>
      </w:r>
      <w:r>
        <w:t>:</w:t>
      </w:r>
    </w:p>
    <w:p w14:paraId="46E24611"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increased the proportion of projects at my organisation that have actively involved and collaborated with a person with disability</w:t>
      </w:r>
    </w:p>
    <w:p w14:paraId="71A6DD4E" w14:textId="77777777" w:rsidR="00F04E61" w:rsidRPr="00415C40" w:rsidRDefault="00F04E61" w:rsidP="00F04E61">
      <w:pPr>
        <w:ind w:left="720"/>
      </w:pPr>
      <w:r>
        <w:rPr>
          <w:i/>
          <w:iCs/>
        </w:rPr>
        <w:t xml:space="preserve">Answers: </w:t>
      </w:r>
      <w:r>
        <w:rPr>
          <w:noProof/>
        </w:rPr>
        <w:t>Strongly disagree, Disagree, Unsure, Agree, Strongly agree</w:t>
      </w:r>
    </w:p>
    <w:p w14:paraId="2984DF17" w14:textId="77777777" w:rsidR="00F04E61" w:rsidRDefault="00F04E61" w:rsidP="00F04E61"/>
    <w:p w14:paraId="696F429B" w14:textId="77777777" w:rsidR="00F04E61" w:rsidRDefault="00F04E61" w:rsidP="00F04E61">
      <w:r>
        <w:t>Option 2: Both before and after people take part in the activity:</w:t>
      </w:r>
    </w:p>
    <w:p w14:paraId="6C5B188F"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What proportion of projects at your organisation have actively involved and collaborated with a person with disability?</w:t>
      </w:r>
      <w:r>
        <w:rPr>
          <w:rStyle w:val="Strong"/>
        </w:rPr>
        <w:t>”</w:t>
      </w:r>
    </w:p>
    <w:p w14:paraId="7DCA277F" w14:textId="77777777" w:rsidR="00F04E61" w:rsidRDefault="00F04E61" w:rsidP="00F04E61">
      <w:pPr>
        <w:ind w:left="720"/>
      </w:pPr>
      <w:r>
        <w:rPr>
          <w:i/>
          <w:iCs/>
        </w:rPr>
        <w:t xml:space="preserve">Answers: </w:t>
      </w:r>
      <w:r>
        <w:rPr>
          <w:noProof/>
        </w:rPr>
        <w:t>Percentage</w:t>
      </w:r>
    </w:p>
    <w:p w14:paraId="4F5A3596" w14:textId="77777777" w:rsidR="00F04E61" w:rsidRDefault="00F04E61" w:rsidP="00F04E61">
      <w:pPr>
        <w:rPr>
          <w:rStyle w:val="SubtleReference"/>
        </w:rPr>
      </w:pPr>
    </w:p>
    <w:p w14:paraId="52C69E7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8BA5FC6" w14:textId="77777777" w:rsidR="00F04E61" w:rsidRDefault="00F04E61" w:rsidP="00F04E61">
      <w:r>
        <w:t xml:space="preserve"> </w:t>
      </w:r>
    </w:p>
    <w:p w14:paraId="10F9044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C25C700" w14:textId="77777777" w:rsidR="00F04E61" w:rsidRDefault="00F04E61" w:rsidP="004E1B2A">
      <w:pPr>
        <w:pStyle w:val="Heading4"/>
      </w:pPr>
      <w:r>
        <w:t>Related outcomes</w:t>
      </w:r>
    </w:p>
    <w:p w14:paraId="10500F1D" w14:textId="7CFBF0F5" w:rsidR="00F04E61" w:rsidRDefault="00AD0BC0" w:rsidP="00F04E61">
      <w:hyperlink w:anchor="Dom030Out402" w:history="1">
        <w:r w:rsidR="00A12153">
          <w:rPr>
            <w:rStyle w:val="Hyperlink"/>
            <w:noProof/>
            <w:sz w:val="24"/>
          </w:rPr>
          <w:t>Employers and community orgs have greater awareness of the rights and capabilities of people with disability (short term)</w:t>
        </w:r>
      </w:hyperlink>
    </w:p>
    <w:p w14:paraId="6A608348" w14:textId="1D119059" w:rsidR="00F04E61" w:rsidRDefault="00AD0BC0" w:rsidP="00F04E61">
      <w:hyperlink w:anchor="Dom030Out405" w:history="1">
        <w:r w:rsidR="00A12153">
          <w:rPr>
            <w:rStyle w:val="Hyperlink"/>
            <w:noProof/>
            <w:sz w:val="24"/>
          </w:rPr>
          <w:t>Increased positive attitudes towards people with disability (medium term)</w:t>
        </w:r>
      </w:hyperlink>
    </w:p>
    <w:p w14:paraId="13994065" w14:textId="22DBC4BF" w:rsidR="00F04E61" w:rsidRDefault="00AD0BC0" w:rsidP="00F04E61">
      <w:hyperlink w:anchor="Dom030Out403" w:history="1">
        <w:r w:rsidR="00A12153">
          <w:rPr>
            <w:rStyle w:val="Hyperlink"/>
            <w:noProof/>
            <w:sz w:val="24"/>
          </w:rPr>
          <w:t>The broader community has a greater awareness of the rights and capabilities of people with disability (short term)</w:t>
        </w:r>
      </w:hyperlink>
    </w:p>
    <w:p w14:paraId="794810FE" w14:textId="0979AD49" w:rsidR="00F04E61" w:rsidRDefault="00AD0BC0" w:rsidP="00F04E61">
      <w:hyperlink w:anchor="Dom030Out407" w:history="1">
        <w:r w:rsidR="00A12153">
          <w:rPr>
            <w:rStyle w:val="Hyperlink"/>
            <w:noProof/>
            <w:sz w:val="24"/>
          </w:rPr>
          <w:t>Employers and community orgs have greater motivation to be inclusive and accessible (medium term)</w:t>
        </w:r>
      </w:hyperlink>
    </w:p>
    <w:p w14:paraId="5CC0EA37" w14:textId="082866DF"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63DF620C"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6BC98451" w14:textId="53AB0B5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4.07</w:t>
      </w:r>
    </w:p>
    <w:p w14:paraId="2CE6123C" w14:textId="4A14AAAB" w:rsidR="00F04E61" w:rsidRDefault="00F04E61" w:rsidP="004E1B2A">
      <w:pPr>
        <w:pStyle w:val="Heading3"/>
      </w:pPr>
      <w:bookmarkStart w:id="72" w:name="Dom030Out407"/>
      <w:bookmarkStart w:id="73" w:name="_Toc144820754"/>
      <w:r>
        <w:t>Employers and community orgs have greater motivation to be inclusive and accessible</w:t>
      </w:r>
      <w:bookmarkEnd w:id="72"/>
      <w:bookmarkEnd w:id="73"/>
    </w:p>
    <w:p w14:paraId="1156568D" w14:textId="266F2A4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Employers and community orgs have greater motivation to be inclusive and accessible</w:t>
      </w:r>
    </w:p>
    <w:p w14:paraId="38430F07" w14:textId="77777777" w:rsidR="00F04E61" w:rsidRDefault="00F04E61" w:rsidP="00F04E61">
      <w:pPr>
        <w:rPr>
          <w:noProof/>
        </w:rPr>
      </w:pPr>
    </w:p>
    <w:p w14:paraId="7FA45508" w14:textId="77777777" w:rsidR="00F04E61" w:rsidRDefault="00F04E61" w:rsidP="00F04E61">
      <w:r>
        <w:rPr>
          <w:noProof/>
        </w:rPr>
        <w:t xml:space="preserve">This outcome relates to the “Community attitudes” </w:t>
      </w:r>
      <w:r>
        <w:t>ADS outcomes area</w:t>
      </w:r>
    </w:p>
    <w:p w14:paraId="5E5F1DC6" w14:textId="77777777" w:rsidR="00F04E61" w:rsidRPr="007A36D9" w:rsidRDefault="00F04E61" w:rsidP="004E1B2A">
      <w:pPr>
        <w:pStyle w:val="Heading4"/>
      </w:pPr>
      <w:r w:rsidRPr="00250D3F">
        <w:t>Basic question</w:t>
      </w:r>
    </w:p>
    <w:p w14:paraId="0206172A" w14:textId="77777777" w:rsidR="00F04E61" w:rsidRDefault="00F04E61" w:rsidP="00F04E61">
      <w:r w:rsidRPr="00F94724">
        <w:t>Option 1: after people have completed the activity</w:t>
      </w:r>
      <w:r>
        <w:t>:</w:t>
      </w:r>
    </w:p>
    <w:p w14:paraId="3EB35EC1"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increased the value I give to employing people with disability</w:t>
      </w:r>
    </w:p>
    <w:p w14:paraId="0246EA4F" w14:textId="77777777" w:rsidR="00F04E61" w:rsidRPr="00415C40" w:rsidRDefault="00F04E61" w:rsidP="00F04E61">
      <w:pPr>
        <w:ind w:left="720"/>
      </w:pPr>
      <w:r>
        <w:rPr>
          <w:i/>
          <w:iCs/>
        </w:rPr>
        <w:t xml:space="preserve">Answers: </w:t>
      </w:r>
      <w:r>
        <w:rPr>
          <w:noProof/>
        </w:rPr>
        <w:t>Strongly disagree, Disagree, Unsure, Agree, Strongly agree</w:t>
      </w:r>
    </w:p>
    <w:p w14:paraId="75979B28" w14:textId="77777777" w:rsidR="00F04E61" w:rsidRDefault="00F04E61" w:rsidP="00F04E61"/>
    <w:p w14:paraId="54285228" w14:textId="77777777" w:rsidR="00F04E61" w:rsidRDefault="00F04E61" w:rsidP="00F04E61">
      <w:r>
        <w:t>Option 2: Both before and after people take part in the activity:</w:t>
      </w:r>
    </w:p>
    <w:p w14:paraId="29E4A66B"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My organisation values the contribution of people with disability</w:t>
      </w:r>
      <w:r>
        <w:rPr>
          <w:rStyle w:val="Strong"/>
        </w:rPr>
        <w:t>”</w:t>
      </w:r>
    </w:p>
    <w:p w14:paraId="43D12133" w14:textId="77777777" w:rsidR="00F04E61" w:rsidRDefault="00F04E61" w:rsidP="00F04E61">
      <w:pPr>
        <w:ind w:left="720"/>
      </w:pPr>
      <w:r>
        <w:rPr>
          <w:i/>
          <w:iCs/>
        </w:rPr>
        <w:t xml:space="preserve">Answers: </w:t>
      </w:r>
      <w:r>
        <w:rPr>
          <w:noProof/>
        </w:rPr>
        <w:t>Strongly disagree, Disagree, Unsure, Agree, Strongly agree</w:t>
      </w:r>
    </w:p>
    <w:p w14:paraId="48F3828F" w14:textId="77777777" w:rsidR="00F04E61" w:rsidRDefault="00F04E61" w:rsidP="00F04E61">
      <w:pPr>
        <w:rPr>
          <w:rStyle w:val="SubtleReference"/>
        </w:rPr>
      </w:pPr>
    </w:p>
    <w:p w14:paraId="40E48A68"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A9E852F" w14:textId="77777777" w:rsidR="00F04E61" w:rsidRDefault="00F04E61" w:rsidP="00F04E61">
      <w:r>
        <w:t xml:space="preserve"> </w:t>
      </w:r>
    </w:p>
    <w:p w14:paraId="4E6827E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CCF9BDE" w14:textId="77777777" w:rsidR="00F04E61" w:rsidRDefault="00F04E61" w:rsidP="004E1B2A">
      <w:pPr>
        <w:pStyle w:val="Heading4"/>
      </w:pPr>
      <w:r>
        <w:t>Related outcomes</w:t>
      </w:r>
    </w:p>
    <w:p w14:paraId="139B4A0D" w14:textId="0E972D51" w:rsidR="00F04E61" w:rsidRDefault="00AD0BC0" w:rsidP="00F04E61">
      <w:hyperlink w:anchor="Dom030Out402" w:history="1">
        <w:r w:rsidR="00A12153">
          <w:rPr>
            <w:rStyle w:val="Hyperlink"/>
            <w:noProof/>
            <w:sz w:val="24"/>
          </w:rPr>
          <w:t>Employers and community orgs have greater awareness of the rights and capabilities of people with disability (short term)</w:t>
        </w:r>
      </w:hyperlink>
    </w:p>
    <w:p w14:paraId="47748341" w14:textId="1BC71DEB" w:rsidR="00F04E61" w:rsidRDefault="00AD0BC0" w:rsidP="00F04E61">
      <w:hyperlink w:anchor="Dom030Out405" w:history="1">
        <w:r w:rsidR="00A12153">
          <w:rPr>
            <w:rStyle w:val="Hyperlink"/>
            <w:noProof/>
            <w:sz w:val="24"/>
          </w:rPr>
          <w:t>Increased positive attitudes towards people with disability (medium term)</w:t>
        </w:r>
      </w:hyperlink>
    </w:p>
    <w:p w14:paraId="5BDC26BC" w14:textId="7EF28676" w:rsidR="00F04E61" w:rsidRDefault="00AD0BC0" w:rsidP="00F04E61">
      <w:hyperlink w:anchor="Dom030Out406" w:history="1">
        <w:r w:rsidR="00A12153">
          <w:rPr>
            <w:rStyle w:val="Hyperlink"/>
            <w:noProof/>
            <w:sz w:val="24"/>
          </w:rPr>
          <w:t>Active involvement of and collaboration with people with disability to drive inclusion and accessibility (medium term)</w:t>
        </w:r>
      </w:hyperlink>
    </w:p>
    <w:p w14:paraId="27C6D723" w14:textId="791CC47C" w:rsidR="00F04E61" w:rsidRDefault="00AD0BC0" w:rsidP="00F04E61">
      <w:hyperlink w:anchor="Dom030Out403" w:history="1">
        <w:r w:rsidR="00A12153">
          <w:rPr>
            <w:rStyle w:val="Hyperlink"/>
            <w:noProof/>
            <w:sz w:val="24"/>
          </w:rPr>
          <w:t>The broader community has a greater awareness of the rights and capabilities of people with disability (short term)</w:t>
        </w:r>
      </w:hyperlink>
    </w:p>
    <w:p w14:paraId="12380F37" w14:textId="3CE615A9" w:rsidR="00F04E61" w:rsidRPr="009B014C" w:rsidRDefault="00AD0BC0" w:rsidP="00F04E61">
      <w:hyperlink w:anchor="Dom030Out409" w:history="1">
        <w:r w:rsidR="00A12153">
          <w:rPr>
            <w:rStyle w:val="Hyperlink"/>
            <w:noProof/>
            <w:sz w:val="24"/>
          </w:rPr>
          <w:t>Community organisations and employers are advocates for inclusive practices (long term)</w:t>
        </w:r>
      </w:hyperlink>
    </w:p>
    <w:p w14:paraId="107AEE2F"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73904064" w14:textId="0BC144D9"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4.09</w:t>
      </w:r>
    </w:p>
    <w:p w14:paraId="00033B09" w14:textId="710250D8" w:rsidR="00F04E61" w:rsidRDefault="00F04E61" w:rsidP="004E1B2A">
      <w:pPr>
        <w:pStyle w:val="Heading3"/>
      </w:pPr>
      <w:bookmarkStart w:id="74" w:name="Dom030Out409"/>
      <w:bookmarkStart w:id="75" w:name="_Toc144820755"/>
      <w:r>
        <w:t>Community organisations and employers are advocates for inclusive practices</w:t>
      </w:r>
      <w:bookmarkEnd w:id="74"/>
      <w:bookmarkEnd w:id="75"/>
    </w:p>
    <w:p w14:paraId="16FC81BE" w14:textId="6F44463F"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6" w:history="1">
        <w:r w:rsidR="00A12153">
          <w:rPr>
            <w:rStyle w:val="Hyperlink"/>
            <w:noProof/>
            <w:sz w:val="20"/>
            <w:szCs w:val="20"/>
          </w:rPr>
          <w:t>Community</w:t>
        </w:r>
      </w:hyperlink>
      <w:r w:rsidR="00F04E61" w:rsidRPr="006B0935">
        <w:rPr>
          <w:color w:val="595959" w:themeColor="text1" w:themeTint="A6"/>
          <w:sz w:val="20"/>
          <w:szCs w:val="20"/>
        </w:rPr>
        <w:t xml:space="preserve"> / </w:t>
      </w:r>
      <w:hyperlink w:anchor="Dom030" w:history="1">
        <w:r w:rsidR="00A12153">
          <w:rPr>
            <w:rStyle w:val="Hyperlink"/>
            <w:noProof/>
            <w:sz w:val="20"/>
            <w:szCs w:val="20"/>
          </w:rPr>
          <w:t>Advocates for inclusive practices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Community organisations and employers are advocates for inclusive practices</w:t>
      </w:r>
    </w:p>
    <w:p w14:paraId="700A15B6" w14:textId="77777777" w:rsidR="00F04E61" w:rsidRDefault="00F04E61" w:rsidP="00F04E61">
      <w:pPr>
        <w:rPr>
          <w:noProof/>
        </w:rPr>
      </w:pPr>
    </w:p>
    <w:p w14:paraId="4DEFDDEA" w14:textId="77777777" w:rsidR="00F04E61" w:rsidRDefault="00F04E61" w:rsidP="00F04E61">
      <w:r>
        <w:rPr>
          <w:noProof/>
        </w:rPr>
        <w:t xml:space="preserve">This outcome relates to the “Community attitudes” </w:t>
      </w:r>
      <w:r>
        <w:t>ADS outcomes area</w:t>
      </w:r>
    </w:p>
    <w:p w14:paraId="062146BC" w14:textId="77777777" w:rsidR="00F04E61" w:rsidRPr="007A36D9" w:rsidRDefault="00F04E61" w:rsidP="004E1B2A">
      <w:pPr>
        <w:pStyle w:val="Heading4"/>
      </w:pPr>
      <w:r w:rsidRPr="00250D3F">
        <w:t>Basic question</w:t>
      </w:r>
    </w:p>
    <w:p w14:paraId="45A33CEA" w14:textId="77777777" w:rsidR="00F04E61" w:rsidRDefault="00F04E61" w:rsidP="00F04E61">
      <w:r w:rsidRPr="00F94724">
        <w:t>Option 1: after people have completed the activity</w:t>
      </w:r>
      <w:r>
        <w:t>:</w:t>
      </w:r>
    </w:p>
    <w:p w14:paraId="2264B3B4" w14:textId="77777777" w:rsidR="00F04E61" w:rsidRPr="009B1319" w:rsidRDefault="00F04E61" w:rsidP="00F04E61">
      <w:pPr>
        <w:ind w:left="720"/>
        <w:rPr>
          <w:rStyle w:val="Strong"/>
        </w:rPr>
      </w:pPr>
      <w:r>
        <w:rPr>
          <w:noProof/>
        </w:rPr>
        <w:t>Do you agree with the following statement?</w:t>
      </w:r>
      <w:r>
        <w:rPr>
          <w:noProof/>
        </w:rPr>
        <w:br/>
      </w:r>
      <w:r w:rsidRPr="00F112E2">
        <w:rPr>
          <w:b/>
          <w:bCs/>
          <w:noProof/>
        </w:rPr>
        <w:t>[The activity] lead to my employer being an advocate for inclusive practices to other organisations</w:t>
      </w:r>
    </w:p>
    <w:p w14:paraId="0C4EB9F0" w14:textId="77777777" w:rsidR="00F04E61" w:rsidRPr="00415C40" w:rsidRDefault="00F04E61" w:rsidP="00F04E61">
      <w:pPr>
        <w:ind w:left="720"/>
      </w:pPr>
      <w:r>
        <w:rPr>
          <w:i/>
          <w:iCs/>
        </w:rPr>
        <w:t xml:space="preserve">Answers: </w:t>
      </w:r>
      <w:r>
        <w:rPr>
          <w:noProof/>
        </w:rPr>
        <w:t>Strongly disagree, Disagree, Unsure, Agree, Strongly agree</w:t>
      </w:r>
    </w:p>
    <w:p w14:paraId="433FF2D8" w14:textId="77777777" w:rsidR="00F04E61" w:rsidRDefault="00F04E61" w:rsidP="00F04E61"/>
    <w:p w14:paraId="07542D53" w14:textId="77777777" w:rsidR="00F04E61" w:rsidRDefault="00F04E61" w:rsidP="00F04E61">
      <w:r>
        <w:t>Option 2: Both before and after people take part in the activity:</w:t>
      </w:r>
    </w:p>
    <w:p w14:paraId="435B8F5C"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My employer is an advocate for inclusive practices</w:t>
      </w:r>
      <w:r>
        <w:rPr>
          <w:rStyle w:val="Strong"/>
        </w:rPr>
        <w:t>”</w:t>
      </w:r>
    </w:p>
    <w:p w14:paraId="2A979DD5" w14:textId="77777777" w:rsidR="00F04E61" w:rsidRDefault="00F04E61" w:rsidP="00F04E61">
      <w:pPr>
        <w:ind w:left="720"/>
      </w:pPr>
      <w:r>
        <w:rPr>
          <w:i/>
          <w:iCs/>
        </w:rPr>
        <w:t xml:space="preserve">Answers: </w:t>
      </w:r>
      <w:r>
        <w:rPr>
          <w:noProof/>
        </w:rPr>
        <w:t>Strongly disagree, Disagree, Unsure, Agree, Strongly agree</w:t>
      </w:r>
    </w:p>
    <w:p w14:paraId="158EACF4" w14:textId="77777777" w:rsidR="00F04E61" w:rsidRDefault="00F04E61" w:rsidP="00F04E61">
      <w:pPr>
        <w:rPr>
          <w:rStyle w:val="SubtleReference"/>
        </w:rPr>
      </w:pPr>
    </w:p>
    <w:p w14:paraId="1D8DC570"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62DC2763" w14:textId="77777777" w:rsidR="00F04E61" w:rsidRDefault="00F04E61" w:rsidP="00F04E61">
      <w:r>
        <w:t xml:space="preserve"> </w:t>
      </w:r>
    </w:p>
    <w:p w14:paraId="32DFE8A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2EDAA95" w14:textId="77777777" w:rsidR="00F04E61" w:rsidRDefault="00F04E61" w:rsidP="004E1B2A">
      <w:pPr>
        <w:pStyle w:val="Heading4"/>
      </w:pPr>
      <w:r>
        <w:t>Related outcomes</w:t>
      </w:r>
    </w:p>
    <w:p w14:paraId="02B5F465" w14:textId="70425C02" w:rsidR="00F04E61" w:rsidRDefault="00AD0BC0" w:rsidP="00F04E61">
      <w:hyperlink w:anchor="Dom030Out402" w:history="1">
        <w:r w:rsidR="00A12153">
          <w:rPr>
            <w:rStyle w:val="Hyperlink"/>
            <w:noProof/>
            <w:sz w:val="24"/>
          </w:rPr>
          <w:t>Employers and community orgs have greater awareness of the rights and capabilities of people with disability (short term)</w:t>
        </w:r>
      </w:hyperlink>
    </w:p>
    <w:p w14:paraId="196D6723" w14:textId="7B859E00" w:rsidR="00F04E61" w:rsidRDefault="00AD0BC0" w:rsidP="00F04E61">
      <w:hyperlink w:anchor="Dom030Out405" w:history="1">
        <w:r w:rsidR="00A12153">
          <w:rPr>
            <w:rStyle w:val="Hyperlink"/>
            <w:noProof/>
            <w:sz w:val="24"/>
          </w:rPr>
          <w:t>Increased positive attitudes towards people with disability (medium term)</w:t>
        </w:r>
      </w:hyperlink>
    </w:p>
    <w:p w14:paraId="151A7626" w14:textId="407B91D1" w:rsidR="00F04E61" w:rsidRDefault="00AD0BC0" w:rsidP="00F04E61">
      <w:hyperlink w:anchor="Dom030Out406" w:history="1">
        <w:r w:rsidR="00A12153">
          <w:rPr>
            <w:rStyle w:val="Hyperlink"/>
            <w:noProof/>
            <w:sz w:val="24"/>
          </w:rPr>
          <w:t>Active involvement of and collaboration with people with disability to drive inclusion and accessibility (medium term)</w:t>
        </w:r>
      </w:hyperlink>
    </w:p>
    <w:p w14:paraId="33333E69" w14:textId="3B405944" w:rsidR="00F04E61" w:rsidRDefault="00AD0BC0" w:rsidP="00F04E61">
      <w:hyperlink w:anchor="Dom030Out403" w:history="1">
        <w:r w:rsidR="00A12153">
          <w:rPr>
            <w:rStyle w:val="Hyperlink"/>
            <w:noProof/>
            <w:sz w:val="24"/>
          </w:rPr>
          <w:t>The broader community has a greater awareness of the rights and capabilities of people with disability (short term)</w:t>
        </w:r>
      </w:hyperlink>
    </w:p>
    <w:p w14:paraId="4FEE1B3C" w14:textId="02FCA378" w:rsidR="00F04E61" w:rsidRPr="009B014C" w:rsidRDefault="00AD0BC0" w:rsidP="00F04E61">
      <w:hyperlink w:anchor="Dom030Out407" w:history="1">
        <w:r w:rsidR="00A12153">
          <w:rPr>
            <w:rStyle w:val="Hyperlink"/>
            <w:noProof/>
            <w:sz w:val="24"/>
          </w:rPr>
          <w:t>Employers and community orgs have greater motivation to be inclusive and accessible (medium term)</w:t>
        </w:r>
      </w:hyperlink>
    </w:p>
    <w:p w14:paraId="259FC12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lastRenderedPageBreak/>
        <w:br w:type="page"/>
      </w:r>
    </w:p>
    <w:p w14:paraId="60B56ED3" w14:textId="5710412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4.10</w:t>
      </w:r>
    </w:p>
    <w:p w14:paraId="2B698592" w14:textId="56A48C29" w:rsidR="00F04E61" w:rsidRDefault="00F04E61" w:rsidP="004E1B2A">
      <w:pPr>
        <w:pStyle w:val="Heading3"/>
      </w:pPr>
      <w:bookmarkStart w:id="76" w:name="Dom031Out41"/>
      <w:bookmarkStart w:id="77" w:name="_Toc144820756"/>
      <w:r>
        <w:t>Increased skills and knowledge to participate in employment and volunteering</w:t>
      </w:r>
      <w:bookmarkEnd w:id="76"/>
      <w:bookmarkEnd w:id="77"/>
    </w:p>
    <w:p w14:paraId="0A36019E" w14:textId="674CC63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participate in employment and volunteering</w:t>
      </w:r>
    </w:p>
    <w:p w14:paraId="54E8BA20" w14:textId="77777777" w:rsidR="00F04E61" w:rsidRDefault="00F04E61" w:rsidP="00F04E61">
      <w:pPr>
        <w:rPr>
          <w:noProof/>
        </w:rPr>
      </w:pPr>
    </w:p>
    <w:p w14:paraId="7F395282" w14:textId="77777777" w:rsidR="00F04E61" w:rsidRDefault="00F04E61" w:rsidP="00F04E61">
      <w:r>
        <w:rPr>
          <w:noProof/>
        </w:rPr>
        <w:t xml:space="preserve">This outcome relates to the “Employment and financial security” </w:t>
      </w:r>
      <w:r>
        <w:t>ADS outcomes area</w:t>
      </w:r>
    </w:p>
    <w:p w14:paraId="551F5337" w14:textId="77777777" w:rsidR="00F04E61" w:rsidRPr="007A36D9" w:rsidRDefault="00F04E61" w:rsidP="004E1B2A">
      <w:pPr>
        <w:pStyle w:val="Heading4"/>
      </w:pPr>
      <w:r w:rsidRPr="00250D3F">
        <w:t>Basic question</w:t>
      </w:r>
    </w:p>
    <w:p w14:paraId="2DC846EA" w14:textId="77777777" w:rsidR="00F04E61" w:rsidRDefault="00F04E61" w:rsidP="00F04E61">
      <w:r w:rsidRPr="00F94724">
        <w:t>Option 1: after people have completed the activity</w:t>
      </w:r>
      <w:r>
        <w:t>:</w:t>
      </w:r>
    </w:p>
    <w:p w14:paraId="775541FE" w14:textId="77777777" w:rsidR="00F04E61" w:rsidRPr="00F112E2" w:rsidRDefault="00F04E61" w:rsidP="00F04E61">
      <w:pPr>
        <w:ind w:left="720"/>
        <w:rPr>
          <w:b/>
          <w:bCs/>
          <w:noProof/>
        </w:rPr>
      </w:pPr>
      <w:r w:rsidRPr="00F112E2">
        <w:rPr>
          <w:b/>
          <w:bCs/>
          <w:noProof/>
        </w:rPr>
        <w:t>Did [the activity] help you know more about work and volunteering?</w:t>
      </w:r>
    </w:p>
    <w:p w14:paraId="1CD195F3" w14:textId="77777777" w:rsidR="00F04E61" w:rsidRPr="009B1319" w:rsidRDefault="00F04E61" w:rsidP="00F04E61">
      <w:pPr>
        <w:ind w:left="720"/>
        <w:rPr>
          <w:rStyle w:val="Strong"/>
        </w:rPr>
      </w:pPr>
      <w:r w:rsidRPr="00F112E2">
        <w:rPr>
          <w:b/>
          <w:bCs/>
          <w:noProof/>
        </w:rPr>
        <w:t>Volunteering means you do work for free.</w:t>
      </w:r>
    </w:p>
    <w:p w14:paraId="2F725BAD" w14:textId="77777777" w:rsidR="00F04E61" w:rsidRPr="00415C40" w:rsidRDefault="00F04E61" w:rsidP="00F04E61">
      <w:pPr>
        <w:ind w:left="720"/>
      </w:pPr>
      <w:r>
        <w:rPr>
          <w:i/>
          <w:iCs/>
        </w:rPr>
        <w:t xml:space="preserve">Answers: </w:t>
      </w:r>
      <w:r>
        <w:rPr>
          <w:noProof/>
        </w:rPr>
        <w:t>No, Unsure, Yes</w:t>
      </w:r>
    </w:p>
    <w:p w14:paraId="5133D1DD" w14:textId="77777777" w:rsidR="00F04E61" w:rsidRDefault="00F04E61" w:rsidP="00F04E61"/>
    <w:p w14:paraId="4C06F934" w14:textId="77777777" w:rsidR="00F04E61" w:rsidRDefault="00F04E61" w:rsidP="00F04E61">
      <w:r>
        <w:t>Option 2: Both before and after people take part in the activity:</w:t>
      </w:r>
    </w:p>
    <w:p w14:paraId="42932BA3"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know about work and volunteering.</w:t>
      </w:r>
    </w:p>
    <w:p w14:paraId="22FDEDB3" w14:textId="77777777" w:rsidR="00F04E61" w:rsidRPr="009B1319" w:rsidRDefault="00F04E61" w:rsidP="00F04E61">
      <w:pPr>
        <w:ind w:left="720"/>
        <w:rPr>
          <w:rStyle w:val="Strong"/>
        </w:rPr>
      </w:pPr>
      <w:r w:rsidRPr="00F112E2">
        <w:rPr>
          <w:b/>
          <w:bCs/>
          <w:noProof/>
        </w:rPr>
        <w:t>Volunteering means you do work for free.</w:t>
      </w:r>
      <w:r>
        <w:rPr>
          <w:rStyle w:val="Strong"/>
        </w:rPr>
        <w:t>”</w:t>
      </w:r>
    </w:p>
    <w:p w14:paraId="0294AB92" w14:textId="77777777" w:rsidR="00F04E61" w:rsidRDefault="00F04E61" w:rsidP="00F04E61">
      <w:pPr>
        <w:ind w:left="720"/>
      </w:pPr>
      <w:r>
        <w:rPr>
          <w:i/>
          <w:iCs/>
        </w:rPr>
        <w:t xml:space="preserve">Answers: </w:t>
      </w:r>
      <w:r>
        <w:rPr>
          <w:noProof/>
        </w:rPr>
        <w:t>No, Unsure, Yes</w:t>
      </w:r>
    </w:p>
    <w:p w14:paraId="1C86B4B7" w14:textId="77777777" w:rsidR="00F04E61" w:rsidRDefault="00F04E61" w:rsidP="00F04E61">
      <w:pPr>
        <w:rPr>
          <w:rStyle w:val="SubtleReference"/>
        </w:rPr>
      </w:pPr>
    </w:p>
    <w:p w14:paraId="76CF9E8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602A8C5" w14:textId="77777777" w:rsidR="00F04E61" w:rsidRDefault="00F04E61" w:rsidP="00F04E61">
      <w:r>
        <w:t xml:space="preserve"> </w:t>
      </w:r>
    </w:p>
    <w:p w14:paraId="7F1158B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7856BCD" w14:textId="77777777" w:rsidR="00F04E61" w:rsidRDefault="00F04E61" w:rsidP="004E1B2A">
      <w:pPr>
        <w:pStyle w:val="Heading4"/>
      </w:pPr>
      <w:r>
        <w:t>Related outcomes</w:t>
      </w:r>
    </w:p>
    <w:p w14:paraId="3485731C" w14:textId="07414B1D" w:rsidR="00F04E61" w:rsidRDefault="00AD0BC0" w:rsidP="00F04E61">
      <w:hyperlink w:anchor="Dom031Out411" w:history="1">
        <w:r w:rsidR="00A12153">
          <w:rPr>
            <w:rStyle w:val="Hyperlink"/>
            <w:noProof/>
            <w:sz w:val="24"/>
          </w:rPr>
          <w:t>Greater opportunities for employment and volunteering (short term)</w:t>
        </w:r>
      </w:hyperlink>
    </w:p>
    <w:p w14:paraId="7E9DD8A1" w14:textId="1C05A941" w:rsidR="00F04E61" w:rsidRDefault="00AD0BC0" w:rsidP="00F04E61">
      <w:hyperlink w:anchor="Dom031Out415" w:history="1">
        <w:r w:rsidR="00A12153">
          <w:rPr>
            <w:rStyle w:val="Hyperlink"/>
            <w:noProof/>
            <w:sz w:val="24"/>
          </w:rPr>
          <w:t>Increased employment of people with disability (medium term)</w:t>
        </w:r>
      </w:hyperlink>
    </w:p>
    <w:p w14:paraId="088C8211" w14:textId="09D4574F" w:rsidR="00F04E61" w:rsidRDefault="00AD0BC0" w:rsidP="00F04E61">
      <w:hyperlink w:anchor="Dom032Out422" w:history="1">
        <w:r w:rsidR="00A12153">
          <w:rPr>
            <w:rStyle w:val="Hyperlink"/>
            <w:noProof/>
            <w:sz w:val="24"/>
          </w:rPr>
          <w:t>Greater economic, social and community participation (long term)</w:t>
        </w:r>
      </w:hyperlink>
    </w:p>
    <w:p w14:paraId="1166771B" w14:textId="1F08D460" w:rsidR="00F04E61" w:rsidRDefault="00AD0BC0" w:rsidP="00F04E61">
      <w:hyperlink w:anchor="Dom031Out416" w:history="1">
        <w:r w:rsidR="00A12153">
          <w:rPr>
            <w:rStyle w:val="Hyperlink"/>
            <w:noProof/>
            <w:sz w:val="24"/>
          </w:rPr>
          <w:t>Engaged as knowledge holders and important partners in driving inclusion and accessibility (medium term)</w:t>
        </w:r>
      </w:hyperlink>
    </w:p>
    <w:p w14:paraId="48D80C6B" w14:textId="236146CE" w:rsidR="00135CED" w:rsidRDefault="00AD0BC0" w:rsidP="00135CED">
      <w:pPr>
        <w:rPr>
          <w:color w:val="808080" w:themeColor="background1" w:themeShade="80"/>
          <w:spacing w:val="10"/>
          <w:sz w:val="20"/>
          <w:szCs w:val="20"/>
        </w:rPr>
      </w:pPr>
      <w:hyperlink w:anchor="Dom034Out42" w:history="1">
        <w:r w:rsidR="00A12153">
          <w:rPr>
            <w:rStyle w:val="Hyperlink"/>
            <w:noProof/>
            <w:sz w:val="24"/>
          </w:rPr>
          <w:t>Greater independence, choice and control (long term)</w:t>
        </w:r>
      </w:hyperlink>
      <w:r w:rsidR="00135CED">
        <w:rPr>
          <w:color w:val="808080" w:themeColor="background1" w:themeShade="80"/>
          <w:spacing w:val="10"/>
          <w:sz w:val="20"/>
          <w:szCs w:val="20"/>
        </w:rPr>
        <w:br w:type="page"/>
      </w:r>
    </w:p>
    <w:p w14:paraId="64BA6CF7" w14:textId="7CC26635"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4.11</w:t>
      </w:r>
    </w:p>
    <w:p w14:paraId="5EF3367E" w14:textId="3BE93D8F" w:rsidR="00F04E61" w:rsidRDefault="00F04E61" w:rsidP="004E1B2A">
      <w:pPr>
        <w:pStyle w:val="Heading3"/>
      </w:pPr>
      <w:bookmarkStart w:id="78" w:name="Dom031Out411"/>
      <w:bookmarkStart w:id="79" w:name="_Toc144820757"/>
      <w:r>
        <w:t>Greater opportunities for employment and volunteering</w:t>
      </w:r>
      <w:bookmarkEnd w:id="78"/>
      <w:bookmarkEnd w:id="79"/>
    </w:p>
    <w:p w14:paraId="337E55CB" w14:textId="6DD552A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for employment and volunteering</w:t>
      </w:r>
    </w:p>
    <w:p w14:paraId="10AE144E" w14:textId="77777777" w:rsidR="00F04E61" w:rsidRDefault="00F04E61" w:rsidP="00F04E61">
      <w:pPr>
        <w:rPr>
          <w:noProof/>
        </w:rPr>
      </w:pPr>
    </w:p>
    <w:p w14:paraId="014DB9B9" w14:textId="77777777" w:rsidR="00F04E61" w:rsidRDefault="00F04E61" w:rsidP="00F04E61">
      <w:r>
        <w:rPr>
          <w:noProof/>
        </w:rPr>
        <w:t xml:space="preserve">This outcome relates to the “Employment and financial security” </w:t>
      </w:r>
      <w:r>
        <w:t>ADS outcomes area</w:t>
      </w:r>
    </w:p>
    <w:p w14:paraId="1DDAA954" w14:textId="77777777" w:rsidR="00F04E61" w:rsidRPr="007A36D9" w:rsidRDefault="00F04E61" w:rsidP="004E1B2A">
      <w:pPr>
        <w:pStyle w:val="Heading4"/>
      </w:pPr>
      <w:r w:rsidRPr="00250D3F">
        <w:t>Basic question</w:t>
      </w:r>
    </w:p>
    <w:p w14:paraId="689EBB0E" w14:textId="77777777" w:rsidR="00F04E61" w:rsidRDefault="00F04E61" w:rsidP="00F04E61">
      <w:r w:rsidRPr="00F94724">
        <w:t>Option 1: after people have completed the activity</w:t>
      </w:r>
      <w:r>
        <w:t>:</w:t>
      </w:r>
    </w:p>
    <w:p w14:paraId="2C7AEEA0" w14:textId="77777777" w:rsidR="00F04E61" w:rsidRPr="009B1319" w:rsidRDefault="00F04E61" w:rsidP="00F04E61">
      <w:pPr>
        <w:ind w:left="720"/>
        <w:rPr>
          <w:rStyle w:val="Strong"/>
        </w:rPr>
      </w:pPr>
      <w:r w:rsidRPr="00F112E2">
        <w:rPr>
          <w:b/>
          <w:bCs/>
          <w:noProof/>
        </w:rPr>
        <w:t>How happy are you with the jobs you could get?</w:t>
      </w:r>
    </w:p>
    <w:p w14:paraId="03214CE4" w14:textId="77777777" w:rsidR="00F04E61" w:rsidRPr="00415C40" w:rsidRDefault="00F04E61" w:rsidP="00F04E61">
      <w:pPr>
        <w:ind w:left="720"/>
      </w:pPr>
      <w:r>
        <w:rPr>
          <w:i/>
          <w:iCs/>
        </w:rPr>
        <w:t xml:space="preserve">Answers: </w:t>
      </w:r>
      <w:r>
        <w:rPr>
          <w:noProof/>
        </w:rPr>
        <w:t>No, Unsure, Yes</w:t>
      </w:r>
    </w:p>
    <w:p w14:paraId="2F8F755C" w14:textId="77777777" w:rsidR="00F04E61" w:rsidRDefault="00F04E61" w:rsidP="00F04E61"/>
    <w:p w14:paraId="2D961C8C" w14:textId="77777777" w:rsidR="00F04E61" w:rsidRDefault="00F04E61" w:rsidP="00F04E61">
      <w:r>
        <w:t>Option 2: Both before and after people take part in the activity:</w:t>
      </w:r>
    </w:p>
    <w:p w14:paraId="72D1F45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happy with the jobs I could get</w:t>
      </w:r>
      <w:r>
        <w:rPr>
          <w:rStyle w:val="Strong"/>
        </w:rPr>
        <w:t>”</w:t>
      </w:r>
    </w:p>
    <w:p w14:paraId="7B975A09" w14:textId="77777777" w:rsidR="00F04E61" w:rsidRDefault="00F04E61" w:rsidP="00F04E61">
      <w:pPr>
        <w:ind w:left="720"/>
      </w:pPr>
      <w:r>
        <w:rPr>
          <w:i/>
          <w:iCs/>
        </w:rPr>
        <w:t xml:space="preserve">Answers: </w:t>
      </w:r>
      <w:r>
        <w:rPr>
          <w:noProof/>
        </w:rPr>
        <w:t>No, Unsure, Yes</w:t>
      </w:r>
    </w:p>
    <w:p w14:paraId="78660087" w14:textId="77777777" w:rsidR="00F04E61" w:rsidRDefault="00F04E61" w:rsidP="00F04E61">
      <w:pPr>
        <w:rPr>
          <w:rStyle w:val="SubtleReference"/>
        </w:rPr>
      </w:pPr>
    </w:p>
    <w:p w14:paraId="7C2F4595"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HILDA</w:t>
      </w:r>
    </w:p>
    <w:p w14:paraId="3C8D5FC9" w14:textId="77777777" w:rsidR="00F04E61" w:rsidRDefault="00F04E61" w:rsidP="00F04E61">
      <w:r>
        <w:t xml:space="preserve"> </w:t>
      </w:r>
    </w:p>
    <w:p w14:paraId="16A08933"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7BC2193" w14:textId="77777777" w:rsidR="00F04E61" w:rsidRDefault="00F04E61" w:rsidP="004E1B2A">
      <w:pPr>
        <w:pStyle w:val="Heading4"/>
      </w:pPr>
      <w:r>
        <w:t>Related outcomes</w:t>
      </w:r>
    </w:p>
    <w:p w14:paraId="7760D925" w14:textId="505B18B0" w:rsidR="00F04E61" w:rsidRDefault="00AD0BC0" w:rsidP="00F04E61">
      <w:hyperlink w:anchor="Dom031Out41" w:history="1">
        <w:r w:rsidR="00A12153">
          <w:rPr>
            <w:rStyle w:val="Hyperlink"/>
            <w:noProof/>
            <w:sz w:val="24"/>
          </w:rPr>
          <w:t>Increased skills and knowledge to participate in employment and volunteering (short term)</w:t>
        </w:r>
      </w:hyperlink>
    </w:p>
    <w:p w14:paraId="59774AFD" w14:textId="61B7E775" w:rsidR="00F04E61" w:rsidRDefault="00AD0BC0" w:rsidP="00F04E61">
      <w:hyperlink w:anchor="Dom031Out415" w:history="1">
        <w:r w:rsidR="00A12153">
          <w:rPr>
            <w:rStyle w:val="Hyperlink"/>
            <w:noProof/>
            <w:sz w:val="24"/>
          </w:rPr>
          <w:t>Increased employment of people with disability (medium term)</w:t>
        </w:r>
      </w:hyperlink>
    </w:p>
    <w:p w14:paraId="5084B123" w14:textId="04E8DD5A" w:rsidR="00F04E61" w:rsidRDefault="00AD0BC0" w:rsidP="00F04E61">
      <w:hyperlink w:anchor="Dom032Out422" w:history="1">
        <w:r w:rsidR="00A12153">
          <w:rPr>
            <w:rStyle w:val="Hyperlink"/>
            <w:noProof/>
            <w:sz w:val="24"/>
          </w:rPr>
          <w:t>Greater economic, social and community participation (long term)</w:t>
        </w:r>
      </w:hyperlink>
    </w:p>
    <w:p w14:paraId="0D8C74C5" w14:textId="1333077E" w:rsidR="00F04E61" w:rsidRDefault="00AD0BC0" w:rsidP="00F04E61">
      <w:hyperlink w:anchor="Dom031Out416" w:history="1">
        <w:r w:rsidR="00A12153">
          <w:rPr>
            <w:rStyle w:val="Hyperlink"/>
            <w:noProof/>
            <w:sz w:val="24"/>
          </w:rPr>
          <w:t>Engaged as knowledge holders and important partners in driving inclusion and accessibility (medium term)</w:t>
        </w:r>
      </w:hyperlink>
    </w:p>
    <w:p w14:paraId="60685001" w14:textId="1B20DBA8" w:rsidR="00F04E61" w:rsidRPr="009B014C" w:rsidRDefault="00AD0BC0" w:rsidP="00F04E61">
      <w:hyperlink w:anchor="Dom034Out42" w:history="1">
        <w:r w:rsidR="00A12153">
          <w:rPr>
            <w:rStyle w:val="Hyperlink"/>
            <w:noProof/>
            <w:sz w:val="24"/>
          </w:rPr>
          <w:t>Greater independence, choice and control (long term)</w:t>
        </w:r>
      </w:hyperlink>
    </w:p>
    <w:p w14:paraId="45F9D3F7"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2CFC089" w14:textId="65E60FD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4.12</w:t>
      </w:r>
    </w:p>
    <w:p w14:paraId="371A2189" w14:textId="4C1F14D9" w:rsidR="00F04E61" w:rsidRDefault="00F04E61" w:rsidP="004E1B2A">
      <w:pPr>
        <w:pStyle w:val="Heading3"/>
      </w:pPr>
      <w:bookmarkStart w:id="80" w:name="Dom031Out412"/>
      <w:bookmarkStart w:id="81" w:name="_Toc144820758"/>
      <w:r>
        <w:t>Greater opportunities to participate, lead and contribute in the community</w:t>
      </w:r>
      <w:bookmarkEnd w:id="80"/>
      <w:bookmarkEnd w:id="81"/>
    </w:p>
    <w:p w14:paraId="00854F7A" w14:textId="6BE01DB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participate, lead and contribute in the community</w:t>
      </w:r>
    </w:p>
    <w:p w14:paraId="1546B278" w14:textId="77777777" w:rsidR="00F04E61" w:rsidRDefault="00F04E61" w:rsidP="00F04E61">
      <w:pPr>
        <w:rPr>
          <w:noProof/>
        </w:rPr>
      </w:pPr>
    </w:p>
    <w:p w14:paraId="54397372" w14:textId="77777777" w:rsidR="00F04E61" w:rsidRDefault="00F04E61" w:rsidP="00F04E61">
      <w:r>
        <w:rPr>
          <w:noProof/>
        </w:rPr>
        <w:t xml:space="preserve">This outcome relates to the “Community attitudes” </w:t>
      </w:r>
      <w:r>
        <w:t>ADS outcomes area</w:t>
      </w:r>
    </w:p>
    <w:p w14:paraId="3B0EB731" w14:textId="77777777" w:rsidR="00F04E61" w:rsidRPr="007A36D9" w:rsidRDefault="00F04E61" w:rsidP="004E1B2A">
      <w:pPr>
        <w:pStyle w:val="Heading4"/>
      </w:pPr>
      <w:r w:rsidRPr="00250D3F">
        <w:t>Basic question</w:t>
      </w:r>
    </w:p>
    <w:p w14:paraId="3E969BA2" w14:textId="77777777" w:rsidR="00F04E61" w:rsidRDefault="00F04E61" w:rsidP="00F04E61">
      <w:r w:rsidRPr="00F94724">
        <w:t>Option 1: after people have completed the activity</w:t>
      </w:r>
      <w:r>
        <w:t>:</w:t>
      </w:r>
    </w:p>
    <w:p w14:paraId="32DD5E9C" w14:textId="77777777" w:rsidR="00F04E61" w:rsidRPr="009B1319" w:rsidRDefault="00F04E61" w:rsidP="00F04E61">
      <w:pPr>
        <w:ind w:left="720"/>
        <w:rPr>
          <w:rStyle w:val="Strong"/>
        </w:rPr>
      </w:pPr>
      <w:r w:rsidRPr="00F112E2">
        <w:rPr>
          <w:b/>
          <w:bCs/>
          <w:noProof/>
        </w:rPr>
        <w:t>Did you learn about more ways to do things in the community?</w:t>
      </w:r>
    </w:p>
    <w:p w14:paraId="71834875" w14:textId="77777777" w:rsidR="00F04E61" w:rsidRPr="00415C40" w:rsidRDefault="00F04E61" w:rsidP="00F04E61">
      <w:pPr>
        <w:ind w:left="720"/>
      </w:pPr>
      <w:r>
        <w:rPr>
          <w:i/>
          <w:iCs/>
        </w:rPr>
        <w:t xml:space="preserve">Answers: </w:t>
      </w:r>
      <w:r>
        <w:rPr>
          <w:noProof/>
        </w:rPr>
        <w:t>No, Unsure, Yes</w:t>
      </w:r>
    </w:p>
    <w:p w14:paraId="547F9CC6" w14:textId="77777777" w:rsidR="00F04E61" w:rsidRDefault="00F04E61" w:rsidP="00F04E61"/>
    <w:p w14:paraId="3EAE43E7" w14:textId="77777777" w:rsidR="00F04E61" w:rsidRDefault="00F04E61" w:rsidP="00F04E61">
      <w:r>
        <w:t>Option 2: Both before and after people take part in the activity:</w:t>
      </w:r>
    </w:p>
    <w:p w14:paraId="3E6FC4F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60E32B17" w14:textId="77777777" w:rsidR="00F04E61" w:rsidRDefault="00F04E61" w:rsidP="00F04E61">
      <w:pPr>
        <w:ind w:left="720"/>
      </w:pPr>
      <w:r>
        <w:rPr>
          <w:i/>
          <w:iCs/>
        </w:rPr>
        <w:t xml:space="preserve">Answers: </w:t>
      </w:r>
      <w:r>
        <w:rPr>
          <w:noProof/>
        </w:rPr>
        <w:t>No, Unsure, Yes</w:t>
      </w:r>
    </w:p>
    <w:p w14:paraId="05F8ED85" w14:textId="77777777" w:rsidR="00F04E61" w:rsidRDefault="00F04E61" w:rsidP="00F04E61">
      <w:pPr>
        <w:rPr>
          <w:rStyle w:val="SubtleReference"/>
        </w:rPr>
      </w:pPr>
    </w:p>
    <w:p w14:paraId="39BCCAD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Welcome BC</w:t>
      </w:r>
    </w:p>
    <w:p w14:paraId="1ABDF3BF" w14:textId="77777777" w:rsidR="00F04E61" w:rsidRDefault="00F04E61" w:rsidP="00F04E61">
      <w:r>
        <w:t xml:space="preserve"> </w:t>
      </w:r>
    </w:p>
    <w:p w14:paraId="043C99D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3E784F6" w14:textId="77777777" w:rsidR="00F04E61" w:rsidRDefault="00F04E61" w:rsidP="004E1B2A">
      <w:pPr>
        <w:pStyle w:val="Heading4"/>
      </w:pPr>
      <w:r>
        <w:t>Related outcomes</w:t>
      </w:r>
    </w:p>
    <w:p w14:paraId="03E48466" w14:textId="320D637F" w:rsidR="00F04E61" w:rsidRDefault="00AD0BC0" w:rsidP="00F04E61">
      <w:hyperlink w:anchor="Dom031Out419" w:history="1">
        <w:r w:rsidR="00A12153">
          <w:rPr>
            <w:rStyle w:val="Hyperlink"/>
            <w:noProof/>
            <w:sz w:val="24"/>
          </w:rPr>
          <w:t>Increased confidence to participate in employment and the community (medium term)</w:t>
        </w:r>
      </w:hyperlink>
    </w:p>
    <w:p w14:paraId="70B7E4EA" w14:textId="50B5EDB3" w:rsidR="00F04E61" w:rsidRDefault="00AD0BC0" w:rsidP="00F04E61">
      <w:hyperlink w:anchor="Dom031Out414" w:history="1">
        <w:r w:rsidR="00A12153">
          <w:rPr>
            <w:rStyle w:val="Hyperlink"/>
            <w:noProof/>
            <w:sz w:val="24"/>
          </w:rPr>
          <w:t>Increased motivation to participate, lead and contribute in the community (short term)</w:t>
        </w:r>
      </w:hyperlink>
    </w:p>
    <w:p w14:paraId="59D5D71F" w14:textId="65AECF98"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7BAAB2AD" w14:textId="2B66EFC6"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308E972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82A6994" w14:textId="1C457B0E"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4.13</w:t>
      </w:r>
    </w:p>
    <w:p w14:paraId="7E21105A" w14:textId="571CC509" w:rsidR="00F04E61" w:rsidRDefault="00F04E61" w:rsidP="004E1B2A">
      <w:pPr>
        <w:pStyle w:val="Heading3"/>
      </w:pPr>
      <w:bookmarkStart w:id="82" w:name="Dom031Out413"/>
      <w:bookmarkStart w:id="83" w:name="_Toc144820759"/>
      <w:r>
        <w:t>Increased accessibility and inclusivity in communities and workplaces</w:t>
      </w:r>
      <w:bookmarkEnd w:id="82"/>
      <w:bookmarkEnd w:id="83"/>
    </w:p>
    <w:p w14:paraId="557D58BC" w14:textId="7B8B0DB9"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accessibility and inclusivity in communities and workplaces</w:t>
      </w:r>
    </w:p>
    <w:p w14:paraId="44C210DE" w14:textId="77777777" w:rsidR="00F04E61" w:rsidRDefault="00F04E61" w:rsidP="00F04E61">
      <w:pPr>
        <w:rPr>
          <w:noProof/>
        </w:rPr>
      </w:pPr>
    </w:p>
    <w:p w14:paraId="640DF60E" w14:textId="77777777" w:rsidR="00F04E61" w:rsidRDefault="00F04E61" w:rsidP="00F04E61">
      <w:r>
        <w:rPr>
          <w:noProof/>
        </w:rPr>
        <w:t xml:space="preserve">This outcome relates to the “Inclusive homes and communities” </w:t>
      </w:r>
      <w:r>
        <w:t>ADS outcomes area</w:t>
      </w:r>
    </w:p>
    <w:p w14:paraId="06A55606" w14:textId="77777777" w:rsidR="00F04E61" w:rsidRPr="007A36D9" w:rsidRDefault="00F04E61" w:rsidP="004E1B2A">
      <w:pPr>
        <w:pStyle w:val="Heading4"/>
      </w:pPr>
      <w:r w:rsidRPr="00250D3F">
        <w:t>Basic question</w:t>
      </w:r>
    </w:p>
    <w:p w14:paraId="0FE1DCFB" w14:textId="77777777" w:rsidR="00F04E61" w:rsidRDefault="00F04E61" w:rsidP="00F04E61">
      <w:r w:rsidRPr="00F94724">
        <w:t>Option 1: after people have completed the activity</w:t>
      </w:r>
      <w:r>
        <w:t>:</w:t>
      </w:r>
    </w:p>
    <w:p w14:paraId="66E73085" w14:textId="77777777" w:rsidR="00F04E61" w:rsidRPr="009B1319" w:rsidRDefault="00F04E61" w:rsidP="00F04E61">
      <w:pPr>
        <w:ind w:left="720"/>
        <w:rPr>
          <w:rStyle w:val="Strong"/>
        </w:rPr>
      </w:pPr>
      <w:r w:rsidRPr="00F112E2">
        <w:rPr>
          <w:b/>
          <w:bCs/>
          <w:noProof/>
        </w:rPr>
        <w:t>Did [the activity] help you feel more part of the community?</w:t>
      </w:r>
    </w:p>
    <w:p w14:paraId="4E3D4604" w14:textId="77777777" w:rsidR="00F04E61" w:rsidRPr="00415C40" w:rsidRDefault="00F04E61" w:rsidP="00F04E61">
      <w:pPr>
        <w:ind w:left="720"/>
      </w:pPr>
      <w:r>
        <w:rPr>
          <w:i/>
          <w:iCs/>
        </w:rPr>
        <w:t xml:space="preserve">Answers: </w:t>
      </w:r>
      <w:r>
        <w:rPr>
          <w:noProof/>
        </w:rPr>
        <w:t>No, Unsure, Yes</w:t>
      </w:r>
    </w:p>
    <w:p w14:paraId="1FB3F048" w14:textId="77777777" w:rsidR="00F04E61" w:rsidRDefault="00F04E61" w:rsidP="00F04E61"/>
    <w:p w14:paraId="5515B20D" w14:textId="77777777" w:rsidR="00F04E61" w:rsidRDefault="00F04E61" w:rsidP="00F04E61">
      <w:r>
        <w:t>Option 2: Both before and after people take part in the activity:</w:t>
      </w:r>
    </w:p>
    <w:p w14:paraId="3C5C89E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4522E29E" w14:textId="77777777" w:rsidR="00F04E61" w:rsidRDefault="00F04E61" w:rsidP="00F04E61">
      <w:pPr>
        <w:ind w:left="720"/>
      </w:pPr>
      <w:r>
        <w:rPr>
          <w:i/>
          <w:iCs/>
        </w:rPr>
        <w:t xml:space="preserve">Answers: </w:t>
      </w:r>
      <w:r>
        <w:rPr>
          <w:noProof/>
        </w:rPr>
        <w:t>No, Unsure, Yes</w:t>
      </w:r>
    </w:p>
    <w:p w14:paraId="665CABBA" w14:textId="77777777" w:rsidR="00F04E61" w:rsidRDefault="00F04E61" w:rsidP="00F04E61">
      <w:pPr>
        <w:rPr>
          <w:rStyle w:val="SubtleReference"/>
        </w:rPr>
      </w:pPr>
    </w:p>
    <w:p w14:paraId="0C34E0BB"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NCI-IDD Indicators</w:t>
      </w:r>
    </w:p>
    <w:p w14:paraId="639E1776" w14:textId="77777777" w:rsidR="00F04E61" w:rsidRDefault="00F04E61" w:rsidP="00F04E61">
      <w:r>
        <w:t xml:space="preserve"> </w:t>
      </w:r>
    </w:p>
    <w:p w14:paraId="42F6E62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4E94429" w14:textId="77777777" w:rsidR="00F04E61" w:rsidRDefault="00F04E61" w:rsidP="004E1B2A">
      <w:pPr>
        <w:pStyle w:val="Heading4"/>
      </w:pPr>
      <w:r>
        <w:t>Related outcomes</w:t>
      </w:r>
    </w:p>
    <w:p w14:paraId="53E89D61" w14:textId="04F60686" w:rsidR="00F04E61" w:rsidRDefault="00AD0BC0" w:rsidP="00F04E61">
      <w:hyperlink w:anchor="Dom031Out417" w:history="1">
        <w:r w:rsidR="00A12153">
          <w:rPr>
            <w:rStyle w:val="Hyperlink"/>
            <w:noProof/>
            <w:sz w:val="24"/>
          </w:rPr>
          <w:t>Feel included, supported and safe in the workplace and community (medium term)</w:t>
        </w:r>
      </w:hyperlink>
    </w:p>
    <w:p w14:paraId="1DEA6CD4" w14:textId="09020FBD" w:rsidR="00F04E61" w:rsidRDefault="00AD0BC0" w:rsidP="00F04E61">
      <w:hyperlink w:anchor="Dom031Out421" w:history="1">
        <w:r w:rsidR="00A12153">
          <w:rPr>
            <w:rStyle w:val="Hyperlink"/>
            <w:noProof/>
            <w:sz w:val="24"/>
          </w:rPr>
          <w:t>Increased connection to community and sense of belonging (long term)</w:t>
        </w:r>
      </w:hyperlink>
    </w:p>
    <w:p w14:paraId="2C9518B4"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A5A4F7C" w14:textId="6948E564"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4.14</w:t>
      </w:r>
    </w:p>
    <w:p w14:paraId="35A81A05" w14:textId="2CB00B5B" w:rsidR="00F04E61" w:rsidRDefault="00F04E61" w:rsidP="004E1B2A">
      <w:pPr>
        <w:pStyle w:val="Heading3"/>
      </w:pPr>
      <w:bookmarkStart w:id="84" w:name="Dom031Out414"/>
      <w:bookmarkStart w:id="85" w:name="_Toc144820760"/>
      <w:r>
        <w:t>Increased motivation to participate, lead and contribute in the community</w:t>
      </w:r>
      <w:bookmarkEnd w:id="84"/>
      <w:bookmarkEnd w:id="85"/>
    </w:p>
    <w:p w14:paraId="0CFB00B8" w14:textId="109BBFD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motivation to participate, lead and contribute in the community</w:t>
      </w:r>
    </w:p>
    <w:p w14:paraId="14575096" w14:textId="77777777" w:rsidR="00F04E61" w:rsidRDefault="00F04E61" w:rsidP="00F04E61">
      <w:pPr>
        <w:rPr>
          <w:noProof/>
        </w:rPr>
      </w:pPr>
    </w:p>
    <w:p w14:paraId="74BB57BE" w14:textId="77777777" w:rsidR="00F04E61" w:rsidRDefault="00F04E61" w:rsidP="00F04E61">
      <w:r>
        <w:rPr>
          <w:noProof/>
        </w:rPr>
        <w:t xml:space="preserve">This outcome relates to the “Community attitudes” </w:t>
      </w:r>
      <w:r>
        <w:t>ADS outcomes area</w:t>
      </w:r>
    </w:p>
    <w:p w14:paraId="5221F847" w14:textId="77777777" w:rsidR="00F04E61" w:rsidRPr="007A36D9" w:rsidRDefault="00F04E61" w:rsidP="004E1B2A">
      <w:pPr>
        <w:pStyle w:val="Heading4"/>
      </w:pPr>
      <w:r w:rsidRPr="00250D3F">
        <w:t>Basic question</w:t>
      </w:r>
    </w:p>
    <w:p w14:paraId="7C3E9721" w14:textId="77777777" w:rsidR="00F04E61" w:rsidRDefault="00F04E61" w:rsidP="00F04E61">
      <w:r w:rsidRPr="00F94724">
        <w:t>Option 1: after people have completed the activity</w:t>
      </w:r>
      <w:r>
        <w:t>:</w:t>
      </w:r>
    </w:p>
    <w:p w14:paraId="0838B6F1" w14:textId="77777777" w:rsidR="00F04E61" w:rsidRPr="009B1319" w:rsidRDefault="00F04E61" w:rsidP="00F04E61">
      <w:pPr>
        <w:ind w:left="720"/>
        <w:rPr>
          <w:rStyle w:val="Strong"/>
        </w:rPr>
      </w:pPr>
      <w:r w:rsidRPr="00F112E2">
        <w:rPr>
          <w:b/>
          <w:bCs/>
          <w:noProof/>
        </w:rPr>
        <w:t>Did [the activity] make you want to be part of things in the community?</w:t>
      </w:r>
    </w:p>
    <w:p w14:paraId="02CEE909" w14:textId="77777777" w:rsidR="00F04E61" w:rsidRPr="00415C40" w:rsidRDefault="00F04E61" w:rsidP="00F04E61">
      <w:pPr>
        <w:ind w:left="720"/>
      </w:pPr>
      <w:r>
        <w:rPr>
          <w:i/>
          <w:iCs/>
        </w:rPr>
        <w:t xml:space="preserve">Answers: </w:t>
      </w:r>
      <w:r>
        <w:rPr>
          <w:noProof/>
        </w:rPr>
        <w:t>No, Unsure, Yes</w:t>
      </w:r>
    </w:p>
    <w:p w14:paraId="56CEBB8F" w14:textId="77777777" w:rsidR="00F04E61" w:rsidRDefault="00F04E61" w:rsidP="00F04E61"/>
    <w:p w14:paraId="53FE4D1E" w14:textId="77777777" w:rsidR="00F04E61" w:rsidRDefault="00F04E61" w:rsidP="00F04E61">
      <w:r>
        <w:t>Option 2: Both before and after people take part in the activity:</w:t>
      </w:r>
    </w:p>
    <w:p w14:paraId="5DE16584"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2B006F31" w14:textId="77777777" w:rsidR="00F04E61" w:rsidRDefault="00F04E61" w:rsidP="00F04E61">
      <w:pPr>
        <w:ind w:left="720"/>
      </w:pPr>
      <w:r>
        <w:rPr>
          <w:i/>
          <w:iCs/>
        </w:rPr>
        <w:t xml:space="preserve">Answers: </w:t>
      </w:r>
      <w:r>
        <w:rPr>
          <w:noProof/>
        </w:rPr>
        <w:t>No, Unsure, Yes</w:t>
      </w:r>
    </w:p>
    <w:p w14:paraId="4AB67667" w14:textId="77777777" w:rsidR="00F04E61" w:rsidRDefault="00F04E61" w:rsidP="00F04E61">
      <w:pPr>
        <w:rPr>
          <w:rStyle w:val="SubtleReference"/>
        </w:rPr>
      </w:pPr>
    </w:p>
    <w:p w14:paraId="54E931D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1292E6B" w14:textId="77777777" w:rsidR="00F04E61" w:rsidRDefault="00F04E61" w:rsidP="00F04E61">
      <w:r>
        <w:t xml:space="preserve"> </w:t>
      </w:r>
    </w:p>
    <w:p w14:paraId="73E66C4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69D4BC7A" w14:textId="77777777" w:rsidR="00F04E61" w:rsidRDefault="00F04E61" w:rsidP="004E1B2A">
      <w:pPr>
        <w:pStyle w:val="Heading4"/>
      </w:pPr>
      <w:r>
        <w:t>Related outcomes</w:t>
      </w:r>
    </w:p>
    <w:p w14:paraId="214F88B0" w14:textId="5AAA04CC" w:rsidR="00F04E61" w:rsidRDefault="00AD0BC0" w:rsidP="00F04E61">
      <w:hyperlink w:anchor="Dom031Out412" w:history="1">
        <w:r w:rsidR="00A12153">
          <w:rPr>
            <w:rStyle w:val="Hyperlink"/>
            <w:noProof/>
            <w:sz w:val="24"/>
          </w:rPr>
          <w:t>Greater opportunities to participate, lead and contribute in the community (short term)</w:t>
        </w:r>
      </w:hyperlink>
    </w:p>
    <w:p w14:paraId="033B7ECA" w14:textId="195E3FE3" w:rsidR="00F04E61" w:rsidRDefault="00AD0BC0" w:rsidP="00F04E61">
      <w:hyperlink w:anchor="Dom031Out419" w:history="1">
        <w:r w:rsidR="00A12153">
          <w:rPr>
            <w:rStyle w:val="Hyperlink"/>
            <w:noProof/>
            <w:sz w:val="24"/>
          </w:rPr>
          <w:t>Increased confidence to participate in employment and the community (medium term)</w:t>
        </w:r>
      </w:hyperlink>
    </w:p>
    <w:p w14:paraId="1C7BBD5D" w14:textId="57A620F8"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521C522F" w14:textId="1697B65D"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5993B70D"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2840A23" w14:textId="6EE1700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4.15</w:t>
      </w:r>
    </w:p>
    <w:p w14:paraId="4E85CD5C" w14:textId="25C1B5E7" w:rsidR="00F04E61" w:rsidRDefault="00F04E61" w:rsidP="004E1B2A">
      <w:pPr>
        <w:pStyle w:val="Heading3"/>
      </w:pPr>
      <w:bookmarkStart w:id="86" w:name="Dom031Out415"/>
      <w:bookmarkStart w:id="87" w:name="_Toc144820761"/>
      <w:r>
        <w:t>Increased employment of people with disability</w:t>
      </w:r>
      <w:bookmarkEnd w:id="86"/>
      <w:bookmarkEnd w:id="87"/>
    </w:p>
    <w:p w14:paraId="7E242AF2" w14:textId="217107B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employment of people with disability</w:t>
      </w:r>
    </w:p>
    <w:p w14:paraId="4C906EAA" w14:textId="77777777" w:rsidR="00F04E61" w:rsidRDefault="00F04E61" w:rsidP="00F04E61">
      <w:pPr>
        <w:rPr>
          <w:noProof/>
        </w:rPr>
      </w:pPr>
    </w:p>
    <w:p w14:paraId="5BF24733" w14:textId="77777777" w:rsidR="00F04E61" w:rsidRDefault="00F04E61" w:rsidP="00F04E61">
      <w:r>
        <w:rPr>
          <w:noProof/>
        </w:rPr>
        <w:t xml:space="preserve">This outcome relates to the “Employment and financial security” </w:t>
      </w:r>
      <w:r>
        <w:t>ADS outcomes area</w:t>
      </w:r>
    </w:p>
    <w:p w14:paraId="78A24864" w14:textId="77777777" w:rsidR="00F04E61" w:rsidRPr="007A36D9" w:rsidRDefault="00F04E61" w:rsidP="004E1B2A">
      <w:pPr>
        <w:pStyle w:val="Heading4"/>
      </w:pPr>
      <w:r w:rsidRPr="00250D3F">
        <w:t>Basic question</w:t>
      </w:r>
    </w:p>
    <w:p w14:paraId="04C00E81" w14:textId="77777777" w:rsidR="00F04E61" w:rsidRDefault="00F04E61" w:rsidP="00F04E61">
      <w:r w:rsidRPr="00F94724">
        <w:t>Option 1: after people have completed the activity</w:t>
      </w:r>
      <w:r>
        <w:t>:</w:t>
      </w:r>
    </w:p>
    <w:p w14:paraId="56F92D2C" w14:textId="77777777" w:rsidR="00F04E61" w:rsidRPr="009B1319" w:rsidRDefault="00F04E61" w:rsidP="00F04E61">
      <w:pPr>
        <w:ind w:left="720"/>
        <w:rPr>
          <w:rStyle w:val="Strong"/>
        </w:rPr>
      </w:pPr>
      <w:r w:rsidRPr="00F112E2">
        <w:rPr>
          <w:b/>
          <w:bCs/>
          <w:noProof/>
        </w:rPr>
        <w:t>Did [the activity] help you find a job?</w:t>
      </w:r>
    </w:p>
    <w:p w14:paraId="3046E7AC" w14:textId="77777777" w:rsidR="00F04E61" w:rsidRPr="00415C40" w:rsidRDefault="00F04E61" w:rsidP="00F04E61">
      <w:pPr>
        <w:ind w:left="720"/>
      </w:pPr>
      <w:r>
        <w:rPr>
          <w:i/>
          <w:iCs/>
        </w:rPr>
        <w:t xml:space="preserve">Answers: </w:t>
      </w:r>
      <w:r>
        <w:rPr>
          <w:noProof/>
        </w:rPr>
        <w:t>No, Unsure, Yes</w:t>
      </w:r>
    </w:p>
    <w:p w14:paraId="2B328089" w14:textId="77777777" w:rsidR="00F04E61" w:rsidRDefault="00F04E61" w:rsidP="00F04E61"/>
    <w:p w14:paraId="4B79D372" w14:textId="77777777" w:rsidR="00F04E61" w:rsidRDefault="00F04E61" w:rsidP="00F04E61">
      <w:r>
        <w:t>Option 2: Both before and after people take part in the activity:</w:t>
      </w:r>
    </w:p>
    <w:p w14:paraId="1BB1A7CA"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a job</w:t>
      </w:r>
      <w:r>
        <w:rPr>
          <w:rStyle w:val="Strong"/>
        </w:rPr>
        <w:t>”</w:t>
      </w:r>
    </w:p>
    <w:p w14:paraId="097EAF07" w14:textId="77777777" w:rsidR="00F04E61" w:rsidRDefault="00F04E61" w:rsidP="00F04E61">
      <w:pPr>
        <w:ind w:left="720"/>
      </w:pPr>
      <w:r>
        <w:rPr>
          <w:i/>
          <w:iCs/>
        </w:rPr>
        <w:t xml:space="preserve">Answers: </w:t>
      </w:r>
      <w:r>
        <w:rPr>
          <w:noProof/>
        </w:rPr>
        <w:t>No, Unsure, Yes</w:t>
      </w:r>
    </w:p>
    <w:p w14:paraId="5C0D4D53" w14:textId="77777777" w:rsidR="00F04E61" w:rsidRDefault="00F04E61" w:rsidP="00F04E61">
      <w:pPr>
        <w:rPr>
          <w:rStyle w:val="SubtleReference"/>
        </w:rPr>
      </w:pPr>
    </w:p>
    <w:p w14:paraId="055C425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3F68FD1C" w14:textId="77777777" w:rsidR="00F04E61" w:rsidRDefault="00F04E61" w:rsidP="004E1B2A">
      <w:pPr>
        <w:pStyle w:val="Heading4"/>
        <w:rPr>
          <w:noProof/>
        </w:rPr>
      </w:pPr>
      <w:r w:rsidRPr="00412782">
        <w:rPr>
          <w:noProof/>
        </w:rPr>
        <w:t>Alternative question</w:t>
      </w:r>
    </w:p>
    <w:p w14:paraId="39C2F34A" w14:textId="77777777" w:rsidR="00F04E61" w:rsidRDefault="00F04E61" w:rsidP="00F04E61">
      <w:r>
        <w:t xml:space="preserve"> </w:t>
      </w:r>
      <w:r w:rsidRPr="000F2B49">
        <w:rPr>
          <w:noProof/>
        </w:rPr>
        <w:t>Option 1: after people have completed the activity:</w:t>
      </w:r>
    </w:p>
    <w:p w14:paraId="06FC28BD" w14:textId="77777777" w:rsidR="00F04E61" w:rsidRDefault="00F04E61" w:rsidP="00F04E61">
      <w:pPr>
        <w:ind w:left="709" w:firstLine="11"/>
        <w:rPr>
          <w:rStyle w:val="Strong"/>
        </w:rPr>
      </w:pPr>
      <w:r w:rsidRPr="00F112E2">
        <w:rPr>
          <w:b/>
          <w:bCs/>
          <w:noProof/>
        </w:rPr>
        <w:t>Did [the activity] help you to work in a job that you like?</w:t>
      </w:r>
    </w:p>
    <w:p w14:paraId="12B39FBF" w14:textId="77777777" w:rsidR="00F04E61" w:rsidRDefault="00F04E61" w:rsidP="00F04E61">
      <w:pPr>
        <w:ind w:left="720"/>
      </w:pPr>
      <w:r>
        <w:rPr>
          <w:noProof/>
        </w:rPr>
        <w:t>No, Unsure, Yes</w:t>
      </w:r>
    </w:p>
    <w:p w14:paraId="10042800" w14:textId="77777777" w:rsidR="00F04E61" w:rsidRDefault="00F04E61" w:rsidP="00F04E61">
      <w:pPr>
        <w:rPr>
          <w:noProof/>
        </w:rPr>
      </w:pPr>
    </w:p>
    <w:p w14:paraId="0A7F31AA" w14:textId="77777777" w:rsidR="00F04E61" w:rsidRDefault="00F04E61" w:rsidP="00F04E61">
      <w:pPr>
        <w:rPr>
          <w:noProof/>
        </w:rPr>
      </w:pPr>
      <w:r>
        <w:rPr>
          <w:noProof/>
        </w:rPr>
        <w:t>Option 2: Both before and after people take part in the activity:</w:t>
      </w:r>
    </w:p>
    <w:p w14:paraId="4CA0F9EF"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like where I work</w:t>
      </w:r>
    </w:p>
    <w:p w14:paraId="56A121FC" w14:textId="77777777" w:rsidR="00F04E61" w:rsidRDefault="00F04E61" w:rsidP="00F04E61">
      <w:pPr>
        <w:ind w:left="720"/>
        <w:rPr>
          <w:noProof/>
        </w:rPr>
      </w:pPr>
      <w:r>
        <w:rPr>
          <w:noProof/>
        </w:rPr>
        <w:t>No, Unsure, Yes</w:t>
      </w:r>
    </w:p>
    <w:p w14:paraId="7EA1AA6B"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ADS Outcomes Framework</w:t>
      </w:r>
    </w:p>
    <w:p w14:paraId="1B13BDF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F6B6034" w14:textId="77777777" w:rsidR="00F04E61" w:rsidRDefault="00F04E61" w:rsidP="004E1B2A">
      <w:pPr>
        <w:pStyle w:val="Heading4"/>
      </w:pPr>
      <w:r>
        <w:t>Related outcomes</w:t>
      </w:r>
    </w:p>
    <w:p w14:paraId="3556A2ED" w14:textId="0D5BE0A9" w:rsidR="00F04E61" w:rsidRDefault="00AD0BC0" w:rsidP="00F04E61">
      <w:hyperlink w:anchor="Dom031Out41" w:history="1">
        <w:r w:rsidR="00A12153">
          <w:rPr>
            <w:rStyle w:val="Hyperlink"/>
            <w:noProof/>
            <w:sz w:val="24"/>
          </w:rPr>
          <w:t>Increased skills and knowledge to participate in employment and volunteering (short term)</w:t>
        </w:r>
      </w:hyperlink>
    </w:p>
    <w:p w14:paraId="57B5377C" w14:textId="487B53B3" w:rsidR="00F04E61" w:rsidRDefault="00AD0BC0" w:rsidP="00F04E61">
      <w:hyperlink w:anchor="Dom031Out411" w:history="1">
        <w:r w:rsidR="00A12153">
          <w:rPr>
            <w:rStyle w:val="Hyperlink"/>
            <w:noProof/>
            <w:sz w:val="24"/>
          </w:rPr>
          <w:t>Greater opportunities for employment and volunteering (short term)</w:t>
        </w:r>
      </w:hyperlink>
    </w:p>
    <w:p w14:paraId="5E1E84A2" w14:textId="5B7F239B" w:rsidR="00F04E61" w:rsidRDefault="00AD0BC0" w:rsidP="00F04E61">
      <w:hyperlink w:anchor="Dom032Out422" w:history="1">
        <w:r w:rsidR="00A12153">
          <w:rPr>
            <w:rStyle w:val="Hyperlink"/>
            <w:noProof/>
            <w:sz w:val="24"/>
          </w:rPr>
          <w:t>Greater economic, social and community participation (long term)</w:t>
        </w:r>
      </w:hyperlink>
    </w:p>
    <w:p w14:paraId="53D32CF7" w14:textId="4F3A7CB2" w:rsidR="00F04E61" w:rsidRDefault="00AD0BC0" w:rsidP="00F04E61">
      <w:hyperlink w:anchor="Dom031Out416" w:history="1">
        <w:r w:rsidR="00A12153">
          <w:rPr>
            <w:rStyle w:val="Hyperlink"/>
            <w:noProof/>
            <w:sz w:val="24"/>
          </w:rPr>
          <w:t>Engaged as knowledge holders and important partners in driving inclusion and accessibility (medium term)</w:t>
        </w:r>
      </w:hyperlink>
    </w:p>
    <w:p w14:paraId="6770F212" w14:textId="2414BA48" w:rsidR="00F04E61" w:rsidRPr="009B014C" w:rsidRDefault="00AD0BC0" w:rsidP="00F04E61">
      <w:hyperlink w:anchor="Dom034Out42" w:history="1">
        <w:r w:rsidR="00A12153">
          <w:rPr>
            <w:rStyle w:val="Hyperlink"/>
            <w:noProof/>
            <w:sz w:val="24"/>
          </w:rPr>
          <w:t>Greater independence, choice and control (long term)</w:t>
        </w:r>
      </w:hyperlink>
    </w:p>
    <w:p w14:paraId="0DC93206"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7EF6CC0" w14:textId="12E246F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4.16</w:t>
      </w:r>
    </w:p>
    <w:p w14:paraId="672BFDC1" w14:textId="345AFABE" w:rsidR="00F04E61" w:rsidRDefault="00F04E61" w:rsidP="004E1B2A">
      <w:pPr>
        <w:pStyle w:val="Heading3"/>
      </w:pPr>
      <w:bookmarkStart w:id="88" w:name="Dom031Out416"/>
      <w:bookmarkStart w:id="89" w:name="_Toc144820762"/>
      <w:r>
        <w:t>Engaged as knowledge holders and important partners in driving inclusion and accessibility</w:t>
      </w:r>
      <w:bookmarkEnd w:id="88"/>
      <w:bookmarkEnd w:id="89"/>
    </w:p>
    <w:p w14:paraId="1DB2C68F" w14:textId="5DB0719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Engaged as knowledge holders and important partners in driving inclusion and accessibility</w:t>
      </w:r>
    </w:p>
    <w:p w14:paraId="6E780F93" w14:textId="77777777" w:rsidR="00F04E61" w:rsidRDefault="00F04E61" w:rsidP="00F04E61">
      <w:pPr>
        <w:rPr>
          <w:noProof/>
        </w:rPr>
      </w:pPr>
    </w:p>
    <w:p w14:paraId="0EFA5A04" w14:textId="77777777" w:rsidR="00F04E61" w:rsidRDefault="00F04E61" w:rsidP="00F04E61">
      <w:r>
        <w:rPr>
          <w:noProof/>
        </w:rPr>
        <w:t xml:space="preserve">This outcome relates to the “Community attitudes” </w:t>
      </w:r>
      <w:r>
        <w:t>ADS outcomes area</w:t>
      </w:r>
    </w:p>
    <w:p w14:paraId="355BF63D" w14:textId="77777777" w:rsidR="00F04E61" w:rsidRPr="007A36D9" w:rsidRDefault="00F04E61" w:rsidP="004E1B2A">
      <w:pPr>
        <w:pStyle w:val="Heading4"/>
      </w:pPr>
      <w:r w:rsidRPr="00250D3F">
        <w:t>Basic question</w:t>
      </w:r>
    </w:p>
    <w:p w14:paraId="24025123" w14:textId="77777777" w:rsidR="00F04E61" w:rsidRDefault="00F04E61" w:rsidP="00F04E61">
      <w:r w:rsidRPr="00F94724">
        <w:t>Option 1: after people have completed the activity</w:t>
      </w:r>
      <w:r>
        <w:t>:</w:t>
      </w:r>
    </w:p>
    <w:p w14:paraId="07EF706E" w14:textId="77777777" w:rsidR="00F04E61" w:rsidRPr="00F112E2" w:rsidRDefault="00F04E61" w:rsidP="00F04E61">
      <w:pPr>
        <w:ind w:left="720"/>
        <w:rPr>
          <w:b/>
          <w:bCs/>
          <w:noProof/>
        </w:rPr>
      </w:pPr>
      <w:r w:rsidRPr="00F112E2">
        <w:rPr>
          <w:b/>
          <w:bCs/>
          <w:noProof/>
        </w:rPr>
        <w:t>Did you have a say about how to make things inclusive and accessible for everyone?</w:t>
      </w:r>
    </w:p>
    <w:p w14:paraId="07B8CEBB" w14:textId="77777777" w:rsidR="00F04E61" w:rsidRPr="00F112E2" w:rsidRDefault="00F04E61" w:rsidP="00F04E61">
      <w:pPr>
        <w:ind w:left="720"/>
        <w:rPr>
          <w:b/>
          <w:bCs/>
          <w:noProof/>
        </w:rPr>
      </w:pPr>
      <w:r w:rsidRPr="00F112E2">
        <w:rPr>
          <w:b/>
          <w:bCs/>
          <w:noProof/>
        </w:rPr>
        <w:t>Inclusive means everyone can join in.</w:t>
      </w:r>
    </w:p>
    <w:p w14:paraId="57DF9A33" w14:textId="77777777" w:rsidR="00F04E61" w:rsidRPr="009B1319" w:rsidRDefault="00F04E61" w:rsidP="00F04E61">
      <w:pPr>
        <w:ind w:left="720"/>
        <w:rPr>
          <w:rStyle w:val="Strong"/>
        </w:rPr>
      </w:pPr>
      <w:r w:rsidRPr="00F112E2">
        <w:rPr>
          <w:b/>
          <w:bCs/>
          <w:noProof/>
        </w:rPr>
        <w:t>Accessible means it is easy for you to use.</w:t>
      </w:r>
    </w:p>
    <w:p w14:paraId="382B6E32" w14:textId="77777777" w:rsidR="00F04E61" w:rsidRPr="00415C40" w:rsidRDefault="00F04E61" w:rsidP="00F04E61">
      <w:pPr>
        <w:ind w:left="720"/>
      </w:pPr>
      <w:r>
        <w:rPr>
          <w:i/>
          <w:iCs/>
        </w:rPr>
        <w:t xml:space="preserve">Answers: </w:t>
      </w:r>
      <w:r>
        <w:rPr>
          <w:noProof/>
        </w:rPr>
        <w:t>No, Unsure, Yes</w:t>
      </w:r>
    </w:p>
    <w:p w14:paraId="752F3B91" w14:textId="77777777" w:rsidR="00F04E61" w:rsidRDefault="00F04E61" w:rsidP="00F04E61"/>
    <w:p w14:paraId="300D2DDA" w14:textId="77777777" w:rsidR="00F04E61" w:rsidRDefault="00F04E61" w:rsidP="00F04E61">
      <w:r>
        <w:t>Option 2: Both before and after people take part in the activity:</w:t>
      </w:r>
    </w:p>
    <w:p w14:paraId="04A4C78F"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have a say about how to make things inclusive and accessible for everyone</w:t>
      </w:r>
    </w:p>
    <w:p w14:paraId="408877BD" w14:textId="77777777" w:rsidR="00F04E61" w:rsidRPr="00F112E2" w:rsidRDefault="00F04E61" w:rsidP="00F04E61">
      <w:pPr>
        <w:ind w:left="720"/>
        <w:rPr>
          <w:b/>
          <w:bCs/>
          <w:noProof/>
        </w:rPr>
      </w:pPr>
      <w:r w:rsidRPr="00F112E2">
        <w:rPr>
          <w:b/>
          <w:bCs/>
          <w:noProof/>
        </w:rPr>
        <w:t>Inclusive means everyone can join in.</w:t>
      </w:r>
    </w:p>
    <w:p w14:paraId="4E666FBE" w14:textId="77777777" w:rsidR="00F04E61" w:rsidRPr="009B1319" w:rsidRDefault="00F04E61" w:rsidP="00F04E61">
      <w:pPr>
        <w:ind w:left="720"/>
        <w:rPr>
          <w:rStyle w:val="Strong"/>
        </w:rPr>
      </w:pPr>
      <w:r w:rsidRPr="00F112E2">
        <w:rPr>
          <w:b/>
          <w:bCs/>
          <w:noProof/>
        </w:rPr>
        <w:t>Accessible means it is easy for you to use.</w:t>
      </w:r>
      <w:r>
        <w:rPr>
          <w:rStyle w:val="Strong"/>
        </w:rPr>
        <w:t>”</w:t>
      </w:r>
    </w:p>
    <w:p w14:paraId="4AD99CF2" w14:textId="77777777" w:rsidR="00F04E61" w:rsidRDefault="00F04E61" w:rsidP="00F04E61">
      <w:pPr>
        <w:ind w:left="720"/>
      </w:pPr>
      <w:r>
        <w:rPr>
          <w:i/>
          <w:iCs/>
        </w:rPr>
        <w:t xml:space="preserve">Answers: </w:t>
      </w:r>
      <w:r>
        <w:rPr>
          <w:noProof/>
        </w:rPr>
        <w:t>No, Unsure, Yes</w:t>
      </w:r>
    </w:p>
    <w:p w14:paraId="1966D059" w14:textId="77777777" w:rsidR="00F04E61" w:rsidRDefault="00F04E61" w:rsidP="00F04E61">
      <w:pPr>
        <w:rPr>
          <w:rStyle w:val="SubtleReference"/>
        </w:rPr>
      </w:pPr>
    </w:p>
    <w:p w14:paraId="1853B768"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EAFD8C9" w14:textId="77777777" w:rsidR="00F04E61" w:rsidRDefault="00F04E61" w:rsidP="00F04E61">
      <w:r>
        <w:t xml:space="preserve"> </w:t>
      </w:r>
    </w:p>
    <w:p w14:paraId="1B1C863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055B4BD" w14:textId="77777777" w:rsidR="00F04E61" w:rsidRDefault="00F04E61" w:rsidP="004E1B2A">
      <w:pPr>
        <w:pStyle w:val="Heading4"/>
      </w:pPr>
      <w:r>
        <w:t>Related outcomes</w:t>
      </w:r>
    </w:p>
    <w:p w14:paraId="63037872" w14:textId="7DEA28A6" w:rsidR="00F04E61" w:rsidRDefault="00AD0BC0" w:rsidP="00F04E61">
      <w:hyperlink w:anchor="Dom031Out41" w:history="1">
        <w:r w:rsidR="00A12153">
          <w:rPr>
            <w:rStyle w:val="Hyperlink"/>
            <w:noProof/>
            <w:sz w:val="24"/>
          </w:rPr>
          <w:t>Increased skills and knowledge to participate in employment and volunteering (short term)</w:t>
        </w:r>
      </w:hyperlink>
    </w:p>
    <w:p w14:paraId="173099B0" w14:textId="54EE9500" w:rsidR="00F04E61" w:rsidRDefault="00AD0BC0" w:rsidP="00F04E61">
      <w:hyperlink w:anchor="Dom031Out411" w:history="1">
        <w:r w:rsidR="00A12153">
          <w:rPr>
            <w:rStyle w:val="Hyperlink"/>
            <w:noProof/>
            <w:sz w:val="24"/>
          </w:rPr>
          <w:t>Greater opportunities for employment and volunteering (short term)</w:t>
        </w:r>
      </w:hyperlink>
    </w:p>
    <w:p w14:paraId="3E84BA79" w14:textId="6A7C3832" w:rsidR="00F04E61" w:rsidRDefault="00AD0BC0" w:rsidP="00F04E61">
      <w:hyperlink w:anchor="Dom031Out415" w:history="1">
        <w:r w:rsidR="00A12153">
          <w:rPr>
            <w:rStyle w:val="Hyperlink"/>
            <w:noProof/>
            <w:sz w:val="24"/>
          </w:rPr>
          <w:t>Increased employment of people with disability (medium term)</w:t>
        </w:r>
      </w:hyperlink>
    </w:p>
    <w:p w14:paraId="04F27D04" w14:textId="54ACA431" w:rsidR="00F04E61" w:rsidRDefault="00AD0BC0" w:rsidP="00F04E61">
      <w:hyperlink w:anchor="Dom032Out422" w:history="1">
        <w:r w:rsidR="00A12153">
          <w:rPr>
            <w:rStyle w:val="Hyperlink"/>
            <w:noProof/>
            <w:sz w:val="24"/>
          </w:rPr>
          <w:t>Greater economic, social and community participation (long term)</w:t>
        </w:r>
      </w:hyperlink>
    </w:p>
    <w:p w14:paraId="65B2B9C0" w14:textId="4400D66F" w:rsidR="00F04E61" w:rsidRPr="009B014C" w:rsidRDefault="00AD0BC0" w:rsidP="00F04E61">
      <w:hyperlink w:anchor="Dom034Out42" w:history="1">
        <w:r w:rsidR="00A12153">
          <w:rPr>
            <w:rStyle w:val="Hyperlink"/>
            <w:noProof/>
            <w:sz w:val="24"/>
          </w:rPr>
          <w:t>Greater independence, choice and control (long term)</w:t>
        </w:r>
      </w:hyperlink>
    </w:p>
    <w:p w14:paraId="1DCE9FC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A0F3329" w14:textId="7A90BDCF"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4.17</w:t>
      </w:r>
    </w:p>
    <w:p w14:paraId="342AB397" w14:textId="67404540" w:rsidR="00F04E61" w:rsidRDefault="00F04E61" w:rsidP="004E1B2A">
      <w:pPr>
        <w:pStyle w:val="Heading3"/>
      </w:pPr>
      <w:bookmarkStart w:id="90" w:name="Dom031Out417"/>
      <w:bookmarkStart w:id="91" w:name="_Toc144820763"/>
      <w:r>
        <w:t>Feel included, supported and safe in the workplace and community</w:t>
      </w:r>
      <w:bookmarkEnd w:id="90"/>
      <w:bookmarkEnd w:id="91"/>
    </w:p>
    <w:p w14:paraId="65387FE5" w14:textId="0F907AF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supported and safe in the workplace and community</w:t>
      </w:r>
    </w:p>
    <w:p w14:paraId="438F5E71" w14:textId="77777777" w:rsidR="00F04E61" w:rsidRDefault="00F04E61" w:rsidP="00F04E61">
      <w:pPr>
        <w:rPr>
          <w:noProof/>
        </w:rPr>
      </w:pPr>
    </w:p>
    <w:p w14:paraId="6E26DE41" w14:textId="77777777" w:rsidR="00F04E61" w:rsidRDefault="00F04E61" w:rsidP="00F04E61">
      <w:r>
        <w:rPr>
          <w:noProof/>
        </w:rPr>
        <w:t xml:space="preserve">This outcome relates to the “Inclusive homes and communities” </w:t>
      </w:r>
      <w:r>
        <w:t>ADS outcomes area</w:t>
      </w:r>
    </w:p>
    <w:p w14:paraId="64294F35" w14:textId="77777777" w:rsidR="00F04E61" w:rsidRPr="007A36D9" w:rsidRDefault="00F04E61" w:rsidP="004E1B2A">
      <w:pPr>
        <w:pStyle w:val="Heading4"/>
      </w:pPr>
      <w:r w:rsidRPr="00250D3F">
        <w:t>Basic question</w:t>
      </w:r>
    </w:p>
    <w:p w14:paraId="1FD09E2A" w14:textId="77777777" w:rsidR="00F04E61" w:rsidRDefault="00F04E61" w:rsidP="00F04E61">
      <w:r w:rsidRPr="00F94724">
        <w:t>Option 1: after people have completed the activity</w:t>
      </w:r>
      <w:r>
        <w:t>:</w:t>
      </w:r>
    </w:p>
    <w:p w14:paraId="2150790B" w14:textId="77777777" w:rsidR="00F04E61" w:rsidRPr="009B1319" w:rsidRDefault="00F04E61" w:rsidP="00F04E61">
      <w:pPr>
        <w:ind w:left="720"/>
        <w:rPr>
          <w:rStyle w:val="Strong"/>
        </w:rPr>
      </w:pPr>
      <w:r w:rsidRPr="00F112E2">
        <w:rPr>
          <w:b/>
          <w:bCs/>
          <w:noProof/>
        </w:rPr>
        <w:t>Did [the activity] help you feel more safe now about going into the community?</w:t>
      </w:r>
    </w:p>
    <w:p w14:paraId="27404EEC" w14:textId="77777777" w:rsidR="00F04E61" w:rsidRPr="00415C40" w:rsidRDefault="00F04E61" w:rsidP="00F04E61">
      <w:pPr>
        <w:ind w:left="720"/>
      </w:pPr>
      <w:r>
        <w:rPr>
          <w:i/>
          <w:iCs/>
        </w:rPr>
        <w:t xml:space="preserve">Answers: </w:t>
      </w:r>
      <w:r>
        <w:rPr>
          <w:noProof/>
        </w:rPr>
        <w:t>No, Unsure, Yes</w:t>
      </w:r>
    </w:p>
    <w:p w14:paraId="692088DA" w14:textId="77777777" w:rsidR="00F04E61" w:rsidRDefault="00F04E61" w:rsidP="00F04E61"/>
    <w:p w14:paraId="202EFA39" w14:textId="77777777" w:rsidR="00F04E61" w:rsidRDefault="00F04E61" w:rsidP="00F04E61">
      <w:r>
        <w:t>Option 2: Both before and after people take part in the activity:</w:t>
      </w:r>
    </w:p>
    <w:p w14:paraId="45422D2E"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safe going into the community</w:t>
      </w:r>
      <w:r>
        <w:rPr>
          <w:rStyle w:val="Strong"/>
        </w:rPr>
        <w:t>”</w:t>
      </w:r>
    </w:p>
    <w:p w14:paraId="16CC1AB3" w14:textId="77777777" w:rsidR="00F04E61" w:rsidRDefault="00F04E61" w:rsidP="00F04E61">
      <w:pPr>
        <w:ind w:left="720"/>
      </w:pPr>
      <w:r>
        <w:rPr>
          <w:i/>
          <w:iCs/>
        </w:rPr>
        <w:t xml:space="preserve">Answers: </w:t>
      </w:r>
      <w:r>
        <w:rPr>
          <w:noProof/>
        </w:rPr>
        <w:t>No, Unsure, Yes</w:t>
      </w:r>
    </w:p>
    <w:p w14:paraId="2F290877" w14:textId="77777777" w:rsidR="00F04E61" w:rsidRDefault="00F04E61" w:rsidP="00F04E61">
      <w:pPr>
        <w:rPr>
          <w:rStyle w:val="SubtleReference"/>
        </w:rPr>
      </w:pPr>
    </w:p>
    <w:p w14:paraId="543682FD"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4A4C01DF" w14:textId="77777777" w:rsidR="00F04E61" w:rsidRDefault="00F04E61" w:rsidP="00F04E61">
      <w:r>
        <w:t xml:space="preserve"> </w:t>
      </w:r>
    </w:p>
    <w:p w14:paraId="60F0994F"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936489D" w14:textId="77777777" w:rsidR="00F04E61" w:rsidRDefault="00F04E61" w:rsidP="004E1B2A">
      <w:pPr>
        <w:pStyle w:val="Heading4"/>
      </w:pPr>
      <w:r>
        <w:t>Related outcomes</w:t>
      </w:r>
    </w:p>
    <w:p w14:paraId="028C6B82" w14:textId="0BF4F607" w:rsidR="00F04E61" w:rsidRDefault="00AD0BC0" w:rsidP="00F04E61">
      <w:hyperlink w:anchor="Dom031Out413" w:history="1">
        <w:r w:rsidR="00A12153">
          <w:rPr>
            <w:rStyle w:val="Hyperlink"/>
            <w:noProof/>
            <w:sz w:val="24"/>
          </w:rPr>
          <w:t>Increased accessibility and inclusivity in communities and workplaces (short term)</w:t>
        </w:r>
      </w:hyperlink>
    </w:p>
    <w:p w14:paraId="6004FDBE" w14:textId="2F188202" w:rsidR="00F04E61" w:rsidRDefault="00AD0BC0" w:rsidP="00F04E61">
      <w:hyperlink w:anchor="Dom031Out421" w:history="1">
        <w:r w:rsidR="00A12153">
          <w:rPr>
            <w:rStyle w:val="Hyperlink"/>
            <w:noProof/>
            <w:sz w:val="24"/>
          </w:rPr>
          <w:t>Increased connection to community and sense of belonging (long term)</w:t>
        </w:r>
      </w:hyperlink>
    </w:p>
    <w:p w14:paraId="7613DE10"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1A02F7E" w14:textId="1AD4F05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4.18</w:t>
      </w:r>
    </w:p>
    <w:p w14:paraId="294ADD3A" w14:textId="46C079E4" w:rsidR="00F04E61" w:rsidRDefault="00F04E61" w:rsidP="004E1B2A">
      <w:pPr>
        <w:pStyle w:val="Heading3"/>
      </w:pPr>
      <w:bookmarkStart w:id="92" w:name="Dom031Out418"/>
      <w:bookmarkStart w:id="93" w:name="_Toc144820764"/>
      <w:r>
        <w:t>Increased social engagement with peers for knowledge, support and wellbeing</w:t>
      </w:r>
      <w:bookmarkEnd w:id="92"/>
      <w:bookmarkEnd w:id="93"/>
    </w:p>
    <w:p w14:paraId="3815B5A4" w14:textId="0FA1156F"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social engagement with peers for knowledge, support and wellbeing</w:t>
      </w:r>
    </w:p>
    <w:p w14:paraId="33E61791" w14:textId="77777777" w:rsidR="00F04E61" w:rsidRDefault="00F04E61" w:rsidP="00F04E61">
      <w:pPr>
        <w:rPr>
          <w:noProof/>
        </w:rPr>
      </w:pPr>
    </w:p>
    <w:p w14:paraId="1D22D7FD" w14:textId="77777777" w:rsidR="00F04E61" w:rsidRDefault="00F04E61" w:rsidP="00F04E61">
      <w:r>
        <w:rPr>
          <w:noProof/>
        </w:rPr>
        <w:t xml:space="preserve">This outcome relates to the “Inclusive homes and communities” </w:t>
      </w:r>
      <w:r>
        <w:t>ADS outcomes area</w:t>
      </w:r>
    </w:p>
    <w:p w14:paraId="5CC4D53B" w14:textId="77777777" w:rsidR="00F04E61" w:rsidRPr="007A36D9" w:rsidRDefault="00F04E61" w:rsidP="004E1B2A">
      <w:pPr>
        <w:pStyle w:val="Heading4"/>
      </w:pPr>
      <w:r w:rsidRPr="00250D3F">
        <w:t>Basic question</w:t>
      </w:r>
    </w:p>
    <w:p w14:paraId="06352DDA" w14:textId="77777777" w:rsidR="00F04E61" w:rsidRDefault="00F04E61" w:rsidP="00F04E61">
      <w:r w:rsidRPr="00F94724">
        <w:t>Option 1: after people have completed the activity</w:t>
      </w:r>
      <w:r>
        <w:t>:</w:t>
      </w:r>
    </w:p>
    <w:p w14:paraId="412CA983" w14:textId="77777777" w:rsidR="00F04E61" w:rsidRPr="009B1319" w:rsidRDefault="00F04E61" w:rsidP="00F04E61">
      <w:pPr>
        <w:ind w:left="720"/>
        <w:rPr>
          <w:rStyle w:val="Strong"/>
        </w:rPr>
      </w:pPr>
      <w:r w:rsidRPr="00F112E2">
        <w:rPr>
          <w:b/>
          <w:bCs/>
          <w:noProof/>
        </w:rPr>
        <w:t>Did [the activity] help you speak up for yourself?</w:t>
      </w:r>
    </w:p>
    <w:p w14:paraId="696FCB99" w14:textId="77777777" w:rsidR="00F04E61" w:rsidRPr="00415C40" w:rsidRDefault="00F04E61" w:rsidP="00F04E61">
      <w:pPr>
        <w:ind w:left="720"/>
      </w:pPr>
      <w:r>
        <w:rPr>
          <w:i/>
          <w:iCs/>
        </w:rPr>
        <w:t xml:space="preserve">Answers: </w:t>
      </w:r>
      <w:r>
        <w:rPr>
          <w:noProof/>
        </w:rPr>
        <w:t>No, Unsure, Yes</w:t>
      </w:r>
    </w:p>
    <w:p w14:paraId="00E29197" w14:textId="77777777" w:rsidR="00F04E61" w:rsidRDefault="00F04E61" w:rsidP="00F04E61"/>
    <w:p w14:paraId="0EF7FBA4" w14:textId="77777777" w:rsidR="00F04E61" w:rsidRDefault="00F04E61" w:rsidP="00F04E61">
      <w:r>
        <w:t>Option 2: Both before and after people take part in the activity:</w:t>
      </w:r>
    </w:p>
    <w:p w14:paraId="5A7D756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speak up for myself</w:t>
      </w:r>
      <w:r>
        <w:rPr>
          <w:rStyle w:val="Strong"/>
        </w:rPr>
        <w:t>”</w:t>
      </w:r>
    </w:p>
    <w:p w14:paraId="1A0CF56D" w14:textId="77777777" w:rsidR="00F04E61" w:rsidRDefault="00F04E61" w:rsidP="00F04E61">
      <w:pPr>
        <w:ind w:left="720"/>
      </w:pPr>
      <w:r>
        <w:rPr>
          <w:i/>
          <w:iCs/>
        </w:rPr>
        <w:t xml:space="preserve">Answers: </w:t>
      </w:r>
      <w:r>
        <w:rPr>
          <w:noProof/>
        </w:rPr>
        <w:t>No, Unsure, Yes</w:t>
      </w:r>
    </w:p>
    <w:p w14:paraId="7E301708" w14:textId="77777777" w:rsidR="00F04E61" w:rsidRDefault="00F04E61" w:rsidP="00F04E61">
      <w:pPr>
        <w:rPr>
          <w:rStyle w:val="SubtleReference"/>
        </w:rPr>
      </w:pPr>
    </w:p>
    <w:p w14:paraId="15F0963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49BF0BF4" w14:textId="77777777" w:rsidR="00F04E61" w:rsidRDefault="00F04E61" w:rsidP="00F04E61">
      <w:r>
        <w:t xml:space="preserve"> </w:t>
      </w:r>
    </w:p>
    <w:p w14:paraId="413A58EC"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67221EF" w14:textId="77777777" w:rsidR="00F04E61" w:rsidRDefault="00F04E61" w:rsidP="004E1B2A">
      <w:pPr>
        <w:pStyle w:val="Heading4"/>
      </w:pPr>
      <w:r>
        <w:t>Related outcomes</w:t>
      </w:r>
    </w:p>
    <w:p w14:paraId="138CC39D" w14:textId="4762F8E8" w:rsidR="00F04E61" w:rsidRDefault="00AD0BC0" w:rsidP="00F04E61">
      <w:hyperlink w:anchor="Dom031Out412" w:history="1">
        <w:r w:rsidR="00A12153">
          <w:rPr>
            <w:rStyle w:val="Hyperlink"/>
            <w:noProof/>
            <w:sz w:val="24"/>
          </w:rPr>
          <w:t>Greater opportunities to participate, lead and contribute in the community (short term)</w:t>
        </w:r>
      </w:hyperlink>
    </w:p>
    <w:p w14:paraId="1A392632" w14:textId="7C76A38C" w:rsidR="00F04E61" w:rsidRDefault="00AD0BC0" w:rsidP="00F04E61">
      <w:hyperlink w:anchor="Dom031Out419" w:history="1">
        <w:r w:rsidR="00A12153">
          <w:rPr>
            <w:rStyle w:val="Hyperlink"/>
            <w:noProof/>
            <w:sz w:val="24"/>
          </w:rPr>
          <w:t>Increased confidence to participate in employment and the community (medium term)</w:t>
        </w:r>
      </w:hyperlink>
    </w:p>
    <w:p w14:paraId="1D7AFC92" w14:textId="422F64D1" w:rsidR="00F04E61" w:rsidRDefault="00AD0BC0" w:rsidP="00F04E61">
      <w:hyperlink w:anchor="Dom031Out414" w:history="1">
        <w:r w:rsidR="00A12153">
          <w:rPr>
            <w:rStyle w:val="Hyperlink"/>
            <w:noProof/>
            <w:sz w:val="24"/>
          </w:rPr>
          <w:t>Increased motivation to participate, lead and contribute in the community (short term)</w:t>
        </w:r>
      </w:hyperlink>
    </w:p>
    <w:p w14:paraId="12382D8E" w14:textId="1026F7B6"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3A1814E9"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E3F817D" w14:textId="733B041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4.19</w:t>
      </w:r>
    </w:p>
    <w:p w14:paraId="45578176" w14:textId="60B1C489" w:rsidR="00F04E61" w:rsidRDefault="00F04E61" w:rsidP="004E1B2A">
      <w:pPr>
        <w:pStyle w:val="Heading3"/>
      </w:pPr>
      <w:bookmarkStart w:id="94" w:name="Dom031Out419"/>
      <w:bookmarkStart w:id="95" w:name="_Toc144820765"/>
      <w:r>
        <w:t>Increased confidence to participate in employment and the community</w:t>
      </w:r>
      <w:bookmarkEnd w:id="94"/>
      <w:bookmarkEnd w:id="95"/>
    </w:p>
    <w:p w14:paraId="490E58AB" w14:textId="7C2A6945"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participate in employment and the community</w:t>
      </w:r>
    </w:p>
    <w:p w14:paraId="466C78EE" w14:textId="77777777" w:rsidR="00F04E61" w:rsidRDefault="00F04E61" w:rsidP="00F04E61">
      <w:pPr>
        <w:rPr>
          <w:noProof/>
        </w:rPr>
      </w:pPr>
    </w:p>
    <w:p w14:paraId="4A681003" w14:textId="77777777" w:rsidR="00F04E61" w:rsidRDefault="00F04E61" w:rsidP="00F04E61">
      <w:r>
        <w:rPr>
          <w:noProof/>
        </w:rPr>
        <w:t xml:space="preserve">This outcome relates to the “Employment and financial security” </w:t>
      </w:r>
      <w:r>
        <w:t>ADS outcomes area</w:t>
      </w:r>
    </w:p>
    <w:p w14:paraId="153B1CDB" w14:textId="77777777" w:rsidR="00F04E61" w:rsidRPr="007A36D9" w:rsidRDefault="00F04E61" w:rsidP="004E1B2A">
      <w:pPr>
        <w:pStyle w:val="Heading4"/>
      </w:pPr>
      <w:r w:rsidRPr="00250D3F">
        <w:t>Basic question</w:t>
      </w:r>
    </w:p>
    <w:p w14:paraId="17CEC844" w14:textId="77777777" w:rsidR="00F04E61" w:rsidRDefault="00F04E61" w:rsidP="00F04E61">
      <w:r w:rsidRPr="00F94724">
        <w:t>Option 1: after people have completed the activity</w:t>
      </w:r>
      <w:r>
        <w:t>:</w:t>
      </w:r>
    </w:p>
    <w:p w14:paraId="72E58FD9" w14:textId="77777777" w:rsidR="00F04E61" w:rsidRPr="00F112E2" w:rsidRDefault="00F04E61" w:rsidP="00F04E61">
      <w:pPr>
        <w:ind w:left="720"/>
        <w:rPr>
          <w:b/>
          <w:bCs/>
          <w:noProof/>
        </w:rPr>
      </w:pPr>
      <w:r w:rsidRPr="00F112E2">
        <w:rPr>
          <w:b/>
          <w:bCs/>
          <w:noProof/>
        </w:rPr>
        <w:t>Did [the activity] help you feel better about</w:t>
      </w:r>
    </w:p>
    <w:p w14:paraId="6BCC6C0B" w14:textId="77777777" w:rsidR="00F04E61" w:rsidRPr="00F112E2" w:rsidRDefault="00F04E61" w:rsidP="00F04E61">
      <w:pPr>
        <w:ind w:left="720"/>
        <w:rPr>
          <w:b/>
          <w:bCs/>
          <w:noProof/>
        </w:rPr>
      </w:pPr>
      <w:r w:rsidRPr="00F112E2">
        <w:rPr>
          <w:b/>
          <w:bCs/>
          <w:noProof/>
        </w:rPr>
        <w:t>· Getting a job</w:t>
      </w:r>
    </w:p>
    <w:p w14:paraId="1C59D7B6" w14:textId="77777777" w:rsidR="00F04E61" w:rsidRPr="009B1319" w:rsidRDefault="00F04E61" w:rsidP="00F04E61">
      <w:pPr>
        <w:ind w:left="720"/>
        <w:rPr>
          <w:rStyle w:val="Strong"/>
        </w:rPr>
      </w:pPr>
      <w:r w:rsidRPr="00F112E2">
        <w:rPr>
          <w:b/>
          <w:bCs/>
          <w:noProof/>
        </w:rPr>
        <w:t>· Going out into the community?</w:t>
      </w:r>
    </w:p>
    <w:p w14:paraId="3DB52261" w14:textId="77777777" w:rsidR="00F04E61" w:rsidRPr="00415C40" w:rsidRDefault="00F04E61" w:rsidP="00F04E61">
      <w:pPr>
        <w:ind w:left="720"/>
      </w:pPr>
      <w:r>
        <w:rPr>
          <w:i/>
          <w:iCs/>
        </w:rPr>
        <w:t xml:space="preserve">Answers: </w:t>
      </w:r>
      <w:r>
        <w:rPr>
          <w:noProof/>
        </w:rPr>
        <w:t>No, Unsure, Yes</w:t>
      </w:r>
    </w:p>
    <w:p w14:paraId="68F4C518" w14:textId="77777777" w:rsidR="00F04E61" w:rsidRDefault="00F04E61" w:rsidP="00F04E61"/>
    <w:p w14:paraId="113A0C1A" w14:textId="77777777" w:rsidR="00F04E61" w:rsidRDefault="00F04E61" w:rsidP="00F04E61">
      <w:r>
        <w:t>Option 2: Both before and after people take part in the activity:</w:t>
      </w:r>
    </w:p>
    <w:p w14:paraId="7AEF07E0"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feel good about</w:t>
      </w:r>
    </w:p>
    <w:p w14:paraId="3F0E12B0" w14:textId="77777777" w:rsidR="00F04E61" w:rsidRPr="00F112E2" w:rsidRDefault="00F04E61" w:rsidP="00F04E61">
      <w:pPr>
        <w:ind w:left="720"/>
        <w:rPr>
          <w:b/>
          <w:bCs/>
          <w:noProof/>
        </w:rPr>
      </w:pPr>
      <w:r w:rsidRPr="00F112E2">
        <w:rPr>
          <w:b/>
          <w:bCs/>
          <w:noProof/>
        </w:rPr>
        <w:t>· Getting a job</w:t>
      </w:r>
    </w:p>
    <w:p w14:paraId="19EFBC96" w14:textId="77777777" w:rsidR="00F04E61" w:rsidRPr="009B1319" w:rsidRDefault="00F04E61" w:rsidP="00F04E61">
      <w:pPr>
        <w:ind w:left="720"/>
        <w:rPr>
          <w:rStyle w:val="Strong"/>
        </w:rPr>
      </w:pPr>
      <w:r w:rsidRPr="00F112E2">
        <w:rPr>
          <w:b/>
          <w:bCs/>
          <w:noProof/>
        </w:rPr>
        <w:t>· Going out in the community</w:t>
      </w:r>
      <w:r>
        <w:rPr>
          <w:rStyle w:val="Strong"/>
        </w:rPr>
        <w:t>”</w:t>
      </w:r>
    </w:p>
    <w:p w14:paraId="1D228762" w14:textId="77777777" w:rsidR="00F04E61" w:rsidRDefault="00F04E61" w:rsidP="00F04E61">
      <w:pPr>
        <w:ind w:left="720"/>
      </w:pPr>
      <w:r>
        <w:rPr>
          <w:i/>
          <w:iCs/>
        </w:rPr>
        <w:t xml:space="preserve">Answers: </w:t>
      </w:r>
      <w:r>
        <w:rPr>
          <w:noProof/>
        </w:rPr>
        <w:t>No, Unsure, Yes</w:t>
      </w:r>
    </w:p>
    <w:p w14:paraId="50B0799E" w14:textId="77777777" w:rsidR="00F04E61" w:rsidRDefault="00F04E61" w:rsidP="00F04E61">
      <w:pPr>
        <w:rPr>
          <w:rStyle w:val="SubtleReference"/>
        </w:rPr>
      </w:pPr>
    </w:p>
    <w:p w14:paraId="1D367306"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4CE771BD" w14:textId="77777777" w:rsidR="00F04E61" w:rsidRDefault="00F04E61" w:rsidP="00F04E61">
      <w:r>
        <w:t xml:space="preserve"> </w:t>
      </w:r>
    </w:p>
    <w:p w14:paraId="6603413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5E9C7DA" w14:textId="77777777" w:rsidR="00F04E61" w:rsidRDefault="00F04E61" w:rsidP="004E1B2A">
      <w:pPr>
        <w:pStyle w:val="Heading4"/>
      </w:pPr>
      <w:r>
        <w:t>Related outcomes</w:t>
      </w:r>
    </w:p>
    <w:p w14:paraId="14A4CD1D" w14:textId="1234CEF0" w:rsidR="00F04E61" w:rsidRDefault="00AD0BC0" w:rsidP="00F04E61">
      <w:hyperlink w:anchor="Dom031Out412" w:history="1">
        <w:r w:rsidR="00A12153">
          <w:rPr>
            <w:rStyle w:val="Hyperlink"/>
            <w:noProof/>
            <w:sz w:val="24"/>
          </w:rPr>
          <w:t>Greater opportunities to participate, lead and contribute in the community (short term)</w:t>
        </w:r>
      </w:hyperlink>
    </w:p>
    <w:p w14:paraId="115D9FFD" w14:textId="0D89DFA7" w:rsidR="00F04E61" w:rsidRDefault="00AD0BC0" w:rsidP="00F04E61">
      <w:hyperlink w:anchor="Dom031Out414" w:history="1">
        <w:r w:rsidR="00A12153">
          <w:rPr>
            <w:rStyle w:val="Hyperlink"/>
            <w:noProof/>
            <w:sz w:val="24"/>
          </w:rPr>
          <w:t>Increased motivation to participate, lead and contribute in the community (short term)</w:t>
        </w:r>
      </w:hyperlink>
    </w:p>
    <w:p w14:paraId="4FCF6734" w14:textId="6B436BB5"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62B71BDE" w14:textId="7CF0B8D0"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5FB3ABF2"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A40F7FD" w14:textId="48E6F78D"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4.21</w:t>
      </w:r>
    </w:p>
    <w:p w14:paraId="1976631A" w14:textId="53F0A54E" w:rsidR="00F04E61" w:rsidRDefault="00F04E61" w:rsidP="004E1B2A">
      <w:pPr>
        <w:pStyle w:val="Heading3"/>
      </w:pPr>
      <w:bookmarkStart w:id="96" w:name="Dom031Out421"/>
      <w:bookmarkStart w:id="97" w:name="_Toc144820766"/>
      <w:r>
        <w:t>Increased connection to community and sense of belonging</w:t>
      </w:r>
      <w:bookmarkEnd w:id="96"/>
      <w:bookmarkEnd w:id="97"/>
    </w:p>
    <w:p w14:paraId="6DC4AD24" w14:textId="41DCCACB"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1"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connection to community and sense of belonging</w:t>
      </w:r>
    </w:p>
    <w:p w14:paraId="2D332FF8" w14:textId="77777777" w:rsidR="00F04E61" w:rsidRDefault="00F04E61" w:rsidP="00F04E61">
      <w:pPr>
        <w:rPr>
          <w:noProof/>
        </w:rPr>
      </w:pPr>
    </w:p>
    <w:p w14:paraId="1FC41A88" w14:textId="77777777" w:rsidR="00F04E61" w:rsidRDefault="00F04E61" w:rsidP="00F04E61">
      <w:r>
        <w:rPr>
          <w:noProof/>
        </w:rPr>
        <w:t xml:space="preserve">This outcome relates to the “Inclusive homes and communities” </w:t>
      </w:r>
      <w:r>
        <w:t>ADS outcomes area</w:t>
      </w:r>
    </w:p>
    <w:p w14:paraId="413A9A4A" w14:textId="77777777" w:rsidR="00F04E61" w:rsidRPr="007A36D9" w:rsidRDefault="00F04E61" w:rsidP="004E1B2A">
      <w:pPr>
        <w:pStyle w:val="Heading4"/>
      </w:pPr>
      <w:r w:rsidRPr="00250D3F">
        <w:t>Basic question</w:t>
      </w:r>
    </w:p>
    <w:p w14:paraId="003DDC48" w14:textId="77777777" w:rsidR="00F04E61" w:rsidRDefault="00F04E61" w:rsidP="00F04E61">
      <w:r w:rsidRPr="00F94724">
        <w:t>Option 1: after people have completed the activity</w:t>
      </w:r>
      <w:r>
        <w:t>:</w:t>
      </w:r>
    </w:p>
    <w:p w14:paraId="60387000" w14:textId="77777777" w:rsidR="00F04E61" w:rsidRPr="009B1319" w:rsidRDefault="00F04E61" w:rsidP="00F04E61">
      <w:pPr>
        <w:ind w:left="720"/>
        <w:rPr>
          <w:rStyle w:val="Strong"/>
        </w:rPr>
      </w:pPr>
      <w:r w:rsidRPr="00F112E2">
        <w:rPr>
          <w:b/>
          <w:bCs/>
          <w:noProof/>
        </w:rPr>
        <w:t>Did [the activity] help you meet more people and have good relationships?</w:t>
      </w:r>
    </w:p>
    <w:p w14:paraId="702D9288" w14:textId="77777777" w:rsidR="00F04E61" w:rsidRPr="00415C40" w:rsidRDefault="00F04E61" w:rsidP="00F04E61">
      <w:pPr>
        <w:ind w:left="720"/>
      </w:pPr>
      <w:r>
        <w:rPr>
          <w:i/>
          <w:iCs/>
        </w:rPr>
        <w:t xml:space="preserve">Answers: </w:t>
      </w:r>
      <w:r>
        <w:rPr>
          <w:noProof/>
        </w:rPr>
        <w:t>No, Unsure, Yes</w:t>
      </w:r>
    </w:p>
    <w:p w14:paraId="1F5B4E2A" w14:textId="77777777" w:rsidR="00F04E61" w:rsidRDefault="00F04E61" w:rsidP="00F04E61"/>
    <w:p w14:paraId="0CD26452" w14:textId="77777777" w:rsidR="00F04E61" w:rsidRDefault="00F04E61" w:rsidP="00F04E61">
      <w:r>
        <w:t>Option 2: Both before and after people take part in the activity:</w:t>
      </w:r>
    </w:p>
    <w:p w14:paraId="7E5F671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2D01E9BE" w14:textId="77777777" w:rsidR="00F04E61" w:rsidRDefault="00F04E61" w:rsidP="00F04E61">
      <w:pPr>
        <w:ind w:left="720"/>
      </w:pPr>
      <w:r>
        <w:rPr>
          <w:i/>
          <w:iCs/>
        </w:rPr>
        <w:t xml:space="preserve">Answers: </w:t>
      </w:r>
      <w:r>
        <w:rPr>
          <w:noProof/>
        </w:rPr>
        <w:t>No, Unsure, Yes</w:t>
      </w:r>
    </w:p>
    <w:p w14:paraId="3D70ED86" w14:textId="77777777" w:rsidR="00F04E61" w:rsidRDefault="00F04E61" w:rsidP="00F04E61">
      <w:pPr>
        <w:rPr>
          <w:rStyle w:val="SubtleReference"/>
        </w:rPr>
      </w:pPr>
    </w:p>
    <w:p w14:paraId="3054FCC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CSOT</w:t>
      </w:r>
    </w:p>
    <w:p w14:paraId="47733D7B" w14:textId="77777777" w:rsidR="00F04E61" w:rsidRDefault="00F04E61" w:rsidP="004E1B2A">
      <w:pPr>
        <w:pStyle w:val="Heading4"/>
        <w:rPr>
          <w:noProof/>
        </w:rPr>
      </w:pPr>
      <w:r w:rsidRPr="00412782">
        <w:rPr>
          <w:noProof/>
        </w:rPr>
        <w:t>Alternative question</w:t>
      </w:r>
    </w:p>
    <w:p w14:paraId="2B0A7EF0" w14:textId="77777777" w:rsidR="00F04E61" w:rsidRDefault="00F04E61" w:rsidP="00F04E61">
      <w:r>
        <w:t xml:space="preserve"> </w:t>
      </w:r>
      <w:r w:rsidRPr="000F2B49">
        <w:rPr>
          <w:noProof/>
        </w:rPr>
        <w:t>Option 1: after people have completed the activity:</w:t>
      </w:r>
    </w:p>
    <w:p w14:paraId="4CB47C34" w14:textId="77777777" w:rsidR="00F04E61" w:rsidRDefault="00F04E61" w:rsidP="00F04E61">
      <w:pPr>
        <w:ind w:left="709" w:firstLine="11"/>
        <w:rPr>
          <w:rStyle w:val="Strong"/>
        </w:rPr>
      </w:pPr>
      <w:r w:rsidRPr="00F112E2">
        <w:rPr>
          <w:b/>
          <w:bCs/>
          <w:noProof/>
        </w:rPr>
        <w:t>Did [the activity] help you feel more important and part of the community?</w:t>
      </w:r>
    </w:p>
    <w:p w14:paraId="430DA783" w14:textId="77777777" w:rsidR="00F04E61" w:rsidRDefault="00F04E61" w:rsidP="00F04E61">
      <w:pPr>
        <w:ind w:left="720"/>
      </w:pPr>
      <w:r>
        <w:rPr>
          <w:noProof/>
        </w:rPr>
        <w:t>No, Unsure, Yes</w:t>
      </w:r>
    </w:p>
    <w:p w14:paraId="7DE03782" w14:textId="77777777" w:rsidR="00F04E61" w:rsidRDefault="00F04E61" w:rsidP="00F04E61">
      <w:pPr>
        <w:rPr>
          <w:noProof/>
        </w:rPr>
      </w:pPr>
    </w:p>
    <w:p w14:paraId="1DBE7E26" w14:textId="77777777" w:rsidR="00F04E61" w:rsidRDefault="00F04E61" w:rsidP="00F04E61">
      <w:pPr>
        <w:rPr>
          <w:noProof/>
        </w:rPr>
      </w:pPr>
      <w:r>
        <w:rPr>
          <w:noProof/>
        </w:rPr>
        <w:t>Option 2: Both before and after people take part in the activity:</w:t>
      </w:r>
    </w:p>
    <w:p w14:paraId="2FFA3E77"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feel like I am a part of the community</w:t>
      </w:r>
    </w:p>
    <w:p w14:paraId="2E3B19B9" w14:textId="77777777" w:rsidR="00F04E61" w:rsidRDefault="00F04E61" w:rsidP="00F04E61">
      <w:pPr>
        <w:ind w:left="720"/>
        <w:rPr>
          <w:noProof/>
        </w:rPr>
      </w:pPr>
      <w:r>
        <w:rPr>
          <w:noProof/>
        </w:rPr>
        <w:t>No, Unsure, Yes</w:t>
      </w:r>
    </w:p>
    <w:p w14:paraId="2C56946B"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108887E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60D2FAF1" w14:textId="77777777" w:rsidR="00F04E61" w:rsidRDefault="00F04E61" w:rsidP="004E1B2A">
      <w:pPr>
        <w:pStyle w:val="Heading4"/>
      </w:pPr>
      <w:r>
        <w:t>Related outcomes</w:t>
      </w:r>
    </w:p>
    <w:p w14:paraId="18F1CEB6" w14:textId="642E3598" w:rsidR="00F04E61" w:rsidRDefault="00AD0BC0" w:rsidP="00F04E61">
      <w:hyperlink w:anchor="Dom031Out413" w:history="1">
        <w:r w:rsidR="00A12153">
          <w:rPr>
            <w:rStyle w:val="Hyperlink"/>
            <w:noProof/>
            <w:sz w:val="24"/>
          </w:rPr>
          <w:t>Increased accessibility and inclusivity in communities and workplaces (short term)</w:t>
        </w:r>
      </w:hyperlink>
    </w:p>
    <w:p w14:paraId="0F93E9D2" w14:textId="3DFF8770" w:rsidR="00F04E61" w:rsidRDefault="00AD0BC0" w:rsidP="00F04E61">
      <w:hyperlink w:anchor="Dom031Out417" w:history="1">
        <w:r w:rsidR="00A12153">
          <w:rPr>
            <w:rStyle w:val="Hyperlink"/>
            <w:noProof/>
            <w:sz w:val="24"/>
          </w:rPr>
          <w:t>Feel included, supported and safe in the workplace and community (medium term)</w:t>
        </w:r>
      </w:hyperlink>
    </w:p>
    <w:p w14:paraId="26267833"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FD288F3" w14:textId="0AD846F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4.10</w:t>
      </w:r>
    </w:p>
    <w:p w14:paraId="5ADCB089" w14:textId="42C68FD5" w:rsidR="00F04E61" w:rsidRDefault="00F04E61" w:rsidP="004E1B2A">
      <w:pPr>
        <w:pStyle w:val="Heading3"/>
      </w:pPr>
      <w:bookmarkStart w:id="98" w:name="Dom032Out41"/>
      <w:bookmarkStart w:id="99" w:name="_Toc144820767"/>
      <w:r>
        <w:t>Increased skills and knowledge to participate in employment and volunteering</w:t>
      </w:r>
      <w:bookmarkEnd w:id="98"/>
      <w:bookmarkEnd w:id="99"/>
    </w:p>
    <w:p w14:paraId="5F6D64F0" w14:textId="2B6CABBB"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participate in employment and volunteering</w:t>
      </w:r>
    </w:p>
    <w:p w14:paraId="02C63DFB" w14:textId="77777777" w:rsidR="00F04E61" w:rsidRDefault="00F04E61" w:rsidP="00F04E61">
      <w:pPr>
        <w:rPr>
          <w:noProof/>
        </w:rPr>
      </w:pPr>
    </w:p>
    <w:p w14:paraId="0A448427" w14:textId="77777777" w:rsidR="00F04E61" w:rsidRDefault="00F04E61" w:rsidP="00F04E61">
      <w:r>
        <w:rPr>
          <w:noProof/>
        </w:rPr>
        <w:t xml:space="preserve">This outcome relates to the “Employment and financial security” </w:t>
      </w:r>
      <w:r>
        <w:t>ADS outcomes area</w:t>
      </w:r>
    </w:p>
    <w:p w14:paraId="018E87F8" w14:textId="77777777" w:rsidR="00F04E61" w:rsidRPr="007A36D9" w:rsidRDefault="00F04E61" w:rsidP="004E1B2A">
      <w:pPr>
        <w:pStyle w:val="Heading4"/>
      </w:pPr>
      <w:r w:rsidRPr="00250D3F">
        <w:t>Basic question</w:t>
      </w:r>
    </w:p>
    <w:p w14:paraId="5402D740" w14:textId="77777777" w:rsidR="00F04E61" w:rsidRDefault="00F04E61" w:rsidP="00F04E61">
      <w:r w:rsidRPr="00F94724">
        <w:t>Option 1: after people have completed the activity</w:t>
      </w:r>
      <w:r>
        <w:t>:</w:t>
      </w:r>
    </w:p>
    <w:p w14:paraId="0C089C9B" w14:textId="77777777" w:rsidR="00F04E61" w:rsidRPr="00F112E2" w:rsidRDefault="00F04E61" w:rsidP="00F04E61">
      <w:pPr>
        <w:ind w:left="720"/>
        <w:rPr>
          <w:b/>
          <w:bCs/>
          <w:noProof/>
        </w:rPr>
      </w:pPr>
      <w:r w:rsidRPr="00F112E2">
        <w:rPr>
          <w:b/>
          <w:bCs/>
          <w:noProof/>
        </w:rPr>
        <w:t>Did [the activity] help you know more about work and volunteering?</w:t>
      </w:r>
    </w:p>
    <w:p w14:paraId="416CA300" w14:textId="77777777" w:rsidR="00F04E61" w:rsidRPr="009B1319" w:rsidRDefault="00F04E61" w:rsidP="00F04E61">
      <w:pPr>
        <w:ind w:left="720"/>
        <w:rPr>
          <w:rStyle w:val="Strong"/>
        </w:rPr>
      </w:pPr>
      <w:r w:rsidRPr="00F112E2">
        <w:rPr>
          <w:b/>
          <w:bCs/>
          <w:noProof/>
        </w:rPr>
        <w:t>Volunteering means you do work for free.</w:t>
      </w:r>
    </w:p>
    <w:p w14:paraId="7FB615C8" w14:textId="77777777" w:rsidR="00F04E61" w:rsidRPr="00415C40" w:rsidRDefault="00F04E61" w:rsidP="00F04E61">
      <w:pPr>
        <w:ind w:left="720"/>
      </w:pPr>
      <w:r>
        <w:rPr>
          <w:i/>
          <w:iCs/>
        </w:rPr>
        <w:t xml:space="preserve">Answers: </w:t>
      </w:r>
      <w:r>
        <w:rPr>
          <w:noProof/>
        </w:rPr>
        <w:t>No, Unsure, Yes</w:t>
      </w:r>
    </w:p>
    <w:p w14:paraId="076E913F" w14:textId="77777777" w:rsidR="00F04E61" w:rsidRDefault="00F04E61" w:rsidP="00F04E61"/>
    <w:p w14:paraId="37C6CD78" w14:textId="77777777" w:rsidR="00F04E61" w:rsidRDefault="00F04E61" w:rsidP="00F04E61">
      <w:r>
        <w:t>Option 2: Both before and after people take part in the activity:</w:t>
      </w:r>
    </w:p>
    <w:p w14:paraId="60C5352E"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know about work and volunteering.</w:t>
      </w:r>
    </w:p>
    <w:p w14:paraId="08961595" w14:textId="77777777" w:rsidR="00F04E61" w:rsidRPr="009B1319" w:rsidRDefault="00F04E61" w:rsidP="00F04E61">
      <w:pPr>
        <w:ind w:left="720"/>
        <w:rPr>
          <w:rStyle w:val="Strong"/>
        </w:rPr>
      </w:pPr>
      <w:r w:rsidRPr="00F112E2">
        <w:rPr>
          <w:b/>
          <w:bCs/>
          <w:noProof/>
        </w:rPr>
        <w:t>Volunteering means you do work for free.</w:t>
      </w:r>
      <w:r>
        <w:rPr>
          <w:rStyle w:val="Strong"/>
        </w:rPr>
        <w:t>”</w:t>
      </w:r>
    </w:p>
    <w:p w14:paraId="00C6AFE0" w14:textId="77777777" w:rsidR="00F04E61" w:rsidRDefault="00F04E61" w:rsidP="00F04E61">
      <w:pPr>
        <w:ind w:left="720"/>
      </w:pPr>
      <w:r>
        <w:rPr>
          <w:i/>
          <w:iCs/>
        </w:rPr>
        <w:t xml:space="preserve">Answers: </w:t>
      </w:r>
      <w:r>
        <w:rPr>
          <w:noProof/>
        </w:rPr>
        <w:t>No, Unsure, Yes</w:t>
      </w:r>
    </w:p>
    <w:p w14:paraId="6155E76F" w14:textId="77777777" w:rsidR="00F04E61" w:rsidRDefault="00F04E61" w:rsidP="00F04E61">
      <w:pPr>
        <w:rPr>
          <w:rStyle w:val="SubtleReference"/>
        </w:rPr>
      </w:pPr>
    </w:p>
    <w:p w14:paraId="379C7CF8"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09730DC3" w14:textId="77777777" w:rsidR="00F04E61" w:rsidRDefault="00F04E61" w:rsidP="00F04E61">
      <w:r>
        <w:t xml:space="preserve"> </w:t>
      </w:r>
    </w:p>
    <w:p w14:paraId="1DE3B940"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44683B2" w14:textId="77777777" w:rsidR="00F04E61" w:rsidRDefault="00F04E61" w:rsidP="004E1B2A">
      <w:pPr>
        <w:pStyle w:val="Heading4"/>
      </w:pPr>
      <w:r>
        <w:t>Related outcomes</w:t>
      </w:r>
    </w:p>
    <w:p w14:paraId="60372D63" w14:textId="263643B3" w:rsidR="00F04E61" w:rsidRDefault="00AD0BC0" w:rsidP="00F04E61">
      <w:hyperlink w:anchor="Dom032Out411" w:history="1">
        <w:r w:rsidR="00A12153">
          <w:rPr>
            <w:rStyle w:val="Hyperlink"/>
            <w:noProof/>
            <w:sz w:val="24"/>
          </w:rPr>
          <w:t>Greater opportunities for employment and volunteering (short term)</w:t>
        </w:r>
      </w:hyperlink>
    </w:p>
    <w:p w14:paraId="3FD5141E" w14:textId="29663642" w:rsidR="00F04E61" w:rsidRDefault="00AD0BC0" w:rsidP="00F04E61">
      <w:hyperlink w:anchor="Dom032Out415" w:history="1">
        <w:r w:rsidR="00A12153">
          <w:rPr>
            <w:rStyle w:val="Hyperlink"/>
            <w:noProof/>
            <w:sz w:val="24"/>
          </w:rPr>
          <w:t>Increased employment of people with disability (medium term)</w:t>
        </w:r>
      </w:hyperlink>
    </w:p>
    <w:p w14:paraId="6C71A4FA" w14:textId="77395B3A" w:rsidR="00F04E61" w:rsidRDefault="00AD0BC0" w:rsidP="00F04E61">
      <w:hyperlink w:anchor="Dom032Out422" w:history="1">
        <w:r w:rsidR="00A12153">
          <w:rPr>
            <w:rStyle w:val="Hyperlink"/>
            <w:noProof/>
            <w:sz w:val="24"/>
          </w:rPr>
          <w:t>Greater economic, social and community participation (long term)</w:t>
        </w:r>
      </w:hyperlink>
    </w:p>
    <w:p w14:paraId="5ED3021B" w14:textId="36B6EC9F" w:rsidR="00F04E61" w:rsidRDefault="00AD0BC0" w:rsidP="00F04E61">
      <w:hyperlink w:anchor="Dom032Out416" w:history="1">
        <w:r w:rsidR="00A12153">
          <w:rPr>
            <w:rStyle w:val="Hyperlink"/>
            <w:noProof/>
            <w:sz w:val="24"/>
          </w:rPr>
          <w:t>Engaged as knowledge holders and important partners in driving inclusion and accessibility (medium term)</w:t>
        </w:r>
      </w:hyperlink>
    </w:p>
    <w:p w14:paraId="6004A63D" w14:textId="2800CEBD" w:rsidR="00F04E61" w:rsidRPr="009B014C" w:rsidRDefault="00AD0BC0" w:rsidP="00F04E61">
      <w:hyperlink w:anchor="Dom034Out42" w:history="1">
        <w:r w:rsidR="00A12153">
          <w:rPr>
            <w:rStyle w:val="Hyperlink"/>
            <w:noProof/>
            <w:sz w:val="24"/>
          </w:rPr>
          <w:t>Greater independence, choice and control (long term)</w:t>
        </w:r>
      </w:hyperlink>
    </w:p>
    <w:p w14:paraId="5B7ACEF2"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661DA96" w14:textId="2CDDFE8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4.11</w:t>
      </w:r>
    </w:p>
    <w:p w14:paraId="530B9BAF" w14:textId="55CB111E" w:rsidR="00F04E61" w:rsidRDefault="00F04E61" w:rsidP="004E1B2A">
      <w:pPr>
        <w:pStyle w:val="Heading3"/>
      </w:pPr>
      <w:bookmarkStart w:id="100" w:name="Dom032Out411"/>
      <w:bookmarkStart w:id="101" w:name="_Toc144820768"/>
      <w:r>
        <w:t>Greater opportunities for employment and volunteering</w:t>
      </w:r>
      <w:bookmarkEnd w:id="100"/>
      <w:bookmarkEnd w:id="101"/>
    </w:p>
    <w:p w14:paraId="7F6077B0" w14:textId="55CFC9DF"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for employment and volunteering</w:t>
      </w:r>
    </w:p>
    <w:p w14:paraId="32DCA974" w14:textId="77777777" w:rsidR="00F04E61" w:rsidRDefault="00F04E61" w:rsidP="00F04E61">
      <w:pPr>
        <w:rPr>
          <w:noProof/>
        </w:rPr>
      </w:pPr>
    </w:p>
    <w:p w14:paraId="565D8D33" w14:textId="77777777" w:rsidR="00F04E61" w:rsidRDefault="00F04E61" w:rsidP="00F04E61">
      <w:r>
        <w:rPr>
          <w:noProof/>
        </w:rPr>
        <w:t xml:space="preserve">This outcome relates to the “Employment and financial security” </w:t>
      </w:r>
      <w:r>
        <w:t>ADS outcomes area</w:t>
      </w:r>
    </w:p>
    <w:p w14:paraId="5DFEB0FF" w14:textId="77777777" w:rsidR="00F04E61" w:rsidRPr="007A36D9" w:rsidRDefault="00F04E61" w:rsidP="004E1B2A">
      <w:pPr>
        <w:pStyle w:val="Heading4"/>
      </w:pPr>
      <w:r w:rsidRPr="00250D3F">
        <w:t>Basic question</w:t>
      </w:r>
    </w:p>
    <w:p w14:paraId="0ED90DD1" w14:textId="77777777" w:rsidR="00F04E61" w:rsidRDefault="00F04E61" w:rsidP="00F04E61">
      <w:r w:rsidRPr="00F94724">
        <w:t>Option 1: after people have completed the activity</w:t>
      </w:r>
      <w:r>
        <w:t>:</w:t>
      </w:r>
    </w:p>
    <w:p w14:paraId="37F3C2F9" w14:textId="77777777" w:rsidR="00F04E61" w:rsidRPr="009B1319" w:rsidRDefault="00F04E61" w:rsidP="00F04E61">
      <w:pPr>
        <w:ind w:left="720"/>
        <w:rPr>
          <w:rStyle w:val="Strong"/>
        </w:rPr>
      </w:pPr>
      <w:r w:rsidRPr="00F112E2">
        <w:rPr>
          <w:b/>
          <w:bCs/>
          <w:noProof/>
        </w:rPr>
        <w:t>How happy are you with the jobs you could get?</w:t>
      </w:r>
    </w:p>
    <w:p w14:paraId="1D8B9F34" w14:textId="77777777" w:rsidR="00F04E61" w:rsidRPr="00415C40" w:rsidRDefault="00F04E61" w:rsidP="00F04E61">
      <w:pPr>
        <w:ind w:left="720"/>
      </w:pPr>
      <w:r>
        <w:rPr>
          <w:i/>
          <w:iCs/>
        </w:rPr>
        <w:t xml:space="preserve">Answers: </w:t>
      </w:r>
      <w:r>
        <w:rPr>
          <w:noProof/>
        </w:rPr>
        <w:t>No, Unsure, Yes</w:t>
      </w:r>
    </w:p>
    <w:p w14:paraId="10675214" w14:textId="77777777" w:rsidR="00F04E61" w:rsidRDefault="00F04E61" w:rsidP="00F04E61"/>
    <w:p w14:paraId="66C487FB" w14:textId="77777777" w:rsidR="00F04E61" w:rsidRDefault="00F04E61" w:rsidP="00F04E61">
      <w:r>
        <w:t>Option 2: Both before and after people take part in the activity:</w:t>
      </w:r>
    </w:p>
    <w:p w14:paraId="1CA1834D"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happy with the jobs I could get</w:t>
      </w:r>
      <w:r>
        <w:rPr>
          <w:rStyle w:val="Strong"/>
        </w:rPr>
        <w:t>”</w:t>
      </w:r>
    </w:p>
    <w:p w14:paraId="7B36CFA6" w14:textId="77777777" w:rsidR="00F04E61" w:rsidRDefault="00F04E61" w:rsidP="00F04E61">
      <w:pPr>
        <w:ind w:left="720"/>
      </w:pPr>
      <w:r>
        <w:rPr>
          <w:i/>
          <w:iCs/>
        </w:rPr>
        <w:t xml:space="preserve">Answers: </w:t>
      </w:r>
      <w:r>
        <w:rPr>
          <w:noProof/>
        </w:rPr>
        <w:t>No, Unsure, Yes</w:t>
      </w:r>
    </w:p>
    <w:p w14:paraId="00C919BB" w14:textId="77777777" w:rsidR="00F04E61" w:rsidRDefault="00F04E61" w:rsidP="00F04E61">
      <w:pPr>
        <w:rPr>
          <w:rStyle w:val="SubtleReference"/>
        </w:rPr>
      </w:pPr>
    </w:p>
    <w:p w14:paraId="3DECC95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HILDA</w:t>
      </w:r>
    </w:p>
    <w:p w14:paraId="3FF3EC9D" w14:textId="77777777" w:rsidR="00F04E61" w:rsidRDefault="00F04E61" w:rsidP="00F04E61">
      <w:r>
        <w:t xml:space="preserve"> </w:t>
      </w:r>
    </w:p>
    <w:p w14:paraId="0BC90D3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B0CCA14" w14:textId="77777777" w:rsidR="00F04E61" w:rsidRDefault="00F04E61" w:rsidP="004E1B2A">
      <w:pPr>
        <w:pStyle w:val="Heading4"/>
      </w:pPr>
      <w:r>
        <w:t>Related outcomes</w:t>
      </w:r>
    </w:p>
    <w:p w14:paraId="74B12599" w14:textId="7C633365" w:rsidR="00F04E61" w:rsidRDefault="00AD0BC0" w:rsidP="00F04E61">
      <w:hyperlink w:anchor="Dom032Out41" w:history="1">
        <w:r w:rsidR="00A12153">
          <w:rPr>
            <w:rStyle w:val="Hyperlink"/>
            <w:noProof/>
            <w:sz w:val="24"/>
          </w:rPr>
          <w:t>Increased skills and knowledge to participate in employment and volunteering (short term)</w:t>
        </w:r>
      </w:hyperlink>
    </w:p>
    <w:p w14:paraId="4AFC5199" w14:textId="5BC20A39" w:rsidR="00F04E61" w:rsidRDefault="00AD0BC0" w:rsidP="00F04E61">
      <w:hyperlink w:anchor="Dom032Out415" w:history="1">
        <w:r w:rsidR="00A12153">
          <w:rPr>
            <w:rStyle w:val="Hyperlink"/>
            <w:noProof/>
            <w:sz w:val="24"/>
          </w:rPr>
          <w:t>Increased employment of people with disability (medium term)</w:t>
        </w:r>
      </w:hyperlink>
    </w:p>
    <w:p w14:paraId="4CD32D87" w14:textId="548A5BCC" w:rsidR="00F04E61" w:rsidRDefault="00AD0BC0" w:rsidP="00F04E61">
      <w:hyperlink w:anchor="Dom032Out422" w:history="1">
        <w:r w:rsidR="00A12153">
          <w:rPr>
            <w:rStyle w:val="Hyperlink"/>
            <w:noProof/>
            <w:sz w:val="24"/>
          </w:rPr>
          <w:t>Greater economic, social and community participation (long term)</w:t>
        </w:r>
      </w:hyperlink>
    </w:p>
    <w:p w14:paraId="5C8670CE" w14:textId="188847CC" w:rsidR="00F04E61" w:rsidRDefault="00AD0BC0" w:rsidP="00F04E61">
      <w:hyperlink w:anchor="Dom032Out416" w:history="1">
        <w:r w:rsidR="00A12153">
          <w:rPr>
            <w:rStyle w:val="Hyperlink"/>
            <w:noProof/>
            <w:sz w:val="24"/>
          </w:rPr>
          <w:t>Engaged as knowledge holders and important partners in driving inclusion and accessibility (medium term)</w:t>
        </w:r>
      </w:hyperlink>
    </w:p>
    <w:p w14:paraId="2CA263BB" w14:textId="6FF4D941" w:rsidR="00F04E61" w:rsidRPr="009B014C" w:rsidRDefault="00AD0BC0" w:rsidP="00F04E61">
      <w:hyperlink w:anchor="Dom034Out42" w:history="1">
        <w:r w:rsidR="00A12153">
          <w:rPr>
            <w:rStyle w:val="Hyperlink"/>
            <w:noProof/>
            <w:sz w:val="24"/>
          </w:rPr>
          <w:t>Greater independence, choice and control (long term)</w:t>
        </w:r>
      </w:hyperlink>
    </w:p>
    <w:p w14:paraId="76AB7AF4"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48C28EC" w14:textId="1161F97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4.12</w:t>
      </w:r>
    </w:p>
    <w:p w14:paraId="200AC1AC" w14:textId="7DC50FD3" w:rsidR="00F04E61" w:rsidRDefault="00F04E61" w:rsidP="004E1B2A">
      <w:pPr>
        <w:pStyle w:val="Heading3"/>
      </w:pPr>
      <w:bookmarkStart w:id="102" w:name="Dom032Out412"/>
      <w:bookmarkStart w:id="103" w:name="_Toc144820769"/>
      <w:r>
        <w:t>Greater opportunities to participate, lead and contribute in the community</w:t>
      </w:r>
      <w:bookmarkEnd w:id="102"/>
      <w:bookmarkEnd w:id="103"/>
    </w:p>
    <w:p w14:paraId="57B4B874" w14:textId="34FE57B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participate, lead and contribute in the community</w:t>
      </w:r>
    </w:p>
    <w:p w14:paraId="4B15133B" w14:textId="77777777" w:rsidR="00F04E61" w:rsidRDefault="00F04E61" w:rsidP="00F04E61">
      <w:pPr>
        <w:rPr>
          <w:noProof/>
        </w:rPr>
      </w:pPr>
    </w:p>
    <w:p w14:paraId="028F9727" w14:textId="77777777" w:rsidR="00F04E61" w:rsidRDefault="00F04E61" w:rsidP="00F04E61">
      <w:r>
        <w:rPr>
          <w:noProof/>
        </w:rPr>
        <w:t xml:space="preserve">This outcome relates to the “Community attitudes” </w:t>
      </w:r>
      <w:r>
        <w:t>ADS outcomes area</w:t>
      </w:r>
    </w:p>
    <w:p w14:paraId="59A6690A" w14:textId="77777777" w:rsidR="00F04E61" w:rsidRPr="007A36D9" w:rsidRDefault="00F04E61" w:rsidP="004E1B2A">
      <w:pPr>
        <w:pStyle w:val="Heading4"/>
      </w:pPr>
      <w:r w:rsidRPr="00250D3F">
        <w:t>Basic question</w:t>
      </w:r>
    </w:p>
    <w:p w14:paraId="6018957A" w14:textId="77777777" w:rsidR="00F04E61" w:rsidRDefault="00F04E61" w:rsidP="00F04E61">
      <w:r w:rsidRPr="00F94724">
        <w:t>Option 1: after people have completed the activity</w:t>
      </w:r>
      <w:r>
        <w:t>:</w:t>
      </w:r>
    </w:p>
    <w:p w14:paraId="2A2B48EE" w14:textId="77777777" w:rsidR="00F04E61" w:rsidRPr="009B1319" w:rsidRDefault="00F04E61" w:rsidP="00F04E61">
      <w:pPr>
        <w:ind w:left="720"/>
        <w:rPr>
          <w:rStyle w:val="Strong"/>
        </w:rPr>
      </w:pPr>
      <w:r w:rsidRPr="00F112E2">
        <w:rPr>
          <w:b/>
          <w:bCs/>
          <w:noProof/>
        </w:rPr>
        <w:t>Did you learn about more ways to do things in the community?</w:t>
      </w:r>
    </w:p>
    <w:p w14:paraId="5999A39B" w14:textId="77777777" w:rsidR="00F04E61" w:rsidRPr="00415C40" w:rsidRDefault="00F04E61" w:rsidP="00F04E61">
      <w:pPr>
        <w:ind w:left="720"/>
      </w:pPr>
      <w:r>
        <w:rPr>
          <w:i/>
          <w:iCs/>
        </w:rPr>
        <w:t xml:space="preserve">Answers: </w:t>
      </w:r>
      <w:r>
        <w:rPr>
          <w:noProof/>
        </w:rPr>
        <w:t>No, Unsure, Yes</w:t>
      </w:r>
    </w:p>
    <w:p w14:paraId="762666A5" w14:textId="77777777" w:rsidR="00F04E61" w:rsidRDefault="00F04E61" w:rsidP="00F04E61"/>
    <w:p w14:paraId="3A3CB304" w14:textId="77777777" w:rsidR="00F04E61" w:rsidRDefault="00F04E61" w:rsidP="00F04E61">
      <w:r>
        <w:t>Option 2: Both before and after people take part in the activity:</w:t>
      </w:r>
    </w:p>
    <w:p w14:paraId="45AC69A8"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025E3DA2" w14:textId="77777777" w:rsidR="00F04E61" w:rsidRDefault="00F04E61" w:rsidP="00F04E61">
      <w:pPr>
        <w:ind w:left="720"/>
      </w:pPr>
      <w:r>
        <w:rPr>
          <w:i/>
          <w:iCs/>
        </w:rPr>
        <w:t xml:space="preserve">Answers: </w:t>
      </w:r>
      <w:r>
        <w:rPr>
          <w:noProof/>
        </w:rPr>
        <w:t>No, Unsure, Yes</w:t>
      </w:r>
    </w:p>
    <w:p w14:paraId="746F1D08" w14:textId="77777777" w:rsidR="00F04E61" w:rsidRDefault="00F04E61" w:rsidP="00F04E61">
      <w:pPr>
        <w:rPr>
          <w:rStyle w:val="SubtleReference"/>
        </w:rPr>
      </w:pPr>
    </w:p>
    <w:p w14:paraId="65B9AA0D"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Welcome BC</w:t>
      </w:r>
    </w:p>
    <w:p w14:paraId="1EBDA617" w14:textId="77777777" w:rsidR="00F04E61" w:rsidRDefault="00F04E61" w:rsidP="00F04E61">
      <w:r>
        <w:t xml:space="preserve"> </w:t>
      </w:r>
    </w:p>
    <w:p w14:paraId="6C999360"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AB7AD9A" w14:textId="77777777" w:rsidR="00F04E61" w:rsidRDefault="00F04E61" w:rsidP="004E1B2A">
      <w:pPr>
        <w:pStyle w:val="Heading4"/>
      </w:pPr>
      <w:r>
        <w:t>Related outcomes</w:t>
      </w:r>
    </w:p>
    <w:p w14:paraId="538BE428" w14:textId="5937259A" w:rsidR="00F04E61" w:rsidRDefault="00AD0BC0" w:rsidP="00F04E61">
      <w:hyperlink w:anchor="Dom032Out419" w:history="1">
        <w:r w:rsidR="00A12153">
          <w:rPr>
            <w:rStyle w:val="Hyperlink"/>
            <w:noProof/>
            <w:sz w:val="24"/>
          </w:rPr>
          <w:t>Increased confidence to participate in employment and the community (medium term)</w:t>
        </w:r>
      </w:hyperlink>
    </w:p>
    <w:p w14:paraId="38BCABFF" w14:textId="4DA4A768" w:rsidR="00F04E61" w:rsidRDefault="00AD0BC0" w:rsidP="00F04E61">
      <w:hyperlink w:anchor="Dom032Out414" w:history="1">
        <w:r w:rsidR="00A12153">
          <w:rPr>
            <w:rStyle w:val="Hyperlink"/>
            <w:noProof/>
            <w:sz w:val="24"/>
          </w:rPr>
          <w:t>Increased motivation to participate, lead and contribute in the community (short term)</w:t>
        </w:r>
      </w:hyperlink>
    </w:p>
    <w:p w14:paraId="391F2AD5" w14:textId="3221093C"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7BBAF502" w14:textId="26640306" w:rsidR="00F04E61" w:rsidRDefault="00AD0BC0" w:rsidP="00F04E61">
      <w:hyperlink w:anchor="Dom032Out418" w:history="1">
        <w:r w:rsidR="00A12153">
          <w:rPr>
            <w:rStyle w:val="Hyperlink"/>
            <w:noProof/>
            <w:sz w:val="24"/>
          </w:rPr>
          <w:t>Increased social engagement with peers for knowledge, support and wellbeing (medium term)</w:t>
        </w:r>
      </w:hyperlink>
    </w:p>
    <w:p w14:paraId="224095D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DF30C7C" w14:textId="2B98DC1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4.13</w:t>
      </w:r>
    </w:p>
    <w:p w14:paraId="5032DE4B" w14:textId="05B15B2C" w:rsidR="00F04E61" w:rsidRDefault="00F04E61" w:rsidP="004E1B2A">
      <w:pPr>
        <w:pStyle w:val="Heading3"/>
      </w:pPr>
      <w:bookmarkStart w:id="104" w:name="Dom032Out413"/>
      <w:bookmarkStart w:id="105" w:name="_Toc144820770"/>
      <w:r>
        <w:t>Increased accessibility and inclusivity in communities and workplaces</w:t>
      </w:r>
      <w:bookmarkEnd w:id="104"/>
      <w:bookmarkEnd w:id="105"/>
    </w:p>
    <w:p w14:paraId="4A86B6A4" w14:textId="0E81263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accessibility and inclusivity in communities and workplaces</w:t>
      </w:r>
    </w:p>
    <w:p w14:paraId="2D1991CA" w14:textId="77777777" w:rsidR="00F04E61" w:rsidRDefault="00F04E61" w:rsidP="00F04E61">
      <w:pPr>
        <w:rPr>
          <w:noProof/>
        </w:rPr>
      </w:pPr>
    </w:p>
    <w:p w14:paraId="48FAAE8D" w14:textId="77777777" w:rsidR="00F04E61" w:rsidRDefault="00F04E61" w:rsidP="00F04E61">
      <w:r>
        <w:rPr>
          <w:noProof/>
        </w:rPr>
        <w:t xml:space="preserve">This outcome relates to the “Inclusive homes and communities” </w:t>
      </w:r>
      <w:r>
        <w:t>ADS outcomes area</w:t>
      </w:r>
    </w:p>
    <w:p w14:paraId="54072B97" w14:textId="77777777" w:rsidR="00F04E61" w:rsidRPr="007A36D9" w:rsidRDefault="00F04E61" w:rsidP="004E1B2A">
      <w:pPr>
        <w:pStyle w:val="Heading4"/>
      </w:pPr>
      <w:r w:rsidRPr="00250D3F">
        <w:t>Basic question</w:t>
      </w:r>
    </w:p>
    <w:p w14:paraId="32202DED" w14:textId="77777777" w:rsidR="00F04E61" w:rsidRDefault="00F04E61" w:rsidP="00F04E61">
      <w:r w:rsidRPr="00F94724">
        <w:t>Option 1: after people have completed the activity</w:t>
      </w:r>
      <w:r>
        <w:t>:</w:t>
      </w:r>
    </w:p>
    <w:p w14:paraId="178EB06C" w14:textId="77777777" w:rsidR="00F04E61" w:rsidRPr="009B1319" w:rsidRDefault="00F04E61" w:rsidP="00F04E61">
      <w:pPr>
        <w:ind w:left="720"/>
        <w:rPr>
          <w:rStyle w:val="Strong"/>
        </w:rPr>
      </w:pPr>
      <w:r w:rsidRPr="00F112E2">
        <w:rPr>
          <w:b/>
          <w:bCs/>
          <w:noProof/>
        </w:rPr>
        <w:t>Did [the activity] help you feel more part of the community?</w:t>
      </w:r>
    </w:p>
    <w:p w14:paraId="5812D21C" w14:textId="77777777" w:rsidR="00F04E61" w:rsidRPr="00415C40" w:rsidRDefault="00F04E61" w:rsidP="00F04E61">
      <w:pPr>
        <w:ind w:left="720"/>
      </w:pPr>
      <w:r>
        <w:rPr>
          <w:i/>
          <w:iCs/>
        </w:rPr>
        <w:t xml:space="preserve">Answers: </w:t>
      </w:r>
      <w:r>
        <w:rPr>
          <w:noProof/>
        </w:rPr>
        <w:t>No, Unsure, Yes</w:t>
      </w:r>
    </w:p>
    <w:p w14:paraId="651362D2" w14:textId="77777777" w:rsidR="00F04E61" w:rsidRDefault="00F04E61" w:rsidP="00F04E61"/>
    <w:p w14:paraId="33C30CA6" w14:textId="77777777" w:rsidR="00F04E61" w:rsidRDefault="00F04E61" w:rsidP="00F04E61">
      <w:r>
        <w:t>Option 2: Both before and after people take part in the activity:</w:t>
      </w:r>
    </w:p>
    <w:p w14:paraId="5CC90788"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2732D455" w14:textId="77777777" w:rsidR="00F04E61" w:rsidRDefault="00F04E61" w:rsidP="00F04E61">
      <w:pPr>
        <w:ind w:left="720"/>
      </w:pPr>
      <w:r>
        <w:rPr>
          <w:i/>
          <w:iCs/>
        </w:rPr>
        <w:t xml:space="preserve">Answers: </w:t>
      </w:r>
      <w:r>
        <w:rPr>
          <w:noProof/>
        </w:rPr>
        <w:t>No, Unsure, Yes</w:t>
      </w:r>
    </w:p>
    <w:p w14:paraId="6408983E" w14:textId="77777777" w:rsidR="00F04E61" w:rsidRDefault="00F04E61" w:rsidP="00F04E61">
      <w:pPr>
        <w:rPr>
          <w:rStyle w:val="SubtleReference"/>
        </w:rPr>
      </w:pPr>
    </w:p>
    <w:p w14:paraId="38C57AC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NCI-IDD Indicators</w:t>
      </w:r>
    </w:p>
    <w:p w14:paraId="0B0438F4" w14:textId="77777777" w:rsidR="00F04E61" w:rsidRDefault="00F04E61" w:rsidP="00F04E61">
      <w:r>
        <w:t xml:space="preserve"> </w:t>
      </w:r>
    </w:p>
    <w:p w14:paraId="3C09AA81"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9DEE3BD" w14:textId="77777777" w:rsidR="00F04E61" w:rsidRDefault="00F04E61" w:rsidP="004E1B2A">
      <w:pPr>
        <w:pStyle w:val="Heading4"/>
      </w:pPr>
      <w:r>
        <w:t>Related outcomes</w:t>
      </w:r>
    </w:p>
    <w:p w14:paraId="56D3B16F" w14:textId="7BD7A9F0" w:rsidR="00F04E61" w:rsidRDefault="00AD0BC0" w:rsidP="00F04E61">
      <w:hyperlink w:anchor="Dom032Out417" w:history="1">
        <w:r w:rsidR="00A12153">
          <w:rPr>
            <w:rStyle w:val="Hyperlink"/>
            <w:noProof/>
            <w:sz w:val="24"/>
          </w:rPr>
          <w:t>Feel included, supported and safe in the workplace and community (medium term)</w:t>
        </w:r>
      </w:hyperlink>
    </w:p>
    <w:p w14:paraId="124ADF1F" w14:textId="276856E3" w:rsidR="00F04E61" w:rsidRDefault="00AD0BC0" w:rsidP="00F04E61">
      <w:hyperlink w:anchor="Dom032Out421" w:history="1">
        <w:r w:rsidR="00A12153">
          <w:rPr>
            <w:rStyle w:val="Hyperlink"/>
            <w:noProof/>
            <w:sz w:val="24"/>
          </w:rPr>
          <w:t>Increased connection to community and sense of belonging (long term)</w:t>
        </w:r>
      </w:hyperlink>
    </w:p>
    <w:p w14:paraId="7EDCA175"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7FDB2D2" w14:textId="22C1C62E"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4.14</w:t>
      </w:r>
    </w:p>
    <w:p w14:paraId="2AC1C4D5" w14:textId="1CCEC5BD" w:rsidR="00F04E61" w:rsidRDefault="00F04E61" w:rsidP="004E1B2A">
      <w:pPr>
        <w:pStyle w:val="Heading3"/>
      </w:pPr>
      <w:bookmarkStart w:id="106" w:name="Dom032Out414"/>
      <w:bookmarkStart w:id="107" w:name="_Toc144820771"/>
      <w:r>
        <w:t>Increased motivation to participate, lead and contribute in the community</w:t>
      </w:r>
      <w:bookmarkEnd w:id="106"/>
      <w:bookmarkEnd w:id="107"/>
    </w:p>
    <w:p w14:paraId="66A8EF1A" w14:textId="263F357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motivation to participate, lead and contribute in the community</w:t>
      </w:r>
    </w:p>
    <w:p w14:paraId="79E99C79" w14:textId="77777777" w:rsidR="00F04E61" w:rsidRDefault="00F04E61" w:rsidP="00F04E61">
      <w:pPr>
        <w:rPr>
          <w:noProof/>
        </w:rPr>
      </w:pPr>
    </w:p>
    <w:p w14:paraId="1224BA9B" w14:textId="77777777" w:rsidR="00F04E61" w:rsidRDefault="00F04E61" w:rsidP="00F04E61">
      <w:r>
        <w:rPr>
          <w:noProof/>
        </w:rPr>
        <w:t xml:space="preserve">This outcome relates to the “Community attitudes” </w:t>
      </w:r>
      <w:r>
        <w:t>ADS outcomes area</w:t>
      </w:r>
    </w:p>
    <w:p w14:paraId="26178E79" w14:textId="77777777" w:rsidR="00F04E61" w:rsidRPr="007A36D9" w:rsidRDefault="00F04E61" w:rsidP="004E1B2A">
      <w:pPr>
        <w:pStyle w:val="Heading4"/>
      </w:pPr>
      <w:r w:rsidRPr="00250D3F">
        <w:t>Basic question</w:t>
      </w:r>
    </w:p>
    <w:p w14:paraId="70C17A57" w14:textId="77777777" w:rsidR="00F04E61" w:rsidRDefault="00F04E61" w:rsidP="00F04E61">
      <w:r w:rsidRPr="00F94724">
        <w:t>Option 1: after people have completed the activity</w:t>
      </w:r>
      <w:r>
        <w:t>:</w:t>
      </w:r>
    </w:p>
    <w:p w14:paraId="497F5943" w14:textId="77777777" w:rsidR="00F04E61" w:rsidRPr="009B1319" w:rsidRDefault="00F04E61" w:rsidP="00F04E61">
      <w:pPr>
        <w:ind w:left="720"/>
        <w:rPr>
          <w:rStyle w:val="Strong"/>
        </w:rPr>
      </w:pPr>
      <w:r w:rsidRPr="00F112E2">
        <w:rPr>
          <w:b/>
          <w:bCs/>
          <w:noProof/>
        </w:rPr>
        <w:t>Did [the activity] make you want to be part of things in the community?</w:t>
      </w:r>
    </w:p>
    <w:p w14:paraId="35902A58" w14:textId="77777777" w:rsidR="00F04E61" w:rsidRPr="00415C40" w:rsidRDefault="00F04E61" w:rsidP="00F04E61">
      <w:pPr>
        <w:ind w:left="720"/>
      </w:pPr>
      <w:r>
        <w:rPr>
          <w:i/>
          <w:iCs/>
        </w:rPr>
        <w:t xml:space="preserve">Answers: </w:t>
      </w:r>
      <w:r>
        <w:rPr>
          <w:noProof/>
        </w:rPr>
        <w:t>No, Unsure, Yes</w:t>
      </w:r>
    </w:p>
    <w:p w14:paraId="76B544FC" w14:textId="77777777" w:rsidR="00F04E61" w:rsidRDefault="00F04E61" w:rsidP="00F04E61"/>
    <w:p w14:paraId="232481A4" w14:textId="77777777" w:rsidR="00F04E61" w:rsidRDefault="00F04E61" w:rsidP="00F04E61">
      <w:r>
        <w:t>Option 2: Both before and after people take part in the activity:</w:t>
      </w:r>
    </w:p>
    <w:p w14:paraId="4A8E416D"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4E70CC10" w14:textId="77777777" w:rsidR="00F04E61" w:rsidRDefault="00F04E61" w:rsidP="00F04E61">
      <w:pPr>
        <w:ind w:left="720"/>
      </w:pPr>
      <w:r>
        <w:rPr>
          <w:i/>
          <w:iCs/>
        </w:rPr>
        <w:t xml:space="preserve">Answers: </w:t>
      </w:r>
      <w:r>
        <w:rPr>
          <w:noProof/>
        </w:rPr>
        <w:t>No, Unsure, Yes</w:t>
      </w:r>
    </w:p>
    <w:p w14:paraId="58515701" w14:textId="77777777" w:rsidR="00F04E61" w:rsidRDefault="00F04E61" w:rsidP="00F04E61">
      <w:pPr>
        <w:rPr>
          <w:rStyle w:val="SubtleReference"/>
        </w:rPr>
      </w:pPr>
    </w:p>
    <w:p w14:paraId="4383AF5C"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DEB28C6" w14:textId="77777777" w:rsidR="00F04E61" w:rsidRDefault="00F04E61" w:rsidP="00F04E61">
      <w:r>
        <w:t xml:space="preserve"> </w:t>
      </w:r>
    </w:p>
    <w:p w14:paraId="3188114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C0C2A29" w14:textId="77777777" w:rsidR="00F04E61" w:rsidRDefault="00F04E61" w:rsidP="004E1B2A">
      <w:pPr>
        <w:pStyle w:val="Heading4"/>
      </w:pPr>
      <w:r>
        <w:t>Related outcomes</w:t>
      </w:r>
    </w:p>
    <w:p w14:paraId="09BA3E6A" w14:textId="5C9AF280" w:rsidR="00F04E61" w:rsidRDefault="00AD0BC0" w:rsidP="00F04E61">
      <w:hyperlink w:anchor="Dom032Out412" w:history="1">
        <w:r w:rsidR="00A12153">
          <w:rPr>
            <w:rStyle w:val="Hyperlink"/>
            <w:noProof/>
            <w:sz w:val="24"/>
          </w:rPr>
          <w:t>Greater opportunities to participate, lead and contribute in the community (short term)</w:t>
        </w:r>
      </w:hyperlink>
    </w:p>
    <w:p w14:paraId="48F921FA" w14:textId="37A2FCAF" w:rsidR="00F04E61" w:rsidRDefault="00AD0BC0" w:rsidP="00F04E61">
      <w:hyperlink w:anchor="Dom032Out419" w:history="1">
        <w:r w:rsidR="00A12153">
          <w:rPr>
            <w:rStyle w:val="Hyperlink"/>
            <w:noProof/>
            <w:sz w:val="24"/>
          </w:rPr>
          <w:t>Increased confidence to participate in employment and the community (medium term)</w:t>
        </w:r>
      </w:hyperlink>
    </w:p>
    <w:p w14:paraId="189959E0" w14:textId="0190EFD9"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4E19A8FC" w14:textId="32ABF875" w:rsidR="00F04E61" w:rsidRDefault="00AD0BC0" w:rsidP="00F04E61">
      <w:hyperlink w:anchor="Dom032Out418" w:history="1">
        <w:r w:rsidR="00A12153">
          <w:rPr>
            <w:rStyle w:val="Hyperlink"/>
            <w:noProof/>
            <w:sz w:val="24"/>
          </w:rPr>
          <w:t>Increased social engagement with peers for knowledge, support and wellbeing (medium term)</w:t>
        </w:r>
      </w:hyperlink>
    </w:p>
    <w:p w14:paraId="19F9E8EA"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DB9D8F4" w14:textId="712B0208"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4.15</w:t>
      </w:r>
    </w:p>
    <w:p w14:paraId="7DC4D5D0" w14:textId="52AF41CD" w:rsidR="00F04E61" w:rsidRDefault="00F04E61" w:rsidP="004E1B2A">
      <w:pPr>
        <w:pStyle w:val="Heading3"/>
      </w:pPr>
      <w:bookmarkStart w:id="108" w:name="Dom032Out415"/>
      <w:bookmarkStart w:id="109" w:name="_Toc144820772"/>
      <w:r>
        <w:t>Increased employment of people with disability</w:t>
      </w:r>
      <w:bookmarkEnd w:id="108"/>
      <w:bookmarkEnd w:id="109"/>
    </w:p>
    <w:p w14:paraId="034B9037" w14:textId="5DA1BFF3"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employment of people with disability</w:t>
      </w:r>
    </w:p>
    <w:p w14:paraId="04E84701" w14:textId="77777777" w:rsidR="00F04E61" w:rsidRDefault="00F04E61" w:rsidP="00F04E61">
      <w:pPr>
        <w:rPr>
          <w:noProof/>
        </w:rPr>
      </w:pPr>
    </w:p>
    <w:p w14:paraId="5DF8AD9B" w14:textId="77777777" w:rsidR="00F04E61" w:rsidRDefault="00F04E61" w:rsidP="00F04E61">
      <w:r>
        <w:rPr>
          <w:noProof/>
        </w:rPr>
        <w:t xml:space="preserve">This outcome relates to the “Employment and financial security” </w:t>
      </w:r>
      <w:r>
        <w:t>ADS outcomes area</w:t>
      </w:r>
    </w:p>
    <w:p w14:paraId="282905A4" w14:textId="77777777" w:rsidR="00F04E61" w:rsidRPr="007A36D9" w:rsidRDefault="00F04E61" w:rsidP="004E1B2A">
      <w:pPr>
        <w:pStyle w:val="Heading4"/>
      </w:pPr>
      <w:r w:rsidRPr="00250D3F">
        <w:t>Basic question</w:t>
      </w:r>
    </w:p>
    <w:p w14:paraId="48CA362D" w14:textId="77777777" w:rsidR="00F04E61" w:rsidRDefault="00F04E61" w:rsidP="00F04E61">
      <w:r w:rsidRPr="00F94724">
        <w:t>Option 1: after people have completed the activity</w:t>
      </w:r>
      <w:r>
        <w:t>:</w:t>
      </w:r>
    </w:p>
    <w:p w14:paraId="108D2EC6" w14:textId="77777777" w:rsidR="00F04E61" w:rsidRPr="009B1319" w:rsidRDefault="00F04E61" w:rsidP="00F04E61">
      <w:pPr>
        <w:ind w:left="720"/>
        <w:rPr>
          <w:rStyle w:val="Strong"/>
        </w:rPr>
      </w:pPr>
      <w:r w:rsidRPr="00F112E2">
        <w:rPr>
          <w:b/>
          <w:bCs/>
          <w:noProof/>
        </w:rPr>
        <w:t>Did [the activity] help you find a job?</w:t>
      </w:r>
    </w:p>
    <w:p w14:paraId="13480DEA" w14:textId="77777777" w:rsidR="00F04E61" w:rsidRPr="00415C40" w:rsidRDefault="00F04E61" w:rsidP="00F04E61">
      <w:pPr>
        <w:ind w:left="720"/>
      </w:pPr>
      <w:r>
        <w:rPr>
          <w:i/>
          <w:iCs/>
        </w:rPr>
        <w:t xml:space="preserve">Answers: </w:t>
      </w:r>
      <w:r>
        <w:rPr>
          <w:noProof/>
        </w:rPr>
        <w:t>No, Unsure, Yes</w:t>
      </w:r>
    </w:p>
    <w:p w14:paraId="4E4A9563" w14:textId="77777777" w:rsidR="00F04E61" w:rsidRDefault="00F04E61" w:rsidP="00F04E61"/>
    <w:p w14:paraId="1E51C677" w14:textId="77777777" w:rsidR="00F04E61" w:rsidRDefault="00F04E61" w:rsidP="00F04E61">
      <w:r>
        <w:t>Option 2: Both before and after people take part in the activity:</w:t>
      </w:r>
    </w:p>
    <w:p w14:paraId="4237925B"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a job</w:t>
      </w:r>
      <w:r>
        <w:rPr>
          <w:rStyle w:val="Strong"/>
        </w:rPr>
        <w:t>”</w:t>
      </w:r>
    </w:p>
    <w:p w14:paraId="68F67FB4" w14:textId="77777777" w:rsidR="00F04E61" w:rsidRDefault="00F04E61" w:rsidP="00F04E61">
      <w:pPr>
        <w:ind w:left="720"/>
      </w:pPr>
      <w:r>
        <w:rPr>
          <w:i/>
          <w:iCs/>
        </w:rPr>
        <w:t xml:space="preserve">Answers: </w:t>
      </w:r>
      <w:r>
        <w:rPr>
          <w:noProof/>
        </w:rPr>
        <w:t>No, Unsure, Yes</w:t>
      </w:r>
    </w:p>
    <w:p w14:paraId="538E03A4" w14:textId="77777777" w:rsidR="00F04E61" w:rsidRDefault="00F04E61" w:rsidP="00F04E61">
      <w:pPr>
        <w:rPr>
          <w:rStyle w:val="SubtleReference"/>
        </w:rPr>
      </w:pPr>
    </w:p>
    <w:p w14:paraId="0A2E8FF6"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37557AA1" w14:textId="77777777" w:rsidR="00F04E61" w:rsidRDefault="00F04E61" w:rsidP="004E1B2A">
      <w:pPr>
        <w:pStyle w:val="Heading4"/>
        <w:rPr>
          <w:noProof/>
        </w:rPr>
      </w:pPr>
      <w:r w:rsidRPr="00412782">
        <w:rPr>
          <w:noProof/>
        </w:rPr>
        <w:t>Alternative question</w:t>
      </w:r>
    </w:p>
    <w:p w14:paraId="654E370C" w14:textId="77777777" w:rsidR="00F04E61" w:rsidRDefault="00F04E61" w:rsidP="00F04E61">
      <w:r>
        <w:t xml:space="preserve"> </w:t>
      </w:r>
      <w:r w:rsidRPr="000F2B49">
        <w:rPr>
          <w:noProof/>
        </w:rPr>
        <w:t>Option 1: after people have completed the activity:</w:t>
      </w:r>
    </w:p>
    <w:p w14:paraId="04A2A8EC" w14:textId="77777777" w:rsidR="00F04E61" w:rsidRDefault="00F04E61" w:rsidP="00F04E61">
      <w:pPr>
        <w:ind w:left="709" w:firstLine="11"/>
        <w:rPr>
          <w:rStyle w:val="Strong"/>
        </w:rPr>
      </w:pPr>
      <w:r w:rsidRPr="00F112E2">
        <w:rPr>
          <w:b/>
          <w:bCs/>
          <w:noProof/>
        </w:rPr>
        <w:t>Did [the activity] help you to work in a job that you like?</w:t>
      </w:r>
    </w:p>
    <w:p w14:paraId="6F3705E0" w14:textId="77777777" w:rsidR="00F04E61" w:rsidRDefault="00F04E61" w:rsidP="00F04E61">
      <w:pPr>
        <w:ind w:left="720"/>
      </w:pPr>
      <w:r>
        <w:rPr>
          <w:noProof/>
        </w:rPr>
        <w:t>No, Unsure, Yes</w:t>
      </w:r>
    </w:p>
    <w:p w14:paraId="2CE95FA8" w14:textId="77777777" w:rsidR="00F04E61" w:rsidRDefault="00F04E61" w:rsidP="00F04E61">
      <w:pPr>
        <w:rPr>
          <w:noProof/>
        </w:rPr>
      </w:pPr>
    </w:p>
    <w:p w14:paraId="10077E7C" w14:textId="77777777" w:rsidR="00F04E61" w:rsidRDefault="00F04E61" w:rsidP="00F04E61">
      <w:pPr>
        <w:rPr>
          <w:noProof/>
        </w:rPr>
      </w:pPr>
      <w:r>
        <w:rPr>
          <w:noProof/>
        </w:rPr>
        <w:t>Option 2: Both before and after people take part in the activity:</w:t>
      </w:r>
    </w:p>
    <w:p w14:paraId="0A8C1558"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like where I work</w:t>
      </w:r>
    </w:p>
    <w:p w14:paraId="3B1B9095" w14:textId="77777777" w:rsidR="00F04E61" w:rsidRDefault="00F04E61" w:rsidP="00F04E61">
      <w:pPr>
        <w:ind w:left="720"/>
        <w:rPr>
          <w:noProof/>
        </w:rPr>
      </w:pPr>
      <w:r>
        <w:rPr>
          <w:noProof/>
        </w:rPr>
        <w:t>No, Unsure, Yes</w:t>
      </w:r>
    </w:p>
    <w:p w14:paraId="2B868623"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ADS Outcomes Framework</w:t>
      </w:r>
    </w:p>
    <w:p w14:paraId="62D4B6A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570A2AE" w14:textId="77777777" w:rsidR="00F04E61" w:rsidRDefault="00F04E61" w:rsidP="004E1B2A">
      <w:pPr>
        <w:pStyle w:val="Heading4"/>
      </w:pPr>
      <w:r>
        <w:t>Related outcomes</w:t>
      </w:r>
    </w:p>
    <w:p w14:paraId="1D1D978C" w14:textId="57687093" w:rsidR="00F04E61" w:rsidRDefault="00AD0BC0" w:rsidP="00F04E61">
      <w:hyperlink w:anchor="Dom032Out41" w:history="1">
        <w:r w:rsidR="00A12153">
          <w:rPr>
            <w:rStyle w:val="Hyperlink"/>
            <w:noProof/>
            <w:sz w:val="24"/>
          </w:rPr>
          <w:t>Increased skills and knowledge to participate in employment and volunteering (short term)</w:t>
        </w:r>
      </w:hyperlink>
    </w:p>
    <w:p w14:paraId="134BA164" w14:textId="451DC125" w:rsidR="00F04E61" w:rsidRDefault="00AD0BC0" w:rsidP="00F04E61">
      <w:hyperlink w:anchor="Dom032Out411" w:history="1">
        <w:r w:rsidR="00A12153">
          <w:rPr>
            <w:rStyle w:val="Hyperlink"/>
            <w:noProof/>
            <w:sz w:val="24"/>
          </w:rPr>
          <w:t>Greater opportunities for employment and volunteering (short term)</w:t>
        </w:r>
      </w:hyperlink>
    </w:p>
    <w:p w14:paraId="577B3066" w14:textId="2B6F7554" w:rsidR="00F04E61" w:rsidRDefault="00AD0BC0" w:rsidP="00F04E61">
      <w:hyperlink w:anchor="Dom032Out422" w:history="1">
        <w:r w:rsidR="00A12153">
          <w:rPr>
            <w:rStyle w:val="Hyperlink"/>
            <w:noProof/>
            <w:sz w:val="24"/>
          </w:rPr>
          <w:t>Greater economic, social and community participation (long term)</w:t>
        </w:r>
      </w:hyperlink>
    </w:p>
    <w:p w14:paraId="2BFCA64D" w14:textId="3BFE958F" w:rsidR="00F04E61" w:rsidRDefault="00AD0BC0" w:rsidP="00F04E61">
      <w:hyperlink w:anchor="Dom032Out416" w:history="1">
        <w:r w:rsidR="00A12153">
          <w:rPr>
            <w:rStyle w:val="Hyperlink"/>
            <w:noProof/>
            <w:sz w:val="24"/>
          </w:rPr>
          <w:t>Engaged as knowledge holders and important partners in driving inclusion and accessibility (medium term)</w:t>
        </w:r>
      </w:hyperlink>
    </w:p>
    <w:p w14:paraId="1684AB5F" w14:textId="451C51A8" w:rsidR="00F04E61" w:rsidRPr="009B014C" w:rsidRDefault="00AD0BC0" w:rsidP="00F04E61">
      <w:hyperlink w:anchor="Dom034Out42" w:history="1">
        <w:r w:rsidR="00A12153">
          <w:rPr>
            <w:rStyle w:val="Hyperlink"/>
            <w:noProof/>
            <w:sz w:val="24"/>
          </w:rPr>
          <w:t>Greater independence, choice and control (long term)</w:t>
        </w:r>
      </w:hyperlink>
    </w:p>
    <w:p w14:paraId="139D19D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29D32697" w14:textId="2369242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4.16</w:t>
      </w:r>
    </w:p>
    <w:p w14:paraId="247C434D" w14:textId="42631CE0" w:rsidR="00F04E61" w:rsidRDefault="00F04E61" w:rsidP="004E1B2A">
      <w:pPr>
        <w:pStyle w:val="Heading3"/>
      </w:pPr>
      <w:bookmarkStart w:id="110" w:name="Dom032Out416"/>
      <w:bookmarkStart w:id="111" w:name="_Toc144820773"/>
      <w:r>
        <w:t>Engaged as knowledge holders and important partners in driving inclusion and accessibility</w:t>
      </w:r>
      <w:bookmarkEnd w:id="110"/>
      <w:bookmarkEnd w:id="111"/>
    </w:p>
    <w:p w14:paraId="4E2EAFA6" w14:textId="620259B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Engaged as knowledge holders and important partners in driving inclusion and accessibility</w:t>
      </w:r>
    </w:p>
    <w:p w14:paraId="70154280" w14:textId="77777777" w:rsidR="00F04E61" w:rsidRDefault="00F04E61" w:rsidP="00F04E61">
      <w:pPr>
        <w:rPr>
          <w:noProof/>
        </w:rPr>
      </w:pPr>
    </w:p>
    <w:p w14:paraId="7AA52879" w14:textId="77777777" w:rsidR="00F04E61" w:rsidRDefault="00F04E61" w:rsidP="00F04E61">
      <w:r>
        <w:rPr>
          <w:noProof/>
        </w:rPr>
        <w:t xml:space="preserve">This outcome relates to the “Community attitudes” </w:t>
      </w:r>
      <w:r>
        <w:t>ADS outcomes area</w:t>
      </w:r>
    </w:p>
    <w:p w14:paraId="2D0EB374" w14:textId="77777777" w:rsidR="00F04E61" w:rsidRPr="007A36D9" w:rsidRDefault="00F04E61" w:rsidP="004E1B2A">
      <w:pPr>
        <w:pStyle w:val="Heading4"/>
      </w:pPr>
      <w:r w:rsidRPr="00250D3F">
        <w:t>Basic question</w:t>
      </w:r>
    </w:p>
    <w:p w14:paraId="2807289B" w14:textId="77777777" w:rsidR="00F04E61" w:rsidRDefault="00F04E61" w:rsidP="00F04E61">
      <w:r w:rsidRPr="00F94724">
        <w:t>Option 1: after people have completed the activity</w:t>
      </w:r>
      <w:r>
        <w:t>:</w:t>
      </w:r>
    </w:p>
    <w:p w14:paraId="35AD9661" w14:textId="77777777" w:rsidR="00F04E61" w:rsidRPr="00F112E2" w:rsidRDefault="00F04E61" w:rsidP="00F04E61">
      <w:pPr>
        <w:ind w:left="720"/>
        <w:rPr>
          <w:b/>
          <w:bCs/>
          <w:noProof/>
        </w:rPr>
      </w:pPr>
      <w:r w:rsidRPr="00F112E2">
        <w:rPr>
          <w:b/>
          <w:bCs/>
          <w:noProof/>
        </w:rPr>
        <w:t>Did you have a say about how to make things inclusive and accessible for everyone?</w:t>
      </w:r>
    </w:p>
    <w:p w14:paraId="5F6ED96F" w14:textId="77777777" w:rsidR="00F04E61" w:rsidRPr="00F112E2" w:rsidRDefault="00F04E61" w:rsidP="00F04E61">
      <w:pPr>
        <w:ind w:left="720"/>
        <w:rPr>
          <w:b/>
          <w:bCs/>
          <w:noProof/>
        </w:rPr>
      </w:pPr>
      <w:r w:rsidRPr="00F112E2">
        <w:rPr>
          <w:b/>
          <w:bCs/>
          <w:noProof/>
        </w:rPr>
        <w:t>Inclusive means everyone can join in.</w:t>
      </w:r>
    </w:p>
    <w:p w14:paraId="3A985B21" w14:textId="77777777" w:rsidR="00F04E61" w:rsidRPr="009B1319" w:rsidRDefault="00F04E61" w:rsidP="00F04E61">
      <w:pPr>
        <w:ind w:left="720"/>
        <w:rPr>
          <w:rStyle w:val="Strong"/>
        </w:rPr>
      </w:pPr>
      <w:r w:rsidRPr="00F112E2">
        <w:rPr>
          <w:b/>
          <w:bCs/>
          <w:noProof/>
        </w:rPr>
        <w:t>Accessible means it is easy for you to use.</w:t>
      </w:r>
    </w:p>
    <w:p w14:paraId="01ECD8BC" w14:textId="77777777" w:rsidR="00F04E61" w:rsidRPr="00415C40" w:rsidRDefault="00F04E61" w:rsidP="00F04E61">
      <w:pPr>
        <w:ind w:left="720"/>
      </w:pPr>
      <w:r>
        <w:rPr>
          <w:i/>
          <w:iCs/>
        </w:rPr>
        <w:t xml:space="preserve">Answers: </w:t>
      </w:r>
      <w:r>
        <w:rPr>
          <w:noProof/>
        </w:rPr>
        <w:t>No, Unsure, Yes</w:t>
      </w:r>
    </w:p>
    <w:p w14:paraId="76434C4E" w14:textId="77777777" w:rsidR="00F04E61" w:rsidRDefault="00F04E61" w:rsidP="00F04E61"/>
    <w:p w14:paraId="0ED34C65" w14:textId="77777777" w:rsidR="00F04E61" w:rsidRDefault="00F04E61" w:rsidP="00F04E61">
      <w:r>
        <w:t>Option 2: Both before and after people take part in the activity:</w:t>
      </w:r>
    </w:p>
    <w:p w14:paraId="5B267311"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have a say about how to make things inclusive and accessible for everyone</w:t>
      </w:r>
    </w:p>
    <w:p w14:paraId="6D192BBD" w14:textId="77777777" w:rsidR="00F04E61" w:rsidRPr="00F112E2" w:rsidRDefault="00F04E61" w:rsidP="00F04E61">
      <w:pPr>
        <w:ind w:left="720"/>
        <w:rPr>
          <w:b/>
          <w:bCs/>
          <w:noProof/>
        </w:rPr>
      </w:pPr>
      <w:r w:rsidRPr="00F112E2">
        <w:rPr>
          <w:b/>
          <w:bCs/>
          <w:noProof/>
        </w:rPr>
        <w:t>Inclusive means everyone can join in.</w:t>
      </w:r>
    </w:p>
    <w:p w14:paraId="79AFE652" w14:textId="77777777" w:rsidR="00F04E61" w:rsidRPr="009B1319" w:rsidRDefault="00F04E61" w:rsidP="00F04E61">
      <w:pPr>
        <w:ind w:left="720"/>
        <w:rPr>
          <w:rStyle w:val="Strong"/>
        </w:rPr>
      </w:pPr>
      <w:r w:rsidRPr="00F112E2">
        <w:rPr>
          <w:b/>
          <w:bCs/>
          <w:noProof/>
        </w:rPr>
        <w:t>Accessible means it is easy for you to use.</w:t>
      </w:r>
      <w:r>
        <w:rPr>
          <w:rStyle w:val="Strong"/>
        </w:rPr>
        <w:t>”</w:t>
      </w:r>
    </w:p>
    <w:p w14:paraId="6C23D0F2" w14:textId="77777777" w:rsidR="00F04E61" w:rsidRDefault="00F04E61" w:rsidP="00F04E61">
      <w:pPr>
        <w:ind w:left="720"/>
      </w:pPr>
      <w:r>
        <w:rPr>
          <w:i/>
          <w:iCs/>
        </w:rPr>
        <w:t xml:space="preserve">Answers: </w:t>
      </w:r>
      <w:r>
        <w:rPr>
          <w:noProof/>
        </w:rPr>
        <w:t>No, Unsure, Yes</w:t>
      </w:r>
    </w:p>
    <w:p w14:paraId="3513C92E" w14:textId="77777777" w:rsidR="00F04E61" w:rsidRDefault="00F04E61" w:rsidP="00F04E61">
      <w:pPr>
        <w:rPr>
          <w:rStyle w:val="SubtleReference"/>
        </w:rPr>
      </w:pPr>
    </w:p>
    <w:p w14:paraId="5319A787"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A3CBA44" w14:textId="77777777" w:rsidR="00F04E61" w:rsidRDefault="00F04E61" w:rsidP="00F04E61">
      <w:r>
        <w:t xml:space="preserve"> </w:t>
      </w:r>
    </w:p>
    <w:p w14:paraId="26C27C7A"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E2E0986" w14:textId="77777777" w:rsidR="00F04E61" w:rsidRDefault="00F04E61" w:rsidP="004E1B2A">
      <w:pPr>
        <w:pStyle w:val="Heading4"/>
      </w:pPr>
      <w:r>
        <w:t>Related outcomes</w:t>
      </w:r>
    </w:p>
    <w:p w14:paraId="17300BCF" w14:textId="1D43B1D1" w:rsidR="00F04E61" w:rsidRDefault="00AD0BC0" w:rsidP="00F04E61">
      <w:hyperlink w:anchor="Dom032Out41" w:history="1">
        <w:r w:rsidR="00A12153">
          <w:rPr>
            <w:rStyle w:val="Hyperlink"/>
            <w:noProof/>
            <w:sz w:val="24"/>
          </w:rPr>
          <w:t>Increased skills and knowledge to participate in employment and volunteering (short term)</w:t>
        </w:r>
      </w:hyperlink>
    </w:p>
    <w:p w14:paraId="2941CB88" w14:textId="7444ACBE" w:rsidR="00F04E61" w:rsidRDefault="00AD0BC0" w:rsidP="00F04E61">
      <w:hyperlink w:anchor="Dom032Out411" w:history="1">
        <w:r w:rsidR="00A12153">
          <w:rPr>
            <w:rStyle w:val="Hyperlink"/>
            <w:noProof/>
            <w:sz w:val="24"/>
          </w:rPr>
          <w:t>Greater opportunities for employment and volunteering (short term)</w:t>
        </w:r>
      </w:hyperlink>
    </w:p>
    <w:p w14:paraId="5C29F73F" w14:textId="72C2C9AF" w:rsidR="00F04E61" w:rsidRDefault="00AD0BC0" w:rsidP="00F04E61">
      <w:hyperlink w:anchor="Dom032Out415" w:history="1">
        <w:r w:rsidR="00A12153">
          <w:rPr>
            <w:rStyle w:val="Hyperlink"/>
            <w:noProof/>
            <w:sz w:val="24"/>
          </w:rPr>
          <w:t>Increased employment of people with disability (medium term)</w:t>
        </w:r>
      </w:hyperlink>
    </w:p>
    <w:p w14:paraId="50FF19BB" w14:textId="5136E2BF" w:rsidR="00F04E61" w:rsidRDefault="00AD0BC0" w:rsidP="00F04E61">
      <w:hyperlink w:anchor="Dom032Out422" w:history="1">
        <w:r w:rsidR="00A12153">
          <w:rPr>
            <w:rStyle w:val="Hyperlink"/>
            <w:noProof/>
            <w:sz w:val="24"/>
          </w:rPr>
          <w:t>Greater economic, social and community participation (long term)</w:t>
        </w:r>
      </w:hyperlink>
    </w:p>
    <w:p w14:paraId="658AFFB6" w14:textId="58B19792" w:rsidR="00F04E61" w:rsidRPr="009B014C" w:rsidRDefault="00AD0BC0" w:rsidP="00F04E61">
      <w:hyperlink w:anchor="Dom034Out42" w:history="1">
        <w:r w:rsidR="00A12153">
          <w:rPr>
            <w:rStyle w:val="Hyperlink"/>
            <w:noProof/>
            <w:sz w:val="24"/>
          </w:rPr>
          <w:t>Greater independence, choice and control (long term)</w:t>
        </w:r>
      </w:hyperlink>
    </w:p>
    <w:p w14:paraId="45625A19"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8874E60" w14:textId="0CF59BB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4.17</w:t>
      </w:r>
    </w:p>
    <w:p w14:paraId="49D67112" w14:textId="1075F1F4" w:rsidR="00F04E61" w:rsidRDefault="00F04E61" w:rsidP="004E1B2A">
      <w:pPr>
        <w:pStyle w:val="Heading3"/>
      </w:pPr>
      <w:bookmarkStart w:id="112" w:name="Dom032Out417"/>
      <w:bookmarkStart w:id="113" w:name="_Toc144820774"/>
      <w:r>
        <w:t>Feel included, supported and safe in the workplace and community</w:t>
      </w:r>
      <w:bookmarkEnd w:id="112"/>
      <w:bookmarkEnd w:id="113"/>
    </w:p>
    <w:p w14:paraId="42BCA238" w14:textId="3B5E7292"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supported and safe in the workplace and community</w:t>
      </w:r>
    </w:p>
    <w:p w14:paraId="59A820A6" w14:textId="77777777" w:rsidR="00F04E61" w:rsidRDefault="00F04E61" w:rsidP="00F04E61">
      <w:pPr>
        <w:rPr>
          <w:noProof/>
        </w:rPr>
      </w:pPr>
    </w:p>
    <w:p w14:paraId="21F96622" w14:textId="77777777" w:rsidR="00F04E61" w:rsidRDefault="00F04E61" w:rsidP="00F04E61">
      <w:r>
        <w:rPr>
          <w:noProof/>
        </w:rPr>
        <w:t xml:space="preserve">This outcome relates to the “Inclusive homes and communities” </w:t>
      </w:r>
      <w:r>
        <w:t>ADS outcomes area</w:t>
      </w:r>
    </w:p>
    <w:p w14:paraId="77CFFA6B" w14:textId="77777777" w:rsidR="00F04E61" w:rsidRPr="007A36D9" w:rsidRDefault="00F04E61" w:rsidP="004E1B2A">
      <w:pPr>
        <w:pStyle w:val="Heading4"/>
      </w:pPr>
      <w:r w:rsidRPr="00250D3F">
        <w:t>Basic question</w:t>
      </w:r>
    </w:p>
    <w:p w14:paraId="00C6D36F" w14:textId="77777777" w:rsidR="00F04E61" w:rsidRDefault="00F04E61" w:rsidP="00F04E61">
      <w:r w:rsidRPr="00F94724">
        <w:t>Option 1: after people have completed the activity</w:t>
      </w:r>
      <w:r>
        <w:t>:</w:t>
      </w:r>
    </w:p>
    <w:p w14:paraId="66AA06D7" w14:textId="77777777" w:rsidR="00F04E61" w:rsidRPr="009B1319" w:rsidRDefault="00F04E61" w:rsidP="00F04E61">
      <w:pPr>
        <w:ind w:left="720"/>
        <w:rPr>
          <w:rStyle w:val="Strong"/>
        </w:rPr>
      </w:pPr>
      <w:r w:rsidRPr="00F112E2">
        <w:rPr>
          <w:b/>
          <w:bCs/>
          <w:noProof/>
        </w:rPr>
        <w:t>Did [the activity] help you feel more safe now about going into the community?</w:t>
      </w:r>
    </w:p>
    <w:p w14:paraId="23D544D1" w14:textId="77777777" w:rsidR="00F04E61" w:rsidRPr="00415C40" w:rsidRDefault="00F04E61" w:rsidP="00F04E61">
      <w:pPr>
        <w:ind w:left="720"/>
      </w:pPr>
      <w:r>
        <w:rPr>
          <w:i/>
          <w:iCs/>
        </w:rPr>
        <w:t xml:space="preserve">Answers: </w:t>
      </w:r>
      <w:r>
        <w:rPr>
          <w:noProof/>
        </w:rPr>
        <w:t>No, Unsure, Yes</w:t>
      </w:r>
    </w:p>
    <w:p w14:paraId="47BDDBA5" w14:textId="77777777" w:rsidR="00F04E61" w:rsidRDefault="00F04E61" w:rsidP="00F04E61"/>
    <w:p w14:paraId="59A01AFD" w14:textId="77777777" w:rsidR="00F04E61" w:rsidRDefault="00F04E61" w:rsidP="00F04E61">
      <w:r>
        <w:t>Option 2: Both before and after people take part in the activity:</w:t>
      </w:r>
    </w:p>
    <w:p w14:paraId="6E3831C7"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safe going into the community</w:t>
      </w:r>
      <w:r>
        <w:rPr>
          <w:rStyle w:val="Strong"/>
        </w:rPr>
        <w:t>”</w:t>
      </w:r>
    </w:p>
    <w:p w14:paraId="7CDA7F46" w14:textId="77777777" w:rsidR="00F04E61" w:rsidRDefault="00F04E61" w:rsidP="00F04E61">
      <w:pPr>
        <w:ind w:left="720"/>
      </w:pPr>
      <w:r>
        <w:rPr>
          <w:i/>
          <w:iCs/>
        </w:rPr>
        <w:t xml:space="preserve">Answers: </w:t>
      </w:r>
      <w:r>
        <w:rPr>
          <w:noProof/>
        </w:rPr>
        <w:t>No, Unsure, Yes</w:t>
      </w:r>
    </w:p>
    <w:p w14:paraId="6551947E" w14:textId="77777777" w:rsidR="00F04E61" w:rsidRDefault="00F04E61" w:rsidP="00F04E61">
      <w:pPr>
        <w:rPr>
          <w:rStyle w:val="SubtleReference"/>
        </w:rPr>
      </w:pPr>
    </w:p>
    <w:p w14:paraId="05BA8D8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60D523A7" w14:textId="77777777" w:rsidR="00F04E61" w:rsidRDefault="00F04E61" w:rsidP="00F04E61">
      <w:r>
        <w:t xml:space="preserve"> </w:t>
      </w:r>
    </w:p>
    <w:p w14:paraId="6BC597C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65DA762" w14:textId="77777777" w:rsidR="00F04E61" w:rsidRDefault="00F04E61" w:rsidP="004E1B2A">
      <w:pPr>
        <w:pStyle w:val="Heading4"/>
      </w:pPr>
      <w:r>
        <w:t>Related outcomes</w:t>
      </w:r>
    </w:p>
    <w:p w14:paraId="21EB23A9" w14:textId="53390B49" w:rsidR="00F04E61" w:rsidRDefault="00AD0BC0" w:rsidP="00F04E61">
      <w:hyperlink w:anchor="Dom032Out413" w:history="1">
        <w:r w:rsidR="00A12153">
          <w:rPr>
            <w:rStyle w:val="Hyperlink"/>
            <w:noProof/>
            <w:sz w:val="24"/>
          </w:rPr>
          <w:t>Increased accessibility and inclusivity in communities and workplaces (short term)</w:t>
        </w:r>
      </w:hyperlink>
    </w:p>
    <w:p w14:paraId="54C3C1B1" w14:textId="1D17A054" w:rsidR="00F04E61" w:rsidRDefault="00AD0BC0" w:rsidP="00F04E61">
      <w:hyperlink w:anchor="Dom032Out421" w:history="1">
        <w:r w:rsidR="00A12153">
          <w:rPr>
            <w:rStyle w:val="Hyperlink"/>
            <w:noProof/>
            <w:sz w:val="24"/>
          </w:rPr>
          <w:t>Increased connection to community and sense of belonging (long term)</w:t>
        </w:r>
      </w:hyperlink>
    </w:p>
    <w:p w14:paraId="214A2A3D"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31A5C63" w14:textId="69273C88"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4.18</w:t>
      </w:r>
    </w:p>
    <w:p w14:paraId="0557234D" w14:textId="1D4DDE47" w:rsidR="00F04E61" w:rsidRDefault="00F04E61" w:rsidP="004E1B2A">
      <w:pPr>
        <w:pStyle w:val="Heading3"/>
      </w:pPr>
      <w:bookmarkStart w:id="114" w:name="Dom032Out418"/>
      <w:bookmarkStart w:id="115" w:name="_Toc144820775"/>
      <w:r>
        <w:t>Increased social engagement with peers for knowledge, support and wellbeing</w:t>
      </w:r>
      <w:bookmarkEnd w:id="114"/>
      <w:bookmarkEnd w:id="115"/>
    </w:p>
    <w:p w14:paraId="7AF1F292" w14:textId="35EBDBD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social engagement with peers for knowledge, support and wellbeing</w:t>
      </w:r>
    </w:p>
    <w:p w14:paraId="2EF3D4AF" w14:textId="77777777" w:rsidR="00F04E61" w:rsidRDefault="00F04E61" w:rsidP="00F04E61">
      <w:pPr>
        <w:rPr>
          <w:noProof/>
        </w:rPr>
      </w:pPr>
    </w:p>
    <w:p w14:paraId="5B330AF9" w14:textId="77777777" w:rsidR="00F04E61" w:rsidRDefault="00F04E61" w:rsidP="00F04E61">
      <w:r>
        <w:rPr>
          <w:noProof/>
        </w:rPr>
        <w:t xml:space="preserve">This outcome relates to the “Inclusive homes and communities” </w:t>
      </w:r>
      <w:r>
        <w:t>ADS outcomes area</w:t>
      </w:r>
    </w:p>
    <w:p w14:paraId="5038E4A6" w14:textId="77777777" w:rsidR="00F04E61" w:rsidRPr="007A36D9" w:rsidRDefault="00F04E61" w:rsidP="004E1B2A">
      <w:pPr>
        <w:pStyle w:val="Heading4"/>
      </w:pPr>
      <w:r w:rsidRPr="00250D3F">
        <w:t>Basic question</w:t>
      </w:r>
    </w:p>
    <w:p w14:paraId="31A88740" w14:textId="77777777" w:rsidR="00F04E61" w:rsidRDefault="00F04E61" w:rsidP="00F04E61">
      <w:r w:rsidRPr="00F94724">
        <w:t>Option 1: after people have completed the activity</w:t>
      </w:r>
      <w:r>
        <w:t>:</w:t>
      </w:r>
    </w:p>
    <w:p w14:paraId="29597F03" w14:textId="77777777" w:rsidR="00F04E61" w:rsidRPr="009B1319" w:rsidRDefault="00F04E61" w:rsidP="00F04E61">
      <w:pPr>
        <w:ind w:left="720"/>
        <w:rPr>
          <w:rStyle w:val="Strong"/>
        </w:rPr>
      </w:pPr>
      <w:r w:rsidRPr="00F112E2">
        <w:rPr>
          <w:b/>
          <w:bCs/>
          <w:noProof/>
        </w:rPr>
        <w:t>Did [the activity] help you speak up for yourself?</w:t>
      </w:r>
    </w:p>
    <w:p w14:paraId="696A6AFB" w14:textId="77777777" w:rsidR="00F04E61" w:rsidRPr="00415C40" w:rsidRDefault="00F04E61" w:rsidP="00F04E61">
      <w:pPr>
        <w:ind w:left="720"/>
      </w:pPr>
      <w:r>
        <w:rPr>
          <w:i/>
          <w:iCs/>
        </w:rPr>
        <w:t xml:space="preserve">Answers: </w:t>
      </w:r>
      <w:r>
        <w:rPr>
          <w:noProof/>
        </w:rPr>
        <w:t>No, Unsure, Yes</w:t>
      </w:r>
    </w:p>
    <w:p w14:paraId="329717AB" w14:textId="77777777" w:rsidR="00F04E61" w:rsidRDefault="00F04E61" w:rsidP="00F04E61"/>
    <w:p w14:paraId="6973D7F4" w14:textId="77777777" w:rsidR="00F04E61" w:rsidRDefault="00F04E61" w:rsidP="00F04E61">
      <w:r>
        <w:t>Option 2: Both before and after people take part in the activity:</w:t>
      </w:r>
    </w:p>
    <w:p w14:paraId="1C30ADDE"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speak up for myself</w:t>
      </w:r>
      <w:r>
        <w:rPr>
          <w:rStyle w:val="Strong"/>
        </w:rPr>
        <w:t>”</w:t>
      </w:r>
    </w:p>
    <w:p w14:paraId="128AEBA7" w14:textId="77777777" w:rsidR="00F04E61" w:rsidRDefault="00F04E61" w:rsidP="00F04E61">
      <w:pPr>
        <w:ind w:left="720"/>
      </w:pPr>
      <w:r>
        <w:rPr>
          <w:i/>
          <w:iCs/>
        </w:rPr>
        <w:t xml:space="preserve">Answers: </w:t>
      </w:r>
      <w:r>
        <w:rPr>
          <w:noProof/>
        </w:rPr>
        <w:t>No, Unsure, Yes</w:t>
      </w:r>
    </w:p>
    <w:p w14:paraId="767F1C83" w14:textId="77777777" w:rsidR="00F04E61" w:rsidRDefault="00F04E61" w:rsidP="00F04E61">
      <w:pPr>
        <w:rPr>
          <w:rStyle w:val="SubtleReference"/>
        </w:rPr>
      </w:pPr>
    </w:p>
    <w:p w14:paraId="0575CC4C"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132B3915" w14:textId="77777777" w:rsidR="00F04E61" w:rsidRDefault="00F04E61" w:rsidP="00F04E61">
      <w:r>
        <w:t xml:space="preserve"> </w:t>
      </w:r>
    </w:p>
    <w:p w14:paraId="7C399A51"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8E1FE66" w14:textId="77777777" w:rsidR="00F04E61" w:rsidRDefault="00F04E61" w:rsidP="004E1B2A">
      <w:pPr>
        <w:pStyle w:val="Heading4"/>
      </w:pPr>
      <w:r>
        <w:t>Related outcomes</w:t>
      </w:r>
    </w:p>
    <w:p w14:paraId="20E97B54" w14:textId="48C6D665" w:rsidR="00F04E61" w:rsidRDefault="00AD0BC0" w:rsidP="00F04E61">
      <w:hyperlink w:anchor="Dom032Out412" w:history="1">
        <w:r w:rsidR="00A12153">
          <w:rPr>
            <w:rStyle w:val="Hyperlink"/>
            <w:noProof/>
            <w:sz w:val="24"/>
          </w:rPr>
          <w:t>Greater opportunities to participate, lead and contribute in the community (short term)</w:t>
        </w:r>
      </w:hyperlink>
    </w:p>
    <w:p w14:paraId="382D0B0D" w14:textId="6CFCDB8D" w:rsidR="00F04E61" w:rsidRDefault="00AD0BC0" w:rsidP="00F04E61">
      <w:hyperlink w:anchor="Dom032Out419" w:history="1">
        <w:r w:rsidR="00A12153">
          <w:rPr>
            <w:rStyle w:val="Hyperlink"/>
            <w:noProof/>
            <w:sz w:val="24"/>
          </w:rPr>
          <w:t>Increased confidence to participate in employment and the community (medium term)</w:t>
        </w:r>
      </w:hyperlink>
    </w:p>
    <w:p w14:paraId="330DBAC7" w14:textId="1C39BCDC" w:rsidR="00F04E61" w:rsidRDefault="00AD0BC0" w:rsidP="00F04E61">
      <w:hyperlink w:anchor="Dom032Out414" w:history="1">
        <w:r w:rsidR="00A12153">
          <w:rPr>
            <w:rStyle w:val="Hyperlink"/>
            <w:noProof/>
            <w:sz w:val="24"/>
          </w:rPr>
          <w:t>Increased motivation to participate, lead and contribute in the community (short term)</w:t>
        </w:r>
      </w:hyperlink>
    </w:p>
    <w:p w14:paraId="30C341F4" w14:textId="55FC3B63"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6DC1EB47"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16487FE" w14:textId="3543312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4.19</w:t>
      </w:r>
    </w:p>
    <w:p w14:paraId="48C1FC9B" w14:textId="0A799242" w:rsidR="00F04E61" w:rsidRDefault="00F04E61" w:rsidP="004E1B2A">
      <w:pPr>
        <w:pStyle w:val="Heading3"/>
      </w:pPr>
      <w:bookmarkStart w:id="116" w:name="Dom032Out419"/>
      <w:bookmarkStart w:id="117" w:name="_Toc144820776"/>
      <w:r>
        <w:t>Increased confidence to participate in employment and the community</w:t>
      </w:r>
      <w:bookmarkEnd w:id="116"/>
      <w:bookmarkEnd w:id="117"/>
    </w:p>
    <w:p w14:paraId="55049E46" w14:textId="178015C3"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participate in employment and the community</w:t>
      </w:r>
    </w:p>
    <w:p w14:paraId="2D38C6B6" w14:textId="77777777" w:rsidR="00F04E61" w:rsidRDefault="00F04E61" w:rsidP="00F04E61">
      <w:pPr>
        <w:rPr>
          <w:noProof/>
        </w:rPr>
      </w:pPr>
    </w:p>
    <w:p w14:paraId="762C0171" w14:textId="77777777" w:rsidR="00F04E61" w:rsidRDefault="00F04E61" w:rsidP="00F04E61">
      <w:r>
        <w:rPr>
          <w:noProof/>
        </w:rPr>
        <w:t xml:space="preserve">This outcome relates to the “Employment and financial security” </w:t>
      </w:r>
      <w:r>
        <w:t>ADS outcomes area</w:t>
      </w:r>
    </w:p>
    <w:p w14:paraId="11403747" w14:textId="77777777" w:rsidR="00F04E61" w:rsidRPr="007A36D9" w:rsidRDefault="00F04E61" w:rsidP="004E1B2A">
      <w:pPr>
        <w:pStyle w:val="Heading4"/>
      </w:pPr>
      <w:r w:rsidRPr="00250D3F">
        <w:t>Basic question</w:t>
      </w:r>
    </w:p>
    <w:p w14:paraId="67954F92" w14:textId="77777777" w:rsidR="00F04E61" w:rsidRDefault="00F04E61" w:rsidP="00F04E61">
      <w:r w:rsidRPr="00F94724">
        <w:t>Option 1: after people have completed the activity</w:t>
      </w:r>
      <w:r>
        <w:t>:</w:t>
      </w:r>
    </w:p>
    <w:p w14:paraId="661A7764" w14:textId="77777777" w:rsidR="00F04E61" w:rsidRPr="00F112E2" w:rsidRDefault="00F04E61" w:rsidP="00F04E61">
      <w:pPr>
        <w:ind w:left="720"/>
        <w:rPr>
          <w:b/>
          <w:bCs/>
          <w:noProof/>
        </w:rPr>
      </w:pPr>
      <w:r w:rsidRPr="00F112E2">
        <w:rPr>
          <w:b/>
          <w:bCs/>
          <w:noProof/>
        </w:rPr>
        <w:t>Did [the activity] help you feel better about</w:t>
      </w:r>
    </w:p>
    <w:p w14:paraId="206331FD" w14:textId="77777777" w:rsidR="00F04E61" w:rsidRPr="00F112E2" w:rsidRDefault="00F04E61" w:rsidP="00F04E61">
      <w:pPr>
        <w:ind w:left="720"/>
        <w:rPr>
          <w:b/>
          <w:bCs/>
          <w:noProof/>
        </w:rPr>
      </w:pPr>
      <w:r w:rsidRPr="00F112E2">
        <w:rPr>
          <w:b/>
          <w:bCs/>
          <w:noProof/>
        </w:rPr>
        <w:t>· Getting a job</w:t>
      </w:r>
    </w:p>
    <w:p w14:paraId="188177A7" w14:textId="77777777" w:rsidR="00F04E61" w:rsidRPr="009B1319" w:rsidRDefault="00F04E61" w:rsidP="00F04E61">
      <w:pPr>
        <w:ind w:left="720"/>
        <w:rPr>
          <w:rStyle w:val="Strong"/>
        </w:rPr>
      </w:pPr>
      <w:r w:rsidRPr="00F112E2">
        <w:rPr>
          <w:b/>
          <w:bCs/>
          <w:noProof/>
        </w:rPr>
        <w:t>· Going out into the community?</w:t>
      </w:r>
    </w:p>
    <w:p w14:paraId="39D7F2BF" w14:textId="77777777" w:rsidR="00F04E61" w:rsidRPr="00415C40" w:rsidRDefault="00F04E61" w:rsidP="00F04E61">
      <w:pPr>
        <w:ind w:left="720"/>
      </w:pPr>
      <w:r>
        <w:rPr>
          <w:i/>
          <w:iCs/>
        </w:rPr>
        <w:t xml:space="preserve">Answers: </w:t>
      </w:r>
      <w:r>
        <w:rPr>
          <w:noProof/>
        </w:rPr>
        <w:t>No, Unsure, Yes</w:t>
      </w:r>
    </w:p>
    <w:p w14:paraId="2C886241" w14:textId="77777777" w:rsidR="00F04E61" w:rsidRDefault="00F04E61" w:rsidP="00F04E61"/>
    <w:p w14:paraId="072E1B6D" w14:textId="77777777" w:rsidR="00F04E61" w:rsidRDefault="00F04E61" w:rsidP="00F04E61">
      <w:r>
        <w:t>Option 2: Both before and after people take part in the activity:</w:t>
      </w:r>
    </w:p>
    <w:p w14:paraId="0EDEE6D6"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feel good about</w:t>
      </w:r>
    </w:p>
    <w:p w14:paraId="184A691A" w14:textId="77777777" w:rsidR="00F04E61" w:rsidRPr="00F112E2" w:rsidRDefault="00F04E61" w:rsidP="00F04E61">
      <w:pPr>
        <w:ind w:left="720"/>
        <w:rPr>
          <w:b/>
          <w:bCs/>
          <w:noProof/>
        </w:rPr>
      </w:pPr>
      <w:r w:rsidRPr="00F112E2">
        <w:rPr>
          <w:b/>
          <w:bCs/>
          <w:noProof/>
        </w:rPr>
        <w:t>· Getting a job</w:t>
      </w:r>
    </w:p>
    <w:p w14:paraId="79AEB740" w14:textId="77777777" w:rsidR="00F04E61" w:rsidRPr="009B1319" w:rsidRDefault="00F04E61" w:rsidP="00F04E61">
      <w:pPr>
        <w:ind w:left="720"/>
        <w:rPr>
          <w:rStyle w:val="Strong"/>
        </w:rPr>
      </w:pPr>
      <w:r w:rsidRPr="00F112E2">
        <w:rPr>
          <w:b/>
          <w:bCs/>
          <w:noProof/>
        </w:rPr>
        <w:t>· Going out in the community</w:t>
      </w:r>
      <w:r>
        <w:rPr>
          <w:rStyle w:val="Strong"/>
        </w:rPr>
        <w:t>”</w:t>
      </w:r>
    </w:p>
    <w:p w14:paraId="3EB903EB" w14:textId="77777777" w:rsidR="00F04E61" w:rsidRDefault="00F04E61" w:rsidP="00F04E61">
      <w:pPr>
        <w:ind w:left="720"/>
      </w:pPr>
      <w:r>
        <w:rPr>
          <w:i/>
          <w:iCs/>
        </w:rPr>
        <w:t xml:space="preserve">Answers: </w:t>
      </w:r>
      <w:r>
        <w:rPr>
          <w:noProof/>
        </w:rPr>
        <w:t>No, Unsure, Yes</w:t>
      </w:r>
    </w:p>
    <w:p w14:paraId="5AD816FA" w14:textId="77777777" w:rsidR="00F04E61" w:rsidRDefault="00F04E61" w:rsidP="00F04E61">
      <w:pPr>
        <w:rPr>
          <w:rStyle w:val="SubtleReference"/>
        </w:rPr>
      </w:pPr>
    </w:p>
    <w:p w14:paraId="2EF64F0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3A42DA6C" w14:textId="77777777" w:rsidR="00F04E61" w:rsidRDefault="00F04E61" w:rsidP="00F04E61">
      <w:r>
        <w:t xml:space="preserve"> </w:t>
      </w:r>
    </w:p>
    <w:p w14:paraId="31C2260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0395DEB" w14:textId="77777777" w:rsidR="00F04E61" w:rsidRDefault="00F04E61" w:rsidP="004E1B2A">
      <w:pPr>
        <w:pStyle w:val="Heading4"/>
      </w:pPr>
      <w:r>
        <w:t>Related outcomes</w:t>
      </w:r>
    </w:p>
    <w:p w14:paraId="33D4BA84" w14:textId="51EDC267" w:rsidR="00F04E61" w:rsidRDefault="00AD0BC0" w:rsidP="00F04E61">
      <w:hyperlink w:anchor="Dom032Out412" w:history="1">
        <w:r w:rsidR="00A12153">
          <w:rPr>
            <w:rStyle w:val="Hyperlink"/>
            <w:noProof/>
            <w:sz w:val="24"/>
          </w:rPr>
          <w:t>Greater opportunities to participate, lead and contribute in the community (short term)</w:t>
        </w:r>
      </w:hyperlink>
    </w:p>
    <w:p w14:paraId="03043200" w14:textId="4FB5575C" w:rsidR="00F04E61" w:rsidRDefault="00AD0BC0" w:rsidP="00F04E61">
      <w:hyperlink w:anchor="Dom032Out414" w:history="1">
        <w:r w:rsidR="00A12153">
          <w:rPr>
            <w:rStyle w:val="Hyperlink"/>
            <w:noProof/>
            <w:sz w:val="24"/>
          </w:rPr>
          <w:t>Increased motivation to participate, lead and contribute in the community (short term)</w:t>
        </w:r>
      </w:hyperlink>
    </w:p>
    <w:p w14:paraId="52FED5E8" w14:textId="04D61769"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1561100F" w14:textId="4279B167" w:rsidR="00F04E61" w:rsidRDefault="00AD0BC0" w:rsidP="00F04E61">
      <w:hyperlink w:anchor="Dom032Out418" w:history="1">
        <w:r w:rsidR="00A12153">
          <w:rPr>
            <w:rStyle w:val="Hyperlink"/>
            <w:noProof/>
            <w:sz w:val="24"/>
          </w:rPr>
          <w:t>Increased social engagement with peers for knowledge, support and wellbeing (medium term)</w:t>
        </w:r>
      </w:hyperlink>
    </w:p>
    <w:p w14:paraId="1D777388"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C13B2CE" w14:textId="436BE686"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4.21</w:t>
      </w:r>
    </w:p>
    <w:p w14:paraId="6ABF3976" w14:textId="3761D523" w:rsidR="00F04E61" w:rsidRDefault="00F04E61" w:rsidP="004E1B2A">
      <w:pPr>
        <w:pStyle w:val="Heading3"/>
      </w:pPr>
      <w:bookmarkStart w:id="118" w:name="Dom032Out421"/>
      <w:bookmarkStart w:id="119" w:name="_Toc144820777"/>
      <w:r>
        <w:t>Increased connection to community and sense of belonging</w:t>
      </w:r>
      <w:bookmarkEnd w:id="118"/>
      <w:bookmarkEnd w:id="119"/>
    </w:p>
    <w:p w14:paraId="450C5FA6" w14:textId="1E9563D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connection to community and sense of belonging</w:t>
      </w:r>
    </w:p>
    <w:p w14:paraId="06BE3FD8" w14:textId="77777777" w:rsidR="00F04E61" w:rsidRDefault="00F04E61" w:rsidP="00F04E61">
      <w:pPr>
        <w:rPr>
          <w:noProof/>
        </w:rPr>
      </w:pPr>
    </w:p>
    <w:p w14:paraId="4BA40175" w14:textId="77777777" w:rsidR="00F04E61" w:rsidRDefault="00F04E61" w:rsidP="00F04E61">
      <w:r>
        <w:rPr>
          <w:noProof/>
        </w:rPr>
        <w:t xml:space="preserve">This outcome relates to the “Inclusive homes and communities” </w:t>
      </w:r>
      <w:r>
        <w:t>ADS outcomes area</w:t>
      </w:r>
    </w:p>
    <w:p w14:paraId="6DD8C3FC" w14:textId="77777777" w:rsidR="00F04E61" w:rsidRPr="007A36D9" w:rsidRDefault="00F04E61" w:rsidP="004E1B2A">
      <w:pPr>
        <w:pStyle w:val="Heading4"/>
      </w:pPr>
      <w:r w:rsidRPr="00250D3F">
        <w:t>Basic question</w:t>
      </w:r>
    </w:p>
    <w:p w14:paraId="2FE39CA0" w14:textId="77777777" w:rsidR="00F04E61" w:rsidRDefault="00F04E61" w:rsidP="00F04E61">
      <w:r w:rsidRPr="00F94724">
        <w:t>Option 1: after people have completed the activity</w:t>
      </w:r>
      <w:r>
        <w:t>:</w:t>
      </w:r>
    </w:p>
    <w:p w14:paraId="49FC6630" w14:textId="77777777" w:rsidR="00F04E61" w:rsidRPr="009B1319" w:rsidRDefault="00F04E61" w:rsidP="00F04E61">
      <w:pPr>
        <w:ind w:left="720"/>
        <w:rPr>
          <w:rStyle w:val="Strong"/>
        </w:rPr>
      </w:pPr>
      <w:r w:rsidRPr="00F112E2">
        <w:rPr>
          <w:b/>
          <w:bCs/>
          <w:noProof/>
        </w:rPr>
        <w:t>Did [the activity] help you meet more people and have good relationships?</w:t>
      </w:r>
    </w:p>
    <w:p w14:paraId="72E924E3" w14:textId="77777777" w:rsidR="00F04E61" w:rsidRPr="00415C40" w:rsidRDefault="00F04E61" w:rsidP="00F04E61">
      <w:pPr>
        <w:ind w:left="720"/>
      </w:pPr>
      <w:r>
        <w:rPr>
          <w:i/>
          <w:iCs/>
        </w:rPr>
        <w:t xml:space="preserve">Answers: </w:t>
      </w:r>
      <w:r>
        <w:rPr>
          <w:noProof/>
        </w:rPr>
        <w:t>No, Unsure, Yes</w:t>
      </w:r>
    </w:p>
    <w:p w14:paraId="7539166B" w14:textId="77777777" w:rsidR="00F04E61" w:rsidRDefault="00F04E61" w:rsidP="00F04E61"/>
    <w:p w14:paraId="2A1DEDC0" w14:textId="77777777" w:rsidR="00F04E61" w:rsidRDefault="00F04E61" w:rsidP="00F04E61">
      <w:r>
        <w:t>Option 2: Both before and after people take part in the activity:</w:t>
      </w:r>
    </w:p>
    <w:p w14:paraId="5936A15C"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1FD9329F" w14:textId="77777777" w:rsidR="00F04E61" w:rsidRDefault="00F04E61" w:rsidP="00F04E61">
      <w:pPr>
        <w:ind w:left="720"/>
      </w:pPr>
      <w:r>
        <w:rPr>
          <w:i/>
          <w:iCs/>
        </w:rPr>
        <w:t xml:space="preserve">Answers: </w:t>
      </w:r>
      <w:r>
        <w:rPr>
          <w:noProof/>
        </w:rPr>
        <w:t>No, Unsure, Yes</w:t>
      </w:r>
    </w:p>
    <w:p w14:paraId="6A77BC53" w14:textId="77777777" w:rsidR="00F04E61" w:rsidRDefault="00F04E61" w:rsidP="00F04E61">
      <w:pPr>
        <w:rPr>
          <w:rStyle w:val="SubtleReference"/>
        </w:rPr>
      </w:pPr>
    </w:p>
    <w:p w14:paraId="0E80AFB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CSOT</w:t>
      </w:r>
    </w:p>
    <w:p w14:paraId="79E0F695" w14:textId="77777777" w:rsidR="00F04E61" w:rsidRDefault="00F04E61" w:rsidP="004E1B2A">
      <w:pPr>
        <w:pStyle w:val="Heading4"/>
        <w:rPr>
          <w:noProof/>
        </w:rPr>
      </w:pPr>
      <w:r w:rsidRPr="00412782">
        <w:rPr>
          <w:noProof/>
        </w:rPr>
        <w:t>Alternative question</w:t>
      </w:r>
    </w:p>
    <w:p w14:paraId="4660B7CD" w14:textId="77777777" w:rsidR="00F04E61" w:rsidRDefault="00F04E61" w:rsidP="00F04E61">
      <w:r>
        <w:t xml:space="preserve"> </w:t>
      </w:r>
      <w:r w:rsidRPr="000F2B49">
        <w:rPr>
          <w:noProof/>
        </w:rPr>
        <w:t>Option 1: after people have completed the activity:</w:t>
      </w:r>
    </w:p>
    <w:p w14:paraId="07780F1D" w14:textId="77777777" w:rsidR="00F04E61" w:rsidRDefault="00F04E61" w:rsidP="00F04E61">
      <w:pPr>
        <w:ind w:left="709" w:firstLine="11"/>
        <w:rPr>
          <w:rStyle w:val="Strong"/>
        </w:rPr>
      </w:pPr>
      <w:r w:rsidRPr="00F112E2">
        <w:rPr>
          <w:b/>
          <w:bCs/>
          <w:noProof/>
        </w:rPr>
        <w:t>Did [the activity] help you feel more important and part of the community?</w:t>
      </w:r>
    </w:p>
    <w:p w14:paraId="23E884A2" w14:textId="77777777" w:rsidR="00F04E61" w:rsidRDefault="00F04E61" w:rsidP="00F04E61">
      <w:pPr>
        <w:ind w:left="720"/>
      </w:pPr>
      <w:r>
        <w:rPr>
          <w:noProof/>
        </w:rPr>
        <w:t>No, Unsure, Yes</w:t>
      </w:r>
    </w:p>
    <w:p w14:paraId="2A34FE10" w14:textId="77777777" w:rsidR="00F04E61" w:rsidRDefault="00F04E61" w:rsidP="00F04E61">
      <w:pPr>
        <w:rPr>
          <w:noProof/>
        </w:rPr>
      </w:pPr>
    </w:p>
    <w:p w14:paraId="4E038307" w14:textId="77777777" w:rsidR="00F04E61" w:rsidRDefault="00F04E61" w:rsidP="00F04E61">
      <w:pPr>
        <w:rPr>
          <w:noProof/>
        </w:rPr>
      </w:pPr>
      <w:r>
        <w:rPr>
          <w:noProof/>
        </w:rPr>
        <w:t>Option 2: Both before and after people take part in the activity:</w:t>
      </w:r>
    </w:p>
    <w:p w14:paraId="77C68DDD"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feel like I am a part of the community</w:t>
      </w:r>
    </w:p>
    <w:p w14:paraId="173D4DD3" w14:textId="77777777" w:rsidR="00F04E61" w:rsidRDefault="00F04E61" w:rsidP="00F04E61">
      <w:pPr>
        <w:ind w:left="720"/>
        <w:rPr>
          <w:noProof/>
        </w:rPr>
      </w:pPr>
      <w:r>
        <w:rPr>
          <w:noProof/>
        </w:rPr>
        <w:t>No, Unsure, Yes</w:t>
      </w:r>
    </w:p>
    <w:p w14:paraId="25DF58EB"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0462EAD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61D902AA" w14:textId="77777777" w:rsidR="00F04E61" w:rsidRDefault="00F04E61" w:rsidP="004E1B2A">
      <w:pPr>
        <w:pStyle w:val="Heading4"/>
      </w:pPr>
      <w:r>
        <w:t>Related outcomes</w:t>
      </w:r>
    </w:p>
    <w:p w14:paraId="5D48208D" w14:textId="4263DC25" w:rsidR="00F04E61" w:rsidRDefault="00AD0BC0" w:rsidP="00F04E61">
      <w:hyperlink w:anchor="Dom032Out413" w:history="1">
        <w:r w:rsidR="00A12153">
          <w:rPr>
            <w:rStyle w:val="Hyperlink"/>
            <w:noProof/>
            <w:sz w:val="24"/>
          </w:rPr>
          <w:t>Increased accessibility and inclusivity in communities and workplaces (short term)</w:t>
        </w:r>
      </w:hyperlink>
    </w:p>
    <w:p w14:paraId="3315B789" w14:textId="3C552135" w:rsidR="00F04E61" w:rsidRDefault="00AD0BC0" w:rsidP="00F04E61">
      <w:hyperlink w:anchor="Dom032Out417" w:history="1">
        <w:r w:rsidR="00A12153">
          <w:rPr>
            <w:rStyle w:val="Hyperlink"/>
            <w:noProof/>
            <w:sz w:val="24"/>
          </w:rPr>
          <w:t>Feel included, supported and safe in the workplace and community (medium term)</w:t>
        </w:r>
      </w:hyperlink>
    </w:p>
    <w:p w14:paraId="7ECCDF6B"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6BB4AE4" w14:textId="0A97DB8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4.22</w:t>
      </w:r>
    </w:p>
    <w:p w14:paraId="2A34CFF7" w14:textId="41560E42" w:rsidR="00F04E61" w:rsidRDefault="00F04E61" w:rsidP="004E1B2A">
      <w:pPr>
        <w:pStyle w:val="Heading3"/>
      </w:pPr>
      <w:bookmarkStart w:id="120" w:name="Dom032Out422"/>
      <w:bookmarkStart w:id="121" w:name="_Toc144820778"/>
      <w:r>
        <w:t>Greater economic, social and community participation</w:t>
      </w:r>
      <w:bookmarkEnd w:id="120"/>
      <w:bookmarkEnd w:id="121"/>
    </w:p>
    <w:p w14:paraId="471B06FB" w14:textId="249EA939"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2" w:history="1">
        <w:r w:rsidR="00A12153">
          <w:rPr>
            <w:rStyle w:val="Hyperlink"/>
            <w:noProof/>
            <w:sz w:val="20"/>
            <w:szCs w:val="20"/>
          </w:rPr>
          <w:t>Economic, social and community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economic, social and community participation</w:t>
      </w:r>
    </w:p>
    <w:p w14:paraId="72E79343" w14:textId="77777777" w:rsidR="00F04E61" w:rsidRDefault="00F04E61" w:rsidP="00F04E61">
      <w:pPr>
        <w:rPr>
          <w:noProof/>
        </w:rPr>
      </w:pPr>
    </w:p>
    <w:p w14:paraId="39096781" w14:textId="77777777" w:rsidR="00F04E61" w:rsidRDefault="00F04E61" w:rsidP="00F04E61">
      <w:r>
        <w:rPr>
          <w:noProof/>
        </w:rPr>
        <w:t xml:space="preserve">This outcome relates to the “Inclusive homes and communities” </w:t>
      </w:r>
      <w:r>
        <w:t>ADS outcomes area</w:t>
      </w:r>
    </w:p>
    <w:p w14:paraId="38D48493" w14:textId="77777777" w:rsidR="00F04E61" w:rsidRPr="007A36D9" w:rsidRDefault="00F04E61" w:rsidP="004E1B2A">
      <w:pPr>
        <w:pStyle w:val="Heading4"/>
      </w:pPr>
      <w:r w:rsidRPr="00250D3F">
        <w:t>Basic question</w:t>
      </w:r>
    </w:p>
    <w:p w14:paraId="4BEEC488" w14:textId="77777777" w:rsidR="00F04E61" w:rsidRDefault="00F04E61" w:rsidP="00F04E61">
      <w:r w:rsidRPr="00F94724">
        <w:t>Option 1: after people have completed the activity</w:t>
      </w:r>
      <w:r>
        <w:t>:</w:t>
      </w:r>
    </w:p>
    <w:p w14:paraId="21F67A09" w14:textId="77777777" w:rsidR="00F04E61" w:rsidRPr="009B1319" w:rsidRDefault="00F04E61" w:rsidP="00F04E61">
      <w:pPr>
        <w:ind w:left="720"/>
        <w:rPr>
          <w:rStyle w:val="Strong"/>
        </w:rPr>
      </w:pPr>
      <w:r w:rsidRPr="00F112E2">
        <w:rPr>
          <w:b/>
          <w:bCs/>
          <w:noProof/>
        </w:rPr>
        <w:t>Did [the activity] help you do things more often in the community?</w:t>
      </w:r>
    </w:p>
    <w:p w14:paraId="07B482F0" w14:textId="77777777" w:rsidR="00F04E61" w:rsidRPr="00415C40" w:rsidRDefault="00F04E61" w:rsidP="00F04E61">
      <w:pPr>
        <w:ind w:left="720"/>
      </w:pPr>
      <w:r>
        <w:rPr>
          <w:i/>
          <w:iCs/>
        </w:rPr>
        <w:t xml:space="preserve">Answers: </w:t>
      </w:r>
      <w:r>
        <w:rPr>
          <w:noProof/>
        </w:rPr>
        <w:t>No, Unsure, Yes</w:t>
      </w:r>
    </w:p>
    <w:p w14:paraId="330FF898" w14:textId="77777777" w:rsidR="00F04E61" w:rsidRDefault="00F04E61" w:rsidP="00F04E61"/>
    <w:p w14:paraId="06C0BD08" w14:textId="77777777" w:rsidR="00F04E61" w:rsidRDefault="00F04E61" w:rsidP="00F04E61">
      <w:r>
        <w:t>Option 2: Both before and after people take part in the activity:</w:t>
      </w:r>
    </w:p>
    <w:p w14:paraId="2B209F4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do things in my community often</w:t>
      </w:r>
      <w:r>
        <w:rPr>
          <w:rStyle w:val="Strong"/>
        </w:rPr>
        <w:t>”</w:t>
      </w:r>
    </w:p>
    <w:p w14:paraId="1D8AD8DC" w14:textId="77777777" w:rsidR="00F04E61" w:rsidRDefault="00F04E61" w:rsidP="00F04E61">
      <w:pPr>
        <w:ind w:left="720"/>
      </w:pPr>
      <w:r>
        <w:rPr>
          <w:i/>
          <w:iCs/>
        </w:rPr>
        <w:t xml:space="preserve">Answers: </w:t>
      </w:r>
      <w:r>
        <w:rPr>
          <w:noProof/>
        </w:rPr>
        <w:t>No, Unsure, Yes</w:t>
      </w:r>
    </w:p>
    <w:p w14:paraId="72AE2BA3" w14:textId="77777777" w:rsidR="00F04E61" w:rsidRDefault="00F04E61" w:rsidP="00F04E61">
      <w:pPr>
        <w:rPr>
          <w:rStyle w:val="SubtleReference"/>
        </w:rPr>
      </w:pPr>
    </w:p>
    <w:p w14:paraId="1ECD038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CQL - Personal Outcome Measures</w:t>
      </w:r>
    </w:p>
    <w:p w14:paraId="3A0C25EF" w14:textId="77777777" w:rsidR="00F04E61" w:rsidRDefault="00F04E61" w:rsidP="00F04E61">
      <w:r>
        <w:t xml:space="preserve"> </w:t>
      </w:r>
    </w:p>
    <w:p w14:paraId="7F1812E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999C98F" w14:textId="77777777" w:rsidR="00F04E61" w:rsidRDefault="00F04E61" w:rsidP="004E1B2A">
      <w:pPr>
        <w:pStyle w:val="Heading4"/>
      </w:pPr>
      <w:r>
        <w:t>Related outcomes</w:t>
      </w:r>
    </w:p>
    <w:p w14:paraId="7BD66237" w14:textId="40185095" w:rsidR="00F04E61" w:rsidRDefault="00AD0BC0" w:rsidP="00F04E61">
      <w:hyperlink w:anchor="Dom032Out41" w:history="1">
        <w:r w:rsidR="00A12153">
          <w:rPr>
            <w:rStyle w:val="Hyperlink"/>
            <w:noProof/>
            <w:sz w:val="24"/>
          </w:rPr>
          <w:t>Increased skills and knowledge to participate in employment and volunteering (short term)</w:t>
        </w:r>
      </w:hyperlink>
    </w:p>
    <w:p w14:paraId="6A82CE11" w14:textId="50B095E9" w:rsidR="00F04E61" w:rsidRDefault="00AD0BC0" w:rsidP="00F04E61">
      <w:hyperlink w:anchor="Dom032Out411" w:history="1">
        <w:r w:rsidR="00A12153">
          <w:rPr>
            <w:rStyle w:val="Hyperlink"/>
            <w:noProof/>
            <w:sz w:val="24"/>
          </w:rPr>
          <w:t>Greater opportunities for employment and volunteering (short term)</w:t>
        </w:r>
      </w:hyperlink>
    </w:p>
    <w:p w14:paraId="37284635" w14:textId="316E06CB" w:rsidR="00F04E61" w:rsidRDefault="00AD0BC0" w:rsidP="00F04E61">
      <w:hyperlink w:anchor="Dom032Out415" w:history="1">
        <w:r w:rsidR="00A12153">
          <w:rPr>
            <w:rStyle w:val="Hyperlink"/>
            <w:noProof/>
            <w:sz w:val="24"/>
          </w:rPr>
          <w:t>Increased employment of people with disability (medium term)</w:t>
        </w:r>
      </w:hyperlink>
    </w:p>
    <w:p w14:paraId="1F1A258A" w14:textId="2B87E1F5" w:rsidR="00F04E61" w:rsidRDefault="00AD0BC0" w:rsidP="00F04E61">
      <w:hyperlink w:anchor="Dom032Out416" w:history="1">
        <w:r w:rsidR="00A12153">
          <w:rPr>
            <w:rStyle w:val="Hyperlink"/>
            <w:noProof/>
            <w:sz w:val="24"/>
          </w:rPr>
          <w:t>Engaged as knowledge holders and important partners in driving inclusion and accessibility (medium term)</w:t>
        </w:r>
      </w:hyperlink>
    </w:p>
    <w:p w14:paraId="491EE125" w14:textId="208D3413" w:rsidR="00F04E61" w:rsidRPr="009B014C" w:rsidRDefault="00AD0BC0" w:rsidP="00F04E61">
      <w:hyperlink w:anchor="Dom034Out42" w:history="1">
        <w:r w:rsidR="00A12153">
          <w:rPr>
            <w:rStyle w:val="Hyperlink"/>
            <w:noProof/>
            <w:sz w:val="24"/>
          </w:rPr>
          <w:t>Greater independence, choice and control (long term)</w:t>
        </w:r>
      </w:hyperlink>
    </w:p>
    <w:p w14:paraId="71B585FF" w14:textId="77777777" w:rsidR="00135CED" w:rsidRDefault="00135CED">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0455426" w14:textId="14A3F9DE"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4.10</w:t>
      </w:r>
    </w:p>
    <w:p w14:paraId="3EB9FFFC" w14:textId="19528B60" w:rsidR="00F04E61" w:rsidRDefault="00F04E61" w:rsidP="004E1B2A">
      <w:pPr>
        <w:pStyle w:val="Heading3"/>
      </w:pPr>
      <w:bookmarkStart w:id="122" w:name="Dom033Out41"/>
      <w:bookmarkStart w:id="123" w:name="_Toc144820779"/>
      <w:r>
        <w:t>Increased skills and knowledge to participate in employment and volunteering</w:t>
      </w:r>
      <w:bookmarkEnd w:id="122"/>
      <w:bookmarkEnd w:id="123"/>
    </w:p>
    <w:p w14:paraId="009E39A6" w14:textId="24AB84C3"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participate in employment and volunteering</w:t>
      </w:r>
    </w:p>
    <w:p w14:paraId="51163346" w14:textId="77777777" w:rsidR="00F04E61" w:rsidRDefault="00F04E61" w:rsidP="00F04E61">
      <w:pPr>
        <w:rPr>
          <w:noProof/>
        </w:rPr>
      </w:pPr>
    </w:p>
    <w:p w14:paraId="5BB9F772" w14:textId="77777777" w:rsidR="00F04E61" w:rsidRDefault="00F04E61" w:rsidP="00F04E61">
      <w:r>
        <w:rPr>
          <w:noProof/>
        </w:rPr>
        <w:t xml:space="preserve">This outcome relates to the “Employment and financial security” </w:t>
      </w:r>
      <w:r>
        <w:t>ADS outcomes area</w:t>
      </w:r>
    </w:p>
    <w:p w14:paraId="0856AEC1" w14:textId="77777777" w:rsidR="00F04E61" w:rsidRPr="007A36D9" w:rsidRDefault="00F04E61" w:rsidP="004E1B2A">
      <w:pPr>
        <w:pStyle w:val="Heading4"/>
      </w:pPr>
      <w:r w:rsidRPr="00250D3F">
        <w:t>Basic question</w:t>
      </w:r>
    </w:p>
    <w:p w14:paraId="007AC988" w14:textId="77777777" w:rsidR="00F04E61" w:rsidRDefault="00F04E61" w:rsidP="00F04E61">
      <w:r w:rsidRPr="00F94724">
        <w:t>Option 1: after people have completed the activity</w:t>
      </w:r>
      <w:r>
        <w:t>:</w:t>
      </w:r>
    </w:p>
    <w:p w14:paraId="0192085A" w14:textId="77777777" w:rsidR="00F04E61" w:rsidRPr="00F112E2" w:rsidRDefault="00F04E61" w:rsidP="00F04E61">
      <w:pPr>
        <w:ind w:left="720"/>
        <w:rPr>
          <w:b/>
          <w:bCs/>
          <w:noProof/>
        </w:rPr>
      </w:pPr>
      <w:r w:rsidRPr="00F112E2">
        <w:rPr>
          <w:b/>
          <w:bCs/>
          <w:noProof/>
        </w:rPr>
        <w:t>Did [the activity] help you know more about work and volunteering?</w:t>
      </w:r>
    </w:p>
    <w:p w14:paraId="5A572309" w14:textId="77777777" w:rsidR="00F04E61" w:rsidRPr="009B1319" w:rsidRDefault="00F04E61" w:rsidP="00F04E61">
      <w:pPr>
        <w:ind w:left="720"/>
        <w:rPr>
          <w:rStyle w:val="Strong"/>
        </w:rPr>
      </w:pPr>
      <w:r w:rsidRPr="00F112E2">
        <w:rPr>
          <w:b/>
          <w:bCs/>
          <w:noProof/>
        </w:rPr>
        <w:t>Volunteering means you do work for free.</w:t>
      </w:r>
    </w:p>
    <w:p w14:paraId="5BE7FA67" w14:textId="77777777" w:rsidR="00F04E61" w:rsidRPr="00415C40" w:rsidRDefault="00F04E61" w:rsidP="00F04E61">
      <w:pPr>
        <w:ind w:left="720"/>
      </w:pPr>
      <w:r>
        <w:rPr>
          <w:i/>
          <w:iCs/>
        </w:rPr>
        <w:t xml:space="preserve">Answers: </w:t>
      </w:r>
      <w:r>
        <w:rPr>
          <w:noProof/>
        </w:rPr>
        <w:t>No, Unsure, Yes</w:t>
      </w:r>
    </w:p>
    <w:p w14:paraId="6D7E22BF" w14:textId="77777777" w:rsidR="00F04E61" w:rsidRDefault="00F04E61" w:rsidP="00F04E61"/>
    <w:p w14:paraId="1B07F7B8" w14:textId="77777777" w:rsidR="00F04E61" w:rsidRDefault="00F04E61" w:rsidP="00F04E61">
      <w:r>
        <w:t>Option 2: Both before and after people take part in the activity:</w:t>
      </w:r>
    </w:p>
    <w:p w14:paraId="1BB70AEA"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know about work and volunteering.</w:t>
      </w:r>
    </w:p>
    <w:p w14:paraId="582A67E8" w14:textId="77777777" w:rsidR="00F04E61" w:rsidRPr="009B1319" w:rsidRDefault="00F04E61" w:rsidP="00F04E61">
      <w:pPr>
        <w:ind w:left="720"/>
        <w:rPr>
          <w:rStyle w:val="Strong"/>
        </w:rPr>
      </w:pPr>
      <w:r w:rsidRPr="00F112E2">
        <w:rPr>
          <w:b/>
          <w:bCs/>
          <w:noProof/>
        </w:rPr>
        <w:t>Volunteering means you do work for free.</w:t>
      </w:r>
      <w:r>
        <w:rPr>
          <w:rStyle w:val="Strong"/>
        </w:rPr>
        <w:t>”</w:t>
      </w:r>
    </w:p>
    <w:p w14:paraId="6DE11242" w14:textId="77777777" w:rsidR="00F04E61" w:rsidRDefault="00F04E61" w:rsidP="00F04E61">
      <w:pPr>
        <w:ind w:left="720"/>
      </w:pPr>
      <w:r>
        <w:rPr>
          <w:i/>
          <w:iCs/>
        </w:rPr>
        <w:t xml:space="preserve">Answers: </w:t>
      </w:r>
      <w:r>
        <w:rPr>
          <w:noProof/>
        </w:rPr>
        <w:t>No, Unsure, Yes</w:t>
      </w:r>
    </w:p>
    <w:p w14:paraId="6E866C27" w14:textId="77777777" w:rsidR="00F04E61" w:rsidRDefault="00F04E61" w:rsidP="00F04E61">
      <w:pPr>
        <w:rPr>
          <w:rStyle w:val="SubtleReference"/>
        </w:rPr>
      </w:pPr>
    </w:p>
    <w:p w14:paraId="35F00FE0"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59DDA04" w14:textId="77777777" w:rsidR="00F04E61" w:rsidRDefault="00F04E61" w:rsidP="00F04E61">
      <w:r>
        <w:t xml:space="preserve"> </w:t>
      </w:r>
    </w:p>
    <w:p w14:paraId="23C1BCE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A78772E" w14:textId="77777777" w:rsidR="00F04E61" w:rsidRDefault="00F04E61" w:rsidP="004E1B2A">
      <w:pPr>
        <w:pStyle w:val="Heading4"/>
      </w:pPr>
      <w:r>
        <w:t>Related outcomes</w:t>
      </w:r>
    </w:p>
    <w:p w14:paraId="5A80FF51" w14:textId="20C13704" w:rsidR="00F04E61" w:rsidRDefault="00AD0BC0" w:rsidP="00F04E61">
      <w:hyperlink w:anchor="Dom033Out411" w:history="1">
        <w:r w:rsidR="00A12153">
          <w:rPr>
            <w:rStyle w:val="Hyperlink"/>
            <w:noProof/>
            <w:sz w:val="24"/>
          </w:rPr>
          <w:t>Greater opportunities for employment and volunteering (short term)</w:t>
        </w:r>
      </w:hyperlink>
    </w:p>
    <w:p w14:paraId="21CFBDF0" w14:textId="77B489C1" w:rsidR="00F04E61" w:rsidRDefault="00AD0BC0" w:rsidP="00F04E61">
      <w:hyperlink w:anchor="Dom033Out415" w:history="1">
        <w:r w:rsidR="00A12153">
          <w:rPr>
            <w:rStyle w:val="Hyperlink"/>
            <w:noProof/>
            <w:sz w:val="24"/>
          </w:rPr>
          <w:t>Increased employment of people with disability (medium term)</w:t>
        </w:r>
      </w:hyperlink>
    </w:p>
    <w:p w14:paraId="39B66F2A" w14:textId="104B7E66" w:rsidR="00F04E61" w:rsidRDefault="00AD0BC0" w:rsidP="00F04E61">
      <w:hyperlink w:anchor="Dom032Out422" w:history="1">
        <w:r w:rsidR="00A12153">
          <w:rPr>
            <w:rStyle w:val="Hyperlink"/>
            <w:noProof/>
            <w:sz w:val="24"/>
          </w:rPr>
          <w:t>Greater economic, social and community participation (long term)</w:t>
        </w:r>
      </w:hyperlink>
    </w:p>
    <w:p w14:paraId="26D362F8" w14:textId="583C1A76" w:rsidR="00F04E61" w:rsidRDefault="00AD0BC0" w:rsidP="00F04E61">
      <w:hyperlink w:anchor="Dom033Out416" w:history="1">
        <w:r w:rsidR="00A12153">
          <w:rPr>
            <w:rStyle w:val="Hyperlink"/>
            <w:noProof/>
            <w:sz w:val="24"/>
          </w:rPr>
          <w:t>Engaged as knowledge holders and important partners in driving inclusion and accessibility (medium term)</w:t>
        </w:r>
      </w:hyperlink>
    </w:p>
    <w:p w14:paraId="1D092EDA" w14:textId="0457204A" w:rsidR="00135CED" w:rsidRDefault="00AD0BC0" w:rsidP="00135CED">
      <w:pPr>
        <w:rPr>
          <w:color w:val="808080" w:themeColor="background1" w:themeShade="80"/>
          <w:spacing w:val="10"/>
          <w:sz w:val="20"/>
          <w:szCs w:val="20"/>
        </w:rPr>
      </w:pPr>
      <w:hyperlink w:anchor="Dom034Out42" w:history="1">
        <w:r w:rsidR="00A12153">
          <w:rPr>
            <w:rStyle w:val="Hyperlink"/>
            <w:noProof/>
            <w:sz w:val="24"/>
          </w:rPr>
          <w:t>Greater independence, choice and control (long term)</w:t>
        </w:r>
      </w:hyperlink>
      <w:r w:rsidR="00135CED">
        <w:rPr>
          <w:color w:val="808080" w:themeColor="background1" w:themeShade="80"/>
          <w:spacing w:val="10"/>
          <w:sz w:val="20"/>
          <w:szCs w:val="20"/>
        </w:rPr>
        <w:br w:type="page"/>
      </w:r>
    </w:p>
    <w:p w14:paraId="54ACC2E8" w14:textId="5BE28B5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4.11</w:t>
      </w:r>
    </w:p>
    <w:p w14:paraId="02BE2C0E" w14:textId="0446C578" w:rsidR="00F04E61" w:rsidRDefault="00F04E61" w:rsidP="004E1B2A">
      <w:pPr>
        <w:pStyle w:val="Heading3"/>
      </w:pPr>
      <w:bookmarkStart w:id="124" w:name="Dom033Out411"/>
      <w:bookmarkStart w:id="125" w:name="_Toc144820780"/>
      <w:r>
        <w:t>Greater opportunities for employment and volunteering</w:t>
      </w:r>
      <w:bookmarkEnd w:id="124"/>
      <w:bookmarkEnd w:id="125"/>
    </w:p>
    <w:p w14:paraId="54ACCC88" w14:textId="0539EC09"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for employment and volunteering</w:t>
      </w:r>
    </w:p>
    <w:p w14:paraId="042F6723" w14:textId="77777777" w:rsidR="00F04E61" w:rsidRDefault="00F04E61" w:rsidP="00F04E61">
      <w:pPr>
        <w:rPr>
          <w:noProof/>
        </w:rPr>
      </w:pPr>
    </w:p>
    <w:p w14:paraId="29945925" w14:textId="77777777" w:rsidR="00F04E61" w:rsidRDefault="00F04E61" w:rsidP="00F04E61">
      <w:r>
        <w:rPr>
          <w:noProof/>
        </w:rPr>
        <w:t xml:space="preserve">This outcome relates to the “Employment and financial security” </w:t>
      </w:r>
      <w:r>
        <w:t>ADS outcomes area</w:t>
      </w:r>
    </w:p>
    <w:p w14:paraId="3B2CB975" w14:textId="77777777" w:rsidR="00F04E61" w:rsidRPr="007A36D9" w:rsidRDefault="00F04E61" w:rsidP="004E1B2A">
      <w:pPr>
        <w:pStyle w:val="Heading4"/>
      </w:pPr>
      <w:r w:rsidRPr="00250D3F">
        <w:t>Basic question</w:t>
      </w:r>
    </w:p>
    <w:p w14:paraId="3DD38F40" w14:textId="77777777" w:rsidR="00F04E61" w:rsidRDefault="00F04E61" w:rsidP="00F04E61">
      <w:r w:rsidRPr="00F94724">
        <w:t>Option 1: after people have completed the activity</w:t>
      </w:r>
      <w:r>
        <w:t>:</w:t>
      </w:r>
    </w:p>
    <w:p w14:paraId="782B6A9B" w14:textId="77777777" w:rsidR="00F04E61" w:rsidRPr="009B1319" w:rsidRDefault="00F04E61" w:rsidP="00F04E61">
      <w:pPr>
        <w:ind w:left="720"/>
        <w:rPr>
          <w:rStyle w:val="Strong"/>
        </w:rPr>
      </w:pPr>
      <w:r w:rsidRPr="00F112E2">
        <w:rPr>
          <w:b/>
          <w:bCs/>
          <w:noProof/>
        </w:rPr>
        <w:t>How happy are you with the jobs you could get?</w:t>
      </w:r>
    </w:p>
    <w:p w14:paraId="34A5ACC7" w14:textId="77777777" w:rsidR="00F04E61" w:rsidRPr="00415C40" w:rsidRDefault="00F04E61" w:rsidP="00F04E61">
      <w:pPr>
        <w:ind w:left="720"/>
      </w:pPr>
      <w:r>
        <w:rPr>
          <w:i/>
          <w:iCs/>
        </w:rPr>
        <w:t xml:space="preserve">Answers: </w:t>
      </w:r>
      <w:r>
        <w:rPr>
          <w:noProof/>
        </w:rPr>
        <w:t>No, Unsure, Yes</w:t>
      </w:r>
    </w:p>
    <w:p w14:paraId="52E21A7F" w14:textId="77777777" w:rsidR="00F04E61" w:rsidRDefault="00F04E61" w:rsidP="00F04E61"/>
    <w:p w14:paraId="471F4990" w14:textId="77777777" w:rsidR="00F04E61" w:rsidRDefault="00F04E61" w:rsidP="00F04E61">
      <w:r>
        <w:t>Option 2: Both before and after people take part in the activity:</w:t>
      </w:r>
    </w:p>
    <w:p w14:paraId="1655E179"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happy with the jobs I could get</w:t>
      </w:r>
      <w:r>
        <w:rPr>
          <w:rStyle w:val="Strong"/>
        </w:rPr>
        <w:t>”</w:t>
      </w:r>
    </w:p>
    <w:p w14:paraId="77B78F5C" w14:textId="77777777" w:rsidR="00F04E61" w:rsidRDefault="00F04E61" w:rsidP="00F04E61">
      <w:pPr>
        <w:ind w:left="720"/>
      </w:pPr>
      <w:r>
        <w:rPr>
          <w:i/>
          <w:iCs/>
        </w:rPr>
        <w:t xml:space="preserve">Answers: </w:t>
      </w:r>
      <w:r>
        <w:rPr>
          <w:noProof/>
        </w:rPr>
        <w:t>No, Unsure, Yes</w:t>
      </w:r>
    </w:p>
    <w:p w14:paraId="5803A34C" w14:textId="77777777" w:rsidR="00F04E61" w:rsidRDefault="00F04E61" w:rsidP="00F04E61">
      <w:pPr>
        <w:rPr>
          <w:rStyle w:val="SubtleReference"/>
        </w:rPr>
      </w:pPr>
    </w:p>
    <w:p w14:paraId="1E9C8396"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HILDA</w:t>
      </w:r>
    </w:p>
    <w:p w14:paraId="7570D753" w14:textId="77777777" w:rsidR="00F04E61" w:rsidRDefault="00F04E61" w:rsidP="00F04E61">
      <w:r>
        <w:t xml:space="preserve"> </w:t>
      </w:r>
    </w:p>
    <w:p w14:paraId="0501701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335A2E2" w14:textId="77777777" w:rsidR="00F04E61" w:rsidRDefault="00F04E61" w:rsidP="004E1B2A">
      <w:pPr>
        <w:pStyle w:val="Heading4"/>
      </w:pPr>
      <w:r>
        <w:t>Related outcomes</w:t>
      </w:r>
    </w:p>
    <w:p w14:paraId="5BB675FE" w14:textId="110F2957" w:rsidR="00F04E61" w:rsidRDefault="00AD0BC0" w:rsidP="00F04E61">
      <w:hyperlink w:anchor="Dom033Out41" w:history="1">
        <w:r w:rsidR="00A12153">
          <w:rPr>
            <w:rStyle w:val="Hyperlink"/>
            <w:noProof/>
            <w:sz w:val="24"/>
          </w:rPr>
          <w:t>Increased skills and knowledge to participate in employment and volunteering (short term)</w:t>
        </w:r>
      </w:hyperlink>
    </w:p>
    <w:p w14:paraId="01D96C77" w14:textId="2C771C67" w:rsidR="00F04E61" w:rsidRDefault="00AD0BC0" w:rsidP="00F04E61">
      <w:hyperlink w:anchor="Dom033Out415" w:history="1">
        <w:r w:rsidR="00A12153">
          <w:rPr>
            <w:rStyle w:val="Hyperlink"/>
            <w:noProof/>
            <w:sz w:val="24"/>
          </w:rPr>
          <w:t>Increased employment of people with disability (medium term)</w:t>
        </w:r>
      </w:hyperlink>
    </w:p>
    <w:p w14:paraId="0D22C6E2" w14:textId="4ADF5F44" w:rsidR="00F04E61" w:rsidRDefault="00AD0BC0" w:rsidP="00F04E61">
      <w:hyperlink w:anchor="Dom032Out422" w:history="1">
        <w:r w:rsidR="00A12153">
          <w:rPr>
            <w:rStyle w:val="Hyperlink"/>
            <w:noProof/>
            <w:sz w:val="24"/>
          </w:rPr>
          <w:t>Greater economic, social and community participation (long term)</w:t>
        </w:r>
      </w:hyperlink>
    </w:p>
    <w:p w14:paraId="0A3481AE" w14:textId="5B12CA31" w:rsidR="00F04E61" w:rsidRDefault="00AD0BC0" w:rsidP="00F04E61">
      <w:hyperlink w:anchor="Dom033Out416" w:history="1">
        <w:r w:rsidR="00A12153">
          <w:rPr>
            <w:rStyle w:val="Hyperlink"/>
            <w:noProof/>
            <w:sz w:val="24"/>
          </w:rPr>
          <w:t>Engaged as knowledge holders and important partners in driving inclusion and accessibility (medium term)</w:t>
        </w:r>
      </w:hyperlink>
    </w:p>
    <w:p w14:paraId="439FC950" w14:textId="78003F20" w:rsidR="007E156C" w:rsidRDefault="00AD0BC0" w:rsidP="00F04E61">
      <w:pPr>
        <w:rPr>
          <w:rStyle w:val="Hyperlink"/>
          <w:noProof/>
          <w:sz w:val="24"/>
        </w:rPr>
      </w:pPr>
      <w:hyperlink w:anchor="Dom034Out42" w:history="1">
        <w:r w:rsidR="00A12153">
          <w:rPr>
            <w:rStyle w:val="Hyperlink"/>
            <w:noProof/>
            <w:sz w:val="24"/>
          </w:rPr>
          <w:t>Greater independence, choice and control (long term)</w:t>
        </w:r>
      </w:hyperlink>
    </w:p>
    <w:p w14:paraId="3C82B4AC" w14:textId="77777777" w:rsidR="007E156C" w:rsidRDefault="007E156C">
      <w:pPr>
        <w:spacing w:before="0" w:after="200" w:line="276" w:lineRule="auto"/>
        <w:rPr>
          <w:rStyle w:val="Hyperlink"/>
          <w:noProof/>
          <w:sz w:val="24"/>
        </w:rPr>
      </w:pPr>
      <w:r>
        <w:rPr>
          <w:rStyle w:val="Hyperlink"/>
          <w:noProof/>
          <w:sz w:val="24"/>
        </w:rPr>
        <w:br w:type="page"/>
      </w:r>
    </w:p>
    <w:p w14:paraId="470DD063" w14:textId="77777777" w:rsidR="007E156C" w:rsidRPr="007E156C" w:rsidRDefault="007E156C" w:rsidP="00F04E61">
      <w:pPr>
        <w:rPr>
          <w:noProof/>
          <w:color w:val="0000FF"/>
          <w:u w:val="single"/>
        </w:rPr>
      </w:pPr>
    </w:p>
    <w:p w14:paraId="30DC4E60" w14:textId="7777777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t xml:space="preserve">OUTCOME - </w:t>
      </w:r>
      <w:r w:rsidRPr="00F112E2">
        <w:rPr>
          <w:noProof/>
          <w:color w:val="808080" w:themeColor="background1" w:themeShade="80"/>
          <w:spacing w:val="10"/>
          <w:sz w:val="20"/>
          <w:szCs w:val="20"/>
        </w:rPr>
        <w:t>4.12</w:t>
      </w:r>
    </w:p>
    <w:p w14:paraId="0EB79112" w14:textId="1A3EF80F" w:rsidR="00F04E61" w:rsidRDefault="00F04E61" w:rsidP="004E1B2A">
      <w:pPr>
        <w:pStyle w:val="Heading3"/>
      </w:pPr>
      <w:bookmarkStart w:id="126" w:name="Dom033Out412"/>
      <w:bookmarkStart w:id="127" w:name="_Toc144820781"/>
      <w:r>
        <w:t>Greater opportunities to participate, lead and contribute in the community</w:t>
      </w:r>
      <w:bookmarkEnd w:id="126"/>
      <w:bookmarkEnd w:id="127"/>
    </w:p>
    <w:p w14:paraId="33450B00" w14:textId="7C065E84"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participate, lead and contribute in the community</w:t>
      </w:r>
    </w:p>
    <w:p w14:paraId="7AC3BFF6" w14:textId="77777777" w:rsidR="00F04E61" w:rsidRDefault="00F04E61" w:rsidP="00F04E61">
      <w:pPr>
        <w:rPr>
          <w:noProof/>
        </w:rPr>
      </w:pPr>
    </w:p>
    <w:p w14:paraId="42A82CB7" w14:textId="77777777" w:rsidR="00F04E61" w:rsidRDefault="00F04E61" w:rsidP="00F04E61">
      <w:r>
        <w:rPr>
          <w:noProof/>
        </w:rPr>
        <w:t xml:space="preserve">This outcome relates to the “Community attitudes” </w:t>
      </w:r>
      <w:r>
        <w:t>ADS outcomes area</w:t>
      </w:r>
    </w:p>
    <w:p w14:paraId="48C83522" w14:textId="77777777" w:rsidR="00F04E61" w:rsidRPr="007A36D9" w:rsidRDefault="00F04E61" w:rsidP="004E1B2A">
      <w:pPr>
        <w:pStyle w:val="Heading4"/>
      </w:pPr>
      <w:r w:rsidRPr="00250D3F">
        <w:t>Basic question</w:t>
      </w:r>
    </w:p>
    <w:p w14:paraId="43AB2C39" w14:textId="77777777" w:rsidR="00F04E61" w:rsidRDefault="00F04E61" w:rsidP="00F04E61">
      <w:r w:rsidRPr="00F94724">
        <w:t>Option 1: after people have completed the activity</w:t>
      </w:r>
      <w:r>
        <w:t>:</w:t>
      </w:r>
    </w:p>
    <w:p w14:paraId="18CC5C81" w14:textId="77777777" w:rsidR="00F04E61" w:rsidRPr="009B1319" w:rsidRDefault="00F04E61" w:rsidP="00F04E61">
      <w:pPr>
        <w:ind w:left="720"/>
        <w:rPr>
          <w:rStyle w:val="Strong"/>
        </w:rPr>
      </w:pPr>
      <w:r w:rsidRPr="00F112E2">
        <w:rPr>
          <w:b/>
          <w:bCs/>
          <w:noProof/>
        </w:rPr>
        <w:t>Did you learn about more ways to do things in the community?</w:t>
      </w:r>
    </w:p>
    <w:p w14:paraId="73057383" w14:textId="77777777" w:rsidR="00F04E61" w:rsidRPr="00415C40" w:rsidRDefault="00F04E61" w:rsidP="00F04E61">
      <w:pPr>
        <w:ind w:left="720"/>
      </w:pPr>
      <w:r>
        <w:rPr>
          <w:i/>
          <w:iCs/>
        </w:rPr>
        <w:t xml:space="preserve">Answers: </w:t>
      </w:r>
      <w:r>
        <w:rPr>
          <w:noProof/>
        </w:rPr>
        <w:t>No, Unsure, Yes</w:t>
      </w:r>
    </w:p>
    <w:p w14:paraId="332D60B3" w14:textId="77777777" w:rsidR="00F04E61" w:rsidRDefault="00F04E61" w:rsidP="00F04E61"/>
    <w:p w14:paraId="6EE39375" w14:textId="77777777" w:rsidR="00F04E61" w:rsidRDefault="00F04E61" w:rsidP="00F04E61">
      <w:r>
        <w:t>Option 2: Both before and after people take part in the activity:</w:t>
      </w:r>
    </w:p>
    <w:p w14:paraId="2B9CE6F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3D5473B5" w14:textId="77777777" w:rsidR="00F04E61" w:rsidRDefault="00F04E61" w:rsidP="00F04E61">
      <w:pPr>
        <w:ind w:left="720"/>
      </w:pPr>
      <w:r>
        <w:rPr>
          <w:i/>
          <w:iCs/>
        </w:rPr>
        <w:t xml:space="preserve">Answers: </w:t>
      </w:r>
      <w:r>
        <w:rPr>
          <w:noProof/>
        </w:rPr>
        <w:t>No, Unsure, Yes</w:t>
      </w:r>
    </w:p>
    <w:p w14:paraId="6BE7BD85" w14:textId="77777777" w:rsidR="00F04E61" w:rsidRDefault="00F04E61" w:rsidP="00F04E61">
      <w:pPr>
        <w:rPr>
          <w:rStyle w:val="SubtleReference"/>
        </w:rPr>
      </w:pPr>
    </w:p>
    <w:p w14:paraId="345E7E3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Welcome BC</w:t>
      </w:r>
    </w:p>
    <w:p w14:paraId="281C06C7" w14:textId="77777777" w:rsidR="00F04E61" w:rsidRDefault="00F04E61" w:rsidP="00F04E61">
      <w:r>
        <w:t xml:space="preserve"> </w:t>
      </w:r>
    </w:p>
    <w:p w14:paraId="563CC620"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4899E8D" w14:textId="77777777" w:rsidR="00F04E61" w:rsidRDefault="00F04E61" w:rsidP="004E1B2A">
      <w:pPr>
        <w:pStyle w:val="Heading4"/>
      </w:pPr>
      <w:r>
        <w:t>Related outcomes</w:t>
      </w:r>
    </w:p>
    <w:p w14:paraId="5E947AC3" w14:textId="196412F4" w:rsidR="00F04E61" w:rsidRDefault="00AD0BC0" w:rsidP="00F04E61">
      <w:hyperlink w:anchor="Dom033Out419" w:history="1">
        <w:r w:rsidR="00A12153">
          <w:rPr>
            <w:rStyle w:val="Hyperlink"/>
            <w:noProof/>
            <w:sz w:val="24"/>
          </w:rPr>
          <w:t>Increased confidence to participate in employment and the community (medium term)</w:t>
        </w:r>
      </w:hyperlink>
    </w:p>
    <w:p w14:paraId="01366848" w14:textId="305C0A04" w:rsidR="00F04E61" w:rsidRDefault="00AD0BC0" w:rsidP="00F04E61">
      <w:hyperlink w:anchor="Dom033Out414" w:history="1">
        <w:r w:rsidR="00A12153">
          <w:rPr>
            <w:rStyle w:val="Hyperlink"/>
            <w:noProof/>
            <w:sz w:val="24"/>
          </w:rPr>
          <w:t>Increased motivation to participate, lead and contribute in the community (short term)</w:t>
        </w:r>
      </w:hyperlink>
    </w:p>
    <w:p w14:paraId="1F4B32AD" w14:textId="0548921B"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012578AC" w14:textId="15931F73" w:rsidR="007E156C" w:rsidRDefault="00AD0BC0" w:rsidP="007E156C">
      <w:pPr>
        <w:rPr>
          <w:color w:val="808080" w:themeColor="background1" w:themeShade="80"/>
          <w:spacing w:val="10"/>
          <w:sz w:val="20"/>
          <w:szCs w:val="20"/>
        </w:rPr>
      </w:pPr>
      <w:hyperlink w:anchor="Dom031Out418" w:history="1">
        <w:r w:rsidR="00A12153">
          <w:rPr>
            <w:rStyle w:val="Hyperlink"/>
            <w:noProof/>
            <w:sz w:val="24"/>
          </w:rPr>
          <w:t>Increased social engagement with peers for knowledge, support and wellbeing (medium term)</w:t>
        </w:r>
      </w:hyperlink>
      <w:r w:rsidR="007E156C">
        <w:rPr>
          <w:color w:val="808080" w:themeColor="background1" w:themeShade="80"/>
          <w:spacing w:val="10"/>
          <w:sz w:val="20"/>
          <w:szCs w:val="20"/>
        </w:rPr>
        <w:br w:type="page"/>
      </w:r>
    </w:p>
    <w:p w14:paraId="7CE0209C" w14:textId="7D5A02A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4.13</w:t>
      </w:r>
    </w:p>
    <w:p w14:paraId="3D4FFBD1" w14:textId="4771FF03" w:rsidR="00F04E61" w:rsidRDefault="00F04E61" w:rsidP="004E1B2A">
      <w:pPr>
        <w:pStyle w:val="Heading3"/>
      </w:pPr>
      <w:bookmarkStart w:id="128" w:name="Dom033Out413"/>
      <w:bookmarkStart w:id="129" w:name="_Toc144820782"/>
      <w:r>
        <w:t>Increased accessibility and inclusivity in communities and workplaces</w:t>
      </w:r>
      <w:bookmarkEnd w:id="128"/>
      <w:bookmarkEnd w:id="129"/>
    </w:p>
    <w:p w14:paraId="407C5BD0" w14:textId="08982B1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accessibility and inclusivity in communities and workplaces</w:t>
      </w:r>
    </w:p>
    <w:p w14:paraId="7DDB2110" w14:textId="77777777" w:rsidR="00F04E61" w:rsidRDefault="00F04E61" w:rsidP="00F04E61">
      <w:pPr>
        <w:rPr>
          <w:noProof/>
        </w:rPr>
      </w:pPr>
    </w:p>
    <w:p w14:paraId="5A904F3C" w14:textId="77777777" w:rsidR="00F04E61" w:rsidRDefault="00F04E61" w:rsidP="00F04E61">
      <w:r>
        <w:rPr>
          <w:noProof/>
        </w:rPr>
        <w:t xml:space="preserve">This outcome relates to the “Inclusive homes and communities” </w:t>
      </w:r>
      <w:r>
        <w:t>ADS outcomes area</w:t>
      </w:r>
    </w:p>
    <w:p w14:paraId="6D3C8457" w14:textId="77777777" w:rsidR="00F04E61" w:rsidRPr="007A36D9" w:rsidRDefault="00F04E61" w:rsidP="004E1B2A">
      <w:pPr>
        <w:pStyle w:val="Heading4"/>
      </w:pPr>
      <w:r w:rsidRPr="00250D3F">
        <w:t>Basic question</w:t>
      </w:r>
    </w:p>
    <w:p w14:paraId="45ADEBC0" w14:textId="77777777" w:rsidR="00F04E61" w:rsidRDefault="00F04E61" w:rsidP="00F04E61">
      <w:r w:rsidRPr="00F94724">
        <w:t>Option 1: after people have completed the activity</w:t>
      </w:r>
      <w:r>
        <w:t>:</w:t>
      </w:r>
    </w:p>
    <w:p w14:paraId="3C39FF30" w14:textId="77777777" w:rsidR="00F04E61" w:rsidRPr="009B1319" w:rsidRDefault="00F04E61" w:rsidP="00F04E61">
      <w:pPr>
        <w:ind w:left="720"/>
        <w:rPr>
          <w:rStyle w:val="Strong"/>
        </w:rPr>
      </w:pPr>
      <w:r w:rsidRPr="00F112E2">
        <w:rPr>
          <w:b/>
          <w:bCs/>
          <w:noProof/>
        </w:rPr>
        <w:t>Did [the activity] help you feel more part of the community?</w:t>
      </w:r>
    </w:p>
    <w:p w14:paraId="17FFB77F" w14:textId="77777777" w:rsidR="00F04E61" w:rsidRPr="00415C40" w:rsidRDefault="00F04E61" w:rsidP="00F04E61">
      <w:pPr>
        <w:ind w:left="720"/>
      </w:pPr>
      <w:r>
        <w:rPr>
          <w:i/>
          <w:iCs/>
        </w:rPr>
        <w:t xml:space="preserve">Answers: </w:t>
      </w:r>
      <w:r>
        <w:rPr>
          <w:noProof/>
        </w:rPr>
        <w:t>No, Unsure, Yes</w:t>
      </w:r>
    </w:p>
    <w:p w14:paraId="482F3B8F" w14:textId="77777777" w:rsidR="00F04E61" w:rsidRDefault="00F04E61" w:rsidP="00F04E61"/>
    <w:p w14:paraId="570CAE2C" w14:textId="77777777" w:rsidR="00F04E61" w:rsidRDefault="00F04E61" w:rsidP="00F04E61">
      <w:r>
        <w:t>Option 2: Both before and after people take part in the activity:</w:t>
      </w:r>
    </w:p>
    <w:p w14:paraId="1C82A3EE"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5AD7A20C" w14:textId="77777777" w:rsidR="00F04E61" w:rsidRDefault="00F04E61" w:rsidP="00F04E61">
      <w:pPr>
        <w:ind w:left="720"/>
      </w:pPr>
      <w:r>
        <w:rPr>
          <w:i/>
          <w:iCs/>
        </w:rPr>
        <w:t xml:space="preserve">Answers: </w:t>
      </w:r>
      <w:r>
        <w:rPr>
          <w:noProof/>
        </w:rPr>
        <w:t>No, Unsure, Yes</w:t>
      </w:r>
    </w:p>
    <w:p w14:paraId="1D70963B" w14:textId="77777777" w:rsidR="00F04E61" w:rsidRDefault="00F04E61" w:rsidP="00F04E61">
      <w:pPr>
        <w:rPr>
          <w:rStyle w:val="SubtleReference"/>
        </w:rPr>
      </w:pPr>
    </w:p>
    <w:p w14:paraId="0340102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NCI-IDD Indicators</w:t>
      </w:r>
    </w:p>
    <w:p w14:paraId="4BB977C5" w14:textId="77777777" w:rsidR="00F04E61" w:rsidRDefault="00F04E61" w:rsidP="00F04E61">
      <w:r>
        <w:t xml:space="preserve"> </w:t>
      </w:r>
    </w:p>
    <w:p w14:paraId="2534B03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158EAD2" w14:textId="77777777" w:rsidR="00F04E61" w:rsidRDefault="00F04E61" w:rsidP="004E1B2A">
      <w:pPr>
        <w:pStyle w:val="Heading4"/>
      </w:pPr>
      <w:r>
        <w:t>Related outcomes</w:t>
      </w:r>
    </w:p>
    <w:p w14:paraId="7B356702" w14:textId="2D2274AC" w:rsidR="00F04E61" w:rsidRDefault="00AD0BC0" w:rsidP="00F04E61">
      <w:hyperlink w:anchor="Dom033Out417" w:history="1">
        <w:r w:rsidR="00A12153">
          <w:rPr>
            <w:rStyle w:val="Hyperlink"/>
            <w:noProof/>
            <w:sz w:val="24"/>
          </w:rPr>
          <w:t>Feel included, supported and safe in the workplace and community (medium term)</w:t>
        </w:r>
      </w:hyperlink>
    </w:p>
    <w:p w14:paraId="4ABDA725" w14:textId="2105B969" w:rsidR="00F04E61" w:rsidRDefault="00AD0BC0" w:rsidP="00F04E61">
      <w:hyperlink w:anchor="Dom031Out421" w:history="1">
        <w:r w:rsidR="00A12153">
          <w:rPr>
            <w:rStyle w:val="Hyperlink"/>
            <w:noProof/>
            <w:sz w:val="24"/>
          </w:rPr>
          <w:t>Increased connection to community and sense of belonging (long term)</w:t>
        </w:r>
      </w:hyperlink>
    </w:p>
    <w:p w14:paraId="189CC4D9"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88CE51A" w14:textId="482A44C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4.14</w:t>
      </w:r>
    </w:p>
    <w:p w14:paraId="503DFFB8" w14:textId="6B1CCE9D" w:rsidR="00F04E61" w:rsidRDefault="00F04E61" w:rsidP="004E1B2A">
      <w:pPr>
        <w:pStyle w:val="Heading3"/>
      </w:pPr>
      <w:bookmarkStart w:id="130" w:name="Dom033Out414"/>
      <w:bookmarkStart w:id="131" w:name="_Toc144820783"/>
      <w:r>
        <w:t>Increased motivation to participate, lead and contribute in the community</w:t>
      </w:r>
      <w:bookmarkEnd w:id="130"/>
      <w:bookmarkEnd w:id="131"/>
    </w:p>
    <w:p w14:paraId="7588179F" w14:textId="75AD580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motivation to participate, lead and contribute in the community</w:t>
      </w:r>
    </w:p>
    <w:p w14:paraId="00FF308B" w14:textId="77777777" w:rsidR="00F04E61" w:rsidRDefault="00F04E61" w:rsidP="00F04E61">
      <w:pPr>
        <w:rPr>
          <w:noProof/>
        </w:rPr>
      </w:pPr>
    </w:p>
    <w:p w14:paraId="58F5E8AF" w14:textId="77777777" w:rsidR="00F04E61" w:rsidRDefault="00F04E61" w:rsidP="00F04E61">
      <w:r>
        <w:rPr>
          <w:noProof/>
        </w:rPr>
        <w:t xml:space="preserve">This outcome relates to the “Community attitudes” </w:t>
      </w:r>
      <w:r>
        <w:t>ADS outcomes area</w:t>
      </w:r>
    </w:p>
    <w:p w14:paraId="6CEC7783" w14:textId="77777777" w:rsidR="00F04E61" w:rsidRPr="007A36D9" w:rsidRDefault="00F04E61" w:rsidP="004E1B2A">
      <w:pPr>
        <w:pStyle w:val="Heading4"/>
      </w:pPr>
      <w:r w:rsidRPr="00250D3F">
        <w:t>Basic question</w:t>
      </w:r>
    </w:p>
    <w:p w14:paraId="46B1BE25" w14:textId="77777777" w:rsidR="00F04E61" w:rsidRDefault="00F04E61" w:rsidP="00F04E61">
      <w:r w:rsidRPr="00F94724">
        <w:t>Option 1: after people have completed the activity</w:t>
      </w:r>
      <w:r>
        <w:t>:</w:t>
      </w:r>
    </w:p>
    <w:p w14:paraId="2BD87E77" w14:textId="77777777" w:rsidR="00F04E61" w:rsidRPr="009B1319" w:rsidRDefault="00F04E61" w:rsidP="00F04E61">
      <w:pPr>
        <w:ind w:left="720"/>
        <w:rPr>
          <w:rStyle w:val="Strong"/>
        </w:rPr>
      </w:pPr>
      <w:r w:rsidRPr="00F112E2">
        <w:rPr>
          <w:b/>
          <w:bCs/>
          <w:noProof/>
        </w:rPr>
        <w:t>Did [the activity] make you want to be part of things in the community?</w:t>
      </w:r>
    </w:p>
    <w:p w14:paraId="2B7859B9" w14:textId="77777777" w:rsidR="00F04E61" w:rsidRPr="00415C40" w:rsidRDefault="00F04E61" w:rsidP="00F04E61">
      <w:pPr>
        <w:ind w:left="720"/>
      </w:pPr>
      <w:r>
        <w:rPr>
          <w:i/>
          <w:iCs/>
        </w:rPr>
        <w:t xml:space="preserve">Answers: </w:t>
      </w:r>
      <w:r>
        <w:rPr>
          <w:noProof/>
        </w:rPr>
        <w:t>No, Unsure, Yes</w:t>
      </w:r>
    </w:p>
    <w:p w14:paraId="4316D46A" w14:textId="77777777" w:rsidR="00F04E61" w:rsidRDefault="00F04E61" w:rsidP="00F04E61"/>
    <w:p w14:paraId="5DDFC7EA" w14:textId="77777777" w:rsidR="00F04E61" w:rsidRDefault="00F04E61" w:rsidP="00F04E61">
      <w:r>
        <w:t>Option 2: Both before and after people take part in the activity:</w:t>
      </w:r>
    </w:p>
    <w:p w14:paraId="6D053AF1"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7CB30EB5" w14:textId="77777777" w:rsidR="00F04E61" w:rsidRDefault="00F04E61" w:rsidP="00F04E61">
      <w:pPr>
        <w:ind w:left="720"/>
      </w:pPr>
      <w:r>
        <w:rPr>
          <w:i/>
          <w:iCs/>
        </w:rPr>
        <w:t xml:space="preserve">Answers: </w:t>
      </w:r>
      <w:r>
        <w:rPr>
          <w:noProof/>
        </w:rPr>
        <w:t>No, Unsure, Yes</w:t>
      </w:r>
    </w:p>
    <w:p w14:paraId="7C4829F7" w14:textId="77777777" w:rsidR="00F04E61" w:rsidRDefault="00F04E61" w:rsidP="00F04E61">
      <w:pPr>
        <w:rPr>
          <w:rStyle w:val="SubtleReference"/>
        </w:rPr>
      </w:pPr>
    </w:p>
    <w:p w14:paraId="777EDE7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9287CAD" w14:textId="77777777" w:rsidR="00F04E61" w:rsidRDefault="00F04E61" w:rsidP="00F04E61">
      <w:r>
        <w:t xml:space="preserve"> </w:t>
      </w:r>
    </w:p>
    <w:p w14:paraId="0143DAC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32CEDA5" w14:textId="77777777" w:rsidR="00F04E61" w:rsidRDefault="00F04E61" w:rsidP="004E1B2A">
      <w:pPr>
        <w:pStyle w:val="Heading4"/>
      </w:pPr>
      <w:r>
        <w:t>Related outcomes</w:t>
      </w:r>
    </w:p>
    <w:p w14:paraId="0DA59542" w14:textId="2CA83891" w:rsidR="00F04E61" w:rsidRDefault="00AD0BC0" w:rsidP="00F04E61">
      <w:hyperlink w:anchor="Dom033Out412" w:history="1">
        <w:r w:rsidR="00A12153">
          <w:rPr>
            <w:rStyle w:val="Hyperlink"/>
            <w:noProof/>
            <w:sz w:val="24"/>
          </w:rPr>
          <w:t>Greater opportunities to participate, lead and contribute in the community (short term)</w:t>
        </w:r>
      </w:hyperlink>
    </w:p>
    <w:p w14:paraId="245BBA71" w14:textId="47FE674B" w:rsidR="00F04E61" w:rsidRDefault="00AD0BC0" w:rsidP="00F04E61">
      <w:hyperlink w:anchor="Dom033Out419" w:history="1">
        <w:r w:rsidR="00A12153">
          <w:rPr>
            <w:rStyle w:val="Hyperlink"/>
            <w:noProof/>
            <w:sz w:val="24"/>
          </w:rPr>
          <w:t>Increased confidence to participate in employment and the community (medium term)</w:t>
        </w:r>
      </w:hyperlink>
    </w:p>
    <w:p w14:paraId="6E0C3862" w14:textId="433AFB48"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65DBFA0D" w14:textId="4B7ABC08"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7BB14F1A"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E944C9E" w14:textId="5138661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4.15</w:t>
      </w:r>
    </w:p>
    <w:p w14:paraId="6A4C0A5C" w14:textId="7094DBE0" w:rsidR="00F04E61" w:rsidRDefault="00F04E61" w:rsidP="004E1B2A">
      <w:pPr>
        <w:pStyle w:val="Heading3"/>
      </w:pPr>
      <w:bookmarkStart w:id="132" w:name="Dom033Out415"/>
      <w:bookmarkStart w:id="133" w:name="_Toc144820784"/>
      <w:r>
        <w:t>Increased employment of people with disability</w:t>
      </w:r>
      <w:bookmarkEnd w:id="132"/>
      <w:bookmarkEnd w:id="133"/>
    </w:p>
    <w:p w14:paraId="023657C6" w14:textId="5CA8E7D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employment of people with disability</w:t>
      </w:r>
    </w:p>
    <w:p w14:paraId="79D1ED11" w14:textId="77777777" w:rsidR="00F04E61" w:rsidRDefault="00F04E61" w:rsidP="00F04E61">
      <w:pPr>
        <w:rPr>
          <w:noProof/>
        </w:rPr>
      </w:pPr>
    </w:p>
    <w:p w14:paraId="0580907B" w14:textId="77777777" w:rsidR="00F04E61" w:rsidRDefault="00F04E61" w:rsidP="00F04E61">
      <w:r>
        <w:rPr>
          <w:noProof/>
        </w:rPr>
        <w:t xml:space="preserve">This outcome relates to the “Employment and financial security” </w:t>
      </w:r>
      <w:r>
        <w:t>ADS outcomes area</w:t>
      </w:r>
    </w:p>
    <w:p w14:paraId="30336712" w14:textId="77777777" w:rsidR="00F04E61" w:rsidRPr="007A36D9" w:rsidRDefault="00F04E61" w:rsidP="004E1B2A">
      <w:pPr>
        <w:pStyle w:val="Heading4"/>
      </w:pPr>
      <w:r w:rsidRPr="00250D3F">
        <w:t>Basic question</w:t>
      </w:r>
    </w:p>
    <w:p w14:paraId="3F05F3B5" w14:textId="77777777" w:rsidR="00F04E61" w:rsidRDefault="00F04E61" w:rsidP="00F04E61">
      <w:r w:rsidRPr="00F94724">
        <w:t>Option 1: after people have completed the activity</w:t>
      </w:r>
      <w:r>
        <w:t>:</w:t>
      </w:r>
    </w:p>
    <w:p w14:paraId="62633C3F" w14:textId="77777777" w:rsidR="00F04E61" w:rsidRPr="009B1319" w:rsidRDefault="00F04E61" w:rsidP="00F04E61">
      <w:pPr>
        <w:ind w:left="720"/>
        <w:rPr>
          <w:rStyle w:val="Strong"/>
        </w:rPr>
      </w:pPr>
      <w:r w:rsidRPr="00F112E2">
        <w:rPr>
          <w:b/>
          <w:bCs/>
          <w:noProof/>
        </w:rPr>
        <w:t>Did [the activity] help you find a job?</w:t>
      </w:r>
    </w:p>
    <w:p w14:paraId="140B2065" w14:textId="77777777" w:rsidR="00F04E61" w:rsidRPr="00415C40" w:rsidRDefault="00F04E61" w:rsidP="00F04E61">
      <w:pPr>
        <w:ind w:left="720"/>
      </w:pPr>
      <w:r>
        <w:rPr>
          <w:i/>
          <w:iCs/>
        </w:rPr>
        <w:t xml:space="preserve">Answers: </w:t>
      </w:r>
      <w:r>
        <w:rPr>
          <w:noProof/>
        </w:rPr>
        <w:t>No, Unsure, Yes</w:t>
      </w:r>
    </w:p>
    <w:p w14:paraId="09E67E90" w14:textId="77777777" w:rsidR="00F04E61" w:rsidRDefault="00F04E61" w:rsidP="00F04E61"/>
    <w:p w14:paraId="6A9212CE" w14:textId="77777777" w:rsidR="00F04E61" w:rsidRDefault="00F04E61" w:rsidP="00F04E61">
      <w:r>
        <w:t>Option 2: Both before and after people take part in the activity:</w:t>
      </w:r>
    </w:p>
    <w:p w14:paraId="00E8676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a job</w:t>
      </w:r>
      <w:r>
        <w:rPr>
          <w:rStyle w:val="Strong"/>
        </w:rPr>
        <w:t>”</w:t>
      </w:r>
    </w:p>
    <w:p w14:paraId="6ED33926" w14:textId="77777777" w:rsidR="00F04E61" w:rsidRDefault="00F04E61" w:rsidP="00F04E61">
      <w:pPr>
        <w:ind w:left="720"/>
      </w:pPr>
      <w:r>
        <w:rPr>
          <w:i/>
          <w:iCs/>
        </w:rPr>
        <w:t xml:space="preserve">Answers: </w:t>
      </w:r>
      <w:r>
        <w:rPr>
          <w:noProof/>
        </w:rPr>
        <w:t>No, Unsure, Yes</w:t>
      </w:r>
    </w:p>
    <w:p w14:paraId="38444E22" w14:textId="77777777" w:rsidR="00F04E61" w:rsidRDefault="00F04E61" w:rsidP="00F04E61">
      <w:pPr>
        <w:rPr>
          <w:rStyle w:val="SubtleReference"/>
        </w:rPr>
      </w:pPr>
    </w:p>
    <w:p w14:paraId="2F763FF3"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66801FB2" w14:textId="77777777" w:rsidR="00F04E61" w:rsidRDefault="00F04E61" w:rsidP="004E1B2A">
      <w:pPr>
        <w:pStyle w:val="Heading4"/>
        <w:rPr>
          <w:noProof/>
        </w:rPr>
      </w:pPr>
      <w:r w:rsidRPr="00412782">
        <w:rPr>
          <w:noProof/>
        </w:rPr>
        <w:t>Alternative question</w:t>
      </w:r>
    </w:p>
    <w:p w14:paraId="5C4CE85F" w14:textId="77777777" w:rsidR="00F04E61" w:rsidRDefault="00F04E61" w:rsidP="00F04E61">
      <w:r>
        <w:t xml:space="preserve"> </w:t>
      </w:r>
      <w:r w:rsidRPr="000F2B49">
        <w:rPr>
          <w:noProof/>
        </w:rPr>
        <w:t>Option 1: after people have completed the activity:</w:t>
      </w:r>
    </w:p>
    <w:p w14:paraId="0D7B7642" w14:textId="77777777" w:rsidR="00F04E61" w:rsidRDefault="00F04E61" w:rsidP="00F04E61">
      <w:pPr>
        <w:ind w:left="709" w:firstLine="11"/>
        <w:rPr>
          <w:rStyle w:val="Strong"/>
        </w:rPr>
      </w:pPr>
      <w:r w:rsidRPr="00F112E2">
        <w:rPr>
          <w:b/>
          <w:bCs/>
          <w:noProof/>
        </w:rPr>
        <w:t>Did [the activity] help you to work in a job that you like?</w:t>
      </w:r>
    </w:p>
    <w:p w14:paraId="54746B1C" w14:textId="77777777" w:rsidR="00F04E61" w:rsidRDefault="00F04E61" w:rsidP="00F04E61">
      <w:pPr>
        <w:ind w:left="720"/>
      </w:pPr>
      <w:r>
        <w:rPr>
          <w:noProof/>
        </w:rPr>
        <w:t>No, Unsure, Yes</w:t>
      </w:r>
    </w:p>
    <w:p w14:paraId="113E06AA" w14:textId="77777777" w:rsidR="00F04E61" w:rsidRDefault="00F04E61" w:rsidP="00F04E61">
      <w:pPr>
        <w:rPr>
          <w:noProof/>
        </w:rPr>
      </w:pPr>
    </w:p>
    <w:p w14:paraId="1392540B" w14:textId="77777777" w:rsidR="00F04E61" w:rsidRDefault="00F04E61" w:rsidP="00F04E61">
      <w:pPr>
        <w:rPr>
          <w:noProof/>
        </w:rPr>
      </w:pPr>
      <w:r>
        <w:rPr>
          <w:noProof/>
        </w:rPr>
        <w:t>Option 2: Both before and after people take part in the activity:</w:t>
      </w:r>
    </w:p>
    <w:p w14:paraId="6FAEEAE2"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like where I work</w:t>
      </w:r>
    </w:p>
    <w:p w14:paraId="2475C57B" w14:textId="77777777" w:rsidR="00F04E61" w:rsidRDefault="00F04E61" w:rsidP="00F04E61">
      <w:pPr>
        <w:ind w:left="720"/>
        <w:rPr>
          <w:noProof/>
        </w:rPr>
      </w:pPr>
      <w:r>
        <w:rPr>
          <w:noProof/>
        </w:rPr>
        <w:t>No, Unsure, Yes</w:t>
      </w:r>
    </w:p>
    <w:p w14:paraId="5525D061"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ADS Outcomes Framework</w:t>
      </w:r>
    </w:p>
    <w:p w14:paraId="26B80B22"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D8FCE6C" w14:textId="77777777" w:rsidR="00F04E61" w:rsidRDefault="00F04E61" w:rsidP="004E1B2A">
      <w:pPr>
        <w:pStyle w:val="Heading4"/>
      </w:pPr>
      <w:r>
        <w:t>Related outcomes</w:t>
      </w:r>
    </w:p>
    <w:p w14:paraId="10EEF27C" w14:textId="1654678D" w:rsidR="00F04E61" w:rsidRDefault="00AD0BC0" w:rsidP="00F04E61">
      <w:hyperlink w:anchor="Dom033Out41" w:history="1">
        <w:r w:rsidR="00A12153">
          <w:rPr>
            <w:rStyle w:val="Hyperlink"/>
            <w:noProof/>
            <w:sz w:val="24"/>
          </w:rPr>
          <w:t>Increased skills and knowledge to participate in employment and volunteering (short term)</w:t>
        </w:r>
      </w:hyperlink>
    </w:p>
    <w:p w14:paraId="39D92C3B" w14:textId="1AB32D71" w:rsidR="00F04E61" w:rsidRDefault="00AD0BC0" w:rsidP="00F04E61">
      <w:hyperlink w:anchor="Dom033Out411" w:history="1">
        <w:r w:rsidR="00A12153">
          <w:rPr>
            <w:rStyle w:val="Hyperlink"/>
            <w:noProof/>
            <w:sz w:val="24"/>
          </w:rPr>
          <w:t>Greater opportunities for employment and volunteering (short term)</w:t>
        </w:r>
      </w:hyperlink>
    </w:p>
    <w:p w14:paraId="5B829B37" w14:textId="4ADD60BE" w:rsidR="00F04E61" w:rsidRDefault="00AD0BC0" w:rsidP="00F04E61">
      <w:hyperlink w:anchor="Dom032Out422" w:history="1">
        <w:r w:rsidR="00A12153">
          <w:rPr>
            <w:rStyle w:val="Hyperlink"/>
            <w:noProof/>
            <w:sz w:val="24"/>
          </w:rPr>
          <w:t>Greater economic, social and community participation (long term)</w:t>
        </w:r>
      </w:hyperlink>
    </w:p>
    <w:p w14:paraId="3C896745" w14:textId="396B92BD" w:rsidR="00F04E61" w:rsidRDefault="00AD0BC0" w:rsidP="00F04E61">
      <w:hyperlink w:anchor="Dom033Out416" w:history="1">
        <w:r w:rsidR="00A12153">
          <w:rPr>
            <w:rStyle w:val="Hyperlink"/>
            <w:noProof/>
            <w:sz w:val="24"/>
          </w:rPr>
          <w:t>Engaged as knowledge holders and important partners in driving inclusion and accessibility (medium term)</w:t>
        </w:r>
      </w:hyperlink>
    </w:p>
    <w:p w14:paraId="7E4B972E" w14:textId="38EF603A" w:rsidR="00F04E61" w:rsidRPr="009B014C" w:rsidRDefault="00AD0BC0" w:rsidP="00F04E61">
      <w:hyperlink w:anchor="Dom034Out42" w:history="1">
        <w:r w:rsidR="00A12153">
          <w:rPr>
            <w:rStyle w:val="Hyperlink"/>
            <w:noProof/>
            <w:sz w:val="24"/>
          </w:rPr>
          <w:t>Greater independence, choice and control (long term)</w:t>
        </w:r>
      </w:hyperlink>
    </w:p>
    <w:p w14:paraId="68441076"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8102EFF" w14:textId="5C3494F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4.16</w:t>
      </w:r>
    </w:p>
    <w:p w14:paraId="6FE7AA3A" w14:textId="0FB8F26A" w:rsidR="00F04E61" w:rsidRDefault="00F04E61" w:rsidP="004E1B2A">
      <w:pPr>
        <w:pStyle w:val="Heading3"/>
      </w:pPr>
      <w:bookmarkStart w:id="134" w:name="Dom033Out416"/>
      <w:bookmarkStart w:id="135" w:name="_Toc144820785"/>
      <w:r>
        <w:t>Engaged as knowledge holders and important partners in driving inclusion and accessibility</w:t>
      </w:r>
      <w:bookmarkEnd w:id="134"/>
      <w:bookmarkEnd w:id="135"/>
    </w:p>
    <w:p w14:paraId="257A58C0" w14:textId="5E8C405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Engaged as knowledge holders and important partners in driving inclusion and accessibility</w:t>
      </w:r>
    </w:p>
    <w:p w14:paraId="61AB83F5" w14:textId="77777777" w:rsidR="00F04E61" w:rsidRDefault="00F04E61" w:rsidP="00F04E61">
      <w:pPr>
        <w:rPr>
          <w:noProof/>
        </w:rPr>
      </w:pPr>
    </w:p>
    <w:p w14:paraId="0BF22F6A" w14:textId="77777777" w:rsidR="00F04E61" w:rsidRDefault="00F04E61" w:rsidP="00F04E61">
      <w:r>
        <w:rPr>
          <w:noProof/>
        </w:rPr>
        <w:t xml:space="preserve">This outcome relates to the “Community attitudes” </w:t>
      </w:r>
      <w:r>
        <w:t>ADS outcomes area</w:t>
      </w:r>
    </w:p>
    <w:p w14:paraId="6511AE14" w14:textId="77777777" w:rsidR="00F04E61" w:rsidRPr="007A36D9" w:rsidRDefault="00F04E61" w:rsidP="004E1B2A">
      <w:pPr>
        <w:pStyle w:val="Heading4"/>
      </w:pPr>
      <w:r w:rsidRPr="00250D3F">
        <w:t>Basic question</w:t>
      </w:r>
    </w:p>
    <w:p w14:paraId="7250146C" w14:textId="77777777" w:rsidR="00F04E61" w:rsidRDefault="00F04E61" w:rsidP="00F04E61">
      <w:r w:rsidRPr="00F94724">
        <w:t>Option 1: after people have completed the activity</w:t>
      </w:r>
      <w:r>
        <w:t>:</w:t>
      </w:r>
    </w:p>
    <w:p w14:paraId="052C674D" w14:textId="77777777" w:rsidR="00F04E61" w:rsidRPr="00F112E2" w:rsidRDefault="00F04E61" w:rsidP="00F04E61">
      <w:pPr>
        <w:ind w:left="720"/>
        <w:rPr>
          <w:b/>
          <w:bCs/>
          <w:noProof/>
        </w:rPr>
      </w:pPr>
      <w:r w:rsidRPr="00F112E2">
        <w:rPr>
          <w:b/>
          <w:bCs/>
          <w:noProof/>
        </w:rPr>
        <w:t>Did you have a say about how to make things inclusive and accessible for everyone?</w:t>
      </w:r>
    </w:p>
    <w:p w14:paraId="1383B663" w14:textId="77777777" w:rsidR="00F04E61" w:rsidRPr="00F112E2" w:rsidRDefault="00F04E61" w:rsidP="00F04E61">
      <w:pPr>
        <w:ind w:left="720"/>
        <w:rPr>
          <w:b/>
          <w:bCs/>
          <w:noProof/>
        </w:rPr>
      </w:pPr>
      <w:r w:rsidRPr="00F112E2">
        <w:rPr>
          <w:b/>
          <w:bCs/>
          <w:noProof/>
        </w:rPr>
        <w:t>Inclusive means everyone can join in.</w:t>
      </w:r>
    </w:p>
    <w:p w14:paraId="3EF8BD65" w14:textId="77777777" w:rsidR="00F04E61" w:rsidRPr="009B1319" w:rsidRDefault="00F04E61" w:rsidP="00F04E61">
      <w:pPr>
        <w:ind w:left="720"/>
        <w:rPr>
          <w:rStyle w:val="Strong"/>
        </w:rPr>
      </w:pPr>
      <w:r w:rsidRPr="00F112E2">
        <w:rPr>
          <w:b/>
          <w:bCs/>
          <w:noProof/>
        </w:rPr>
        <w:t>Accessible means it is easy for you to use.</w:t>
      </w:r>
    </w:p>
    <w:p w14:paraId="6786A5D4" w14:textId="77777777" w:rsidR="00F04E61" w:rsidRPr="00415C40" w:rsidRDefault="00F04E61" w:rsidP="00F04E61">
      <w:pPr>
        <w:ind w:left="720"/>
      </w:pPr>
      <w:r>
        <w:rPr>
          <w:i/>
          <w:iCs/>
        </w:rPr>
        <w:t xml:space="preserve">Answers: </w:t>
      </w:r>
      <w:r>
        <w:rPr>
          <w:noProof/>
        </w:rPr>
        <w:t>No, Unsure, Yes</w:t>
      </w:r>
    </w:p>
    <w:p w14:paraId="3394A390" w14:textId="77777777" w:rsidR="00F04E61" w:rsidRDefault="00F04E61" w:rsidP="00F04E61"/>
    <w:p w14:paraId="68539437" w14:textId="77777777" w:rsidR="00F04E61" w:rsidRDefault="00F04E61" w:rsidP="00F04E61">
      <w:r>
        <w:t>Option 2: Both before and after people take part in the activity:</w:t>
      </w:r>
    </w:p>
    <w:p w14:paraId="6969F811"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have a say about how to make things inclusive and accessible for everyone</w:t>
      </w:r>
    </w:p>
    <w:p w14:paraId="215E8835" w14:textId="77777777" w:rsidR="00F04E61" w:rsidRPr="00F112E2" w:rsidRDefault="00F04E61" w:rsidP="00F04E61">
      <w:pPr>
        <w:ind w:left="720"/>
        <w:rPr>
          <w:b/>
          <w:bCs/>
          <w:noProof/>
        </w:rPr>
      </w:pPr>
      <w:r w:rsidRPr="00F112E2">
        <w:rPr>
          <w:b/>
          <w:bCs/>
          <w:noProof/>
        </w:rPr>
        <w:t>Inclusive means everyone can join in.</w:t>
      </w:r>
    </w:p>
    <w:p w14:paraId="429C1F89" w14:textId="77777777" w:rsidR="00F04E61" w:rsidRPr="009B1319" w:rsidRDefault="00F04E61" w:rsidP="00F04E61">
      <w:pPr>
        <w:ind w:left="720"/>
        <w:rPr>
          <w:rStyle w:val="Strong"/>
        </w:rPr>
      </w:pPr>
      <w:r w:rsidRPr="00F112E2">
        <w:rPr>
          <w:b/>
          <w:bCs/>
          <w:noProof/>
        </w:rPr>
        <w:t>Accessible means it is easy for you to use.</w:t>
      </w:r>
      <w:r>
        <w:rPr>
          <w:rStyle w:val="Strong"/>
        </w:rPr>
        <w:t>”</w:t>
      </w:r>
    </w:p>
    <w:p w14:paraId="7A72B324" w14:textId="77777777" w:rsidR="00F04E61" w:rsidRDefault="00F04E61" w:rsidP="00F04E61">
      <w:pPr>
        <w:ind w:left="720"/>
      </w:pPr>
      <w:r>
        <w:rPr>
          <w:i/>
          <w:iCs/>
        </w:rPr>
        <w:t xml:space="preserve">Answers: </w:t>
      </w:r>
      <w:r>
        <w:rPr>
          <w:noProof/>
        </w:rPr>
        <w:t>No, Unsure, Yes</w:t>
      </w:r>
    </w:p>
    <w:p w14:paraId="1D4F6D42" w14:textId="77777777" w:rsidR="00F04E61" w:rsidRDefault="00F04E61" w:rsidP="00F04E61">
      <w:pPr>
        <w:rPr>
          <w:rStyle w:val="SubtleReference"/>
        </w:rPr>
      </w:pPr>
    </w:p>
    <w:p w14:paraId="0B1F3627"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476D19FC" w14:textId="77777777" w:rsidR="00F04E61" w:rsidRDefault="00F04E61" w:rsidP="00F04E61">
      <w:r>
        <w:t xml:space="preserve"> </w:t>
      </w:r>
    </w:p>
    <w:p w14:paraId="3F8AABA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5E79D47" w14:textId="77777777" w:rsidR="00F04E61" w:rsidRDefault="00F04E61" w:rsidP="004E1B2A">
      <w:pPr>
        <w:pStyle w:val="Heading4"/>
      </w:pPr>
      <w:r>
        <w:t>Related outcomes</w:t>
      </w:r>
    </w:p>
    <w:p w14:paraId="61897971" w14:textId="1562B229" w:rsidR="00F04E61" w:rsidRDefault="00AD0BC0" w:rsidP="00F04E61">
      <w:hyperlink w:anchor="Dom033Out41" w:history="1">
        <w:r w:rsidR="00A12153">
          <w:rPr>
            <w:rStyle w:val="Hyperlink"/>
            <w:noProof/>
            <w:sz w:val="24"/>
          </w:rPr>
          <w:t>Increased skills and knowledge to participate in employment and volunteering (short term)</w:t>
        </w:r>
      </w:hyperlink>
    </w:p>
    <w:p w14:paraId="7204DD48" w14:textId="0FC9BCED" w:rsidR="00F04E61" w:rsidRDefault="00AD0BC0" w:rsidP="00F04E61">
      <w:hyperlink w:anchor="Dom033Out411" w:history="1">
        <w:r w:rsidR="00A12153">
          <w:rPr>
            <w:rStyle w:val="Hyperlink"/>
            <w:noProof/>
            <w:sz w:val="24"/>
          </w:rPr>
          <w:t>Greater opportunities for employment and volunteering (short term)</w:t>
        </w:r>
      </w:hyperlink>
    </w:p>
    <w:p w14:paraId="3FAA0F50" w14:textId="6FE7A701" w:rsidR="00F04E61" w:rsidRDefault="00AD0BC0" w:rsidP="00F04E61">
      <w:hyperlink w:anchor="Dom033Out415" w:history="1">
        <w:r w:rsidR="00A12153">
          <w:rPr>
            <w:rStyle w:val="Hyperlink"/>
            <w:noProof/>
            <w:sz w:val="24"/>
          </w:rPr>
          <w:t>Increased employment of people with disability (medium term)</w:t>
        </w:r>
      </w:hyperlink>
    </w:p>
    <w:p w14:paraId="7A1A4926" w14:textId="32780DEE" w:rsidR="00F04E61" w:rsidRDefault="00AD0BC0" w:rsidP="00F04E61">
      <w:hyperlink w:anchor="Dom032Out422" w:history="1">
        <w:r w:rsidR="00A12153">
          <w:rPr>
            <w:rStyle w:val="Hyperlink"/>
            <w:noProof/>
            <w:sz w:val="24"/>
          </w:rPr>
          <w:t>Greater economic, social and community participation (long term)</w:t>
        </w:r>
      </w:hyperlink>
    </w:p>
    <w:p w14:paraId="5D7535E2" w14:textId="42A9064D" w:rsidR="00F04E61" w:rsidRPr="009B014C" w:rsidRDefault="00AD0BC0" w:rsidP="00F04E61">
      <w:hyperlink w:anchor="Dom034Out42" w:history="1">
        <w:r w:rsidR="00A12153">
          <w:rPr>
            <w:rStyle w:val="Hyperlink"/>
            <w:noProof/>
            <w:sz w:val="24"/>
          </w:rPr>
          <w:t>Greater independence, choice and control (long term)</w:t>
        </w:r>
      </w:hyperlink>
    </w:p>
    <w:p w14:paraId="0E3960B1"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ED70315" w14:textId="1638705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4.17</w:t>
      </w:r>
    </w:p>
    <w:p w14:paraId="799E2BBF" w14:textId="26D73296" w:rsidR="00F04E61" w:rsidRDefault="00F04E61" w:rsidP="004E1B2A">
      <w:pPr>
        <w:pStyle w:val="Heading3"/>
      </w:pPr>
      <w:bookmarkStart w:id="136" w:name="Dom033Out417"/>
      <w:bookmarkStart w:id="137" w:name="_Toc144820786"/>
      <w:r>
        <w:t>Feel included, supported and safe in the workplace and community</w:t>
      </w:r>
      <w:bookmarkEnd w:id="136"/>
      <w:bookmarkEnd w:id="137"/>
    </w:p>
    <w:p w14:paraId="4401268A" w14:textId="7E34F62F"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supported and safe in the workplace and community</w:t>
      </w:r>
    </w:p>
    <w:p w14:paraId="7B304230" w14:textId="77777777" w:rsidR="00F04E61" w:rsidRDefault="00F04E61" w:rsidP="00F04E61">
      <w:pPr>
        <w:rPr>
          <w:noProof/>
        </w:rPr>
      </w:pPr>
    </w:p>
    <w:p w14:paraId="05682546" w14:textId="77777777" w:rsidR="00F04E61" w:rsidRDefault="00F04E61" w:rsidP="00F04E61">
      <w:r>
        <w:rPr>
          <w:noProof/>
        </w:rPr>
        <w:t xml:space="preserve">This outcome relates to the “Inclusive homes and communities” </w:t>
      </w:r>
      <w:r>
        <w:t>ADS outcomes area</w:t>
      </w:r>
    </w:p>
    <w:p w14:paraId="076AAF65" w14:textId="77777777" w:rsidR="00F04E61" w:rsidRPr="007A36D9" w:rsidRDefault="00F04E61" w:rsidP="004E1B2A">
      <w:pPr>
        <w:pStyle w:val="Heading4"/>
      </w:pPr>
      <w:r w:rsidRPr="00250D3F">
        <w:t>Basic question</w:t>
      </w:r>
    </w:p>
    <w:p w14:paraId="22D77BAD" w14:textId="77777777" w:rsidR="00F04E61" w:rsidRDefault="00F04E61" w:rsidP="00F04E61">
      <w:r w:rsidRPr="00F94724">
        <w:t>Option 1: after people have completed the activity</w:t>
      </w:r>
      <w:r>
        <w:t>:</w:t>
      </w:r>
    </w:p>
    <w:p w14:paraId="3FB0685A" w14:textId="77777777" w:rsidR="00F04E61" w:rsidRPr="009B1319" w:rsidRDefault="00F04E61" w:rsidP="00F04E61">
      <w:pPr>
        <w:ind w:left="720"/>
        <w:rPr>
          <w:rStyle w:val="Strong"/>
        </w:rPr>
      </w:pPr>
      <w:r w:rsidRPr="00F112E2">
        <w:rPr>
          <w:b/>
          <w:bCs/>
          <w:noProof/>
        </w:rPr>
        <w:t>Did [the activity] help you feel more safe now about going into the community?</w:t>
      </w:r>
    </w:p>
    <w:p w14:paraId="6DA009A0" w14:textId="77777777" w:rsidR="00F04E61" w:rsidRPr="00415C40" w:rsidRDefault="00F04E61" w:rsidP="00F04E61">
      <w:pPr>
        <w:ind w:left="720"/>
      </w:pPr>
      <w:r>
        <w:rPr>
          <w:i/>
          <w:iCs/>
        </w:rPr>
        <w:t xml:space="preserve">Answers: </w:t>
      </w:r>
      <w:r>
        <w:rPr>
          <w:noProof/>
        </w:rPr>
        <w:t>No, Unsure, Yes</w:t>
      </w:r>
    </w:p>
    <w:p w14:paraId="2F9E4386" w14:textId="77777777" w:rsidR="00F04E61" w:rsidRDefault="00F04E61" w:rsidP="00F04E61"/>
    <w:p w14:paraId="65914405" w14:textId="77777777" w:rsidR="00F04E61" w:rsidRDefault="00F04E61" w:rsidP="00F04E61">
      <w:r>
        <w:t>Option 2: Both before and after people take part in the activity:</w:t>
      </w:r>
    </w:p>
    <w:p w14:paraId="10EB5394"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safe going into the community</w:t>
      </w:r>
      <w:r>
        <w:rPr>
          <w:rStyle w:val="Strong"/>
        </w:rPr>
        <w:t>”</w:t>
      </w:r>
    </w:p>
    <w:p w14:paraId="2EF20D7D" w14:textId="77777777" w:rsidR="00F04E61" w:rsidRDefault="00F04E61" w:rsidP="00F04E61">
      <w:pPr>
        <w:ind w:left="720"/>
      </w:pPr>
      <w:r>
        <w:rPr>
          <w:i/>
          <w:iCs/>
        </w:rPr>
        <w:t xml:space="preserve">Answers: </w:t>
      </w:r>
      <w:r>
        <w:rPr>
          <w:noProof/>
        </w:rPr>
        <w:t>No, Unsure, Yes</w:t>
      </w:r>
    </w:p>
    <w:p w14:paraId="16FC3B25" w14:textId="77777777" w:rsidR="00F04E61" w:rsidRDefault="00F04E61" w:rsidP="00F04E61">
      <w:pPr>
        <w:rPr>
          <w:rStyle w:val="SubtleReference"/>
        </w:rPr>
      </w:pPr>
    </w:p>
    <w:p w14:paraId="6575BFE6"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714FC301" w14:textId="77777777" w:rsidR="00F04E61" w:rsidRDefault="00F04E61" w:rsidP="00F04E61">
      <w:r>
        <w:t xml:space="preserve"> </w:t>
      </w:r>
    </w:p>
    <w:p w14:paraId="1BF8DF2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59569EE" w14:textId="77777777" w:rsidR="00F04E61" w:rsidRDefault="00F04E61" w:rsidP="004E1B2A">
      <w:pPr>
        <w:pStyle w:val="Heading4"/>
      </w:pPr>
      <w:r>
        <w:t>Related outcomes</w:t>
      </w:r>
    </w:p>
    <w:p w14:paraId="400DA0FC" w14:textId="57D9E4F5" w:rsidR="00F04E61" w:rsidRDefault="00AD0BC0" w:rsidP="00F04E61">
      <w:hyperlink w:anchor="Dom033Out413" w:history="1">
        <w:r w:rsidR="00A12153">
          <w:rPr>
            <w:rStyle w:val="Hyperlink"/>
            <w:noProof/>
            <w:sz w:val="24"/>
          </w:rPr>
          <w:t>Increased accessibility and inclusivity in communities and workplaces (short term)</w:t>
        </w:r>
      </w:hyperlink>
    </w:p>
    <w:p w14:paraId="65E5AEFF" w14:textId="6231FD79" w:rsidR="00F04E61" w:rsidRDefault="00AD0BC0" w:rsidP="00F04E61">
      <w:hyperlink w:anchor="Dom031Out421" w:history="1">
        <w:r w:rsidR="00A12153">
          <w:rPr>
            <w:rStyle w:val="Hyperlink"/>
            <w:noProof/>
            <w:sz w:val="24"/>
          </w:rPr>
          <w:t>Increased connection to community and sense of belonging (long term)</w:t>
        </w:r>
      </w:hyperlink>
    </w:p>
    <w:p w14:paraId="72AA0F01"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B15EB98" w14:textId="4A3F1F8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4.19</w:t>
      </w:r>
    </w:p>
    <w:p w14:paraId="12FC1F9B" w14:textId="60B7C686" w:rsidR="00F04E61" w:rsidRDefault="00F04E61" w:rsidP="004E1B2A">
      <w:pPr>
        <w:pStyle w:val="Heading3"/>
      </w:pPr>
      <w:bookmarkStart w:id="138" w:name="Dom033Out419"/>
      <w:bookmarkStart w:id="139" w:name="_Toc144820787"/>
      <w:r>
        <w:t>Increased confidence to participate in employment and the community</w:t>
      </w:r>
      <w:bookmarkEnd w:id="138"/>
      <w:bookmarkEnd w:id="139"/>
    </w:p>
    <w:p w14:paraId="6D553AAC" w14:textId="380C0294"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participate in employment and the community</w:t>
      </w:r>
    </w:p>
    <w:p w14:paraId="79B8CF9E" w14:textId="77777777" w:rsidR="00F04E61" w:rsidRDefault="00F04E61" w:rsidP="00F04E61">
      <w:pPr>
        <w:rPr>
          <w:noProof/>
        </w:rPr>
      </w:pPr>
    </w:p>
    <w:p w14:paraId="4201D968" w14:textId="77777777" w:rsidR="00F04E61" w:rsidRDefault="00F04E61" w:rsidP="00F04E61">
      <w:r>
        <w:rPr>
          <w:noProof/>
        </w:rPr>
        <w:t xml:space="preserve">This outcome relates to the “Employment and financial security” </w:t>
      </w:r>
      <w:r>
        <w:t>ADS outcomes area</w:t>
      </w:r>
    </w:p>
    <w:p w14:paraId="5BFE521B" w14:textId="77777777" w:rsidR="00F04E61" w:rsidRPr="007A36D9" w:rsidRDefault="00F04E61" w:rsidP="004E1B2A">
      <w:pPr>
        <w:pStyle w:val="Heading4"/>
      </w:pPr>
      <w:r w:rsidRPr="00250D3F">
        <w:t>Basic question</w:t>
      </w:r>
    </w:p>
    <w:p w14:paraId="46A0C228" w14:textId="77777777" w:rsidR="00F04E61" w:rsidRDefault="00F04E61" w:rsidP="00F04E61">
      <w:r w:rsidRPr="00F94724">
        <w:t>Option 1: after people have completed the activity</w:t>
      </w:r>
      <w:r>
        <w:t>:</w:t>
      </w:r>
    </w:p>
    <w:p w14:paraId="20454509" w14:textId="77777777" w:rsidR="00F04E61" w:rsidRPr="00F112E2" w:rsidRDefault="00F04E61" w:rsidP="00F04E61">
      <w:pPr>
        <w:ind w:left="720"/>
        <w:rPr>
          <w:b/>
          <w:bCs/>
          <w:noProof/>
        </w:rPr>
      </w:pPr>
      <w:r w:rsidRPr="00F112E2">
        <w:rPr>
          <w:b/>
          <w:bCs/>
          <w:noProof/>
        </w:rPr>
        <w:t>Did [the activity] help you feel better about</w:t>
      </w:r>
    </w:p>
    <w:p w14:paraId="1C762F35" w14:textId="77777777" w:rsidR="00F04E61" w:rsidRPr="00F112E2" w:rsidRDefault="00F04E61" w:rsidP="00F04E61">
      <w:pPr>
        <w:ind w:left="720"/>
        <w:rPr>
          <w:b/>
          <w:bCs/>
          <w:noProof/>
        </w:rPr>
      </w:pPr>
      <w:r w:rsidRPr="00F112E2">
        <w:rPr>
          <w:b/>
          <w:bCs/>
          <w:noProof/>
        </w:rPr>
        <w:t>· Getting a job</w:t>
      </w:r>
    </w:p>
    <w:p w14:paraId="7CFDBBEC" w14:textId="77777777" w:rsidR="00F04E61" w:rsidRPr="009B1319" w:rsidRDefault="00F04E61" w:rsidP="00F04E61">
      <w:pPr>
        <w:ind w:left="720"/>
        <w:rPr>
          <w:rStyle w:val="Strong"/>
        </w:rPr>
      </w:pPr>
      <w:r w:rsidRPr="00F112E2">
        <w:rPr>
          <w:b/>
          <w:bCs/>
          <w:noProof/>
        </w:rPr>
        <w:t>· Going out into the community?</w:t>
      </w:r>
    </w:p>
    <w:p w14:paraId="2D1F4B5D" w14:textId="77777777" w:rsidR="00F04E61" w:rsidRPr="00415C40" w:rsidRDefault="00F04E61" w:rsidP="00F04E61">
      <w:pPr>
        <w:ind w:left="720"/>
      </w:pPr>
      <w:r>
        <w:rPr>
          <w:i/>
          <w:iCs/>
        </w:rPr>
        <w:t xml:space="preserve">Answers: </w:t>
      </w:r>
      <w:r>
        <w:rPr>
          <w:noProof/>
        </w:rPr>
        <w:t>No, Unsure, Yes</w:t>
      </w:r>
    </w:p>
    <w:p w14:paraId="249B07BA" w14:textId="77777777" w:rsidR="00F04E61" w:rsidRDefault="00F04E61" w:rsidP="00F04E61"/>
    <w:p w14:paraId="6A843559" w14:textId="77777777" w:rsidR="00F04E61" w:rsidRDefault="00F04E61" w:rsidP="00F04E61">
      <w:r>
        <w:t>Option 2: Both before and after people take part in the activity:</w:t>
      </w:r>
    </w:p>
    <w:p w14:paraId="6CFF7BCF"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feel good about</w:t>
      </w:r>
    </w:p>
    <w:p w14:paraId="203DA44B" w14:textId="77777777" w:rsidR="00F04E61" w:rsidRPr="00F112E2" w:rsidRDefault="00F04E61" w:rsidP="00F04E61">
      <w:pPr>
        <w:ind w:left="720"/>
        <w:rPr>
          <w:b/>
          <w:bCs/>
          <w:noProof/>
        </w:rPr>
      </w:pPr>
      <w:r w:rsidRPr="00F112E2">
        <w:rPr>
          <w:b/>
          <w:bCs/>
          <w:noProof/>
        </w:rPr>
        <w:t>· Getting a job</w:t>
      </w:r>
    </w:p>
    <w:p w14:paraId="77D4A0E4" w14:textId="77777777" w:rsidR="00F04E61" w:rsidRPr="009B1319" w:rsidRDefault="00F04E61" w:rsidP="00F04E61">
      <w:pPr>
        <w:ind w:left="720"/>
        <w:rPr>
          <w:rStyle w:val="Strong"/>
        </w:rPr>
      </w:pPr>
      <w:r w:rsidRPr="00F112E2">
        <w:rPr>
          <w:b/>
          <w:bCs/>
          <w:noProof/>
        </w:rPr>
        <w:t>· Going out in the community</w:t>
      </w:r>
      <w:r>
        <w:rPr>
          <w:rStyle w:val="Strong"/>
        </w:rPr>
        <w:t>”</w:t>
      </w:r>
    </w:p>
    <w:p w14:paraId="332D4E41" w14:textId="77777777" w:rsidR="00F04E61" w:rsidRDefault="00F04E61" w:rsidP="00F04E61">
      <w:pPr>
        <w:ind w:left="720"/>
      </w:pPr>
      <w:r>
        <w:rPr>
          <w:i/>
          <w:iCs/>
        </w:rPr>
        <w:t xml:space="preserve">Answers: </w:t>
      </w:r>
      <w:r>
        <w:rPr>
          <w:noProof/>
        </w:rPr>
        <w:t>No, Unsure, Yes</w:t>
      </w:r>
    </w:p>
    <w:p w14:paraId="6C1FDE2A" w14:textId="77777777" w:rsidR="00F04E61" w:rsidRDefault="00F04E61" w:rsidP="00F04E61">
      <w:pPr>
        <w:rPr>
          <w:rStyle w:val="SubtleReference"/>
        </w:rPr>
      </w:pPr>
    </w:p>
    <w:p w14:paraId="1D9AE733"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AA43F68" w14:textId="77777777" w:rsidR="00F04E61" w:rsidRDefault="00F04E61" w:rsidP="00F04E61">
      <w:r>
        <w:t xml:space="preserve"> </w:t>
      </w:r>
    </w:p>
    <w:p w14:paraId="6A21553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BD00AE9" w14:textId="77777777" w:rsidR="00F04E61" w:rsidRDefault="00F04E61" w:rsidP="004E1B2A">
      <w:pPr>
        <w:pStyle w:val="Heading4"/>
      </w:pPr>
      <w:r>
        <w:t>Related outcomes</w:t>
      </w:r>
    </w:p>
    <w:p w14:paraId="173F48E4" w14:textId="61C4828B" w:rsidR="00F04E61" w:rsidRDefault="00AD0BC0" w:rsidP="00F04E61">
      <w:hyperlink w:anchor="Dom033Out412" w:history="1">
        <w:r w:rsidR="00A12153">
          <w:rPr>
            <w:rStyle w:val="Hyperlink"/>
            <w:noProof/>
            <w:sz w:val="24"/>
          </w:rPr>
          <w:t>Greater opportunities to participate, lead and contribute in the community (short term)</w:t>
        </w:r>
      </w:hyperlink>
    </w:p>
    <w:p w14:paraId="71DC07CD" w14:textId="5BEE5A8D" w:rsidR="00F04E61" w:rsidRDefault="00AD0BC0" w:rsidP="00F04E61">
      <w:hyperlink w:anchor="Dom033Out414" w:history="1">
        <w:r w:rsidR="00A12153">
          <w:rPr>
            <w:rStyle w:val="Hyperlink"/>
            <w:noProof/>
            <w:sz w:val="24"/>
          </w:rPr>
          <w:t>Increased motivation to participate, lead and contribute in the community (short term)</w:t>
        </w:r>
      </w:hyperlink>
    </w:p>
    <w:p w14:paraId="21242D6C" w14:textId="5334C4FB"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03EF5C15" w14:textId="3CBB0313"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26855440"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D5C7D8A" w14:textId="010E8EB5"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4.23</w:t>
      </w:r>
    </w:p>
    <w:p w14:paraId="2048EDC1" w14:textId="362D8F14" w:rsidR="00F04E61" w:rsidRDefault="00F04E61" w:rsidP="004E1B2A">
      <w:pPr>
        <w:pStyle w:val="Heading3"/>
      </w:pPr>
      <w:bookmarkStart w:id="140" w:name="Dom033Out423"/>
      <w:bookmarkStart w:id="141" w:name="_Toc144820788"/>
      <w:r>
        <w:t>People with disability are represented in leadership and high profile positions</w:t>
      </w:r>
      <w:bookmarkEnd w:id="140"/>
      <w:bookmarkEnd w:id="141"/>
    </w:p>
    <w:p w14:paraId="28D5B7B1" w14:textId="6E197E7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3" w:history="1">
        <w:r w:rsidR="00A12153">
          <w:rPr>
            <w:rStyle w:val="Hyperlink"/>
            <w:noProof/>
            <w:sz w:val="20"/>
            <w:szCs w:val="20"/>
          </w:rPr>
          <w:t>Represented in leadership and high profile positions</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People with disability are represented in leadership and high profile positions</w:t>
      </w:r>
    </w:p>
    <w:p w14:paraId="29F4CC15" w14:textId="77777777" w:rsidR="00F04E61" w:rsidRDefault="00F04E61" w:rsidP="00F04E61">
      <w:pPr>
        <w:rPr>
          <w:noProof/>
        </w:rPr>
      </w:pPr>
    </w:p>
    <w:p w14:paraId="2F45FFBF" w14:textId="77777777" w:rsidR="00F04E61" w:rsidRDefault="00F04E61" w:rsidP="00F04E61">
      <w:r>
        <w:rPr>
          <w:noProof/>
        </w:rPr>
        <w:t xml:space="preserve">This outcome relates to the “Community attitudes” </w:t>
      </w:r>
      <w:r>
        <w:t>ADS outcomes area</w:t>
      </w:r>
    </w:p>
    <w:p w14:paraId="2B710C1E" w14:textId="77777777" w:rsidR="00F04E61" w:rsidRPr="007A36D9" w:rsidRDefault="00F04E61" w:rsidP="004E1B2A">
      <w:pPr>
        <w:pStyle w:val="Heading4"/>
      </w:pPr>
      <w:r w:rsidRPr="00250D3F">
        <w:t>Basic question</w:t>
      </w:r>
    </w:p>
    <w:p w14:paraId="2AEAAA8C" w14:textId="77777777" w:rsidR="00F04E61" w:rsidRDefault="00F04E61" w:rsidP="00F04E61">
      <w:r w:rsidRPr="00F94724">
        <w:t>Option 1: after people have completed the activity</w:t>
      </w:r>
      <w:r>
        <w:t>:</w:t>
      </w:r>
    </w:p>
    <w:p w14:paraId="079D99ED" w14:textId="77777777" w:rsidR="00F04E61" w:rsidRPr="009B1319" w:rsidRDefault="00F04E61" w:rsidP="00F04E61">
      <w:pPr>
        <w:ind w:left="720"/>
        <w:rPr>
          <w:rStyle w:val="Strong"/>
        </w:rPr>
      </w:pPr>
      <w:r w:rsidRPr="00F112E2">
        <w:rPr>
          <w:b/>
          <w:bCs/>
          <w:noProof/>
        </w:rPr>
        <w:t>Did [the activity] help you get a job where you can be a leader?</w:t>
      </w:r>
    </w:p>
    <w:p w14:paraId="4426BD23" w14:textId="77777777" w:rsidR="00F04E61" w:rsidRPr="00415C40" w:rsidRDefault="00F04E61" w:rsidP="00F04E61">
      <w:pPr>
        <w:ind w:left="720"/>
      </w:pPr>
      <w:r>
        <w:rPr>
          <w:i/>
          <w:iCs/>
        </w:rPr>
        <w:t xml:space="preserve">Answers: </w:t>
      </w:r>
      <w:r>
        <w:rPr>
          <w:noProof/>
        </w:rPr>
        <w:t>No, Unsure, Yes</w:t>
      </w:r>
    </w:p>
    <w:p w14:paraId="1D32CFB8" w14:textId="77777777" w:rsidR="00F04E61" w:rsidRDefault="00F04E61" w:rsidP="00F04E61"/>
    <w:p w14:paraId="41577DD1" w14:textId="77777777" w:rsidR="00F04E61" w:rsidRDefault="00F04E61" w:rsidP="00F04E61">
      <w:r>
        <w:t>Option 2: Both before and after people take part in the activity:</w:t>
      </w:r>
    </w:p>
    <w:p w14:paraId="548288B3"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considered a leader at work</w:t>
      </w:r>
      <w:r>
        <w:rPr>
          <w:rStyle w:val="Strong"/>
        </w:rPr>
        <w:t>”</w:t>
      </w:r>
    </w:p>
    <w:p w14:paraId="2EC329B3" w14:textId="77777777" w:rsidR="00F04E61" w:rsidRDefault="00F04E61" w:rsidP="00F04E61">
      <w:pPr>
        <w:ind w:left="720"/>
      </w:pPr>
      <w:r>
        <w:rPr>
          <w:i/>
          <w:iCs/>
        </w:rPr>
        <w:t xml:space="preserve">Answers: </w:t>
      </w:r>
      <w:r>
        <w:rPr>
          <w:noProof/>
        </w:rPr>
        <w:t>No, Unsure, Yes</w:t>
      </w:r>
    </w:p>
    <w:p w14:paraId="1023765F" w14:textId="77777777" w:rsidR="00F04E61" w:rsidRDefault="00F04E61" w:rsidP="00F04E61">
      <w:pPr>
        <w:rPr>
          <w:rStyle w:val="SubtleReference"/>
        </w:rPr>
      </w:pPr>
    </w:p>
    <w:p w14:paraId="3B80D2C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8232C4E" w14:textId="77777777" w:rsidR="00F04E61" w:rsidRDefault="00F04E61" w:rsidP="00F04E61">
      <w:r>
        <w:t xml:space="preserve"> </w:t>
      </w:r>
    </w:p>
    <w:p w14:paraId="58678A8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739F685" w14:textId="77777777" w:rsidR="00F04E61" w:rsidRDefault="00F04E61" w:rsidP="004E1B2A">
      <w:pPr>
        <w:pStyle w:val="Heading4"/>
      </w:pPr>
      <w:r>
        <w:t>Related outcomes</w:t>
      </w:r>
    </w:p>
    <w:p w14:paraId="25B31CDE" w14:textId="0BB57713" w:rsidR="00F04E61" w:rsidRDefault="00AD0BC0" w:rsidP="00F04E61">
      <w:hyperlink w:anchor="Dom033Out412" w:history="1">
        <w:r w:rsidR="00A12153">
          <w:rPr>
            <w:rStyle w:val="Hyperlink"/>
            <w:noProof/>
            <w:sz w:val="24"/>
          </w:rPr>
          <w:t>Greater opportunities to participate, lead and contribute in the community (short term)</w:t>
        </w:r>
      </w:hyperlink>
    </w:p>
    <w:p w14:paraId="63672E3D" w14:textId="51ED83EA" w:rsidR="00F04E61" w:rsidRDefault="00AD0BC0" w:rsidP="00F04E61">
      <w:hyperlink w:anchor="Dom033Out419" w:history="1">
        <w:r w:rsidR="00A12153">
          <w:rPr>
            <w:rStyle w:val="Hyperlink"/>
            <w:noProof/>
            <w:sz w:val="24"/>
          </w:rPr>
          <w:t>Increased confidence to participate in employment and the community (medium term)</w:t>
        </w:r>
      </w:hyperlink>
    </w:p>
    <w:p w14:paraId="0865BFD7" w14:textId="5A069563" w:rsidR="00F04E61" w:rsidRDefault="00AD0BC0" w:rsidP="00F04E61">
      <w:hyperlink w:anchor="Dom033Out414" w:history="1">
        <w:r w:rsidR="00A12153">
          <w:rPr>
            <w:rStyle w:val="Hyperlink"/>
            <w:noProof/>
            <w:sz w:val="24"/>
          </w:rPr>
          <w:t>Increased motivation to participate, lead and contribute in the community (short term)</w:t>
        </w:r>
      </w:hyperlink>
    </w:p>
    <w:p w14:paraId="427D613D" w14:textId="2F598A5E"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2045F551"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9E33FA3" w14:textId="63FDF251"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4.10</w:t>
      </w:r>
    </w:p>
    <w:p w14:paraId="7E0D2EFF" w14:textId="23E301B4" w:rsidR="00F04E61" w:rsidRDefault="00F04E61" w:rsidP="004E1B2A">
      <w:pPr>
        <w:pStyle w:val="Heading3"/>
      </w:pPr>
      <w:bookmarkStart w:id="142" w:name="Dom034Out41"/>
      <w:bookmarkStart w:id="143" w:name="_Toc144820789"/>
      <w:r>
        <w:t>Increased skills and knowledge to participate in employment and volunteering</w:t>
      </w:r>
      <w:bookmarkEnd w:id="142"/>
      <w:bookmarkEnd w:id="143"/>
    </w:p>
    <w:p w14:paraId="5AD0E439" w14:textId="35141B6D"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participate in employment and volunteering</w:t>
      </w:r>
    </w:p>
    <w:p w14:paraId="1AD034A7" w14:textId="77777777" w:rsidR="00F04E61" w:rsidRDefault="00F04E61" w:rsidP="00F04E61">
      <w:pPr>
        <w:rPr>
          <w:noProof/>
        </w:rPr>
      </w:pPr>
    </w:p>
    <w:p w14:paraId="4080AB42" w14:textId="77777777" w:rsidR="00F04E61" w:rsidRDefault="00F04E61" w:rsidP="00F04E61">
      <w:r>
        <w:rPr>
          <w:noProof/>
        </w:rPr>
        <w:t xml:space="preserve">This outcome relates to the “Employment and financial security” </w:t>
      </w:r>
      <w:r>
        <w:t>ADS outcomes area</w:t>
      </w:r>
    </w:p>
    <w:p w14:paraId="2336CC7C" w14:textId="77777777" w:rsidR="00F04E61" w:rsidRPr="007A36D9" w:rsidRDefault="00F04E61" w:rsidP="004E1B2A">
      <w:pPr>
        <w:pStyle w:val="Heading4"/>
      </w:pPr>
      <w:r w:rsidRPr="00250D3F">
        <w:t>Basic question</w:t>
      </w:r>
    </w:p>
    <w:p w14:paraId="084F6BCB" w14:textId="77777777" w:rsidR="00F04E61" w:rsidRDefault="00F04E61" w:rsidP="00F04E61">
      <w:r w:rsidRPr="00F94724">
        <w:t>Option 1: after people have completed the activity</w:t>
      </w:r>
      <w:r>
        <w:t>:</w:t>
      </w:r>
    </w:p>
    <w:p w14:paraId="69E70DCE" w14:textId="77777777" w:rsidR="00F04E61" w:rsidRPr="00F112E2" w:rsidRDefault="00F04E61" w:rsidP="00F04E61">
      <w:pPr>
        <w:ind w:left="720"/>
        <w:rPr>
          <w:b/>
          <w:bCs/>
          <w:noProof/>
        </w:rPr>
      </w:pPr>
      <w:r w:rsidRPr="00F112E2">
        <w:rPr>
          <w:b/>
          <w:bCs/>
          <w:noProof/>
        </w:rPr>
        <w:t>Did [the activity] help you know more about work and volunteering?</w:t>
      </w:r>
    </w:p>
    <w:p w14:paraId="6009877A" w14:textId="77777777" w:rsidR="00F04E61" w:rsidRPr="009B1319" w:rsidRDefault="00F04E61" w:rsidP="00F04E61">
      <w:pPr>
        <w:ind w:left="720"/>
        <w:rPr>
          <w:rStyle w:val="Strong"/>
        </w:rPr>
      </w:pPr>
      <w:r w:rsidRPr="00F112E2">
        <w:rPr>
          <w:b/>
          <w:bCs/>
          <w:noProof/>
        </w:rPr>
        <w:t>Volunteering means you do work for free.</w:t>
      </w:r>
    </w:p>
    <w:p w14:paraId="689F45E2" w14:textId="77777777" w:rsidR="00F04E61" w:rsidRPr="00415C40" w:rsidRDefault="00F04E61" w:rsidP="00F04E61">
      <w:pPr>
        <w:ind w:left="720"/>
      </w:pPr>
      <w:r>
        <w:rPr>
          <w:i/>
          <w:iCs/>
        </w:rPr>
        <w:t xml:space="preserve">Answers: </w:t>
      </w:r>
      <w:r>
        <w:rPr>
          <w:noProof/>
        </w:rPr>
        <w:t>No, Unsure, Yes</w:t>
      </w:r>
    </w:p>
    <w:p w14:paraId="4148E4E4" w14:textId="77777777" w:rsidR="00F04E61" w:rsidRDefault="00F04E61" w:rsidP="00F04E61"/>
    <w:p w14:paraId="2481C6FC" w14:textId="77777777" w:rsidR="00F04E61" w:rsidRDefault="00F04E61" w:rsidP="00F04E61">
      <w:r>
        <w:t>Option 2: Both before and after people take part in the activity:</w:t>
      </w:r>
    </w:p>
    <w:p w14:paraId="21BB8851"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know about work and volunteering.</w:t>
      </w:r>
    </w:p>
    <w:p w14:paraId="32694BF1" w14:textId="77777777" w:rsidR="00F04E61" w:rsidRPr="009B1319" w:rsidRDefault="00F04E61" w:rsidP="00F04E61">
      <w:pPr>
        <w:ind w:left="720"/>
        <w:rPr>
          <w:rStyle w:val="Strong"/>
        </w:rPr>
      </w:pPr>
      <w:r w:rsidRPr="00F112E2">
        <w:rPr>
          <w:b/>
          <w:bCs/>
          <w:noProof/>
        </w:rPr>
        <w:t>Volunteering means you do work for free.</w:t>
      </w:r>
      <w:r>
        <w:rPr>
          <w:rStyle w:val="Strong"/>
        </w:rPr>
        <w:t>”</w:t>
      </w:r>
    </w:p>
    <w:p w14:paraId="0C931F17" w14:textId="77777777" w:rsidR="00F04E61" w:rsidRDefault="00F04E61" w:rsidP="00F04E61">
      <w:pPr>
        <w:ind w:left="720"/>
      </w:pPr>
      <w:r>
        <w:rPr>
          <w:i/>
          <w:iCs/>
        </w:rPr>
        <w:t xml:space="preserve">Answers: </w:t>
      </w:r>
      <w:r>
        <w:rPr>
          <w:noProof/>
        </w:rPr>
        <w:t>No, Unsure, Yes</w:t>
      </w:r>
    </w:p>
    <w:p w14:paraId="031C7439" w14:textId="77777777" w:rsidR="00F04E61" w:rsidRDefault="00F04E61" w:rsidP="00F04E61">
      <w:pPr>
        <w:rPr>
          <w:rStyle w:val="SubtleReference"/>
        </w:rPr>
      </w:pPr>
    </w:p>
    <w:p w14:paraId="75A3716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A41FC7F" w14:textId="77777777" w:rsidR="00F04E61" w:rsidRDefault="00F04E61" w:rsidP="00F04E61">
      <w:r>
        <w:t xml:space="preserve"> </w:t>
      </w:r>
    </w:p>
    <w:p w14:paraId="70806595"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8C5EFFB" w14:textId="77777777" w:rsidR="00F04E61" w:rsidRDefault="00F04E61" w:rsidP="004E1B2A">
      <w:pPr>
        <w:pStyle w:val="Heading4"/>
      </w:pPr>
      <w:r>
        <w:t>Related outcomes</w:t>
      </w:r>
    </w:p>
    <w:p w14:paraId="2C94248F" w14:textId="517D5E7E" w:rsidR="00F04E61" w:rsidRDefault="00AD0BC0" w:rsidP="00F04E61">
      <w:hyperlink w:anchor="Dom034Out411" w:history="1">
        <w:r w:rsidR="00A12153">
          <w:rPr>
            <w:rStyle w:val="Hyperlink"/>
            <w:noProof/>
            <w:sz w:val="24"/>
          </w:rPr>
          <w:t>Greater opportunities for employment and volunteering (short term)</w:t>
        </w:r>
      </w:hyperlink>
    </w:p>
    <w:p w14:paraId="4A4B5A84" w14:textId="3F136916" w:rsidR="00F04E61" w:rsidRDefault="00AD0BC0" w:rsidP="00F04E61">
      <w:hyperlink w:anchor="Dom034Out415" w:history="1">
        <w:r w:rsidR="00A12153">
          <w:rPr>
            <w:rStyle w:val="Hyperlink"/>
            <w:noProof/>
            <w:sz w:val="24"/>
          </w:rPr>
          <w:t>Increased employment of people with disability (medium term)</w:t>
        </w:r>
      </w:hyperlink>
    </w:p>
    <w:p w14:paraId="47DC4841" w14:textId="1E1D247D" w:rsidR="00F04E61" w:rsidRDefault="00AD0BC0" w:rsidP="00F04E61">
      <w:hyperlink w:anchor="Dom032Out422" w:history="1">
        <w:r w:rsidR="00A12153">
          <w:rPr>
            <w:rStyle w:val="Hyperlink"/>
            <w:noProof/>
            <w:sz w:val="24"/>
          </w:rPr>
          <w:t>Greater economic, social and community participation (long term)</w:t>
        </w:r>
      </w:hyperlink>
    </w:p>
    <w:p w14:paraId="68CCB855" w14:textId="6CEA1D6B" w:rsidR="00F04E61" w:rsidRDefault="00AD0BC0" w:rsidP="00F04E61">
      <w:hyperlink w:anchor="Dom034Out416" w:history="1">
        <w:r w:rsidR="00A12153">
          <w:rPr>
            <w:rStyle w:val="Hyperlink"/>
            <w:noProof/>
            <w:sz w:val="24"/>
          </w:rPr>
          <w:t>Engaged as knowledge holders and important partners in driving inclusion and accessibility (medium term)</w:t>
        </w:r>
      </w:hyperlink>
    </w:p>
    <w:p w14:paraId="6CC453B2" w14:textId="42CBD2E4" w:rsidR="007E156C" w:rsidRDefault="00AD0BC0" w:rsidP="007E156C">
      <w:pPr>
        <w:rPr>
          <w:color w:val="808080" w:themeColor="background1" w:themeShade="80"/>
          <w:spacing w:val="10"/>
          <w:sz w:val="20"/>
          <w:szCs w:val="20"/>
        </w:rPr>
      </w:pPr>
      <w:hyperlink w:anchor="Dom034Out42" w:history="1">
        <w:r w:rsidR="00A12153">
          <w:rPr>
            <w:rStyle w:val="Hyperlink"/>
            <w:noProof/>
            <w:sz w:val="24"/>
          </w:rPr>
          <w:t>Greater independence, choice and control (long term)</w:t>
        </w:r>
      </w:hyperlink>
      <w:r w:rsidR="007E156C">
        <w:rPr>
          <w:color w:val="808080" w:themeColor="background1" w:themeShade="80"/>
          <w:spacing w:val="10"/>
          <w:sz w:val="20"/>
          <w:szCs w:val="20"/>
        </w:rPr>
        <w:br w:type="page"/>
      </w:r>
    </w:p>
    <w:p w14:paraId="5B09D59A" w14:textId="36E0E52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4.11</w:t>
      </w:r>
    </w:p>
    <w:p w14:paraId="23545C6C" w14:textId="625FE111" w:rsidR="00F04E61" w:rsidRDefault="00F04E61" w:rsidP="004E1B2A">
      <w:pPr>
        <w:pStyle w:val="Heading3"/>
      </w:pPr>
      <w:bookmarkStart w:id="144" w:name="Dom034Out411"/>
      <w:bookmarkStart w:id="145" w:name="_Toc144820790"/>
      <w:r>
        <w:t>Greater opportunities for employment and volunteering</w:t>
      </w:r>
      <w:bookmarkEnd w:id="144"/>
      <w:bookmarkEnd w:id="145"/>
    </w:p>
    <w:p w14:paraId="766A6F27" w14:textId="07EC1C9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for employment and volunteering</w:t>
      </w:r>
    </w:p>
    <w:p w14:paraId="6C3715CA" w14:textId="77777777" w:rsidR="00F04E61" w:rsidRDefault="00F04E61" w:rsidP="00F04E61">
      <w:pPr>
        <w:rPr>
          <w:noProof/>
        </w:rPr>
      </w:pPr>
    </w:p>
    <w:p w14:paraId="184BD282" w14:textId="77777777" w:rsidR="00F04E61" w:rsidRDefault="00F04E61" w:rsidP="00F04E61">
      <w:r>
        <w:rPr>
          <w:noProof/>
        </w:rPr>
        <w:t xml:space="preserve">This outcome relates to the “Employment and financial security” </w:t>
      </w:r>
      <w:r>
        <w:t>ADS outcomes area</w:t>
      </w:r>
    </w:p>
    <w:p w14:paraId="2FD77CE6" w14:textId="77777777" w:rsidR="00F04E61" w:rsidRPr="007A36D9" w:rsidRDefault="00F04E61" w:rsidP="004E1B2A">
      <w:pPr>
        <w:pStyle w:val="Heading4"/>
      </w:pPr>
      <w:r w:rsidRPr="00250D3F">
        <w:t>Basic question</w:t>
      </w:r>
    </w:p>
    <w:p w14:paraId="78DF5BD1" w14:textId="77777777" w:rsidR="00F04E61" w:rsidRDefault="00F04E61" w:rsidP="00F04E61">
      <w:r w:rsidRPr="00F94724">
        <w:t>Option 1: after people have completed the activity</w:t>
      </w:r>
      <w:r>
        <w:t>:</w:t>
      </w:r>
    </w:p>
    <w:p w14:paraId="2BD26015" w14:textId="77777777" w:rsidR="00F04E61" w:rsidRPr="009B1319" w:rsidRDefault="00F04E61" w:rsidP="00F04E61">
      <w:pPr>
        <w:ind w:left="720"/>
        <w:rPr>
          <w:rStyle w:val="Strong"/>
        </w:rPr>
      </w:pPr>
      <w:r w:rsidRPr="00F112E2">
        <w:rPr>
          <w:b/>
          <w:bCs/>
          <w:noProof/>
        </w:rPr>
        <w:t>How happy are you with the jobs you could get?</w:t>
      </w:r>
    </w:p>
    <w:p w14:paraId="40BCC28C" w14:textId="77777777" w:rsidR="00F04E61" w:rsidRPr="00415C40" w:rsidRDefault="00F04E61" w:rsidP="00F04E61">
      <w:pPr>
        <w:ind w:left="720"/>
      </w:pPr>
      <w:r>
        <w:rPr>
          <w:i/>
          <w:iCs/>
        </w:rPr>
        <w:t xml:space="preserve">Answers: </w:t>
      </w:r>
      <w:r>
        <w:rPr>
          <w:noProof/>
        </w:rPr>
        <w:t>No, Unsure, Yes</w:t>
      </w:r>
    </w:p>
    <w:p w14:paraId="24804230" w14:textId="77777777" w:rsidR="00F04E61" w:rsidRDefault="00F04E61" w:rsidP="00F04E61"/>
    <w:p w14:paraId="6777F04B" w14:textId="77777777" w:rsidR="00F04E61" w:rsidRDefault="00F04E61" w:rsidP="00F04E61">
      <w:r>
        <w:t>Option 2: Both before and after people take part in the activity:</w:t>
      </w:r>
    </w:p>
    <w:p w14:paraId="7F4A6AAC"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happy with the jobs I could get</w:t>
      </w:r>
      <w:r>
        <w:rPr>
          <w:rStyle w:val="Strong"/>
        </w:rPr>
        <w:t>”</w:t>
      </w:r>
    </w:p>
    <w:p w14:paraId="64EB4B3B" w14:textId="77777777" w:rsidR="00F04E61" w:rsidRDefault="00F04E61" w:rsidP="00F04E61">
      <w:pPr>
        <w:ind w:left="720"/>
      </w:pPr>
      <w:r>
        <w:rPr>
          <w:i/>
          <w:iCs/>
        </w:rPr>
        <w:t xml:space="preserve">Answers: </w:t>
      </w:r>
      <w:r>
        <w:rPr>
          <w:noProof/>
        </w:rPr>
        <w:t>No, Unsure, Yes</w:t>
      </w:r>
    </w:p>
    <w:p w14:paraId="31B2154A" w14:textId="77777777" w:rsidR="00F04E61" w:rsidRDefault="00F04E61" w:rsidP="00F04E61">
      <w:pPr>
        <w:rPr>
          <w:rStyle w:val="SubtleReference"/>
        </w:rPr>
      </w:pPr>
    </w:p>
    <w:p w14:paraId="17E77F38"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HILDA</w:t>
      </w:r>
    </w:p>
    <w:p w14:paraId="270837D3" w14:textId="77777777" w:rsidR="00F04E61" w:rsidRDefault="00F04E61" w:rsidP="00F04E61">
      <w:r>
        <w:t xml:space="preserve"> </w:t>
      </w:r>
    </w:p>
    <w:p w14:paraId="01526123"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0653A21" w14:textId="77777777" w:rsidR="00F04E61" w:rsidRDefault="00F04E61" w:rsidP="004E1B2A">
      <w:pPr>
        <w:pStyle w:val="Heading4"/>
      </w:pPr>
      <w:r>
        <w:t>Related outcomes</w:t>
      </w:r>
    </w:p>
    <w:p w14:paraId="5673E997" w14:textId="47C871DF" w:rsidR="00F04E61" w:rsidRDefault="00AD0BC0" w:rsidP="00F04E61">
      <w:hyperlink w:anchor="Dom034Out41" w:history="1">
        <w:r w:rsidR="00A12153">
          <w:rPr>
            <w:rStyle w:val="Hyperlink"/>
            <w:noProof/>
            <w:sz w:val="24"/>
          </w:rPr>
          <w:t>Increased skills and knowledge to participate in employment and volunteering (short term)</w:t>
        </w:r>
      </w:hyperlink>
    </w:p>
    <w:p w14:paraId="37D536D9" w14:textId="19C00865" w:rsidR="00F04E61" w:rsidRDefault="00AD0BC0" w:rsidP="00F04E61">
      <w:hyperlink w:anchor="Dom034Out415" w:history="1">
        <w:r w:rsidR="00A12153">
          <w:rPr>
            <w:rStyle w:val="Hyperlink"/>
            <w:noProof/>
            <w:sz w:val="24"/>
          </w:rPr>
          <w:t>Increased employment of people with disability (medium term)</w:t>
        </w:r>
      </w:hyperlink>
    </w:p>
    <w:p w14:paraId="09A5F961" w14:textId="22DE5DA6" w:rsidR="00F04E61" w:rsidRDefault="00AD0BC0" w:rsidP="00F04E61">
      <w:hyperlink w:anchor="Dom032Out422" w:history="1">
        <w:r w:rsidR="00A12153">
          <w:rPr>
            <w:rStyle w:val="Hyperlink"/>
            <w:noProof/>
            <w:sz w:val="24"/>
          </w:rPr>
          <w:t>Greater economic, social and community participation (long term)</w:t>
        </w:r>
      </w:hyperlink>
    </w:p>
    <w:p w14:paraId="3F5CA9D9" w14:textId="2EAC75CB" w:rsidR="00F04E61" w:rsidRDefault="00AD0BC0" w:rsidP="00F04E61">
      <w:hyperlink w:anchor="Dom034Out416" w:history="1">
        <w:r w:rsidR="00A12153">
          <w:rPr>
            <w:rStyle w:val="Hyperlink"/>
            <w:noProof/>
            <w:sz w:val="24"/>
          </w:rPr>
          <w:t>Engaged as knowledge holders and important partners in driving inclusion and accessibility (medium term)</w:t>
        </w:r>
      </w:hyperlink>
    </w:p>
    <w:p w14:paraId="60ECB8BB" w14:textId="2A4190D1" w:rsidR="00F04E61" w:rsidRPr="009B014C" w:rsidRDefault="00AD0BC0" w:rsidP="00F04E61">
      <w:hyperlink w:anchor="Dom034Out42" w:history="1">
        <w:r w:rsidR="00A12153">
          <w:rPr>
            <w:rStyle w:val="Hyperlink"/>
            <w:noProof/>
            <w:sz w:val="24"/>
          </w:rPr>
          <w:t>Greater independence, choice and control (long term)</w:t>
        </w:r>
      </w:hyperlink>
    </w:p>
    <w:p w14:paraId="18F3DCBC"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15BC6E3" w14:textId="229A6A7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4.12</w:t>
      </w:r>
    </w:p>
    <w:p w14:paraId="28E9B06F" w14:textId="1F39761A" w:rsidR="00F04E61" w:rsidRDefault="00F04E61" w:rsidP="004E1B2A">
      <w:pPr>
        <w:pStyle w:val="Heading3"/>
      </w:pPr>
      <w:bookmarkStart w:id="146" w:name="Dom034Out412"/>
      <w:bookmarkStart w:id="147" w:name="_Toc144820791"/>
      <w:r>
        <w:t>Greater opportunities to participate, lead and contribute in the community</w:t>
      </w:r>
      <w:bookmarkEnd w:id="146"/>
      <w:bookmarkEnd w:id="147"/>
    </w:p>
    <w:p w14:paraId="28224E1E" w14:textId="39E83906"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participate, lead and contribute in the community</w:t>
      </w:r>
    </w:p>
    <w:p w14:paraId="471BACCA" w14:textId="77777777" w:rsidR="00F04E61" w:rsidRDefault="00F04E61" w:rsidP="00F04E61">
      <w:pPr>
        <w:rPr>
          <w:noProof/>
        </w:rPr>
      </w:pPr>
    </w:p>
    <w:p w14:paraId="0BC09DB3" w14:textId="77777777" w:rsidR="00F04E61" w:rsidRDefault="00F04E61" w:rsidP="00F04E61">
      <w:r>
        <w:rPr>
          <w:noProof/>
        </w:rPr>
        <w:t xml:space="preserve">This outcome relates to the “Community attitudes” </w:t>
      </w:r>
      <w:r>
        <w:t>ADS outcomes area</w:t>
      </w:r>
    </w:p>
    <w:p w14:paraId="776E871C" w14:textId="77777777" w:rsidR="00F04E61" w:rsidRPr="007A36D9" w:rsidRDefault="00F04E61" w:rsidP="004E1B2A">
      <w:pPr>
        <w:pStyle w:val="Heading4"/>
      </w:pPr>
      <w:r w:rsidRPr="00250D3F">
        <w:t>Basic question</w:t>
      </w:r>
    </w:p>
    <w:p w14:paraId="66422805" w14:textId="77777777" w:rsidR="00F04E61" w:rsidRDefault="00F04E61" w:rsidP="00F04E61">
      <w:r w:rsidRPr="00F94724">
        <w:t>Option 1: after people have completed the activity</w:t>
      </w:r>
      <w:r>
        <w:t>:</w:t>
      </w:r>
    </w:p>
    <w:p w14:paraId="1306228F" w14:textId="77777777" w:rsidR="00F04E61" w:rsidRPr="009B1319" w:rsidRDefault="00F04E61" w:rsidP="00F04E61">
      <w:pPr>
        <w:ind w:left="720"/>
        <w:rPr>
          <w:rStyle w:val="Strong"/>
        </w:rPr>
      </w:pPr>
      <w:r w:rsidRPr="00F112E2">
        <w:rPr>
          <w:b/>
          <w:bCs/>
          <w:noProof/>
        </w:rPr>
        <w:t>Did you learn about more ways to do things in the community?</w:t>
      </w:r>
    </w:p>
    <w:p w14:paraId="6D687A26" w14:textId="77777777" w:rsidR="00F04E61" w:rsidRPr="00415C40" w:rsidRDefault="00F04E61" w:rsidP="00F04E61">
      <w:pPr>
        <w:ind w:left="720"/>
      </w:pPr>
      <w:r>
        <w:rPr>
          <w:i/>
          <w:iCs/>
        </w:rPr>
        <w:t xml:space="preserve">Answers: </w:t>
      </w:r>
      <w:r>
        <w:rPr>
          <w:noProof/>
        </w:rPr>
        <w:t>No, Unsure, Yes</w:t>
      </w:r>
    </w:p>
    <w:p w14:paraId="5C22F877" w14:textId="77777777" w:rsidR="00F04E61" w:rsidRDefault="00F04E61" w:rsidP="00F04E61"/>
    <w:p w14:paraId="44A2E664" w14:textId="77777777" w:rsidR="00F04E61" w:rsidRDefault="00F04E61" w:rsidP="00F04E61">
      <w:r>
        <w:t>Option 2: Both before and after people take part in the activity:</w:t>
      </w:r>
    </w:p>
    <w:p w14:paraId="386D5927"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know what sort of things I can do in the community</w:t>
      </w:r>
      <w:r>
        <w:rPr>
          <w:rStyle w:val="Strong"/>
        </w:rPr>
        <w:t>”</w:t>
      </w:r>
    </w:p>
    <w:p w14:paraId="56020A4E" w14:textId="77777777" w:rsidR="00F04E61" w:rsidRDefault="00F04E61" w:rsidP="00F04E61">
      <w:pPr>
        <w:ind w:left="720"/>
      </w:pPr>
      <w:r>
        <w:rPr>
          <w:i/>
          <w:iCs/>
        </w:rPr>
        <w:t xml:space="preserve">Answers: </w:t>
      </w:r>
      <w:r>
        <w:rPr>
          <w:noProof/>
        </w:rPr>
        <w:t>No, Unsure, Yes</w:t>
      </w:r>
    </w:p>
    <w:p w14:paraId="275223B6" w14:textId="77777777" w:rsidR="00F04E61" w:rsidRDefault="00F04E61" w:rsidP="00F04E61">
      <w:pPr>
        <w:rPr>
          <w:rStyle w:val="SubtleReference"/>
        </w:rPr>
      </w:pPr>
    </w:p>
    <w:p w14:paraId="1530BAA3"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Welcome BC</w:t>
      </w:r>
    </w:p>
    <w:p w14:paraId="0974B791" w14:textId="77777777" w:rsidR="00F04E61" w:rsidRDefault="00F04E61" w:rsidP="00F04E61">
      <w:r>
        <w:t xml:space="preserve"> </w:t>
      </w:r>
    </w:p>
    <w:p w14:paraId="5DB2D991"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15169BE" w14:textId="77777777" w:rsidR="00F04E61" w:rsidRDefault="00F04E61" w:rsidP="004E1B2A">
      <w:pPr>
        <w:pStyle w:val="Heading4"/>
      </w:pPr>
      <w:r>
        <w:t>Related outcomes</w:t>
      </w:r>
    </w:p>
    <w:p w14:paraId="1B525E3D" w14:textId="6C24D68B" w:rsidR="00F04E61" w:rsidRDefault="00AD0BC0" w:rsidP="00F04E61">
      <w:hyperlink w:anchor="Dom034Out419" w:history="1">
        <w:r w:rsidR="00A12153">
          <w:rPr>
            <w:rStyle w:val="Hyperlink"/>
            <w:noProof/>
            <w:sz w:val="24"/>
          </w:rPr>
          <w:t>Increased confidence to participate in employment and the community (medium term)</w:t>
        </w:r>
      </w:hyperlink>
    </w:p>
    <w:p w14:paraId="41F61730" w14:textId="3407D5A9" w:rsidR="00F04E61" w:rsidRDefault="00AD0BC0" w:rsidP="00F04E61">
      <w:hyperlink w:anchor="Dom034Out414" w:history="1">
        <w:r w:rsidR="00A12153">
          <w:rPr>
            <w:rStyle w:val="Hyperlink"/>
            <w:noProof/>
            <w:sz w:val="24"/>
          </w:rPr>
          <w:t>Increased motivation to participate, lead and contribute in the community (short term)</w:t>
        </w:r>
      </w:hyperlink>
    </w:p>
    <w:p w14:paraId="18E45BCA" w14:textId="18F89233"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0BA21593" w14:textId="1E7DA900"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4E940184"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553D69A" w14:textId="5E67C8E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4.13</w:t>
      </w:r>
    </w:p>
    <w:p w14:paraId="4C5C9801" w14:textId="61002D89" w:rsidR="00F04E61" w:rsidRDefault="00F04E61" w:rsidP="004E1B2A">
      <w:pPr>
        <w:pStyle w:val="Heading3"/>
      </w:pPr>
      <w:bookmarkStart w:id="148" w:name="Dom034Out413"/>
      <w:bookmarkStart w:id="149" w:name="_Toc144820792"/>
      <w:r>
        <w:t>Increased accessibility and inclusivity in communities and workplaces</w:t>
      </w:r>
      <w:bookmarkEnd w:id="148"/>
      <w:bookmarkEnd w:id="149"/>
    </w:p>
    <w:p w14:paraId="174031D6" w14:textId="517B37F4"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accessibility and inclusivity in communities and workplaces</w:t>
      </w:r>
    </w:p>
    <w:p w14:paraId="14C49F8F" w14:textId="77777777" w:rsidR="00F04E61" w:rsidRDefault="00F04E61" w:rsidP="00F04E61">
      <w:pPr>
        <w:rPr>
          <w:noProof/>
        </w:rPr>
      </w:pPr>
    </w:p>
    <w:p w14:paraId="5629E8FF" w14:textId="77777777" w:rsidR="00F04E61" w:rsidRDefault="00F04E61" w:rsidP="00F04E61">
      <w:r>
        <w:rPr>
          <w:noProof/>
        </w:rPr>
        <w:t xml:space="preserve">This outcome relates to the “Inclusive homes and communities” </w:t>
      </w:r>
      <w:r>
        <w:t>ADS outcomes area</w:t>
      </w:r>
    </w:p>
    <w:p w14:paraId="20DC5362" w14:textId="77777777" w:rsidR="00F04E61" w:rsidRPr="007A36D9" w:rsidRDefault="00F04E61" w:rsidP="004E1B2A">
      <w:pPr>
        <w:pStyle w:val="Heading4"/>
      </w:pPr>
      <w:r w:rsidRPr="00250D3F">
        <w:t>Basic question</w:t>
      </w:r>
    </w:p>
    <w:p w14:paraId="3F779AC9" w14:textId="77777777" w:rsidR="00F04E61" w:rsidRDefault="00F04E61" w:rsidP="00F04E61">
      <w:r w:rsidRPr="00F94724">
        <w:t>Option 1: after people have completed the activity</w:t>
      </w:r>
      <w:r>
        <w:t>:</w:t>
      </w:r>
    </w:p>
    <w:p w14:paraId="6A79F618" w14:textId="77777777" w:rsidR="00F04E61" w:rsidRPr="009B1319" w:rsidRDefault="00F04E61" w:rsidP="00F04E61">
      <w:pPr>
        <w:ind w:left="720"/>
        <w:rPr>
          <w:rStyle w:val="Strong"/>
        </w:rPr>
      </w:pPr>
      <w:r w:rsidRPr="00F112E2">
        <w:rPr>
          <w:b/>
          <w:bCs/>
          <w:noProof/>
        </w:rPr>
        <w:t>Did [the activity] help you feel more part of the community?</w:t>
      </w:r>
    </w:p>
    <w:p w14:paraId="63E2F831" w14:textId="77777777" w:rsidR="00F04E61" w:rsidRPr="00415C40" w:rsidRDefault="00F04E61" w:rsidP="00F04E61">
      <w:pPr>
        <w:ind w:left="720"/>
      </w:pPr>
      <w:r>
        <w:rPr>
          <w:i/>
          <w:iCs/>
        </w:rPr>
        <w:t xml:space="preserve">Answers: </w:t>
      </w:r>
      <w:r>
        <w:rPr>
          <w:noProof/>
        </w:rPr>
        <w:t>No, Unsure, Yes</w:t>
      </w:r>
    </w:p>
    <w:p w14:paraId="15586B36" w14:textId="77777777" w:rsidR="00F04E61" w:rsidRDefault="00F04E61" w:rsidP="00F04E61"/>
    <w:p w14:paraId="7C15B04F" w14:textId="77777777" w:rsidR="00F04E61" w:rsidRDefault="00F04E61" w:rsidP="00F04E61">
      <w:r>
        <w:t>Option 2: Both before and after people take part in the activity:</w:t>
      </w:r>
    </w:p>
    <w:p w14:paraId="6719C1A8"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622726B7" w14:textId="77777777" w:rsidR="00F04E61" w:rsidRDefault="00F04E61" w:rsidP="00F04E61">
      <w:pPr>
        <w:ind w:left="720"/>
      </w:pPr>
      <w:r>
        <w:rPr>
          <w:i/>
          <w:iCs/>
        </w:rPr>
        <w:t xml:space="preserve">Answers: </w:t>
      </w:r>
      <w:r>
        <w:rPr>
          <w:noProof/>
        </w:rPr>
        <w:t>No, Unsure, Yes</w:t>
      </w:r>
    </w:p>
    <w:p w14:paraId="13052EC6" w14:textId="77777777" w:rsidR="00F04E61" w:rsidRDefault="00F04E61" w:rsidP="00F04E61">
      <w:pPr>
        <w:rPr>
          <w:rStyle w:val="SubtleReference"/>
        </w:rPr>
      </w:pPr>
    </w:p>
    <w:p w14:paraId="48E011CF"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NCI-IDD Indicators</w:t>
      </w:r>
    </w:p>
    <w:p w14:paraId="57180EA9" w14:textId="77777777" w:rsidR="00F04E61" w:rsidRDefault="00F04E61" w:rsidP="00F04E61">
      <w:r>
        <w:t xml:space="preserve"> </w:t>
      </w:r>
    </w:p>
    <w:p w14:paraId="50F748C7"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9AFDCE6" w14:textId="77777777" w:rsidR="00F04E61" w:rsidRDefault="00F04E61" w:rsidP="004E1B2A">
      <w:pPr>
        <w:pStyle w:val="Heading4"/>
      </w:pPr>
      <w:r>
        <w:t>Related outcomes</w:t>
      </w:r>
    </w:p>
    <w:p w14:paraId="2ABA3EE5" w14:textId="52A7A649" w:rsidR="00F04E61" w:rsidRDefault="00AD0BC0" w:rsidP="00F04E61">
      <w:hyperlink w:anchor="Dom034Out417" w:history="1">
        <w:r w:rsidR="00A12153">
          <w:rPr>
            <w:rStyle w:val="Hyperlink"/>
            <w:noProof/>
            <w:sz w:val="24"/>
          </w:rPr>
          <w:t>Feel included, supported and safe in the workplace and community (medium term)</w:t>
        </w:r>
      </w:hyperlink>
    </w:p>
    <w:p w14:paraId="460B9AC7" w14:textId="05723BE0" w:rsidR="00F04E61" w:rsidRDefault="00AD0BC0" w:rsidP="00F04E61">
      <w:hyperlink w:anchor="Dom031Out421" w:history="1">
        <w:r w:rsidR="00A12153">
          <w:rPr>
            <w:rStyle w:val="Hyperlink"/>
            <w:noProof/>
            <w:sz w:val="24"/>
          </w:rPr>
          <w:t>Increased connection to community and sense of belonging (long term)</w:t>
        </w:r>
      </w:hyperlink>
    </w:p>
    <w:p w14:paraId="0444FEC4"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3FC9AA1" w14:textId="1F0B017E"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4.14</w:t>
      </w:r>
    </w:p>
    <w:p w14:paraId="4CC4E489" w14:textId="48967DE1" w:rsidR="00F04E61" w:rsidRDefault="00F04E61" w:rsidP="004E1B2A">
      <w:pPr>
        <w:pStyle w:val="Heading3"/>
      </w:pPr>
      <w:bookmarkStart w:id="150" w:name="Dom034Out414"/>
      <w:bookmarkStart w:id="151" w:name="_Toc144820793"/>
      <w:r>
        <w:t>Increased motivation to participate, lead and contribute in the community</w:t>
      </w:r>
      <w:bookmarkEnd w:id="150"/>
      <w:bookmarkEnd w:id="151"/>
    </w:p>
    <w:p w14:paraId="388031A3" w14:textId="43ABA155"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motivation to participate, lead and contribute in the community</w:t>
      </w:r>
    </w:p>
    <w:p w14:paraId="28FD1A33" w14:textId="77777777" w:rsidR="00F04E61" w:rsidRDefault="00F04E61" w:rsidP="00F04E61">
      <w:pPr>
        <w:rPr>
          <w:noProof/>
        </w:rPr>
      </w:pPr>
    </w:p>
    <w:p w14:paraId="10E2E428" w14:textId="77777777" w:rsidR="00F04E61" w:rsidRDefault="00F04E61" w:rsidP="00F04E61">
      <w:r>
        <w:rPr>
          <w:noProof/>
        </w:rPr>
        <w:t xml:space="preserve">This outcome relates to the “Community attitudes” </w:t>
      </w:r>
      <w:r>
        <w:t>ADS outcomes area</w:t>
      </w:r>
    </w:p>
    <w:p w14:paraId="6B578CE6" w14:textId="77777777" w:rsidR="00F04E61" w:rsidRPr="007A36D9" w:rsidRDefault="00F04E61" w:rsidP="004E1B2A">
      <w:pPr>
        <w:pStyle w:val="Heading4"/>
      </w:pPr>
      <w:r w:rsidRPr="00250D3F">
        <w:t>Basic question</w:t>
      </w:r>
    </w:p>
    <w:p w14:paraId="18C54081" w14:textId="77777777" w:rsidR="00F04E61" w:rsidRDefault="00F04E61" w:rsidP="00F04E61">
      <w:r w:rsidRPr="00F94724">
        <w:t>Option 1: after people have completed the activity</w:t>
      </w:r>
      <w:r>
        <w:t>:</w:t>
      </w:r>
    </w:p>
    <w:p w14:paraId="62484C89" w14:textId="77777777" w:rsidR="00F04E61" w:rsidRPr="009B1319" w:rsidRDefault="00F04E61" w:rsidP="00F04E61">
      <w:pPr>
        <w:ind w:left="720"/>
        <w:rPr>
          <w:rStyle w:val="Strong"/>
        </w:rPr>
      </w:pPr>
      <w:r w:rsidRPr="00F112E2">
        <w:rPr>
          <w:b/>
          <w:bCs/>
          <w:noProof/>
        </w:rPr>
        <w:t>Did [the activity] make you want to be part of things in the community?</w:t>
      </w:r>
    </w:p>
    <w:p w14:paraId="0AACFC0A" w14:textId="77777777" w:rsidR="00F04E61" w:rsidRPr="00415C40" w:rsidRDefault="00F04E61" w:rsidP="00F04E61">
      <w:pPr>
        <w:ind w:left="720"/>
      </w:pPr>
      <w:r>
        <w:rPr>
          <w:i/>
          <w:iCs/>
        </w:rPr>
        <w:t xml:space="preserve">Answers: </w:t>
      </w:r>
      <w:r>
        <w:rPr>
          <w:noProof/>
        </w:rPr>
        <w:t>No, Unsure, Yes</w:t>
      </w:r>
    </w:p>
    <w:p w14:paraId="294DBE10" w14:textId="77777777" w:rsidR="00F04E61" w:rsidRDefault="00F04E61" w:rsidP="00F04E61"/>
    <w:p w14:paraId="268128A8" w14:textId="77777777" w:rsidR="00F04E61" w:rsidRDefault="00F04E61" w:rsidP="00F04E61">
      <w:r>
        <w:t>Option 2: Both before and after people take part in the activity:</w:t>
      </w:r>
    </w:p>
    <w:p w14:paraId="44017B64"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want to be part of things in the community</w:t>
      </w:r>
      <w:r>
        <w:rPr>
          <w:rStyle w:val="Strong"/>
        </w:rPr>
        <w:t>”</w:t>
      </w:r>
    </w:p>
    <w:p w14:paraId="07E77450" w14:textId="77777777" w:rsidR="00F04E61" w:rsidRDefault="00F04E61" w:rsidP="00F04E61">
      <w:pPr>
        <w:ind w:left="720"/>
      </w:pPr>
      <w:r>
        <w:rPr>
          <w:i/>
          <w:iCs/>
        </w:rPr>
        <w:t xml:space="preserve">Answers: </w:t>
      </w:r>
      <w:r>
        <w:rPr>
          <w:noProof/>
        </w:rPr>
        <w:t>No, Unsure, Yes</w:t>
      </w:r>
    </w:p>
    <w:p w14:paraId="5565D164" w14:textId="77777777" w:rsidR="00F04E61" w:rsidRDefault="00F04E61" w:rsidP="00F04E61">
      <w:pPr>
        <w:rPr>
          <w:rStyle w:val="SubtleReference"/>
        </w:rPr>
      </w:pPr>
    </w:p>
    <w:p w14:paraId="3E1EC93D"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3E1AEFD1" w14:textId="77777777" w:rsidR="00F04E61" w:rsidRDefault="00F04E61" w:rsidP="00F04E61">
      <w:r>
        <w:t xml:space="preserve"> </w:t>
      </w:r>
    </w:p>
    <w:p w14:paraId="2A6F09C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0D703DE" w14:textId="77777777" w:rsidR="00F04E61" w:rsidRDefault="00F04E61" w:rsidP="004E1B2A">
      <w:pPr>
        <w:pStyle w:val="Heading4"/>
      </w:pPr>
      <w:r>
        <w:t>Related outcomes</w:t>
      </w:r>
    </w:p>
    <w:p w14:paraId="53BC16B1" w14:textId="0EC5A555" w:rsidR="00F04E61" w:rsidRDefault="00AD0BC0" w:rsidP="00F04E61">
      <w:hyperlink w:anchor="Dom034Out412" w:history="1">
        <w:r w:rsidR="00A12153">
          <w:rPr>
            <w:rStyle w:val="Hyperlink"/>
            <w:noProof/>
            <w:sz w:val="24"/>
          </w:rPr>
          <w:t>Greater opportunities to participate, lead and contribute in the community (short term)</w:t>
        </w:r>
      </w:hyperlink>
    </w:p>
    <w:p w14:paraId="71BF633C" w14:textId="4CD94BA4" w:rsidR="00F04E61" w:rsidRDefault="00AD0BC0" w:rsidP="00F04E61">
      <w:hyperlink w:anchor="Dom034Out419" w:history="1">
        <w:r w:rsidR="00A12153">
          <w:rPr>
            <w:rStyle w:val="Hyperlink"/>
            <w:noProof/>
            <w:sz w:val="24"/>
          </w:rPr>
          <w:t>Increased confidence to participate in employment and the community (medium term)</w:t>
        </w:r>
      </w:hyperlink>
    </w:p>
    <w:p w14:paraId="564EDF6B" w14:textId="0A66FC80"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2ADDF7FF" w14:textId="074E7844"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047F14DE"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C8C3418" w14:textId="65EE5D5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4.15</w:t>
      </w:r>
    </w:p>
    <w:p w14:paraId="09B759A2" w14:textId="3DD16AC9" w:rsidR="00F04E61" w:rsidRDefault="00F04E61" w:rsidP="004E1B2A">
      <w:pPr>
        <w:pStyle w:val="Heading3"/>
      </w:pPr>
      <w:bookmarkStart w:id="152" w:name="Dom034Out415"/>
      <w:bookmarkStart w:id="153" w:name="_Toc144820794"/>
      <w:r>
        <w:t>Increased employment of people with disability</w:t>
      </w:r>
      <w:bookmarkEnd w:id="152"/>
      <w:bookmarkEnd w:id="153"/>
    </w:p>
    <w:p w14:paraId="59F65851" w14:textId="33B4D0AE"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employment of people with disability</w:t>
      </w:r>
    </w:p>
    <w:p w14:paraId="5AA70BAB" w14:textId="77777777" w:rsidR="00F04E61" w:rsidRDefault="00F04E61" w:rsidP="00F04E61">
      <w:pPr>
        <w:rPr>
          <w:noProof/>
        </w:rPr>
      </w:pPr>
    </w:p>
    <w:p w14:paraId="55777CB5" w14:textId="77777777" w:rsidR="00F04E61" w:rsidRDefault="00F04E61" w:rsidP="00F04E61">
      <w:r>
        <w:rPr>
          <w:noProof/>
        </w:rPr>
        <w:t xml:space="preserve">This outcome relates to the “Employment and financial security” </w:t>
      </w:r>
      <w:r>
        <w:t>ADS outcomes area</w:t>
      </w:r>
    </w:p>
    <w:p w14:paraId="63F80092" w14:textId="77777777" w:rsidR="00F04E61" w:rsidRPr="007A36D9" w:rsidRDefault="00F04E61" w:rsidP="004E1B2A">
      <w:pPr>
        <w:pStyle w:val="Heading4"/>
      </w:pPr>
      <w:r w:rsidRPr="00250D3F">
        <w:t>Basic question</w:t>
      </w:r>
    </w:p>
    <w:p w14:paraId="3C3AD28E" w14:textId="77777777" w:rsidR="00F04E61" w:rsidRDefault="00F04E61" w:rsidP="00F04E61">
      <w:r w:rsidRPr="00F94724">
        <w:t>Option 1: after people have completed the activity</w:t>
      </w:r>
      <w:r>
        <w:t>:</w:t>
      </w:r>
    </w:p>
    <w:p w14:paraId="37AC728B" w14:textId="77777777" w:rsidR="00F04E61" w:rsidRPr="009B1319" w:rsidRDefault="00F04E61" w:rsidP="00F04E61">
      <w:pPr>
        <w:ind w:left="720"/>
        <w:rPr>
          <w:rStyle w:val="Strong"/>
        </w:rPr>
      </w:pPr>
      <w:r w:rsidRPr="00F112E2">
        <w:rPr>
          <w:b/>
          <w:bCs/>
          <w:noProof/>
        </w:rPr>
        <w:t>Did [the activity] help you find a job?</w:t>
      </w:r>
    </w:p>
    <w:p w14:paraId="6DB319FB" w14:textId="77777777" w:rsidR="00F04E61" w:rsidRPr="00415C40" w:rsidRDefault="00F04E61" w:rsidP="00F04E61">
      <w:pPr>
        <w:ind w:left="720"/>
      </w:pPr>
      <w:r>
        <w:rPr>
          <w:i/>
          <w:iCs/>
        </w:rPr>
        <w:t xml:space="preserve">Answers: </w:t>
      </w:r>
      <w:r>
        <w:rPr>
          <w:noProof/>
        </w:rPr>
        <w:t>No, Unsure, Yes</w:t>
      </w:r>
    </w:p>
    <w:p w14:paraId="0AF8AA13" w14:textId="77777777" w:rsidR="00F04E61" w:rsidRDefault="00F04E61" w:rsidP="00F04E61"/>
    <w:p w14:paraId="00A13FFF" w14:textId="77777777" w:rsidR="00F04E61" w:rsidRDefault="00F04E61" w:rsidP="00F04E61">
      <w:r>
        <w:t>Option 2: Both before and after people take part in the activity:</w:t>
      </w:r>
    </w:p>
    <w:p w14:paraId="4520C9BE"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a job</w:t>
      </w:r>
      <w:r>
        <w:rPr>
          <w:rStyle w:val="Strong"/>
        </w:rPr>
        <w:t>”</w:t>
      </w:r>
    </w:p>
    <w:p w14:paraId="15E84908" w14:textId="77777777" w:rsidR="00F04E61" w:rsidRDefault="00F04E61" w:rsidP="00F04E61">
      <w:pPr>
        <w:ind w:left="720"/>
      </w:pPr>
      <w:r>
        <w:rPr>
          <w:i/>
          <w:iCs/>
        </w:rPr>
        <w:t xml:space="preserve">Answers: </w:t>
      </w:r>
      <w:r>
        <w:rPr>
          <w:noProof/>
        </w:rPr>
        <w:t>No, Unsure, Yes</w:t>
      </w:r>
    </w:p>
    <w:p w14:paraId="0B467008" w14:textId="77777777" w:rsidR="00F04E61" w:rsidRDefault="00F04E61" w:rsidP="00F04E61">
      <w:pPr>
        <w:rPr>
          <w:rStyle w:val="SubtleReference"/>
        </w:rPr>
      </w:pPr>
    </w:p>
    <w:p w14:paraId="2844984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6A91DC0A" w14:textId="77777777" w:rsidR="00F04E61" w:rsidRDefault="00F04E61" w:rsidP="004E1B2A">
      <w:pPr>
        <w:pStyle w:val="Heading4"/>
        <w:rPr>
          <w:noProof/>
        </w:rPr>
      </w:pPr>
      <w:r w:rsidRPr="00412782">
        <w:rPr>
          <w:noProof/>
        </w:rPr>
        <w:t>Alternative question</w:t>
      </w:r>
    </w:p>
    <w:p w14:paraId="78B35115" w14:textId="77777777" w:rsidR="00F04E61" w:rsidRDefault="00F04E61" w:rsidP="00F04E61">
      <w:r>
        <w:t xml:space="preserve"> </w:t>
      </w:r>
      <w:r w:rsidRPr="000F2B49">
        <w:rPr>
          <w:noProof/>
        </w:rPr>
        <w:t>Option 1: after people have completed the activity:</w:t>
      </w:r>
    </w:p>
    <w:p w14:paraId="123A9096" w14:textId="77777777" w:rsidR="00F04E61" w:rsidRDefault="00F04E61" w:rsidP="00F04E61">
      <w:pPr>
        <w:ind w:left="709" w:firstLine="11"/>
        <w:rPr>
          <w:rStyle w:val="Strong"/>
        </w:rPr>
      </w:pPr>
      <w:r w:rsidRPr="00F112E2">
        <w:rPr>
          <w:b/>
          <w:bCs/>
          <w:noProof/>
        </w:rPr>
        <w:t>Did [the activity] help you to work in a job that you like?</w:t>
      </w:r>
    </w:p>
    <w:p w14:paraId="6BC98B01" w14:textId="77777777" w:rsidR="00F04E61" w:rsidRDefault="00F04E61" w:rsidP="00F04E61">
      <w:pPr>
        <w:ind w:left="720"/>
      </w:pPr>
      <w:r>
        <w:rPr>
          <w:noProof/>
        </w:rPr>
        <w:t>No, Unsure, Yes</w:t>
      </w:r>
    </w:p>
    <w:p w14:paraId="2DE68E44" w14:textId="77777777" w:rsidR="00F04E61" w:rsidRDefault="00F04E61" w:rsidP="00F04E61">
      <w:pPr>
        <w:rPr>
          <w:noProof/>
        </w:rPr>
      </w:pPr>
    </w:p>
    <w:p w14:paraId="00EC8592" w14:textId="77777777" w:rsidR="00F04E61" w:rsidRDefault="00F04E61" w:rsidP="00F04E61">
      <w:pPr>
        <w:rPr>
          <w:noProof/>
        </w:rPr>
      </w:pPr>
      <w:r>
        <w:rPr>
          <w:noProof/>
        </w:rPr>
        <w:t>Option 2: Both before and after people take part in the activity:</w:t>
      </w:r>
    </w:p>
    <w:p w14:paraId="0CCCF4BB"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like where I work</w:t>
      </w:r>
    </w:p>
    <w:p w14:paraId="2DD55060" w14:textId="77777777" w:rsidR="00F04E61" w:rsidRDefault="00F04E61" w:rsidP="00F04E61">
      <w:pPr>
        <w:ind w:left="720"/>
        <w:rPr>
          <w:noProof/>
        </w:rPr>
      </w:pPr>
      <w:r>
        <w:rPr>
          <w:noProof/>
        </w:rPr>
        <w:t>No, Unsure, Yes</w:t>
      </w:r>
    </w:p>
    <w:p w14:paraId="6B7938D1"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ADS Outcomes Framework</w:t>
      </w:r>
    </w:p>
    <w:p w14:paraId="2485AC7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73711B3" w14:textId="77777777" w:rsidR="00F04E61" w:rsidRDefault="00F04E61" w:rsidP="004E1B2A">
      <w:pPr>
        <w:pStyle w:val="Heading4"/>
      </w:pPr>
      <w:r>
        <w:t>Related outcomes</w:t>
      </w:r>
    </w:p>
    <w:p w14:paraId="56AED525" w14:textId="1DC69422" w:rsidR="00F04E61" w:rsidRDefault="00AD0BC0" w:rsidP="00F04E61">
      <w:hyperlink w:anchor="Dom034Out41" w:history="1">
        <w:r w:rsidR="00A12153">
          <w:rPr>
            <w:rStyle w:val="Hyperlink"/>
            <w:noProof/>
            <w:sz w:val="24"/>
          </w:rPr>
          <w:t>Increased skills and knowledge to participate in employment and volunteering (short term)</w:t>
        </w:r>
      </w:hyperlink>
    </w:p>
    <w:p w14:paraId="0C33D379" w14:textId="72C689AB" w:rsidR="00F04E61" w:rsidRDefault="00AD0BC0" w:rsidP="00F04E61">
      <w:hyperlink w:anchor="Dom034Out411" w:history="1">
        <w:r w:rsidR="00A12153">
          <w:rPr>
            <w:rStyle w:val="Hyperlink"/>
            <w:noProof/>
            <w:sz w:val="24"/>
          </w:rPr>
          <w:t>Greater opportunities for employment and volunteering (short term)</w:t>
        </w:r>
      </w:hyperlink>
    </w:p>
    <w:p w14:paraId="3B447311" w14:textId="0E56A600" w:rsidR="00F04E61" w:rsidRDefault="00AD0BC0" w:rsidP="00F04E61">
      <w:hyperlink w:anchor="Dom032Out422" w:history="1">
        <w:r w:rsidR="00A12153">
          <w:rPr>
            <w:rStyle w:val="Hyperlink"/>
            <w:noProof/>
            <w:sz w:val="24"/>
          </w:rPr>
          <w:t>Greater economic, social and community participation (long term)</w:t>
        </w:r>
      </w:hyperlink>
    </w:p>
    <w:p w14:paraId="4BFF3029" w14:textId="294BDEA9" w:rsidR="00F04E61" w:rsidRDefault="00AD0BC0" w:rsidP="00F04E61">
      <w:hyperlink w:anchor="Dom034Out416" w:history="1">
        <w:r w:rsidR="00A12153">
          <w:rPr>
            <w:rStyle w:val="Hyperlink"/>
            <w:noProof/>
            <w:sz w:val="24"/>
          </w:rPr>
          <w:t>Engaged as knowledge holders and important partners in driving inclusion and accessibility (medium term)</w:t>
        </w:r>
      </w:hyperlink>
    </w:p>
    <w:p w14:paraId="17E77EB2" w14:textId="258DFD8C" w:rsidR="00F04E61" w:rsidRPr="009B014C" w:rsidRDefault="00AD0BC0" w:rsidP="00F04E61">
      <w:hyperlink w:anchor="Dom034Out42" w:history="1">
        <w:r w:rsidR="00A12153">
          <w:rPr>
            <w:rStyle w:val="Hyperlink"/>
            <w:noProof/>
            <w:sz w:val="24"/>
          </w:rPr>
          <w:t>Greater independence, choice and control (long term)</w:t>
        </w:r>
      </w:hyperlink>
    </w:p>
    <w:p w14:paraId="15025393"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02256533" w14:textId="1A5048B7"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4.16</w:t>
      </w:r>
    </w:p>
    <w:p w14:paraId="6FA80075" w14:textId="158758C0" w:rsidR="00F04E61" w:rsidRDefault="00F04E61" w:rsidP="004E1B2A">
      <w:pPr>
        <w:pStyle w:val="Heading3"/>
      </w:pPr>
      <w:bookmarkStart w:id="154" w:name="Dom034Out416"/>
      <w:bookmarkStart w:id="155" w:name="_Toc144820795"/>
      <w:r>
        <w:t>Engaged as knowledge holders and important partners in driving inclusion and accessibility</w:t>
      </w:r>
      <w:bookmarkEnd w:id="154"/>
      <w:bookmarkEnd w:id="155"/>
    </w:p>
    <w:p w14:paraId="1B268BC8" w14:textId="4777E36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Engaged as knowledge holders and important partners in driving inclusion and accessibility</w:t>
      </w:r>
    </w:p>
    <w:p w14:paraId="30CD4B34" w14:textId="77777777" w:rsidR="00F04E61" w:rsidRDefault="00F04E61" w:rsidP="00F04E61">
      <w:pPr>
        <w:rPr>
          <w:noProof/>
        </w:rPr>
      </w:pPr>
    </w:p>
    <w:p w14:paraId="4ECAD1AC" w14:textId="77777777" w:rsidR="00F04E61" w:rsidRDefault="00F04E61" w:rsidP="00F04E61">
      <w:r>
        <w:rPr>
          <w:noProof/>
        </w:rPr>
        <w:t xml:space="preserve">This outcome relates to the “Community attitudes” </w:t>
      </w:r>
      <w:r>
        <w:t>ADS outcomes area</w:t>
      </w:r>
    </w:p>
    <w:p w14:paraId="55DA8DC6" w14:textId="77777777" w:rsidR="00F04E61" w:rsidRPr="007A36D9" w:rsidRDefault="00F04E61" w:rsidP="004E1B2A">
      <w:pPr>
        <w:pStyle w:val="Heading4"/>
      </w:pPr>
      <w:r w:rsidRPr="00250D3F">
        <w:t>Basic question</w:t>
      </w:r>
    </w:p>
    <w:p w14:paraId="3C7DBA0C" w14:textId="77777777" w:rsidR="00F04E61" w:rsidRDefault="00F04E61" w:rsidP="00F04E61">
      <w:r w:rsidRPr="00F94724">
        <w:t>Option 1: after people have completed the activity</w:t>
      </w:r>
      <w:r>
        <w:t>:</w:t>
      </w:r>
    </w:p>
    <w:p w14:paraId="3E574563" w14:textId="77777777" w:rsidR="00F04E61" w:rsidRPr="00F112E2" w:rsidRDefault="00F04E61" w:rsidP="00F04E61">
      <w:pPr>
        <w:ind w:left="720"/>
        <w:rPr>
          <w:b/>
          <w:bCs/>
          <w:noProof/>
        </w:rPr>
      </w:pPr>
      <w:r w:rsidRPr="00F112E2">
        <w:rPr>
          <w:b/>
          <w:bCs/>
          <w:noProof/>
        </w:rPr>
        <w:t>Did you have a say about how to make things inclusive and accessible for everyone?</w:t>
      </w:r>
    </w:p>
    <w:p w14:paraId="350DB770" w14:textId="77777777" w:rsidR="00F04E61" w:rsidRPr="00F112E2" w:rsidRDefault="00F04E61" w:rsidP="00F04E61">
      <w:pPr>
        <w:ind w:left="720"/>
        <w:rPr>
          <w:b/>
          <w:bCs/>
          <w:noProof/>
        </w:rPr>
      </w:pPr>
      <w:r w:rsidRPr="00F112E2">
        <w:rPr>
          <w:b/>
          <w:bCs/>
          <w:noProof/>
        </w:rPr>
        <w:t>Inclusive means everyone can join in.</w:t>
      </w:r>
    </w:p>
    <w:p w14:paraId="6A4320AC" w14:textId="77777777" w:rsidR="00F04E61" w:rsidRPr="009B1319" w:rsidRDefault="00F04E61" w:rsidP="00F04E61">
      <w:pPr>
        <w:ind w:left="720"/>
        <w:rPr>
          <w:rStyle w:val="Strong"/>
        </w:rPr>
      </w:pPr>
      <w:r w:rsidRPr="00F112E2">
        <w:rPr>
          <w:b/>
          <w:bCs/>
          <w:noProof/>
        </w:rPr>
        <w:t>Accessible means it is easy for you to use.</w:t>
      </w:r>
    </w:p>
    <w:p w14:paraId="2C495049" w14:textId="77777777" w:rsidR="00F04E61" w:rsidRPr="00415C40" w:rsidRDefault="00F04E61" w:rsidP="00F04E61">
      <w:pPr>
        <w:ind w:left="720"/>
      </w:pPr>
      <w:r>
        <w:rPr>
          <w:i/>
          <w:iCs/>
        </w:rPr>
        <w:t xml:space="preserve">Answers: </w:t>
      </w:r>
      <w:r>
        <w:rPr>
          <w:noProof/>
        </w:rPr>
        <w:t>No, Unsure, Yes</w:t>
      </w:r>
    </w:p>
    <w:p w14:paraId="1399C648" w14:textId="77777777" w:rsidR="00F04E61" w:rsidRDefault="00F04E61" w:rsidP="00F04E61"/>
    <w:p w14:paraId="0D586FC2" w14:textId="77777777" w:rsidR="00F04E61" w:rsidRDefault="00F04E61" w:rsidP="00F04E61">
      <w:r>
        <w:t>Option 2: Both before and after people take part in the activity:</w:t>
      </w:r>
    </w:p>
    <w:p w14:paraId="14C4106A"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have a say about how to make things inclusive and accessible for everyone</w:t>
      </w:r>
    </w:p>
    <w:p w14:paraId="40B6690E" w14:textId="77777777" w:rsidR="00F04E61" w:rsidRPr="00F112E2" w:rsidRDefault="00F04E61" w:rsidP="00F04E61">
      <w:pPr>
        <w:ind w:left="720"/>
        <w:rPr>
          <w:b/>
          <w:bCs/>
          <w:noProof/>
        </w:rPr>
      </w:pPr>
      <w:r w:rsidRPr="00F112E2">
        <w:rPr>
          <w:b/>
          <w:bCs/>
          <w:noProof/>
        </w:rPr>
        <w:t>Inclusive means everyone can join in.</w:t>
      </w:r>
    </w:p>
    <w:p w14:paraId="30E920EB" w14:textId="77777777" w:rsidR="00F04E61" w:rsidRPr="009B1319" w:rsidRDefault="00F04E61" w:rsidP="00F04E61">
      <w:pPr>
        <w:ind w:left="720"/>
        <w:rPr>
          <w:rStyle w:val="Strong"/>
        </w:rPr>
      </w:pPr>
      <w:r w:rsidRPr="00F112E2">
        <w:rPr>
          <w:b/>
          <w:bCs/>
          <w:noProof/>
        </w:rPr>
        <w:t>Accessible means it is easy for you to use.</w:t>
      </w:r>
      <w:r>
        <w:rPr>
          <w:rStyle w:val="Strong"/>
        </w:rPr>
        <w:t>”</w:t>
      </w:r>
    </w:p>
    <w:p w14:paraId="7AA0A13F" w14:textId="77777777" w:rsidR="00F04E61" w:rsidRDefault="00F04E61" w:rsidP="00F04E61">
      <w:pPr>
        <w:ind w:left="720"/>
      </w:pPr>
      <w:r>
        <w:rPr>
          <w:i/>
          <w:iCs/>
        </w:rPr>
        <w:t xml:space="preserve">Answers: </w:t>
      </w:r>
      <w:r>
        <w:rPr>
          <w:noProof/>
        </w:rPr>
        <w:t>No, Unsure, Yes</w:t>
      </w:r>
    </w:p>
    <w:p w14:paraId="7F56F1D5" w14:textId="77777777" w:rsidR="00F04E61" w:rsidRDefault="00F04E61" w:rsidP="00F04E61">
      <w:pPr>
        <w:rPr>
          <w:rStyle w:val="SubtleReference"/>
        </w:rPr>
      </w:pPr>
    </w:p>
    <w:p w14:paraId="458873A3"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EC9066A" w14:textId="77777777" w:rsidR="00F04E61" w:rsidRDefault="00F04E61" w:rsidP="00F04E61">
      <w:r>
        <w:t xml:space="preserve"> </w:t>
      </w:r>
    </w:p>
    <w:p w14:paraId="2107CDF4"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4374BB05" w14:textId="77777777" w:rsidR="00F04E61" w:rsidRDefault="00F04E61" w:rsidP="004E1B2A">
      <w:pPr>
        <w:pStyle w:val="Heading4"/>
      </w:pPr>
      <w:r>
        <w:t>Related outcomes</w:t>
      </w:r>
    </w:p>
    <w:p w14:paraId="70377D30" w14:textId="3D136B11" w:rsidR="00F04E61" w:rsidRDefault="00AD0BC0" w:rsidP="00F04E61">
      <w:hyperlink w:anchor="Dom034Out41" w:history="1">
        <w:r w:rsidR="00A12153">
          <w:rPr>
            <w:rStyle w:val="Hyperlink"/>
            <w:noProof/>
            <w:sz w:val="24"/>
          </w:rPr>
          <w:t>Increased skills and knowledge to participate in employment and volunteering (short term)</w:t>
        </w:r>
      </w:hyperlink>
    </w:p>
    <w:p w14:paraId="1BCA9A7E" w14:textId="06FBD76B" w:rsidR="00F04E61" w:rsidRDefault="00AD0BC0" w:rsidP="00F04E61">
      <w:hyperlink w:anchor="Dom034Out411" w:history="1">
        <w:r w:rsidR="00A12153">
          <w:rPr>
            <w:rStyle w:val="Hyperlink"/>
            <w:noProof/>
            <w:sz w:val="24"/>
          </w:rPr>
          <w:t>Greater opportunities for employment and volunteering (short term)</w:t>
        </w:r>
      </w:hyperlink>
    </w:p>
    <w:p w14:paraId="46959795" w14:textId="1115F18F" w:rsidR="00F04E61" w:rsidRDefault="00AD0BC0" w:rsidP="00F04E61">
      <w:hyperlink w:anchor="Dom034Out415" w:history="1">
        <w:r w:rsidR="00A12153">
          <w:rPr>
            <w:rStyle w:val="Hyperlink"/>
            <w:noProof/>
            <w:sz w:val="24"/>
          </w:rPr>
          <w:t>Increased employment of people with disability (medium term)</w:t>
        </w:r>
      </w:hyperlink>
    </w:p>
    <w:p w14:paraId="73E517BA" w14:textId="48350A6D" w:rsidR="00F04E61" w:rsidRDefault="00AD0BC0" w:rsidP="00F04E61">
      <w:hyperlink w:anchor="Dom032Out422" w:history="1">
        <w:r w:rsidR="00A12153">
          <w:rPr>
            <w:rStyle w:val="Hyperlink"/>
            <w:noProof/>
            <w:sz w:val="24"/>
          </w:rPr>
          <w:t>Greater economic, social and community participation (long term)</w:t>
        </w:r>
      </w:hyperlink>
    </w:p>
    <w:p w14:paraId="36CC2A4A" w14:textId="0DF4DD0A" w:rsidR="00F04E61" w:rsidRPr="009B014C" w:rsidRDefault="00AD0BC0" w:rsidP="00F04E61">
      <w:hyperlink w:anchor="Dom034Out42" w:history="1">
        <w:r w:rsidR="00A12153">
          <w:rPr>
            <w:rStyle w:val="Hyperlink"/>
            <w:noProof/>
            <w:sz w:val="24"/>
          </w:rPr>
          <w:t>Greater independence, choice and control (long term)</w:t>
        </w:r>
      </w:hyperlink>
    </w:p>
    <w:p w14:paraId="412C0A4A"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6CCC043" w14:textId="154CDFA2"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4.17</w:t>
      </w:r>
    </w:p>
    <w:p w14:paraId="47F88EC0" w14:textId="1FF0665C" w:rsidR="00F04E61" w:rsidRDefault="00F04E61" w:rsidP="004E1B2A">
      <w:pPr>
        <w:pStyle w:val="Heading3"/>
      </w:pPr>
      <w:bookmarkStart w:id="156" w:name="Dom034Out417"/>
      <w:bookmarkStart w:id="157" w:name="_Toc144820796"/>
      <w:r>
        <w:t>Feel included, supported and safe in the workplace and community</w:t>
      </w:r>
      <w:bookmarkEnd w:id="156"/>
      <w:bookmarkEnd w:id="157"/>
    </w:p>
    <w:p w14:paraId="25892F5F" w14:textId="4E5970C7"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supported and safe in the workplace and community</w:t>
      </w:r>
    </w:p>
    <w:p w14:paraId="1AEB1E44" w14:textId="77777777" w:rsidR="00F04E61" w:rsidRDefault="00F04E61" w:rsidP="00F04E61">
      <w:pPr>
        <w:rPr>
          <w:noProof/>
        </w:rPr>
      </w:pPr>
    </w:p>
    <w:p w14:paraId="48F4C682" w14:textId="77777777" w:rsidR="00F04E61" w:rsidRDefault="00F04E61" w:rsidP="00F04E61">
      <w:r>
        <w:rPr>
          <w:noProof/>
        </w:rPr>
        <w:t xml:space="preserve">This outcome relates to the “Inclusive homes and communities” </w:t>
      </w:r>
      <w:r>
        <w:t>ADS outcomes area</w:t>
      </w:r>
    </w:p>
    <w:p w14:paraId="71703EB8" w14:textId="77777777" w:rsidR="00F04E61" w:rsidRPr="007A36D9" w:rsidRDefault="00F04E61" w:rsidP="004E1B2A">
      <w:pPr>
        <w:pStyle w:val="Heading4"/>
      </w:pPr>
      <w:r w:rsidRPr="00250D3F">
        <w:t>Basic question</w:t>
      </w:r>
    </w:p>
    <w:p w14:paraId="7A22FC58" w14:textId="77777777" w:rsidR="00F04E61" w:rsidRDefault="00F04E61" w:rsidP="00F04E61">
      <w:r w:rsidRPr="00F94724">
        <w:t>Option 1: after people have completed the activity</w:t>
      </w:r>
      <w:r>
        <w:t>:</w:t>
      </w:r>
    </w:p>
    <w:p w14:paraId="2B37C491" w14:textId="77777777" w:rsidR="00F04E61" w:rsidRPr="009B1319" w:rsidRDefault="00F04E61" w:rsidP="00F04E61">
      <w:pPr>
        <w:ind w:left="720"/>
        <w:rPr>
          <w:rStyle w:val="Strong"/>
        </w:rPr>
      </w:pPr>
      <w:r w:rsidRPr="00F112E2">
        <w:rPr>
          <w:b/>
          <w:bCs/>
          <w:noProof/>
        </w:rPr>
        <w:t>Did [the activity] help you feel more safe now about going into the community?</w:t>
      </w:r>
    </w:p>
    <w:p w14:paraId="157CA740" w14:textId="77777777" w:rsidR="00F04E61" w:rsidRPr="00415C40" w:rsidRDefault="00F04E61" w:rsidP="00F04E61">
      <w:pPr>
        <w:ind w:left="720"/>
      </w:pPr>
      <w:r>
        <w:rPr>
          <w:i/>
          <w:iCs/>
        </w:rPr>
        <w:t xml:space="preserve">Answers: </w:t>
      </w:r>
      <w:r>
        <w:rPr>
          <w:noProof/>
        </w:rPr>
        <w:t>No, Unsure, Yes</w:t>
      </w:r>
    </w:p>
    <w:p w14:paraId="6A28FB0B" w14:textId="77777777" w:rsidR="00F04E61" w:rsidRDefault="00F04E61" w:rsidP="00F04E61"/>
    <w:p w14:paraId="4133C90F" w14:textId="77777777" w:rsidR="00F04E61" w:rsidRDefault="00F04E61" w:rsidP="00F04E61">
      <w:r>
        <w:t>Option 2: Both before and after people take part in the activity:</w:t>
      </w:r>
    </w:p>
    <w:p w14:paraId="7AB52C26"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safe going into the community</w:t>
      </w:r>
      <w:r>
        <w:rPr>
          <w:rStyle w:val="Strong"/>
        </w:rPr>
        <w:t>”</w:t>
      </w:r>
    </w:p>
    <w:p w14:paraId="136B96A2" w14:textId="77777777" w:rsidR="00F04E61" w:rsidRDefault="00F04E61" w:rsidP="00F04E61">
      <w:pPr>
        <w:ind w:left="720"/>
      </w:pPr>
      <w:r>
        <w:rPr>
          <w:i/>
          <w:iCs/>
        </w:rPr>
        <w:t xml:space="preserve">Answers: </w:t>
      </w:r>
      <w:r>
        <w:rPr>
          <w:noProof/>
        </w:rPr>
        <w:t>No, Unsure, Yes</w:t>
      </w:r>
    </w:p>
    <w:p w14:paraId="217E7CD3" w14:textId="77777777" w:rsidR="00F04E61" w:rsidRDefault="00F04E61" w:rsidP="00F04E61">
      <w:pPr>
        <w:rPr>
          <w:rStyle w:val="SubtleReference"/>
        </w:rPr>
      </w:pPr>
    </w:p>
    <w:p w14:paraId="0C87786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NDIS indicators</w:t>
      </w:r>
    </w:p>
    <w:p w14:paraId="4423DC44" w14:textId="77777777" w:rsidR="00F04E61" w:rsidRDefault="00F04E61" w:rsidP="00F04E61">
      <w:r>
        <w:t xml:space="preserve"> </w:t>
      </w:r>
    </w:p>
    <w:p w14:paraId="2EC60168"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D30D16A" w14:textId="77777777" w:rsidR="00F04E61" w:rsidRDefault="00F04E61" w:rsidP="004E1B2A">
      <w:pPr>
        <w:pStyle w:val="Heading4"/>
      </w:pPr>
      <w:r>
        <w:t>Related outcomes</w:t>
      </w:r>
    </w:p>
    <w:p w14:paraId="54DEB928" w14:textId="52042C5D" w:rsidR="00F04E61" w:rsidRDefault="00AD0BC0" w:rsidP="00F04E61">
      <w:hyperlink w:anchor="Dom034Out413" w:history="1">
        <w:r w:rsidR="00A12153">
          <w:rPr>
            <w:rStyle w:val="Hyperlink"/>
            <w:noProof/>
            <w:sz w:val="24"/>
          </w:rPr>
          <w:t>Increased accessibility and inclusivity in communities and workplaces (short term)</w:t>
        </w:r>
      </w:hyperlink>
    </w:p>
    <w:p w14:paraId="7F7211DD" w14:textId="4BAD21B5" w:rsidR="00F04E61" w:rsidRDefault="00AD0BC0" w:rsidP="00F04E61">
      <w:hyperlink w:anchor="Dom031Out421" w:history="1">
        <w:r w:rsidR="00A12153">
          <w:rPr>
            <w:rStyle w:val="Hyperlink"/>
            <w:noProof/>
            <w:sz w:val="24"/>
          </w:rPr>
          <w:t>Increased connection to community and sense of belonging (long term)</w:t>
        </w:r>
      </w:hyperlink>
    </w:p>
    <w:p w14:paraId="26A706EA"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7A2010E" w14:textId="51939AD0"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4.19</w:t>
      </w:r>
    </w:p>
    <w:p w14:paraId="2D0F425D" w14:textId="0ECB029F" w:rsidR="00F04E61" w:rsidRDefault="00F04E61" w:rsidP="004E1B2A">
      <w:pPr>
        <w:pStyle w:val="Heading3"/>
      </w:pPr>
      <w:bookmarkStart w:id="158" w:name="Dom034Out419"/>
      <w:bookmarkStart w:id="159" w:name="_Toc144820797"/>
      <w:r>
        <w:t>Increased confidence to participate in employment and the community</w:t>
      </w:r>
      <w:bookmarkEnd w:id="158"/>
      <w:bookmarkEnd w:id="159"/>
    </w:p>
    <w:p w14:paraId="3D71C02E" w14:textId="4577EC4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confidence to participate in employment and the community</w:t>
      </w:r>
    </w:p>
    <w:p w14:paraId="4FE668BF" w14:textId="77777777" w:rsidR="00F04E61" w:rsidRDefault="00F04E61" w:rsidP="00F04E61">
      <w:pPr>
        <w:rPr>
          <w:noProof/>
        </w:rPr>
      </w:pPr>
    </w:p>
    <w:p w14:paraId="554D3E87" w14:textId="77777777" w:rsidR="00F04E61" w:rsidRDefault="00F04E61" w:rsidP="00F04E61">
      <w:r>
        <w:rPr>
          <w:noProof/>
        </w:rPr>
        <w:t xml:space="preserve">This outcome relates to the “Employment and financial security” </w:t>
      </w:r>
      <w:r>
        <w:t>ADS outcomes area</w:t>
      </w:r>
    </w:p>
    <w:p w14:paraId="0F64A467" w14:textId="77777777" w:rsidR="00F04E61" w:rsidRPr="007A36D9" w:rsidRDefault="00F04E61" w:rsidP="004E1B2A">
      <w:pPr>
        <w:pStyle w:val="Heading4"/>
      </w:pPr>
      <w:r w:rsidRPr="00250D3F">
        <w:t>Basic question</w:t>
      </w:r>
    </w:p>
    <w:p w14:paraId="2303B15A" w14:textId="77777777" w:rsidR="00F04E61" w:rsidRDefault="00F04E61" w:rsidP="00F04E61">
      <w:r w:rsidRPr="00F94724">
        <w:t>Option 1: after people have completed the activity</w:t>
      </w:r>
      <w:r>
        <w:t>:</w:t>
      </w:r>
    </w:p>
    <w:p w14:paraId="5FB78A6F" w14:textId="77777777" w:rsidR="00F04E61" w:rsidRPr="00F112E2" w:rsidRDefault="00F04E61" w:rsidP="00F04E61">
      <w:pPr>
        <w:ind w:left="720"/>
        <w:rPr>
          <w:b/>
          <w:bCs/>
          <w:noProof/>
        </w:rPr>
      </w:pPr>
      <w:r w:rsidRPr="00F112E2">
        <w:rPr>
          <w:b/>
          <w:bCs/>
          <w:noProof/>
        </w:rPr>
        <w:t>Did [the activity] help you feel better about</w:t>
      </w:r>
    </w:p>
    <w:p w14:paraId="1F469BC5" w14:textId="77777777" w:rsidR="00F04E61" w:rsidRPr="00F112E2" w:rsidRDefault="00F04E61" w:rsidP="00F04E61">
      <w:pPr>
        <w:ind w:left="720"/>
        <w:rPr>
          <w:b/>
          <w:bCs/>
          <w:noProof/>
        </w:rPr>
      </w:pPr>
      <w:r w:rsidRPr="00F112E2">
        <w:rPr>
          <w:b/>
          <w:bCs/>
          <w:noProof/>
        </w:rPr>
        <w:t>· Getting a job</w:t>
      </w:r>
    </w:p>
    <w:p w14:paraId="72D28711" w14:textId="77777777" w:rsidR="00F04E61" w:rsidRPr="009B1319" w:rsidRDefault="00F04E61" w:rsidP="00F04E61">
      <w:pPr>
        <w:ind w:left="720"/>
        <w:rPr>
          <w:rStyle w:val="Strong"/>
        </w:rPr>
      </w:pPr>
      <w:r w:rsidRPr="00F112E2">
        <w:rPr>
          <w:b/>
          <w:bCs/>
          <w:noProof/>
        </w:rPr>
        <w:t>· Going out into the community?</w:t>
      </w:r>
    </w:p>
    <w:p w14:paraId="1194815A" w14:textId="77777777" w:rsidR="00F04E61" w:rsidRPr="00415C40" w:rsidRDefault="00F04E61" w:rsidP="00F04E61">
      <w:pPr>
        <w:ind w:left="720"/>
      </w:pPr>
      <w:r>
        <w:rPr>
          <w:i/>
          <w:iCs/>
        </w:rPr>
        <w:t xml:space="preserve">Answers: </w:t>
      </w:r>
      <w:r>
        <w:rPr>
          <w:noProof/>
        </w:rPr>
        <w:t>No, Unsure, Yes</w:t>
      </w:r>
    </w:p>
    <w:p w14:paraId="09331C03" w14:textId="77777777" w:rsidR="00F04E61" w:rsidRDefault="00F04E61" w:rsidP="00F04E61"/>
    <w:p w14:paraId="08C6490E" w14:textId="77777777" w:rsidR="00F04E61" w:rsidRDefault="00F04E61" w:rsidP="00F04E61">
      <w:r>
        <w:t>Option 2: Both before and after people take part in the activity:</w:t>
      </w:r>
    </w:p>
    <w:p w14:paraId="39ED46C6" w14:textId="77777777" w:rsidR="00F04E61" w:rsidRPr="00F112E2" w:rsidRDefault="00F04E61" w:rsidP="00F04E61">
      <w:pPr>
        <w:ind w:left="720"/>
        <w:rPr>
          <w:b/>
          <w:bCs/>
          <w:noProof/>
        </w:rPr>
      </w:pPr>
      <w:r w:rsidRPr="00E21DBC">
        <w:t>Do you agree with the following statement?</w:t>
      </w:r>
      <w:r w:rsidRPr="00E21DBC">
        <w:br/>
      </w:r>
      <w:r>
        <w:rPr>
          <w:rStyle w:val="Strong"/>
        </w:rPr>
        <w:t>“</w:t>
      </w:r>
      <w:r w:rsidRPr="00F112E2">
        <w:rPr>
          <w:b/>
          <w:bCs/>
          <w:noProof/>
        </w:rPr>
        <w:t>I feel good about</w:t>
      </w:r>
    </w:p>
    <w:p w14:paraId="5EC0E59B" w14:textId="77777777" w:rsidR="00F04E61" w:rsidRPr="00F112E2" w:rsidRDefault="00F04E61" w:rsidP="00F04E61">
      <w:pPr>
        <w:ind w:left="720"/>
        <w:rPr>
          <w:b/>
          <w:bCs/>
          <w:noProof/>
        </w:rPr>
      </w:pPr>
      <w:r w:rsidRPr="00F112E2">
        <w:rPr>
          <w:b/>
          <w:bCs/>
          <w:noProof/>
        </w:rPr>
        <w:t>· Getting a job</w:t>
      </w:r>
    </w:p>
    <w:p w14:paraId="293556AF" w14:textId="77777777" w:rsidR="00F04E61" w:rsidRPr="009B1319" w:rsidRDefault="00F04E61" w:rsidP="00F04E61">
      <w:pPr>
        <w:ind w:left="720"/>
        <w:rPr>
          <w:rStyle w:val="Strong"/>
        </w:rPr>
      </w:pPr>
      <w:r w:rsidRPr="00F112E2">
        <w:rPr>
          <w:b/>
          <w:bCs/>
          <w:noProof/>
        </w:rPr>
        <w:t>· Going out in the community</w:t>
      </w:r>
      <w:r>
        <w:rPr>
          <w:rStyle w:val="Strong"/>
        </w:rPr>
        <w:t>”</w:t>
      </w:r>
    </w:p>
    <w:p w14:paraId="7E4B3636" w14:textId="77777777" w:rsidR="00F04E61" w:rsidRDefault="00F04E61" w:rsidP="00F04E61">
      <w:pPr>
        <w:ind w:left="720"/>
      </w:pPr>
      <w:r>
        <w:rPr>
          <w:i/>
          <w:iCs/>
        </w:rPr>
        <w:t xml:space="preserve">Answers: </w:t>
      </w:r>
      <w:r>
        <w:rPr>
          <w:noProof/>
        </w:rPr>
        <w:t>No, Unsure, Yes</w:t>
      </w:r>
    </w:p>
    <w:p w14:paraId="266BB020" w14:textId="77777777" w:rsidR="00F04E61" w:rsidRDefault="00F04E61" w:rsidP="00F04E61">
      <w:pPr>
        <w:rPr>
          <w:rStyle w:val="SubtleReference"/>
        </w:rPr>
      </w:pPr>
    </w:p>
    <w:p w14:paraId="0C5094D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0A6BC8F1" w14:textId="77777777" w:rsidR="00F04E61" w:rsidRDefault="00F04E61" w:rsidP="00F04E61">
      <w:r>
        <w:t xml:space="preserve"> </w:t>
      </w:r>
    </w:p>
    <w:p w14:paraId="6408732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33379D4E" w14:textId="77777777" w:rsidR="00F04E61" w:rsidRDefault="00F04E61" w:rsidP="004E1B2A">
      <w:pPr>
        <w:pStyle w:val="Heading4"/>
      </w:pPr>
      <w:r>
        <w:t>Related outcomes</w:t>
      </w:r>
    </w:p>
    <w:p w14:paraId="779A7AE5" w14:textId="33B31985" w:rsidR="00F04E61" w:rsidRDefault="00AD0BC0" w:rsidP="00F04E61">
      <w:hyperlink w:anchor="Dom034Out412" w:history="1">
        <w:r w:rsidR="00A12153">
          <w:rPr>
            <w:rStyle w:val="Hyperlink"/>
            <w:noProof/>
            <w:sz w:val="24"/>
          </w:rPr>
          <w:t>Greater opportunities to participate, lead and contribute in the community (short term)</w:t>
        </w:r>
      </w:hyperlink>
    </w:p>
    <w:p w14:paraId="7C69A0EB" w14:textId="7EEA4AA7" w:rsidR="00F04E61" w:rsidRDefault="00AD0BC0" w:rsidP="00F04E61">
      <w:hyperlink w:anchor="Dom034Out414" w:history="1">
        <w:r w:rsidR="00A12153">
          <w:rPr>
            <w:rStyle w:val="Hyperlink"/>
            <w:noProof/>
            <w:sz w:val="24"/>
          </w:rPr>
          <w:t>Increased motivation to participate, lead and contribute in the community (short term)</w:t>
        </w:r>
      </w:hyperlink>
    </w:p>
    <w:p w14:paraId="7B4F4FC7" w14:textId="00DDA312" w:rsidR="00F04E61" w:rsidRDefault="00AD0BC0" w:rsidP="00F04E61">
      <w:hyperlink w:anchor="Dom033Out423" w:history="1">
        <w:r w:rsidR="00A12153">
          <w:rPr>
            <w:rStyle w:val="Hyperlink"/>
            <w:noProof/>
            <w:sz w:val="24"/>
          </w:rPr>
          <w:t>People with disability are represented in leadership and high profile positions (long term)</w:t>
        </w:r>
      </w:hyperlink>
    </w:p>
    <w:p w14:paraId="2CB4819A" w14:textId="47BC7A27" w:rsidR="00F04E61" w:rsidRDefault="00AD0BC0" w:rsidP="00F04E61">
      <w:hyperlink w:anchor="Dom031Out418" w:history="1">
        <w:r w:rsidR="00A12153">
          <w:rPr>
            <w:rStyle w:val="Hyperlink"/>
            <w:noProof/>
            <w:sz w:val="24"/>
          </w:rPr>
          <w:t>Increased social engagement with peers for knowledge, support and wellbeing (medium term)</w:t>
        </w:r>
      </w:hyperlink>
    </w:p>
    <w:p w14:paraId="375C771D"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64967E25" w14:textId="70C10151"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4.20</w:t>
      </w:r>
    </w:p>
    <w:p w14:paraId="7C722E6D" w14:textId="60BF01C2" w:rsidR="00F04E61" w:rsidRDefault="00F04E61" w:rsidP="004E1B2A">
      <w:pPr>
        <w:pStyle w:val="Heading3"/>
      </w:pPr>
      <w:bookmarkStart w:id="160" w:name="Dom034Out42"/>
      <w:bookmarkStart w:id="161" w:name="_Toc144820798"/>
      <w:r>
        <w:t>Greater independence, choice and control</w:t>
      </w:r>
      <w:bookmarkEnd w:id="160"/>
      <w:bookmarkEnd w:id="161"/>
    </w:p>
    <w:p w14:paraId="436BF566" w14:textId="7CDEAA7C"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1" w:history="1">
        <w:r w:rsidR="00A12153">
          <w:rPr>
            <w:rStyle w:val="Hyperlink"/>
            <w:noProof/>
            <w:sz w:val="20"/>
            <w:szCs w:val="20"/>
          </w:rPr>
          <w:t>People with disability</w:t>
        </w:r>
      </w:hyperlink>
      <w:r w:rsidR="00F04E61" w:rsidRPr="006B0935">
        <w:rPr>
          <w:color w:val="595959" w:themeColor="text1" w:themeTint="A6"/>
          <w:sz w:val="20"/>
          <w:szCs w:val="20"/>
        </w:rPr>
        <w:t xml:space="preserve"> / </w:t>
      </w:r>
      <w:hyperlink w:anchor="Dom034" w:history="1">
        <w:r w:rsidR="00A12153">
          <w:rPr>
            <w:rStyle w:val="Hyperlink"/>
            <w:noProof/>
            <w:sz w:val="20"/>
            <w:szCs w:val="20"/>
          </w:rPr>
          <w:t>Independence, choice and control</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independence, choice and control</w:t>
      </w:r>
    </w:p>
    <w:p w14:paraId="1FB20FD1" w14:textId="77777777" w:rsidR="00F04E61" w:rsidRDefault="00F04E61" w:rsidP="00F04E61">
      <w:pPr>
        <w:rPr>
          <w:noProof/>
        </w:rPr>
      </w:pPr>
    </w:p>
    <w:p w14:paraId="0D157C87" w14:textId="77777777" w:rsidR="00F04E61" w:rsidRDefault="00F04E61" w:rsidP="00F04E61">
      <w:r>
        <w:rPr>
          <w:noProof/>
        </w:rPr>
        <w:t xml:space="preserve">This outcome relates to the “Safety, rights and justice” </w:t>
      </w:r>
      <w:r>
        <w:t>ADS outcomes area</w:t>
      </w:r>
    </w:p>
    <w:p w14:paraId="0C56F1FB" w14:textId="77777777" w:rsidR="00F04E61" w:rsidRPr="007A36D9" w:rsidRDefault="00F04E61" w:rsidP="004E1B2A">
      <w:pPr>
        <w:pStyle w:val="Heading4"/>
      </w:pPr>
      <w:r w:rsidRPr="00250D3F">
        <w:t>Basic question</w:t>
      </w:r>
    </w:p>
    <w:p w14:paraId="7E8DE0BA" w14:textId="77777777" w:rsidR="00F04E61" w:rsidRDefault="00F04E61" w:rsidP="00F04E61">
      <w:r w:rsidRPr="00F94724">
        <w:t>Option 1: after people have completed the activity</w:t>
      </w:r>
      <w:r>
        <w:t>:</w:t>
      </w:r>
    </w:p>
    <w:p w14:paraId="23F348C4" w14:textId="77777777" w:rsidR="00F04E61" w:rsidRPr="009B1319" w:rsidRDefault="00F04E61" w:rsidP="00F04E61">
      <w:pPr>
        <w:ind w:left="720"/>
        <w:rPr>
          <w:rStyle w:val="Strong"/>
        </w:rPr>
      </w:pPr>
      <w:r w:rsidRPr="00F112E2">
        <w:rPr>
          <w:b/>
          <w:bCs/>
          <w:noProof/>
        </w:rPr>
        <w:t>Did [the activity] help you have more choice and control in your life?</w:t>
      </w:r>
    </w:p>
    <w:p w14:paraId="473B5128" w14:textId="77777777" w:rsidR="00F04E61" w:rsidRPr="00415C40" w:rsidRDefault="00F04E61" w:rsidP="00F04E61">
      <w:pPr>
        <w:ind w:left="720"/>
      </w:pPr>
      <w:r>
        <w:rPr>
          <w:i/>
          <w:iCs/>
        </w:rPr>
        <w:t xml:space="preserve">Answers: </w:t>
      </w:r>
      <w:r>
        <w:rPr>
          <w:noProof/>
        </w:rPr>
        <w:t>No, Unsure, Yes</w:t>
      </w:r>
    </w:p>
    <w:p w14:paraId="49A55016" w14:textId="77777777" w:rsidR="00F04E61" w:rsidRDefault="00F04E61" w:rsidP="00F04E61"/>
    <w:p w14:paraId="65FE2CB0" w14:textId="77777777" w:rsidR="00F04E61" w:rsidRDefault="00F04E61" w:rsidP="00F04E61">
      <w:r>
        <w:t>Option 2: Both before and after people take part in the activity:</w:t>
      </w:r>
    </w:p>
    <w:p w14:paraId="63054DD4"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choice and control in my life</w:t>
      </w:r>
      <w:r>
        <w:rPr>
          <w:rStyle w:val="Strong"/>
        </w:rPr>
        <w:t>”</w:t>
      </w:r>
    </w:p>
    <w:p w14:paraId="5D879B73" w14:textId="77777777" w:rsidR="00F04E61" w:rsidRDefault="00F04E61" w:rsidP="00F04E61">
      <w:pPr>
        <w:ind w:left="720"/>
      </w:pPr>
      <w:r>
        <w:rPr>
          <w:i/>
          <w:iCs/>
        </w:rPr>
        <w:t xml:space="preserve">Answers: </w:t>
      </w:r>
      <w:r>
        <w:rPr>
          <w:noProof/>
        </w:rPr>
        <w:t>No, Unsure, Yes</w:t>
      </w:r>
    </w:p>
    <w:p w14:paraId="36637806" w14:textId="77777777" w:rsidR="00F04E61" w:rsidRDefault="00F04E61" w:rsidP="00F04E61">
      <w:pPr>
        <w:rPr>
          <w:rStyle w:val="SubtleReference"/>
        </w:rPr>
      </w:pPr>
    </w:p>
    <w:p w14:paraId="2100519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CSOT</w:t>
      </w:r>
    </w:p>
    <w:p w14:paraId="2446549D" w14:textId="77777777" w:rsidR="00F04E61" w:rsidRDefault="00F04E61" w:rsidP="00F04E61">
      <w:r>
        <w:t xml:space="preserve"> </w:t>
      </w:r>
    </w:p>
    <w:p w14:paraId="3928C734"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6C6EEA42" w14:textId="77777777" w:rsidR="00F04E61" w:rsidRDefault="00F04E61" w:rsidP="004E1B2A">
      <w:pPr>
        <w:pStyle w:val="Heading4"/>
      </w:pPr>
      <w:r>
        <w:t>Related outcomes</w:t>
      </w:r>
    </w:p>
    <w:p w14:paraId="761DD40B" w14:textId="4504E231" w:rsidR="00F04E61" w:rsidRDefault="00AD0BC0" w:rsidP="00F04E61">
      <w:hyperlink w:anchor="Dom034Out41" w:history="1">
        <w:r w:rsidR="00A12153">
          <w:rPr>
            <w:rStyle w:val="Hyperlink"/>
            <w:noProof/>
            <w:sz w:val="24"/>
          </w:rPr>
          <w:t>Increased skills and knowledge to participate in employment and volunteering (short term)</w:t>
        </w:r>
      </w:hyperlink>
    </w:p>
    <w:p w14:paraId="715CA3C0" w14:textId="732E7157" w:rsidR="00F04E61" w:rsidRDefault="00AD0BC0" w:rsidP="00F04E61">
      <w:hyperlink w:anchor="Dom034Out411" w:history="1">
        <w:r w:rsidR="00A12153">
          <w:rPr>
            <w:rStyle w:val="Hyperlink"/>
            <w:noProof/>
            <w:sz w:val="24"/>
          </w:rPr>
          <w:t>Greater opportunities for employment and volunteering (short term)</w:t>
        </w:r>
      </w:hyperlink>
    </w:p>
    <w:p w14:paraId="0A030366" w14:textId="07E57BFC" w:rsidR="00F04E61" w:rsidRDefault="00AD0BC0" w:rsidP="00F04E61">
      <w:hyperlink w:anchor="Dom034Out415" w:history="1">
        <w:r w:rsidR="00A12153">
          <w:rPr>
            <w:rStyle w:val="Hyperlink"/>
            <w:noProof/>
            <w:sz w:val="24"/>
          </w:rPr>
          <w:t>Increased employment of people with disability (medium term)</w:t>
        </w:r>
      </w:hyperlink>
    </w:p>
    <w:p w14:paraId="30A62344" w14:textId="446F2B38" w:rsidR="00F04E61" w:rsidRDefault="00AD0BC0" w:rsidP="00F04E61">
      <w:hyperlink w:anchor="Dom032Out422" w:history="1">
        <w:r w:rsidR="00A12153">
          <w:rPr>
            <w:rStyle w:val="Hyperlink"/>
            <w:noProof/>
            <w:sz w:val="24"/>
          </w:rPr>
          <w:t>Greater economic, social and community participation (long term)</w:t>
        </w:r>
      </w:hyperlink>
    </w:p>
    <w:p w14:paraId="70A3BEEB" w14:textId="26A5744D" w:rsidR="00F04E61" w:rsidRPr="009B014C" w:rsidRDefault="00AD0BC0" w:rsidP="00F04E61">
      <w:hyperlink w:anchor="Dom034Out416" w:history="1">
        <w:r w:rsidR="00A12153">
          <w:rPr>
            <w:rStyle w:val="Hyperlink"/>
            <w:noProof/>
            <w:sz w:val="24"/>
          </w:rPr>
          <w:t>Engaged as knowledge holders and important partners in driving inclusion and accessibility (medium term)</w:t>
        </w:r>
      </w:hyperlink>
    </w:p>
    <w:p w14:paraId="009CE02D"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65FA7EA" w14:textId="71526295"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4.24</w:t>
      </w:r>
    </w:p>
    <w:p w14:paraId="0EB98418" w14:textId="6FB6848E" w:rsidR="00F04E61" w:rsidRDefault="00F04E61" w:rsidP="004E1B2A">
      <w:pPr>
        <w:pStyle w:val="Heading3"/>
      </w:pPr>
      <w:bookmarkStart w:id="162" w:name="Dom035Out424"/>
      <w:bookmarkStart w:id="163" w:name="_Toc144820799"/>
      <w:r>
        <w:t>Feel included, valued and welcomed as part of the community</w:t>
      </w:r>
      <w:bookmarkEnd w:id="162"/>
      <w:bookmarkEnd w:id="163"/>
    </w:p>
    <w:p w14:paraId="7E0D3627" w14:textId="0478B418"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5" w:history="1">
        <w:r w:rsidR="00A12153">
          <w:rPr>
            <w:rStyle w:val="Hyperlink"/>
            <w:noProof/>
            <w:sz w:val="20"/>
            <w:szCs w:val="20"/>
          </w:rPr>
          <w:t>Greater wellbeing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valued and welcomed as part of the community</w:t>
      </w:r>
    </w:p>
    <w:p w14:paraId="5BE3612A" w14:textId="77777777" w:rsidR="00F04E61" w:rsidRDefault="00F04E61" w:rsidP="00F04E61">
      <w:pPr>
        <w:rPr>
          <w:noProof/>
        </w:rPr>
      </w:pPr>
    </w:p>
    <w:p w14:paraId="3D1370C9" w14:textId="77777777" w:rsidR="00F04E61" w:rsidRDefault="00F04E61" w:rsidP="00F04E61">
      <w:r>
        <w:rPr>
          <w:noProof/>
        </w:rPr>
        <w:t xml:space="preserve">This outcome relates to the “Inclusive homes and communities” </w:t>
      </w:r>
      <w:r>
        <w:t>ADS outcomes area</w:t>
      </w:r>
    </w:p>
    <w:p w14:paraId="2DDA9168" w14:textId="77777777" w:rsidR="00F04E61" w:rsidRPr="007A36D9" w:rsidRDefault="00F04E61" w:rsidP="004E1B2A">
      <w:pPr>
        <w:pStyle w:val="Heading4"/>
      </w:pPr>
      <w:r w:rsidRPr="00250D3F">
        <w:t>Basic question</w:t>
      </w:r>
    </w:p>
    <w:p w14:paraId="35091A13" w14:textId="77777777" w:rsidR="00F04E61" w:rsidRDefault="00F04E61" w:rsidP="00F04E61">
      <w:r w:rsidRPr="00F94724">
        <w:t>Option 1: after people have completed the activity</w:t>
      </w:r>
      <w:r>
        <w:t>:</w:t>
      </w:r>
    </w:p>
    <w:p w14:paraId="393A15D5" w14:textId="77777777" w:rsidR="00F04E61" w:rsidRPr="009B1319" w:rsidRDefault="00F04E61" w:rsidP="00F04E61">
      <w:pPr>
        <w:ind w:left="720"/>
        <w:rPr>
          <w:rStyle w:val="Strong"/>
        </w:rPr>
      </w:pPr>
      <w:r w:rsidRPr="00F112E2">
        <w:rPr>
          <w:b/>
          <w:bCs/>
          <w:noProof/>
        </w:rPr>
        <w:t>Do you feel more part of the community?</w:t>
      </w:r>
    </w:p>
    <w:p w14:paraId="0464586F" w14:textId="77777777" w:rsidR="00F04E61" w:rsidRPr="00415C40" w:rsidRDefault="00F04E61" w:rsidP="00F04E61">
      <w:pPr>
        <w:ind w:left="720"/>
      </w:pPr>
      <w:r>
        <w:rPr>
          <w:i/>
          <w:iCs/>
        </w:rPr>
        <w:t xml:space="preserve">Answers: </w:t>
      </w:r>
      <w:r>
        <w:rPr>
          <w:noProof/>
        </w:rPr>
        <w:t>No, Unsure, Yes</w:t>
      </w:r>
    </w:p>
    <w:p w14:paraId="18A15BD0" w14:textId="77777777" w:rsidR="00F04E61" w:rsidRDefault="00F04E61" w:rsidP="00F04E61"/>
    <w:p w14:paraId="014C0AF7" w14:textId="77777777" w:rsidR="00F04E61" w:rsidRDefault="00F04E61" w:rsidP="00F04E61">
      <w:r>
        <w:t>Option 2: Both before and after people take part in the activity:</w:t>
      </w:r>
    </w:p>
    <w:p w14:paraId="5D4D5562"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7AD17E85" w14:textId="77777777" w:rsidR="00F04E61" w:rsidRDefault="00F04E61" w:rsidP="00F04E61">
      <w:pPr>
        <w:ind w:left="720"/>
      </w:pPr>
      <w:r>
        <w:rPr>
          <w:i/>
          <w:iCs/>
        </w:rPr>
        <w:t xml:space="preserve">Answers: </w:t>
      </w:r>
      <w:r>
        <w:rPr>
          <w:noProof/>
        </w:rPr>
        <w:t>No, Unsure, Yes</w:t>
      </w:r>
    </w:p>
    <w:p w14:paraId="51EFAB87" w14:textId="77777777" w:rsidR="00F04E61" w:rsidRDefault="00F04E61" w:rsidP="00F04E61">
      <w:pPr>
        <w:rPr>
          <w:rStyle w:val="SubtleReference"/>
        </w:rPr>
      </w:pPr>
    </w:p>
    <w:p w14:paraId="72943394"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3A8BB74B" w14:textId="77777777" w:rsidR="00F04E61" w:rsidRDefault="00F04E61" w:rsidP="00F04E61">
      <w:r>
        <w:t xml:space="preserve"> </w:t>
      </w:r>
    </w:p>
    <w:p w14:paraId="1D037BE9"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9B54DF2" w14:textId="77777777" w:rsidR="00F04E61" w:rsidRDefault="00F04E61" w:rsidP="004E1B2A">
      <w:pPr>
        <w:pStyle w:val="Heading4"/>
      </w:pPr>
      <w:r>
        <w:t>Related outcomes</w:t>
      </w:r>
    </w:p>
    <w:p w14:paraId="2B7C0E83" w14:textId="349D0FFE" w:rsidR="00F04E61" w:rsidRDefault="00AD0BC0" w:rsidP="00F04E61">
      <w:hyperlink w:anchor="Dom036Out429" w:history="1">
        <w:r w:rsidR="00A12153">
          <w:rPr>
            <w:rStyle w:val="Hyperlink"/>
            <w:noProof/>
            <w:sz w:val="24"/>
          </w:rPr>
          <w:t>Increased connection to community and sense of belonging (long term)</w:t>
        </w:r>
      </w:hyperlink>
    </w:p>
    <w:p w14:paraId="51458A03" w14:textId="57DBC731" w:rsidR="00F04E61" w:rsidRDefault="00AD0BC0" w:rsidP="00F04E61">
      <w:hyperlink w:anchor="Dom035Out425" w:history="1">
        <w:r w:rsidR="00A12153">
          <w:rPr>
            <w:rStyle w:val="Hyperlink"/>
            <w:noProof/>
            <w:sz w:val="24"/>
          </w:rPr>
          <w:t>Greater opportunities to connect within the broader community  (medium term)</w:t>
        </w:r>
      </w:hyperlink>
    </w:p>
    <w:p w14:paraId="73CC676F" w14:textId="7E52BD75" w:rsidR="00F04E61" w:rsidRDefault="00AD0BC0" w:rsidP="00F04E61">
      <w:hyperlink w:anchor="Dom036Out426" w:history="1">
        <w:r w:rsidR="00A12153">
          <w:rPr>
            <w:rStyle w:val="Hyperlink"/>
            <w:noProof/>
            <w:sz w:val="24"/>
          </w:rPr>
          <w:t>Trust in employers and the community (medium term)</w:t>
        </w:r>
      </w:hyperlink>
    </w:p>
    <w:p w14:paraId="03A8FF12" w14:textId="721A60B7" w:rsidR="00F04E61" w:rsidRDefault="00AD0BC0" w:rsidP="00F04E61">
      <w:hyperlink w:anchor="Dom035Out428" w:history="1">
        <w:r w:rsidR="00A12153">
          <w:rPr>
            <w:rStyle w:val="Hyperlink"/>
            <w:noProof/>
            <w:sz w:val="24"/>
          </w:rPr>
          <w:t>Greater wellbeing (long term)</w:t>
        </w:r>
      </w:hyperlink>
    </w:p>
    <w:p w14:paraId="3D750105"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C35C1B7" w14:textId="1D50BD25"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4.25</w:t>
      </w:r>
    </w:p>
    <w:p w14:paraId="555553E2" w14:textId="7C21A633" w:rsidR="00F04E61" w:rsidRDefault="00F04E61" w:rsidP="004E1B2A">
      <w:pPr>
        <w:pStyle w:val="Heading3"/>
      </w:pPr>
      <w:bookmarkStart w:id="164" w:name="_Toc144820800"/>
      <w:bookmarkStart w:id="165" w:name="Dom035Out425"/>
      <w:r>
        <w:t>Greater opportunities to connect within the broader community</w:t>
      </w:r>
      <w:bookmarkEnd w:id="164"/>
      <w:r>
        <w:t xml:space="preserve"> </w:t>
      </w:r>
      <w:bookmarkEnd w:id="165"/>
    </w:p>
    <w:p w14:paraId="457FED1A" w14:textId="5ECA98A1"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5" w:history="1">
        <w:r w:rsidR="00A12153">
          <w:rPr>
            <w:rStyle w:val="Hyperlink"/>
            <w:noProof/>
            <w:sz w:val="20"/>
            <w:szCs w:val="20"/>
          </w:rPr>
          <w:t>Greater wellbeing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connect within the broader community</w:t>
      </w:r>
    </w:p>
    <w:p w14:paraId="57B7DCC7" w14:textId="77777777" w:rsidR="00F04E61" w:rsidRDefault="00F04E61" w:rsidP="00F04E61">
      <w:pPr>
        <w:rPr>
          <w:noProof/>
        </w:rPr>
      </w:pPr>
    </w:p>
    <w:p w14:paraId="439DB26F" w14:textId="77777777" w:rsidR="00F04E61" w:rsidRDefault="00F04E61" w:rsidP="00F04E61">
      <w:r>
        <w:rPr>
          <w:noProof/>
        </w:rPr>
        <w:t xml:space="preserve">This outcome relates to the “Inclusive homes and communities” </w:t>
      </w:r>
      <w:r>
        <w:t>ADS outcomes area</w:t>
      </w:r>
    </w:p>
    <w:p w14:paraId="13D314A2" w14:textId="77777777" w:rsidR="00F04E61" w:rsidRPr="007A36D9" w:rsidRDefault="00F04E61" w:rsidP="004E1B2A">
      <w:pPr>
        <w:pStyle w:val="Heading4"/>
      </w:pPr>
      <w:r w:rsidRPr="00250D3F">
        <w:t>Basic question</w:t>
      </w:r>
    </w:p>
    <w:p w14:paraId="23CB4932" w14:textId="77777777" w:rsidR="00F04E61" w:rsidRDefault="00F04E61" w:rsidP="00F04E61">
      <w:r w:rsidRPr="00F94724">
        <w:t>Option 1: after people have completed the activity</w:t>
      </w:r>
      <w:r>
        <w:t>:</w:t>
      </w:r>
    </w:p>
    <w:p w14:paraId="48C3BB6F" w14:textId="77777777" w:rsidR="00F04E61" w:rsidRPr="009B1319" w:rsidRDefault="00F04E61" w:rsidP="00F04E61">
      <w:pPr>
        <w:ind w:left="720"/>
        <w:rPr>
          <w:rStyle w:val="Strong"/>
        </w:rPr>
      </w:pPr>
      <w:r w:rsidRPr="00F112E2">
        <w:rPr>
          <w:b/>
          <w:bCs/>
          <w:noProof/>
        </w:rPr>
        <w:t>Did [the activity] give you more ways to get out into the community?</w:t>
      </w:r>
    </w:p>
    <w:p w14:paraId="17FA7AFA" w14:textId="77777777" w:rsidR="00F04E61" w:rsidRPr="00415C40" w:rsidRDefault="00F04E61" w:rsidP="00F04E61">
      <w:pPr>
        <w:ind w:left="720"/>
      </w:pPr>
      <w:r>
        <w:rPr>
          <w:i/>
          <w:iCs/>
        </w:rPr>
        <w:t xml:space="preserve">Answers: </w:t>
      </w:r>
      <w:r>
        <w:rPr>
          <w:noProof/>
        </w:rPr>
        <w:t>No, Unsure, Yes</w:t>
      </w:r>
    </w:p>
    <w:p w14:paraId="7F4C80A3" w14:textId="77777777" w:rsidR="00F04E61" w:rsidRDefault="00F04E61" w:rsidP="00F04E61"/>
    <w:p w14:paraId="34EFF9C8" w14:textId="77777777" w:rsidR="00F04E61" w:rsidRDefault="00F04E61" w:rsidP="00F04E61">
      <w:r>
        <w:t>Option 2: Both before and after people take part in the activity:</w:t>
      </w:r>
    </w:p>
    <w:p w14:paraId="754E3E34"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ways to get out into the community</w:t>
      </w:r>
      <w:r>
        <w:rPr>
          <w:rStyle w:val="Strong"/>
        </w:rPr>
        <w:t>”</w:t>
      </w:r>
    </w:p>
    <w:p w14:paraId="55B534D8" w14:textId="77777777" w:rsidR="00F04E61" w:rsidRDefault="00F04E61" w:rsidP="00F04E61">
      <w:pPr>
        <w:ind w:left="720"/>
      </w:pPr>
      <w:r>
        <w:rPr>
          <w:i/>
          <w:iCs/>
        </w:rPr>
        <w:t xml:space="preserve">Answers: </w:t>
      </w:r>
      <w:r>
        <w:rPr>
          <w:noProof/>
        </w:rPr>
        <w:t>No, Unsure, Yes</w:t>
      </w:r>
    </w:p>
    <w:p w14:paraId="23B9284C" w14:textId="77777777" w:rsidR="00F04E61" w:rsidRDefault="00F04E61" w:rsidP="00F04E61">
      <w:pPr>
        <w:rPr>
          <w:rStyle w:val="SubtleReference"/>
        </w:rPr>
      </w:pPr>
    </w:p>
    <w:p w14:paraId="114BBFAF"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2054869" w14:textId="77777777" w:rsidR="00F04E61" w:rsidRDefault="00F04E61" w:rsidP="00F04E61">
      <w:r>
        <w:t xml:space="preserve"> </w:t>
      </w:r>
    </w:p>
    <w:p w14:paraId="3FB7A19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2BECF3D" w14:textId="77777777" w:rsidR="00F04E61" w:rsidRDefault="00F04E61" w:rsidP="004E1B2A">
      <w:pPr>
        <w:pStyle w:val="Heading4"/>
      </w:pPr>
      <w:r>
        <w:t>Related outcomes</w:t>
      </w:r>
    </w:p>
    <w:p w14:paraId="6D20FF2B" w14:textId="0CABA698" w:rsidR="00F04E61" w:rsidRDefault="00AD0BC0" w:rsidP="00F04E61">
      <w:hyperlink w:anchor="Dom035Out424" w:history="1">
        <w:r w:rsidR="00A12153">
          <w:rPr>
            <w:rStyle w:val="Hyperlink"/>
            <w:noProof/>
            <w:sz w:val="24"/>
          </w:rPr>
          <w:t>Feel included, valued and welcomed as part of the community (medium term)</w:t>
        </w:r>
      </w:hyperlink>
    </w:p>
    <w:p w14:paraId="25EA14AE" w14:textId="696B6FD7" w:rsidR="00F04E61" w:rsidRDefault="00AD0BC0" w:rsidP="00F04E61">
      <w:hyperlink w:anchor="Dom036Out429" w:history="1">
        <w:r w:rsidR="00A12153">
          <w:rPr>
            <w:rStyle w:val="Hyperlink"/>
            <w:noProof/>
            <w:sz w:val="24"/>
          </w:rPr>
          <w:t>Increased connection to community and sense of belonging (long term)</w:t>
        </w:r>
      </w:hyperlink>
    </w:p>
    <w:p w14:paraId="20280B97" w14:textId="2A6FCF1F" w:rsidR="00F04E61" w:rsidRDefault="00AD0BC0" w:rsidP="00F04E61">
      <w:hyperlink w:anchor="Dom036Out426" w:history="1">
        <w:r w:rsidR="00A12153">
          <w:rPr>
            <w:rStyle w:val="Hyperlink"/>
            <w:noProof/>
            <w:sz w:val="24"/>
          </w:rPr>
          <w:t>Trust in employers and the community (medium term)</w:t>
        </w:r>
      </w:hyperlink>
    </w:p>
    <w:p w14:paraId="3B51520F" w14:textId="79E66702" w:rsidR="00F04E61" w:rsidRDefault="00AD0BC0" w:rsidP="00F04E61">
      <w:hyperlink w:anchor="Dom035Out428" w:history="1">
        <w:r w:rsidR="00A12153">
          <w:rPr>
            <w:rStyle w:val="Hyperlink"/>
            <w:noProof/>
            <w:sz w:val="24"/>
          </w:rPr>
          <w:t>Greater wellbeing (long term)</w:t>
        </w:r>
      </w:hyperlink>
    </w:p>
    <w:p w14:paraId="5509F0F1"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75F2B378" w14:textId="4CB4F438"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4.28</w:t>
      </w:r>
    </w:p>
    <w:p w14:paraId="7ADBF0CF" w14:textId="28E2EE4D" w:rsidR="00F04E61" w:rsidRDefault="00F04E61" w:rsidP="004E1B2A">
      <w:pPr>
        <w:pStyle w:val="Heading3"/>
      </w:pPr>
      <w:bookmarkStart w:id="166" w:name="Dom035Out428"/>
      <w:bookmarkStart w:id="167" w:name="_Toc144820801"/>
      <w:r>
        <w:t>Greater wellbeing</w:t>
      </w:r>
      <w:bookmarkEnd w:id="166"/>
      <w:bookmarkEnd w:id="167"/>
    </w:p>
    <w:p w14:paraId="62B23CE4" w14:textId="7E4C9000"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5" w:history="1">
        <w:r w:rsidR="00A12153">
          <w:rPr>
            <w:rStyle w:val="Hyperlink"/>
            <w:noProof/>
            <w:sz w:val="20"/>
            <w:szCs w:val="20"/>
          </w:rPr>
          <w:t>Greater wellbeing</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wellbeing</w:t>
      </w:r>
    </w:p>
    <w:p w14:paraId="6AD6F53B" w14:textId="77777777" w:rsidR="00F04E61" w:rsidRDefault="00F04E61" w:rsidP="00F04E61">
      <w:pPr>
        <w:rPr>
          <w:noProof/>
        </w:rPr>
      </w:pPr>
    </w:p>
    <w:p w14:paraId="538AC2AE" w14:textId="77777777" w:rsidR="00F04E61" w:rsidRDefault="00F04E61" w:rsidP="00F04E61">
      <w:r>
        <w:rPr>
          <w:noProof/>
        </w:rPr>
        <w:t xml:space="preserve">This outcome relates to the “Health and wellbeing” </w:t>
      </w:r>
      <w:r>
        <w:t>ADS outcomes area</w:t>
      </w:r>
    </w:p>
    <w:p w14:paraId="0D5B7CEF" w14:textId="77777777" w:rsidR="00F04E61" w:rsidRPr="007A36D9" w:rsidRDefault="00F04E61" w:rsidP="004E1B2A">
      <w:pPr>
        <w:pStyle w:val="Heading4"/>
      </w:pPr>
      <w:r w:rsidRPr="00250D3F">
        <w:t>Basic question</w:t>
      </w:r>
    </w:p>
    <w:p w14:paraId="09D489A3" w14:textId="77777777" w:rsidR="00F04E61" w:rsidRDefault="00F04E61" w:rsidP="00F04E61">
      <w:r w:rsidRPr="00F94724">
        <w:t>Option 1: after people have completed the activity</w:t>
      </w:r>
      <w:r>
        <w:t>:</w:t>
      </w:r>
    </w:p>
    <w:p w14:paraId="39B0D728" w14:textId="77777777" w:rsidR="00F04E61" w:rsidRPr="009B1319" w:rsidRDefault="00F04E61" w:rsidP="00F04E61">
      <w:pPr>
        <w:ind w:left="720"/>
        <w:rPr>
          <w:rStyle w:val="Strong"/>
        </w:rPr>
      </w:pPr>
      <w:r w:rsidRPr="00F112E2">
        <w:rPr>
          <w:b/>
          <w:bCs/>
          <w:noProof/>
        </w:rPr>
        <w:t>Did [the activity] help you feel better in your life?</w:t>
      </w:r>
    </w:p>
    <w:p w14:paraId="503AE210" w14:textId="77777777" w:rsidR="00F04E61" w:rsidRPr="00415C40" w:rsidRDefault="00F04E61" w:rsidP="00F04E61">
      <w:pPr>
        <w:ind w:left="720"/>
      </w:pPr>
      <w:r>
        <w:rPr>
          <w:i/>
          <w:iCs/>
        </w:rPr>
        <w:t xml:space="preserve">Answers: </w:t>
      </w:r>
      <w:r>
        <w:rPr>
          <w:noProof/>
        </w:rPr>
        <w:t>No, Unsure, Yes</w:t>
      </w:r>
    </w:p>
    <w:p w14:paraId="7DFF530E" w14:textId="77777777" w:rsidR="00F04E61" w:rsidRDefault="00F04E61" w:rsidP="00F04E61"/>
    <w:p w14:paraId="472238B8" w14:textId="77777777" w:rsidR="00F04E61" w:rsidRDefault="00F04E61" w:rsidP="00F04E61">
      <w:r>
        <w:t>Option 2: Both before and after people take part in the activity:</w:t>
      </w:r>
    </w:p>
    <w:p w14:paraId="06E6D5C5"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good about my life</w:t>
      </w:r>
      <w:r>
        <w:rPr>
          <w:rStyle w:val="Strong"/>
        </w:rPr>
        <w:t>”</w:t>
      </w:r>
    </w:p>
    <w:p w14:paraId="60A3A1C2" w14:textId="77777777" w:rsidR="00F04E61" w:rsidRDefault="00F04E61" w:rsidP="00F04E61">
      <w:pPr>
        <w:ind w:left="720"/>
      </w:pPr>
      <w:r>
        <w:rPr>
          <w:i/>
          <w:iCs/>
        </w:rPr>
        <w:t xml:space="preserve">Answers: </w:t>
      </w:r>
      <w:r>
        <w:rPr>
          <w:noProof/>
        </w:rPr>
        <w:t>No, Unsure, Yes</w:t>
      </w:r>
    </w:p>
    <w:p w14:paraId="00817C5A" w14:textId="77777777" w:rsidR="00F04E61" w:rsidRDefault="00F04E61" w:rsidP="00F04E61">
      <w:pPr>
        <w:rPr>
          <w:rStyle w:val="SubtleReference"/>
        </w:rPr>
      </w:pPr>
    </w:p>
    <w:p w14:paraId="028C394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587D1AB3" w14:textId="77777777" w:rsidR="00F04E61" w:rsidRDefault="00F04E61" w:rsidP="00F04E61">
      <w:r>
        <w:t xml:space="preserve"> </w:t>
      </w:r>
    </w:p>
    <w:p w14:paraId="5276312F"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B49B5BD" w14:textId="77777777" w:rsidR="00F04E61" w:rsidRDefault="00F04E61" w:rsidP="004E1B2A">
      <w:pPr>
        <w:pStyle w:val="Heading4"/>
      </w:pPr>
      <w:r>
        <w:t>Related outcomes</w:t>
      </w:r>
    </w:p>
    <w:p w14:paraId="75CDC915" w14:textId="690140B8" w:rsidR="00F04E61" w:rsidRDefault="00AD0BC0" w:rsidP="00F04E61">
      <w:hyperlink w:anchor="Dom035Out424" w:history="1">
        <w:r w:rsidR="00A12153">
          <w:rPr>
            <w:rStyle w:val="Hyperlink"/>
            <w:noProof/>
            <w:sz w:val="24"/>
          </w:rPr>
          <w:t>Feel included, valued and welcomed as part of the community (medium term)</w:t>
        </w:r>
      </w:hyperlink>
    </w:p>
    <w:p w14:paraId="72A81805" w14:textId="6CF9AC9E" w:rsidR="00F04E61" w:rsidRDefault="00AD0BC0" w:rsidP="00F04E61">
      <w:hyperlink w:anchor="Dom036Out429" w:history="1">
        <w:r w:rsidR="00A12153">
          <w:rPr>
            <w:rStyle w:val="Hyperlink"/>
            <w:noProof/>
            <w:sz w:val="24"/>
          </w:rPr>
          <w:t>Increased connection to community and sense of belonging (long term)</w:t>
        </w:r>
      </w:hyperlink>
    </w:p>
    <w:p w14:paraId="35AE7F83" w14:textId="0BE912A0" w:rsidR="00F04E61" w:rsidRDefault="00AD0BC0" w:rsidP="00F04E61">
      <w:hyperlink w:anchor="Dom035Out425" w:history="1">
        <w:r w:rsidR="00A12153">
          <w:rPr>
            <w:rStyle w:val="Hyperlink"/>
            <w:noProof/>
            <w:sz w:val="24"/>
          </w:rPr>
          <w:t>Greater opportunities to connect within the broader community  (medium term)</w:t>
        </w:r>
      </w:hyperlink>
    </w:p>
    <w:p w14:paraId="025E9CA2" w14:textId="29C591B1" w:rsidR="00F04E61" w:rsidRDefault="00AD0BC0" w:rsidP="00F04E61">
      <w:hyperlink w:anchor="Dom036Out426" w:history="1">
        <w:r w:rsidR="00A12153">
          <w:rPr>
            <w:rStyle w:val="Hyperlink"/>
            <w:noProof/>
            <w:sz w:val="24"/>
          </w:rPr>
          <w:t>Trust in employers and the community (medium term)</w:t>
        </w:r>
      </w:hyperlink>
    </w:p>
    <w:p w14:paraId="6ED4533C"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08E39DF" w14:textId="796D3D44"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4.24</w:t>
      </w:r>
    </w:p>
    <w:p w14:paraId="3B4ED5E2" w14:textId="464C815E" w:rsidR="00F04E61" w:rsidRDefault="00F04E61" w:rsidP="004E1B2A">
      <w:pPr>
        <w:pStyle w:val="Heading3"/>
      </w:pPr>
      <w:bookmarkStart w:id="168" w:name="Dom036Out424"/>
      <w:bookmarkStart w:id="169" w:name="_Toc144820802"/>
      <w:r>
        <w:t>Feel included, valued and welcomed as part of the community</w:t>
      </w:r>
      <w:bookmarkEnd w:id="168"/>
      <w:bookmarkEnd w:id="169"/>
    </w:p>
    <w:p w14:paraId="5A7001F4" w14:textId="6BA46508"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6"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Feel included, valued and welcomed as part of the community</w:t>
      </w:r>
    </w:p>
    <w:p w14:paraId="1607E6E1" w14:textId="77777777" w:rsidR="00F04E61" w:rsidRDefault="00F04E61" w:rsidP="00F04E61">
      <w:pPr>
        <w:rPr>
          <w:noProof/>
        </w:rPr>
      </w:pPr>
    </w:p>
    <w:p w14:paraId="4830F52B" w14:textId="77777777" w:rsidR="00F04E61" w:rsidRDefault="00F04E61" w:rsidP="00F04E61">
      <w:r>
        <w:rPr>
          <w:noProof/>
        </w:rPr>
        <w:t xml:space="preserve">This outcome relates to the “Inclusive homes and communities” </w:t>
      </w:r>
      <w:r>
        <w:t>ADS outcomes area</w:t>
      </w:r>
    </w:p>
    <w:p w14:paraId="193A4BA3" w14:textId="77777777" w:rsidR="00F04E61" w:rsidRPr="007A36D9" w:rsidRDefault="00F04E61" w:rsidP="004E1B2A">
      <w:pPr>
        <w:pStyle w:val="Heading4"/>
      </w:pPr>
      <w:r w:rsidRPr="00250D3F">
        <w:t>Basic question</w:t>
      </w:r>
    </w:p>
    <w:p w14:paraId="6C747DF6" w14:textId="77777777" w:rsidR="00F04E61" w:rsidRDefault="00F04E61" w:rsidP="00F04E61">
      <w:r w:rsidRPr="00F94724">
        <w:t>Option 1: after people have completed the activity</w:t>
      </w:r>
      <w:r>
        <w:t>:</w:t>
      </w:r>
    </w:p>
    <w:p w14:paraId="4C1126B9" w14:textId="77777777" w:rsidR="00F04E61" w:rsidRPr="009B1319" w:rsidRDefault="00F04E61" w:rsidP="00F04E61">
      <w:pPr>
        <w:ind w:left="720"/>
        <w:rPr>
          <w:rStyle w:val="Strong"/>
        </w:rPr>
      </w:pPr>
      <w:r w:rsidRPr="00F112E2">
        <w:rPr>
          <w:b/>
          <w:bCs/>
          <w:noProof/>
        </w:rPr>
        <w:t>Do you feel more part of the community?</w:t>
      </w:r>
    </w:p>
    <w:p w14:paraId="490777D3" w14:textId="77777777" w:rsidR="00F04E61" w:rsidRPr="00415C40" w:rsidRDefault="00F04E61" w:rsidP="00F04E61">
      <w:pPr>
        <w:ind w:left="720"/>
      </w:pPr>
      <w:r>
        <w:rPr>
          <w:i/>
          <w:iCs/>
        </w:rPr>
        <w:t xml:space="preserve">Answers: </w:t>
      </w:r>
      <w:r>
        <w:rPr>
          <w:noProof/>
        </w:rPr>
        <w:t>No, Unsure, Yes</w:t>
      </w:r>
    </w:p>
    <w:p w14:paraId="3E8CB3B7" w14:textId="77777777" w:rsidR="00F04E61" w:rsidRDefault="00F04E61" w:rsidP="00F04E61"/>
    <w:p w14:paraId="36D75A0F" w14:textId="77777777" w:rsidR="00F04E61" w:rsidRDefault="00F04E61" w:rsidP="00F04E61">
      <w:r>
        <w:t>Option 2: Both before and after people take part in the activity:</w:t>
      </w:r>
    </w:p>
    <w:p w14:paraId="7EA6BE79"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a part of the community</w:t>
      </w:r>
      <w:r>
        <w:rPr>
          <w:rStyle w:val="Strong"/>
        </w:rPr>
        <w:t>”</w:t>
      </w:r>
    </w:p>
    <w:p w14:paraId="5DE61DAB" w14:textId="77777777" w:rsidR="00F04E61" w:rsidRDefault="00F04E61" w:rsidP="00F04E61">
      <w:pPr>
        <w:ind w:left="720"/>
      </w:pPr>
      <w:r>
        <w:rPr>
          <w:i/>
          <w:iCs/>
        </w:rPr>
        <w:t xml:space="preserve">Answers: </w:t>
      </w:r>
      <w:r>
        <w:rPr>
          <w:noProof/>
        </w:rPr>
        <w:t>No, Unsure, Yes</w:t>
      </w:r>
    </w:p>
    <w:p w14:paraId="600D10BF" w14:textId="77777777" w:rsidR="00F04E61" w:rsidRDefault="00F04E61" w:rsidP="00F04E61">
      <w:pPr>
        <w:rPr>
          <w:rStyle w:val="SubtleReference"/>
        </w:rPr>
      </w:pPr>
    </w:p>
    <w:p w14:paraId="7048513E"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16199E8" w14:textId="77777777" w:rsidR="00F04E61" w:rsidRDefault="00F04E61" w:rsidP="00F04E61">
      <w:r>
        <w:t xml:space="preserve"> </w:t>
      </w:r>
    </w:p>
    <w:p w14:paraId="385A1FCA"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4825F4C" w14:textId="77777777" w:rsidR="00F04E61" w:rsidRDefault="00F04E61" w:rsidP="004E1B2A">
      <w:pPr>
        <w:pStyle w:val="Heading4"/>
      </w:pPr>
      <w:r>
        <w:t>Related outcomes</w:t>
      </w:r>
    </w:p>
    <w:p w14:paraId="488EDB6C" w14:textId="5EF5B644" w:rsidR="00F04E61" w:rsidRDefault="00AD0BC0" w:rsidP="00F04E61">
      <w:hyperlink w:anchor="Dom036Out429" w:history="1">
        <w:r w:rsidR="00A12153">
          <w:rPr>
            <w:rStyle w:val="Hyperlink"/>
            <w:noProof/>
            <w:sz w:val="24"/>
          </w:rPr>
          <w:t>Increased connection to community and sense of belonging (long term)</w:t>
        </w:r>
      </w:hyperlink>
    </w:p>
    <w:p w14:paraId="2B849EF8" w14:textId="2A35F5DD" w:rsidR="00F04E61" w:rsidRDefault="00AD0BC0" w:rsidP="00F04E61">
      <w:hyperlink w:anchor="Dom036Out425" w:history="1">
        <w:r w:rsidR="00A12153">
          <w:rPr>
            <w:rStyle w:val="Hyperlink"/>
            <w:noProof/>
            <w:sz w:val="24"/>
          </w:rPr>
          <w:t>Greater opportunities to connect within the broader community  (medium term)</w:t>
        </w:r>
      </w:hyperlink>
    </w:p>
    <w:p w14:paraId="19D356AE" w14:textId="277F11F5" w:rsidR="00F04E61" w:rsidRDefault="00AD0BC0" w:rsidP="00F04E61">
      <w:hyperlink w:anchor="Dom036Out426" w:history="1">
        <w:r w:rsidR="00A12153">
          <w:rPr>
            <w:rStyle w:val="Hyperlink"/>
            <w:noProof/>
            <w:sz w:val="24"/>
          </w:rPr>
          <w:t>Trust in employers and the community (medium term)</w:t>
        </w:r>
      </w:hyperlink>
    </w:p>
    <w:p w14:paraId="5BB108BB" w14:textId="05617A59" w:rsidR="00F04E61" w:rsidRDefault="00AD0BC0" w:rsidP="00F04E61">
      <w:hyperlink w:anchor="Dom035Out428" w:history="1">
        <w:r w:rsidR="00A12153">
          <w:rPr>
            <w:rStyle w:val="Hyperlink"/>
            <w:noProof/>
            <w:sz w:val="24"/>
          </w:rPr>
          <w:t>Greater wellbeing (long term)</w:t>
        </w:r>
      </w:hyperlink>
    </w:p>
    <w:p w14:paraId="66925B93"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6718128" w14:textId="628A169C"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4.25</w:t>
      </w:r>
    </w:p>
    <w:p w14:paraId="3B74BDFD" w14:textId="5D3754F0" w:rsidR="00F04E61" w:rsidRDefault="00F04E61" w:rsidP="004E1B2A">
      <w:pPr>
        <w:pStyle w:val="Heading3"/>
      </w:pPr>
      <w:bookmarkStart w:id="170" w:name="_Toc144820803"/>
      <w:bookmarkStart w:id="171" w:name="Dom036Out425"/>
      <w:r>
        <w:t>Greater opportunities to connect within the broader community</w:t>
      </w:r>
      <w:bookmarkEnd w:id="170"/>
      <w:r>
        <w:t xml:space="preserve"> </w:t>
      </w:r>
      <w:bookmarkEnd w:id="171"/>
    </w:p>
    <w:p w14:paraId="08A96051" w14:textId="411C4D1A"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6"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opportunities to connect within the broader community</w:t>
      </w:r>
    </w:p>
    <w:p w14:paraId="64E0A8E3" w14:textId="77777777" w:rsidR="00F04E61" w:rsidRDefault="00F04E61" w:rsidP="00F04E61">
      <w:pPr>
        <w:rPr>
          <w:noProof/>
        </w:rPr>
      </w:pPr>
    </w:p>
    <w:p w14:paraId="19BC05C7" w14:textId="77777777" w:rsidR="00F04E61" w:rsidRDefault="00F04E61" w:rsidP="00F04E61">
      <w:r>
        <w:rPr>
          <w:noProof/>
        </w:rPr>
        <w:t xml:space="preserve">This outcome relates to the “Inclusive homes and communities” </w:t>
      </w:r>
      <w:r>
        <w:t>ADS outcomes area</w:t>
      </w:r>
    </w:p>
    <w:p w14:paraId="5D3659B1" w14:textId="77777777" w:rsidR="00F04E61" w:rsidRPr="007A36D9" w:rsidRDefault="00F04E61" w:rsidP="004E1B2A">
      <w:pPr>
        <w:pStyle w:val="Heading4"/>
      </w:pPr>
      <w:r w:rsidRPr="00250D3F">
        <w:t>Basic question</w:t>
      </w:r>
    </w:p>
    <w:p w14:paraId="091BB033" w14:textId="77777777" w:rsidR="00F04E61" w:rsidRDefault="00F04E61" w:rsidP="00F04E61">
      <w:r w:rsidRPr="00F94724">
        <w:t>Option 1: after people have completed the activity</w:t>
      </w:r>
      <w:r>
        <w:t>:</w:t>
      </w:r>
    </w:p>
    <w:p w14:paraId="0643404A" w14:textId="77777777" w:rsidR="00F04E61" w:rsidRPr="009B1319" w:rsidRDefault="00F04E61" w:rsidP="00F04E61">
      <w:pPr>
        <w:ind w:left="720"/>
        <w:rPr>
          <w:rStyle w:val="Strong"/>
        </w:rPr>
      </w:pPr>
      <w:r w:rsidRPr="00F112E2">
        <w:rPr>
          <w:b/>
          <w:bCs/>
          <w:noProof/>
        </w:rPr>
        <w:t>Did [the activity] give you more ways to get out into the community?</w:t>
      </w:r>
    </w:p>
    <w:p w14:paraId="5D060D5B" w14:textId="77777777" w:rsidR="00F04E61" w:rsidRPr="00415C40" w:rsidRDefault="00F04E61" w:rsidP="00F04E61">
      <w:pPr>
        <w:ind w:left="720"/>
      </w:pPr>
      <w:r>
        <w:rPr>
          <w:i/>
          <w:iCs/>
        </w:rPr>
        <w:t xml:space="preserve">Answers: </w:t>
      </w:r>
      <w:r>
        <w:rPr>
          <w:noProof/>
        </w:rPr>
        <w:t>No, Unsure, Yes</w:t>
      </w:r>
    </w:p>
    <w:p w14:paraId="4C3B37EC" w14:textId="77777777" w:rsidR="00F04E61" w:rsidRDefault="00F04E61" w:rsidP="00F04E61"/>
    <w:p w14:paraId="16DD26BD" w14:textId="77777777" w:rsidR="00F04E61" w:rsidRDefault="00F04E61" w:rsidP="00F04E61">
      <w:r>
        <w:t>Option 2: Both before and after people take part in the activity:</w:t>
      </w:r>
    </w:p>
    <w:p w14:paraId="3D23D782"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have ways to get out into the community</w:t>
      </w:r>
      <w:r>
        <w:rPr>
          <w:rStyle w:val="Strong"/>
        </w:rPr>
        <w:t>”</w:t>
      </w:r>
    </w:p>
    <w:p w14:paraId="230F6E92" w14:textId="77777777" w:rsidR="00F04E61" w:rsidRDefault="00F04E61" w:rsidP="00F04E61">
      <w:pPr>
        <w:ind w:left="720"/>
      </w:pPr>
      <w:r>
        <w:rPr>
          <w:i/>
          <w:iCs/>
        </w:rPr>
        <w:t xml:space="preserve">Answers: </w:t>
      </w:r>
      <w:r>
        <w:rPr>
          <w:noProof/>
        </w:rPr>
        <w:t>No, Unsure, Yes</w:t>
      </w:r>
    </w:p>
    <w:p w14:paraId="22119070" w14:textId="77777777" w:rsidR="00F04E61" w:rsidRDefault="00F04E61" w:rsidP="00F04E61">
      <w:pPr>
        <w:rPr>
          <w:rStyle w:val="SubtleReference"/>
        </w:rPr>
      </w:pPr>
    </w:p>
    <w:p w14:paraId="16DED16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7D146FE0" w14:textId="77777777" w:rsidR="00F04E61" w:rsidRDefault="00F04E61" w:rsidP="00F04E61">
      <w:r>
        <w:t xml:space="preserve"> </w:t>
      </w:r>
    </w:p>
    <w:p w14:paraId="1414D033"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7D83F6B0" w14:textId="77777777" w:rsidR="00F04E61" w:rsidRDefault="00F04E61" w:rsidP="004E1B2A">
      <w:pPr>
        <w:pStyle w:val="Heading4"/>
      </w:pPr>
      <w:r>
        <w:t>Related outcomes</w:t>
      </w:r>
    </w:p>
    <w:p w14:paraId="4A9BA6B0" w14:textId="73154CD2" w:rsidR="00F04E61" w:rsidRDefault="00AD0BC0" w:rsidP="00F04E61">
      <w:hyperlink w:anchor="Dom036Out424" w:history="1">
        <w:r w:rsidR="00A12153">
          <w:rPr>
            <w:rStyle w:val="Hyperlink"/>
            <w:noProof/>
            <w:sz w:val="24"/>
          </w:rPr>
          <w:t>Feel included, valued and welcomed as part of the community (medium term)</w:t>
        </w:r>
      </w:hyperlink>
    </w:p>
    <w:p w14:paraId="50568561" w14:textId="1669EB0D" w:rsidR="00F04E61" w:rsidRDefault="00AD0BC0" w:rsidP="00F04E61">
      <w:hyperlink w:anchor="Dom036Out429" w:history="1">
        <w:r w:rsidR="00A12153">
          <w:rPr>
            <w:rStyle w:val="Hyperlink"/>
            <w:noProof/>
            <w:sz w:val="24"/>
          </w:rPr>
          <w:t>Increased connection to community and sense of belonging (long term)</w:t>
        </w:r>
      </w:hyperlink>
    </w:p>
    <w:p w14:paraId="2247B31B" w14:textId="2759BBF1" w:rsidR="00F04E61" w:rsidRDefault="00AD0BC0" w:rsidP="00F04E61">
      <w:hyperlink w:anchor="Dom036Out426" w:history="1">
        <w:r w:rsidR="00A12153">
          <w:rPr>
            <w:rStyle w:val="Hyperlink"/>
            <w:noProof/>
            <w:sz w:val="24"/>
          </w:rPr>
          <w:t>Trust in employers and the community (medium term)</w:t>
        </w:r>
      </w:hyperlink>
    </w:p>
    <w:p w14:paraId="33AED69F" w14:textId="39F7CFF0" w:rsidR="00F04E61" w:rsidRDefault="00AD0BC0" w:rsidP="00F04E61">
      <w:hyperlink w:anchor="Dom035Out428" w:history="1">
        <w:r w:rsidR="00A12153">
          <w:rPr>
            <w:rStyle w:val="Hyperlink"/>
            <w:noProof/>
            <w:sz w:val="24"/>
          </w:rPr>
          <w:t>Greater wellbeing (long term)</w:t>
        </w:r>
      </w:hyperlink>
    </w:p>
    <w:p w14:paraId="23D23790"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7DF4D5B" w14:textId="17D00EBD"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4.26</w:t>
      </w:r>
    </w:p>
    <w:p w14:paraId="0CA76F3C" w14:textId="7269D426" w:rsidR="00F04E61" w:rsidRDefault="00F04E61" w:rsidP="004E1B2A">
      <w:pPr>
        <w:pStyle w:val="Heading3"/>
      </w:pPr>
      <w:bookmarkStart w:id="172" w:name="Dom036Out426"/>
      <w:bookmarkStart w:id="173" w:name="_Toc144820804"/>
      <w:r>
        <w:t>Trust in employers and the community</w:t>
      </w:r>
      <w:bookmarkEnd w:id="172"/>
      <w:bookmarkEnd w:id="173"/>
    </w:p>
    <w:p w14:paraId="0E62F5BD" w14:textId="13D42E11"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6"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Trust in employers and the community</w:t>
      </w:r>
    </w:p>
    <w:p w14:paraId="057A1C32" w14:textId="77777777" w:rsidR="00F04E61" w:rsidRDefault="00F04E61" w:rsidP="00F04E61">
      <w:pPr>
        <w:rPr>
          <w:noProof/>
        </w:rPr>
      </w:pPr>
    </w:p>
    <w:p w14:paraId="3898570C" w14:textId="77777777" w:rsidR="00F04E61" w:rsidRDefault="00F04E61" w:rsidP="00F04E61">
      <w:r>
        <w:rPr>
          <w:noProof/>
        </w:rPr>
        <w:t xml:space="preserve">This outcome relates to the “Inclusive homes and communities” </w:t>
      </w:r>
      <w:r>
        <w:t>ADS outcomes area</w:t>
      </w:r>
    </w:p>
    <w:p w14:paraId="475039A1" w14:textId="77777777" w:rsidR="00F04E61" w:rsidRPr="007A36D9" w:rsidRDefault="00F04E61" w:rsidP="004E1B2A">
      <w:pPr>
        <w:pStyle w:val="Heading4"/>
      </w:pPr>
      <w:r w:rsidRPr="00250D3F">
        <w:t>Basic question</w:t>
      </w:r>
    </w:p>
    <w:p w14:paraId="6BBFC042" w14:textId="77777777" w:rsidR="00F04E61" w:rsidRDefault="00F04E61" w:rsidP="00F04E61">
      <w:r w:rsidRPr="00F94724">
        <w:t>Option 1: after people have completed the activity</w:t>
      </w:r>
      <w:r>
        <w:t>:</w:t>
      </w:r>
    </w:p>
    <w:p w14:paraId="363F9DF6" w14:textId="77777777" w:rsidR="00F04E61" w:rsidRPr="009B1319" w:rsidRDefault="00F04E61" w:rsidP="00F04E61">
      <w:pPr>
        <w:ind w:left="720"/>
        <w:rPr>
          <w:rStyle w:val="Strong"/>
        </w:rPr>
      </w:pPr>
      <w:r w:rsidRPr="00F112E2">
        <w:rPr>
          <w:b/>
          <w:bCs/>
          <w:noProof/>
        </w:rPr>
        <w:t>Did [the activity] help you trust the community the person you support is part of?</w:t>
      </w:r>
    </w:p>
    <w:p w14:paraId="419BB51E" w14:textId="77777777" w:rsidR="00F04E61" w:rsidRPr="00415C40" w:rsidRDefault="00F04E61" w:rsidP="00F04E61">
      <w:pPr>
        <w:ind w:left="720"/>
      </w:pPr>
      <w:r>
        <w:rPr>
          <w:i/>
          <w:iCs/>
        </w:rPr>
        <w:t xml:space="preserve">Answers: </w:t>
      </w:r>
      <w:r>
        <w:rPr>
          <w:noProof/>
        </w:rPr>
        <w:t>No, Unsure, Yes</w:t>
      </w:r>
    </w:p>
    <w:p w14:paraId="0D801612" w14:textId="77777777" w:rsidR="00F04E61" w:rsidRDefault="00F04E61" w:rsidP="00F04E61"/>
    <w:p w14:paraId="05DB5FAC" w14:textId="77777777" w:rsidR="00F04E61" w:rsidRDefault="00F04E61" w:rsidP="00F04E61">
      <w:r>
        <w:t>Option 2: Both before and after people take part in the activity:</w:t>
      </w:r>
    </w:p>
    <w:p w14:paraId="4BF206A0"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trust the community the person I support is part of</w:t>
      </w:r>
      <w:r>
        <w:rPr>
          <w:rStyle w:val="Strong"/>
        </w:rPr>
        <w:t>”</w:t>
      </w:r>
    </w:p>
    <w:p w14:paraId="1EF50A5C" w14:textId="77777777" w:rsidR="00F04E61" w:rsidRDefault="00F04E61" w:rsidP="00F04E61">
      <w:pPr>
        <w:ind w:left="720"/>
      </w:pPr>
      <w:r>
        <w:rPr>
          <w:i/>
          <w:iCs/>
        </w:rPr>
        <w:t xml:space="preserve">Answers: </w:t>
      </w:r>
      <w:r>
        <w:rPr>
          <w:noProof/>
        </w:rPr>
        <w:t>No, Unsure, Yes</w:t>
      </w:r>
    </w:p>
    <w:p w14:paraId="399B23EB" w14:textId="77777777" w:rsidR="00F04E61" w:rsidRDefault="00F04E61" w:rsidP="00F04E61">
      <w:pPr>
        <w:rPr>
          <w:rStyle w:val="SubtleReference"/>
        </w:rPr>
      </w:pPr>
    </w:p>
    <w:p w14:paraId="0FBDC691"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7E775421" w14:textId="77777777" w:rsidR="00F04E61" w:rsidRDefault="00F04E61" w:rsidP="00F04E61">
      <w:r>
        <w:t xml:space="preserve"> </w:t>
      </w:r>
    </w:p>
    <w:p w14:paraId="42E383AE"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D3F7045" w14:textId="77777777" w:rsidR="00F04E61" w:rsidRDefault="00F04E61" w:rsidP="004E1B2A">
      <w:pPr>
        <w:pStyle w:val="Heading4"/>
      </w:pPr>
      <w:r>
        <w:t>Related outcomes</w:t>
      </w:r>
    </w:p>
    <w:p w14:paraId="75C2DA89" w14:textId="38556C99" w:rsidR="00F04E61" w:rsidRDefault="00AD0BC0" w:rsidP="00F04E61">
      <w:hyperlink w:anchor="Dom036Out424" w:history="1">
        <w:r w:rsidR="00A12153">
          <w:rPr>
            <w:rStyle w:val="Hyperlink"/>
            <w:noProof/>
            <w:sz w:val="24"/>
          </w:rPr>
          <w:t>Feel included, valued and welcomed as part of the community (medium term)</w:t>
        </w:r>
      </w:hyperlink>
    </w:p>
    <w:p w14:paraId="4F46A0F2" w14:textId="76F7E452" w:rsidR="00F04E61" w:rsidRDefault="00AD0BC0" w:rsidP="00F04E61">
      <w:hyperlink w:anchor="Dom036Out429" w:history="1">
        <w:r w:rsidR="00A12153">
          <w:rPr>
            <w:rStyle w:val="Hyperlink"/>
            <w:noProof/>
            <w:sz w:val="24"/>
          </w:rPr>
          <w:t>Increased connection to community and sense of belonging (long term)</w:t>
        </w:r>
      </w:hyperlink>
    </w:p>
    <w:p w14:paraId="63994266" w14:textId="6D32076A" w:rsidR="00F04E61" w:rsidRDefault="00AD0BC0" w:rsidP="00F04E61">
      <w:hyperlink w:anchor="Dom036Out425" w:history="1">
        <w:r w:rsidR="00A12153">
          <w:rPr>
            <w:rStyle w:val="Hyperlink"/>
            <w:noProof/>
            <w:sz w:val="24"/>
          </w:rPr>
          <w:t>Greater opportunities to connect within the broader community  (medium term)</w:t>
        </w:r>
      </w:hyperlink>
    </w:p>
    <w:p w14:paraId="09951EC5" w14:textId="46C9930E" w:rsidR="00F04E61" w:rsidRDefault="00AD0BC0" w:rsidP="00F04E61">
      <w:hyperlink w:anchor="Dom035Out428" w:history="1">
        <w:r w:rsidR="00A12153">
          <w:rPr>
            <w:rStyle w:val="Hyperlink"/>
            <w:noProof/>
            <w:sz w:val="24"/>
          </w:rPr>
          <w:t>Greater wellbeing (long term)</w:t>
        </w:r>
      </w:hyperlink>
    </w:p>
    <w:p w14:paraId="6A5ADF56"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EF8A4F1" w14:textId="52AA4D0D"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4.27</w:t>
      </w:r>
    </w:p>
    <w:p w14:paraId="63DC8924" w14:textId="572A7BB7" w:rsidR="00F04E61" w:rsidRDefault="00F04E61" w:rsidP="004E1B2A">
      <w:pPr>
        <w:pStyle w:val="Heading3"/>
      </w:pPr>
      <w:bookmarkStart w:id="174" w:name="Dom036Out427"/>
      <w:bookmarkStart w:id="175" w:name="_Toc144820805"/>
      <w:r>
        <w:t>Increased skills and knowledge to support people with disability to participate in employment and the community</w:t>
      </w:r>
      <w:bookmarkEnd w:id="174"/>
      <w:bookmarkEnd w:id="175"/>
    </w:p>
    <w:p w14:paraId="1E8610E2" w14:textId="3B0CECF4"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6"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support people with disability to participate in employment and the community</w:t>
      </w:r>
    </w:p>
    <w:p w14:paraId="184269AC" w14:textId="77777777" w:rsidR="00F04E61" w:rsidRDefault="00F04E61" w:rsidP="00F04E61">
      <w:pPr>
        <w:rPr>
          <w:noProof/>
        </w:rPr>
      </w:pPr>
    </w:p>
    <w:p w14:paraId="46DCAE78" w14:textId="77777777" w:rsidR="00F04E61" w:rsidRDefault="00F04E61" w:rsidP="00F04E61">
      <w:r>
        <w:rPr>
          <w:noProof/>
        </w:rPr>
        <w:t xml:space="preserve">This outcome relates to the “Employment and financial security” </w:t>
      </w:r>
      <w:r>
        <w:t>ADS outcomes area</w:t>
      </w:r>
    </w:p>
    <w:p w14:paraId="1B1E1A45" w14:textId="77777777" w:rsidR="00F04E61" w:rsidRPr="007A36D9" w:rsidRDefault="00F04E61" w:rsidP="004E1B2A">
      <w:pPr>
        <w:pStyle w:val="Heading4"/>
      </w:pPr>
      <w:r w:rsidRPr="00250D3F">
        <w:t>Basic question</w:t>
      </w:r>
    </w:p>
    <w:p w14:paraId="6CE29963" w14:textId="77777777" w:rsidR="00F04E61" w:rsidRDefault="00F04E61" w:rsidP="00F04E61">
      <w:r w:rsidRPr="00F94724">
        <w:t>Option 1: after people have completed the activity</w:t>
      </w:r>
      <w:r>
        <w:t>:</w:t>
      </w:r>
    </w:p>
    <w:p w14:paraId="4C236061" w14:textId="77777777" w:rsidR="00F04E61" w:rsidRPr="009B1319" w:rsidRDefault="00F04E61" w:rsidP="00F04E61">
      <w:pPr>
        <w:ind w:left="720"/>
        <w:rPr>
          <w:rStyle w:val="Strong"/>
        </w:rPr>
      </w:pPr>
      <w:r w:rsidRPr="00F112E2">
        <w:rPr>
          <w:b/>
          <w:bCs/>
          <w:noProof/>
        </w:rPr>
        <w:t>Did [the activity] make you feel better at helping the person you support with their job?</w:t>
      </w:r>
    </w:p>
    <w:p w14:paraId="043534FF" w14:textId="77777777" w:rsidR="00F04E61" w:rsidRPr="00415C40" w:rsidRDefault="00F04E61" w:rsidP="00F04E61">
      <w:pPr>
        <w:ind w:left="720"/>
      </w:pPr>
      <w:r>
        <w:rPr>
          <w:i/>
          <w:iCs/>
        </w:rPr>
        <w:t xml:space="preserve">Answers: </w:t>
      </w:r>
      <w:r>
        <w:rPr>
          <w:noProof/>
        </w:rPr>
        <w:t>No, Unsure, Yes</w:t>
      </w:r>
    </w:p>
    <w:p w14:paraId="083EC041" w14:textId="77777777" w:rsidR="00F04E61" w:rsidRDefault="00F04E61" w:rsidP="00F04E61"/>
    <w:p w14:paraId="6A623821" w14:textId="77777777" w:rsidR="00F04E61" w:rsidRDefault="00F04E61" w:rsidP="00F04E61">
      <w:r>
        <w:t>Option 2: Both before and after people take part in the activity:</w:t>
      </w:r>
    </w:p>
    <w:p w14:paraId="551044DF"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like I can help the person I support with their job</w:t>
      </w:r>
      <w:r>
        <w:rPr>
          <w:rStyle w:val="Strong"/>
        </w:rPr>
        <w:t>”</w:t>
      </w:r>
    </w:p>
    <w:p w14:paraId="6C2EF4A7" w14:textId="77777777" w:rsidR="00F04E61" w:rsidRDefault="00F04E61" w:rsidP="00F04E61">
      <w:pPr>
        <w:ind w:left="720"/>
      </w:pPr>
      <w:r>
        <w:rPr>
          <w:i/>
          <w:iCs/>
        </w:rPr>
        <w:t xml:space="preserve">Answers: </w:t>
      </w:r>
      <w:r>
        <w:rPr>
          <w:noProof/>
        </w:rPr>
        <w:t>No, Unsure, Yes</w:t>
      </w:r>
    </w:p>
    <w:p w14:paraId="606C9C1C" w14:textId="77777777" w:rsidR="00F04E61" w:rsidRDefault="00F04E61" w:rsidP="00F04E61">
      <w:pPr>
        <w:rPr>
          <w:rStyle w:val="SubtleReference"/>
        </w:rPr>
      </w:pPr>
    </w:p>
    <w:p w14:paraId="41ADB850"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40849C3F" w14:textId="77777777" w:rsidR="00F04E61" w:rsidRDefault="00F04E61" w:rsidP="004E1B2A">
      <w:pPr>
        <w:pStyle w:val="Heading4"/>
        <w:rPr>
          <w:noProof/>
        </w:rPr>
      </w:pPr>
      <w:r w:rsidRPr="00412782">
        <w:rPr>
          <w:noProof/>
        </w:rPr>
        <w:t>Alternative question</w:t>
      </w:r>
    </w:p>
    <w:p w14:paraId="3A6AE5CB" w14:textId="77777777" w:rsidR="00F04E61" w:rsidRDefault="00F04E61" w:rsidP="00F04E61">
      <w:r>
        <w:t xml:space="preserve"> </w:t>
      </w:r>
      <w:r w:rsidRPr="000F2B49">
        <w:rPr>
          <w:noProof/>
        </w:rPr>
        <w:t>Option 1: after people have completed the activity:</w:t>
      </w:r>
    </w:p>
    <w:p w14:paraId="31FE6C79" w14:textId="77777777" w:rsidR="00F04E61" w:rsidRDefault="00F04E61" w:rsidP="00F04E61">
      <w:pPr>
        <w:ind w:left="709" w:firstLine="11"/>
        <w:rPr>
          <w:rStyle w:val="Strong"/>
        </w:rPr>
      </w:pPr>
      <w:r w:rsidRPr="00F112E2">
        <w:rPr>
          <w:b/>
          <w:bCs/>
          <w:noProof/>
        </w:rPr>
        <w:t>Did [the activity] make you more confident to help the person you support in the community?</w:t>
      </w:r>
    </w:p>
    <w:p w14:paraId="08941BA0" w14:textId="77777777" w:rsidR="00F04E61" w:rsidRDefault="00F04E61" w:rsidP="00F04E61">
      <w:pPr>
        <w:ind w:left="720"/>
      </w:pPr>
      <w:r>
        <w:rPr>
          <w:noProof/>
        </w:rPr>
        <w:t>No, Unsure, Yes</w:t>
      </w:r>
    </w:p>
    <w:p w14:paraId="34F48F69" w14:textId="77777777" w:rsidR="00F04E61" w:rsidRDefault="00F04E61" w:rsidP="00F04E61">
      <w:pPr>
        <w:rPr>
          <w:noProof/>
        </w:rPr>
      </w:pPr>
    </w:p>
    <w:p w14:paraId="252E7129" w14:textId="77777777" w:rsidR="00F04E61" w:rsidRDefault="00F04E61" w:rsidP="00F04E61">
      <w:pPr>
        <w:rPr>
          <w:noProof/>
        </w:rPr>
      </w:pPr>
      <w:r>
        <w:rPr>
          <w:noProof/>
        </w:rPr>
        <w:t>Option 2: Both before and after people take part in the activity:</w:t>
      </w:r>
    </w:p>
    <w:p w14:paraId="01B7E659"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feel like I can help the person I support with in the community</w:t>
      </w:r>
    </w:p>
    <w:p w14:paraId="070C9D82" w14:textId="77777777" w:rsidR="00F04E61" w:rsidRDefault="00F04E61" w:rsidP="00F04E61">
      <w:pPr>
        <w:ind w:left="720"/>
        <w:rPr>
          <w:noProof/>
        </w:rPr>
      </w:pPr>
      <w:r>
        <w:rPr>
          <w:noProof/>
        </w:rPr>
        <w:t>No, Unsure, Yes</w:t>
      </w:r>
    </w:p>
    <w:p w14:paraId="0A03280C"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3624181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1BCD65E" w14:textId="77777777" w:rsidR="00F04E61" w:rsidRDefault="00F04E61" w:rsidP="004E1B2A">
      <w:pPr>
        <w:pStyle w:val="Heading4"/>
      </w:pPr>
      <w:r>
        <w:lastRenderedPageBreak/>
        <w:t>Related outcomes</w:t>
      </w:r>
    </w:p>
    <w:p w14:paraId="6478A6F1" w14:textId="49715777" w:rsidR="00F04E61" w:rsidRDefault="00AD0BC0" w:rsidP="00F04E61">
      <w:hyperlink w:anchor="Dom037Out43" w:history="1">
        <w:r w:rsidR="00A12153">
          <w:rPr>
            <w:rStyle w:val="Hyperlink"/>
            <w:noProof/>
            <w:sz w:val="24"/>
          </w:rPr>
          <w:t>Greater capacity to support people with disability to participate in employment and the community (long term)</w:t>
        </w:r>
      </w:hyperlink>
    </w:p>
    <w:p w14:paraId="40034553"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13F10FCD" w14:textId="3B36CA7F"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4.29</w:t>
      </w:r>
    </w:p>
    <w:p w14:paraId="21F7D67C" w14:textId="06A9AC8F" w:rsidR="00F04E61" w:rsidRDefault="00F04E61" w:rsidP="004E1B2A">
      <w:pPr>
        <w:pStyle w:val="Heading3"/>
      </w:pPr>
      <w:bookmarkStart w:id="176" w:name="Dom036Out429"/>
      <w:bookmarkStart w:id="177" w:name="_Toc144820806"/>
      <w:r>
        <w:t>Increased connection to community and sense of belonging</w:t>
      </w:r>
      <w:bookmarkEnd w:id="176"/>
      <w:bookmarkEnd w:id="177"/>
    </w:p>
    <w:p w14:paraId="3BEC1090" w14:textId="30B72115"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6" w:history="1">
        <w:r w:rsidR="00A12153">
          <w:rPr>
            <w:rStyle w:val="Hyperlink"/>
            <w:noProof/>
            <w:sz w:val="20"/>
            <w:szCs w:val="20"/>
          </w:rPr>
          <w:t>Belonging and connection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connection to community and sense of belonging</w:t>
      </w:r>
    </w:p>
    <w:p w14:paraId="6A444305" w14:textId="77777777" w:rsidR="00F04E61" w:rsidRDefault="00F04E61" w:rsidP="00F04E61">
      <w:pPr>
        <w:rPr>
          <w:noProof/>
        </w:rPr>
      </w:pPr>
    </w:p>
    <w:p w14:paraId="57CC076F" w14:textId="77777777" w:rsidR="00F04E61" w:rsidRDefault="00F04E61" w:rsidP="00F04E61">
      <w:r>
        <w:rPr>
          <w:noProof/>
        </w:rPr>
        <w:t xml:space="preserve">This outcome relates to the “Inclusive homes and communities” </w:t>
      </w:r>
      <w:r>
        <w:t>ADS outcomes area</w:t>
      </w:r>
    </w:p>
    <w:p w14:paraId="49460763" w14:textId="77777777" w:rsidR="00F04E61" w:rsidRPr="007A36D9" w:rsidRDefault="00F04E61" w:rsidP="004E1B2A">
      <w:pPr>
        <w:pStyle w:val="Heading4"/>
      </w:pPr>
      <w:r w:rsidRPr="00250D3F">
        <w:t>Basic question</w:t>
      </w:r>
    </w:p>
    <w:p w14:paraId="1E96478B" w14:textId="77777777" w:rsidR="00F04E61" w:rsidRDefault="00F04E61" w:rsidP="00F04E61">
      <w:r w:rsidRPr="00F94724">
        <w:t>Option 1: after people have completed the activity</w:t>
      </w:r>
      <w:r>
        <w:t>:</w:t>
      </w:r>
    </w:p>
    <w:p w14:paraId="06436C87" w14:textId="77777777" w:rsidR="00F04E61" w:rsidRPr="009B1319" w:rsidRDefault="00F04E61" w:rsidP="00F04E61">
      <w:pPr>
        <w:ind w:left="720"/>
        <w:rPr>
          <w:rStyle w:val="Strong"/>
        </w:rPr>
      </w:pPr>
      <w:r w:rsidRPr="00F112E2">
        <w:rPr>
          <w:b/>
          <w:bCs/>
          <w:noProof/>
        </w:rPr>
        <w:t>Did [the activity] help you meet more people and have good relationships?</w:t>
      </w:r>
    </w:p>
    <w:p w14:paraId="63A72007" w14:textId="77777777" w:rsidR="00F04E61" w:rsidRPr="00415C40" w:rsidRDefault="00F04E61" w:rsidP="00F04E61">
      <w:pPr>
        <w:ind w:left="720"/>
      </w:pPr>
      <w:r>
        <w:rPr>
          <w:i/>
          <w:iCs/>
        </w:rPr>
        <w:t xml:space="preserve">Answers: </w:t>
      </w:r>
      <w:r>
        <w:rPr>
          <w:noProof/>
        </w:rPr>
        <w:t>No, Unsure, Yes</w:t>
      </w:r>
    </w:p>
    <w:p w14:paraId="1D849419" w14:textId="77777777" w:rsidR="00F04E61" w:rsidRDefault="00F04E61" w:rsidP="00F04E61"/>
    <w:p w14:paraId="0232379C" w14:textId="77777777" w:rsidR="00F04E61" w:rsidRDefault="00F04E61" w:rsidP="00F04E61">
      <w:r>
        <w:t>Option 2: Both before and after people take part in the activity:</w:t>
      </w:r>
    </w:p>
    <w:p w14:paraId="5B8C1BCF"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can meet new people and form good relationships</w:t>
      </w:r>
      <w:r>
        <w:rPr>
          <w:rStyle w:val="Strong"/>
        </w:rPr>
        <w:t>”</w:t>
      </w:r>
    </w:p>
    <w:p w14:paraId="2913C0A0" w14:textId="77777777" w:rsidR="00F04E61" w:rsidRDefault="00F04E61" w:rsidP="00F04E61">
      <w:pPr>
        <w:ind w:left="720"/>
      </w:pPr>
      <w:r>
        <w:rPr>
          <w:i/>
          <w:iCs/>
        </w:rPr>
        <w:t xml:space="preserve">Answers: </w:t>
      </w:r>
      <w:r>
        <w:rPr>
          <w:noProof/>
        </w:rPr>
        <w:t>No, Unsure, Yes</w:t>
      </w:r>
    </w:p>
    <w:p w14:paraId="75D17E3B" w14:textId="77777777" w:rsidR="00F04E61" w:rsidRDefault="00F04E61" w:rsidP="00F04E61">
      <w:pPr>
        <w:rPr>
          <w:rStyle w:val="SubtleReference"/>
        </w:rPr>
      </w:pPr>
    </w:p>
    <w:p w14:paraId="00E4A1E9"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CSOT</w:t>
      </w:r>
    </w:p>
    <w:p w14:paraId="5E242083" w14:textId="77777777" w:rsidR="00F04E61" w:rsidRDefault="00F04E61" w:rsidP="004E1B2A">
      <w:pPr>
        <w:pStyle w:val="Heading4"/>
        <w:rPr>
          <w:noProof/>
        </w:rPr>
      </w:pPr>
      <w:r w:rsidRPr="00412782">
        <w:rPr>
          <w:noProof/>
        </w:rPr>
        <w:t>Alternative question</w:t>
      </w:r>
    </w:p>
    <w:p w14:paraId="2B003CA0" w14:textId="77777777" w:rsidR="00F04E61" w:rsidRDefault="00F04E61" w:rsidP="00F04E61">
      <w:r>
        <w:t xml:space="preserve"> </w:t>
      </w:r>
      <w:r w:rsidRPr="000F2B49">
        <w:rPr>
          <w:noProof/>
        </w:rPr>
        <w:t>Option 1: after people have completed the activity:</w:t>
      </w:r>
    </w:p>
    <w:p w14:paraId="43228ECE" w14:textId="77777777" w:rsidR="00F04E61" w:rsidRDefault="00F04E61" w:rsidP="00F04E61">
      <w:pPr>
        <w:ind w:left="709" w:firstLine="11"/>
        <w:rPr>
          <w:rStyle w:val="Strong"/>
        </w:rPr>
      </w:pPr>
      <w:r w:rsidRPr="00F112E2">
        <w:rPr>
          <w:b/>
          <w:bCs/>
          <w:noProof/>
        </w:rPr>
        <w:t>Did [the activity] help you feel more important and part of the community?</w:t>
      </w:r>
    </w:p>
    <w:p w14:paraId="1FCD5605" w14:textId="77777777" w:rsidR="00F04E61" w:rsidRDefault="00F04E61" w:rsidP="00F04E61">
      <w:pPr>
        <w:ind w:left="720"/>
      </w:pPr>
      <w:r>
        <w:rPr>
          <w:noProof/>
        </w:rPr>
        <w:t>No, Unsure, Yes</w:t>
      </w:r>
    </w:p>
    <w:p w14:paraId="2369C7D9" w14:textId="77777777" w:rsidR="00F04E61" w:rsidRDefault="00F04E61" w:rsidP="00F04E61">
      <w:pPr>
        <w:rPr>
          <w:noProof/>
        </w:rPr>
      </w:pPr>
    </w:p>
    <w:p w14:paraId="2C2494FE" w14:textId="77777777" w:rsidR="00F04E61" w:rsidRDefault="00F04E61" w:rsidP="00F04E61">
      <w:pPr>
        <w:rPr>
          <w:noProof/>
        </w:rPr>
      </w:pPr>
      <w:r>
        <w:rPr>
          <w:noProof/>
        </w:rPr>
        <w:t>Option 2: Both before and after people take part in the activity:</w:t>
      </w:r>
    </w:p>
    <w:p w14:paraId="1274A0DA"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feel like I am a part of the community</w:t>
      </w:r>
    </w:p>
    <w:p w14:paraId="1F4B971A" w14:textId="77777777" w:rsidR="00F04E61" w:rsidRDefault="00F04E61" w:rsidP="00F04E61">
      <w:pPr>
        <w:ind w:left="720"/>
        <w:rPr>
          <w:noProof/>
        </w:rPr>
      </w:pPr>
      <w:r>
        <w:rPr>
          <w:noProof/>
        </w:rPr>
        <w:t>No, Unsure, Yes</w:t>
      </w:r>
    </w:p>
    <w:p w14:paraId="31F073FF"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CSOT</w:t>
      </w:r>
    </w:p>
    <w:p w14:paraId="709ED64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188F3710" w14:textId="77777777" w:rsidR="00F04E61" w:rsidRDefault="00F04E61" w:rsidP="004E1B2A">
      <w:pPr>
        <w:pStyle w:val="Heading4"/>
      </w:pPr>
      <w:r>
        <w:t>Related outcomes</w:t>
      </w:r>
    </w:p>
    <w:p w14:paraId="49402F90" w14:textId="54920AD9" w:rsidR="00F04E61" w:rsidRDefault="00AD0BC0" w:rsidP="00F04E61">
      <w:hyperlink w:anchor="Dom036Out424" w:history="1">
        <w:r w:rsidR="00A12153">
          <w:rPr>
            <w:rStyle w:val="Hyperlink"/>
            <w:noProof/>
            <w:sz w:val="24"/>
          </w:rPr>
          <w:t>Feel included, valued and welcomed as part of the community (medium term)</w:t>
        </w:r>
      </w:hyperlink>
    </w:p>
    <w:p w14:paraId="3E6D7D7B" w14:textId="29B48887" w:rsidR="00F04E61" w:rsidRDefault="00AD0BC0" w:rsidP="00F04E61">
      <w:hyperlink w:anchor="Dom036Out425" w:history="1">
        <w:r w:rsidR="00A12153">
          <w:rPr>
            <w:rStyle w:val="Hyperlink"/>
            <w:noProof/>
            <w:sz w:val="24"/>
          </w:rPr>
          <w:t>Greater opportunities to connect within the broader community  (medium term)</w:t>
        </w:r>
      </w:hyperlink>
    </w:p>
    <w:p w14:paraId="0973AD2E" w14:textId="7F2FBD2C" w:rsidR="00F04E61" w:rsidRDefault="00AD0BC0" w:rsidP="00F04E61">
      <w:hyperlink w:anchor="Dom036Out426" w:history="1">
        <w:r w:rsidR="00A12153">
          <w:rPr>
            <w:rStyle w:val="Hyperlink"/>
            <w:noProof/>
            <w:sz w:val="24"/>
          </w:rPr>
          <w:t>Trust in employers and the community (medium term)</w:t>
        </w:r>
      </w:hyperlink>
    </w:p>
    <w:p w14:paraId="35C77ADA" w14:textId="0353B6BF" w:rsidR="00F04E61" w:rsidRDefault="00AD0BC0" w:rsidP="00F04E61">
      <w:hyperlink w:anchor="Dom035Out428" w:history="1">
        <w:r w:rsidR="00A12153">
          <w:rPr>
            <w:rStyle w:val="Hyperlink"/>
            <w:noProof/>
            <w:sz w:val="24"/>
          </w:rPr>
          <w:t>Greater wellbeing (long term)</w:t>
        </w:r>
      </w:hyperlink>
    </w:p>
    <w:p w14:paraId="5C0DF032"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42483775" w14:textId="58875D2A"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4.26</w:t>
      </w:r>
    </w:p>
    <w:p w14:paraId="67845BB1" w14:textId="59529F24" w:rsidR="00F04E61" w:rsidRDefault="00F04E61" w:rsidP="004E1B2A">
      <w:pPr>
        <w:pStyle w:val="Heading3"/>
      </w:pPr>
      <w:bookmarkStart w:id="178" w:name="Dom037Out426"/>
      <w:bookmarkStart w:id="179" w:name="_Toc144820807"/>
      <w:r>
        <w:t>Trust in employers and the community</w:t>
      </w:r>
      <w:bookmarkEnd w:id="178"/>
      <w:bookmarkEnd w:id="179"/>
    </w:p>
    <w:p w14:paraId="5BBE8D7C" w14:textId="1CAF7472"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7" w:history="1">
        <w:r w:rsidR="00A12153">
          <w:rPr>
            <w:rStyle w:val="Hyperlink"/>
            <w:noProof/>
            <w:sz w:val="20"/>
            <w:szCs w:val="20"/>
          </w:rPr>
          <w:t>Capacity to support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Trust in employers and the community</w:t>
      </w:r>
    </w:p>
    <w:p w14:paraId="3846B560" w14:textId="77777777" w:rsidR="00F04E61" w:rsidRDefault="00F04E61" w:rsidP="00F04E61">
      <w:pPr>
        <w:rPr>
          <w:noProof/>
        </w:rPr>
      </w:pPr>
    </w:p>
    <w:p w14:paraId="0BA8E9DD" w14:textId="77777777" w:rsidR="00F04E61" w:rsidRDefault="00F04E61" w:rsidP="00F04E61">
      <w:r>
        <w:rPr>
          <w:noProof/>
        </w:rPr>
        <w:t xml:space="preserve">This outcome relates to the “Inclusive homes and communities” </w:t>
      </w:r>
      <w:r>
        <w:t>ADS outcomes area</w:t>
      </w:r>
    </w:p>
    <w:p w14:paraId="6A20696C" w14:textId="77777777" w:rsidR="00F04E61" w:rsidRPr="007A36D9" w:rsidRDefault="00F04E61" w:rsidP="004E1B2A">
      <w:pPr>
        <w:pStyle w:val="Heading4"/>
      </w:pPr>
      <w:r w:rsidRPr="00250D3F">
        <w:t>Basic question</w:t>
      </w:r>
    </w:p>
    <w:p w14:paraId="78793F87" w14:textId="77777777" w:rsidR="00F04E61" w:rsidRDefault="00F04E61" w:rsidP="00F04E61">
      <w:r w:rsidRPr="00F94724">
        <w:t>Option 1: after people have completed the activity</w:t>
      </w:r>
      <w:r>
        <w:t>:</w:t>
      </w:r>
    </w:p>
    <w:p w14:paraId="5E872271" w14:textId="77777777" w:rsidR="00F04E61" w:rsidRPr="009B1319" w:rsidRDefault="00F04E61" w:rsidP="00F04E61">
      <w:pPr>
        <w:ind w:left="720"/>
        <w:rPr>
          <w:rStyle w:val="Strong"/>
        </w:rPr>
      </w:pPr>
      <w:r w:rsidRPr="00F112E2">
        <w:rPr>
          <w:b/>
          <w:bCs/>
          <w:noProof/>
        </w:rPr>
        <w:t>Did [the activity] help you trust the community the person you support is part of?</w:t>
      </w:r>
    </w:p>
    <w:p w14:paraId="01412165" w14:textId="77777777" w:rsidR="00F04E61" w:rsidRPr="00415C40" w:rsidRDefault="00F04E61" w:rsidP="00F04E61">
      <w:pPr>
        <w:ind w:left="720"/>
      </w:pPr>
      <w:r>
        <w:rPr>
          <w:i/>
          <w:iCs/>
        </w:rPr>
        <w:t xml:space="preserve">Answers: </w:t>
      </w:r>
      <w:r>
        <w:rPr>
          <w:noProof/>
        </w:rPr>
        <w:t>No, Unsure, Yes</w:t>
      </w:r>
    </w:p>
    <w:p w14:paraId="3AAAD916" w14:textId="77777777" w:rsidR="00F04E61" w:rsidRDefault="00F04E61" w:rsidP="00F04E61"/>
    <w:p w14:paraId="47570014" w14:textId="77777777" w:rsidR="00F04E61" w:rsidRDefault="00F04E61" w:rsidP="00F04E61">
      <w:r>
        <w:t>Option 2: Both before and after people take part in the activity:</w:t>
      </w:r>
    </w:p>
    <w:p w14:paraId="6FAAD176"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trust the community the person I support is part of</w:t>
      </w:r>
      <w:r>
        <w:rPr>
          <w:rStyle w:val="Strong"/>
        </w:rPr>
        <w:t>”</w:t>
      </w:r>
    </w:p>
    <w:p w14:paraId="07327FAD" w14:textId="77777777" w:rsidR="00F04E61" w:rsidRDefault="00F04E61" w:rsidP="00F04E61">
      <w:pPr>
        <w:ind w:left="720"/>
      </w:pPr>
      <w:r>
        <w:rPr>
          <w:i/>
          <w:iCs/>
        </w:rPr>
        <w:t xml:space="preserve">Answers: </w:t>
      </w:r>
      <w:r>
        <w:rPr>
          <w:noProof/>
        </w:rPr>
        <w:t>No, Unsure, Yes</w:t>
      </w:r>
    </w:p>
    <w:p w14:paraId="3758C13A" w14:textId="77777777" w:rsidR="00F04E61" w:rsidRDefault="00F04E61" w:rsidP="00F04E61">
      <w:pPr>
        <w:rPr>
          <w:rStyle w:val="SubtleReference"/>
        </w:rPr>
      </w:pPr>
    </w:p>
    <w:p w14:paraId="62F99C72"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1CF39B1B" w14:textId="77777777" w:rsidR="00F04E61" w:rsidRDefault="00F04E61" w:rsidP="00F04E61">
      <w:r>
        <w:t xml:space="preserve"> </w:t>
      </w:r>
    </w:p>
    <w:p w14:paraId="48921E8B"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28AA9C21" w14:textId="77777777" w:rsidR="00F04E61" w:rsidRDefault="00F04E61" w:rsidP="004E1B2A">
      <w:pPr>
        <w:pStyle w:val="Heading4"/>
      </w:pPr>
      <w:r>
        <w:t>Related outcomes</w:t>
      </w:r>
    </w:p>
    <w:p w14:paraId="34346B77" w14:textId="03DE7830" w:rsidR="00F04E61" w:rsidRDefault="00AD0BC0" w:rsidP="00F04E61">
      <w:hyperlink w:anchor="Dom035Out424" w:history="1">
        <w:r w:rsidR="00A12153">
          <w:rPr>
            <w:rStyle w:val="Hyperlink"/>
            <w:noProof/>
            <w:sz w:val="24"/>
          </w:rPr>
          <w:t>Feel included, valued and welcomed as part of the community (medium term)</w:t>
        </w:r>
      </w:hyperlink>
    </w:p>
    <w:p w14:paraId="5A0B8706" w14:textId="3580B070" w:rsidR="00F04E61" w:rsidRDefault="00AD0BC0" w:rsidP="00F04E61">
      <w:hyperlink w:anchor="Dom036Out429" w:history="1">
        <w:r w:rsidR="00A12153">
          <w:rPr>
            <w:rStyle w:val="Hyperlink"/>
            <w:noProof/>
            <w:sz w:val="24"/>
          </w:rPr>
          <w:t>Increased connection to community and sense of belonging (long term)</w:t>
        </w:r>
      </w:hyperlink>
    </w:p>
    <w:p w14:paraId="0747E65F" w14:textId="029F15B5" w:rsidR="00F04E61" w:rsidRDefault="00AD0BC0" w:rsidP="00F04E61">
      <w:hyperlink w:anchor="Dom035Out425" w:history="1">
        <w:r w:rsidR="00A12153">
          <w:rPr>
            <w:rStyle w:val="Hyperlink"/>
            <w:noProof/>
            <w:sz w:val="24"/>
          </w:rPr>
          <w:t>Greater opportunities to connect within the broader community  (medium term)</w:t>
        </w:r>
      </w:hyperlink>
    </w:p>
    <w:p w14:paraId="6C5D8148" w14:textId="49714024" w:rsidR="00F04E61" w:rsidRDefault="00AD0BC0" w:rsidP="00F04E61">
      <w:hyperlink w:anchor="Dom035Out428" w:history="1">
        <w:r w:rsidR="00A12153">
          <w:rPr>
            <w:rStyle w:val="Hyperlink"/>
            <w:noProof/>
            <w:sz w:val="24"/>
          </w:rPr>
          <w:t>Greater wellbeing (long term)</w:t>
        </w:r>
      </w:hyperlink>
    </w:p>
    <w:p w14:paraId="16E78872"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561D74DB" w14:textId="1DC48323"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4.27</w:t>
      </w:r>
    </w:p>
    <w:p w14:paraId="4318E234" w14:textId="6A3D6F69" w:rsidR="00F04E61" w:rsidRDefault="00F04E61" w:rsidP="004E1B2A">
      <w:pPr>
        <w:pStyle w:val="Heading3"/>
      </w:pPr>
      <w:bookmarkStart w:id="180" w:name="Dom037Out427"/>
      <w:bookmarkStart w:id="181" w:name="_Toc144820808"/>
      <w:r>
        <w:t>Increased skills and knowledge to support people with disability to participate in employment and the community</w:t>
      </w:r>
      <w:bookmarkEnd w:id="180"/>
      <w:bookmarkEnd w:id="181"/>
    </w:p>
    <w:p w14:paraId="2CAACD44" w14:textId="30D01092"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7" w:history="1">
        <w:r w:rsidR="00A12153">
          <w:rPr>
            <w:rStyle w:val="Hyperlink"/>
            <w:noProof/>
            <w:sz w:val="20"/>
            <w:szCs w:val="20"/>
          </w:rPr>
          <w:t>Capacity to support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Increased skills and knowledge to support people with disability to participate in employment and the community</w:t>
      </w:r>
    </w:p>
    <w:p w14:paraId="2F918484" w14:textId="77777777" w:rsidR="00F04E61" w:rsidRDefault="00F04E61" w:rsidP="00F04E61">
      <w:pPr>
        <w:rPr>
          <w:noProof/>
        </w:rPr>
      </w:pPr>
    </w:p>
    <w:p w14:paraId="7C959B7C" w14:textId="77777777" w:rsidR="00F04E61" w:rsidRDefault="00F04E61" w:rsidP="00F04E61">
      <w:r>
        <w:rPr>
          <w:noProof/>
        </w:rPr>
        <w:t xml:space="preserve">This outcome relates to the “Employment and financial security” </w:t>
      </w:r>
      <w:r>
        <w:t>ADS outcomes area</w:t>
      </w:r>
    </w:p>
    <w:p w14:paraId="127AD498" w14:textId="77777777" w:rsidR="00F04E61" w:rsidRPr="007A36D9" w:rsidRDefault="00F04E61" w:rsidP="004E1B2A">
      <w:pPr>
        <w:pStyle w:val="Heading4"/>
      </w:pPr>
      <w:r w:rsidRPr="00250D3F">
        <w:t>Basic question</w:t>
      </w:r>
    </w:p>
    <w:p w14:paraId="0D3A781B" w14:textId="77777777" w:rsidR="00F04E61" w:rsidRDefault="00F04E61" w:rsidP="00F04E61">
      <w:r w:rsidRPr="00F94724">
        <w:t>Option 1: after people have completed the activity</w:t>
      </w:r>
      <w:r>
        <w:t>:</w:t>
      </w:r>
    </w:p>
    <w:p w14:paraId="171E4FB8" w14:textId="77777777" w:rsidR="00F04E61" w:rsidRPr="009B1319" w:rsidRDefault="00F04E61" w:rsidP="00F04E61">
      <w:pPr>
        <w:ind w:left="720"/>
        <w:rPr>
          <w:rStyle w:val="Strong"/>
        </w:rPr>
      </w:pPr>
      <w:r w:rsidRPr="00F112E2">
        <w:rPr>
          <w:b/>
          <w:bCs/>
          <w:noProof/>
        </w:rPr>
        <w:t>Did [the activity] make you feel better at helping the person you support with their job?</w:t>
      </w:r>
    </w:p>
    <w:p w14:paraId="00E50A42" w14:textId="77777777" w:rsidR="00F04E61" w:rsidRPr="00415C40" w:rsidRDefault="00F04E61" w:rsidP="00F04E61">
      <w:pPr>
        <w:ind w:left="720"/>
      </w:pPr>
      <w:r>
        <w:rPr>
          <w:i/>
          <w:iCs/>
        </w:rPr>
        <w:t xml:space="preserve">Answers: </w:t>
      </w:r>
      <w:r>
        <w:rPr>
          <w:noProof/>
        </w:rPr>
        <w:t>No, Unsure, Yes</w:t>
      </w:r>
    </w:p>
    <w:p w14:paraId="6DC7333B" w14:textId="77777777" w:rsidR="00F04E61" w:rsidRDefault="00F04E61" w:rsidP="00F04E61"/>
    <w:p w14:paraId="0E05538D" w14:textId="77777777" w:rsidR="00F04E61" w:rsidRDefault="00F04E61" w:rsidP="00F04E61">
      <w:r>
        <w:t>Option 2: Both before and after people take part in the activity:</w:t>
      </w:r>
    </w:p>
    <w:p w14:paraId="7D6303A3"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feel like I can help the person I support with their job</w:t>
      </w:r>
      <w:r>
        <w:rPr>
          <w:rStyle w:val="Strong"/>
        </w:rPr>
        <w:t>”</w:t>
      </w:r>
    </w:p>
    <w:p w14:paraId="5A8F85FD" w14:textId="77777777" w:rsidR="00F04E61" w:rsidRDefault="00F04E61" w:rsidP="00F04E61">
      <w:pPr>
        <w:ind w:left="720"/>
      </w:pPr>
      <w:r>
        <w:rPr>
          <w:i/>
          <w:iCs/>
        </w:rPr>
        <w:t xml:space="preserve">Answers: </w:t>
      </w:r>
      <w:r>
        <w:rPr>
          <w:noProof/>
        </w:rPr>
        <w:t>No, Unsure, Yes</w:t>
      </w:r>
    </w:p>
    <w:p w14:paraId="4F142BD4" w14:textId="77777777" w:rsidR="00F04E61" w:rsidRDefault="00F04E61" w:rsidP="00F04E61">
      <w:pPr>
        <w:rPr>
          <w:rStyle w:val="SubtleReference"/>
        </w:rPr>
      </w:pPr>
    </w:p>
    <w:p w14:paraId="53E23397"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7E1FDF3" w14:textId="77777777" w:rsidR="00F04E61" w:rsidRDefault="00F04E61" w:rsidP="004E1B2A">
      <w:pPr>
        <w:pStyle w:val="Heading4"/>
        <w:rPr>
          <w:noProof/>
        </w:rPr>
      </w:pPr>
      <w:r w:rsidRPr="00412782">
        <w:rPr>
          <w:noProof/>
        </w:rPr>
        <w:t>Alternative question</w:t>
      </w:r>
    </w:p>
    <w:p w14:paraId="23D821CE" w14:textId="77777777" w:rsidR="00F04E61" w:rsidRDefault="00F04E61" w:rsidP="00F04E61">
      <w:r>
        <w:t xml:space="preserve"> </w:t>
      </w:r>
      <w:r w:rsidRPr="000F2B49">
        <w:rPr>
          <w:noProof/>
        </w:rPr>
        <w:t>Option 1: after people have completed the activity:</w:t>
      </w:r>
    </w:p>
    <w:p w14:paraId="35959D19" w14:textId="77777777" w:rsidR="00F04E61" w:rsidRDefault="00F04E61" w:rsidP="00F04E61">
      <w:pPr>
        <w:ind w:left="709" w:firstLine="11"/>
        <w:rPr>
          <w:rStyle w:val="Strong"/>
        </w:rPr>
      </w:pPr>
      <w:r w:rsidRPr="00F112E2">
        <w:rPr>
          <w:b/>
          <w:bCs/>
          <w:noProof/>
        </w:rPr>
        <w:t>Did [the activity] make you more confident to help the person you support in the community?</w:t>
      </w:r>
    </w:p>
    <w:p w14:paraId="47B8A9F0" w14:textId="77777777" w:rsidR="00F04E61" w:rsidRDefault="00F04E61" w:rsidP="00F04E61">
      <w:pPr>
        <w:ind w:left="720"/>
      </w:pPr>
      <w:r>
        <w:rPr>
          <w:noProof/>
        </w:rPr>
        <w:t>No, Unsure, Yes</w:t>
      </w:r>
    </w:p>
    <w:p w14:paraId="125C3E92" w14:textId="77777777" w:rsidR="00F04E61" w:rsidRDefault="00F04E61" w:rsidP="00F04E61">
      <w:pPr>
        <w:rPr>
          <w:noProof/>
        </w:rPr>
      </w:pPr>
    </w:p>
    <w:p w14:paraId="77D92D78" w14:textId="77777777" w:rsidR="00F04E61" w:rsidRDefault="00F04E61" w:rsidP="00F04E61">
      <w:pPr>
        <w:rPr>
          <w:noProof/>
        </w:rPr>
      </w:pPr>
      <w:r>
        <w:rPr>
          <w:noProof/>
        </w:rPr>
        <w:t>Option 2: Both before and after people take part in the activity:</w:t>
      </w:r>
    </w:p>
    <w:p w14:paraId="61B24AE7" w14:textId="77777777" w:rsidR="00F04E61" w:rsidRPr="0042625C" w:rsidRDefault="00F04E61" w:rsidP="00F04E61">
      <w:pPr>
        <w:ind w:left="720"/>
        <w:rPr>
          <w:rStyle w:val="Strong"/>
          <w:b w:val="0"/>
          <w:bCs w:val="0"/>
        </w:rPr>
      </w:pPr>
      <w:r>
        <w:rPr>
          <w:noProof/>
        </w:rPr>
        <w:t>Do you agree with the following statement?</w:t>
      </w:r>
      <w:r>
        <w:br/>
      </w:r>
      <w:r w:rsidRPr="00F112E2">
        <w:rPr>
          <w:b/>
          <w:bCs/>
          <w:noProof/>
        </w:rPr>
        <w:t>I feel like I can help the person I support with in the community</w:t>
      </w:r>
    </w:p>
    <w:p w14:paraId="0FF078EE" w14:textId="77777777" w:rsidR="00F04E61" w:rsidRDefault="00F04E61" w:rsidP="00F04E61">
      <w:pPr>
        <w:ind w:left="720"/>
        <w:rPr>
          <w:noProof/>
        </w:rPr>
      </w:pPr>
      <w:r>
        <w:rPr>
          <w:noProof/>
        </w:rPr>
        <w:t>No, Unsure, Yes</w:t>
      </w:r>
    </w:p>
    <w:p w14:paraId="175C035A" w14:textId="77777777" w:rsidR="00F04E61" w:rsidRPr="0042625C" w:rsidRDefault="00F04E61" w:rsidP="00F04E61">
      <w:pPr>
        <w:rPr>
          <w:rStyle w:val="SubtleReference"/>
        </w:rPr>
      </w:pPr>
      <w:r w:rsidRPr="0042625C">
        <w:rPr>
          <w:rStyle w:val="SubtleReference"/>
          <w:noProof/>
        </w:rPr>
        <w:t xml:space="preserve">Source: </w:t>
      </w:r>
      <w:r w:rsidRPr="0042625C">
        <w:rPr>
          <w:rStyle w:val="SubtleReference"/>
        </w:rPr>
        <w:t xml:space="preserve"> </w:t>
      </w:r>
      <w:r w:rsidRPr="00F112E2">
        <w:rPr>
          <w:smallCaps/>
          <w:noProof/>
          <w:color w:val="5A5A5A" w:themeColor="text1" w:themeTint="A5"/>
        </w:rPr>
        <w:t>Developed by SVA</w:t>
      </w:r>
    </w:p>
    <w:p w14:paraId="3FF952B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5AE6E0BD" w14:textId="77777777" w:rsidR="00F04E61" w:rsidRDefault="00F04E61" w:rsidP="004E1B2A">
      <w:pPr>
        <w:pStyle w:val="Heading4"/>
      </w:pPr>
      <w:r>
        <w:lastRenderedPageBreak/>
        <w:t>Related outcomes</w:t>
      </w:r>
    </w:p>
    <w:p w14:paraId="66489D95" w14:textId="37E272B9" w:rsidR="00F04E61" w:rsidRDefault="00AD0BC0" w:rsidP="00F04E61">
      <w:hyperlink w:anchor="Dom037Out43" w:history="1">
        <w:r w:rsidR="00A12153">
          <w:rPr>
            <w:rStyle w:val="Hyperlink"/>
            <w:noProof/>
            <w:sz w:val="24"/>
          </w:rPr>
          <w:t>Greater capacity to support people with disability to participate in employment and the community (long term)</w:t>
        </w:r>
      </w:hyperlink>
    </w:p>
    <w:p w14:paraId="43B74E71" w14:textId="77777777" w:rsidR="007E156C" w:rsidRDefault="007E156C">
      <w:pPr>
        <w:spacing w:before="0" w:after="200" w:line="276" w:lineRule="auto"/>
        <w:rPr>
          <w:color w:val="808080" w:themeColor="background1" w:themeShade="80"/>
          <w:spacing w:val="10"/>
          <w:sz w:val="20"/>
          <w:szCs w:val="20"/>
        </w:rPr>
      </w:pPr>
      <w:r>
        <w:rPr>
          <w:color w:val="808080" w:themeColor="background1" w:themeShade="80"/>
          <w:spacing w:val="10"/>
          <w:sz w:val="20"/>
          <w:szCs w:val="20"/>
        </w:rPr>
        <w:br w:type="page"/>
      </w:r>
    </w:p>
    <w:p w14:paraId="3EBBAC72" w14:textId="4B6A2FC4" w:rsidR="00F04E61" w:rsidRPr="009C689D" w:rsidRDefault="00F04E61" w:rsidP="00F04E61">
      <w:pPr>
        <w:rPr>
          <w:color w:val="808080" w:themeColor="background1" w:themeShade="80"/>
          <w:spacing w:val="10"/>
          <w:sz w:val="20"/>
          <w:szCs w:val="20"/>
        </w:rPr>
      </w:pPr>
      <w:r>
        <w:rPr>
          <w:color w:val="808080" w:themeColor="background1" w:themeShade="80"/>
          <w:spacing w:val="10"/>
          <w:sz w:val="20"/>
          <w:szCs w:val="20"/>
        </w:rPr>
        <w:lastRenderedPageBreak/>
        <w:t xml:space="preserve">OUTCOME - </w:t>
      </w:r>
      <w:r w:rsidRPr="00F112E2">
        <w:rPr>
          <w:noProof/>
          <w:color w:val="808080" w:themeColor="background1" w:themeShade="80"/>
          <w:spacing w:val="10"/>
          <w:sz w:val="20"/>
          <w:szCs w:val="20"/>
        </w:rPr>
        <w:t>4.30</w:t>
      </w:r>
    </w:p>
    <w:p w14:paraId="40D36855" w14:textId="49F8B0AC" w:rsidR="00F04E61" w:rsidRDefault="00F04E61" w:rsidP="004E1B2A">
      <w:pPr>
        <w:pStyle w:val="Heading3"/>
      </w:pPr>
      <w:bookmarkStart w:id="182" w:name="Dom037Out43"/>
      <w:bookmarkStart w:id="183" w:name="_Toc144820809"/>
      <w:r>
        <w:t>Greater capacity to support people with disability to participate in employment and the community</w:t>
      </w:r>
      <w:bookmarkEnd w:id="182"/>
      <w:bookmarkEnd w:id="183"/>
    </w:p>
    <w:p w14:paraId="09565355" w14:textId="1C92EC35" w:rsidR="00F04E61" w:rsidRPr="006B0935" w:rsidRDefault="00AD0BC0" w:rsidP="00F04E61">
      <w:pPr>
        <w:rPr>
          <w:noProof/>
          <w:color w:val="595959" w:themeColor="text1" w:themeTint="A6"/>
          <w:sz w:val="20"/>
          <w:szCs w:val="20"/>
        </w:rPr>
      </w:pPr>
      <w:hyperlink w:anchor="Home" w:history="1">
        <w:r w:rsidR="00F04E61" w:rsidRPr="005F7B1D">
          <w:rPr>
            <w:rStyle w:val="Hyperlink"/>
            <w:sz w:val="20"/>
            <w:szCs w:val="20"/>
          </w:rPr>
          <w:t>Home</w:t>
        </w:r>
      </w:hyperlink>
      <w:r w:rsidR="00F04E61" w:rsidRPr="005F7B1D">
        <w:rPr>
          <w:color w:val="595959" w:themeColor="text1" w:themeTint="A6"/>
          <w:sz w:val="20"/>
          <w:szCs w:val="20"/>
        </w:rPr>
        <w:t xml:space="preserve"> </w:t>
      </w:r>
      <w:r w:rsidR="00F04E61" w:rsidRPr="006B0935">
        <w:rPr>
          <w:color w:val="595959" w:themeColor="text1" w:themeTint="A6"/>
          <w:sz w:val="20"/>
          <w:szCs w:val="20"/>
        </w:rPr>
        <w:t xml:space="preserve">/ </w:t>
      </w:r>
      <w:hyperlink w:anchor="Stk002" w:history="1">
        <w:r w:rsidR="00A12153">
          <w:rPr>
            <w:rStyle w:val="Hyperlink"/>
            <w:noProof/>
            <w:sz w:val="20"/>
            <w:szCs w:val="20"/>
          </w:rPr>
          <w:t>Families, Supporters &amp; Unpaid Carers</w:t>
        </w:r>
      </w:hyperlink>
      <w:r w:rsidR="00F04E61" w:rsidRPr="006B0935">
        <w:rPr>
          <w:color w:val="595959" w:themeColor="text1" w:themeTint="A6"/>
          <w:sz w:val="20"/>
          <w:szCs w:val="20"/>
        </w:rPr>
        <w:t xml:space="preserve"> / </w:t>
      </w:r>
      <w:hyperlink w:anchor="Dom037" w:history="1">
        <w:r w:rsidR="00A12153">
          <w:rPr>
            <w:rStyle w:val="Hyperlink"/>
            <w:noProof/>
            <w:sz w:val="20"/>
            <w:szCs w:val="20"/>
          </w:rPr>
          <w:t>Capacity to support participation</w:t>
        </w:r>
      </w:hyperlink>
      <w:r w:rsidR="00F04E61" w:rsidRPr="006B0935">
        <w:rPr>
          <w:noProof/>
          <w:color w:val="595959" w:themeColor="text1" w:themeTint="A6"/>
          <w:sz w:val="20"/>
          <w:szCs w:val="20"/>
        </w:rPr>
        <w:t xml:space="preserve"> / </w:t>
      </w:r>
      <w:r w:rsidR="00F04E61" w:rsidRPr="00F112E2">
        <w:rPr>
          <w:noProof/>
          <w:color w:val="595959" w:themeColor="text1" w:themeTint="A6"/>
          <w:sz w:val="20"/>
          <w:szCs w:val="20"/>
        </w:rPr>
        <w:t>Greater capacity to support people with disability to participate in employment and the community</w:t>
      </w:r>
    </w:p>
    <w:p w14:paraId="4FC79E2C" w14:textId="77777777" w:rsidR="00F04E61" w:rsidRDefault="00F04E61" w:rsidP="00F04E61">
      <w:pPr>
        <w:rPr>
          <w:noProof/>
        </w:rPr>
      </w:pPr>
    </w:p>
    <w:p w14:paraId="380BE3F6" w14:textId="77777777" w:rsidR="00F04E61" w:rsidRDefault="00F04E61" w:rsidP="00F04E61">
      <w:r>
        <w:rPr>
          <w:noProof/>
        </w:rPr>
        <w:t xml:space="preserve">This outcome relates to the “Personal and community support” </w:t>
      </w:r>
      <w:r>
        <w:t>ADS outcomes area</w:t>
      </w:r>
    </w:p>
    <w:p w14:paraId="3B353660" w14:textId="77777777" w:rsidR="00F04E61" w:rsidRPr="007A36D9" w:rsidRDefault="00F04E61" w:rsidP="004E1B2A">
      <w:pPr>
        <w:pStyle w:val="Heading4"/>
      </w:pPr>
      <w:r w:rsidRPr="00250D3F">
        <w:t>Basic question</w:t>
      </w:r>
    </w:p>
    <w:p w14:paraId="0373CAD5" w14:textId="77777777" w:rsidR="00F04E61" w:rsidRDefault="00F04E61" w:rsidP="00F04E61">
      <w:r w:rsidRPr="00F94724">
        <w:t>Option 1: after people have completed the activity</w:t>
      </w:r>
      <w:r>
        <w:t>:</w:t>
      </w:r>
    </w:p>
    <w:p w14:paraId="0C390B93" w14:textId="77777777" w:rsidR="00F04E61" w:rsidRPr="009B1319" w:rsidRDefault="00F04E61" w:rsidP="00F04E61">
      <w:pPr>
        <w:ind w:left="720"/>
        <w:rPr>
          <w:rStyle w:val="Strong"/>
        </w:rPr>
      </w:pPr>
      <w:r w:rsidRPr="00F112E2">
        <w:rPr>
          <w:b/>
          <w:bCs/>
          <w:noProof/>
        </w:rPr>
        <w:t>Did [the activity] help you feel more ready to help the person you support with their job?</w:t>
      </w:r>
    </w:p>
    <w:p w14:paraId="037DB0BE" w14:textId="77777777" w:rsidR="00F04E61" w:rsidRPr="00415C40" w:rsidRDefault="00F04E61" w:rsidP="00F04E61">
      <w:pPr>
        <w:ind w:left="720"/>
      </w:pPr>
      <w:r>
        <w:rPr>
          <w:i/>
          <w:iCs/>
        </w:rPr>
        <w:t xml:space="preserve">Answers: </w:t>
      </w:r>
      <w:r>
        <w:rPr>
          <w:noProof/>
        </w:rPr>
        <w:t>No, Unsure, Yes</w:t>
      </w:r>
    </w:p>
    <w:p w14:paraId="07F20E31" w14:textId="77777777" w:rsidR="00F04E61" w:rsidRDefault="00F04E61" w:rsidP="00F04E61"/>
    <w:p w14:paraId="6C1724DF" w14:textId="77777777" w:rsidR="00F04E61" w:rsidRDefault="00F04E61" w:rsidP="00F04E61">
      <w:r>
        <w:t>Option 2: Both before and after people take part in the activity:</w:t>
      </w:r>
    </w:p>
    <w:p w14:paraId="4EEE6C42" w14:textId="77777777" w:rsidR="00F04E61" w:rsidRPr="009B1319" w:rsidRDefault="00F04E61" w:rsidP="00F04E61">
      <w:pPr>
        <w:ind w:left="720"/>
        <w:rPr>
          <w:rStyle w:val="Strong"/>
        </w:rPr>
      </w:pPr>
      <w:r w:rsidRPr="00E21DBC">
        <w:t>Do you agree with the following statement?</w:t>
      </w:r>
      <w:r w:rsidRPr="00E21DBC">
        <w:br/>
      </w:r>
      <w:r>
        <w:rPr>
          <w:rStyle w:val="Strong"/>
        </w:rPr>
        <w:t>“</w:t>
      </w:r>
      <w:r w:rsidRPr="00F112E2">
        <w:rPr>
          <w:b/>
          <w:bCs/>
          <w:noProof/>
        </w:rPr>
        <w:t>I am ready to help the person I support with their job</w:t>
      </w:r>
      <w:r>
        <w:rPr>
          <w:rStyle w:val="Strong"/>
        </w:rPr>
        <w:t>”</w:t>
      </w:r>
    </w:p>
    <w:p w14:paraId="2BBBF386" w14:textId="77777777" w:rsidR="00F04E61" w:rsidRDefault="00F04E61" w:rsidP="00F04E61">
      <w:pPr>
        <w:ind w:left="720"/>
      </w:pPr>
      <w:r>
        <w:rPr>
          <w:i/>
          <w:iCs/>
        </w:rPr>
        <w:t xml:space="preserve">Answers: </w:t>
      </w:r>
      <w:r>
        <w:rPr>
          <w:noProof/>
        </w:rPr>
        <w:t>No, Unsure, Yes</w:t>
      </w:r>
    </w:p>
    <w:p w14:paraId="647A2376" w14:textId="77777777" w:rsidR="00F04E61" w:rsidRDefault="00F04E61" w:rsidP="00F04E61">
      <w:pPr>
        <w:rPr>
          <w:rStyle w:val="SubtleReference"/>
        </w:rPr>
      </w:pPr>
    </w:p>
    <w:p w14:paraId="3CAF4028" w14:textId="77777777" w:rsidR="00F04E61" w:rsidRPr="0042625C" w:rsidRDefault="00F04E61" w:rsidP="00F04E61">
      <w:pPr>
        <w:rPr>
          <w:rStyle w:val="SubtleReference"/>
        </w:rPr>
      </w:pPr>
      <w:r w:rsidRPr="0042625C">
        <w:rPr>
          <w:rStyle w:val="SubtleReference"/>
        </w:rPr>
        <w:t xml:space="preserve">Source: </w:t>
      </w:r>
      <w:r w:rsidRPr="00F112E2">
        <w:rPr>
          <w:smallCaps/>
          <w:noProof/>
          <w:color w:val="5A5A5A" w:themeColor="text1" w:themeTint="A5"/>
        </w:rPr>
        <w:t>Developed by SVA</w:t>
      </w:r>
    </w:p>
    <w:p w14:paraId="2A3D13A7" w14:textId="77777777" w:rsidR="00F04E61" w:rsidRDefault="00F04E61" w:rsidP="00F04E61">
      <w:r>
        <w:t xml:space="preserve"> </w:t>
      </w:r>
    </w:p>
    <w:p w14:paraId="0427AE56" w14:textId="77777777" w:rsidR="00F04E61" w:rsidRDefault="00F04E61" w:rsidP="00F04E61">
      <w:r>
        <w:t>These questions are just examples. If you already measure this outcome another way, you can report that to DSS. You can also create a new question that works better for the people you work with.</w:t>
      </w:r>
    </w:p>
    <w:p w14:paraId="0157C35B" w14:textId="77777777" w:rsidR="00F04E61" w:rsidRDefault="00F04E61" w:rsidP="004E1B2A">
      <w:pPr>
        <w:pStyle w:val="Heading4"/>
      </w:pPr>
      <w:r>
        <w:t>Related outcomes</w:t>
      </w:r>
    </w:p>
    <w:p w14:paraId="1EEE30AF" w14:textId="35A99C20" w:rsidR="00F04E61" w:rsidRDefault="00AD0BC0" w:rsidP="00F04E61">
      <w:hyperlink w:anchor="Dom037Out427" w:history="1">
        <w:r w:rsidR="00A12153">
          <w:rPr>
            <w:rStyle w:val="Hyperlink"/>
            <w:noProof/>
            <w:sz w:val="24"/>
          </w:rPr>
          <w:t>Increased skills and knowledge to support people with disability to participate in employment and the community (medium term)</w:t>
        </w:r>
      </w:hyperlink>
    </w:p>
    <w:p w14:paraId="599BF158" w14:textId="77777777" w:rsidR="0009295A" w:rsidRDefault="0009295A" w:rsidP="007E156C"/>
    <w:sectPr w:rsidR="0009295A" w:rsidSect="007E156C">
      <w:pgSz w:w="11906" w:h="16838"/>
      <w:pgMar w:top="1134" w:right="1418" w:bottom="1418" w:left="1134" w:header="851"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DAD3A" w14:textId="77777777" w:rsidR="00AD0BC0" w:rsidRDefault="00AD0BC0" w:rsidP="008F3023">
      <w:pPr>
        <w:spacing w:before="0" w:after="0" w:line="240" w:lineRule="auto"/>
      </w:pPr>
      <w:r>
        <w:separator/>
      </w:r>
    </w:p>
    <w:p w14:paraId="60CB6BC6" w14:textId="77777777" w:rsidR="00AD0BC0" w:rsidRDefault="00AD0BC0"/>
  </w:endnote>
  <w:endnote w:type="continuationSeparator" w:id="0">
    <w:p w14:paraId="51017256" w14:textId="77777777" w:rsidR="00AD0BC0" w:rsidRDefault="00AD0BC0" w:rsidP="008F3023">
      <w:pPr>
        <w:spacing w:before="0" w:after="0" w:line="240" w:lineRule="auto"/>
      </w:pPr>
      <w:r>
        <w:continuationSeparator/>
      </w:r>
    </w:p>
    <w:p w14:paraId="3F8C1C97" w14:textId="77777777" w:rsidR="00AD0BC0" w:rsidRDefault="00AD0BC0"/>
  </w:endnote>
  <w:endnote w:type="continuationNotice" w:id="1">
    <w:p w14:paraId="76E2D4AB" w14:textId="77777777" w:rsidR="00AD0BC0" w:rsidRDefault="00AD0BC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13583"/>
      <w:docPartObj>
        <w:docPartGallery w:val="Page Numbers (Bottom of Page)"/>
        <w:docPartUnique/>
      </w:docPartObj>
    </w:sdtPr>
    <w:sdtEndPr>
      <w:rPr>
        <w:noProof/>
      </w:rPr>
    </w:sdtEndPr>
    <w:sdtContent>
      <w:p w14:paraId="7CF27BE2" w14:textId="2CDB1984" w:rsidR="007C41F5" w:rsidRDefault="007C41F5">
        <w:pPr>
          <w:pStyle w:val="Footer"/>
          <w:jc w:val="right"/>
        </w:pPr>
        <w:r>
          <w:fldChar w:fldCharType="begin"/>
        </w:r>
        <w:r>
          <w:instrText xml:space="preserve"> PAGE   \* MERGEFORMAT </w:instrText>
        </w:r>
        <w:r>
          <w:fldChar w:fldCharType="separate"/>
        </w:r>
        <w:r w:rsidR="00AC4CFF">
          <w:rPr>
            <w:noProof/>
          </w:rPr>
          <w:t>1</w:t>
        </w:r>
        <w:r>
          <w:rPr>
            <w:noProof/>
          </w:rPr>
          <w:fldChar w:fldCharType="end"/>
        </w:r>
      </w:p>
    </w:sdtContent>
  </w:sdt>
  <w:p w14:paraId="3DF15A7C" w14:textId="77777777" w:rsidR="007C41F5" w:rsidRDefault="007C41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5A7E" w14:textId="77777777" w:rsidR="007C41F5" w:rsidRDefault="007C41F5" w:rsidP="00B10EB1">
    <w:pPr>
      <w:pStyle w:val="Footer"/>
      <w:ind w:left="-1417"/>
    </w:pPr>
    <w:r>
      <w:rPr>
        <w:noProof/>
      </w:rPr>
      <w:drawing>
        <wp:inline distT="0" distB="0" distL="0" distR="0" wp14:anchorId="3DF15A85" wp14:editId="3DF15A86">
          <wp:extent cx="7518949" cy="5184775"/>
          <wp:effectExtent l="0" t="0" r="6350" b="0"/>
          <wp:docPr id="2" name="Picture 2" descr="illustrations of a computer, business people and cityscape" title="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report cover image blue.jpg"/>
                  <pic:cNvPicPr/>
                </pic:nvPicPr>
                <pic:blipFill rotWithShape="1">
                  <a:blip r:embed="rId1">
                    <a:extLst>
                      <a:ext uri="{28A0092B-C50C-407E-A947-70E740481C1C}">
                        <a14:useLocalDpi xmlns:a14="http://schemas.microsoft.com/office/drawing/2010/main" val="0"/>
                      </a:ext>
                    </a:extLst>
                  </a:blip>
                  <a:srcRect t="17233"/>
                  <a:stretch/>
                </pic:blipFill>
                <pic:spPr bwMode="auto">
                  <a:xfrm>
                    <a:off x="0" y="0"/>
                    <a:ext cx="7519594" cy="5185219"/>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D8078" w14:textId="77777777" w:rsidR="007C41F5" w:rsidRDefault="00AD0BC0" w:rsidP="00D86E50">
    <w:pPr>
      <w:pStyle w:val="Footer"/>
      <w:tabs>
        <w:tab w:val="clear" w:pos="4513"/>
        <w:tab w:val="clear" w:pos="9026"/>
        <w:tab w:val="left" w:pos="3040"/>
      </w:tabs>
      <w:jc w:val="center"/>
    </w:pPr>
    <w:sdt>
      <w:sdtPr>
        <w:id w:val="95303039"/>
        <w:docPartObj>
          <w:docPartGallery w:val="Page Numbers (Bottom of Page)"/>
          <w:docPartUnique/>
        </w:docPartObj>
      </w:sdtPr>
      <w:sdtEndPr>
        <w:rPr>
          <w:noProof/>
        </w:rPr>
      </w:sdtEndPr>
      <w:sdtContent>
        <w:r w:rsidR="007C41F5">
          <w:fldChar w:fldCharType="begin"/>
        </w:r>
        <w:r w:rsidR="007C41F5">
          <w:instrText xml:space="preserve"> PAGE   \* MERGEFORMAT </w:instrText>
        </w:r>
        <w:r w:rsidR="007C41F5">
          <w:fldChar w:fldCharType="separate"/>
        </w:r>
        <w:r w:rsidR="007C41F5">
          <w:rPr>
            <w:noProof/>
          </w:rPr>
          <w:t>2</w:t>
        </w:r>
        <w:r w:rsidR="007C41F5">
          <w:rPr>
            <w:noProof/>
          </w:rPr>
          <w:fldChar w:fldCharType="end"/>
        </w:r>
      </w:sdtContent>
    </w:sdt>
  </w:p>
  <w:p w14:paraId="0C663BD0" w14:textId="77777777" w:rsidR="007C41F5" w:rsidRDefault="007C41F5" w:rsidP="00B10EB1">
    <w:pPr>
      <w:pStyle w:val="Footer"/>
      <w:ind w:left="-1417"/>
    </w:pPr>
  </w:p>
  <w:p w14:paraId="4911413A" w14:textId="77777777" w:rsidR="007C41F5" w:rsidRDefault="007C41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EEB562" w14:textId="77777777" w:rsidR="00AD0BC0" w:rsidRDefault="00AD0BC0" w:rsidP="008F3023">
      <w:pPr>
        <w:spacing w:before="0" w:after="0" w:line="240" w:lineRule="auto"/>
      </w:pPr>
      <w:r>
        <w:separator/>
      </w:r>
    </w:p>
    <w:p w14:paraId="4AB170E1" w14:textId="77777777" w:rsidR="00AD0BC0" w:rsidRDefault="00AD0BC0"/>
  </w:footnote>
  <w:footnote w:type="continuationSeparator" w:id="0">
    <w:p w14:paraId="19669E82" w14:textId="77777777" w:rsidR="00AD0BC0" w:rsidRDefault="00AD0BC0" w:rsidP="008F3023">
      <w:pPr>
        <w:spacing w:before="0" w:after="0" w:line="240" w:lineRule="auto"/>
      </w:pPr>
      <w:r>
        <w:continuationSeparator/>
      </w:r>
    </w:p>
    <w:p w14:paraId="10DBAFD4" w14:textId="77777777" w:rsidR="00AD0BC0" w:rsidRDefault="00AD0BC0"/>
  </w:footnote>
  <w:footnote w:type="continuationNotice" w:id="1">
    <w:p w14:paraId="14E2EEA0" w14:textId="77777777" w:rsidR="00AD0BC0" w:rsidRDefault="00AD0BC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15A7D" w14:textId="77777777" w:rsidR="007C41F5" w:rsidRDefault="007C41F5" w:rsidP="00F30908">
    <w:pPr>
      <w:ind w:left="-964"/>
    </w:pPr>
    <w:r>
      <w:rPr>
        <w:noProof/>
      </w:rPr>
      <w:drawing>
        <wp:inline distT="0" distB="0" distL="0" distR="0" wp14:anchorId="3DF15A83" wp14:editId="3DF15A84">
          <wp:extent cx="3236400" cy="936000"/>
          <wp:effectExtent l="0" t="0" r="2540" b="0"/>
          <wp:docPr id="1" name="Picture 1" descr="Australian Government crest&#10;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_Template purple.jpg"/>
                  <pic:cNvPicPr/>
                </pic:nvPicPr>
                <pic:blipFill>
                  <a:blip r:embed="rId1">
                    <a:extLst>
                      <a:ext uri="{28A0092B-C50C-407E-A947-70E740481C1C}">
                        <a14:useLocalDpi xmlns:a14="http://schemas.microsoft.com/office/drawing/2010/main" val="0"/>
                      </a:ext>
                    </a:extLst>
                  </a:blip>
                  <a:stretch>
                    <a:fillRect/>
                  </a:stretch>
                </pic:blipFill>
                <pic:spPr>
                  <a:xfrm>
                    <a:off x="0" y="0"/>
                    <a:ext cx="3236400" cy="93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F5594" w14:textId="77777777" w:rsidR="007C41F5" w:rsidRDefault="007C41F5" w:rsidP="00F30908">
    <w:pPr>
      <w:ind w:left="-964"/>
    </w:pPr>
  </w:p>
  <w:p w14:paraId="0612ED7B" w14:textId="77777777" w:rsidR="007C41F5" w:rsidRDefault="007C41F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448"/>
    <w:multiLevelType w:val="hybridMultilevel"/>
    <w:tmpl w:val="DC983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EF5648"/>
    <w:multiLevelType w:val="hybridMultilevel"/>
    <w:tmpl w:val="34E46632"/>
    <w:lvl w:ilvl="0" w:tplc="0C090001">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5D365E"/>
    <w:multiLevelType w:val="hybridMultilevel"/>
    <w:tmpl w:val="CBBA4810"/>
    <w:lvl w:ilvl="0" w:tplc="34809A44">
      <w:start w:val="1"/>
      <w:numFmt w:val="bullet"/>
      <w:lvlText w:val=""/>
      <w:lvlJc w:val="left"/>
      <w:pPr>
        <w:ind w:left="720" w:hanging="360"/>
      </w:pPr>
      <w:rPr>
        <w:rFonts w:ascii="Symbol" w:hAnsi="Symbol" w:hint="default"/>
        <w:b/>
        <w:i w:val="0"/>
        <w:color w:val="A6192E" w:themeColor="accen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A5A5F"/>
    <w:multiLevelType w:val="hybridMultilevel"/>
    <w:tmpl w:val="4DA2B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96CDD"/>
    <w:multiLevelType w:val="hybridMultilevel"/>
    <w:tmpl w:val="F502132E"/>
    <w:lvl w:ilvl="0" w:tplc="0C090001">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1">
    <w:nsid w:val="16EA5426"/>
    <w:multiLevelType w:val="hybridMultilevel"/>
    <w:tmpl w:val="052A9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126DAC"/>
    <w:multiLevelType w:val="hybridMultilevel"/>
    <w:tmpl w:val="0F84A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C356C79"/>
    <w:multiLevelType w:val="hybridMultilevel"/>
    <w:tmpl w:val="34EA4890"/>
    <w:lvl w:ilvl="0" w:tplc="084C9A36">
      <w:start w:val="1"/>
      <w:numFmt w:val="bullet"/>
      <w:lvlText w:val=""/>
      <w:lvlJc w:val="left"/>
      <w:pPr>
        <w:ind w:left="720" w:hanging="360"/>
      </w:pPr>
      <w:rPr>
        <w:rFonts w:ascii="Symbol" w:hAnsi="Symbol" w:hint="default"/>
        <w:b/>
        <w:i w:val="0"/>
        <w:color w:val="B2B935"/>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E84088"/>
    <w:multiLevelType w:val="hybridMultilevel"/>
    <w:tmpl w:val="2AC8A40E"/>
    <w:lvl w:ilvl="0" w:tplc="9162E39C">
      <w:start w:val="1"/>
      <w:numFmt w:val="bullet"/>
      <w:lvlText w:val=""/>
      <w:lvlJc w:val="left"/>
      <w:pPr>
        <w:ind w:left="720" w:hanging="360"/>
      </w:pPr>
      <w:rPr>
        <w:rFonts w:ascii="Symbol" w:hAnsi="Symbol" w:hint="default"/>
        <w:b/>
        <w:i w:val="0"/>
        <w:color w:val="000000" w:themeColor="text2"/>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55D3F2D"/>
    <w:multiLevelType w:val="hybridMultilevel"/>
    <w:tmpl w:val="C36C7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1">
    <w:nsid w:val="4AFD23C8"/>
    <w:multiLevelType w:val="hybridMultilevel"/>
    <w:tmpl w:val="F0CAF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D87FB2"/>
    <w:multiLevelType w:val="hybridMultilevel"/>
    <w:tmpl w:val="3E442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9825B5"/>
    <w:multiLevelType w:val="hybridMultilevel"/>
    <w:tmpl w:val="A2340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54640E"/>
    <w:multiLevelType w:val="hybridMultilevel"/>
    <w:tmpl w:val="56EE70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AF476A"/>
    <w:multiLevelType w:val="hybridMultilevel"/>
    <w:tmpl w:val="DDF00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2AF2534"/>
    <w:multiLevelType w:val="hybridMultilevel"/>
    <w:tmpl w:val="2F60BFBE"/>
    <w:lvl w:ilvl="0" w:tplc="34809A44">
      <w:start w:val="1"/>
      <w:numFmt w:val="bullet"/>
      <w:lvlText w:val=""/>
      <w:lvlJc w:val="left"/>
      <w:pPr>
        <w:ind w:left="720" w:hanging="360"/>
      </w:pPr>
      <w:rPr>
        <w:rFonts w:ascii="Symbol" w:hAnsi="Symbol" w:hint="default"/>
        <w:b/>
        <w:i w:val="0"/>
        <w:color w:val="A6192E" w:themeColor="accent1"/>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1">
    <w:nsid w:val="69A07000"/>
    <w:multiLevelType w:val="hybridMultilevel"/>
    <w:tmpl w:val="E4123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1">
    <w:nsid w:val="75406CB6"/>
    <w:multiLevelType w:val="hybridMultilevel"/>
    <w:tmpl w:val="B0E85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3E3E1F"/>
    <w:multiLevelType w:val="hybridMultilevel"/>
    <w:tmpl w:val="E0E2F08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7C9813BD"/>
    <w:multiLevelType w:val="hybridMultilevel"/>
    <w:tmpl w:val="D5E694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CBD40CA"/>
    <w:multiLevelType w:val="hybridMultilevel"/>
    <w:tmpl w:val="0D70F2FE"/>
    <w:lvl w:ilvl="0" w:tplc="8E3889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F0C3109"/>
    <w:multiLevelType w:val="hybridMultilevel"/>
    <w:tmpl w:val="D19A7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17"/>
  </w:num>
  <w:num w:numId="5">
    <w:abstractNumId w:val="2"/>
  </w:num>
  <w:num w:numId="6">
    <w:abstractNumId w:val="9"/>
  </w:num>
  <w:num w:numId="7">
    <w:abstractNumId w:val="1"/>
  </w:num>
  <w:num w:numId="8">
    <w:abstractNumId w:val="4"/>
  </w:num>
  <w:num w:numId="9">
    <w:abstractNumId w:val="20"/>
  </w:num>
  <w:num w:numId="10">
    <w:abstractNumId w:val="21"/>
  </w:num>
  <w:num w:numId="11">
    <w:abstractNumId w:val="16"/>
  </w:num>
  <w:num w:numId="12">
    <w:abstractNumId w:val="23"/>
  </w:num>
  <w:num w:numId="13">
    <w:abstractNumId w:val="7"/>
  </w:num>
  <w:num w:numId="14">
    <w:abstractNumId w:val="14"/>
  </w:num>
  <w:num w:numId="15">
    <w:abstractNumId w:val="10"/>
  </w:num>
  <w:num w:numId="16">
    <w:abstractNumId w:val="12"/>
  </w:num>
  <w:num w:numId="17">
    <w:abstractNumId w:val="3"/>
  </w:num>
  <w:num w:numId="18">
    <w:abstractNumId w:val="6"/>
  </w:num>
  <w:num w:numId="19">
    <w:abstractNumId w:val="19"/>
  </w:num>
  <w:num w:numId="20">
    <w:abstractNumId w:val="18"/>
  </w:num>
  <w:num w:numId="21">
    <w:abstractNumId w:val="0"/>
  </w:num>
  <w:num w:numId="22">
    <w:abstractNumId w:val="22"/>
  </w:num>
  <w:num w:numId="23">
    <w:abstractNumId w:val="15"/>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DBA"/>
    <w:rsid w:val="00011598"/>
    <w:rsid w:val="000140B8"/>
    <w:rsid w:val="0001720C"/>
    <w:rsid w:val="00022410"/>
    <w:rsid w:val="00046ABD"/>
    <w:rsid w:val="000608AD"/>
    <w:rsid w:val="00060DBA"/>
    <w:rsid w:val="00081610"/>
    <w:rsid w:val="0008729C"/>
    <w:rsid w:val="0009187A"/>
    <w:rsid w:val="0009295A"/>
    <w:rsid w:val="000A0FE2"/>
    <w:rsid w:val="000B2580"/>
    <w:rsid w:val="000B3A0C"/>
    <w:rsid w:val="000D585C"/>
    <w:rsid w:val="000F2D4B"/>
    <w:rsid w:val="000F722C"/>
    <w:rsid w:val="000F75FC"/>
    <w:rsid w:val="00110326"/>
    <w:rsid w:val="001212E7"/>
    <w:rsid w:val="00132BC7"/>
    <w:rsid w:val="00135CED"/>
    <w:rsid w:val="001368DD"/>
    <w:rsid w:val="00144E8B"/>
    <w:rsid w:val="001510D7"/>
    <w:rsid w:val="001602A6"/>
    <w:rsid w:val="00171258"/>
    <w:rsid w:val="001718DC"/>
    <w:rsid w:val="00175DCD"/>
    <w:rsid w:val="00177967"/>
    <w:rsid w:val="001902A2"/>
    <w:rsid w:val="00193D56"/>
    <w:rsid w:val="001A2B2E"/>
    <w:rsid w:val="001A7461"/>
    <w:rsid w:val="001E5D1B"/>
    <w:rsid w:val="001E5F09"/>
    <w:rsid w:val="001E630D"/>
    <w:rsid w:val="00205622"/>
    <w:rsid w:val="00211F84"/>
    <w:rsid w:val="00211FEC"/>
    <w:rsid w:val="002346B5"/>
    <w:rsid w:val="00250D3F"/>
    <w:rsid w:val="002516AD"/>
    <w:rsid w:val="00265021"/>
    <w:rsid w:val="00281DFB"/>
    <w:rsid w:val="00290E71"/>
    <w:rsid w:val="00297AC4"/>
    <w:rsid w:val="002B02B4"/>
    <w:rsid w:val="002B3CC6"/>
    <w:rsid w:val="002C1AA6"/>
    <w:rsid w:val="002E7434"/>
    <w:rsid w:val="002F686A"/>
    <w:rsid w:val="00310FB5"/>
    <w:rsid w:val="00311FC7"/>
    <w:rsid w:val="00335A14"/>
    <w:rsid w:val="00337926"/>
    <w:rsid w:val="00361E9E"/>
    <w:rsid w:val="00362B2E"/>
    <w:rsid w:val="00371457"/>
    <w:rsid w:val="00373B0B"/>
    <w:rsid w:val="0037444F"/>
    <w:rsid w:val="0038044C"/>
    <w:rsid w:val="00394619"/>
    <w:rsid w:val="00394C57"/>
    <w:rsid w:val="003A19E5"/>
    <w:rsid w:val="003A7FEC"/>
    <w:rsid w:val="003B0D19"/>
    <w:rsid w:val="003B1E2F"/>
    <w:rsid w:val="003B2BB8"/>
    <w:rsid w:val="003B77E6"/>
    <w:rsid w:val="003D34FF"/>
    <w:rsid w:val="003D4776"/>
    <w:rsid w:val="003E117F"/>
    <w:rsid w:val="003E2B62"/>
    <w:rsid w:val="00400F8C"/>
    <w:rsid w:val="00403055"/>
    <w:rsid w:val="00412526"/>
    <w:rsid w:val="00412782"/>
    <w:rsid w:val="00415C40"/>
    <w:rsid w:val="004243F2"/>
    <w:rsid w:val="00427ACC"/>
    <w:rsid w:val="00431BB4"/>
    <w:rsid w:val="00437144"/>
    <w:rsid w:val="00440CB8"/>
    <w:rsid w:val="00445046"/>
    <w:rsid w:val="00451874"/>
    <w:rsid w:val="004629B4"/>
    <w:rsid w:val="004642FD"/>
    <w:rsid w:val="00471456"/>
    <w:rsid w:val="0047510D"/>
    <w:rsid w:val="004768D3"/>
    <w:rsid w:val="00484BC8"/>
    <w:rsid w:val="004912B4"/>
    <w:rsid w:val="004A16B1"/>
    <w:rsid w:val="004A7A42"/>
    <w:rsid w:val="004B293B"/>
    <w:rsid w:val="004B54CA"/>
    <w:rsid w:val="004C59BE"/>
    <w:rsid w:val="004D486B"/>
    <w:rsid w:val="004E1B2A"/>
    <w:rsid w:val="004E5CBF"/>
    <w:rsid w:val="004F77F4"/>
    <w:rsid w:val="00514D27"/>
    <w:rsid w:val="00517AE4"/>
    <w:rsid w:val="005218FB"/>
    <w:rsid w:val="00527188"/>
    <w:rsid w:val="005312DA"/>
    <w:rsid w:val="005325EB"/>
    <w:rsid w:val="0054713E"/>
    <w:rsid w:val="00547B24"/>
    <w:rsid w:val="00550F63"/>
    <w:rsid w:val="005543A8"/>
    <w:rsid w:val="00555A49"/>
    <w:rsid w:val="00567053"/>
    <w:rsid w:val="0058276D"/>
    <w:rsid w:val="00584FC1"/>
    <w:rsid w:val="00586246"/>
    <w:rsid w:val="0058698D"/>
    <w:rsid w:val="005877DC"/>
    <w:rsid w:val="005A046B"/>
    <w:rsid w:val="005A79D6"/>
    <w:rsid w:val="005C3AA9"/>
    <w:rsid w:val="005D195A"/>
    <w:rsid w:val="005F1117"/>
    <w:rsid w:val="0060070A"/>
    <w:rsid w:val="00634392"/>
    <w:rsid w:val="00636423"/>
    <w:rsid w:val="0065127C"/>
    <w:rsid w:val="00654D1C"/>
    <w:rsid w:val="00662AB8"/>
    <w:rsid w:val="0066647A"/>
    <w:rsid w:val="006679AF"/>
    <w:rsid w:val="006754D3"/>
    <w:rsid w:val="006A4CE7"/>
    <w:rsid w:val="006D2DA3"/>
    <w:rsid w:val="006E2F21"/>
    <w:rsid w:val="00700945"/>
    <w:rsid w:val="0070234A"/>
    <w:rsid w:val="007065F3"/>
    <w:rsid w:val="00707CBD"/>
    <w:rsid w:val="00716DB6"/>
    <w:rsid w:val="00720A14"/>
    <w:rsid w:val="00721A15"/>
    <w:rsid w:val="0073320E"/>
    <w:rsid w:val="007355CB"/>
    <w:rsid w:val="0073586F"/>
    <w:rsid w:val="00742FFF"/>
    <w:rsid w:val="007603AC"/>
    <w:rsid w:val="007837DE"/>
    <w:rsid w:val="00785261"/>
    <w:rsid w:val="007912B3"/>
    <w:rsid w:val="00791878"/>
    <w:rsid w:val="007A21A1"/>
    <w:rsid w:val="007B0256"/>
    <w:rsid w:val="007B2982"/>
    <w:rsid w:val="007C41F5"/>
    <w:rsid w:val="007D3E47"/>
    <w:rsid w:val="007E156C"/>
    <w:rsid w:val="007E6674"/>
    <w:rsid w:val="007F3B39"/>
    <w:rsid w:val="00815131"/>
    <w:rsid w:val="00816902"/>
    <w:rsid w:val="00831190"/>
    <w:rsid w:val="0084227C"/>
    <w:rsid w:val="00845416"/>
    <w:rsid w:val="00846536"/>
    <w:rsid w:val="0084694B"/>
    <w:rsid w:val="0084772D"/>
    <w:rsid w:val="00852637"/>
    <w:rsid w:val="00854DD3"/>
    <w:rsid w:val="008565DF"/>
    <w:rsid w:val="0085710F"/>
    <w:rsid w:val="00876CA6"/>
    <w:rsid w:val="00877018"/>
    <w:rsid w:val="00881995"/>
    <w:rsid w:val="008916D6"/>
    <w:rsid w:val="008A0B59"/>
    <w:rsid w:val="008D352B"/>
    <w:rsid w:val="008D5448"/>
    <w:rsid w:val="008D67D6"/>
    <w:rsid w:val="008E15A1"/>
    <w:rsid w:val="008E22F3"/>
    <w:rsid w:val="008E5C46"/>
    <w:rsid w:val="008F123B"/>
    <w:rsid w:val="008F3023"/>
    <w:rsid w:val="00906C3D"/>
    <w:rsid w:val="00911EB0"/>
    <w:rsid w:val="009225F0"/>
    <w:rsid w:val="009256F8"/>
    <w:rsid w:val="009319FF"/>
    <w:rsid w:val="0094563F"/>
    <w:rsid w:val="00946D13"/>
    <w:rsid w:val="009779ED"/>
    <w:rsid w:val="009846E5"/>
    <w:rsid w:val="00986003"/>
    <w:rsid w:val="009879F2"/>
    <w:rsid w:val="00990D7C"/>
    <w:rsid w:val="00995168"/>
    <w:rsid w:val="009A5FB8"/>
    <w:rsid w:val="009A713B"/>
    <w:rsid w:val="009B1319"/>
    <w:rsid w:val="009C1213"/>
    <w:rsid w:val="009C3126"/>
    <w:rsid w:val="009D3CCB"/>
    <w:rsid w:val="009F249E"/>
    <w:rsid w:val="009F649C"/>
    <w:rsid w:val="00A0246D"/>
    <w:rsid w:val="00A12153"/>
    <w:rsid w:val="00A13549"/>
    <w:rsid w:val="00A140DC"/>
    <w:rsid w:val="00A34ABE"/>
    <w:rsid w:val="00A43E66"/>
    <w:rsid w:val="00A4462B"/>
    <w:rsid w:val="00A501C9"/>
    <w:rsid w:val="00A74769"/>
    <w:rsid w:val="00A94F1E"/>
    <w:rsid w:val="00AA7226"/>
    <w:rsid w:val="00AB3145"/>
    <w:rsid w:val="00AC4CFF"/>
    <w:rsid w:val="00AD0BC0"/>
    <w:rsid w:val="00AD691B"/>
    <w:rsid w:val="00AE06BA"/>
    <w:rsid w:val="00AF6118"/>
    <w:rsid w:val="00AF7587"/>
    <w:rsid w:val="00B024EC"/>
    <w:rsid w:val="00B10EB1"/>
    <w:rsid w:val="00B25125"/>
    <w:rsid w:val="00B42A80"/>
    <w:rsid w:val="00B651D7"/>
    <w:rsid w:val="00B80CB3"/>
    <w:rsid w:val="00B82F1A"/>
    <w:rsid w:val="00BA2DB9"/>
    <w:rsid w:val="00BA6366"/>
    <w:rsid w:val="00BB03A8"/>
    <w:rsid w:val="00BB4D91"/>
    <w:rsid w:val="00BC471E"/>
    <w:rsid w:val="00BC5167"/>
    <w:rsid w:val="00BE7148"/>
    <w:rsid w:val="00C027B8"/>
    <w:rsid w:val="00C0326C"/>
    <w:rsid w:val="00C03FF5"/>
    <w:rsid w:val="00C112BF"/>
    <w:rsid w:val="00C23D38"/>
    <w:rsid w:val="00C3094B"/>
    <w:rsid w:val="00C545B1"/>
    <w:rsid w:val="00C562B7"/>
    <w:rsid w:val="00C57001"/>
    <w:rsid w:val="00C60860"/>
    <w:rsid w:val="00C761E5"/>
    <w:rsid w:val="00C85048"/>
    <w:rsid w:val="00CA5D88"/>
    <w:rsid w:val="00CB081C"/>
    <w:rsid w:val="00CB748E"/>
    <w:rsid w:val="00CC602B"/>
    <w:rsid w:val="00CD1F92"/>
    <w:rsid w:val="00CE1CB4"/>
    <w:rsid w:val="00CE2309"/>
    <w:rsid w:val="00CE2443"/>
    <w:rsid w:val="00D02F15"/>
    <w:rsid w:val="00D22A8A"/>
    <w:rsid w:val="00D42202"/>
    <w:rsid w:val="00D51FD1"/>
    <w:rsid w:val="00D65339"/>
    <w:rsid w:val="00D70930"/>
    <w:rsid w:val="00D71C54"/>
    <w:rsid w:val="00D759DF"/>
    <w:rsid w:val="00D81A56"/>
    <w:rsid w:val="00D86E50"/>
    <w:rsid w:val="00D90D3C"/>
    <w:rsid w:val="00D91F7D"/>
    <w:rsid w:val="00DA1692"/>
    <w:rsid w:val="00DA1E0D"/>
    <w:rsid w:val="00DB49C5"/>
    <w:rsid w:val="00DB552A"/>
    <w:rsid w:val="00DE25D7"/>
    <w:rsid w:val="00DF3D8A"/>
    <w:rsid w:val="00E01FE5"/>
    <w:rsid w:val="00E03008"/>
    <w:rsid w:val="00E1697C"/>
    <w:rsid w:val="00E20899"/>
    <w:rsid w:val="00E24543"/>
    <w:rsid w:val="00E24C0E"/>
    <w:rsid w:val="00E339E8"/>
    <w:rsid w:val="00E34102"/>
    <w:rsid w:val="00E3582F"/>
    <w:rsid w:val="00E37DA9"/>
    <w:rsid w:val="00E469AF"/>
    <w:rsid w:val="00E53C69"/>
    <w:rsid w:val="00E6151C"/>
    <w:rsid w:val="00E66E29"/>
    <w:rsid w:val="00E708BB"/>
    <w:rsid w:val="00E73F10"/>
    <w:rsid w:val="00E775BE"/>
    <w:rsid w:val="00E82220"/>
    <w:rsid w:val="00E97763"/>
    <w:rsid w:val="00EA6306"/>
    <w:rsid w:val="00EA66F0"/>
    <w:rsid w:val="00EE1BF3"/>
    <w:rsid w:val="00EE20E6"/>
    <w:rsid w:val="00EE3834"/>
    <w:rsid w:val="00EF2F3A"/>
    <w:rsid w:val="00EF401C"/>
    <w:rsid w:val="00F015F3"/>
    <w:rsid w:val="00F04E61"/>
    <w:rsid w:val="00F105D5"/>
    <w:rsid w:val="00F233F9"/>
    <w:rsid w:val="00F24107"/>
    <w:rsid w:val="00F2701F"/>
    <w:rsid w:val="00F30908"/>
    <w:rsid w:val="00F30E80"/>
    <w:rsid w:val="00F31457"/>
    <w:rsid w:val="00F31D55"/>
    <w:rsid w:val="00F33383"/>
    <w:rsid w:val="00F40E09"/>
    <w:rsid w:val="00F41324"/>
    <w:rsid w:val="00F53042"/>
    <w:rsid w:val="00F61242"/>
    <w:rsid w:val="00F64639"/>
    <w:rsid w:val="00F67BBB"/>
    <w:rsid w:val="00F72A62"/>
    <w:rsid w:val="00F77A06"/>
    <w:rsid w:val="00F85669"/>
    <w:rsid w:val="00F917C8"/>
    <w:rsid w:val="00F94FCF"/>
    <w:rsid w:val="00F95C39"/>
    <w:rsid w:val="00FB4CE0"/>
    <w:rsid w:val="00FC0EAB"/>
    <w:rsid w:val="00FC143A"/>
    <w:rsid w:val="00FD72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15A01"/>
  <w15:docId w15:val="{77BC8063-ECA2-4B7D-9422-1B1719FB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3A8"/>
    <w:pPr>
      <w:spacing w:before="120" w:after="180" w:line="280" w:lineRule="atLeast"/>
    </w:pPr>
    <w:rPr>
      <w:rFonts w:ascii="Arial" w:eastAsia="Times New Roman" w:hAnsi="Arial" w:cs="Times New Roman"/>
      <w:spacing w:val="4"/>
      <w:sz w:val="24"/>
      <w:szCs w:val="24"/>
      <w:lang w:eastAsia="en-AU"/>
    </w:rPr>
  </w:style>
  <w:style w:type="paragraph" w:styleId="Heading1">
    <w:name w:val="heading 1"/>
    <w:basedOn w:val="Title"/>
    <w:next w:val="Normal"/>
    <w:link w:val="Heading1Char"/>
    <w:uiPriority w:val="2"/>
    <w:qFormat/>
    <w:rsid w:val="004E1B2A"/>
    <w:pPr>
      <w:ind w:left="-709"/>
      <w:outlineLvl w:val="0"/>
    </w:pPr>
    <w:rPr>
      <w:spacing w:val="0"/>
    </w:rPr>
  </w:style>
  <w:style w:type="paragraph" w:styleId="Heading2">
    <w:name w:val="heading 2"/>
    <w:next w:val="Normal"/>
    <w:link w:val="Heading2Char"/>
    <w:uiPriority w:val="2"/>
    <w:unhideWhenUsed/>
    <w:qFormat/>
    <w:rsid w:val="004E1B2A"/>
    <w:pPr>
      <w:outlineLvl w:val="1"/>
    </w:pPr>
    <w:rPr>
      <w:rFonts w:ascii="Georgia" w:eastAsiaTheme="majorEastAsia" w:hAnsi="Georgia" w:cstheme="majorBidi"/>
      <w:bCs/>
      <w:noProof/>
      <w:color w:val="A6192E"/>
      <w:spacing w:val="4"/>
      <w:sz w:val="36"/>
      <w:szCs w:val="28"/>
      <w:lang w:eastAsia="en-AU"/>
    </w:rPr>
  </w:style>
  <w:style w:type="paragraph" w:styleId="Heading3">
    <w:name w:val="heading 3"/>
    <w:next w:val="Normal"/>
    <w:link w:val="Heading3Char"/>
    <w:uiPriority w:val="9"/>
    <w:unhideWhenUsed/>
    <w:qFormat/>
    <w:rsid w:val="004E1B2A"/>
    <w:pPr>
      <w:outlineLvl w:val="2"/>
    </w:pPr>
    <w:rPr>
      <w:rFonts w:ascii="Georgia" w:eastAsiaTheme="majorEastAsia" w:hAnsi="Georgia" w:cstheme="majorBidi"/>
      <w:bCs/>
      <w:noProof/>
      <w:color w:val="A6192E"/>
      <w:spacing w:val="4"/>
      <w:sz w:val="32"/>
      <w:szCs w:val="26"/>
      <w:lang w:eastAsia="en-AU"/>
    </w:rPr>
  </w:style>
  <w:style w:type="paragraph" w:styleId="Heading4">
    <w:name w:val="heading 4"/>
    <w:next w:val="Normal"/>
    <w:link w:val="Heading4Char"/>
    <w:uiPriority w:val="9"/>
    <w:unhideWhenUsed/>
    <w:qFormat/>
    <w:rsid w:val="004E1B2A"/>
    <w:pPr>
      <w:outlineLvl w:val="3"/>
    </w:pPr>
    <w:rPr>
      <w:rFonts w:ascii="Georgia" w:eastAsiaTheme="majorEastAsia" w:hAnsi="Georgia" w:cstheme="majorBidi"/>
      <w:bCs/>
      <w:spacing w:val="4"/>
      <w:sz w:val="28"/>
      <w:szCs w:val="24"/>
      <w:lang w:eastAsia="en-AU"/>
    </w:rPr>
  </w:style>
  <w:style w:type="paragraph" w:styleId="Heading5">
    <w:name w:val="heading 5"/>
    <w:basedOn w:val="Normal"/>
    <w:next w:val="Normal"/>
    <w:link w:val="Heading5Char"/>
    <w:uiPriority w:val="9"/>
    <w:unhideWhenUsed/>
    <w:qFormat/>
    <w:rsid w:val="0054713E"/>
    <w:pPr>
      <w:spacing w:before="200" w:after="0"/>
      <w:outlineLvl w:val="4"/>
    </w:pPr>
    <w:rPr>
      <w:rFonts w:eastAsiaTheme="majorEastAsia" w:cstheme="majorBidi"/>
      <w:bCs/>
    </w:rPr>
  </w:style>
  <w:style w:type="paragraph" w:styleId="Heading6">
    <w:name w:val="heading 6"/>
    <w:basedOn w:val="Normal"/>
    <w:next w:val="Normal"/>
    <w:link w:val="Heading6Char"/>
    <w:uiPriority w:val="9"/>
    <w:unhideWhenUsed/>
    <w:qFormat/>
    <w:rsid w:val="0054713E"/>
    <w:pPr>
      <w:spacing w:after="0" w:line="271" w:lineRule="auto"/>
      <w:outlineLvl w:val="5"/>
    </w:pPr>
    <w:rPr>
      <w:rFonts w:eastAsiaTheme="majorEastAsia" w:cstheme="majorBidi"/>
      <w:bCs/>
      <w:iCs/>
    </w:rPr>
  </w:style>
  <w:style w:type="paragraph" w:styleId="Heading7">
    <w:name w:val="heading 7"/>
    <w:basedOn w:val="Normal"/>
    <w:next w:val="Normal"/>
    <w:link w:val="Heading7Char"/>
    <w:uiPriority w:val="9"/>
    <w:unhideWhenUsed/>
    <w:qFormat/>
    <w:rsid w:val="0054713E"/>
    <w:pPr>
      <w:spacing w:after="0"/>
      <w:outlineLvl w:val="6"/>
    </w:pPr>
    <w:rPr>
      <w:rFonts w:eastAsiaTheme="majorEastAsia" w:cstheme="majorBid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54713E"/>
    <w:pPr>
      <w:spacing w:after="0"/>
      <w:outlineLvl w:val="8"/>
    </w:pPr>
    <w:rPr>
      <w:rFonts w:eastAsiaTheme="majorEastAsia" w:cstheme="majorBid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E1B2A"/>
    <w:rPr>
      <w:rFonts w:ascii="Georgia" w:eastAsiaTheme="majorEastAsia" w:hAnsi="Georgia" w:cstheme="majorBidi"/>
      <w:color w:val="A6192E"/>
      <w:sz w:val="66"/>
      <w:szCs w:val="52"/>
      <w:lang w:eastAsia="en-AU"/>
    </w:rPr>
  </w:style>
  <w:style w:type="character" w:customStyle="1" w:styleId="Heading2Char">
    <w:name w:val="Heading 2 Char"/>
    <w:basedOn w:val="DefaultParagraphFont"/>
    <w:link w:val="Heading2"/>
    <w:uiPriority w:val="2"/>
    <w:rsid w:val="004E1B2A"/>
    <w:rPr>
      <w:rFonts w:ascii="Georgia" w:eastAsiaTheme="majorEastAsia" w:hAnsi="Georgia" w:cstheme="majorBidi"/>
      <w:bCs/>
      <w:noProof/>
      <w:color w:val="A6192E"/>
      <w:spacing w:val="4"/>
      <w:sz w:val="36"/>
      <w:szCs w:val="28"/>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E1B2A"/>
    <w:rPr>
      <w:rFonts w:ascii="Georgia" w:eastAsiaTheme="majorEastAsia" w:hAnsi="Georgia" w:cstheme="majorBidi"/>
      <w:bCs/>
      <w:noProof/>
      <w:color w:val="A6192E"/>
      <w:spacing w:val="4"/>
      <w:sz w:val="32"/>
      <w:szCs w:val="26"/>
      <w:lang w:eastAsia="en-AU"/>
    </w:rPr>
  </w:style>
  <w:style w:type="character" w:customStyle="1" w:styleId="Heading4Char">
    <w:name w:val="Heading 4 Char"/>
    <w:basedOn w:val="DefaultParagraphFont"/>
    <w:link w:val="Heading4"/>
    <w:uiPriority w:val="9"/>
    <w:rsid w:val="004E1B2A"/>
    <w:rPr>
      <w:rFonts w:ascii="Georgia" w:eastAsiaTheme="majorEastAsia" w:hAnsi="Georgia" w:cstheme="majorBidi"/>
      <w:bCs/>
      <w:spacing w:val="4"/>
      <w:sz w:val="28"/>
      <w:szCs w:val="24"/>
      <w:lang w:eastAsia="en-AU"/>
    </w:rPr>
  </w:style>
  <w:style w:type="character" w:customStyle="1" w:styleId="Heading5Char">
    <w:name w:val="Heading 5 Char"/>
    <w:basedOn w:val="DefaultParagraphFont"/>
    <w:link w:val="Heading5"/>
    <w:uiPriority w:val="9"/>
    <w:rsid w:val="0054713E"/>
    <w:rPr>
      <w:rFonts w:ascii="Arial" w:eastAsiaTheme="majorEastAsia" w:hAnsi="Arial" w:cstheme="majorBidi"/>
      <w:bCs/>
      <w:szCs w:val="24"/>
      <w:lang w:eastAsia="en-AU"/>
    </w:rPr>
  </w:style>
  <w:style w:type="character" w:customStyle="1" w:styleId="Heading6Char">
    <w:name w:val="Heading 6 Char"/>
    <w:basedOn w:val="DefaultParagraphFont"/>
    <w:link w:val="Heading6"/>
    <w:uiPriority w:val="9"/>
    <w:rsid w:val="0054713E"/>
    <w:rPr>
      <w:rFonts w:ascii="Arial" w:eastAsiaTheme="majorEastAsia" w:hAnsi="Arial" w:cstheme="majorBidi"/>
      <w:bCs/>
      <w:iCs/>
      <w:szCs w:val="24"/>
      <w:lang w:eastAsia="en-AU"/>
    </w:rPr>
  </w:style>
  <w:style w:type="character" w:customStyle="1" w:styleId="Heading7Char">
    <w:name w:val="Heading 7 Char"/>
    <w:basedOn w:val="DefaultParagraphFont"/>
    <w:link w:val="Heading7"/>
    <w:uiPriority w:val="9"/>
    <w:rsid w:val="0054713E"/>
    <w:rPr>
      <w:rFonts w:ascii="Arial" w:eastAsiaTheme="majorEastAsia" w:hAnsi="Arial" w:cstheme="majorBidi"/>
      <w:iCs/>
      <w:szCs w:val="24"/>
      <w:lang w:eastAsia="en-AU"/>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54713E"/>
    <w:rPr>
      <w:rFonts w:ascii="Arial" w:eastAsiaTheme="majorEastAsia" w:hAnsi="Arial" w:cstheme="majorBidi"/>
      <w:iCs/>
      <w:spacing w:val="5"/>
      <w:szCs w:val="20"/>
      <w:lang w:eastAsia="en-AU"/>
    </w:rPr>
  </w:style>
  <w:style w:type="paragraph" w:styleId="Title">
    <w:name w:val="Title"/>
    <w:basedOn w:val="Normal"/>
    <w:next w:val="Normal"/>
    <w:link w:val="TitleChar"/>
    <w:uiPriority w:val="10"/>
    <w:qFormat/>
    <w:rsid w:val="00484BC8"/>
    <w:pPr>
      <w:spacing w:before="1440" w:line="240" w:lineRule="auto"/>
      <w:contextualSpacing/>
    </w:pPr>
    <w:rPr>
      <w:rFonts w:ascii="Georgia" w:eastAsiaTheme="majorEastAsia" w:hAnsi="Georgia" w:cstheme="majorBidi"/>
      <w:color w:val="A6192E"/>
      <w:spacing w:val="5"/>
      <w:sz w:val="66"/>
      <w:szCs w:val="52"/>
    </w:rPr>
  </w:style>
  <w:style w:type="character" w:customStyle="1" w:styleId="TitleChar">
    <w:name w:val="Title Char"/>
    <w:basedOn w:val="DefaultParagraphFont"/>
    <w:link w:val="Title"/>
    <w:uiPriority w:val="10"/>
    <w:rsid w:val="00484BC8"/>
    <w:rPr>
      <w:rFonts w:ascii="Georgia" w:eastAsiaTheme="majorEastAsia" w:hAnsi="Georgia" w:cstheme="majorBidi"/>
      <w:color w:val="A6192E"/>
      <w:spacing w:val="5"/>
      <w:sz w:val="66"/>
      <w:szCs w:val="52"/>
      <w:lang w:eastAsia="en-AU"/>
    </w:rPr>
  </w:style>
  <w:style w:type="paragraph" w:styleId="Subtitle">
    <w:name w:val="Subtitle"/>
    <w:basedOn w:val="Normal"/>
    <w:next w:val="Normal"/>
    <w:link w:val="SubtitleChar"/>
    <w:uiPriority w:val="99"/>
    <w:qFormat/>
    <w:rsid w:val="005877DC"/>
    <w:pPr>
      <w:spacing w:before="240" w:after="600" w:line="240" w:lineRule="auto"/>
    </w:pPr>
    <w:rPr>
      <w:rFonts w:ascii="Georgia" w:eastAsiaTheme="majorEastAsia" w:hAnsi="Georgia" w:cstheme="majorBidi"/>
      <w:iCs/>
      <w:spacing w:val="6"/>
      <w:sz w:val="32"/>
    </w:rPr>
  </w:style>
  <w:style w:type="character" w:customStyle="1" w:styleId="SubtitleChar">
    <w:name w:val="Subtitle Char"/>
    <w:basedOn w:val="DefaultParagraphFont"/>
    <w:link w:val="Subtitle"/>
    <w:uiPriority w:val="99"/>
    <w:rsid w:val="005877DC"/>
    <w:rPr>
      <w:rFonts w:ascii="Georgia" w:eastAsiaTheme="majorEastAsia" w:hAnsi="Georgia" w:cstheme="majorBidi"/>
      <w:iCs/>
      <w:spacing w:val="6"/>
      <w:sz w:val="32"/>
      <w:szCs w:val="24"/>
      <w:lang w:eastAsia="en-AU"/>
    </w:rPr>
  </w:style>
  <w:style w:type="character" w:styleId="SubtleEmphasis">
    <w:name w:val="Subtle Emphasis"/>
    <w:uiPriority w:val="19"/>
    <w:qFormat/>
    <w:rsid w:val="004B54CA"/>
    <w:rPr>
      <w:i/>
      <w:iCs/>
    </w:rPr>
  </w:style>
  <w:style w:type="character" w:styleId="Strong">
    <w:name w:val="Strong"/>
    <w:aliases w:val="Bold"/>
    <w:uiPriority w:val="22"/>
    <w:qFormat/>
    <w:rsid w:val="004B54CA"/>
    <w:rPr>
      <w:b/>
      <w:bCs/>
    </w:rPr>
  </w:style>
  <w:style w:type="paragraph" w:styleId="ListParagraph">
    <w:name w:val="List Paragraph"/>
    <w:basedOn w:val="Normal"/>
    <w:uiPriority w:val="34"/>
    <w:qFormat/>
    <w:rsid w:val="00654D1C"/>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customStyle="1" w:styleId="Titlepage">
    <w:name w:val="Title page"/>
    <w:basedOn w:val="Title"/>
    <w:qFormat/>
    <w:rsid w:val="00484BC8"/>
    <w:pPr>
      <w:spacing w:before="4000"/>
    </w:pPr>
    <w:rPr>
      <w:sz w:val="72"/>
    </w:rPr>
  </w:style>
  <w:style w:type="paragraph" w:styleId="Caption">
    <w:name w:val="caption"/>
    <w:aliases w:val="Caption Table title"/>
    <w:basedOn w:val="Normal"/>
    <w:next w:val="Normal"/>
    <w:uiPriority w:val="35"/>
    <w:unhideWhenUsed/>
    <w:rsid w:val="005543A8"/>
    <w:pPr>
      <w:spacing w:before="360" w:after="120" w:line="240" w:lineRule="atLeast"/>
    </w:pPr>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484BC8"/>
    <w:pPr>
      <w:pBdr>
        <w:bottom w:val="single" w:sz="18" w:space="1" w:color="A6192E"/>
      </w:pBdr>
      <w:tabs>
        <w:tab w:val="center" w:pos="4513"/>
        <w:tab w:val="right" w:pos="9026"/>
      </w:tabs>
      <w:spacing w:before="600" w:after="720" w:line="240" w:lineRule="auto"/>
    </w:pPr>
    <w:rPr>
      <w:rFonts w:ascii="Georgia" w:hAnsi="Georgia"/>
      <w:color w:val="A6192E"/>
    </w:rPr>
  </w:style>
  <w:style w:type="character" w:customStyle="1" w:styleId="HeaderChar">
    <w:name w:val="Header Char"/>
    <w:basedOn w:val="DefaultParagraphFont"/>
    <w:link w:val="Header"/>
    <w:uiPriority w:val="99"/>
    <w:rsid w:val="00484BC8"/>
    <w:rPr>
      <w:rFonts w:ascii="Georgia" w:eastAsia="Times New Roman" w:hAnsi="Georgia" w:cs="Times New Roman"/>
      <w:color w:val="A6192E"/>
      <w:spacing w:val="4"/>
      <w:sz w:val="24"/>
      <w:szCs w:val="24"/>
      <w:lang w:eastAsia="en-AU"/>
    </w:rPr>
  </w:style>
  <w:style w:type="paragraph" w:styleId="Footer">
    <w:name w:val="footer"/>
    <w:basedOn w:val="Normal"/>
    <w:link w:val="FooterChar"/>
    <w:uiPriority w:val="99"/>
    <w:unhideWhenUsed/>
    <w:rsid w:val="008F3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023"/>
    <w:rPr>
      <w:rFonts w:ascii="Arial" w:hAnsi="Arial"/>
    </w:rPr>
  </w:style>
  <w:style w:type="paragraph" w:styleId="BalloonText">
    <w:name w:val="Balloon Text"/>
    <w:basedOn w:val="Normal"/>
    <w:link w:val="BalloonTextChar"/>
    <w:uiPriority w:val="99"/>
    <w:semiHidden/>
    <w:unhideWhenUsed/>
    <w:rsid w:val="008F3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023"/>
    <w:rPr>
      <w:rFonts w:ascii="Tahoma" w:hAnsi="Tahoma" w:cs="Tahoma"/>
      <w:sz w:val="16"/>
      <w:szCs w:val="16"/>
    </w:rPr>
  </w:style>
  <w:style w:type="paragraph" w:styleId="ListBullet">
    <w:name w:val="List Bullet"/>
    <w:basedOn w:val="Normal"/>
    <w:uiPriority w:val="1"/>
    <w:qFormat/>
    <w:rsid w:val="00654D1C"/>
    <w:pPr>
      <w:numPr>
        <w:numId w:val="1"/>
      </w:numPr>
      <w:tabs>
        <w:tab w:val="clear" w:pos="360"/>
        <w:tab w:val="left" w:pos="170"/>
      </w:tabs>
      <w:ind w:left="170" w:hanging="170"/>
    </w:pPr>
  </w:style>
  <w:style w:type="paragraph" w:customStyle="1" w:styleId="Pullouttext">
    <w:name w:val="Pullout text"/>
    <w:next w:val="Normal"/>
    <w:link w:val="PullouttextChar"/>
    <w:uiPriority w:val="3"/>
    <w:qFormat/>
    <w:rsid w:val="00484BC8"/>
    <w:pPr>
      <w:spacing w:before="120" w:after="120" w:line="240" w:lineRule="auto"/>
      <w:ind w:left="397"/>
      <w:contextualSpacing/>
    </w:pPr>
    <w:rPr>
      <w:rFonts w:ascii="Georgia" w:eastAsia="Times New Roman" w:hAnsi="Georgia" w:cs="Arial"/>
      <w:bCs/>
      <w:iCs/>
      <w:color w:val="A6192E"/>
      <w:sz w:val="24"/>
      <w:szCs w:val="28"/>
      <w:lang w:eastAsia="en-AU"/>
    </w:rPr>
  </w:style>
  <w:style w:type="character" w:customStyle="1" w:styleId="PullouttextChar">
    <w:name w:val="Pullout text Char"/>
    <w:basedOn w:val="Heading2Char"/>
    <w:link w:val="Pullouttext"/>
    <w:uiPriority w:val="3"/>
    <w:rsid w:val="00484BC8"/>
    <w:rPr>
      <w:rFonts w:ascii="Georgia" w:eastAsia="Times New Roman" w:hAnsi="Georgia" w:cs="Arial"/>
      <w:bCs/>
      <w:iCs/>
      <w:noProof/>
      <w:color w:val="A6192E"/>
      <w:spacing w:val="4"/>
      <w:sz w:val="24"/>
      <w:szCs w:val="28"/>
      <w:lang w:eastAsia="en-AU"/>
    </w:rPr>
  </w:style>
  <w:style w:type="character" w:styleId="Hyperlink">
    <w:name w:val="Hyperlink"/>
    <w:basedOn w:val="DefaultParagraphFont"/>
    <w:uiPriority w:val="99"/>
    <w:rsid w:val="00D22A8A"/>
    <w:rPr>
      <w:rFonts w:ascii="Arial" w:hAnsi="Arial"/>
      <w:b w:val="0"/>
      <w:color w:val="0000FF"/>
      <w:sz w:val="22"/>
      <w:u w:val="single"/>
    </w:rPr>
  </w:style>
  <w:style w:type="paragraph" w:styleId="NormalWeb">
    <w:name w:val="Normal (Web)"/>
    <w:basedOn w:val="Normal"/>
    <w:uiPriority w:val="99"/>
    <w:semiHidden/>
    <w:unhideWhenUsed/>
    <w:rsid w:val="00876CA6"/>
    <w:pPr>
      <w:spacing w:before="100" w:beforeAutospacing="1" w:after="100" w:afterAutospacing="1" w:line="240" w:lineRule="auto"/>
    </w:pPr>
    <w:rPr>
      <w:rFonts w:ascii="Times New Roman" w:hAnsi="Times New Roman"/>
    </w:rPr>
  </w:style>
  <w:style w:type="paragraph" w:styleId="TOC1">
    <w:name w:val="toc 1"/>
    <w:basedOn w:val="Normal"/>
    <w:next w:val="Normal"/>
    <w:autoRedefine/>
    <w:uiPriority w:val="39"/>
    <w:unhideWhenUsed/>
    <w:rsid w:val="00876CA6"/>
    <w:pPr>
      <w:spacing w:after="100"/>
    </w:pPr>
  </w:style>
  <w:style w:type="paragraph" w:styleId="TOC2">
    <w:name w:val="toc 2"/>
    <w:basedOn w:val="Normal"/>
    <w:next w:val="Normal"/>
    <w:autoRedefine/>
    <w:uiPriority w:val="39"/>
    <w:unhideWhenUsed/>
    <w:rsid w:val="00876CA6"/>
    <w:pPr>
      <w:spacing w:after="100"/>
      <w:ind w:left="200"/>
    </w:pPr>
  </w:style>
  <w:style w:type="paragraph" w:styleId="TOC3">
    <w:name w:val="toc 3"/>
    <w:basedOn w:val="Normal"/>
    <w:next w:val="Normal"/>
    <w:autoRedefine/>
    <w:uiPriority w:val="39"/>
    <w:unhideWhenUsed/>
    <w:rsid w:val="00876CA6"/>
    <w:pPr>
      <w:spacing w:after="100"/>
      <w:ind w:left="400"/>
    </w:pPr>
  </w:style>
  <w:style w:type="paragraph" w:customStyle="1" w:styleId="Smalltext">
    <w:name w:val="Small text"/>
    <w:basedOn w:val="Normal"/>
    <w:rsid w:val="0054713E"/>
    <w:pPr>
      <w:spacing w:before="480" w:after="120" w:line="240" w:lineRule="auto"/>
    </w:pPr>
    <w:rPr>
      <w:sz w:val="12"/>
      <w:szCs w:val="16"/>
      <w:lang w:val="en-US"/>
    </w:rPr>
  </w:style>
  <w:style w:type="table" w:styleId="TableGrid">
    <w:name w:val="Table Grid"/>
    <w:basedOn w:val="TableNormal"/>
    <w:uiPriority w:val="59"/>
    <w:rsid w:val="00AA7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SDatatablestyle">
    <w:name w:val="DSS Data table style"/>
    <w:basedOn w:val="TableNormal"/>
    <w:uiPriority w:val="99"/>
    <w:rsid w:val="00527188"/>
    <w:pPr>
      <w:spacing w:after="0" w:line="240" w:lineRule="auto"/>
    </w:pPr>
    <w:rPr>
      <w:rFonts w:ascii="Arial" w:hAnsi="Arial"/>
    </w:rPr>
    <w:tblPr>
      <w:tblStyleRowBandSize w:val="1"/>
      <w:tblInd w:w="113" w:type="dxa"/>
    </w:tblPr>
    <w:tblStylePr w:type="firstRow">
      <w:rPr>
        <w:rFonts w:ascii="Arial" w:hAnsi="Arial"/>
        <w:b/>
        <w:color w:val="FFFFFF" w:themeColor="background1"/>
        <w:sz w:val="22"/>
      </w:rPr>
      <w:tblPr/>
      <w:tcPr>
        <w:shd w:val="clear" w:color="auto" w:fill="A6192E"/>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FEDCC"/>
      </w:tcPr>
    </w:tblStylePr>
  </w:style>
  <w:style w:type="table" w:customStyle="1" w:styleId="DSSTableStyleB">
    <w:name w:val="DSS Table Style B"/>
    <w:basedOn w:val="TableNormal"/>
    <w:uiPriority w:val="99"/>
    <w:rsid w:val="00484BC8"/>
    <w:pPr>
      <w:spacing w:after="0" w:line="240" w:lineRule="auto"/>
    </w:pPr>
    <w:rPr>
      <w:rFonts w:ascii="Arial" w:hAnsi="Arial"/>
      <w:sz w:val="24"/>
    </w:rPr>
    <w:tblPr>
      <w:tblStyleRowBandSize w:val="1"/>
      <w:tblInd w:w="113" w:type="dxa"/>
      <w:tblBorders>
        <w:bottom w:val="single" w:sz="4" w:space="0" w:color="000000" w:themeColor="text1"/>
      </w:tblBorders>
    </w:tblPr>
    <w:tblStylePr w:type="firstRow">
      <w:pPr>
        <w:jc w:val="left"/>
      </w:pPr>
      <w:rPr>
        <w:rFonts w:ascii="Arial" w:hAnsi="Arial"/>
        <w:b/>
        <w:sz w:val="22"/>
      </w:rPr>
      <w:tblPr/>
      <w:tcPr>
        <w:shd w:val="clear" w:color="auto" w:fill="FFA300"/>
      </w:tcPr>
    </w:tblStylePr>
    <w:tblStylePr w:type="lastRow">
      <w:rPr>
        <w:rFonts w:ascii="Arial" w:hAnsi="Arial"/>
        <w:b/>
        <w:sz w:val="24"/>
      </w:rPr>
      <w:tblPr/>
      <w:tcPr>
        <w:tcBorders>
          <w:top w:val="single" w:sz="4" w:space="0" w:color="000000" w:themeColor="text1"/>
        </w:tcBorders>
        <w:shd w:val="clear" w:color="auto" w:fill="F2F2F2" w:themeFill="background1" w:themeFillShade="F2"/>
      </w:tcPr>
    </w:tblStylePr>
    <w:tblStylePr w:type="band2Horz">
      <w:tblPr/>
      <w:tcPr>
        <w:shd w:val="clear" w:color="auto" w:fill="FFFFFF" w:themeFill="background1"/>
      </w:tcPr>
    </w:tblStylePr>
  </w:style>
  <w:style w:type="character" w:customStyle="1" w:styleId="UnresolvedMention">
    <w:name w:val="Unresolved Mention"/>
    <w:basedOn w:val="DefaultParagraphFont"/>
    <w:uiPriority w:val="99"/>
    <w:semiHidden/>
    <w:unhideWhenUsed/>
    <w:rsid w:val="00373B0B"/>
    <w:rPr>
      <w:color w:val="605E5C"/>
      <w:shd w:val="clear" w:color="auto" w:fill="E1DFDD"/>
    </w:rPr>
  </w:style>
  <w:style w:type="character" w:styleId="SubtleReference">
    <w:name w:val="Subtle Reference"/>
    <w:basedOn w:val="DefaultParagraphFont"/>
    <w:uiPriority w:val="31"/>
    <w:qFormat/>
    <w:rsid w:val="00F2701F"/>
    <w:rPr>
      <w:smallCaps/>
      <w:color w:val="5A5A5A" w:themeColor="text1" w:themeTint="A5"/>
    </w:rPr>
  </w:style>
  <w:style w:type="character" w:styleId="FollowedHyperlink">
    <w:name w:val="FollowedHyperlink"/>
    <w:basedOn w:val="DefaultParagraphFont"/>
    <w:uiPriority w:val="99"/>
    <w:semiHidden/>
    <w:unhideWhenUsed/>
    <w:rsid w:val="00816902"/>
    <w:rPr>
      <w:color w:val="000000" w:themeColor="followedHyperlink"/>
      <w:u w:val="single"/>
    </w:rPr>
  </w:style>
  <w:style w:type="character" w:styleId="CommentReference">
    <w:name w:val="annotation reference"/>
    <w:basedOn w:val="DefaultParagraphFont"/>
    <w:uiPriority w:val="99"/>
    <w:semiHidden/>
    <w:unhideWhenUsed/>
    <w:rsid w:val="00634392"/>
    <w:rPr>
      <w:sz w:val="16"/>
      <w:szCs w:val="16"/>
    </w:rPr>
  </w:style>
  <w:style w:type="paragraph" w:styleId="CommentText">
    <w:name w:val="annotation text"/>
    <w:basedOn w:val="Normal"/>
    <w:link w:val="CommentTextChar"/>
    <w:uiPriority w:val="99"/>
    <w:unhideWhenUsed/>
    <w:rsid w:val="00634392"/>
    <w:pPr>
      <w:spacing w:line="240" w:lineRule="auto"/>
    </w:pPr>
    <w:rPr>
      <w:sz w:val="20"/>
      <w:szCs w:val="20"/>
    </w:rPr>
  </w:style>
  <w:style w:type="character" w:customStyle="1" w:styleId="CommentTextChar">
    <w:name w:val="Comment Text Char"/>
    <w:basedOn w:val="DefaultParagraphFont"/>
    <w:link w:val="CommentText"/>
    <w:uiPriority w:val="99"/>
    <w:rsid w:val="00634392"/>
    <w:rPr>
      <w:rFonts w:ascii="Arial" w:eastAsia="Times New Roman" w:hAnsi="Arial" w:cs="Times New Roman"/>
      <w:spacing w:val="4"/>
      <w:sz w:val="20"/>
      <w:szCs w:val="20"/>
      <w:lang w:eastAsia="en-AU"/>
    </w:rPr>
  </w:style>
  <w:style w:type="paragraph" w:styleId="TOC4">
    <w:name w:val="toc 4"/>
    <w:basedOn w:val="Normal"/>
    <w:next w:val="Normal"/>
    <w:autoRedefine/>
    <w:uiPriority w:val="39"/>
    <w:unhideWhenUsed/>
    <w:rsid w:val="007E156C"/>
    <w:pPr>
      <w:spacing w:before="0" w:after="100" w:line="259" w:lineRule="auto"/>
      <w:ind w:left="660"/>
    </w:pPr>
    <w:rPr>
      <w:rFonts w:asciiTheme="minorHAnsi" w:eastAsiaTheme="minorEastAsia" w:hAnsiTheme="minorHAnsi" w:cstheme="minorBidi"/>
      <w:spacing w:val="0"/>
      <w:sz w:val="22"/>
      <w:szCs w:val="22"/>
    </w:rPr>
  </w:style>
  <w:style w:type="paragraph" w:styleId="TOC5">
    <w:name w:val="toc 5"/>
    <w:basedOn w:val="Normal"/>
    <w:next w:val="Normal"/>
    <w:autoRedefine/>
    <w:uiPriority w:val="39"/>
    <w:unhideWhenUsed/>
    <w:rsid w:val="007E156C"/>
    <w:pPr>
      <w:spacing w:before="0" w:after="100" w:line="259" w:lineRule="auto"/>
      <w:ind w:left="880"/>
    </w:pPr>
    <w:rPr>
      <w:rFonts w:asciiTheme="minorHAnsi" w:eastAsiaTheme="minorEastAsia" w:hAnsiTheme="minorHAnsi" w:cstheme="minorBidi"/>
      <w:spacing w:val="0"/>
      <w:sz w:val="22"/>
      <w:szCs w:val="22"/>
    </w:rPr>
  </w:style>
  <w:style w:type="paragraph" w:styleId="TOC6">
    <w:name w:val="toc 6"/>
    <w:basedOn w:val="Normal"/>
    <w:next w:val="Normal"/>
    <w:autoRedefine/>
    <w:uiPriority w:val="39"/>
    <w:unhideWhenUsed/>
    <w:rsid w:val="007E156C"/>
    <w:pPr>
      <w:spacing w:before="0" w:after="100" w:line="259" w:lineRule="auto"/>
      <w:ind w:left="1100"/>
    </w:pPr>
    <w:rPr>
      <w:rFonts w:asciiTheme="minorHAnsi" w:eastAsiaTheme="minorEastAsia" w:hAnsiTheme="minorHAnsi" w:cstheme="minorBidi"/>
      <w:spacing w:val="0"/>
      <w:sz w:val="22"/>
      <w:szCs w:val="22"/>
    </w:rPr>
  </w:style>
  <w:style w:type="paragraph" w:styleId="TOC7">
    <w:name w:val="toc 7"/>
    <w:basedOn w:val="Normal"/>
    <w:next w:val="Normal"/>
    <w:autoRedefine/>
    <w:uiPriority w:val="39"/>
    <w:unhideWhenUsed/>
    <w:rsid w:val="007E156C"/>
    <w:pPr>
      <w:spacing w:before="0" w:after="100" w:line="259" w:lineRule="auto"/>
      <w:ind w:left="1320"/>
    </w:pPr>
    <w:rPr>
      <w:rFonts w:asciiTheme="minorHAnsi" w:eastAsiaTheme="minorEastAsia" w:hAnsiTheme="minorHAnsi" w:cstheme="minorBidi"/>
      <w:spacing w:val="0"/>
      <w:sz w:val="22"/>
      <w:szCs w:val="22"/>
    </w:rPr>
  </w:style>
  <w:style w:type="paragraph" w:styleId="TOC8">
    <w:name w:val="toc 8"/>
    <w:basedOn w:val="Normal"/>
    <w:next w:val="Normal"/>
    <w:autoRedefine/>
    <w:uiPriority w:val="39"/>
    <w:unhideWhenUsed/>
    <w:rsid w:val="007E156C"/>
    <w:pPr>
      <w:spacing w:before="0" w:after="100" w:line="259" w:lineRule="auto"/>
      <w:ind w:left="1540"/>
    </w:pPr>
    <w:rPr>
      <w:rFonts w:asciiTheme="minorHAnsi" w:eastAsiaTheme="minorEastAsia" w:hAnsiTheme="minorHAnsi" w:cstheme="minorBidi"/>
      <w:spacing w:val="0"/>
      <w:sz w:val="22"/>
      <w:szCs w:val="22"/>
    </w:rPr>
  </w:style>
  <w:style w:type="paragraph" w:styleId="TOC9">
    <w:name w:val="toc 9"/>
    <w:basedOn w:val="Normal"/>
    <w:next w:val="Normal"/>
    <w:autoRedefine/>
    <w:uiPriority w:val="39"/>
    <w:unhideWhenUsed/>
    <w:rsid w:val="007E156C"/>
    <w:pPr>
      <w:spacing w:before="0" w:after="100" w:line="259" w:lineRule="auto"/>
      <w:ind w:left="1760"/>
    </w:pPr>
    <w:rPr>
      <w:rFonts w:asciiTheme="minorHAnsi" w:eastAsiaTheme="minorEastAsia" w:hAnsiTheme="minorHAnsi" w:cstheme="minorBidi"/>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7503">
      <w:bodyDiv w:val="1"/>
      <w:marLeft w:val="0"/>
      <w:marRight w:val="0"/>
      <w:marTop w:val="0"/>
      <w:marBottom w:val="0"/>
      <w:divBdr>
        <w:top w:val="none" w:sz="0" w:space="0" w:color="auto"/>
        <w:left w:val="none" w:sz="0" w:space="0" w:color="auto"/>
        <w:bottom w:val="none" w:sz="0" w:space="0" w:color="auto"/>
        <w:right w:val="none" w:sz="0" w:space="0" w:color="auto"/>
      </w:divBdr>
      <w:divsChild>
        <w:div w:id="685712420">
          <w:marLeft w:val="0"/>
          <w:marRight w:val="0"/>
          <w:marTop w:val="0"/>
          <w:marBottom w:val="0"/>
          <w:divBdr>
            <w:top w:val="none" w:sz="0" w:space="0" w:color="auto"/>
            <w:left w:val="none" w:sz="0" w:space="0" w:color="auto"/>
            <w:bottom w:val="none" w:sz="0" w:space="0" w:color="auto"/>
            <w:right w:val="none" w:sz="0" w:space="0" w:color="auto"/>
          </w:divBdr>
          <w:divsChild>
            <w:div w:id="5373969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Short%20Report%20Template%20Red.dotx" TargetMode="External"/></Relationships>
</file>

<file path=word/theme/theme1.xml><?xml version="1.0" encoding="utf-8"?>
<a:theme xmlns:a="http://schemas.openxmlformats.org/drawingml/2006/main" name="DSS Blue">
  <a:themeElements>
    <a:clrScheme name="DSS Red">
      <a:dk1>
        <a:sysClr val="windowText" lastClr="000000"/>
      </a:dk1>
      <a:lt1>
        <a:sysClr val="window" lastClr="FFFFFF"/>
      </a:lt1>
      <a:dk2>
        <a:srgbClr val="000000"/>
      </a:dk2>
      <a:lt2>
        <a:srgbClr val="F8F8F8"/>
      </a:lt2>
      <a:accent1>
        <a:srgbClr val="A6192E"/>
      </a:accent1>
      <a:accent2>
        <a:srgbClr val="FFA300"/>
      </a:accent2>
      <a:accent3>
        <a:srgbClr val="FDDA24"/>
      </a:accent3>
      <a:accent4>
        <a:srgbClr val="A6192E"/>
      </a:accent4>
      <a:accent5>
        <a:srgbClr val="FFA300"/>
      </a:accent5>
      <a:accent6>
        <a:srgbClr val="FDDA2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B11F2A7E5BD4234BBD54A41087CB48DA" ma:contentTypeVersion="" ma:contentTypeDescription="PDMS Document Site Content Type" ma:contentTypeScope="" ma:versionID="4754d457972d6ccc050075049596a81b">
  <xsd:schema xmlns:xsd="http://www.w3.org/2001/XMLSchema" xmlns:xs="http://www.w3.org/2001/XMLSchema" xmlns:p="http://schemas.microsoft.com/office/2006/metadata/properties" xmlns:ns2="40AA3EEC-4060-494A-B7EA-F46EFE68AB59" targetNamespace="http://schemas.microsoft.com/office/2006/metadata/properties" ma:root="true" ma:fieldsID="2bea0994083a43c35f41b57394b4a7ca" ns2:_="">
    <xsd:import namespace="40AA3EEC-4060-494A-B7EA-F46EFE68AB59"/>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A3EEC-4060-494A-B7EA-F46EFE68AB59"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Classification xmlns="40AA3EEC-4060-494A-B7EA-F46EFE68AB5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D0157-2574-4711-9F82-1CFE7E6E29A9}">
  <ds:schemaRefs>
    <ds:schemaRef ds:uri="http://schemas.microsoft.com/sharepoint/v3/contenttype/forms"/>
  </ds:schemaRefs>
</ds:datastoreItem>
</file>

<file path=customXml/itemProps2.xml><?xml version="1.0" encoding="utf-8"?>
<ds:datastoreItem xmlns:ds="http://schemas.openxmlformats.org/officeDocument/2006/customXml" ds:itemID="{0699A1BE-AE95-4E3B-B00B-167F310B54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A3EEC-4060-494A-B7EA-F46EFE68AB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90C185-653B-4C6E-B2B2-403753965CEA}">
  <ds:schemaRefs>
    <ds:schemaRef ds:uri="http://schemas.microsoft.com/office/2006/metadata/properties"/>
    <ds:schemaRef ds:uri="http://schemas.microsoft.com/office/infopath/2007/PartnerControls"/>
    <ds:schemaRef ds:uri="40AA3EEC-4060-494A-B7EA-F46EFE68AB59"/>
  </ds:schemaRefs>
</ds:datastoreItem>
</file>

<file path=customXml/itemProps4.xml><?xml version="1.0" encoding="utf-8"?>
<ds:datastoreItem xmlns:ds="http://schemas.openxmlformats.org/officeDocument/2006/customXml" ds:itemID="{BCC33D57-96E2-484B-A593-39B7CFC9A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Short Report Template Red.dotx</Template>
  <TotalTime>56</TotalTime>
  <Pages>111</Pages>
  <Words>16194</Words>
  <Characters>87414</Characters>
  <Application>Microsoft Office Word</Application>
  <DocSecurity>0</DocSecurity>
  <Lines>2546</Lines>
  <Paragraphs>1562</Paragraphs>
  <ScaleCrop>false</ScaleCrop>
  <HeadingPairs>
    <vt:vector size="2" baseType="variant">
      <vt:variant>
        <vt:lpstr>Title</vt:lpstr>
      </vt:variant>
      <vt:variant>
        <vt:i4>1</vt:i4>
      </vt:variant>
    </vt:vector>
  </HeadingPairs>
  <TitlesOfParts>
    <vt:vector size="1" baseType="lpstr">
      <vt:lpstr>ILC Outcomes Guide</vt:lpstr>
    </vt:vector>
  </TitlesOfParts>
  <Company>Department of Social Services</Company>
  <LinksUpToDate>false</LinksUpToDate>
  <CharactersWithSpaces>102223</CharactersWithSpaces>
  <SharedDoc>false</SharedDoc>
  <HLinks>
    <vt:vector size="36" baseType="variant">
      <vt:variant>
        <vt:i4>3997713</vt:i4>
      </vt:variant>
      <vt:variant>
        <vt:i4>18</vt:i4>
      </vt:variant>
      <vt:variant>
        <vt:i4>0</vt:i4>
      </vt:variant>
      <vt:variant>
        <vt:i4>5</vt:i4>
      </vt:variant>
      <vt:variant>
        <vt:lpwstr>http://staffnet/waf/support/communication/comms_toolkit/Pages/Communication-Account-Manager.aspx</vt:lpwstr>
      </vt:variant>
      <vt:variant>
        <vt:lpwstr/>
      </vt:variant>
      <vt:variant>
        <vt:i4>5242950</vt:i4>
      </vt:variant>
      <vt:variant>
        <vt:i4>15</vt:i4>
      </vt:variant>
      <vt:variant>
        <vt:i4>0</vt:i4>
      </vt:variant>
      <vt:variant>
        <vt:i4>5</vt:i4>
      </vt:variant>
      <vt:variant>
        <vt:lpwstr>http://staffnet/waf/it/websites/Pages/Web-accessibility.aspx</vt:lpwstr>
      </vt:variant>
      <vt:variant>
        <vt:lpwstr/>
      </vt:variant>
      <vt:variant>
        <vt:i4>6488121</vt:i4>
      </vt:variant>
      <vt:variant>
        <vt:i4>12</vt:i4>
      </vt:variant>
      <vt:variant>
        <vt:i4>0</vt:i4>
      </vt:variant>
      <vt:variant>
        <vt:i4>5</vt:i4>
      </vt:variant>
      <vt:variant>
        <vt:lpwstr>http://www.dss.gov.au/</vt:lpwstr>
      </vt:variant>
      <vt:variant>
        <vt:lpwstr/>
      </vt:variant>
      <vt:variant>
        <vt:i4>6488121</vt:i4>
      </vt:variant>
      <vt:variant>
        <vt:i4>9</vt:i4>
      </vt:variant>
      <vt:variant>
        <vt:i4>0</vt:i4>
      </vt:variant>
      <vt:variant>
        <vt:i4>5</vt:i4>
      </vt:variant>
      <vt:variant>
        <vt:lpwstr>http://www.dss.gov.au/</vt:lpwstr>
      </vt:variant>
      <vt:variant>
        <vt:lpwstr/>
      </vt:variant>
      <vt:variant>
        <vt:i4>2818149</vt:i4>
      </vt:variant>
      <vt:variant>
        <vt:i4>6</vt:i4>
      </vt:variant>
      <vt:variant>
        <vt:i4>0</vt:i4>
      </vt:variant>
      <vt:variant>
        <vt:i4>5</vt:i4>
      </vt:variant>
      <vt:variant>
        <vt:lpwstr>https://www.google.com/</vt:lpwstr>
      </vt:variant>
      <vt:variant>
        <vt:lpwstr/>
      </vt:variant>
      <vt:variant>
        <vt:i4>2818149</vt:i4>
      </vt:variant>
      <vt:variant>
        <vt:i4>0</vt:i4>
      </vt:variant>
      <vt:variant>
        <vt:i4>0</vt:i4>
      </vt:variant>
      <vt:variant>
        <vt:i4>5</vt:i4>
      </vt:variant>
      <vt:variant>
        <vt:lpwstr>https://www.google.com/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ILC Outcomes Guide</dc:title>
  <dc:creator>ROSS, Mark</dc:creator>
  <cp:keywords>[SEC=OFFICIAL]</cp:keywords>
  <cp:lastModifiedBy>ROSS, Mark</cp:lastModifiedBy>
  <cp:revision>11</cp:revision>
  <cp:lastPrinted>2023-09-05T23:37:00Z</cp:lastPrinted>
  <dcterms:created xsi:type="dcterms:W3CDTF">2023-08-16T05:18:00Z</dcterms:created>
  <dcterms:modified xsi:type="dcterms:W3CDTF">2024-02-22T03:12:00Z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1FF3BA65E8DC4C67A0046FC878717CDA</vt:lpwstr>
  </property>
  <property fmtid="{D5CDD505-2E9C-101B-9397-08002B2CF9AE}" pid="9" name="PM_ProtectiveMarkingValue_Footer">
    <vt:lpwstr>OFFICIAL</vt:lpwstr>
  </property>
  <property fmtid="{D5CDD505-2E9C-101B-9397-08002B2CF9AE}" pid="10" name="PM_Originator_Hash_SHA1">
    <vt:lpwstr>203AADC0B34B69EAC956D7A4211C88E9911A5BC8</vt:lpwstr>
  </property>
  <property fmtid="{D5CDD505-2E9C-101B-9397-08002B2CF9AE}" pid="11" name="PM_OriginationTimeStamp">
    <vt:lpwstr>2024-02-22T03:12:58Z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3022A84D7642B5E53F63CD7E14D75AF3</vt:lpwstr>
  </property>
  <property fmtid="{D5CDD505-2E9C-101B-9397-08002B2CF9AE}" pid="21" name="PM_Hash_Salt">
    <vt:lpwstr>9FFAE2647C60A4D40A27616D097BC2DB</vt:lpwstr>
  </property>
  <property fmtid="{D5CDD505-2E9C-101B-9397-08002B2CF9AE}" pid="22" name="PM_Hash_SHA1">
    <vt:lpwstr>16B54BD6DED820F81EB8BFC67866DA86549528E3</vt:lpwstr>
  </property>
  <property fmtid="{D5CDD505-2E9C-101B-9397-08002B2CF9AE}" pid="23" name="PM_OriginatorUserAccountName_SHA256">
    <vt:lpwstr>AF77735C404B64FC938FC3A6FFD23356E6D41F41384359B47B47905F46A2B8DC</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ContentTypeId">
    <vt:lpwstr>0x010100266966F133664895A6EE3632470D45F500B11F2A7E5BD4234BBD54A41087CB48DA</vt:lpwstr>
  </property>
  <property fmtid="{D5CDD505-2E9C-101B-9397-08002B2CF9AE}" pid="27" name="PM_SecurityClassification_Prev">
    <vt:lpwstr>OFFICIAL</vt:lpwstr>
  </property>
  <property fmtid="{D5CDD505-2E9C-101B-9397-08002B2CF9AE}" pid="28" name="PM_Qualifier_Prev">
    <vt:lpwstr/>
  </property>
</Properties>
</file>