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C2" w:rsidRDefault="006A5C45" w:rsidP="00815281">
      <w:pPr>
        <w:pStyle w:val="TPHeading1"/>
        <w:spacing w:before="2100"/>
        <w:ind w:left="709"/>
        <w:jc w:val="left"/>
        <w:rPr>
          <w:rFonts w:ascii="Arial" w:hAnsi="Arial"/>
          <w:b w:val="0"/>
          <w:bCs/>
        </w:rPr>
      </w:pPr>
      <w:r>
        <w:rPr>
          <w:rFonts w:ascii="Arial" w:hAnsi="Arial"/>
          <w:b w:val="0"/>
          <w:bCs/>
          <w:caps w:val="0"/>
        </w:rPr>
        <w:t>PORTFOLIO ADDITIONAL ESTIMATES STATEMENTS </w:t>
      </w:r>
      <w:r>
        <w:rPr>
          <w:rFonts w:ascii="Arial" w:hAnsi="Arial"/>
          <w:b w:val="0"/>
          <w:bCs/>
        </w:rPr>
        <w:t>2023-24</w:t>
      </w:r>
    </w:p>
    <w:p w:rsidR="00A83EC2" w:rsidRDefault="006A5C45" w:rsidP="00785444">
      <w:pPr>
        <w:pStyle w:val="TPHeading2"/>
        <w:spacing w:before="720"/>
        <w:ind w:left="709"/>
        <w:jc w:val="left"/>
        <w:rPr>
          <w:rFonts w:ascii="Arial" w:hAnsi="Arial"/>
          <w:b/>
          <w:bCs/>
        </w:rPr>
      </w:pPr>
      <w:r>
        <w:rPr>
          <w:rFonts w:ascii="Arial" w:hAnsi="Arial"/>
          <w:b/>
          <w:bCs/>
        </w:rPr>
        <w:t>Social Services Portfolio</w:t>
      </w:r>
    </w:p>
    <w:p w:rsidR="00A83EC2" w:rsidRDefault="006A5C45" w:rsidP="00785444">
      <w:pPr>
        <w:pStyle w:val="TPHeading3"/>
        <w:spacing w:before="3480"/>
        <w:ind w:left="709"/>
        <w:rPr>
          <w:rFonts w:ascii="Calibri Light" w:hAnsi="Calibri Light" w:cs="Calibri Light"/>
          <w:b/>
          <w:caps w:val="0"/>
          <w:sz w:val="28"/>
          <w:szCs w:val="22"/>
        </w:rPr>
      </w:pPr>
      <w:r>
        <w:rPr>
          <w:rFonts w:ascii="Arial" w:hAnsi="Arial"/>
        </w:rPr>
        <w:t>Explanations of Additional Estimates 2023-24</w:t>
      </w:r>
    </w:p>
    <w:p w:rsidR="00C92247" w:rsidRPr="00C92247" w:rsidRDefault="006A5C45" w:rsidP="00B704B4">
      <w:pPr>
        <w:keepLines w:val="0"/>
        <w:pageBreakBefore/>
        <w:spacing w:after="120" w:line="240" w:lineRule="auto"/>
        <w:rPr>
          <w:rFonts w:eastAsia="Calibri" w:cs="Arial"/>
          <w:lang w:val="en-US" w:eastAsia="en-US"/>
        </w:rPr>
      </w:pPr>
      <w:bookmarkStart w:id="0" w:name="RG_MARKER_60142"/>
      <w:r>
        <w:rPr>
          <w:rFonts w:eastAsia="Calibri" w:cs="Arial"/>
          <w:lang w:val="en-US" w:eastAsia="en-US"/>
        </w:rPr>
        <w:t xml:space="preserve">© Commonwealth of Australia </w:t>
      </w:r>
      <w:bookmarkEnd w:id="0"/>
      <w:r>
        <w:rPr>
          <w:rFonts w:eastAsia="Calibri" w:cs="Arial"/>
          <w:lang w:val="en-US" w:eastAsia="en-US"/>
        </w:rPr>
        <w:t>2024</w:t>
      </w:r>
    </w:p>
    <w:p w:rsidR="00C92247" w:rsidRPr="005E62D5" w:rsidRDefault="006A5C45" w:rsidP="00B704B4">
      <w:pPr>
        <w:keepLines w:val="0"/>
        <w:spacing w:after="120" w:line="240" w:lineRule="auto"/>
        <w:contextualSpacing/>
        <w:rPr>
          <w:rFonts w:eastAsia="Calibri" w:cs="Arial"/>
          <w:lang w:val="en-US" w:eastAsia="en-US"/>
        </w:rPr>
      </w:pPr>
      <w:r w:rsidRPr="00C92247">
        <w:rPr>
          <w:rFonts w:eastAsia="Calibri" w:cs="Arial"/>
          <w:lang w:val="en-US" w:eastAsia="en-US"/>
        </w:rPr>
        <w:t>ISBN</w:t>
      </w:r>
      <w:r>
        <w:rPr>
          <w:rFonts w:eastAsia="Calibri" w:cs="Arial"/>
          <w:lang w:val="en-US" w:eastAsia="en-US"/>
        </w:rPr>
        <w:t xml:space="preserve"> (Print)</w:t>
      </w:r>
      <w:r w:rsidRPr="00C92247">
        <w:rPr>
          <w:rFonts w:eastAsia="Calibri" w:cs="Arial"/>
          <w:lang w:val="en-US" w:eastAsia="en-US"/>
        </w:rPr>
        <w:tab/>
      </w:r>
      <w:r w:rsidRPr="000A7F15">
        <w:rPr>
          <w:rFonts w:eastAsia="Calibri" w:cs="Arial"/>
          <w:lang w:val="en-US" w:eastAsia="en-US"/>
        </w:rPr>
        <w:t>978-1-921380-12-9</w:t>
      </w:r>
    </w:p>
    <w:p w:rsidR="00201A2D" w:rsidRPr="00C92247" w:rsidRDefault="006A5C45" w:rsidP="00B704B4">
      <w:pPr>
        <w:keepLines w:val="0"/>
        <w:spacing w:after="120" w:line="240" w:lineRule="auto"/>
        <w:rPr>
          <w:rStyle w:val="ExampletextCharChar"/>
          <w:rFonts w:eastAsia="Calibri"/>
          <w:i w:val="0"/>
          <w:color w:val="auto"/>
        </w:rPr>
      </w:pPr>
      <w:r w:rsidRPr="008C587D">
        <w:rPr>
          <w:rFonts w:eastAsia="Calibri" w:cs="Arial"/>
          <w:lang w:val="en-US" w:eastAsia="en-US"/>
        </w:rPr>
        <w:t xml:space="preserve">ISBN (Online) </w:t>
      </w:r>
      <w:r w:rsidRPr="008C587D">
        <w:rPr>
          <w:rFonts w:eastAsia="Calibri" w:cs="Arial"/>
          <w:lang w:val="en-US" w:eastAsia="en-US"/>
        </w:rPr>
        <w:tab/>
        <w:t>978-1-921380-19-8</w:t>
      </w:r>
    </w:p>
    <w:p w:rsidR="00D87356" w:rsidRDefault="006A5C45" w:rsidP="00B704B4">
      <w:pPr>
        <w:keepLines w:val="0"/>
        <w:spacing w:after="0" w:line="240" w:lineRule="auto"/>
        <w:rPr>
          <w:rStyle w:val="A5"/>
          <w:rFonts w:ascii="Book Antiqua" w:eastAsia="Calibri" w:hAnsi="Book Antiqua" w:cs="Calibri"/>
          <w:lang w:val="en-US" w:eastAsia="en-US"/>
        </w:rPr>
      </w:pPr>
      <w:r w:rsidRPr="00C92247">
        <w:rPr>
          <w:rFonts w:eastAsia="Calibri" w:cs="Arial"/>
          <w:lang w:val="en-US" w:eastAsia="en-US"/>
        </w:rPr>
        <w:t>This publication is available for your use under a</w:t>
      </w:r>
      <w:r w:rsidRPr="00C92247">
        <w:rPr>
          <w:rStyle w:val="A5"/>
          <w:rFonts w:ascii="Book Antiqua" w:eastAsia="Calibri" w:hAnsi="Book Antiqua" w:cs="Calibri"/>
          <w:lang w:val="en-US" w:eastAsia="en-US"/>
        </w:rPr>
        <w:t xml:space="preserve"> </w:t>
      </w:r>
      <w:r w:rsidRPr="00C92247">
        <w:rPr>
          <w:rFonts w:eastAsia="Calibri" w:cs="Arial"/>
          <w:lang w:val="en-US" w:eastAsia="en-US"/>
        </w:rPr>
        <w:t>Creative Commons BY Attribution 3.0 Australia</w:t>
      </w:r>
      <w:r w:rsidRPr="00C92247">
        <w:rPr>
          <w:rStyle w:val="A5"/>
          <w:rFonts w:ascii="Book Antiqua" w:eastAsia="Calibri" w:hAnsi="Book Antiqua" w:cs="Calibri"/>
          <w:lang w:val="en-US" w:eastAsia="en-US"/>
        </w:rPr>
        <w:t xml:space="preserve"> </w:t>
      </w:r>
      <w:r w:rsidRPr="00C92247">
        <w:rPr>
          <w:rFonts w:eastAsia="Calibri" w:cs="Arial"/>
          <w:lang w:val="en-US" w:eastAsia="en-US"/>
        </w:rPr>
        <w:t xml:space="preserve">licence, with the exception of the Commonwealth Coat of Arms, </w:t>
      </w:r>
      <w:r>
        <w:rPr>
          <w:rFonts w:eastAsia="Calibri" w:cs="Arial"/>
          <w:lang w:val="en-US" w:eastAsia="en-US"/>
        </w:rPr>
        <w:t xml:space="preserve">the </w:t>
      </w:r>
      <w:r w:rsidRPr="00DC35F9">
        <w:rPr>
          <w:rFonts w:eastAsia="Calibri" w:cs="Arial"/>
          <w:lang w:val="en-US" w:eastAsia="en-US"/>
        </w:rPr>
        <w:t>Department of Social Services</w:t>
      </w:r>
      <w:r>
        <w:rPr>
          <w:rFonts w:eastAsia="Calibri" w:cs="Arial"/>
          <w:lang w:val="en-US" w:eastAsia="en-US"/>
        </w:rPr>
        <w:t xml:space="preserve"> </w:t>
      </w:r>
      <w:r w:rsidRPr="00C92247">
        <w:rPr>
          <w:rFonts w:eastAsia="Calibri" w:cs="Arial"/>
          <w:lang w:val="en-US" w:eastAsia="en-US"/>
        </w:rPr>
        <w:t xml:space="preserve">logo, photographs, images, </w:t>
      </w:r>
      <w:r w:rsidR="001D2218">
        <w:rPr>
          <w:rFonts w:eastAsia="Calibri" w:cs="Arial"/>
          <w:lang w:val="en-US" w:eastAsia="en-US"/>
        </w:rPr>
        <w:t xml:space="preserve">signatures and where </w:t>
      </w:r>
      <w:r w:rsidRPr="00C92247">
        <w:rPr>
          <w:rFonts w:eastAsia="Calibri" w:cs="Arial"/>
          <w:lang w:val="en-US" w:eastAsia="en-US"/>
        </w:rPr>
        <w:t>otherwise</w:t>
      </w:r>
      <w:r>
        <w:rPr>
          <w:rFonts w:eastAsia="Calibri" w:cs="Arial"/>
          <w:lang w:val="en-US" w:eastAsia="en-US"/>
        </w:rPr>
        <w:t xml:space="preserve"> stated. The full licence terms </w:t>
      </w:r>
      <w:r w:rsidRPr="00C92247">
        <w:rPr>
          <w:rFonts w:eastAsia="Calibri" w:cs="Arial"/>
          <w:lang w:val="en-US" w:eastAsia="en-US"/>
        </w:rPr>
        <w:t>are available from</w:t>
      </w:r>
      <w:r w:rsidRPr="00C92247">
        <w:rPr>
          <w:rStyle w:val="A5"/>
          <w:rFonts w:ascii="Book Antiqua" w:eastAsia="Calibri" w:hAnsi="Book Antiqua" w:cs="Calibri"/>
          <w:lang w:val="en-US" w:eastAsia="en-US"/>
        </w:rPr>
        <w:t xml:space="preserve"> </w:t>
      </w:r>
    </w:p>
    <w:p w:rsidR="00B704B4" w:rsidRDefault="008000BB" w:rsidP="00B704B4">
      <w:pPr>
        <w:keepLines w:val="0"/>
        <w:spacing w:after="120" w:line="240" w:lineRule="auto"/>
        <w:rPr>
          <w:rFonts w:eastAsia="Calibri" w:cs="Arial"/>
          <w:lang w:val="en-US" w:eastAsia="en-US"/>
        </w:rPr>
      </w:pPr>
      <w:hyperlink r:id="rId7" w:history="1">
        <w:r w:rsidR="006A5C45" w:rsidRPr="00C92247">
          <w:rPr>
            <w:rStyle w:val="Hyperlink"/>
            <w:rFonts w:eastAsia="Calibri" w:cs="Arial"/>
            <w:lang w:val="en-US" w:eastAsia="en-US"/>
          </w:rPr>
          <w:t>http://creativecommons.org/licenses/by/3.0/au/legalcode</w:t>
        </w:r>
      </w:hyperlink>
      <w:r w:rsidR="006A5C45" w:rsidRPr="00C92247">
        <w:rPr>
          <w:rFonts w:eastAsia="Calibri" w:cs="Arial"/>
          <w:lang w:val="en-US" w:eastAsia="en-US"/>
        </w:rPr>
        <w:t>.</w:t>
      </w:r>
    </w:p>
    <w:p w:rsidR="00B704B4" w:rsidRDefault="006A5C45" w:rsidP="001D2218">
      <w:pPr>
        <w:keepLines w:val="0"/>
        <w:spacing w:before="240" w:line="240" w:lineRule="auto"/>
        <w:rPr>
          <w:rFonts w:eastAsia="Calibri" w:cs="Arial"/>
          <w:lang w:val="en-US" w:eastAsia="en-US"/>
        </w:rPr>
      </w:pPr>
      <w:r>
        <w:rPr>
          <w:rFonts w:ascii="Calibri" w:eastAsia="Calibri" w:hAnsi="Calibri" w:cs="Arial"/>
          <w:noProof/>
          <w:sz w:val="22"/>
          <w:szCs w:val="22"/>
        </w:rPr>
        <w:drawing>
          <wp:inline distT="0" distB="0" distL="0" distR="0">
            <wp:extent cx="810895" cy="284480"/>
            <wp:effectExtent l="0" t="0" r="8255" b="1270"/>
            <wp:docPr id="78" name="Picture 5" descr="CC by_grey"/>
            <wp:cNvGraphicFramePr/>
            <a:graphic xmlns:a="http://schemas.openxmlformats.org/drawingml/2006/main">
              <a:graphicData uri="http://schemas.openxmlformats.org/drawingml/2006/picture">
                <pic:pic xmlns:pic="http://schemas.openxmlformats.org/drawingml/2006/picture">
                  <pic:nvPicPr>
                    <pic:cNvPr id="68612333" name="Picture 5" descr="CC by_grey"/>
                    <pic:cNvPicPr/>
                  </pic:nvPicPr>
                  <pic:blipFill>
                    <a:blip r:embed="rId8">
                      <a:extLst>
                        <a:ext uri="{28A0092B-C50C-407E-A947-70E740481C1C}">
                          <a14:useLocalDpi xmlns:a14="http://schemas.microsoft.com/office/drawing/2010/main" val="0"/>
                        </a:ext>
                      </a:extLst>
                    </a:blip>
                    <a:stretch>
                      <a:fillRect/>
                    </a:stretch>
                  </pic:blipFill>
                  <pic:spPr bwMode="auto">
                    <a:xfrm>
                      <a:off x="0" y="0"/>
                      <a:ext cx="810895" cy="284480"/>
                    </a:xfrm>
                    <a:prstGeom prst="rect">
                      <a:avLst/>
                    </a:prstGeom>
                    <a:noFill/>
                    <a:ln>
                      <a:noFill/>
                    </a:ln>
                  </pic:spPr>
                </pic:pic>
              </a:graphicData>
            </a:graphic>
          </wp:inline>
        </w:drawing>
      </w:r>
    </w:p>
    <w:p w:rsidR="00C92247" w:rsidRPr="00C92247" w:rsidRDefault="006A5C45" w:rsidP="00B704B4">
      <w:pPr>
        <w:keepLines w:val="0"/>
        <w:spacing w:after="120" w:line="240" w:lineRule="auto"/>
        <w:rPr>
          <w:rFonts w:eastAsia="Calibri" w:cs="Arial"/>
          <w:lang w:val="en-US" w:eastAsia="en-US"/>
        </w:rPr>
      </w:pPr>
      <w:r w:rsidRPr="00C92247">
        <w:rPr>
          <w:rFonts w:eastAsia="Calibri" w:cs="Arial"/>
          <w:lang w:val="en-US" w:eastAsia="en-US"/>
        </w:rPr>
        <w:t xml:space="preserve">Use of </w:t>
      </w:r>
      <w:r w:rsidRPr="00DC35F9">
        <w:rPr>
          <w:rFonts w:eastAsia="Calibri" w:cs="Arial"/>
          <w:lang w:val="en-US" w:eastAsia="en-US"/>
        </w:rPr>
        <w:t>Department of Social Services</w:t>
      </w:r>
      <w:r w:rsidRPr="00C92247">
        <w:rPr>
          <w:rFonts w:eastAsia="Calibri" w:cs="Arial"/>
          <w:snapToGrid w:val="0"/>
          <w:lang w:val="en-US" w:eastAsia="en-US"/>
        </w:rPr>
        <w:t xml:space="preserve"> </w:t>
      </w:r>
      <w:r w:rsidRPr="00C92247">
        <w:rPr>
          <w:rFonts w:eastAsia="Calibri" w:cs="Arial"/>
          <w:lang w:val="en-US" w:eastAsia="en-US"/>
        </w:rPr>
        <w:t xml:space="preserve">material under a Creative Commons BY Attribution 3.0 Australia licence requires you to attribute the work (but not in any way that suggests that </w:t>
      </w:r>
      <w:r w:rsidRPr="00C92247">
        <w:rPr>
          <w:rFonts w:eastAsia="Calibri" w:cs="Arial"/>
          <w:snapToGrid w:val="0"/>
          <w:lang w:val="en-US" w:eastAsia="en-US"/>
        </w:rPr>
        <w:t xml:space="preserve">the </w:t>
      </w:r>
      <w:r>
        <w:rPr>
          <w:rFonts w:eastAsia="Calibri" w:cs="Arial"/>
          <w:snapToGrid w:val="0"/>
          <w:lang w:val="en-US" w:eastAsia="en-US"/>
        </w:rPr>
        <w:t xml:space="preserve">Department of Social Services </w:t>
      </w:r>
      <w:r w:rsidRPr="00C92247">
        <w:rPr>
          <w:rFonts w:eastAsia="Calibri" w:cs="Arial"/>
          <w:lang w:val="en-US" w:eastAsia="en-US"/>
        </w:rPr>
        <w:t xml:space="preserve">endorses you or your use of the work). </w:t>
      </w:r>
    </w:p>
    <w:p w:rsidR="001C1629" w:rsidRPr="001C1629" w:rsidRDefault="006A5C45" w:rsidP="00B704B4">
      <w:pPr>
        <w:keepLines w:val="0"/>
        <w:spacing w:after="120" w:line="240" w:lineRule="auto"/>
        <w:ind w:firstLine="720"/>
        <w:jc w:val="left"/>
        <w:rPr>
          <w:rFonts w:eastAsia="Calibri" w:cs="Arial"/>
          <w:i/>
          <w:lang w:val="en-US" w:eastAsia="en-US"/>
        </w:rPr>
      </w:pPr>
      <w:r w:rsidRPr="001C1629">
        <w:rPr>
          <w:rFonts w:eastAsia="Calibri" w:cs="Arial"/>
          <w:i/>
          <w:lang w:val="en-US" w:eastAsia="en-US"/>
        </w:rPr>
        <w:t>Department of Social Services material used ‘as supplied’</w:t>
      </w:r>
    </w:p>
    <w:p w:rsidR="001C1629" w:rsidRPr="001C1629" w:rsidRDefault="006A5C45" w:rsidP="00B704B4">
      <w:pPr>
        <w:keepLines w:val="0"/>
        <w:spacing w:after="120" w:line="240" w:lineRule="auto"/>
        <w:rPr>
          <w:rFonts w:eastAsia="Calibri" w:cs="Arial"/>
          <w:lang w:val="en-US" w:eastAsia="en-US"/>
        </w:rPr>
      </w:pPr>
      <w:r w:rsidRPr="00C92247">
        <w:rPr>
          <w:rFonts w:eastAsia="Calibri" w:cs="Arial"/>
          <w:lang w:val="en-US" w:eastAsia="en-US"/>
        </w:rPr>
        <w:t>Provided you have not modified or transformed</w:t>
      </w:r>
      <w:r>
        <w:rPr>
          <w:rFonts w:eastAsia="Calibri" w:cs="Arial"/>
          <w:lang w:val="en-US" w:eastAsia="en-US"/>
        </w:rPr>
        <w:t xml:space="preserve"> the </w:t>
      </w:r>
      <w:r w:rsidRPr="00DC35F9">
        <w:rPr>
          <w:rFonts w:eastAsia="Calibri" w:cs="Arial"/>
          <w:lang w:val="en-US" w:eastAsia="en-US"/>
        </w:rPr>
        <w:t>Department of Social Services</w:t>
      </w:r>
      <w:r w:rsidRPr="00C92247">
        <w:rPr>
          <w:rFonts w:eastAsia="Calibri" w:cs="Arial"/>
          <w:lang w:val="en-US" w:eastAsia="en-US"/>
        </w:rPr>
        <w:t xml:space="preserve">’ material in any way including, for example, by changing the Department of Social Services’ text; calculating percentage changes; graphing or charting data; or deriving new statistics from published </w:t>
      </w:r>
      <w:r w:rsidRPr="00DC35F9">
        <w:rPr>
          <w:rFonts w:eastAsia="Calibri" w:cs="Arial"/>
          <w:lang w:val="en-US" w:eastAsia="en-US"/>
        </w:rPr>
        <w:t>Department of Social Services</w:t>
      </w:r>
      <w:r>
        <w:rPr>
          <w:rFonts w:eastAsia="Calibri" w:cs="Arial"/>
          <w:lang w:val="en-US" w:eastAsia="en-US"/>
        </w:rPr>
        <w:t xml:space="preserve"> </w:t>
      </w:r>
      <w:r w:rsidRPr="00C92247">
        <w:rPr>
          <w:rFonts w:eastAsia="Calibri" w:cs="Arial"/>
          <w:lang w:val="en-US" w:eastAsia="en-US"/>
        </w:rPr>
        <w:t xml:space="preserve">statistics </w:t>
      </w:r>
      <w:r>
        <w:rPr>
          <w:rFonts w:eastAsia="Calibri" w:cs="Arial"/>
          <w:lang w:val="en-US" w:eastAsia="en-US"/>
        </w:rPr>
        <w:t>—</w:t>
      </w:r>
      <w:r w:rsidRPr="00C92247">
        <w:rPr>
          <w:rFonts w:eastAsia="Calibri" w:cs="Arial"/>
          <w:lang w:val="en-US" w:eastAsia="en-US"/>
        </w:rPr>
        <w:t xml:space="preserve"> then </w:t>
      </w:r>
      <w:r w:rsidRPr="00C92247">
        <w:rPr>
          <w:rFonts w:eastAsia="Calibri" w:cs="Arial"/>
          <w:snapToGrid w:val="0"/>
          <w:lang w:val="en-US" w:eastAsia="en-US"/>
        </w:rPr>
        <w:t xml:space="preserve">the </w:t>
      </w:r>
      <w:r w:rsidRPr="00DC35F9">
        <w:rPr>
          <w:rFonts w:eastAsia="Calibri" w:cs="Arial"/>
          <w:snapToGrid w:val="0"/>
          <w:lang w:val="en-US" w:eastAsia="en-US"/>
        </w:rPr>
        <w:t>Department of Social Services</w:t>
      </w:r>
      <w:r w:rsidRPr="00C92247">
        <w:rPr>
          <w:rFonts w:eastAsia="Calibri" w:cs="Arial"/>
          <w:lang w:val="en-US" w:eastAsia="en-US"/>
        </w:rPr>
        <w:t xml:space="preserve"> prefers the following attribution: </w:t>
      </w:r>
    </w:p>
    <w:p w:rsidR="00C92247" w:rsidRPr="00C92247" w:rsidRDefault="006A5C45" w:rsidP="00B704B4">
      <w:pPr>
        <w:keepLines w:val="0"/>
        <w:spacing w:after="120" w:line="240" w:lineRule="auto"/>
        <w:ind w:firstLine="720"/>
        <w:rPr>
          <w:rFonts w:eastAsia="Calibri" w:cs="Arial"/>
          <w:i/>
          <w:lang w:val="en-US" w:eastAsia="en-US"/>
        </w:rPr>
      </w:pPr>
      <w:r w:rsidRPr="00C92247">
        <w:rPr>
          <w:rFonts w:eastAsia="Calibri" w:cs="Arial"/>
          <w:i/>
          <w:lang w:val="en-US" w:eastAsia="en-US"/>
        </w:rPr>
        <w:t xml:space="preserve">Source: The </w:t>
      </w:r>
      <w:r w:rsidRPr="00C92247">
        <w:rPr>
          <w:rFonts w:eastAsia="Calibri" w:cs="Arial"/>
          <w:i/>
          <w:iCs/>
          <w:lang w:val="en-US" w:eastAsia="en-US"/>
        </w:rPr>
        <w:t>Australian Government </w:t>
      </w:r>
      <w:r w:rsidRPr="00DC35F9">
        <w:rPr>
          <w:rFonts w:eastAsia="Calibri" w:cs="Arial"/>
          <w:i/>
          <w:iCs/>
          <w:lang w:val="en-US" w:eastAsia="en-US"/>
        </w:rPr>
        <w:t>Department of Social Services</w:t>
      </w:r>
    </w:p>
    <w:p w:rsidR="00C92247" w:rsidRPr="00B704B4" w:rsidRDefault="006A5C45" w:rsidP="00B704B4">
      <w:pPr>
        <w:keepLines w:val="0"/>
        <w:spacing w:after="120" w:line="240" w:lineRule="auto"/>
        <w:rPr>
          <w:rFonts w:eastAsia="Calibri" w:cs="Arial"/>
          <w:b/>
          <w:lang w:val="en-US" w:eastAsia="en-US"/>
        </w:rPr>
      </w:pPr>
      <w:r w:rsidRPr="00B704B4">
        <w:rPr>
          <w:rFonts w:eastAsia="Calibri" w:cs="Arial"/>
          <w:b/>
          <w:lang w:val="en-US" w:eastAsia="en-US"/>
        </w:rPr>
        <w:t>Derivative material</w:t>
      </w:r>
    </w:p>
    <w:p w:rsidR="00C92247" w:rsidRPr="00C92247" w:rsidRDefault="006A5C45" w:rsidP="00B704B4">
      <w:pPr>
        <w:keepLines w:val="0"/>
        <w:spacing w:after="120" w:line="240" w:lineRule="auto"/>
        <w:rPr>
          <w:rFonts w:eastAsia="Calibri" w:cs="Arial"/>
          <w:lang w:val="en-US" w:eastAsia="en-US"/>
        </w:rPr>
      </w:pPr>
      <w:r w:rsidRPr="00C92247">
        <w:rPr>
          <w:rFonts w:eastAsia="Calibri" w:cs="Arial"/>
          <w:lang w:val="en-US" w:eastAsia="en-US"/>
        </w:rPr>
        <w:t xml:space="preserve">If you have modified or transformed the </w:t>
      </w:r>
      <w:r w:rsidRPr="00DC35F9">
        <w:rPr>
          <w:rFonts w:eastAsia="Calibri" w:cs="Arial"/>
          <w:lang w:val="en-US" w:eastAsia="en-US"/>
        </w:rPr>
        <w:t>Department of Social Services</w:t>
      </w:r>
      <w:r>
        <w:rPr>
          <w:rFonts w:eastAsia="Calibri" w:cs="Arial"/>
          <w:lang w:val="en-US" w:eastAsia="en-US"/>
        </w:rPr>
        <w:t xml:space="preserve">’ </w:t>
      </w:r>
      <w:r w:rsidRPr="00C92247">
        <w:rPr>
          <w:rFonts w:eastAsia="Calibri" w:cs="Arial"/>
          <w:lang w:val="en-US" w:eastAsia="en-US"/>
        </w:rPr>
        <w:t xml:space="preserve">material, or derived new material from </w:t>
      </w:r>
      <w:r>
        <w:rPr>
          <w:rFonts w:eastAsia="Calibri" w:cs="Arial"/>
          <w:lang w:val="en-US" w:eastAsia="en-US"/>
        </w:rPr>
        <w:t xml:space="preserve">those of </w:t>
      </w:r>
      <w:r w:rsidRPr="00C92247">
        <w:rPr>
          <w:rFonts w:eastAsia="Calibri" w:cs="Arial"/>
          <w:lang w:val="en-US" w:eastAsia="en-US"/>
        </w:rPr>
        <w:t xml:space="preserve">the </w:t>
      </w:r>
      <w:r w:rsidRPr="00DC35F9">
        <w:rPr>
          <w:rFonts w:eastAsia="Calibri" w:cs="Arial"/>
          <w:lang w:val="en-US" w:eastAsia="en-US"/>
        </w:rPr>
        <w:t>Department of Social Services</w:t>
      </w:r>
      <w:r>
        <w:rPr>
          <w:rFonts w:eastAsia="Calibri" w:cs="Arial"/>
          <w:lang w:val="en-US" w:eastAsia="en-US"/>
        </w:rPr>
        <w:t xml:space="preserve"> </w:t>
      </w:r>
      <w:r w:rsidRPr="00C92247">
        <w:rPr>
          <w:rFonts w:eastAsia="Calibri" w:cs="Arial"/>
          <w:lang w:val="en-US" w:eastAsia="en-US"/>
        </w:rPr>
        <w:t xml:space="preserve">in any way, then </w:t>
      </w:r>
      <w:r w:rsidRPr="00C92247">
        <w:rPr>
          <w:rFonts w:eastAsia="Calibri" w:cs="Arial"/>
          <w:snapToGrid w:val="0"/>
          <w:lang w:val="en-US" w:eastAsia="en-US"/>
        </w:rPr>
        <w:t xml:space="preserve">the </w:t>
      </w:r>
      <w:r w:rsidRPr="00DC35F9">
        <w:rPr>
          <w:rFonts w:eastAsia="Calibri" w:cs="Arial"/>
          <w:snapToGrid w:val="0"/>
          <w:lang w:val="en-US" w:eastAsia="en-US"/>
        </w:rPr>
        <w:t>Department of Social Services</w:t>
      </w:r>
      <w:r>
        <w:rPr>
          <w:rFonts w:eastAsia="Calibri" w:cs="Arial"/>
          <w:snapToGrid w:val="0"/>
          <w:lang w:val="en-US" w:eastAsia="en-US"/>
        </w:rPr>
        <w:t xml:space="preserve"> </w:t>
      </w:r>
      <w:r w:rsidRPr="00C92247">
        <w:rPr>
          <w:rFonts w:eastAsia="Calibri" w:cs="Arial"/>
          <w:lang w:val="en-US" w:eastAsia="en-US"/>
        </w:rPr>
        <w:t xml:space="preserve">prefers the following attribution: </w:t>
      </w:r>
    </w:p>
    <w:p w:rsidR="00C92247" w:rsidRPr="00C92247" w:rsidRDefault="006A5C45" w:rsidP="00B704B4">
      <w:pPr>
        <w:keepLines w:val="0"/>
        <w:spacing w:after="120" w:line="240" w:lineRule="auto"/>
        <w:ind w:firstLine="720"/>
        <w:rPr>
          <w:rFonts w:eastAsia="Calibri" w:cs="Arial"/>
          <w:lang w:val="en-US" w:eastAsia="en-US"/>
        </w:rPr>
      </w:pPr>
      <w:r>
        <w:rPr>
          <w:rFonts w:eastAsia="Calibri" w:cs="Arial"/>
          <w:i/>
          <w:lang w:val="en-US" w:eastAsia="en-US"/>
        </w:rPr>
        <w:t>Based on the Australian Government</w:t>
      </w:r>
      <w:r w:rsidRPr="00C92247">
        <w:rPr>
          <w:rFonts w:eastAsia="Calibri" w:cs="Arial"/>
          <w:i/>
          <w:lang w:val="en-US" w:eastAsia="en-US"/>
        </w:rPr>
        <w:t xml:space="preserve"> </w:t>
      </w:r>
      <w:r w:rsidRPr="00DC35F9">
        <w:rPr>
          <w:rFonts w:eastAsia="Calibri" w:cs="Arial"/>
          <w:i/>
          <w:lang w:val="en-US" w:eastAsia="en-US"/>
        </w:rPr>
        <w:t>Department of Social Services</w:t>
      </w:r>
      <w:r>
        <w:rPr>
          <w:rFonts w:eastAsia="Calibri" w:cs="Arial"/>
          <w:i/>
          <w:lang w:val="en-US" w:eastAsia="en-US"/>
        </w:rPr>
        <w:t xml:space="preserve"> data</w:t>
      </w:r>
    </w:p>
    <w:p w:rsidR="00C92247" w:rsidRPr="00C92247" w:rsidRDefault="006A5C45" w:rsidP="00B704B4">
      <w:pPr>
        <w:keepLines w:val="0"/>
        <w:spacing w:after="120" w:line="240" w:lineRule="auto"/>
        <w:rPr>
          <w:rFonts w:eastAsia="Calibri" w:cs="Arial"/>
          <w:b/>
          <w:lang w:val="en-US" w:eastAsia="en-US"/>
        </w:rPr>
      </w:pPr>
      <w:r w:rsidRPr="00C92247">
        <w:rPr>
          <w:rFonts w:eastAsia="Calibri" w:cs="Arial"/>
          <w:b/>
          <w:lang w:val="en-US" w:eastAsia="en-US"/>
        </w:rPr>
        <w:t>Use of the Coat of Arms</w:t>
      </w:r>
    </w:p>
    <w:p w:rsidR="0091623A" w:rsidRDefault="006A5C45" w:rsidP="0091623A">
      <w:pPr>
        <w:keepLines w:val="0"/>
        <w:spacing w:after="0" w:line="240" w:lineRule="auto"/>
        <w:rPr>
          <w:rFonts w:eastAsia="Calibri" w:cs="Arial"/>
          <w:lang w:val="en-US" w:eastAsia="en-US"/>
        </w:rPr>
      </w:pPr>
      <w:r w:rsidRPr="00C92247">
        <w:rPr>
          <w:rFonts w:eastAsia="Calibri" w:cs="Arial"/>
          <w:lang w:val="en-US" w:eastAsia="en-US"/>
        </w:rPr>
        <w:t xml:space="preserve">The terms under which the Coat of Arms can be used are set out on the </w:t>
      </w:r>
      <w:r w:rsidRPr="001C1629">
        <w:rPr>
          <w:rFonts w:eastAsia="Calibri" w:cs="Arial"/>
          <w:lang w:val="en-US" w:eastAsia="en-US"/>
        </w:rPr>
        <w:t>Department of the Prime Minister and Cabinet website</w:t>
      </w:r>
    </w:p>
    <w:p w:rsidR="001C1629" w:rsidRPr="00C92247" w:rsidRDefault="006A5C45" w:rsidP="00B704B4">
      <w:pPr>
        <w:keepLines w:val="0"/>
        <w:spacing w:after="120" w:line="240" w:lineRule="auto"/>
        <w:rPr>
          <w:rFonts w:eastAsia="Calibri" w:cs="Arial"/>
          <w:lang w:val="en-US" w:eastAsia="en-US"/>
        </w:rPr>
      </w:pPr>
      <w:r w:rsidRPr="001C1629">
        <w:rPr>
          <w:rFonts w:eastAsia="Calibri" w:cs="Arial"/>
          <w:lang w:val="en-US" w:eastAsia="en-US"/>
        </w:rPr>
        <w:t>(see www.pmc.gov.au/government/commonwealth-coat-arms)</w:t>
      </w:r>
      <w:r>
        <w:rPr>
          <w:rFonts w:eastAsia="Calibri" w:cs="Arial"/>
          <w:lang w:val="en-US" w:eastAsia="en-US"/>
        </w:rPr>
        <w:t>.</w:t>
      </w:r>
    </w:p>
    <w:p w:rsidR="00C92247" w:rsidRPr="00C92247" w:rsidRDefault="006A5C45" w:rsidP="00B704B4">
      <w:pPr>
        <w:keepLines w:val="0"/>
        <w:spacing w:after="120" w:line="240" w:lineRule="auto"/>
        <w:rPr>
          <w:rFonts w:eastAsia="Calibri" w:cs="Arial"/>
          <w:b/>
          <w:lang w:val="en-US" w:eastAsia="en-US"/>
        </w:rPr>
      </w:pPr>
      <w:r w:rsidRPr="00C92247">
        <w:rPr>
          <w:rFonts w:eastAsia="Calibri" w:cs="Arial"/>
          <w:b/>
          <w:lang w:val="en-US" w:eastAsia="en-US"/>
        </w:rPr>
        <w:t>Other uses</w:t>
      </w:r>
    </w:p>
    <w:p w:rsidR="00C92247" w:rsidRPr="00C92247" w:rsidRDefault="006A5C45" w:rsidP="00B704B4">
      <w:pPr>
        <w:keepLines w:val="0"/>
        <w:spacing w:after="120" w:line="240" w:lineRule="auto"/>
        <w:rPr>
          <w:rFonts w:eastAsia="Calibri" w:cs="Arial"/>
          <w:lang w:val="en-US" w:eastAsia="en-US"/>
        </w:rPr>
      </w:pPr>
      <w:r w:rsidRPr="00C92247">
        <w:rPr>
          <w:rFonts w:eastAsia="Calibri" w:cs="Arial"/>
          <w:lang w:val="en-US" w:eastAsia="en-US"/>
        </w:rPr>
        <w:t xml:space="preserve">Inquiries </w:t>
      </w:r>
      <w:r w:rsidRPr="00C92247">
        <w:rPr>
          <w:rFonts w:eastAsia="Calibri" w:cs="Arial"/>
          <w:snapToGrid w:val="0"/>
          <w:lang w:val="en-US" w:eastAsia="en-US"/>
        </w:rPr>
        <w:t>regarding</w:t>
      </w:r>
      <w:r w:rsidRPr="00C92247">
        <w:rPr>
          <w:rFonts w:eastAsia="Calibri" w:cs="Arial"/>
          <w:lang w:val="en-US" w:eastAsia="en-US"/>
        </w:rPr>
        <w:t xml:space="preserve"> this licence and any other use of this document are welcome at:</w:t>
      </w:r>
    </w:p>
    <w:p w:rsidR="00122A50" w:rsidRDefault="006A5C45" w:rsidP="000A7F15">
      <w:pPr>
        <w:keepLines w:val="0"/>
        <w:spacing w:after="120" w:line="240" w:lineRule="auto"/>
        <w:jc w:val="left"/>
        <w:rPr>
          <w:rFonts w:eastAsia="Calibri" w:cs="Arial"/>
          <w:lang w:val="en-US" w:eastAsia="en-US"/>
        </w:rPr>
      </w:pPr>
      <w:r>
        <w:rPr>
          <w:rFonts w:eastAsia="Calibri" w:cs="Arial"/>
          <w:i/>
          <w:lang w:val="en-US" w:eastAsia="en-US"/>
        </w:rPr>
        <w:t>Andrew Harvey</w:t>
      </w:r>
      <w:r w:rsidRPr="00C92247">
        <w:rPr>
          <w:rFonts w:eastAsia="Calibri" w:cs="Arial"/>
          <w:i/>
          <w:lang w:val="en-US" w:eastAsia="en-US"/>
        </w:rPr>
        <w:t>,</w:t>
      </w:r>
      <w:r>
        <w:rPr>
          <w:rFonts w:eastAsia="Calibri" w:cs="Arial"/>
          <w:i/>
          <w:lang w:val="en-US" w:eastAsia="en-US"/>
        </w:rPr>
        <w:t xml:space="preserve"> Chief Finance Officer, </w:t>
      </w:r>
      <w:r w:rsidRPr="00DC35F9">
        <w:rPr>
          <w:rFonts w:eastAsia="Calibri" w:cs="Arial"/>
          <w:i/>
          <w:lang w:val="en-US" w:eastAsia="en-US"/>
        </w:rPr>
        <w:t>Department of Social Services</w:t>
      </w:r>
      <w:r>
        <w:rPr>
          <w:rFonts w:eastAsia="Calibri" w:cs="Arial"/>
          <w:i/>
          <w:lang w:val="en-US" w:eastAsia="en-US"/>
        </w:rPr>
        <w:t xml:space="preserve">, </w:t>
      </w:r>
      <w:r w:rsidRPr="00DC35F9">
        <w:rPr>
          <w:rFonts w:eastAsia="Calibri" w:cs="Arial"/>
          <w:i/>
          <w:lang w:val="en-US" w:eastAsia="en-US"/>
        </w:rPr>
        <w:t>1300 653 227</w:t>
      </w:r>
      <w:r w:rsidRPr="00C92247">
        <w:rPr>
          <w:rFonts w:eastAsia="Calibri" w:cs="Arial"/>
          <w:i/>
          <w:lang w:val="en-US" w:eastAsia="en-US"/>
        </w:rPr>
        <w:t>.</w:t>
      </w:r>
    </w:p>
    <w:p w:rsidR="00FF729C" w:rsidRPr="00FF729C" w:rsidRDefault="006A5C45" w:rsidP="00B704B4">
      <w:pPr>
        <w:keepLines w:val="0"/>
        <w:spacing w:after="120" w:line="240" w:lineRule="auto"/>
        <w:jc w:val="left"/>
        <w:rPr>
          <w:rFonts w:eastAsia="Calibri" w:cs="Arial"/>
          <w:lang w:val="en-US" w:eastAsia="en-US"/>
        </w:rPr>
      </w:pPr>
      <w:r w:rsidRPr="00FF729C">
        <w:rPr>
          <w:rFonts w:eastAsia="Calibri" w:cs="Arial"/>
          <w:lang w:val="en-US" w:eastAsia="en-US"/>
        </w:rPr>
        <w:t>Printed by CanPrint Communications Pty Ltd</w:t>
      </w:r>
    </w:p>
    <w:p w:rsidR="00A375C2" w:rsidRDefault="00A375C2" w:rsidP="00A117E2">
      <w:pPr>
        <w:keepLines w:val="0"/>
        <w:spacing w:after="200" w:line="276" w:lineRule="auto"/>
        <w:jc w:val="left"/>
        <w:rPr>
          <w:rFonts w:ascii="Calibri" w:eastAsia="Calibri" w:hAnsi="Calibri" w:cs="Arial"/>
          <w:sz w:val="22"/>
          <w:szCs w:val="22"/>
          <w:lang w:eastAsia="en-US"/>
        </w:rPr>
      </w:pPr>
    </w:p>
    <w:p w:rsidR="00DB1A8B" w:rsidRDefault="00DB1A8B" w:rsidP="00A117E2">
      <w:pPr>
        <w:keepLines w:val="0"/>
        <w:spacing w:after="200" w:line="276" w:lineRule="auto"/>
        <w:jc w:val="left"/>
        <w:rPr>
          <w:rFonts w:ascii="Calibri" w:eastAsia="Calibri" w:hAnsi="Calibri" w:cs="Arial"/>
          <w:sz w:val="22"/>
          <w:szCs w:val="22"/>
          <w:lang w:eastAsia="en-US"/>
        </w:rPr>
      </w:pPr>
    </w:p>
    <w:p w:rsidR="00DB1A8B" w:rsidRPr="00A117E2" w:rsidRDefault="00DB1A8B" w:rsidP="00DB1A8B">
      <w:pPr>
        <w:keepLines w:val="0"/>
        <w:spacing w:after="200" w:line="276" w:lineRule="auto"/>
        <w:jc w:val="center"/>
        <w:rPr>
          <w:rFonts w:ascii="Calibri" w:eastAsia="Calibri" w:hAnsi="Calibri" w:cs="Arial"/>
          <w:sz w:val="22"/>
          <w:szCs w:val="22"/>
          <w:lang w:eastAsia="en-US"/>
        </w:rPr>
        <w:sectPr w:rsidR="00DB1A8B" w:rsidRPr="00A117E2" w:rsidSect="00B756F2">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rsidRPr="00DB1A8B">
        <w:rPr>
          <w:rFonts w:ascii="Calibri" w:eastAsia="Calibri" w:hAnsi="Calibri" w:cs="Arial"/>
          <w:noProof/>
          <w:sz w:val="22"/>
          <w:szCs w:val="22"/>
        </w:rPr>
        <w:lastRenderedPageBreak/>
        <w:drawing>
          <wp:inline distT="0" distB="0" distL="0" distR="0" wp14:anchorId="7E181F61" wp14:editId="47E60921">
            <wp:extent cx="5093067" cy="6362700"/>
            <wp:effectExtent l="0" t="0" r="0" b="0"/>
            <wp:docPr id="6" name="Picture 6" descr="Signed Portfolio Additional Estimates Statements in support of the additional appropriations sought for the Social Services Portfolio, through Appropriation Bill (No. 3) 2023-2024 and Appropriation Bill (No. 4) 2023-2024. SIgned by Amanda RishworthMP, Bill Shorten MP and Julie Collin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0295" cy="6396716"/>
                    </a:xfrm>
                    <a:prstGeom prst="rect">
                      <a:avLst/>
                    </a:prstGeom>
                  </pic:spPr>
                </pic:pic>
              </a:graphicData>
            </a:graphic>
          </wp:inline>
        </w:drawing>
      </w:r>
    </w:p>
    <w:p w:rsidR="00BC6FA3" w:rsidRPr="00BC6FA3" w:rsidRDefault="006A5C45" w:rsidP="00BC6FA3">
      <w:pPr>
        <w:keepNext/>
        <w:pageBreakBefore/>
        <w:spacing w:line="240" w:lineRule="auto"/>
        <w:jc w:val="left"/>
        <w:outlineLvl w:val="3"/>
        <w:rPr>
          <w:rFonts w:ascii="Arial" w:hAnsi="Arial"/>
          <w:b/>
          <w:bCs/>
          <w:bdr w:val="none" w:sz="0" w:space="0" w:color="auto" w:frame="1"/>
        </w:rPr>
      </w:pPr>
      <w:bookmarkStart w:id="1" w:name="RG_MARKER_59727"/>
      <w:bookmarkStart w:id="2" w:name="RG_MARKER_60139"/>
      <w:r w:rsidRPr="00BC6FA3">
        <w:rPr>
          <w:rFonts w:ascii="Arial" w:hAnsi="Arial"/>
          <w:b/>
          <w:bCs/>
          <w:bdr w:val="none" w:sz="0" w:space="0" w:color="auto" w:frame="1"/>
        </w:rPr>
        <w:lastRenderedPageBreak/>
        <w:t>Abbreviations and conventions</w:t>
      </w:r>
      <w:bookmarkEnd w:id="1"/>
      <w:bookmarkEnd w:id="2"/>
    </w:p>
    <w:p w:rsidR="00BC6FA3" w:rsidRPr="00BC6FA3" w:rsidRDefault="006A5C45" w:rsidP="00BC6FA3">
      <w:pPr>
        <w:spacing w:line="240" w:lineRule="auto"/>
        <w:rPr>
          <w:bdr w:val="none" w:sz="0" w:space="0" w:color="auto" w:frame="1"/>
        </w:rPr>
      </w:pPr>
      <w:r w:rsidRPr="00BC6FA3">
        <w:rPr>
          <w:bdr w:val="none" w:sz="0" w:space="0" w:color="auto" w:frame="1"/>
        </w:rPr>
        <w:t>The following notations may be used:</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NEC/nec</w:t>
      </w:r>
      <w:r w:rsidRPr="00BC6FA3">
        <w:rPr>
          <w:bdr w:val="none" w:sz="0" w:space="0" w:color="auto" w:frame="1"/>
        </w:rPr>
        <w:tab/>
        <w:t>not elsewhere classified</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w:t>
      </w:r>
      <w:r w:rsidRPr="00BC6FA3">
        <w:rPr>
          <w:bdr w:val="none" w:sz="0" w:space="0" w:color="auto" w:frame="1"/>
        </w:rPr>
        <w:tab/>
        <w:t>nil</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w:t>
      </w:r>
      <w:r w:rsidRPr="00BC6FA3">
        <w:rPr>
          <w:bdr w:val="none" w:sz="0" w:space="0" w:color="auto" w:frame="1"/>
        </w:rPr>
        <w:tab/>
        <w:t>not zero, but rounded to zero</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na</w:t>
      </w:r>
      <w:r w:rsidRPr="00BC6FA3">
        <w:rPr>
          <w:bdr w:val="none" w:sz="0" w:space="0" w:color="auto" w:frame="1"/>
        </w:rPr>
        <w:tab/>
        <w:t>not applicable (unless otherwise specified)</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nfp</w:t>
      </w:r>
      <w:r w:rsidRPr="00BC6FA3">
        <w:rPr>
          <w:bdr w:val="none" w:sz="0" w:space="0" w:color="auto" w:frame="1"/>
        </w:rPr>
        <w:tab/>
        <w:t>not for publication</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$m</w:t>
      </w:r>
      <w:r w:rsidRPr="00BC6FA3">
        <w:rPr>
          <w:bdr w:val="none" w:sz="0" w:space="0" w:color="auto" w:frame="1"/>
        </w:rPr>
        <w:tab/>
        <w:t>$ million</w:t>
      </w:r>
    </w:p>
    <w:p w:rsidR="00BC6FA3" w:rsidRPr="00BC6FA3" w:rsidRDefault="006A5C45" w:rsidP="00BC6FA3">
      <w:pPr>
        <w:tabs>
          <w:tab w:val="left" w:pos="567"/>
          <w:tab w:val="left" w:pos="1701"/>
        </w:tabs>
        <w:spacing w:after="0" w:line="240" w:lineRule="auto"/>
        <w:ind w:left="567"/>
        <w:rPr>
          <w:bdr w:val="none" w:sz="0" w:space="0" w:color="auto" w:frame="1"/>
        </w:rPr>
      </w:pPr>
      <w:r w:rsidRPr="00BC6FA3">
        <w:rPr>
          <w:bdr w:val="none" w:sz="0" w:space="0" w:color="auto" w:frame="1"/>
        </w:rPr>
        <w:t>$b</w:t>
      </w:r>
      <w:r w:rsidRPr="00BC6FA3">
        <w:rPr>
          <w:bdr w:val="none" w:sz="0" w:space="0" w:color="auto" w:frame="1"/>
        </w:rPr>
        <w:tab/>
        <w:t>$ billion</w:t>
      </w:r>
    </w:p>
    <w:p w:rsidR="00BC6FA3" w:rsidRPr="00BC6FA3" w:rsidRDefault="006A5C45" w:rsidP="00BC6FA3">
      <w:pPr>
        <w:spacing w:before="240" w:line="240" w:lineRule="auto"/>
        <w:rPr>
          <w:bdr w:val="none" w:sz="0" w:space="0" w:color="auto" w:frame="1"/>
        </w:rPr>
      </w:pPr>
      <w:bookmarkStart w:id="3" w:name="_Toc210703206"/>
      <w:bookmarkStart w:id="4" w:name="_Toc210703165"/>
      <w:bookmarkStart w:id="5" w:name="_Toc210700992"/>
      <w:bookmarkStart w:id="6" w:name="_Toc210698421"/>
      <w:bookmarkStart w:id="7" w:name="_Toc210646442"/>
      <w:r w:rsidRPr="00BC6FA3">
        <w:rPr>
          <w:bdr w:val="none" w:sz="0" w:space="0" w:color="auto" w:frame="1"/>
        </w:rPr>
        <w:t>Figures in tables and in the text may be rounded. Figures in text are generally rounded to one decimal place, whereas figures in tables are generally rounded to the nearest thousand. Discrepancies in tables between totals and sums of components are due to rounding.</w:t>
      </w:r>
    </w:p>
    <w:p w:rsidR="00BC6FA3" w:rsidRPr="00BC6FA3" w:rsidRDefault="006A5C45" w:rsidP="00BC6FA3">
      <w:pPr>
        <w:keepNext/>
        <w:spacing w:line="240" w:lineRule="auto"/>
        <w:jc w:val="left"/>
        <w:outlineLvl w:val="3"/>
        <w:rPr>
          <w:rFonts w:ascii="Arial" w:hAnsi="Arial"/>
          <w:b/>
          <w:bCs/>
          <w:sz w:val="22"/>
          <w:bdr w:val="none" w:sz="0" w:space="0" w:color="auto" w:frame="1"/>
        </w:rPr>
      </w:pPr>
      <w:r w:rsidRPr="00BC6FA3">
        <w:rPr>
          <w:rFonts w:ascii="Arial" w:hAnsi="Arial"/>
          <w:b/>
          <w:bCs/>
          <w:bdr w:val="none" w:sz="0" w:space="0" w:color="auto" w:frame="1"/>
        </w:rPr>
        <w:t>Enquiries</w:t>
      </w:r>
      <w:bookmarkEnd w:id="3"/>
      <w:bookmarkEnd w:id="4"/>
      <w:bookmarkEnd w:id="5"/>
      <w:bookmarkEnd w:id="6"/>
      <w:bookmarkEnd w:id="7"/>
    </w:p>
    <w:p w:rsidR="00BC6FA3" w:rsidRPr="00BC6FA3" w:rsidRDefault="006A5C45" w:rsidP="00BC6FA3">
      <w:pPr>
        <w:spacing w:line="240" w:lineRule="auto"/>
        <w:rPr>
          <w:bdr w:val="none" w:sz="0" w:space="0" w:color="auto" w:frame="1"/>
        </w:rPr>
      </w:pPr>
      <w:r w:rsidRPr="00BC6FA3">
        <w:rPr>
          <w:bdr w:val="none" w:sz="0" w:space="0" w:color="auto" w:frame="1"/>
        </w:rPr>
        <w:t>Should you have any enquiries regarding this publication, please contact</w:t>
      </w:r>
      <w:r w:rsidRPr="00BC6FA3">
        <w:rPr>
          <w:bdr w:val="none" w:sz="0" w:space="0" w:color="auto" w:frame="1"/>
        </w:rPr>
        <w:br/>
        <w:t xml:space="preserve">Andrew Harvey, Chief Finance Officer, Department of Social Services on </w:t>
      </w:r>
      <w:r w:rsidRPr="00BC6FA3">
        <w:rPr>
          <w:bdr w:val="none" w:sz="0" w:space="0" w:color="auto" w:frame="1"/>
        </w:rPr>
        <w:br/>
        <w:t>1300 653 227.</w:t>
      </w:r>
    </w:p>
    <w:p w:rsidR="00BC6FA3" w:rsidRPr="00BC6FA3" w:rsidRDefault="006A5C45" w:rsidP="00BC6FA3">
      <w:pPr>
        <w:spacing w:line="240" w:lineRule="auto"/>
        <w:rPr>
          <w:bdr w:val="none" w:sz="0" w:space="0" w:color="auto" w:frame="1"/>
        </w:rPr>
      </w:pPr>
      <w:r w:rsidRPr="00BC6FA3">
        <w:rPr>
          <w:bdr w:val="none" w:sz="0" w:space="0" w:color="auto" w:frame="1"/>
        </w:rPr>
        <w:t>Links to Portfolio Budget Statements (including Portfolio Additional Estimates Statements and Portfolio Supplementary Additional Estimates Statements) can be located on the Australian Government Budget website at </w:t>
      </w:r>
      <w:hyperlink r:id="rId16" w:history="1">
        <w:r w:rsidRPr="00BC6FA3">
          <w:rPr>
            <w:color w:val="000000"/>
            <w:bdr w:val="none" w:sz="0" w:space="0" w:color="auto" w:frame="1"/>
          </w:rPr>
          <w:t>www.budget.gov.au</w:t>
        </w:r>
      </w:hyperlink>
      <w:r w:rsidRPr="00BC6FA3">
        <w:rPr>
          <w:color w:val="000000"/>
          <w:bdr w:val="none" w:sz="0" w:space="0" w:color="auto" w:frame="1"/>
        </w:rPr>
        <w:t>.</w:t>
      </w:r>
    </w:p>
    <w:p w:rsidR="00D86095" w:rsidRDefault="00D86095" w:rsidP="00EF1139">
      <w:pPr>
        <w:keepLines w:val="0"/>
        <w:spacing w:after="200" w:line="240" w:lineRule="auto"/>
        <w:jc w:val="left"/>
        <w:rPr>
          <w:rFonts w:ascii="Calibri" w:eastAsia="Calibri" w:hAnsi="Calibri" w:cs="Arial"/>
          <w:sz w:val="22"/>
          <w:szCs w:val="22"/>
          <w:lang w:val="en-US" w:eastAsia="en-US"/>
        </w:rPr>
        <w:sectPr w:rsidR="00D86095" w:rsidSect="00B756F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70703B" w:rsidRDefault="0070703B" w:rsidP="009F410F">
      <w:pPr>
        <w:pStyle w:val="PartHeading-NoTOC"/>
        <w:pageBreakBefore/>
      </w:pPr>
      <w:bookmarkStart w:id="8" w:name="RG_MARKER_60136"/>
      <w:bookmarkStart w:id="9" w:name="RG_MARKER_59728"/>
      <w:bookmarkEnd w:id="8"/>
      <w:bookmarkEnd w:id="9"/>
    </w:p>
    <w:p w:rsidR="0070703B" w:rsidRDefault="0070703B" w:rsidP="009F410F">
      <w:pPr>
        <w:pStyle w:val="PartHeading-NoTOC"/>
      </w:pPr>
    </w:p>
    <w:p w:rsidR="0070703B" w:rsidRDefault="0070703B" w:rsidP="009F410F">
      <w:pPr>
        <w:pStyle w:val="PartHeading-NoTOC"/>
      </w:pPr>
    </w:p>
    <w:p w:rsidR="0070703B" w:rsidRDefault="0070703B" w:rsidP="009F410F">
      <w:pPr>
        <w:pStyle w:val="PartHeading-NoTOC"/>
      </w:pPr>
      <w:bookmarkStart w:id="10" w:name="_GoBack"/>
      <w:bookmarkEnd w:id="10"/>
    </w:p>
    <w:p w:rsidR="0070703B" w:rsidRPr="00F3172F" w:rsidRDefault="0070703B" w:rsidP="00785444">
      <w:pPr>
        <w:pStyle w:val="PartHeading-NoTOC"/>
        <w:jc w:val="both"/>
        <w:rPr>
          <w:smallCaps w:val="0"/>
          <w:sz w:val="52"/>
        </w:rPr>
      </w:pPr>
    </w:p>
    <w:p w:rsidR="006D6214" w:rsidRPr="007B301F" w:rsidRDefault="006A5C45" w:rsidP="00B7477F">
      <w:pPr>
        <w:pStyle w:val="PartHeading-NoTOC"/>
        <w:rPr>
          <w:sz w:val="52"/>
        </w:rPr>
        <w:sectPr w:rsidR="006D6214" w:rsidRPr="007B301F" w:rsidSect="0070703B">
          <w:headerReference w:type="even" r:id="rId23"/>
          <w:headerReference w:type="default" r:id="rId24"/>
          <w:footerReference w:type="even" r:id="rId25"/>
          <w:footerReference w:type="default" r:id="rId26"/>
          <w:headerReference w:type="first" r:id="rId27"/>
          <w:footerReference w:type="first" r:id="rId28"/>
          <w:type w:val="continuous"/>
          <w:pgSz w:w="11906" w:h="16838"/>
          <w:pgMar w:top="2466" w:right="2098" w:bottom="2466" w:left="2098" w:header="1899" w:footer="1899" w:gutter="0"/>
          <w:pgBorders>
            <w:top w:val="nil"/>
            <w:left w:val="nil"/>
            <w:bottom w:val="nil"/>
            <w:right w:val="nil"/>
          </w:pgBorders>
          <w:cols w:space="720"/>
          <w:docGrid w:linePitch="360"/>
        </w:sectPr>
      </w:pPr>
      <w:r w:rsidRPr="007B301F">
        <w:rPr>
          <w:sz w:val="52"/>
        </w:rPr>
        <w:t>User Guide</w:t>
      </w:r>
      <w:r w:rsidRPr="007B301F">
        <w:rPr>
          <w:sz w:val="52"/>
        </w:rPr>
        <w:br/>
        <w:t>to the</w:t>
      </w:r>
      <w:r w:rsidRPr="007B301F">
        <w:rPr>
          <w:sz w:val="52"/>
        </w:rPr>
        <w:br/>
        <w:t>Portfolio Additional</w:t>
      </w:r>
      <w:r w:rsidRPr="007B301F">
        <w:rPr>
          <w:sz w:val="52"/>
        </w:rPr>
        <w:br/>
        <w:t>Estimates Statements</w:t>
      </w:r>
    </w:p>
    <w:p w:rsidR="00DE34D5" w:rsidRDefault="00DE34D5">
      <w:pPr>
        <w:keepLines w:val="0"/>
        <w:pageBreakBefore/>
        <w:spacing w:after="200" w:line="276" w:lineRule="auto"/>
        <w:jc w:val="left"/>
        <w:rPr>
          <w:rFonts w:ascii="Calibri" w:eastAsia="Calibri" w:hAnsi="Calibri" w:cs="Arial"/>
          <w:sz w:val="22"/>
          <w:szCs w:val="22"/>
          <w:lang w:val="en-US" w:eastAsia="en-US"/>
        </w:rPr>
        <w:sectPr w:rsidR="00DE34D5" w:rsidSect="00D86095">
          <w:headerReference w:type="even" r:id="rId29"/>
          <w:headerReference w:type="default" r:id="rId30"/>
          <w:footerReference w:type="even" r:id="rId31"/>
          <w:footerReference w:type="default" r:id="rId32"/>
          <w:headerReference w:type="first" r:id="rId33"/>
          <w:footerReference w:type="first" r:id="rId34"/>
          <w:type w:val="continuous"/>
          <w:pgSz w:w="11906" w:h="16838"/>
          <w:pgMar w:top="2466" w:right="2098" w:bottom="2466" w:left="2098" w:header="1899" w:footer="1899" w:gutter="0"/>
          <w:pgBorders>
            <w:top w:val="nil"/>
            <w:left w:val="nil"/>
            <w:bottom w:val="nil"/>
            <w:right w:val="nil"/>
          </w:pgBorders>
          <w:cols w:space="720"/>
          <w:docGrid w:linePitch="360"/>
        </w:sectPr>
      </w:pPr>
      <w:bookmarkStart w:id="11" w:name="RG_MARKER_60090"/>
      <w:bookmarkStart w:id="12" w:name="RG_MARKER_59733"/>
      <w:bookmarkEnd w:id="11"/>
      <w:bookmarkEnd w:id="12"/>
    </w:p>
    <w:p w:rsidR="00DC6A9E" w:rsidRPr="00DB4061" w:rsidRDefault="006A5C45" w:rsidP="0026129C">
      <w:pPr>
        <w:pStyle w:val="Heading1"/>
        <w:pageBreakBefore/>
        <w:jc w:val="left"/>
        <w:rPr>
          <w:smallCaps w:val="0"/>
          <w:kern w:val="0"/>
          <w:sz w:val="36"/>
          <w:lang w:val="en-US"/>
        </w:rPr>
      </w:pPr>
      <w:bookmarkStart w:id="13" w:name="RG_MARKER_59729"/>
      <w:bookmarkStart w:id="14" w:name="RG_MARKER_60134"/>
      <w:r w:rsidRPr="00DB4061">
        <w:rPr>
          <w:smallCaps w:val="0"/>
          <w:kern w:val="0"/>
          <w:sz w:val="36"/>
          <w:lang w:val="en-US"/>
        </w:rPr>
        <w:t>User Guide</w:t>
      </w:r>
      <w:bookmarkEnd w:id="13"/>
      <w:bookmarkEnd w:id="14"/>
    </w:p>
    <w:p w:rsidR="006B6F42" w:rsidRPr="006B6F42" w:rsidRDefault="006A5C45" w:rsidP="00CA6D42">
      <w:pPr>
        <w:keepLines w:val="0"/>
        <w:tabs>
          <w:tab w:val="right" w:pos="7088"/>
        </w:tabs>
        <w:spacing w:line="240" w:lineRule="auto"/>
        <w:rPr>
          <w:rFonts w:eastAsia="Calibri" w:cs="Arial"/>
          <w:lang w:val="en-US" w:eastAsia="en-US"/>
        </w:rPr>
      </w:pPr>
      <w:r w:rsidRPr="006B6F42">
        <w:rPr>
          <w:rFonts w:eastAsia="Calibri" w:cs="Arial"/>
          <w:lang w:val="en-US" w:eastAsia="en-US"/>
        </w:rPr>
        <w:t xml:space="preserve">The purpose of the </w:t>
      </w:r>
      <w:r w:rsidRPr="00530500">
        <w:rPr>
          <w:rFonts w:eastAsia="Calibri" w:cs="Arial"/>
          <w:lang w:val="en-US" w:eastAsia="en-US"/>
        </w:rPr>
        <w:t>2023-24 Portfolio Additional Estimates Statements</w:t>
      </w:r>
      <w:r w:rsidRPr="006B6F42">
        <w:rPr>
          <w:rFonts w:eastAsia="Calibri" w:cs="Arial"/>
          <w:lang w:val="en-US" w:eastAsia="en-US"/>
        </w:rPr>
        <w:t xml:space="preserve"> (PAES), like that of the Portfolio Budget Statements</w:t>
      </w:r>
      <w:r>
        <w:rPr>
          <w:rFonts w:eastAsia="Calibri" w:cs="Arial"/>
          <w:lang w:val="en-US" w:eastAsia="en-US"/>
        </w:rPr>
        <w:t xml:space="preserve"> (PB statements)</w:t>
      </w:r>
      <w:r w:rsidRPr="006B6F42">
        <w:rPr>
          <w:rFonts w:eastAsia="Calibri" w:cs="Arial"/>
          <w:lang w:val="en-US" w:eastAsia="en-US"/>
        </w:rPr>
        <w:t xml:space="preserve">, is to inform Senators and Members of Parliament of the proposed allocation of resources to Government outcomes by entities within the portfolio. The focus of the PAES differs from the </w:t>
      </w:r>
      <w:r>
        <w:rPr>
          <w:rFonts w:eastAsia="Calibri" w:cs="Arial"/>
          <w:lang w:val="en-US" w:eastAsia="en-US"/>
        </w:rPr>
        <w:t xml:space="preserve">PB Statements </w:t>
      </w:r>
      <w:r w:rsidRPr="006B6F42">
        <w:rPr>
          <w:rFonts w:eastAsia="Calibri" w:cs="Arial"/>
          <w:lang w:val="en-US" w:eastAsia="en-US"/>
        </w:rPr>
        <w:t>in one important aspect. While the PAES include an Entity Resource Statement to inform Parliament of the revised estimate of the total resources available to an entity, the focus of the PAES is on explaining the changes in resourcing by outcome(s) since the Budget. As such, the PAES provides information on new measures and th</w:t>
      </w:r>
      <w:r>
        <w:rPr>
          <w:rFonts w:eastAsia="Calibri" w:cs="Arial"/>
          <w:lang w:val="en-US" w:eastAsia="en-US"/>
        </w:rPr>
        <w:t>eir impact on the financial and/</w:t>
      </w:r>
      <w:r w:rsidRPr="006B6F42">
        <w:rPr>
          <w:rFonts w:eastAsia="Calibri" w:cs="Arial"/>
          <w:lang w:val="en-US" w:eastAsia="en-US"/>
        </w:rPr>
        <w:t>or non</w:t>
      </w:r>
      <w:r w:rsidRPr="006B6F42">
        <w:rPr>
          <w:rFonts w:eastAsia="Calibri" w:cs="Arial"/>
          <w:lang w:val="en-US" w:eastAsia="en-US"/>
        </w:rPr>
        <w:noBreakHyphen/>
        <w:t>financial planned performance of programs supporting those outcomes.</w:t>
      </w:r>
    </w:p>
    <w:p w:rsidR="00745E2A" w:rsidRPr="00E0079D" w:rsidRDefault="006A5C45" w:rsidP="00E0079D">
      <w:pPr>
        <w:keepLines w:val="0"/>
        <w:tabs>
          <w:tab w:val="right" w:pos="7088"/>
        </w:tabs>
        <w:spacing w:line="240" w:lineRule="auto"/>
        <w:rPr>
          <w:rFonts w:eastAsia="Calibri" w:cs="Arial"/>
          <w:lang w:val="en-US" w:eastAsia="en-US"/>
        </w:rPr>
      </w:pPr>
      <w:r w:rsidRPr="006B6F42">
        <w:rPr>
          <w:rFonts w:eastAsia="Calibri" w:cs="Arial"/>
          <w:lang w:val="en-US" w:eastAsia="en-US"/>
        </w:rPr>
        <w:t>The PAES facilitate understanding of the proposed appropriations in Appropriation Bills (Nos. 3 and 4)</w:t>
      </w:r>
      <w:r w:rsidRPr="006B6F42">
        <w:rPr>
          <w:rFonts w:eastAsia="Calibri" w:cs="Arial"/>
          <w:i/>
          <w:lang w:val="en-US" w:eastAsia="en-US"/>
        </w:rPr>
        <w:t xml:space="preserve"> </w:t>
      </w:r>
      <w:r w:rsidRPr="006B6F42">
        <w:rPr>
          <w:rFonts w:eastAsia="Calibri" w:cs="Arial"/>
          <w:lang w:val="en-US" w:eastAsia="en-US"/>
        </w:rPr>
        <w:t>and Appropriation (Parliamentary Departments) Bill (No. 2</w:t>
      </w:r>
      <w:r w:rsidRPr="006B6F42">
        <w:rPr>
          <w:rFonts w:eastAsia="Calibri" w:cs="Arial"/>
          <w:i/>
          <w:lang w:val="en-US" w:eastAsia="en-US"/>
        </w:rPr>
        <w:t xml:space="preserve">) </w:t>
      </w:r>
      <w:r w:rsidRPr="006B6F42">
        <w:rPr>
          <w:rFonts w:eastAsia="Calibri" w:cs="Arial"/>
          <w:lang w:val="en-US" w:eastAsia="en-US"/>
        </w:rPr>
        <w:br/>
      </w:r>
      <w:r>
        <w:rPr>
          <w:rFonts w:eastAsia="Calibri" w:cs="Arial"/>
          <w:lang w:val="en-US" w:eastAsia="en-US"/>
        </w:rPr>
        <w:t>2023</w:t>
      </w:r>
      <w:r>
        <w:rPr>
          <w:rFonts w:eastAsia="Calibri" w:cs="Arial"/>
          <w:lang w:val="en-US" w:eastAsia="en-US"/>
        </w:rPr>
        <w:noBreakHyphen/>
        <w:t>24</w:t>
      </w:r>
      <w:r w:rsidRPr="006B6F42">
        <w:rPr>
          <w:rFonts w:eastAsia="Calibri" w:cs="Arial"/>
          <w:lang w:val="en-US" w:eastAsia="en-US"/>
        </w:rPr>
        <w:t xml:space="preserve">. In this sense, the PAES is declared by the Additional Estimates Appropriation Bills to be a ‘relevant document’ to the interpretation of the Bills according to section 15AB of the </w:t>
      </w:r>
      <w:r w:rsidRPr="006B6F42">
        <w:rPr>
          <w:rFonts w:eastAsia="Calibri" w:cs="Arial"/>
          <w:i/>
          <w:lang w:val="en-US" w:eastAsia="en-US"/>
        </w:rPr>
        <w:t>Acts Interpretation Act 1901</w:t>
      </w:r>
      <w:r w:rsidRPr="006B6F42">
        <w:rPr>
          <w:rFonts w:eastAsia="Calibri" w:cs="Arial"/>
          <w:lang w:val="en-US" w:eastAsia="en-US"/>
        </w:rPr>
        <w:t>.</w:t>
      </w:r>
    </w:p>
    <w:p w:rsidR="00A24D85" w:rsidRPr="005B0AD2" w:rsidRDefault="006A5C45" w:rsidP="005B0AD2">
      <w:pPr>
        <w:pStyle w:val="Heading2"/>
        <w:pageBreakBefore/>
        <w:spacing w:before="0" w:after="240"/>
        <w:rPr>
          <w:b/>
          <w:sz w:val="26"/>
          <w:szCs w:val="26"/>
        </w:rPr>
      </w:pPr>
      <w:bookmarkStart w:id="15" w:name="RG_MARKER_59730"/>
      <w:bookmarkStart w:id="16" w:name="RG_MARKER_60132"/>
      <w:r w:rsidRPr="005B0AD2">
        <w:rPr>
          <w:b/>
          <w:sz w:val="26"/>
          <w:szCs w:val="26"/>
        </w:rPr>
        <w:lastRenderedPageBreak/>
        <w:t>Structure of the Portfolio Additional Estimates Statements</w:t>
      </w:r>
      <w:bookmarkEnd w:id="15"/>
      <w:bookmarkEnd w:id="16"/>
    </w:p>
    <w:p w:rsidR="00A24D85" w:rsidRDefault="006A5C45" w:rsidP="005B0AD2">
      <w:pPr>
        <w:keepLines w:val="0"/>
        <w:spacing w:after="120"/>
        <w:rPr>
          <w:rFonts w:eastAsia="Calibri" w:cs="Arial"/>
          <w:szCs w:val="22"/>
          <w:lang w:val="en-US" w:eastAsia="en-US"/>
        </w:rPr>
      </w:pPr>
      <w:r w:rsidRPr="00A24D85">
        <w:rPr>
          <w:rFonts w:eastAsia="Calibri" w:cs="Arial"/>
          <w:szCs w:val="22"/>
          <w:lang w:val="en-US" w:eastAsia="en-US"/>
        </w:rPr>
        <w:t>The PAES are presented in three parts with subsections.</w:t>
      </w:r>
    </w:p>
    <w:tbl>
      <w:tblPr>
        <w:tblpPr w:leftFromText="180" w:rightFromText="180" w:vertAnchor="text" w:horzAnchor="margin" w:tblpY="86"/>
        <w:tblW w:w="0" w:type="auto"/>
        <w:tblLayout w:type="fixed"/>
        <w:tblCellMar>
          <w:top w:w="11" w:type="dxa"/>
          <w:bottom w:w="11" w:type="dxa"/>
        </w:tblCellMar>
        <w:tblLook w:val="04A0" w:firstRow="1" w:lastRow="0" w:firstColumn="1" w:lastColumn="0" w:noHBand="0" w:noVBand="1"/>
      </w:tblPr>
      <w:tblGrid>
        <w:gridCol w:w="2268"/>
        <w:gridCol w:w="5443"/>
      </w:tblGrid>
      <w:tr w:rsidR="003E4233" w:rsidTr="00D20692">
        <w:trPr>
          <w:cantSplit/>
        </w:trPr>
        <w:tc>
          <w:tcPr>
            <w:tcW w:w="7711" w:type="dxa"/>
            <w:gridSpan w:val="2"/>
            <w:shd w:val="clear" w:color="auto" w:fill="E6E6E6"/>
            <w:hideMark/>
          </w:tcPr>
          <w:p w:rsidR="00A24D85" w:rsidRPr="00855DCC" w:rsidRDefault="006A5C45" w:rsidP="00D20692">
            <w:pPr>
              <w:keepLines w:val="0"/>
              <w:spacing w:before="120" w:after="120"/>
              <w:jc w:val="left"/>
              <w:rPr>
                <w:rFonts w:eastAsia="Calibri" w:cs="Arial"/>
                <w:b/>
                <w:sz w:val="18"/>
                <w:szCs w:val="22"/>
                <w:lang w:val="en-US" w:eastAsia="en-US"/>
              </w:rPr>
            </w:pPr>
            <w:r w:rsidRPr="00855DCC">
              <w:rPr>
                <w:rFonts w:eastAsia="Calibri" w:cs="Arial"/>
                <w:b/>
                <w:sz w:val="18"/>
                <w:szCs w:val="22"/>
                <w:lang w:val="en-US" w:eastAsia="en-US"/>
              </w:rPr>
              <w:t xml:space="preserve">User </w:t>
            </w:r>
            <w:r>
              <w:rPr>
                <w:rFonts w:eastAsia="Calibri" w:cs="Arial"/>
                <w:b/>
                <w:sz w:val="18"/>
                <w:szCs w:val="22"/>
                <w:lang w:val="en-US" w:eastAsia="en-US"/>
              </w:rPr>
              <w:t>g</w:t>
            </w:r>
            <w:r w:rsidRPr="00855DCC">
              <w:rPr>
                <w:rFonts w:eastAsia="Calibri" w:cs="Arial"/>
                <w:b/>
                <w:sz w:val="18"/>
                <w:szCs w:val="22"/>
                <w:lang w:val="en-US" w:eastAsia="en-US"/>
              </w:rPr>
              <w:t>uide</w:t>
            </w:r>
          </w:p>
        </w:tc>
      </w:tr>
      <w:tr w:rsidR="003E4233" w:rsidTr="00D20692">
        <w:trPr>
          <w:cantSplit/>
        </w:trPr>
        <w:tc>
          <w:tcPr>
            <w:tcW w:w="7711" w:type="dxa"/>
            <w:gridSpan w:val="2"/>
            <w:vAlign w:val="center"/>
            <w:hideMark/>
          </w:tcPr>
          <w:p w:rsidR="00A24D85" w:rsidRPr="00855DCC" w:rsidRDefault="006A5C45" w:rsidP="00D20692">
            <w:pPr>
              <w:keepLines w:val="0"/>
              <w:spacing w:after="120"/>
              <w:jc w:val="left"/>
              <w:rPr>
                <w:rFonts w:eastAsia="Calibri" w:cs="Arial"/>
                <w:sz w:val="18"/>
                <w:szCs w:val="22"/>
                <w:lang w:val="en-US" w:eastAsia="en-US"/>
              </w:rPr>
            </w:pPr>
            <w:r w:rsidRPr="00855DCC">
              <w:rPr>
                <w:rFonts w:eastAsia="Calibri" w:cs="Arial"/>
                <w:sz w:val="18"/>
                <w:szCs w:val="22"/>
                <w:lang w:val="en-US" w:eastAsia="en-US"/>
              </w:rPr>
              <w:t>Provides a brief introduction explaining the purpose of the PAES.</w:t>
            </w:r>
          </w:p>
        </w:tc>
      </w:tr>
      <w:tr w:rsidR="003E4233" w:rsidTr="00D20692">
        <w:trPr>
          <w:cantSplit/>
        </w:trPr>
        <w:tc>
          <w:tcPr>
            <w:tcW w:w="2268" w:type="dxa"/>
            <w:shd w:val="clear" w:color="auto" w:fill="E6E6E6"/>
            <w:hideMark/>
          </w:tcPr>
          <w:p w:rsidR="00A24D85" w:rsidRPr="00855DCC" w:rsidRDefault="006A5C45" w:rsidP="00D20692">
            <w:pPr>
              <w:keepLines w:val="0"/>
              <w:spacing w:before="120" w:after="120"/>
              <w:jc w:val="left"/>
              <w:rPr>
                <w:rFonts w:eastAsia="Calibri" w:cs="Arial"/>
                <w:b/>
                <w:sz w:val="18"/>
                <w:szCs w:val="22"/>
                <w:lang w:val="en-US" w:eastAsia="en-US"/>
              </w:rPr>
            </w:pPr>
            <w:r w:rsidRPr="00855DCC">
              <w:rPr>
                <w:rFonts w:eastAsia="Calibri" w:cs="Arial"/>
                <w:b/>
                <w:sz w:val="18"/>
                <w:szCs w:val="22"/>
                <w:lang w:val="en-US" w:eastAsia="en-US"/>
              </w:rPr>
              <w:t>Portfolio Overview</w:t>
            </w:r>
          </w:p>
        </w:tc>
        <w:tc>
          <w:tcPr>
            <w:tcW w:w="5443" w:type="dxa"/>
            <w:shd w:val="clear" w:color="auto" w:fill="E6E6E6"/>
          </w:tcPr>
          <w:p w:rsidR="00A24D85" w:rsidRPr="00855DCC" w:rsidRDefault="00A24D85" w:rsidP="00D20692">
            <w:pPr>
              <w:spacing w:after="120"/>
              <w:rPr>
                <w:rFonts w:eastAsia="Calibri"/>
                <w:sz w:val="22"/>
                <w:szCs w:val="22"/>
                <w:lang w:val="en-US" w:eastAsia="en-US"/>
              </w:rPr>
            </w:pPr>
          </w:p>
        </w:tc>
      </w:tr>
      <w:tr w:rsidR="003E4233" w:rsidTr="00D20692">
        <w:trPr>
          <w:cantSplit/>
        </w:trPr>
        <w:tc>
          <w:tcPr>
            <w:tcW w:w="7711" w:type="dxa"/>
            <w:gridSpan w:val="2"/>
            <w:vAlign w:val="center"/>
            <w:hideMark/>
          </w:tcPr>
          <w:p w:rsidR="00A24D85" w:rsidRPr="00855DCC" w:rsidRDefault="006A5C45" w:rsidP="00D20692">
            <w:pPr>
              <w:keepLines w:val="0"/>
              <w:spacing w:after="120"/>
              <w:jc w:val="left"/>
              <w:rPr>
                <w:rFonts w:eastAsia="Calibri" w:cs="Arial"/>
                <w:sz w:val="18"/>
                <w:szCs w:val="22"/>
                <w:lang w:val="en-US" w:eastAsia="en-US"/>
              </w:rPr>
            </w:pPr>
            <w:r w:rsidRPr="00855DCC">
              <w:rPr>
                <w:rFonts w:eastAsia="Calibri" w:cs="Arial"/>
                <w:sz w:val="18"/>
                <w:szCs w:val="22"/>
                <w:lang w:val="en-US" w:eastAsia="en-US"/>
              </w:rPr>
              <w:t xml:space="preserve">Provides an overview of the portfolio, including a chart that outlines the outcomes for </w:t>
            </w:r>
            <w:r>
              <w:rPr>
                <w:rFonts w:eastAsia="Calibri" w:cs="Arial"/>
                <w:sz w:val="18"/>
                <w:szCs w:val="22"/>
                <w:lang w:val="en-US" w:eastAsia="en-US"/>
              </w:rPr>
              <w:t xml:space="preserve">entities </w:t>
            </w:r>
            <w:r w:rsidRPr="00855DCC">
              <w:rPr>
                <w:rFonts w:eastAsia="Calibri" w:cs="Arial"/>
                <w:sz w:val="18"/>
                <w:szCs w:val="22"/>
                <w:lang w:val="en-US" w:eastAsia="en-US"/>
              </w:rPr>
              <w:t>in the portfolio.</w:t>
            </w:r>
          </w:p>
        </w:tc>
      </w:tr>
      <w:tr w:rsidR="003E4233" w:rsidTr="00D20692">
        <w:trPr>
          <w:cantSplit/>
        </w:trPr>
        <w:tc>
          <w:tcPr>
            <w:tcW w:w="7711" w:type="dxa"/>
            <w:gridSpan w:val="2"/>
            <w:shd w:val="clear" w:color="auto" w:fill="E6E6E6"/>
            <w:hideMark/>
          </w:tcPr>
          <w:p w:rsidR="00A24D85" w:rsidRPr="00855DCC" w:rsidRDefault="006A5C45" w:rsidP="00D20692">
            <w:pPr>
              <w:keepLines w:val="0"/>
              <w:spacing w:before="120" w:after="120"/>
              <w:jc w:val="left"/>
              <w:rPr>
                <w:rFonts w:eastAsia="Calibri" w:cs="Arial"/>
                <w:b/>
                <w:sz w:val="18"/>
                <w:szCs w:val="22"/>
                <w:lang w:val="en-US" w:eastAsia="en-US"/>
              </w:rPr>
            </w:pPr>
            <w:r>
              <w:rPr>
                <w:rFonts w:eastAsia="Calibri" w:cs="Arial"/>
                <w:b/>
                <w:sz w:val="18"/>
                <w:szCs w:val="22"/>
                <w:lang w:val="en-US" w:eastAsia="en-US"/>
              </w:rPr>
              <w:t>Entity</w:t>
            </w:r>
            <w:r w:rsidRPr="00855DCC">
              <w:rPr>
                <w:rFonts w:eastAsia="Calibri" w:cs="Arial"/>
                <w:b/>
                <w:sz w:val="18"/>
                <w:szCs w:val="22"/>
                <w:lang w:val="en-US" w:eastAsia="en-US"/>
              </w:rPr>
              <w:t xml:space="preserve"> Additional Estimates Statements</w:t>
            </w:r>
          </w:p>
        </w:tc>
      </w:tr>
      <w:tr w:rsidR="003E4233" w:rsidTr="00D20692">
        <w:trPr>
          <w:cantSplit/>
        </w:trPr>
        <w:tc>
          <w:tcPr>
            <w:tcW w:w="7711" w:type="dxa"/>
            <w:gridSpan w:val="2"/>
            <w:tcBorders>
              <w:top w:val="nil"/>
              <w:left w:val="nil"/>
              <w:bottom w:val="single" w:sz="2" w:space="0" w:color="999999"/>
              <w:right w:val="nil"/>
            </w:tcBorders>
            <w:hideMark/>
          </w:tcPr>
          <w:p w:rsidR="00A24D85" w:rsidRPr="00855DCC" w:rsidRDefault="006A5C45" w:rsidP="00D20692">
            <w:pPr>
              <w:keepLines w:val="0"/>
              <w:spacing w:after="120"/>
              <w:jc w:val="left"/>
              <w:rPr>
                <w:rFonts w:eastAsia="Calibri" w:cs="Arial"/>
                <w:sz w:val="18"/>
                <w:szCs w:val="22"/>
                <w:lang w:val="en-US" w:eastAsia="en-US"/>
              </w:rPr>
            </w:pPr>
            <w:r w:rsidRPr="00855DCC">
              <w:rPr>
                <w:rFonts w:eastAsia="Calibri" w:cs="Arial"/>
                <w:sz w:val="18"/>
                <w:szCs w:val="22"/>
                <w:lang w:val="en-US" w:eastAsia="en-US"/>
              </w:rPr>
              <w:t xml:space="preserve">A statement (under the name of the </w:t>
            </w:r>
            <w:r>
              <w:rPr>
                <w:rFonts w:eastAsia="Calibri" w:cs="Arial"/>
                <w:sz w:val="18"/>
                <w:szCs w:val="22"/>
                <w:lang w:val="en-US" w:eastAsia="en-US"/>
              </w:rPr>
              <w:t>entity</w:t>
            </w:r>
            <w:r w:rsidRPr="00855DCC">
              <w:rPr>
                <w:rFonts w:eastAsia="Calibri" w:cs="Arial"/>
                <w:sz w:val="18"/>
                <w:szCs w:val="22"/>
                <w:lang w:val="en-US" w:eastAsia="en-US"/>
              </w:rPr>
              <w:t xml:space="preserve">) for each </w:t>
            </w:r>
            <w:r>
              <w:rPr>
                <w:rFonts w:eastAsia="Calibri" w:cs="Arial"/>
                <w:sz w:val="18"/>
                <w:szCs w:val="22"/>
                <w:lang w:val="en-US" w:eastAsia="en-US"/>
              </w:rPr>
              <w:t>entity</w:t>
            </w:r>
            <w:r w:rsidRPr="00855DCC">
              <w:rPr>
                <w:rFonts w:eastAsia="Calibri" w:cs="Arial"/>
                <w:sz w:val="18"/>
                <w:szCs w:val="22"/>
                <w:lang w:val="en-US" w:eastAsia="en-US"/>
              </w:rPr>
              <w:t xml:space="preserve"> affected by Additional Estimates.</w:t>
            </w:r>
          </w:p>
        </w:tc>
      </w:tr>
      <w:tr w:rsidR="003E4233" w:rsidTr="00D20692">
        <w:trPr>
          <w:cantSplit/>
        </w:trPr>
        <w:tc>
          <w:tcPr>
            <w:tcW w:w="2268" w:type="dxa"/>
            <w:tcBorders>
              <w:top w:val="single" w:sz="2" w:space="0" w:color="999999"/>
              <w:left w:val="nil"/>
              <w:bottom w:val="single" w:sz="2" w:space="0" w:color="999999"/>
              <w:right w:val="nil"/>
            </w:tcBorders>
            <w:hideMark/>
          </w:tcPr>
          <w:p w:rsidR="00A24D85" w:rsidRPr="00855DCC" w:rsidRDefault="006A5C45" w:rsidP="00D20692">
            <w:pPr>
              <w:keepLines w:val="0"/>
              <w:spacing w:after="120"/>
              <w:jc w:val="left"/>
              <w:rPr>
                <w:rFonts w:eastAsia="Calibri" w:cs="Arial"/>
                <w:b/>
                <w:sz w:val="18"/>
                <w:szCs w:val="22"/>
                <w:lang w:val="en-US" w:eastAsia="en-US"/>
              </w:rPr>
            </w:pPr>
            <w:r w:rsidRPr="00855DCC">
              <w:rPr>
                <w:rFonts w:eastAsia="Calibri" w:cs="Arial"/>
                <w:b/>
                <w:sz w:val="18"/>
                <w:szCs w:val="22"/>
                <w:lang w:val="en-US" w:eastAsia="en-US"/>
              </w:rPr>
              <w:t xml:space="preserve">Section 1: </w:t>
            </w:r>
            <w:r>
              <w:rPr>
                <w:rFonts w:eastAsia="Calibri" w:cs="Arial"/>
                <w:b/>
                <w:sz w:val="18"/>
                <w:szCs w:val="22"/>
                <w:lang w:val="en-US" w:eastAsia="en-US"/>
              </w:rPr>
              <w:t>Entity</w:t>
            </w:r>
            <w:r w:rsidRPr="00855DCC">
              <w:rPr>
                <w:rFonts w:eastAsia="Calibri" w:cs="Arial"/>
                <w:b/>
                <w:sz w:val="18"/>
                <w:szCs w:val="22"/>
                <w:lang w:val="en-US" w:eastAsia="en-US"/>
              </w:rPr>
              <w:t xml:space="preserve"> </w:t>
            </w:r>
            <w:r>
              <w:rPr>
                <w:rFonts w:eastAsia="Calibri" w:cs="Arial"/>
                <w:b/>
                <w:sz w:val="18"/>
                <w:szCs w:val="22"/>
                <w:lang w:val="en-US" w:eastAsia="en-US"/>
              </w:rPr>
              <w:t>o</w:t>
            </w:r>
            <w:r w:rsidRPr="00855DCC">
              <w:rPr>
                <w:rFonts w:eastAsia="Calibri" w:cs="Arial"/>
                <w:b/>
                <w:sz w:val="18"/>
                <w:szCs w:val="22"/>
                <w:lang w:val="en-US" w:eastAsia="en-US"/>
              </w:rPr>
              <w:t xml:space="preserve">verview and </w:t>
            </w:r>
            <w:r>
              <w:rPr>
                <w:rFonts w:eastAsia="Calibri" w:cs="Arial"/>
                <w:b/>
                <w:sz w:val="18"/>
                <w:szCs w:val="22"/>
                <w:lang w:val="en-US" w:eastAsia="en-US"/>
              </w:rPr>
              <w:t>r</w:t>
            </w:r>
            <w:r w:rsidRPr="00855DCC">
              <w:rPr>
                <w:rFonts w:eastAsia="Calibri" w:cs="Arial"/>
                <w:b/>
                <w:sz w:val="18"/>
                <w:szCs w:val="22"/>
                <w:lang w:val="en-US" w:eastAsia="en-US"/>
              </w:rPr>
              <w:t>esources</w:t>
            </w:r>
          </w:p>
        </w:tc>
        <w:tc>
          <w:tcPr>
            <w:tcW w:w="5443" w:type="dxa"/>
            <w:tcBorders>
              <w:top w:val="single" w:sz="2" w:space="0" w:color="999999"/>
              <w:left w:val="nil"/>
              <w:bottom w:val="single" w:sz="2" w:space="0" w:color="999999"/>
              <w:right w:val="nil"/>
            </w:tcBorders>
            <w:hideMark/>
          </w:tcPr>
          <w:p w:rsidR="00A24D85" w:rsidRPr="00855DCC" w:rsidRDefault="006A5C45" w:rsidP="00D20692">
            <w:pPr>
              <w:keepLines w:val="0"/>
              <w:spacing w:after="120"/>
              <w:rPr>
                <w:rFonts w:eastAsia="Calibri" w:cs="Arial"/>
                <w:sz w:val="18"/>
                <w:szCs w:val="22"/>
                <w:lang w:val="en-US" w:eastAsia="en-US"/>
              </w:rPr>
            </w:pPr>
            <w:r w:rsidRPr="00855DCC">
              <w:rPr>
                <w:rFonts w:eastAsia="Calibri" w:cs="Arial"/>
                <w:sz w:val="18"/>
                <w:szCs w:val="22"/>
                <w:lang w:val="en-US" w:eastAsia="en-US"/>
              </w:rPr>
              <w:t xml:space="preserve">This section details the </w:t>
            </w:r>
            <w:r>
              <w:rPr>
                <w:rFonts w:eastAsia="Calibri" w:cs="Arial"/>
                <w:sz w:val="18"/>
                <w:szCs w:val="22"/>
                <w:lang w:val="en-US" w:eastAsia="en-US"/>
              </w:rPr>
              <w:t xml:space="preserve">changes in </w:t>
            </w:r>
            <w:r w:rsidRPr="00855DCC">
              <w:rPr>
                <w:rFonts w:eastAsia="Calibri" w:cs="Arial"/>
                <w:sz w:val="18"/>
                <w:szCs w:val="22"/>
                <w:lang w:val="en-US" w:eastAsia="en-US"/>
              </w:rPr>
              <w:t xml:space="preserve">total resources available to an </w:t>
            </w:r>
            <w:r>
              <w:rPr>
                <w:rFonts w:eastAsia="Calibri" w:cs="Arial"/>
                <w:sz w:val="18"/>
                <w:szCs w:val="22"/>
                <w:lang w:val="en-US" w:eastAsia="en-US"/>
              </w:rPr>
              <w:t>entity</w:t>
            </w:r>
            <w:r w:rsidRPr="00855DCC">
              <w:rPr>
                <w:rFonts w:eastAsia="Calibri" w:cs="Arial"/>
                <w:sz w:val="18"/>
                <w:szCs w:val="22"/>
                <w:lang w:val="en-US" w:eastAsia="en-US"/>
              </w:rPr>
              <w:t>, the impact of any measures since Budget, and i</w:t>
            </w:r>
            <w:r>
              <w:rPr>
                <w:rFonts w:eastAsia="Calibri" w:cs="Arial"/>
                <w:sz w:val="18"/>
                <w:szCs w:val="22"/>
                <w:lang w:val="en-US" w:eastAsia="en-US"/>
              </w:rPr>
              <w:t>mpact on Appropriation Bills No</w:t>
            </w:r>
            <w:r w:rsidRPr="00855DCC">
              <w:rPr>
                <w:rFonts w:eastAsia="Calibri" w:cs="Arial"/>
                <w:sz w:val="18"/>
                <w:szCs w:val="22"/>
                <w:lang w:val="en-US" w:eastAsia="en-US"/>
              </w:rPr>
              <w:t>. 3 and 4.</w:t>
            </w:r>
          </w:p>
        </w:tc>
      </w:tr>
      <w:tr w:rsidR="003E4233" w:rsidTr="00D20692">
        <w:trPr>
          <w:cantSplit/>
        </w:trPr>
        <w:tc>
          <w:tcPr>
            <w:tcW w:w="2268" w:type="dxa"/>
            <w:tcBorders>
              <w:top w:val="single" w:sz="2" w:space="0" w:color="999999"/>
              <w:left w:val="nil"/>
              <w:bottom w:val="single" w:sz="2" w:space="0" w:color="999999"/>
              <w:right w:val="nil"/>
            </w:tcBorders>
            <w:hideMark/>
          </w:tcPr>
          <w:p w:rsidR="00A24D85" w:rsidRPr="00855DCC" w:rsidRDefault="006A5C45" w:rsidP="00D20692">
            <w:pPr>
              <w:keepLines w:val="0"/>
              <w:spacing w:after="120"/>
              <w:jc w:val="left"/>
              <w:rPr>
                <w:rFonts w:eastAsia="Calibri" w:cs="Arial"/>
                <w:b/>
                <w:sz w:val="18"/>
                <w:szCs w:val="22"/>
                <w:lang w:val="en-US" w:eastAsia="en-US"/>
              </w:rPr>
            </w:pPr>
            <w:r>
              <w:rPr>
                <w:rFonts w:eastAsia="Calibri" w:cs="Arial"/>
                <w:b/>
                <w:sz w:val="18"/>
                <w:szCs w:val="22"/>
                <w:lang w:val="en-US" w:eastAsia="en-US"/>
              </w:rPr>
              <w:t>Section 2: Revisions to o</w:t>
            </w:r>
            <w:r w:rsidRPr="00855DCC">
              <w:rPr>
                <w:rFonts w:eastAsia="Calibri" w:cs="Arial"/>
                <w:b/>
                <w:sz w:val="18"/>
                <w:szCs w:val="22"/>
                <w:lang w:val="en-US" w:eastAsia="en-US"/>
              </w:rPr>
              <w:t xml:space="preserve">utcomes and </w:t>
            </w:r>
            <w:r>
              <w:rPr>
                <w:rFonts w:eastAsia="Calibri" w:cs="Arial"/>
                <w:b/>
                <w:sz w:val="18"/>
                <w:szCs w:val="22"/>
                <w:lang w:val="en-US" w:eastAsia="en-US"/>
              </w:rPr>
              <w:t>planned p</w:t>
            </w:r>
            <w:r w:rsidRPr="00855DCC">
              <w:rPr>
                <w:rFonts w:eastAsia="Calibri" w:cs="Arial"/>
                <w:b/>
                <w:sz w:val="18"/>
                <w:szCs w:val="22"/>
                <w:lang w:val="en-US" w:eastAsia="en-US"/>
              </w:rPr>
              <w:t>erformance</w:t>
            </w:r>
          </w:p>
        </w:tc>
        <w:tc>
          <w:tcPr>
            <w:tcW w:w="5443" w:type="dxa"/>
            <w:tcBorders>
              <w:top w:val="single" w:sz="2" w:space="0" w:color="999999"/>
              <w:left w:val="nil"/>
              <w:bottom w:val="single" w:sz="2" w:space="0" w:color="999999"/>
              <w:right w:val="nil"/>
            </w:tcBorders>
            <w:hideMark/>
          </w:tcPr>
          <w:p w:rsidR="00A24D85" w:rsidRPr="00855DCC" w:rsidRDefault="006A5C45" w:rsidP="00D20692">
            <w:pPr>
              <w:keepLines w:val="0"/>
              <w:spacing w:after="120"/>
              <w:rPr>
                <w:rFonts w:eastAsia="Calibri" w:cs="Arial"/>
                <w:sz w:val="18"/>
                <w:szCs w:val="22"/>
                <w:lang w:val="en-US" w:eastAsia="en-US"/>
              </w:rPr>
            </w:pPr>
            <w:r w:rsidRPr="00855DCC">
              <w:rPr>
                <w:rFonts w:eastAsia="Calibri" w:cs="Arial"/>
                <w:sz w:val="18"/>
                <w:szCs w:val="22"/>
                <w:lang w:val="en-US" w:eastAsia="en-US"/>
              </w:rPr>
              <w:t xml:space="preserve">This section details </w:t>
            </w:r>
            <w:r w:rsidRPr="00893078">
              <w:rPr>
                <w:rFonts w:eastAsia="Calibri" w:cs="Arial"/>
                <w:b/>
                <w:sz w:val="18"/>
                <w:szCs w:val="22"/>
                <w:lang w:val="en-US" w:eastAsia="en-US"/>
              </w:rPr>
              <w:t>changes</w:t>
            </w:r>
            <w:r w:rsidRPr="00855DCC">
              <w:rPr>
                <w:rFonts w:eastAsia="Calibri" w:cs="Arial"/>
                <w:sz w:val="18"/>
                <w:szCs w:val="22"/>
                <w:lang w:val="en-US" w:eastAsia="en-US"/>
              </w:rPr>
              <w:t xml:space="preserve"> to Government outcomes and/or </w:t>
            </w:r>
            <w:r w:rsidRPr="00893078">
              <w:rPr>
                <w:rFonts w:eastAsia="Calibri" w:cs="Arial"/>
                <w:b/>
                <w:sz w:val="18"/>
                <w:szCs w:val="22"/>
                <w:lang w:val="en-US" w:eastAsia="en-US"/>
              </w:rPr>
              <w:t>changes</w:t>
            </w:r>
            <w:r w:rsidRPr="00855DCC">
              <w:rPr>
                <w:rFonts w:eastAsia="Calibri" w:cs="Arial"/>
                <w:sz w:val="18"/>
                <w:szCs w:val="22"/>
                <w:lang w:val="en-US" w:eastAsia="en-US"/>
              </w:rPr>
              <w:t xml:space="preserve"> to the planned performance of </w:t>
            </w:r>
            <w:r>
              <w:rPr>
                <w:rFonts w:eastAsia="Calibri" w:cs="Arial"/>
                <w:sz w:val="18"/>
                <w:szCs w:val="22"/>
                <w:lang w:val="en-US" w:eastAsia="en-US"/>
              </w:rPr>
              <w:t>entity</w:t>
            </w:r>
            <w:r w:rsidRPr="00855DCC">
              <w:rPr>
                <w:rFonts w:eastAsia="Calibri" w:cs="Arial"/>
                <w:sz w:val="18"/>
                <w:szCs w:val="22"/>
                <w:lang w:val="en-US" w:eastAsia="en-US"/>
              </w:rPr>
              <w:t xml:space="preserve"> </w:t>
            </w:r>
            <w:r>
              <w:rPr>
                <w:rFonts w:eastAsia="Calibri" w:cs="Arial"/>
                <w:sz w:val="18"/>
                <w:szCs w:val="22"/>
                <w:lang w:val="en-US" w:eastAsia="en-US"/>
              </w:rPr>
              <w:t>programs</w:t>
            </w:r>
            <w:r w:rsidRPr="00855DCC">
              <w:rPr>
                <w:rFonts w:eastAsia="Calibri" w:cs="Arial"/>
                <w:sz w:val="18"/>
                <w:szCs w:val="22"/>
                <w:lang w:val="en-US" w:eastAsia="en-US"/>
              </w:rPr>
              <w:t>.</w:t>
            </w:r>
          </w:p>
        </w:tc>
      </w:tr>
      <w:tr w:rsidR="003E4233" w:rsidTr="00D20692">
        <w:trPr>
          <w:cantSplit/>
        </w:trPr>
        <w:tc>
          <w:tcPr>
            <w:tcW w:w="2268" w:type="dxa"/>
            <w:tcBorders>
              <w:top w:val="single" w:sz="2" w:space="0" w:color="999999"/>
              <w:left w:val="nil"/>
              <w:right w:val="nil"/>
            </w:tcBorders>
            <w:hideMark/>
          </w:tcPr>
          <w:p w:rsidR="00A24D85" w:rsidRPr="00855DCC" w:rsidRDefault="006A5C45" w:rsidP="00D20692">
            <w:pPr>
              <w:keepLines w:val="0"/>
              <w:spacing w:after="120"/>
              <w:jc w:val="left"/>
              <w:rPr>
                <w:rFonts w:eastAsia="Calibri" w:cs="Arial"/>
                <w:b/>
                <w:sz w:val="18"/>
                <w:szCs w:val="22"/>
                <w:lang w:val="en-US" w:eastAsia="en-US"/>
              </w:rPr>
            </w:pPr>
            <w:r w:rsidRPr="00855DCC">
              <w:rPr>
                <w:rFonts w:eastAsia="Calibri" w:cs="Arial"/>
                <w:b/>
                <w:sz w:val="18"/>
                <w:szCs w:val="22"/>
                <w:lang w:val="en-US" w:eastAsia="en-US"/>
              </w:rPr>
              <w:t xml:space="preserve">Section 3: </w:t>
            </w:r>
            <w:r>
              <w:rPr>
                <w:rFonts w:eastAsia="Calibri" w:cs="Arial"/>
                <w:b/>
                <w:sz w:val="18"/>
                <w:szCs w:val="22"/>
                <w:lang w:val="en-US" w:eastAsia="en-US"/>
              </w:rPr>
              <w:t>Special account flows and b</w:t>
            </w:r>
            <w:r w:rsidRPr="00855DCC">
              <w:rPr>
                <w:rFonts w:eastAsia="Calibri" w:cs="Arial"/>
                <w:b/>
                <w:sz w:val="18"/>
                <w:szCs w:val="22"/>
                <w:lang w:val="en-US" w:eastAsia="en-US"/>
              </w:rPr>
              <w:t xml:space="preserve">udgeted </w:t>
            </w:r>
            <w:r>
              <w:rPr>
                <w:rFonts w:eastAsia="Calibri" w:cs="Arial"/>
                <w:b/>
                <w:sz w:val="18"/>
                <w:szCs w:val="22"/>
                <w:lang w:val="en-US" w:eastAsia="en-US"/>
              </w:rPr>
              <w:t>f</w:t>
            </w:r>
            <w:r w:rsidRPr="00855DCC">
              <w:rPr>
                <w:rFonts w:eastAsia="Calibri" w:cs="Arial"/>
                <w:b/>
                <w:sz w:val="18"/>
                <w:szCs w:val="22"/>
                <w:lang w:val="en-US" w:eastAsia="en-US"/>
              </w:rPr>
              <w:t xml:space="preserve">inancial </w:t>
            </w:r>
            <w:r>
              <w:rPr>
                <w:rFonts w:eastAsia="Calibri" w:cs="Arial"/>
                <w:b/>
                <w:sz w:val="18"/>
                <w:szCs w:val="22"/>
                <w:lang w:val="en-US" w:eastAsia="en-US"/>
              </w:rPr>
              <w:t>s</w:t>
            </w:r>
            <w:r w:rsidRPr="00855DCC">
              <w:rPr>
                <w:rFonts w:eastAsia="Calibri" w:cs="Arial"/>
                <w:b/>
                <w:sz w:val="18"/>
                <w:szCs w:val="22"/>
                <w:lang w:val="en-US" w:eastAsia="en-US"/>
              </w:rPr>
              <w:t>tatements</w:t>
            </w:r>
          </w:p>
        </w:tc>
        <w:tc>
          <w:tcPr>
            <w:tcW w:w="5443" w:type="dxa"/>
            <w:tcBorders>
              <w:top w:val="single" w:sz="2" w:space="0" w:color="999999"/>
              <w:left w:val="nil"/>
              <w:right w:val="nil"/>
            </w:tcBorders>
            <w:hideMark/>
          </w:tcPr>
          <w:p w:rsidR="00A24D85" w:rsidRPr="00855DCC" w:rsidRDefault="006A5C45" w:rsidP="00D20692">
            <w:pPr>
              <w:keepLines w:val="0"/>
              <w:spacing w:after="120"/>
              <w:rPr>
                <w:rFonts w:eastAsia="Calibri" w:cs="Arial"/>
                <w:sz w:val="18"/>
                <w:szCs w:val="22"/>
                <w:lang w:val="en-US" w:eastAsia="en-US"/>
              </w:rPr>
            </w:pPr>
            <w:r w:rsidRPr="00855DCC">
              <w:rPr>
                <w:rFonts w:eastAsia="Calibri" w:cs="Arial"/>
                <w:sz w:val="18"/>
                <w:szCs w:val="22"/>
                <w:lang w:val="en-US" w:eastAsia="en-US"/>
              </w:rPr>
              <w:t>This section contains updated explanatory tables on special account flows and staffing levels and revisions to the budgeted financial statements.</w:t>
            </w:r>
          </w:p>
        </w:tc>
      </w:tr>
      <w:tr w:rsidR="003E4233" w:rsidTr="00D20692">
        <w:trPr>
          <w:cantSplit/>
        </w:trPr>
        <w:tc>
          <w:tcPr>
            <w:tcW w:w="7711" w:type="dxa"/>
            <w:gridSpan w:val="2"/>
            <w:shd w:val="clear" w:color="auto" w:fill="E6E6E6"/>
            <w:hideMark/>
          </w:tcPr>
          <w:p w:rsidR="00072526" w:rsidRPr="00855DCC" w:rsidRDefault="006A5C45" w:rsidP="00D20692">
            <w:pPr>
              <w:keepLines w:val="0"/>
              <w:spacing w:before="120" w:after="120"/>
              <w:jc w:val="left"/>
              <w:rPr>
                <w:rFonts w:eastAsia="Calibri" w:cs="Arial"/>
                <w:b/>
                <w:sz w:val="18"/>
                <w:szCs w:val="22"/>
                <w:lang w:val="en-US" w:eastAsia="en-US"/>
              </w:rPr>
            </w:pPr>
            <w:r>
              <w:rPr>
                <w:rFonts w:eastAsia="Calibri" w:cs="Arial"/>
                <w:b/>
                <w:sz w:val="18"/>
                <w:szCs w:val="22"/>
                <w:lang w:val="en-US" w:eastAsia="en-US"/>
              </w:rPr>
              <w:t>Portfolio glossary</w:t>
            </w:r>
          </w:p>
        </w:tc>
      </w:tr>
      <w:tr w:rsidR="003E4233" w:rsidTr="00D20692">
        <w:trPr>
          <w:cantSplit/>
        </w:trPr>
        <w:tc>
          <w:tcPr>
            <w:tcW w:w="7711" w:type="dxa"/>
            <w:gridSpan w:val="2"/>
            <w:tcBorders>
              <w:bottom w:val="single" w:sz="4" w:space="0" w:color="A6A6A6" w:themeColor="background1" w:themeShade="A6"/>
            </w:tcBorders>
            <w:shd w:val="clear" w:color="auto" w:fill="auto"/>
          </w:tcPr>
          <w:p w:rsidR="00374050" w:rsidRPr="00374050" w:rsidRDefault="006A5C45" w:rsidP="00D20692">
            <w:pPr>
              <w:keepLines w:val="0"/>
              <w:spacing w:after="120"/>
              <w:jc w:val="left"/>
              <w:rPr>
                <w:rFonts w:eastAsia="Calibri" w:cs="Arial"/>
                <w:lang w:val="en-US" w:eastAsia="en-US"/>
              </w:rPr>
            </w:pPr>
            <w:r w:rsidRPr="00855DCC">
              <w:rPr>
                <w:rFonts w:eastAsia="Calibri" w:cs="Arial"/>
                <w:sz w:val="18"/>
                <w:szCs w:val="22"/>
                <w:lang w:val="en-US" w:eastAsia="en-US"/>
              </w:rPr>
              <w:t>Expl</w:t>
            </w:r>
            <w:r>
              <w:rPr>
                <w:rFonts w:eastAsia="Calibri" w:cs="Arial"/>
                <w:sz w:val="18"/>
                <w:szCs w:val="22"/>
                <w:lang w:val="en-US" w:eastAsia="en-US"/>
              </w:rPr>
              <w:t>ains key terms and acronyms relevant to the p</w:t>
            </w:r>
            <w:r w:rsidRPr="00855DCC">
              <w:rPr>
                <w:rFonts w:eastAsia="Calibri" w:cs="Arial"/>
                <w:sz w:val="18"/>
                <w:szCs w:val="22"/>
                <w:lang w:val="en-US" w:eastAsia="en-US"/>
              </w:rPr>
              <w:t>ortfolio</w:t>
            </w:r>
            <w:r>
              <w:rPr>
                <w:rFonts w:eastAsia="Calibri" w:cs="Arial"/>
                <w:sz w:val="18"/>
                <w:szCs w:val="22"/>
                <w:lang w:val="en-US" w:eastAsia="en-US"/>
              </w:rPr>
              <w:t>.</w:t>
            </w:r>
          </w:p>
        </w:tc>
      </w:tr>
    </w:tbl>
    <w:p w:rsidR="00072526" w:rsidRDefault="00072526" w:rsidP="005B0AD2">
      <w:pPr>
        <w:keepLines w:val="0"/>
        <w:spacing w:after="120" w:line="276" w:lineRule="auto"/>
        <w:jc w:val="left"/>
        <w:rPr>
          <w:rFonts w:eastAsia="Calibri" w:cs="Arial"/>
          <w:lang w:val="en-US" w:eastAsia="en-US"/>
        </w:rPr>
      </w:pPr>
    </w:p>
    <w:p w:rsidR="00072526" w:rsidRDefault="00072526" w:rsidP="005B0AD2">
      <w:pPr>
        <w:keepLines w:val="0"/>
        <w:spacing w:after="120" w:line="276" w:lineRule="auto"/>
        <w:jc w:val="left"/>
        <w:rPr>
          <w:rFonts w:eastAsia="Calibri" w:cs="Arial"/>
          <w:lang w:val="en-US" w:eastAsia="en-US"/>
        </w:rPr>
      </w:pPr>
    </w:p>
    <w:p w:rsidR="00D86095" w:rsidRDefault="00D86095">
      <w:pPr>
        <w:keepLines w:val="0"/>
        <w:spacing w:after="200" w:line="276" w:lineRule="auto"/>
        <w:jc w:val="left"/>
        <w:rPr>
          <w:rFonts w:ascii="Calibri" w:eastAsia="Calibri" w:hAnsi="Calibri" w:cs="Arial"/>
          <w:sz w:val="22"/>
          <w:szCs w:val="22"/>
          <w:lang w:val="en-US" w:eastAsia="en-US"/>
        </w:rPr>
        <w:sectPr w:rsidR="00D86095" w:rsidSect="00B756F2">
          <w:headerReference w:type="even" r:id="rId35"/>
          <w:headerReference w:type="default" r:id="rId36"/>
          <w:footerReference w:type="even" r:id="rId37"/>
          <w:footerReference w:type="default" r:id="rId38"/>
          <w:headerReference w:type="first" r:id="rId39"/>
          <w:footerReference w:type="first" r:id="rId4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1E610A" w:rsidRPr="00CF2A2D" w:rsidRDefault="006A5C45" w:rsidP="00103CD5">
      <w:pPr>
        <w:pStyle w:val="ContentsHeading"/>
        <w:pageBreakBefore/>
        <w:jc w:val="left"/>
        <w:rPr>
          <w:smallCaps w:val="0"/>
          <w:sz w:val="36"/>
        </w:rPr>
      </w:pPr>
      <w:bookmarkStart w:id="17" w:name="RG_MARKER_59731"/>
      <w:bookmarkStart w:id="18" w:name="RG_MARKER_60130"/>
      <w:r w:rsidRPr="00CF2A2D">
        <w:rPr>
          <w:smallCaps w:val="0"/>
          <w:sz w:val="36"/>
        </w:rPr>
        <w:lastRenderedPageBreak/>
        <w:t>C</w:t>
      </w:r>
      <w:bookmarkEnd w:id="17"/>
      <w:bookmarkEnd w:id="18"/>
      <w:r w:rsidRPr="00CF2A2D">
        <w:rPr>
          <w:smallCaps w:val="0"/>
          <w:snapToGrid w:val="0"/>
          <w:sz w:val="36"/>
        </w:rPr>
        <w:t>ontents</w:t>
      </w:r>
    </w:p>
    <w:p w:rsidR="001E610A" w:rsidRDefault="006A5C45" w:rsidP="001E610A">
      <w:pPr>
        <w:pStyle w:val="TOC1"/>
      </w:pPr>
      <w:r>
        <w:t>Portfolio overview</w:t>
      </w:r>
      <w:r>
        <w:tab/>
      </w:r>
      <w:r w:rsidRPr="00EB63A1">
        <w:t>1</w:t>
      </w:r>
    </w:p>
    <w:p w:rsidR="001E610A" w:rsidRDefault="006A5C45" w:rsidP="001E610A">
      <w:pPr>
        <w:pStyle w:val="TOC1"/>
      </w:pPr>
      <w:r>
        <w:t>Social Services Additional Estimates Statements</w:t>
      </w:r>
      <w:r>
        <w:tab/>
      </w:r>
      <w:r w:rsidRPr="00FD755B">
        <w:t>7</w:t>
      </w:r>
    </w:p>
    <w:p w:rsidR="001E610A" w:rsidRDefault="006A5C45" w:rsidP="001E610A">
      <w:pPr>
        <w:pStyle w:val="TOC2"/>
      </w:pPr>
      <w:r>
        <w:t>Department of Social Services</w:t>
      </w:r>
      <w:r>
        <w:tab/>
      </w:r>
      <w:r w:rsidRPr="00EB63A1">
        <w:t>9</w:t>
      </w:r>
    </w:p>
    <w:p w:rsidR="009E7D90" w:rsidRDefault="006A5C45" w:rsidP="009E7D90">
      <w:pPr>
        <w:pStyle w:val="TOC2"/>
      </w:pPr>
      <w:r>
        <w:t>National Disability Insurance Agency</w:t>
      </w:r>
      <w:r>
        <w:tab/>
      </w:r>
      <w:r w:rsidR="00EC1B0C">
        <w:t>87</w:t>
      </w:r>
    </w:p>
    <w:p w:rsidR="009E7D90" w:rsidRDefault="006A5C45" w:rsidP="009E7D90">
      <w:pPr>
        <w:pStyle w:val="TOC2"/>
      </w:pPr>
      <w:r>
        <w:t>NDIS Quality and Safeguards Commission</w:t>
      </w:r>
      <w:r>
        <w:tab/>
      </w:r>
      <w:r w:rsidR="00EC1B0C">
        <w:t>113</w:t>
      </w:r>
    </w:p>
    <w:p w:rsidR="00FA466B" w:rsidRPr="00FA466B" w:rsidRDefault="006A5C45" w:rsidP="00FA466B">
      <w:pPr>
        <w:pStyle w:val="TOC2"/>
      </w:pPr>
      <w:r>
        <w:t>Services Australia</w:t>
      </w:r>
      <w:r>
        <w:tab/>
      </w:r>
      <w:r w:rsidR="00EC1B0C">
        <w:t>139</w:t>
      </w:r>
    </w:p>
    <w:p w:rsidR="001E610A" w:rsidRDefault="006A5C45" w:rsidP="001E610A">
      <w:pPr>
        <w:pStyle w:val="TOC1"/>
      </w:pPr>
      <w:r>
        <w:t>Portfolio glossary</w:t>
      </w:r>
      <w:r>
        <w:tab/>
      </w:r>
      <w:r w:rsidR="00EC1B0C">
        <w:t>17</w:t>
      </w:r>
      <w:r w:rsidR="00280233">
        <w:t>7</w:t>
      </w:r>
    </w:p>
    <w:p w:rsidR="001E610A" w:rsidRDefault="006A5C45" w:rsidP="001E610A">
      <w:pPr>
        <w:pStyle w:val="TOC1"/>
      </w:pPr>
      <w:r>
        <w:t xml:space="preserve">Abbreviations </w:t>
      </w:r>
      <w:r>
        <w:tab/>
      </w:r>
      <w:r w:rsidR="00280233">
        <w:t>183</w:t>
      </w:r>
    </w:p>
    <w:p w:rsidR="00B710DA" w:rsidRPr="00B710DA" w:rsidRDefault="00B710DA" w:rsidP="00B710DA">
      <w:pPr>
        <w:keepLines w:val="0"/>
        <w:spacing w:after="200" w:line="276" w:lineRule="auto"/>
        <w:jc w:val="left"/>
        <w:rPr>
          <w:rFonts w:ascii="Calibri" w:eastAsia="Calibri" w:hAnsi="Calibri" w:cs="Arial"/>
          <w:sz w:val="22"/>
          <w:szCs w:val="22"/>
        </w:rPr>
        <w:sectPr w:rsidR="00B710DA" w:rsidRPr="00B710DA" w:rsidSect="00B756F2">
          <w:headerReference w:type="even" r:id="rId41"/>
          <w:headerReference w:type="default" r:id="rId42"/>
          <w:footerReference w:type="even" r:id="rId43"/>
          <w:footerReference w:type="default" r:id="rId44"/>
          <w:headerReference w:type="first" r:id="rId45"/>
          <w:footerReference w:type="first" r:id="rId4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591042" w:rsidRDefault="006A5C45" w:rsidP="00591042">
      <w:pPr>
        <w:keepLines w:val="0"/>
        <w:pageBreakBefore/>
        <w:spacing w:after="200" w:line="276" w:lineRule="auto"/>
        <w:jc w:val="left"/>
        <w:rPr>
          <w:rFonts w:ascii="Calibri" w:eastAsia="Calibri" w:hAnsi="Calibri" w:cs="Arial"/>
          <w:color w:val="FFFFFF"/>
          <w:sz w:val="22"/>
          <w:szCs w:val="22"/>
          <w:lang w:val="en-US" w:eastAsia="en-US"/>
        </w:rPr>
      </w:pPr>
      <w:bookmarkStart w:id="19" w:name="RG_MARKER_59734"/>
      <w:bookmarkStart w:id="20" w:name="RG_MARKER_60088"/>
      <w:r>
        <w:rPr>
          <w:rFonts w:ascii="Calibri" w:eastAsia="Calibri" w:hAnsi="Calibri" w:cs="Arial"/>
          <w:color w:val="FFFFFF"/>
          <w:sz w:val="22"/>
          <w:szCs w:val="22"/>
          <w:lang w:val="en-US" w:eastAsia="en-US"/>
        </w:rPr>
        <w:lastRenderedPageBreak/>
        <w:t>This page is intentionally blank</w:t>
      </w:r>
      <w:bookmarkEnd w:id="19"/>
      <w:bookmarkEnd w:id="20"/>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47"/>
          <w:headerReference w:type="default" r:id="rId48"/>
          <w:footerReference w:type="even" r:id="rId49"/>
          <w:footerReference w:type="default" r:id="rId50"/>
          <w:headerReference w:type="first" r:id="rId51"/>
          <w:footerReference w:type="first" r:id="rId52"/>
          <w:type w:val="continuous"/>
          <w:pgSz w:w="11906" w:h="16838"/>
          <w:pgMar w:top="2466" w:right="2098" w:bottom="2466" w:left="2098" w:header="1899" w:footer="1899" w:gutter="0"/>
          <w:pgBorders>
            <w:top w:val="nil"/>
            <w:left w:val="nil"/>
            <w:bottom w:val="nil"/>
            <w:right w:val="nil"/>
          </w:pgBorders>
          <w:cols w:space="720"/>
          <w:docGrid w:linePitch="360"/>
        </w:sectPr>
      </w:pPr>
    </w:p>
    <w:p w:rsidR="00D5189F" w:rsidRPr="00377D53" w:rsidRDefault="006A5C45" w:rsidP="00D5189F">
      <w:pPr>
        <w:pStyle w:val="PartHeading"/>
        <w:pageBreakBefore/>
        <w:rPr>
          <w:color w:val="FFFFFF"/>
          <w:sz w:val="48"/>
          <w:szCs w:val="48"/>
        </w:rPr>
      </w:pPr>
      <w:bookmarkStart w:id="21" w:name="RG_MARKER_59747"/>
      <w:bookmarkStart w:id="22" w:name="RG_MARKER_59732"/>
      <w:bookmarkStart w:id="23" w:name="RG_MARKER_60085"/>
      <w:r w:rsidRPr="00377D53">
        <w:rPr>
          <w:color w:val="FFFFFF"/>
          <w:sz w:val="48"/>
          <w:szCs w:val="48"/>
        </w:rPr>
        <w:lastRenderedPageBreak/>
        <w:t>Portfolio Overview</w:t>
      </w:r>
      <w:bookmarkEnd w:id="21"/>
      <w:bookmarkEnd w:id="22"/>
      <w:bookmarkEnd w:id="23"/>
    </w:p>
    <w:p w:rsidR="00D5189F" w:rsidRPr="00377D53" w:rsidRDefault="006A5C45" w:rsidP="00D5189F">
      <w:pPr>
        <w:pStyle w:val="PartHeading"/>
        <w:rPr>
          <w:color w:val="FFFFFF"/>
          <w:sz w:val="48"/>
          <w:szCs w:val="48"/>
        </w:rPr>
      </w:pPr>
      <w:r w:rsidRPr="00377D53">
        <w:rPr>
          <w:color w:val="FFFFFF"/>
          <w:sz w:val="48"/>
          <w:szCs w:val="48"/>
        </w:rPr>
        <w:t>Portfolio Overview</w:t>
      </w:r>
    </w:p>
    <w:p w:rsidR="00D5189F" w:rsidRPr="00377D53" w:rsidRDefault="006A5C45" w:rsidP="00D5189F">
      <w:pPr>
        <w:pStyle w:val="PartHeading"/>
        <w:rPr>
          <w:color w:val="FFFFFF"/>
          <w:sz w:val="48"/>
          <w:szCs w:val="48"/>
        </w:rPr>
      </w:pPr>
      <w:r w:rsidRPr="00377D53">
        <w:rPr>
          <w:color w:val="FFFFFF"/>
          <w:sz w:val="48"/>
          <w:szCs w:val="48"/>
        </w:rPr>
        <w:t>Portfolio Overview</w:t>
      </w:r>
    </w:p>
    <w:p w:rsidR="00D5189F" w:rsidRPr="00377D53" w:rsidRDefault="006A5C45" w:rsidP="00D5189F">
      <w:pPr>
        <w:pStyle w:val="PartHeading"/>
        <w:rPr>
          <w:color w:val="FFFFFF"/>
          <w:sz w:val="48"/>
          <w:szCs w:val="48"/>
        </w:rPr>
      </w:pPr>
      <w:r w:rsidRPr="00377D53">
        <w:rPr>
          <w:color w:val="FFFFFF"/>
          <w:sz w:val="48"/>
          <w:szCs w:val="48"/>
        </w:rPr>
        <w:t>Portfolio Overview</w:t>
      </w:r>
    </w:p>
    <w:p w:rsidR="00D5189F" w:rsidRDefault="00D5189F" w:rsidP="00D5189F">
      <w:pPr>
        <w:pStyle w:val="PartHeading"/>
        <w:rPr>
          <w:sz w:val="48"/>
          <w:szCs w:val="48"/>
        </w:rPr>
      </w:pPr>
    </w:p>
    <w:p w:rsidR="00491960" w:rsidRPr="00491960" w:rsidRDefault="00491960" w:rsidP="00491960">
      <w:pPr>
        <w:keepLines w:val="0"/>
        <w:spacing w:after="200" w:line="276" w:lineRule="auto"/>
        <w:jc w:val="left"/>
        <w:rPr>
          <w:rFonts w:ascii="Calibri" w:eastAsia="Calibri" w:hAnsi="Calibri" w:cs="Arial"/>
          <w:sz w:val="22"/>
          <w:szCs w:val="22"/>
        </w:rPr>
      </w:pPr>
    </w:p>
    <w:p w:rsidR="00D5189F" w:rsidRPr="00FA6312" w:rsidRDefault="006A5C45" w:rsidP="00EE46AD">
      <w:pPr>
        <w:pStyle w:val="PartHeading"/>
        <w:rPr>
          <w:smallCaps w:val="0"/>
          <w:szCs w:val="52"/>
        </w:rPr>
      </w:pPr>
      <w:r>
        <w:rPr>
          <w:smallCaps w:val="0"/>
          <w:szCs w:val="52"/>
        </w:rPr>
        <w:t>Portfolio O</w:t>
      </w:r>
      <w:r w:rsidRPr="00FA6312">
        <w:rPr>
          <w:smallCaps w:val="0"/>
          <w:szCs w:val="52"/>
        </w:rPr>
        <w:t>verview</w:t>
      </w:r>
    </w:p>
    <w:p w:rsidR="00B511FF" w:rsidRPr="00B511FF" w:rsidRDefault="00B511FF" w:rsidP="00B511FF">
      <w:pPr>
        <w:keepLines w:val="0"/>
        <w:spacing w:after="200" w:line="276" w:lineRule="auto"/>
        <w:jc w:val="left"/>
        <w:rPr>
          <w:rFonts w:ascii="Calibri" w:eastAsia="Calibri" w:hAnsi="Calibri" w:cs="Arial"/>
          <w:vanish/>
          <w:sz w:val="22"/>
          <w:szCs w:val="22"/>
        </w:rPr>
        <w:sectPr w:rsidR="00B511FF" w:rsidRPr="00B511FF" w:rsidSect="00D5189F">
          <w:headerReference w:type="even" r:id="rId53"/>
          <w:headerReference w:type="default" r:id="rId54"/>
          <w:footerReference w:type="even" r:id="rId55"/>
          <w:footerReference w:type="default" r:id="rId56"/>
          <w:headerReference w:type="first" r:id="rId57"/>
          <w:footerReference w:type="first" r:id="rId58"/>
          <w:type w:val="continuous"/>
          <w:pgSz w:w="11906" w:h="16838"/>
          <w:pgMar w:top="2466" w:right="2098" w:bottom="2466" w:left="2098" w:header="1899" w:footer="1899" w:gutter="0"/>
          <w:pgBorders>
            <w:top w:val="nil"/>
            <w:left w:val="nil"/>
            <w:bottom w:val="nil"/>
            <w:right w:val="nil"/>
          </w:pgBorders>
          <w:pgNumType w:start="1"/>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24" w:name="RG_MARKER_59906"/>
      <w:bookmarkStart w:id="25" w:name="RG_MARKER_60100"/>
      <w:r>
        <w:rPr>
          <w:rFonts w:ascii="Calibri" w:eastAsia="Calibri" w:hAnsi="Calibri" w:cs="Arial"/>
          <w:color w:val="FFFFFF"/>
          <w:sz w:val="22"/>
          <w:szCs w:val="22"/>
          <w:lang w:val="en-US" w:eastAsia="en-US"/>
        </w:rPr>
        <w:lastRenderedPageBreak/>
        <w:t>This page is intentionally blank</w:t>
      </w:r>
      <w:bookmarkEnd w:id="24"/>
      <w:bookmarkEnd w:id="25"/>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59"/>
          <w:headerReference w:type="default" r:id="rId60"/>
          <w:footerReference w:type="even" r:id="rId61"/>
          <w:footerReference w:type="default" r:id="rId62"/>
          <w:headerReference w:type="first" r:id="rId63"/>
          <w:footerReference w:type="first" r:id="rId64"/>
          <w:type w:val="continuous"/>
          <w:pgSz w:w="11906" w:h="16838"/>
          <w:pgMar w:top="2466" w:right="2098" w:bottom="2466" w:left="2098" w:header="1899" w:footer="1899" w:gutter="0"/>
          <w:pgBorders>
            <w:top w:val="nil"/>
            <w:left w:val="nil"/>
            <w:bottom w:val="nil"/>
            <w:right w:val="nil"/>
          </w:pgBorders>
          <w:cols w:space="720"/>
          <w:docGrid w:linePitch="360"/>
        </w:sectPr>
      </w:pPr>
    </w:p>
    <w:p w:rsidR="00EA451F" w:rsidRPr="00EA451F" w:rsidRDefault="006A5C45" w:rsidP="00BE2192">
      <w:pPr>
        <w:pStyle w:val="Heading1"/>
        <w:pageBreakBefore/>
        <w:spacing w:after="360"/>
        <w:jc w:val="left"/>
        <w:rPr>
          <w:rFonts w:cs="Arial"/>
          <w:smallCaps w:val="0"/>
          <w:sz w:val="36"/>
          <w:szCs w:val="36"/>
          <w:bdr w:val="none" w:sz="0" w:space="0" w:color="auto" w:frame="1"/>
        </w:rPr>
      </w:pPr>
      <w:bookmarkStart w:id="26" w:name="RG_MARKER_59735"/>
      <w:bookmarkStart w:id="27" w:name="RG_MARKER_60082"/>
      <w:r w:rsidRPr="00EA451F">
        <w:rPr>
          <w:rFonts w:cs="Arial"/>
          <w:smallCaps w:val="0"/>
          <w:sz w:val="36"/>
          <w:szCs w:val="36"/>
        </w:rPr>
        <w:lastRenderedPageBreak/>
        <w:t>Social Services</w:t>
      </w:r>
      <w:bookmarkEnd w:id="26"/>
      <w:bookmarkEnd w:id="27"/>
      <w:r w:rsidRPr="00EA451F">
        <w:rPr>
          <w:rFonts w:cs="Arial"/>
          <w:smallCaps w:val="0"/>
          <w:sz w:val="36"/>
          <w:szCs w:val="36"/>
        </w:rPr>
        <w:t xml:space="preserve"> </w:t>
      </w:r>
      <w:r w:rsidRPr="00EA451F">
        <w:rPr>
          <w:rFonts w:cs="Arial"/>
          <w:smallCaps w:val="0"/>
          <w:sz w:val="36"/>
          <w:szCs w:val="36"/>
          <w:bdr w:val="none" w:sz="0" w:space="0" w:color="auto" w:frame="1"/>
        </w:rPr>
        <w:t xml:space="preserve">Portfolio </w:t>
      </w:r>
      <w:bookmarkStart w:id="28" w:name="_Toc436626775"/>
      <w:r w:rsidRPr="00EA451F">
        <w:rPr>
          <w:rFonts w:cs="Arial"/>
          <w:smallCaps w:val="0"/>
          <w:sz w:val="36"/>
          <w:szCs w:val="36"/>
          <w:bdr w:val="none" w:sz="0" w:space="0" w:color="auto" w:frame="1"/>
        </w:rPr>
        <w:t>overview</w:t>
      </w:r>
      <w:bookmarkEnd w:id="28"/>
    </w:p>
    <w:p w:rsidR="003B0C07" w:rsidRPr="001D667D" w:rsidRDefault="006A5C45" w:rsidP="00C86AA1">
      <w:pPr>
        <w:keepLines w:val="0"/>
        <w:spacing w:after="200" w:line="240" w:lineRule="auto"/>
        <w:rPr>
          <w:rFonts w:eastAsia="Calibri" w:cs="Arial"/>
          <w:szCs w:val="22"/>
          <w:lang w:val="en-US" w:eastAsia="en-US"/>
        </w:rPr>
      </w:pPr>
      <w:r w:rsidRPr="001D667D">
        <w:rPr>
          <w:rFonts w:eastAsia="Calibri" w:cs="Arial"/>
          <w:szCs w:val="22"/>
          <w:lang w:val="en-US" w:eastAsia="en-US"/>
        </w:rPr>
        <w:t xml:space="preserve">A full outline of the Social Services Portfolio Overview can be found in the </w:t>
      </w:r>
      <w:r>
        <w:rPr>
          <w:rFonts w:eastAsia="Calibri" w:cs="Arial"/>
          <w:szCs w:val="22"/>
          <w:lang w:val="en-US" w:eastAsia="en-US"/>
        </w:rPr>
        <w:t>2023</w:t>
      </w:r>
      <w:r>
        <w:rPr>
          <w:rFonts w:eastAsia="Calibri" w:cs="Arial"/>
          <w:szCs w:val="22"/>
          <w:lang w:val="en-US" w:eastAsia="en-US"/>
        </w:rPr>
        <w:noBreakHyphen/>
        <w:t>24 </w:t>
      </w:r>
      <w:r w:rsidRPr="001D667D">
        <w:rPr>
          <w:rFonts w:eastAsia="Calibri" w:cs="Arial"/>
          <w:szCs w:val="22"/>
          <w:lang w:val="en-US" w:eastAsia="en-US"/>
        </w:rPr>
        <w:t>Portfolio Budget Statements.</w:t>
      </w:r>
    </w:p>
    <w:p w:rsidR="001D667D" w:rsidRPr="001D667D" w:rsidRDefault="006A5C45" w:rsidP="001D667D">
      <w:pPr>
        <w:keepNext/>
        <w:spacing w:line="240" w:lineRule="auto"/>
        <w:jc w:val="left"/>
        <w:outlineLvl w:val="0"/>
        <w:rPr>
          <w:rFonts w:ascii="Arial" w:hAnsi="Arial"/>
          <w:b/>
          <w:kern w:val="28"/>
          <w:sz w:val="26"/>
          <w:szCs w:val="26"/>
        </w:rPr>
      </w:pPr>
      <w:r w:rsidRPr="001D667D">
        <w:rPr>
          <w:rFonts w:ascii="Arial" w:hAnsi="Arial"/>
          <w:b/>
          <w:kern w:val="28"/>
          <w:sz w:val="26"/>
          <w:szCs w:val="26"/>
        </w:rPr>
        <w:t>Overview of additional estimates sought for the portfolio</w:t>
      </w:r>
    </w:p>
    <w:p w:rsidR="001D667D" w:rsidRPr="001D667D" w:rsidRDefault="006A5C45" w:rsidP="001D667D">
      <w:pPr>
        <w:keepLines w:val="0"/>
        <w:spacing w:line="240" w:lineRule="auto"/>
        <w:rPr>
          <w:rFonts w:eastAsia="Calibri" w:cs="Arial"/>
          <w:szCs w:val="22"/>
          <w:lang w:val="en-US" w:eastAsia="en-US"/>
        </w:rPr>
      </w:pPr>
      <w:r w:rsidRPr="001E6A80">
        <w:rPr>
          <w:rFonts w:eastAsia="Calibri" w:cs="Arial"/>
          <w:szCs w:val="22"/>
          <w:lang w:val="en-US" w:eastAsia="en-US"/>
        </w:rPr>
        <w:t>Additional appropriations of $1,812 million are being sought through Appropriation Bill (No. 3) 2023</w:t>
      </w:r>
      <w:r w:rsidRPr="001E6A80">
        <w:rPr>
          <w:rFonts w:eastAsia="Calibri" w:cs="Arial"/>
          <w:szCs w:val="22"/>
          <w:lang w:val="en-US" w:eastAsia="en-US"/>
        </w:rPr>
        <w:noBreakHyphen/>
        <w:t>24 and $46 million through Appropriation Bill (No. 4) 2023</w:t>
      </w:r>
      <w:r w:rsidRPr="001E6A80">
        <w:rPr>
          <w:rFonts w:eastAsia="Calibri" w:cs="Arial"/>
          <w:szCs w:val="22"/>
          <w:lang w:val="en-US" w:eastAsia="en-US"/>
        </w:rPr>
        <w:noBreakHyphen/>
        <w:t xml:space="preserve">24 as a result of new measures and variations. In addition, these statements reflect </w:t>
      </w:r>
      <w:r>
        <w:rPr>
          <w:rFonts w:eastAsia="Calibri" w:cs="Arial"/>
          <w:szCs w:val="22"/>
          <w:lang w:val="en-US" w:eastAsia="en-US"/>
        </w:rPr>
        <w:t>decreased</w:t>
      </w:r>
      <w:r w:rsidRPr="001E6A80">
        <w:rPr>
          <w:rFonts w:eastAsia="Calibri" w:cs="Arial"/>
          <w:szCs w:val="22"/>
          <w:lang w:val="en-US" w:eastAsia="en-US"/>
        </w:rPr>
        <w:t xml:space="preserve"> estimates of $</w:t>
      </w:r>
      <w:r>
        <w:rPr>
          <w:rFonts w:eastAsia="Calibri" w:cs="Arial"/>
          <w:szCs w:val="22"/>
          <w:lang w:val="en-US" w:eastAsia="en-US"/>
        </w:rPr>
        <w:t>2</w:t>
      </w:r>
      <w:r w:rsidRPr="001E6A80">
        <w:rPr>
          <w:rFonts w:eastAsia="Calibri" w:cs="Arial"/>
          <w:szCs w:val="22"/>
          <w:lang w:val="en-US" w:eastAsia="en-US"/>
        </w:rPr>
        <w:t>,</w:t>
      </w:r>
      <w:r>
        <w:rPr>
          <w:rFonts w:eastAsia="Calibri" w:cs="Arial"/>
          <w:szCs w:val="22"/>
          <w:lang w:val="en-US" w:eastAsia="en-US"/>
        </w:rPr>
        <w:t>358</w:t>
      </w:r>
      <w:r w:rsidRPr="001E6A80">
        <w:rPr>
          <w:rFonts w:eastAsia="Calibri" w:cs="Arial"/>
          <w:szCs w:val="22"/>
          <w:lang w:val="en-US" w:eastAsia="en-US"/>
        </w:rPr>
        <w:t xml:space="preserve"> million for the Portfolio’s special appropriations.</w:t>
      </w:r>
    </w:p>
    <w:p w:rsidR="001D667D" w:rsidRPr="001D667D" w:rsidRDefault="006A5C45" w:rsidP="001D667D">
      <w:pPr>
        <w:keepNext/>
        <w:spacing w:line="240" w:lineRule="auto"/>
        <w:jc w:val="left"/>
        <w:outlineLvl w:val="1"/>
        <w:rPr>
          <w:rFonts w:ascii="Arial" w:hAnsi="Arial"/>
          <w:b/>
          <w:sz w:val="26"/>
          <w:szCs w:val="26"/>
          <w:bdr w:val="none" w:sz="0" w:space="0" w:color="auto" w:frame="1"/>
        </w:rPr>
      </w:pPr>
      <w:r w:rsidRPr="001D667D">
        <w:rPr>
          <w:rFonts w:ascii="Arial" w:hAnsi="Arial"/>
          <w:b/>
          <w:sz w:val="26"/>
          <w:szCs w:val="26"/>
          <w:bdr w:val="none" w:sz="0" w:space="0" w:color="auto" w:frame="1"/>
        </w:rPr>
        <w:t>Structure of the portfolio</w:t>
      </w:r>
    </w:p>
    <w:p w:rsidR="00AD3BC9" w:rsidRDefault="006A5C45" w:rsidP="001D667D">
      <w:pPr>
        <w:keepLines w:val="0"/>
        <w:spacing w:line="240" w:lineRule="auto"/>
        <w:rPr>
          <w:bdr w:val="none" w:sz="0" w:space="0" w:color="auto" w:frame="1"/>
        </w:rPr>
      </w:pPr>
      <w:r w:rsidRPr="001D667D">
        <w:rPr>
          <w:bdr w:val="none" w:sz="0" w:space="0" w:color="auto" w:frame="1"/>
        </w:rPr>
        <w:t xml:space="preserve">Under the </w:t>
      </w:r>
      <w:r w:rsidRPr="001D667D">
        <w:rPr>
          <w:i/>
          <w:bdr w:val="none" w:sz="0" w:space="0" w:color="auto" w:frame="1"/>
        </w:rPr>
        <w:t>Public Governance, Performance and Accountability Act 2013</w:t>
      </w:r>
      <w:r w:rsidRPr="001D667D">
        <w:rPr>
          <w:bdr w:val="none" w:sz="0" w:space="0" w:color="auto" w:frame="1"/>
        </w:rPr>
        <w:t xml:space="preserve"> (PGPA Act), </w:t>
      </w:r>
      <w:r w:rsidRPr="001D667D">
        <w:rPr>
          <w:bdr w:val="none" w:sz="0" w:space="0" w:color="auto" w:frame="1"/>
        </w:rPr>
        <w:br/>
        <w:t xml:space="preserve">the portfolio comprises four non-corporate Commonwealth entities (one Department of State and three listed entities) and two corporate Commonwealth entities. </w:t>
      </w:r>
      <w:r w:rsidRPr="001D667D">
        <w:rPr>
          <w:bdr w:val="none" w:sz="0" w:space="0" w:color="auto" w:frame="1"/>
        </w:rPr>
        <w:br/>
        <w:t>Refer to Figure 1 for further information on the portfolio’s structure.</w:t>
      </w:r>
    </w:p>
    <w:p w:rsidR="00367391" w:rsidRDefault="00367391" w:rsidP="001D667D">
      <w:pPr>
        <w:keepLines w:val="0"/>
        <w:spacing w:line="240" w:lineRule="auto"/>
        <w:rPr>
          <w:bdr w:val="none" w:sz="0" w:space="0" w:color="auto" w:frame="1"/>
        </w:rPr>
      </w:pPr>
    </w:p>
    <w:p w:rsidR="00367391" w:rsidRDefault="00367391" w:rsidP="001D667D">
      <w:pPr>
        <w:keepLines w:val="0"/>
        <w:spacing w:line="240" w:lineRule="auto"/>
        <w:rPr>
          <w:rFonts w:eastAsia="Calibri" w:cs="Arial"/>
          <w:vanish/>
          <w:szCs w:val="22"/>
          <w:lang w:val="en-US" w:eastAsia="en-US"/>
        </w:rPr>
        <w:sectPr w:rsidR="00367391" w:rsidSect="00B756F2">
          <w:headerReference w:type="even" r:id="rId65"/>
          <w:headerReference w:type="default" r:id="rId66"/>
          <w:footerReference w:type="even" r:id="rId67"/>
          <w:footerReference w:type="default" r:id="rId68"/>
          <w:headerReference w:type="first" r:id="rId69"/>
          <w:footerReference w:type="first" r:id="rId70"/>
          <w:type w:val="continuous"/>
          <w:pgSz w:w="11906" w:h="16838"/>
          <w:pgMar w:top="2466" w:right="2098" w:bottom="2466" w:left="2098" w:header="1899" w:footer="1899" w:gutter="0"/>
          <w:pgBorders>
            <w:top w:val="nil"/>
            <w:left w:val="nil"/>
            <w:bottom w:val="nil"/>
            <w:right w:val="nil"/>
          </w:pgBorders>
          <w:cols w:space="720"/>
          <w:docGrid w:linePitch="360"/>
        </w:sectPr>
      </w:pPr>
    </w:p>
    <w:p w:rsidR="007B4A62" w:rsidRPr="001672B7" w:rsidRDefault="006A5C45" w:rsidP="0029782F">
      <w:pPr>
        <w:pStyle w:val="TableHeading"/>
        <w:pageBreakBefore/>
        <w:spacing w:before="0" w:after="0"/>
      </w:pPr>
      <w:bookmarkStart w:id="29" w:name="RG_MARKER_60187"/>
      <w:r w:rsidRPr="001672B7">
        <w:lastRenderedPageBreak/>
        <w:t xml:space="preserve">Figure 1: </w:t>
      </w:r>
      <w:bookmarkEnd w:id="29"/>
      <w:r w:rsidRPr="001672B7">
        <w:t xml:space="preserve">Social Services </w:t>
      </w:r>
      <w:r>
        <w:t>P</w:t>
      </w:r>
      <w:r w:rsidRPr="001672B7">
        <w:t>ortfolio structure and outcomes</w:t>
      </w: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3E4233" w:rsidTr="00C65F7F">
        <w:trPr>
          <w:cantSplit/>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Minister for Social Services</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The Hon Amanda Rishworth MP</w:t>
            </w:r>
          </w:p>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Minister for the National Disability Insurance Scheme</w:t>
            </w:r>
          </w:p>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Minister for Government Services</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The Hon Bill Shorten MP</w:t>
            </w:r>
          </w:p>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Minister for Housing</w:t>
            </w:r>
          </w:p>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Minister for Homelessness</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The Hon Julie Collins MP</w:t>
            </w:r>
          </w:p>
          <w:p w:rsidR="00B37D98" w:rsidRDefault="006A5C45">
            <w:pPr>
              <w:pStyle w:val="TableGraphic"/>
              <w:tabs>
                <w:tab w:val="left" w:pos="6408"/>
              </w:tabs>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Assistant Minister for Social Services</w:t>
            </w:r>
          </w:p>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Assistant Minister for the Prevention of Family Violence</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The Hon Justine Elliot MP</w:t>
            </w:r>
          </w:p>
        </w:tc>
      </w:tr>
      <w:tr w:rsidR="003E4233" w:rsidTr="008B19F6">
        <w:trPr>
          <w:cantSplit/>
          <w:trHeight w:val="124"/>
        </w:trPr>
        <w:tc>
          <w:tcPr>
            <w:tcW w:w="7711" w:type="dxa"/>
            <w:tcBorders>
              <w:top w:val="dotted" w:sz="2" w:space="0" w:color="000000" w:themeColor="text1"/>
              <w:left w:val="nil"/>
              <w:bottom w:val="dotted" w:sz="2" w:space="0" w:color="000000" w:themeColor="text1"/>
              <w:right w:val="nil"/>
            </w:tcBorders>
          </w:tcPr>
          <w:p w:rsidR="00B37D98" w:rsidRDefault="00B37D98" w:rsidP="008B19F6">
            <w:pPr>
              <w:spacing w:after="0" w:line="240" w:lineRule="auto"/>
              <w:rPr>
                <w:rFonts w:ascii="Arial" w:hAnsi="Arial" w:cs="Arial"/>
                <w:i/>
                <w:color w:val="000000"/>
                <w:sz w:val="18"/>
                <w:szCs w:val="18"/>
              </w:rPr>
            </w:pPr>
          </w:p>
        </w:tc>
      </w:tr>
      <w:tr w:rsidR="003E4233" w:rsidTr="008B19F6">
        <w:trPr>
          <w:cantSplit/>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Department of Social Services</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Portfolio Secretary: Mr Ray Griggs AO CSC</w:t>
            </w:r>
          </w:p>
          <w:p w:rsidR="00B37D98" w:rsidRDefault="006A5C45">
            <w:pPr>
              <w:pStyle w:val="TableGraphic"/>
              <w:spacing w:before="60"/>
              <w:ind w:right="34"/>
              <w:jc w:val="left"/>
              <w:rPr>
                <w:rFonts w:ascii="Arial" w:hAnsi="Arial" w:cs="Arial"/>
                <w:b/>
                <w:i w:val="0"/>
                <w:color w:val="000000"/>
                <w:sz w:val="18"/>
                <w:szCs w:val="18"/>
              </w:rPr>
            </w:pPr>
            <w:r>
              <w:rPr>
                <w:rFonts w:ascii="Arial" w:hAnsi="Arial" w:cs="Arial"/>
                <w:b/>
                <w:i w:val="0"/>
                <w:color w:val="000000"/>
                <w:sz w:val="18"/>
                <w:szCs w:val="18"/>
                <w:lang w:val="en-US" w:eastAsia="en-US"/>
              </w:rPr>
              <w:t>Outcome 1: Social Security</w:t>
            </w:r>
          </w:p>
          <w:p w:rsidR="00B37D98" w:rsidRDefault="006A5C45">
            <w:pPr>
              <w:spacing w:before="60" w:after="0" w:line="240" w:lineRule="auto"/>
              <w:ind w:right="34"/>
              <w:rPr>
                <w:rFonts w:ascii="Arial" w:hAnsi="Arial" w:cs="Arial"/>
                <w:color w:val="000000"/>
                <w:sz w:val="18"/>
                <w:szCs w:val="18"/>
              </w:rPr>
            </w:pPr>
            <w:r>
              <w:rPr>
                <w:rFonts w:ascii="Arial" w:hAnsi="Arial" w:cs="Arial"/>
                <w:color w:val="000000"/>
                <w:sz w:val="18"/>
                <w:szCs w:val="18"/>
                <w:lang w:val="en-US" w:eastAsia="en-US"/>
              </w:rPr>
              <w:t>A sustainable social security system that incentivises self-reliance and supports people who cannot fully support themselves by providing targeted payments and assistance.</w:t>
            </w:r>
          </w:p>
          <w:p w:rsidR="00B37D98" w:rsidRDefault="006A5C45">
            <w:pPr>
              <w:pStyle w:val="TableGraphic"/>
              <w:spacing w:before="60"/>
              <w:ind w:right="34"/>
              <w:jc w:val="left"/>
              <w:rPr>
                <w:rFonts w:ascii="Arial" w:hAnsi="Arial" w:cs="Arial"/>
                <w:b/>
                <w:i w:val="0"/>
                <w:color w:val="000000"/>
                <w:sz w:val="18"/>
                <w:szCs w:val="18"/>
                <w:vertAlign w:val="superscript"/>
              </w:rPr>
            </w:pPr>
            <w:r>
              <w:rPr>
                <w:rFonts w:ascii="Arial" w:hAnsi="Arial" w:cs="Arial"/>
                <w:b/>
                <w:i w:val="0"/>
                <w:color w:val="000000"/>
                <w:sz w:val="18"/>
                <w:szCs w:val="18"/>
                <w:lang w:val="en-US" w:eastAsia="en-US"/>
              </w:rPr>
              <w:t>Outcome 2: Families and Communities</w:t>
            </w:r>
          </w:p>
          <w:p w:rsidR="00B37D98" w:rsidRDefault="006A5C45">
            <w:pPr>
              <w:spacing w:before="60" w:after="0" w:line="240" w:lineRule="auto"/>
              <w:ind w:right="34"/>
              <w:rPr>
                <w:rFonts w:ascii="Arial" w:hAnsi="Arial" w:cs="Arial"/>
                <w:color w:val="000000"/>
                <w:sz w:val="18"/>
                <w:szCs w:val="18"/>
              </w:rPr>
            </w:pPr>
            <w:r>
              <w:rPr>
                <w:rFonts w:ascii="Arial" w:hAnsi="Arial" w:cs="Arial"/>
                <w:color w:val="000000"/>
                <w:sz w:val="18"/>
                <w:szCs w:val="18"/>
                <w:lang w:val="en-US" w:eastAsia="en-US"/>
              </w:rPr>
              <w:t>Contribute to stronger and more resilient individuals, children, families and communities by providing targeted supports.</w:t>
            </w:r>
          </w:p>
          <w:p w:rsidR="00B37D98" w:rsidRDefault="006A5C45">
            <w:pPr>
              <w:pStyle w:val="TableGraphic"/>
              <w:spacing w:before="60"/>
              <w:ind w:right="34"/>
              <w:jc w:val="left"/>
              <w:rPr>
                <w:rFonts w:ascii="Arial" w:hAnsi="Arial" w:cs="Arial"/>
                <w:b/>
                <w:i w:val="0"/>
                <w:color w:val="000000"/>
                <w:sz w:val="18"/>
                <w:szCs w:val="18"/>
                <w:vertAlign w:val="superscript"/>
              </w:rPr>
            </w:pPr>
            <w:r>
              <w:rPr>
                <w:rFonts w:ascii="Arial" w:hAnsi="Arial" w:cs="Arial"/>
                <w:b/>
                <w:i w:val="0"/>
                <w:color w:val="000000"/>
                <w:sz w:val="18"/>
                <w:szCs w:val="18"/>
                <w:lang w:val="en-US" w:eastAsia="en-US"/>
              </w:rPr>
              <w:t>Outcome 3: Disability and Carers</w:t>
            </w:r>
          </w:p>
          <w:p w:rsidR="00B37D98" w:rsidRDefault="006A5C45">
            <w:pPr>
              <w:spacing w:before="60" w:after="0" w:line="240" w:lineRule="auto"/>
              <w:ind w:right="34"/>
              <w:rPr>
                <w:rFonts w:ascii="Arial" w:hAnsi="Arial" w:cs="Arial"/>
                <w:color w:val="000000"/>
                <w:sz w:val="18"/>
                <w:szCs w:val="18"/>
              </w:rPr>
            </w:pPr>
            <w:r>
              <w:rPr>
                <w:rFonts w:ascii="Arial" w:hAnsi="Arial" w:cs="Arial"/>
                <w:color w:val="000000"/>
                <w:sz w:val="18"/>
                <w:szCs w:val="18"/>
                <w:lang w:val="en-US" w:eastAsia="en-US"/>
              </w:rPr>
              <w:t>Supporting the independence of, and economic participation by, people with disability and carers by providing targeted supports.</w:t>
            </w:r>
          </w:p>
          <w:p w:rsidR="00B37D98" w:rsidRDefault="006A5C45">
            <w:pPr>
              <w:pStyle w:val="TableGraphic"/>
              <w:spacing w:before="60"/>
              <w:ind w:right="34"/>
              <w:jc w:val="left"/>
              <w:rPr>
                <w:rFonts w:ascii="Arial" w:hAnsi="Arial" w:cs="Arial"/>
                <w:b/>
                <w:i w:val="0"/>
                <w:color w:val="000000"/>
                <w:sz w:val="18"/>
                <w:szCs w:val="18"/>
              </w:rPr>
            </w:pPr>
            <w:r>
              <w:rPr>
                <w:rFonts w:ascii="Arial" w:hAnsi="Arial" w:cs="Arial"/>
                <w:b/>
                <w:i w:val="0"/>
                <w:color w:val="000000"/>
                <w:sz w:val="18"/>
                <w:szCs w:val="18"/>
                <w:lang w:val="en-US" w:eastAsia="en-US"/>
              </w:rPr>
              <w:t>Outcome 4: Housing</w:t>
            </w:r>
          </w:p>
          <w:p w:rsidR="00B37D98" w:rsidRDefault="006A5C45">
            <w:pPr>
              <w:spacing w:before="60" w:after="0" w:line="240" w:lineRule="auto"/>
              <w:ind w:right="34"/>
            </w:pPr>
            <w:r>
              <w:rPr>
                <w:rFonts w:ascii="Arial" w:hAnsi="Arial" w:cs="Arial"/>
                <w:color w:val="000000"/>
                <w:sz w:val="18"/>
                <w:szCs w:val="18"/>
                <w:lang w:val="en-US" w:eastAsia="en-US"/>
              </w:rPr>
              <w:t>Supporting access to safe and secure housing for individuals, including social housing, and providing targeted supports for preventing and addressing homelessness.</w:t>
            </w:r>
          </w:p>
        </w:tc>
      </w:tr>
      <w:tr w:rsidR="003E4233" w:rsidTr="008B19F6">
        <w:trPr>
          <w:cantSplit/>
        </w:trPr>
        <w:tc>
          <w:tcPr>
            <w:tcW w:w="7711" w:type="dxa"/>
            <w:tcBorders>
              <w:top w:val="dotted" w:sz="2" w:space="0" w:color="000000" w:themeColor="text1"/>
              <w:left w:val="nil"/>
              <w:bottom w:val="dotted" w:sz="2" w:space="0" w:color="000000" w:themeColor="text1"/>
              <w:right w:val="nil"/>
            </w:tcBorders>
          </w:tcPr>
          <w:p w:rsidR="00B37D98" w:rsidRDefault="00B37D98">
            <w:pPr>
              <w:pStyle w:val="TableGraphic"/>
              <w:jc w:val="center"/>
              <w:rPr>
                <w:rFonts w:ascii="Arial" w:hAnsi="Arial" w:cs="Arial"/>
                <w:i w:val="0"/>
                <w:color w:val="000000"/>
                <w:sz w:val="4"/>
                <w:szCs w:val="4"/>
              </w:rPr>
            </w:pPr>
          </w:p>
        </w:tc>
      </w:tr>
      <w:tr w:rsidR="003E4233" w:rsidTr="008B19F6">
        <w:trPr>
          <w:cantSplit/>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Australian Institute of Family Studies</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Director: The Hon Dr Sharman Stone</w:t>
            </w:r>
          </w:p>
          <w:p w:rsidR="00B37D98" w:rsidRDefault="006A5C45">
            <w:pPr>
              <w:pStyle w:val="TableGraphic"/>
              <w:spacing w:before="60" w:after="60"/>
              <w:jc w:val="left"/>
              <w:rPr>
                <w:rFonts w:ascii="Arial" w:hAnsi="Arial" w:cs="Arial"/>
                <w:b/>
                <w:i w:val="0"/>
                <w:color w:val="000000"/>
                <w:sz w:val="18"/>
                <w:szCs w:val="18"/>
              </w:rPr>
            </w:pPr>
            <w:r>
              <w:rPr>
                <w:rFonts w:ascii="Arial" w:hAnsi="Arial" w:cs="Arial"/>
                <w:b/>
                <w:i w:val="0"/>
                <w:color w:val="000000"/>
                <w:sz w:val="18"/>
                <w:szCs w:val="18"/>
                <w:lang w:val="en-US" w:eastAsia="en-US"/>
              </w:rPr>
              <w:t>Outcome 1:</w:t>
            </w:r>
          </w:p>
          <w:p w:rsidR="00B37D98" w:rsidRDefault="006A5C45">
            <w:pPr>
              <w:spacing w:before="60" w:after="0" w:line="240" w:lineRule="auto"/>
              <w:ind w:right="34"/>
              <w:rPr>
                <w:i/>
                <w:color w:val="000000"/>
              </w:rPr>
            </w:pPr>
            <w:r>
              <w:rPr>
                <w:rFonts w:ascii="Arial" w:hAnsi="Arial" w:cs="Arial"/>
                <w:color w:val="000000"/>
                <w:sz w:val="18"/>
                <w:szCs w:val="18"/>
                <w:lang w:val="en-US" w:eastAsia="en-US"/>
              </w:rPr>
              <w:t>The creation and communication of knowledge for policy-makers, service providers and the broader community to improve the wellbeing of children, families and communities.</w:t>
            </w:r>
          </w:p>
        </w:tc>
      </w:tr>
    </w:tbl>
    <w:p w:rsidR="00B37D98" w:rsidRDefault="00B37D98" w:rsidP="00B37D98">
      <w:pPr>
        <w:keepLines w:val="0"/>
        <w:spacing w:after="0" w:line="240" w:lineRule="auto"/>
        <w:rPr>
          <w:i/>
          <w:sz w:val="4"/>
          <w:szCs w:val="4"/>
        </w:rPr>
      </w:pP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3E4233" w:rsidTr="00C65F7F">
        <w:trPr>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B37D98" w:rsidRDefault="006A5C45">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Domestic, Family and Sexual Violence Commission</w:t>
            </w:r>
          </w:p>
          <w:p w:rsidR="00B37D98" w:rsidRDefault="006A5C45">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val="en-US" w:eastAsia="en-US"/>
              </w:rPr>
              <w:t>Commissioner: Ms Micaela Cronin</w:t>
            </w:r>
          </w:p>
          <w:p w:rsidR="00B37D98" w:rsidRDefault="006A5C45">
            <w:pPr>
              <w:pStyle w:val="TableGraphic"/>
              <w:spacing w:before="60" w:after="60"/>
              <w:jc w:val="left"/>
              <w:rPr>
                <w:rFonts w:ascii="Arial" w:hAnsi="Arial" w:cs="Arial"/>
                <w:b/>
                <w:i w:val="0"/>
                <w:color w:val="000000"/>
                <w:sz w:val="18"/>
                <w:szCs w:val="18"/>
              </w:rPr>
            </w:pPr>
            <w:r>
              <w:rPr>
                <w:rFonts w:ascii="Arial" w:hAnsi="Arial" w:cs="Arial"/>
                <w:b/>
                <w:i w:val="0"/>
                <w:color w:val="000000"/>
                <w:sz w:val="18"/>
                <w:szCs w:val="18"/>
                <w:lang w:val="en-US" w:eastAsia="en-US"/>
              </w:rPr>
              <w:t>Outcome 1:</w:t>
            </w:r>
          </w:p>
          <w:p w:rsidR="00B37D98" w:rsidRDefault="006A5C45">
            <w:pPr>
              <w:keepLines w:val="0"/>
              <w:spacing w:after="0" w:line="240" w:lineRule="auto"/>
            </w:pPr>
            <w:r>
              <w:rPr>
                <w:rFonts w:ascii="Arial" w:hAnsi="Arial" w:cs="Arial"/>
                <w:color w:val="000000"/>
                <w:sz w:val="18"/>
                <w:szCs w:val="18"/>
                <w:lang w:val="en-US" w:eastAsia="en-US"/>
              </w:rPr>
              <w:t>Amplifying the voices of people with lived experience of domestic, family and sexual violence, providing evidence-informed policy advice, and promoting coordination and accountability towards ending gender-based violence.</w:t>
            </w:r>
          </w:p>
        </w:tc>
      </w:tr>
    </w:tbl>
    <w:p w:rsidR="00B37D98" w:rsidRDefault="00B37D98" w:rsidP="00E800FD">
      <w:pPr>
        <w:keepLines w:val="0"/>
        <w:spacing w:after="0" w:line="240" w:lineRule="auto"/>
        <w:rPr>
          <w:rFonts w:ascii="Arial" w:hAnsi="Arial" w:cs="Arial"/>
          <w:iCs/>
          <w:spacing w:val="5"/>
          <w:sz w:val="16"/>
          <w:szCs w:val="16"/>
        </w:rPr>
      </w:pPr>
    </w:p>
    <w:p w:rsidR="007428E5" w:rsidRPr="00402773" w:rsidRDefault="007428E5" w:rsidP="00F34424">
      <w:pPr>
        <w:keepLines w:val="0"/>
        <w:spacing w:after="0" w:line="240" w:lineRule="auto"/>
        <w:ind w:right="198"/>
        <w:contextualSpacing/>
        <w:rPr>
          <w:rFonts w:ascii="Arial" w:hAnsi="Arial" w:cs="Arial"/>
          <w:spacing w:val="5"/>
          <w:sz w:val="2"/>
          <w:szCs w:val="16"/>
        </w:rPr>
      </w:pP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3E4233" w:rsidTr="00C65F7F">
        <w:trPr>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A86615" w:rsidRPr="00A86615" w:rsidRDefault="006A5C45">
            <w:pPr>
              <w:keepLines w:val="0"/>
              <w:pageBreakBefore/>
              <w:spacing w:before="60" w:after="60" w:line="240" w:lineRule="auto"/>
              <w:ind w:right="-113"/>
              <w:jc w:val="center"/>
              <w:rPr>
                <w:rFonts w:ascii="Arial" w:hAnsi="Arial" w:cs="Arial"/>
                <w:b/>
                <w:color w:val="000000"/>
                <w:sz w:val="18"/>
                <w:szCs w:val="18"/>
              </w:rPr>
            </w:pPr>
            <w:r w:rsidRPr="00A86615">
              <w:rPr>
                <w:rFonts w:ascii="Arial" w:hAnsi="Arial" w:cs="Arial"/>
                <w:b/>
                <w:color w:val="000000"/>
                <w:sz w:val="18"/>
                <w:szCs w:val="18"/>
                <w:lang w:val="en-US"/>
              </w:rPr>
              <w:lastRenderedPageBreak/>
              <w:t>National Disability Insurance Agency</w:t>
            </w:r>
          </w:p>
          <w:p w:rsidR="00A86615" w:rsidRPr="00A86615" w:rsidRDefault="006A5C45">
            <w:pPr>
              <w:keepLines w:val="0"/>
              <w:spacing w:before="60" w:after="60" w:line="240" w:lineRule="auto"/>
              <w:ind w:right="-113"/>
              <w:jc w:val="center"/>
              <w:rPr>
                <w:rFonts w:ascii="Arial" w:hAnsi="Arial" w:cs="Arial"/>
                <w:color w:val="000000"/>
                <w:sz w:val="18"/>
                <w:szCs w:val="18"/>
              </w:rPr>
            </w:pPr>
            <w:r w:rsidRPr="00A86615">
              <w:rPr>
                <w:rFonts w:ascii="Arial" w:hAnsi="Arial" w:cs="Arial"/>
                <w:color w:val="000000"/>
                <w:sz w:val="18"/>
                <w:szCs w:val="18"/>
                <w:lang w:val="en-US"/>
              </w:rPr>
              <w:t>Chief Executive Officer: Ms Rebecca Falkingham PSM</w:t>
            </w:r>
          </w:p>
          <w:p w:rsidR="00A86615" w:rsidRPr="00A86615" w:rsidRDefault="006A5C45">
            <w:pPr>
              <w:keepLines w:val="0"/>
              <w:spacing w:before="60" w:after="60" w:line="240" w:lineRule="auto"/>
              <w:ind w:right="-113"/>
              <w:rPr>
                <w:rFonts w:ascii="Arial" w:hAnsi="Arial" w:cs="Arial"/>
                <w:b/>
                <w:color w:val="000000"/>
                <w:sz w:val="18"/>
                <w:szCs w:val="18"/>
              </w:rPr>
            </w:pPr>
            <w:r w:rsidRPr="00A86615">
              <w:rPr>
                <w:rFonts w:ascii="Arial" w:hAnsi="Arial" w:cs="Arial"/>
                <w:b/>
                <w:color w:val="000000"/>
                <w:sz w:val="18"/>
                <w:szCs w:val="18"/>
                <w:lang w:val="en-US"/>
              </w:rPr>
              <w:t>Outcome 1:</w:t>
            </w:r>
          </w:p>
          <w:p w:rsidR="00A86615" w:rsidRPr="00A86615" w:rsidRDefault="006A5C45">
            <w:pPr>
              <w:spacing w:before="60" w:after="0" w:line="240" w:lineRule="auto"/>
              <w:ind w:right="34"/>
              <w:rPr>
                <w:rFonts w:ascii="Arial" w:hAnsi="Arial" w:cs="Arial"/>
                <w:i/>
                <w:color w:val="000000"/>
              </w:rPr>
            </w:pPr>
            <w:r w:rsidRPr="00A86615">
              <w:rPr>
                <w:rFonts w:ascii="Arial" w:hAnsi="Arial" w:cs="Arial"/>
                <w:color w:val="000000"/>
                <w:sz w:val="18"/>
                <w:szCs w:val="18"/>
                <w:lang w:val="en-US"/>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3E4233" w:rsidTr="008B19F6">
        <w:tc>
          <w:tcPr>
            <w:tcW w:w="7711" w:type="dxa"/>
            <w:tcBorders>
              <w:top w:val="dotted" w:sz="2" w:space="0" w:color="000000" w:themeColor="text1"/>
              <w:left w:val="nil"/>
              <w:bottom w:val="dotted" w:sz="2" w:space="0" w:color="000000" w:themeColor="text1"/>
              <w:right w:val="nil"/>
            </w:tcBorders>
          </w:tcPr>
          <w:p w:rsidR="00A86615" w:rsidRPr="00A86615" w:rsidRDefault="00A86615" w:rsidP="008B19F6">
            <w:pPr>
              <w:spacing w:after="0" w:line="240" w:lineRule="auto"/>
              <w:ind w:right="-113"/>
              <w:jc w:val="center"/>
              <w:rPr>
                <w:rFonts w:ascii="Arial" w:hAnsi="Arial" w:cs="Arial"/>
                <w:color w:val="000000"/>
                <w:sz w:val="4"/>
                <w:szCs w:val="4"/>
              </w:rPr>
            </w:pPr>
          </w:p>
        </w:tc>
      </w:tr>
      <w:tr w:rsidR="003E4233" w:rsidTr="008B19F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A86615" w:rsidRPr="00A86615" w:rsidRDefault="006A5C45">
            <w:pPr>
              <w:keepLines w:val="0"/>
              <w:spacing w:before="60" w:after="60" w:line="240" w:lineRule="auto"/>
              <w:ind w:right="-113"/>
              <w:jc w:val="center"/>
              <w:rPr>
                <w:rFonts w:ascii="Arial" w:hAnsi="Arial" w:cs="Arial"/>
                <w:b/>
                <w:color w:val="000000"/>
                <w:sz w:val="18"/>
                <w:szCs w:val="18"/>
              </w:rPr>
            </w:pPr>
            <w:r w:rsidRPr="00A86615">
              <w:rPr>
                <w:rFonts w:ascii="Arial" w:hAnsi="Arial" w:cs="Arial"/>
                <w:b/>
                <w:color w:val="000000"/>
                <w:sz w:val="18"/>
                <w:szCs w:val="18"/>
                <w:lang w:val="en-US"/>
              </w:rPr>
              <w:t>NDIS Quality and Safeguards Commission</w:t>
            </w:r>
          </w:p>
          <w:p w:rsidR="00A86615" w:rsidRPr="00A86615" w:rsidRDefault="006A5C45">
            <w:pPr>
              <w:keepLines w:val="0"/>
              <w:spacing w:before="60" w:after="60" w:line="240" w:lineRule="auto"/>
              <w:ind w:right="-113"/>
              <w:jc w:val="center"/>
              <w:rPr>
                <w:rFonts w:ascii="Arial" w:hAnsi="Arial" w:cs="Arial"/>
                <w:color w:val="000000"/>
                <w:sz w:val="18"/>
                <w:szCs w:val="18"/>
              </w:rPr>
            </w:pPr>
            <w:r w:rsidRPr="00A86615">
              <w:rPr>
                <w:rFonts w:ascii="Arial" w:hAnsi="Arial" w:cs="Arial"/>
                <w:color w:val="000000"/>
                <w:sz w:val="18"/>
                <w:szCs w:val="18"/>
                <w:lang w:val="en-US"/>
              </w:rPr>
              <w:t>Commissioner: Ms Tracy Mackey</w:t>
            </w:r>
          </w:p>
          <w:p w:rsidR="00A86615" w:rsidRPr="00A86615" w:rsidRDefault="006A5C45">
            <w:pPr>
              <w:keepLines w:val="0"/>
              <w:spacing w:before="60" w:after="60" w:line="240" w:lineRule="auto"/>
              <w:ind w:right="-113"/>
              <w:rPr>
                <w:rFonts w:ascii="Arial" w:hAnsi="Arial" w:cs="Arial"/>
                <w:b/>
                <w:color w:val="000000"/>
                <w:sz w:val="18"/>
                <w:szCs w:val="18"/>
              </w:rPr>
            </w:pPr>
            <w:r w:rsidRPr="00A86615">
              <w:rPr>
                <w:rFonts w:ascii="Arial" w:hAnsi="Arial" w:cs="Arial"/>
                <w:b/>
                <w:color w:val="000000"/>
                <w:sz w:val="18"/>
                <w:szCs w:val="18"/>
                <w:lang w:val="en-US"/>
              </w:rPr>
              <w:t>Outcome 1:</w:t>
            </w:r>
          </w:p>
          <w:p w:rsidR="00A86615" w:rsidRPr="00A86615" w:rsidRDefault="006A5C45">
            <w:pPr>
              <w:spacing w:before="60" w:after="0" w:line="240" w:lineRule="auto"/>
              <w:ind w:right="34"/>
              <w:rPr>
                <w:rFonts w:ascii="Arial" w:hAnsi="Arial" w:cs="Arial"/>
                <w:color w:val="000000"/>
              </w:rPr>
            </w:pPr>
            <w:r w:rsidRPr="00A86615">
              <w:rPr>
                <w:rFonts w:ascii="Arial" w:hAnsi="Arial" w:cs="Arial"/>
                <w:color w:val="000000"/>
                <w:sz w:val="18"/>
                <w:szCs w:val="18"/>
                <w:lang w:val="en-US"/>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3E4233" w:rsidTr="008B19F6">
        <w:tc>
          <w:tcPr>
            <w:tcW w:w="7711" w:type="dxa"/>
            <w:tcBorders>
              <w:top w:val="dotted" w:sz="2" w:space="0" w:color="000000" w:themeColor="text1"/>
              <w:left w:val="nil"/>
              <w:bottom w:val="dotted" w:sz="2" w:space="0" w:color="000000" w:themeColor="text1"/>
              <w:right w:val="nil"/>
            </w:tcBorders>
          </w:tcPr>
          <w:p w:rsidR="00A86615" w:rsidRPr="00A86615" w:rsidRDefault="00A86615" w:rsidP="008B19F6">
            <w:pPr>
              <w:spacing w:after="0" w:line="240" w:lineRule="auto"/>
              <w:ind w:right="-113"/>
              <w:jc w:val="center"/>
              <w:rPr>
                <w:rFonts w:ascii="Arial" w:hAnsi="Arial" w:cs="Arial"/>
                <w:color w:val="000000"/>
                <w:sz w:val="4"/>
                <w:szCs w:val="4"/>
              </w:rPr>
            </w:pPr>
          </w:p>
        </w:tc>
      </w:tr>
      <w:tr w:rsidR="003E4233" w:rsidTr="008B19F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A86615" w:rsidRPr="00A86615" w:rsidRDefault="006A5C45">
            <w:pPr>
              <w:keepLines w:val="0"/>
              <w:spacing w:before="60" w:after="60" w:line="240" w:lineRule="auto"/>
              <w:ind w:right="-113"/>
              <w:jc w:val="center"/>
              <w:rPr>
                <w:rFonts w:ascii="Arial" w:hAnsi="Arial" w:cs="Arial"/>
                <w:b/>
                <w:color w:val="000000"/>
                <w:sz w:val="18"/>
                <w:szCs w:val="18"/>
              </w:rPr>
            </w:pPr>
            <w:r w:rsidRPr="00A86615">
              <w:rPr>
                <w:rFonts w:ascii="Arial" w:hAnsi="Arial" w:cs="Arial"/>
                <w:b/>
                <w:color w:val="000000"/>
                <w:sz w:val="18"/>
                <w:szCs w:val="18"/>
                <w:lang w:val="en-US"/>
              </w:rPr>
              <w:t>Services Australia</w:t>
            </w:r>
          </w:p>
          <w:p w:rsidR="00A86615" w:rsidRPr="00A86615" w:rsidRDefault="006A5C45">
            <w:pPr>
              <w:keepLines w:val="0"/>
              <w:spacing w:before="60" w:after="60" w:line="240" w:lineRule="auto"/>
              <w:ind w:right="-113"/>
              <w:jc w:val="center"/>
              <w:rPr>
                <w:rFonts w:ascii="Arial" w:hAnsi="Arial" w:cs="Arial"/>
                <w:color w:val="000000"/>
                <w:sz w:val="18"/>
                <w:szCs w:val="18"/>
              </w:rPr>
            </w:pPr>
            <w:r w:rsidRPr="00A86615">
              <w:rPr>
                <w:rFonts w:ascii="Arial" w:hAnsi="Arial" w:cs="Arial"/>
                <w:color w:val="000000"/>
                <w:sz w:val="18"/>
                <w:szCs w:val="18"/>
                <w:lang w:val="en-US"/>
              </w:rPr>
              <w:t>Chief Executive Officer: Mr David Hazlehurst</w:t>
            </w:r>
          </w:p>
          <w:p w:rsidR="00A86615" w:rsidRPr="00A86615" w:rsidRDefault="006A5C45">
            <w:pPr>
              <w:keepLines w:val="0"/>
              <w:spacing w:before="60" w:after="60" w:line="240" w:lineRule="auto"/>
              <w:ind w:right="-113"/>
              <w:rPr>
                <w:rFonts w:ascii="Arial" w:hAnsi="Arial" w:cs="Arial"/>
                <w:b/>
                <w:color w:val="000000"/>
                <w:sz w:val="18"/>
                <w:szCs w:val="18"/>
              </w:rPr>
            </w:pPr>
            <w:r w:rsidRPr="00A86615">
              <w:rPr>
                <w:rFonts w:ascii="Arial" w:hAnsi="Arial" w:cs="Arial"/>
                <w:b/>
                <w:color w:val="000000"/>
                <w:sz w:val="18"/>
                <w:szCs w:val="18"/>
                <w:lang w:val="en-US"/>
              </w:rPr>
              <w:t>Outcome 1:</w:t>
            </w:r>
          </w:p>
          <w:p w:rsidR="00A86615" w:rsidRPr="00A86615" w:rsidRDefault="006A5C45">
            <w:pPr>
              <w:spacing w:before="60" w:after="0" w:line="240" w:lineRule="auto"/>
              <w:ind w:right="34"/>
              <w:rPr>
                <w:rFonts w:ascii="Arial" w:hAnsi="Arial" w:cs="Arial"/>
                <w:b/>
                <w:i/>
                <w:color w:val="000000"/>
                <w:sz w:val="18"/>
                <w:szCs w:val="18"/>
              </w:rPr>
            </w:pPr>
            <w:r w:rsidRPr="00A86615">
              <w:rPr>
                <w:rFonts w:ascii="Arial" w:hAnsi="Arial" w:cs="Arial"/>
                <w:color w:val="000000"/>
                <w:sz w:val="18"/>
                <w:szCs w:val="18"/>
                <w:lang w:val="en-US"/>
              </w:rPr>
              <w:t>Deliver high-quality, accessible services and payments to individuals, families, businesses and partner agencies on behalf of Government; with a focus on contemporary service delivery and customer experience.</w:t>
            </w:r>
          </w:p>
        </w:tc>
      </w:tr>
      <w:tr w:rsidR="003E4233" w:rsidTr="008B19F6">
        <w:tc>
          <w:tcPr>
            <w:tcW w:w="7711" w:type="dxa"/>
            <w:tcBorders>
              <w:top w:val="dotted" w:sz="2" w:space="0" w:color="000000" w:themeColor="text1"/>
              <w:left w:val="nil"/>
              <w:bottom w:val="dotted" w:sz="2" w:space="0" w:color="000000" w:themeColor="text1"/>
              <w:right w:val="nil"/>
            </w:tcBorders>
          </w:tcPr>
          <w:p w:rsidR="00A86615" w:rsidRPr="00A86615" w:rsidRDefault="00A86615" w:rsidP="008B19F6">
            <w:pPr>
              <w:spacing w:after="0" w:line="240" w:lineRule="auto"/>
              <w:ind w:right="-113"/>
              <w:jc w:val="center"/>
              <w:rPr>
                <w:rFonts w:ascii="Arial" w:hAnsi="Arial" w:cs="Arial"/>
                <w:color w:val="000000"/>
                <w:sz w:val="4"/>
                <w:szCs w:val="4"/>
              </w:rPr>
            </w:pPr>
          </w:p>
        </w:tc>
      </w:tr>
      <w:tr w:rsidR="003E4233" w:rsidTr="008B19F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A86615" w:rsidRPr="00A86615" w:rsidRDefault="006A5C45">
            <w:pPr>
              <w:keepLines w:val="0"/>
              <w:spacing w:before="60" w:after="60" w:line="240" w:lineRule="auto"/>
              <w:ind w:right="-113"/>
              <w:jc w:val="center"/>
              <w:rPr>
                <w:rFonts w:ascii="Arial" w:hAnsi="Arial" w:cs="Arial"/>
                <w:b/>
                <w:color w:val="000000"/>
                <w:sz w:val="18"/>
                <w:szCs w:val="18"/>
              </w:rPr>
            </w:pPr>
            <w:r w:rsidRPr="00A86615">
              <w:rPr>
                <w:rFonts w:ascii="Arial" w:hAnsi="Arial" w:cs="Arial"/>
                <w:b/>
                <w:color w:val="000000"/>
                <w:sz w:val="18"/>
                <w:szCs w:val="18"/>
                <w:lang w:val="en-US"/>
              </w:rPr>
              <w:t>Hearing Australia</w:t>
            </w:r>
          </w:p>
          <w:p w:rsidR="00A86615" w:rsidRPr="00A86615" w:rsidRDefault="006A5C45">
            <w:pPr>
              <w:keepLines w:val="0"/>
              <w:spacing w:before="60" w:after="60" w:line="240" w:lineRule="auto"/>
              <w:ind w:right="-113"/>
              <w:jc w:val="center"/>
              <w:rPr>
                <w:rFonts w:ascii="Arial" w:hAnsi="Arial" w:cs="Arial"/>
                <w:color w:val="000000"/>
                <w:sz w:val="18"/>
                <w:szCs w:val="18"/>
              </w:rPr>
            </w:pPr>
            <w:r w:rsidRPr="00A86615">
              <w:rPr>
                <w:rFonts w:ascii="Arial" w:hAnsi="Arial" w:cs="Arial"/>
                <w:color w:val="000000"/>
                <w:sz w:val="18"/>
                <w:szCs w:val="18"/>
                <w:lang w:val="en-US"/>
              </w:rPr>
              <w:t>Managing Director: Mr Kim Terrell</w:t>
            </w:r>
          </w:p>
          <w:p w:rsidR="00A86615" w:rsidRPr="00A86615" w:rsidRDefault="00A86615">
            <w:pPr>
              <w:spacing w:before="60" w:after="60"/>
              <w:ind w:right="-113"/>
              <w:jc w:val="center"/>
              <w:rPr>
                <w:rFonts w:ascii="Arial" w:hAnsi="Arial" w:cs="Arial"/>
                <w:b/>
                <w:color w:val="000000"/>
                <w:sz w:val="18"/>
                <w:szCs w:val="18"/>
              </w:rPr>
            </w:pPr>
          </w:p>
        </w:tc>
      </w:tr>
    </w:tbl>
    <w:p w:rsidR="007428E5" w:rsidRPr="003F5648" w:rsidRDefault="007428E5" w:rsidP="003F5648">
      <w:pPr>
        <w:pStyle w:val="TableGraphic"/>
      </w:pPr>
      <w:bookmarkStart w:id="30" w:name="RG_MARKER_60188"/>
      <w:bookmarkEnd w:id="30"/>
    </w:p>
    <w:p w:rsidR="007428E5" w:rsidRPr="00402773" w:rsidRDefault="007428E5" w:rsidP="00F34424">
      <w:pPr>
        <w:keepLines w:val="0"/>
        <w:spacing w:after="0" w:line="240" w:lineRule="auto"/>
        <w:ind w:right="198"/>
        <w:contextualSpacing/>
        <w:rPr>
          <w:rFonts w:ascii="Arial" w:hAnsi="Arial" w:cs="Arial"/>
          <w:spacing w:val="5"/>
          <w:sz w:val="2"/>
          <w:szCs w:val="16"/>
        </w:rPr>
        <w:sectPr w:rsidR="007428E5" w:rsidRPr="00402773" w:rsidSect="00B756F2">
          <w:headerReference w:type="even" r:id="rId71"/>
          <w:headerReference w:type="default" r:id="rId72"/>
          <w:footerReference w:type="even" r:id="rId73"/>
          <w:footerReference w:type="default" r:id="rId74"/>
          <w:headerReference w:type="first" r:id="rId75"/>
          <w:footerReference w:type="first" r:id="rId76"/>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31" w:name="RG_MARKER_59771"/>
      <w:bookmarkStart w:id="32" w:name="RG_MARKER_60101"/>
      <w:r>
        <w:rPr>
          <w:rFonts w:ascii="Calibri" w:eastAsia="Calibri" w:hAnsi="Calibri" w:cs="Arial"/>
          <w:color w:val="FFFFFF"/>
          <w:sz w:val="22"/>
          <w:szCs w:val="22"/>
          <w:lang w:val="en-US" w:eastAsia="en-US"/>
        </w:rPr>
        <w:lastRenderedPageBreak/>
        <w:t>This page is intentionally blank</w:t>
      </w:r>
      <w:bookmarkEnd w:id="31"/>
      <w:bookmarkEnd w:id="32"/>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77"/>
          <w:headerReference w:type="default" r:id="rId78"/>
          <w:footerReference w:type="even" r:id="rId79"/>
          <w:footerReference w:type="default" r:id="rId80"/>
          <w:headerReference w:type="first" r:id="rId81"/>
          <w:footerReference w:type="first" r:id="rId82"/>
          <w:type w:val="continuous"/>
          <w:pgSz w:w="11906" w:h="16838"/>
          <w:pgMar w:top="2466" w:right="2098" w:bottom="2466" w:left="2098" w:header="1899" w:footer="1899" w:gutter="0"/>
          <w:pgBorders>
            <w:top w:val="nil"/>
            <w:left w:val="nil"/>
            <w:bottom w:val="nil"/>
            <w:right w:val="nil"/>
          </w:pgBorders>
          <w:cols w:space="720"/>
          <w:docGrid w:linePitch="360"/>
        </w:sectPr>
      </w:pPr>
    </w:p>
    <w:p w:rsidR="00832925" w:rsidRDefault="00832925" w:rsidP="00756FE7">
      <w:pPr>
        <w:pStyle w:val="PartHeading"/>
        <w:pageBreakBefore/>
        <w:spacing w:before="0"/>
        <w:rPr>
          <w:smallCaps w:val="0"/>
          <w:sz w:val="36"/>
          <w:szCs w:val="36"/>
        </w:rPr>
      </w:pPr>
      <w:bookmarkStart w:id="33" w:name="RG_MARKER_60063"/>
      <w:bookmarkStart w:id="34" w:name="RG_MARKER_59737"/>
      <w:bookmarkEnd w:id="33"/>
      <w:bookmarkEnd w:id="34"/>
    </w:p>
    <w:p w:rsidR="00832925" w:rsidRDefault="00832925" w:rsidP="00756FE7">
      <w:pPr>
        <w:pStyle w:val="PartHeading"/>
        <w:spacing w:before="0"/>
        <w:rPr>
          <w:smallCaps w:val="0"/>
          <w:sz w:val="36"/>
          <w:szCs w:val="36"/>
        </w:rPr>
      </w:pPr>
    </w:p>
    <w:p w:rsidR="00832925" w:rsidRDefault="00832925" w:rsidP="00996C85">
      <w:pPr>
        <w:pStyle w:val="PartHeading"/>
        <w:spacing w:before="0"/>
        <w:rPr>
          <w:smallCaps w:val="0"/>
          <w:sz w:val="36"/>
          <w:szCs w:val="36"/>
        </w:rPr>
      </w:pPr>
    </w:p>
    <w:p w:rsidR="00832925" w:rsidRDefault="00832925" w:rsidP="00996C85">
      <w:pPr>
        <w:pStyle w:val="PartHeading"/>
        <w:spacing w:before="0"/>
        <w:rPr>
          <w:smallCaps w:val="0"/>
          <w:sz w:val="36"/>
          <w:szCs w:val="36"/>
        </w:rPr>
      </w:pPr>
    </w:p>
    <w:p w:rsidR="00832925" w:rsidRDefault="00832925" w:rsidP="00996C85">
      <w:pPr>
        <w:pStyle w:val="PartHeading"/>
        <w:spacing w:before="0"/>
        <w:rPr>
          <w:smallCaps w:val="0"/>
          <w:sz w:val="36"/>
          <w:szCs w:val="36"/>
        </w:rPr>
      </w:pPr>
    </w:p>
    <w:p w:rsidR="00832925" w:rsidRDefault="00832925" w:rsidP="00996C85">
      <w:pPr>
        <w:pStyle w:val="PartHeading"/>
        <w:spacing w:before="0"/>
        <w:rPr>
          <w:smallCaps w:val="0"/>
          <w:sz w:val="36"/>
          <w:szCs w:val="36"/>
        </w:rPr>
      </w:pPr>
    </w:p>
    <w:p w:rsidR="00832925" w:rsidRDefault="00832925" w:rsidP="00996C85">
      <w:pPr>
        <w:pStyle w:val="PartHeading"/>
        <w:spacing w:before="0"/>
        <w:rPr>
          <w:smallCaps w:val="0"/>
          <w:sz w:val="36"/>
          <w:szCs w:val="36"/>
        </w:rPr>
      </w:pPr>
    </w:p>
    <w:p w:rsidR="009C51D1" w:rsidRPr="00EC39BB" w:rsidRDefault="006A5C45" w:rsidP="00996C85">
      <w:pPr>
        <w:pStyle w:val="PartHeading"/>
        <w:spacing w:before="0"/>
        <w:rPr>
          <w:rFonts w:ascii="Arial" w:hAnsi="Arial"/>
          <w:b w:val="0"/>
          <w:szCs w:val="52"/>
        </w:rPr>
        <w:sectPr w:rsidR="009C51D1" w:rsidRPr="00EC39BB" w:rsidSect="00832925">
          <w:headerReference w:type="even" r:id="rId83"/>
          <w:headerReference w:type="default" r:id="rId84"/>
          <w:footerReference w:type="even" r:id="rId85"/>
          <w:footerReference w:type="default" r:id="rId86"/>
          <w:headerReference w:type="first" r:id="rId87"/>
          <w:footerReference w:type="first" r:id="rId88"/>
          <w:type w:val="continuous"/>
          <w:pgSz w:w="11906" w:h="16838"/>
          <w:pgMar w:top="2466" w:right="2098" w:bottom="2466" w:left="2098" w:header="1899" w:footer="1899" w:gutter="0"/>
          <w:pgBorders>
            <w:top w:val="nil"/>
            <w:left w:val="nil"/>
            <w:bottom w:val="nil"/>
            <w:right w:val="nil"/>
          </w:pgBorders>
          <w:cols w:space="720"/>
          <w:docGrid w:linePitch="360"/>
        </w:sectPr>
      </w:pPr>
      <w:r w:rsidRPr="00EC39BB">
        <w:rPr>
          <w:rFonts w:ascii="Arial" w:hAnsi="Arial"/>
          <w:smallCaps w:val="0"/>
          <w:szCs w:val="52"/>
        </w:rPr>
        <w:t>Social Services</w:t>
      </w:r>
      <w:r w:rsidRPr="00EC39BB">
        <w:rPr>
          <w:rFonts w:ascii="Arial" w:hAnsi="Arial"/>
          <w:smallCaps w:val="0"/>
          <w:szCs w:val="52"/>
        </w:rPr>
        <w:br/>
        <w:t>Additional Estimates</w:t>
      </w:r>
      <w:r>
        <w:rPr>
          <w:rFonts w:ascii="Arial" w:hAnsi="Arial"/>
          <w:smallCaps w:val="0"/>
          <w:szCs w:val="52"/>
        </w:rPr>
        <w:t xml:space="preserve"> </w:t>
      </w:r>
      <w:r w:rsidRPr="00EC39BB">
        <w:rPr>
          <w:rFonts w:ascii="Arial" w:hAnsi="Arial"/>
          <w:smallCaps w:val="0"/>
          <w:szCs w:val="52"/>
        </w:rPr>
        <w:t>Statements</w:t>
      </w: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35" w:name="RG_MARKER_59738"/>
      <w:bookmarkStart w:id="36" w:name="RG_MARKER_60102"/>
      <w:r>
        <w:rPr>
          <w:rFonts w:ascii="Calibri" w:eastAsia="Calibri" w:hAnsi="Calibri" w:cs="Arial"/>
          <w:color w:val="FFFFFF"/>
          <w:sz w:val="22"/>
          <w:szCs w:val="22"/>
          <w:lang w:val="en-US" w:eastAsia="en-US"/>
        </w:rPr>
        <w:lastRenderedPageBreak/>
        <w:t>This page is intentionally blank</w:t>
      </w:r>
      <w:bookmarkEnd w:id="35"/>
      <w:bookmarkEnd w:id="36"/>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89"/>
          <w:headerReference w:type="default" r:id="rId90"/>
          <w:footerReference w:type="even" r:id="rId91"/>
          <w:footerReference w:type="default" r:id="rId92"/>
          <w:headerReference w:type="first" r:id="rId93"/>
          <w:footerReference w:type="first" r:id="rId94"/>
          <w:type w:val="continuous"/>
          <w:pgSz w:w="11906" w:h="16838"/>
          <w:pgMar w:top="2466" w:right="2098" w:bottom="2466" w:left="2098" w:header="1899" w:footer="1899" w:gutter="0"/>
          <w:pgBorders>
            <w:top w:val="nil"/>
            <w:left w:val="nil"/>
            <w:bottom w:val="nil"/>
            <w:right w:val="nil"/>
          </w:pgBorders>
          <w:cols w:space="720"/>
          <w:docGrid w:linePitch="360"/>
        </w:sectPr>
      </w:pPr>
    </w:p>
    <w:p w:rsidR="00BF76CA" w:rsidRDefault="00BF76CA" w:rsidP="001B7E06">
      <w:pPr>
        <w:pStyle w:val="PartHeading"/>
        <w:pageBreakBefore/>
        <w:rPr>
          <w:color w:val="000000"/>
          <w:sz w:val="48"/>
          <w:szCs w:val="48"/>
        </w:rPr>
      </w:pPr>
      <w:bookmarkStart w:id="37" w:name="RG_MARKER_60034"/>
      <w:bookmarkStart w:id="38" w:name="RG_MARKER_59739"/>
      <w:bookmarkStart w:id="39" w:name="RG_MARKER_59770"/>
      <w:bookmarkStart w:id="40" w:name="RG_MARKER_59741"/>
      <w:bookmarkEnd w:id="37"/>
      <w:bookmarkEnd w:id="38"/>
      <w:bookmarkEnd w:id="39"/>
      <w:bookmarkEnd w:id="40"/>
    </w:p>
    <w:p w:rsidR="00BF76CA" w:rsidRDefault="00BF76CA" w:rsidP="001B7E06">
      <w:pPr>
        <w:pStyle w:val="PartHeading"/>
        <w:rPr>
          <w:color w:val="000000"/>
          <w:sz w:val="48"/>
          <w:szCs w:val="48"/>
        </w:rPr>
      </w:pPr>
    </w:p>
    <w:p w:rsidR="00BF76CA" w:rsidRDefault="00BF76CA" w:rsidP="001B7E06">
      <w:pPr>
        <w:pStyle w:val="PartHeading"/>
        <w:rPr>
          <w:color w:val="000000"/>
          <w:sz w:val="48"/>
          <w:szCs w:val="48"/>
        </w:rPr>
      </w:pPr>
    </w:p>
    <w:p w:rsidR="00E62D1E" w:rsidRDefault="00E62D1E" w:rsidP="001B7E06">
      <w:pPr>
        <w:pStyle w:val="PartHeading"/>
        <w:rPr>
          <w:color w:val="000000"/>
          <w:sz w:val="48"/>
          <w:szCs w:val="48"/>
        </w:rPr>
      </w:pPr>
    </w:p>
    <w:p w:rsidR="001B7E06" w:rsidRPr="005E3FD2" w:rsidRDefault="006A5C45" w:rsidP="00915CD6">
      <w:pPr>
        <w:pStyle w:val="PartHeading"/>
        <w:rPr>
          <w:smallCaps w:val="0"/>
          <w:color w:val="000000"/>
          <w:szCs w:val="52"/>
        </w:rPr>
      </w:pPr>
      <w:r w:rsidRPr="005E3FD2">
        <w:rPr>
          <w:smallCaps w:val="0"/>
          <w:color w:val="000000"/>
          <w:szCs w:val="52"/>
        </w:rPr>
        <w:t>Department of Social Services</w:t>
      </w:r>
    </w:p>
    <w:p w:rsidR="00402F5A" w:rsidRDefault="00402F5A" w:rsidP="00915CD6">
      <w:pPr>
        <w:pStyle w:val="PartHeading"/>
        <w:rPr>
          <w:smallCaps w:val="0"/>
          <w:color w:val="000000"/>
          <w:szCs w:val="52"/>
        </w:rPr>
      </w:pPr>
    </w:p>
    <w:p w:rsidR="007D5BB6" w:rsidRPr="00267645" w:rsidRDefault="007D5BB6" w:rsidP="00915CD6">
      <w:pPr>
        <w:keepLines w:val="0"/>
        <w:spacing w:after="200" w:line="276" w:lineRule="auto"/>
        <w:jc w:val="center"/>
        <w:rPr>
          <w:rFonts w:ascii="Arial" w:eastAsia="Calibri" w:hAnsi="Arial" w:cs="Arial"/>
          <w:b/>
          <w:sz w:val="52"/>
          <w:szCs w:val="52"/>
        </w:rPr>
      </w:pPr>
    </w:p>
    <w:p w:rsidR="00ED1058" w:rsidRPr="005E3FD2" w:rsidRDefault="006A5C45" w:rsidP="00915CD6">
      <w:pPr>
        <w:pStyle w:val="PartHeading"/>
        <w:rPr>
          <w:smallCaps w:val="0"/>
          <w:color w:val="000000"/>
          <w:szCs w:val="52"/>
        </w:rPr>
        <w:sectPr w:rsidR="00ED1058" w:rsidRPr="005E3FD2" w:rsidSect="00BF76CA">
          <w:headerReference w:type="even" r:id="rId95"/>
          <w:headerReference w:type="default" r:id="rId96"/>
          <w:footerReference w:type="even" r:id="rId97"/>
          <w:footerReference w:type="default" r:id="rId98"/>
          <w:headerReference w:type="first" r:id="rId99"/>
          <w:footerReference w:type="first" r:id="rId100"/>
          <w:type w:val="continuous"/>
          <w:pgSz w:w="11906" w:h="16838"/>
          <w:pgMar w:top="2466" w:right="2098" w:bottom="2466" w:left="2098" w:header="1899" w:footer="1899" w:gutter="0"/>
          <w:pgBorders>
            <w:top w:val="nil"/>
            <w:left w:val="nil"/>
            <w:bottom w:val="nil"/>
            <w:right w:val="nil"/>
          </w:pgBorders>
          <w:cols w:space="720"/>
          <w:docGrid w:linePitch="360"/>
        </w:sectPr>
      </w:pPr>
      <w:r>
        <w:rPr>
          <w:smallCaps w:val="0"/>
          <w:color w:val="000000"/>
          <w:szCs w:val="52"/>
        </w:rPr>
        <w:t>Entity additional estimates</w:t>
      </w:r>
      <w:r w:rsidRPr="005E3FD2">
        <w:rPr>
          <w:smallCaps w:val="0"/>
          <w:color w:val="000000"/>
          <w:szCs w:val="52"/>
        </w:rPr>
        <w:t xml:space="preserve"> statements</w:t>
      </w:r>
    </w:p>
    <w:p w:rsidR="00767CF5" w:rsidRDefault="006A5C45" w:rsidP="00767CF5">
      <w:pPr>
        <w:keepLines w:val="0"/>
        <w:pageBreakBefore/>
        <w:spacing w:after="200" w:line="276" w:lineRule="auto"/>
        <w:jc w:val="left"/>
        <w:rPr>
          <w:rFonts w:ascii="Calibri" w:eastAsia="Calibri" w:hAnsi="Calibri" w:cs="Arial"/>
          <w:color w:val="FFFFFF"/>
          <w:sz w:val="22"/>
          <w:szCs w:val="22"/>
          <w:lang w:val="en-US" w:eastAsia="en-US"/>
        </w:rPr>
      </w:pPr>
      <w:bookmarkStart w:id="41" w:name="RG_MARKER_59740"/>
      <w:bookmarkStart w:id="42" w:name="RG_MARKER_60096"/>
      <w:r>
        <w:rPr>
          <w:rFonts w:ascii="Calibri" w:eastAsia="Calibri" w:hAnsi="Calibri" w:cs="Arial"/>
          <w:color w:val="FFFFFF"/>
          <w:sz w:val="22"/>
          <w:szCs w:val="22"/>
          <w:lang w:val="en-US" w:eastAsia="en-US"/>
        </w:rPr>
        <w:lastRenderedPageBreak/>
        <w:t>This page is intentionally blank</w:t>
      </w:r>
      <w:bookmarkEnd w:id="41"/>
      <w:bookmarkEnd w:id="42"/>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01"/>
          <w:headerReference w:type="default" r:id="rId102"/>
          <w:footerReference w:type="even" r:id="rId103"/>
          <w:footerReference w:type="default" r:id="rId104"/>
          <w:headerReference w:type="first" r:id="rId105"/>
          <w:footerReference w:type="first" r:id="rId106"/>
          <w:type w:val="continuous"/>
          <w:pgSz w:w="11906" w:h="16838"/>
          <w:pgMar w:top="2466" w:right="2098" w:bottom="2466" w:left="2098" w:header="1899" w:footer="1899" w:gutter="0"/>
          <w:pgBorders>
            <w:top w:val="nil"/>
            <w:left w:val="nil"/>
            <w:bottom w:val="nil"/>
            <w:right w:val="nil"/>
          </w:pgBorders>
          <w:cols w:space="720"/>
          <w:docGrid w:linePitch="360"/>
        </w:sectPr>
      </w:pPr>
    </w:p>
    <w:p w:rsidR="004D0F5B" w:rsidRPr="005E0AF3" w:rsidRDefault="006A5C45" w:rsidP="00C43943">
      <w:pPr>
        <w:pStyle w:val="ContentsHeading"/>
        <w:pageBreakBefore/>
        <w:jc w:val="left"/>
        <w:rPr>
          <w:smallCaps w:val="0"/>
          <w:sz w:val="36"/>
          <w:szCs w:val="36"/>
        </w:rPr>
      </w:pPr>
      <w:bookmarkStart w:id="43" w:name="RG_MARKER_59743"/>
      <w:bookmarkStart w:id="44" w:name="RG_MARKER_60013"/>
      <w:r w:rsidRPr="005E0AF3">
        <w:rPr>
          <w:smallCaps w:val="0"/>
          <w:sz w:val="36"/>
          <w:szCs w:val="36"/>
        </w:rPr>
        <w:lastRenderedPageBreak/>
        <w:t>Department of Social Services</w:t>
      </w:r>
      <w:bookmarkEnd w:id="43"/>
      <w:bookmarkEnd w:id="44"/>
    </w:p>
    <w:p w:rsidR="004D0F5B" w:rsidRDefault="006A5C45" w:rsidP="004D0F5B">
      <w:pPr>
        <w:pStyle w:val="TOC1"/>
      </w:pPr>
      <w:r w:rsidRPr="004431D5">
        <w:t>Section 1</w:t>
      </w:r>
      <w:r w:rsidRPr="004431D5">
        <w:rPr>
          <w:caps/>
        </w:rPr>
        <w:t xml:space="preserve">: </w:t>
      </w:r>
      <w:r>
        <w:t>E</w:t>
      </w:r>
      <w:r w:rsidRPr="004431D5">
        <w:t>ntity overview and resources</w:t>
      </w:r>
      <w:r>
        <w:tab/>
        <w:t xml:space="preserve"> </w:t>
      </w:r>
      <w:r w:rsidR="00522CFF" w:rsidRPr="00522CFF">
        <w:t>13</w:t>
      </w:r>
    </w:p>
    <w:p w:rsidR="004D0F5B" w:rsidRDefault="006A5C45" w:rsidP="004D0F5B">
      <w:pPr>
        <w:pStyle w:val="TOC2"/>
      </w:pPr>
      <w:r>
        <w:t>1</w:t>
      </w:r>
      <w:r w:rsidR="00BC5BFE">
        <w:t>.1</w:t>
      </w:r>
      <w:r>
        <w:t xml:space="preserve">    Strategic direction statement</w:t>
      </w:r>
      <w:r>
        <w:tab/>
        <w:t xml:space="preserve"> </w:t>
      </w:r>
      <w:r w:rsidR="00522CFF" w:rsidRPr="00522CFF">
        <w:t>13</w:t>
      </w:r>
    </w:p>
    <w:p w:rsidR="004D0F5B" w:rsidRDefault="006A5C45" w:rsidP="004D0F5B">
      <w:pPr>
        <w:pStyle w:val="TOC2"/>
      </w:pPr>
      <w:r>
        <w:t>1.</w:t>
      </w:r>
      <w:r w:rsidR="00BC5BFE">
        <w:t>2</w:t>
      </w:r>
      <w:r>
        <w:t xml:space="preserve">    Entity resource statement</w:t>
      </w:r>
      <w:r>
        <w:tab/>
        <w:t xml:space="preserve"> </w:t>
      </w:r>
      <w:r w:rsidR="00522CFF" w:rsidRPr="00522CFF">
        <w:t>16</w:t>
      </w:r>
    </w:p>
    <w:p w:rsidR="004D0F5B" w:rsidRDefault="006A5C45" w:rsidP="004D0F5B">
      <w:pPr>
        <w:pStyle w:val="TOC2"/>
      </w:pPr>
      <w:r>
        <w:t>1.</w:t>
      </w:r>
      <w:r w:rsidR="00BC5BFE">
        <w:t>3</w:t>
      </w:r>
      <w:r>
        <w:t xml:space="preserve">    Entity measures</w:t>
      </w:r>
      <w:r>
        <w:tab/>
        <w:t xml:space="preserve"> </w:t>
      </w:r>
      <w:r w:rsidR="00522CFF" w:rsidRPr="00522CFF">
        <w:t>19</w:t>
      </w:r>
    </w:p>
    <w:p w:rsidR="004D0F5B" w:rsidRDefault="006A5C45" w:rsidP="004D0F5B">
      <w:pPr>
        <w:pStyle w:val="TOC2"/>
      </w:pPr>
      <w:r>
        <w:t>1.</w:t>
      </w:r>
      <w:r w:rsidR="00BC5BFE">
        <w:t>4</w:t>
      </w:r>
      <w:r>
        <w:t xml:space="preserve">    Additional estimates, resourcing and variations to outcomes</w:t>
      </w:r>
      <w:r>
        <w:tab/>
      </w:r>
      <w:r w:rsidR="00522CFF" w:rsidRPr="00522CFF">
        <w:t>22</w:t>
      </w:r>
    </w:p>
    <w:p w:rsidR="004D0F5B" w:rsidRDefault="006A5C45" w:rsidP="004D0F5B">
      <w:pPr>
        <w:pStyle w:val="TOC2"/>
      </w:pPr>
      <w:r>
        <w:t>1.</w:t>
      </w:r>
      <w:r w:rsidR="00BC5BFE">
        <w:t>5</w:t>
      </w:r>
      <w:r>
        <w:t xml:space="preserve">    Breakdown of additional estimates by appropriation bill</w:t>
      </w:r>
      <w:r>
        <w:tab/>
      </w:r>
      <w:r w:rsidR="00522CFF" w:rsidRPr="00522CFF">
        <w:t>27</w:t>
      </w:r>
    </w:p>
    <w:p w:rsidR="004D0F5B" w:rsidRDefault="006A5C45" w:rsidP="004D0F5B">
      <w:pPr>
        <w:pStyle w:val="TOC1"/>
      </w:pPr>
      <w:r w:rsidRPr="004431D5">
        <w:t>Section 2</w:t>
      </w:r>
      <w:r w:rsidRPr="004431D5">
        <w:rPr>
          <w:caps/>
        </w:rPr>
        <w:t xml:space="preserve">: </w:t>
      </w:r>
      <w:r w:rsidR="00BC5BFE">
        <w:rPr>
          <w:caps/>
        </w:rPr>
        <w:t>R</w:t>
      </w:r>
      <w:r w:rsidR="00BC5BFE">
        <w:t>evisions to o</w:t>
      </w:r>
      <w:r>
        <w:t>utcomes</w:t>
      </w:r>
      <w:r w:rsidRPr="004431D5">
        <w:t xml:space="preserve"> and planned performance</w:t>
      </w:r>
      <w:r>
        <w:tab/>
      </w:r>
      <w:r w:rsidR="00522CFF" w:rsidRPr="00522CFF">
        <w:t>28</w:t>
      </w:r>
    </w:p>
    <w:p w:rsidR="004D0F5B" w:rsidRDefault="006A5C45" w:rsidP="004D0F5B">
      <w:pPr>
        <w:pStyle w:val="TOC2"/>
      </w:pPr>
      <w:r>
        <w:t>2.1    Budgeted expenses and performance for Outcome 1</w:t>
      </w:r>
      <w:r>
        <w:tab/>
      </w:r>
      <w:r w:rsidR="00522CFF" w:rsidRPr="00522CFF">
        <w:t>31</w:t>
      </w:r>
    </w:p>
    <w:p w:rsidR="00395390" w:rsidRDefault="006A5C45" w:rsidP="00395390">
      <w:pPr>
        <w:pStyle w:val="TOC2"/>
      </w:pPr>
      <w:r>
        <w:t>2.2    Budgeted expenses and performance for Outcome 2</w:t>
      </w:r>
      <w:r>
        <w:tab/>
      </w:r>
      <w:r w:rsidR="00522CFF" w:rsidRPr="00522CFF">
        <w:t>49</w:t>
      </w:r>
    </w:p>
    <w:p w:rsidR="00395390" w:rsidRDefault="006A5C45" w:rsidP="00395390">
      <w:pPr>
        <w:pStyle w:val="TOC2"/>
      </w:pPr>
      <w:r>
        <w:t>2.3    Budgeted expenses and performance for Outcome 3</w:t>
      </w:r>
      <w:r>
        <w:tab/>
      </w:r>
      <w:r w:rsidR="00522CFF" w:rsidRPr="00522CFF">
        <w:t>58</w:t>
      </w:r>
    </w:p>
    <w:p w:rsidR="00395390" w:rsidRDefault="006A5C45" w:rsidP="00395390">
      <w:pPr>
        <w:pStyle w:val="TOC2"/>
      </w:pPr>
      <w:r>
        <w:t>2.4    Budgeted expenses and performance for Outcome 4</w:t>
      </w:r>
      <w:r>
        <w:tab/>
      </w:r>
      <w:r w:rsidR="00522CFF" w:rsidRPr="00522CFF">
        <w:t>67</w:t>
      </w:r>
    </w:p>
    <w:p w:rsidR="004D0F5B" w:rsidRDefault="006A5C45" w:rsidP="004D0F5B">
      <w:pPr>
        <w:pStyle w:val="TOC1"/>
      </w:pPr>
      <w:r w:rsidRPr="004431D5">
        <w:t>S</w:t>
      </w:r>
      <w:r>
        <w:t>ection</w:t>
      </w:r>
      <w:r w:rsidRPr="004431D5">
        <w:t xml:space="preserve"> </w:t>
      </w:r>
      <w:r w:rsidRPr="004431D5">
        <w:rPr>
          <w:caps/>
        </w:rPr>
        <w:t xml:space="preserve">3: </w:t>
      </w:r>
      <w:r>
        <w:t>S</w:t>
      </w:r>
      <w:r w:rsidRPr="004431D5">
        <w:t>pecial account flows and budgeted financial statements</w:t>
      </w:r>
      <w:r>
        <w:tab/>
      </w:r>
      <w:r w:rsidR="00522CFF" w:rsidRPr="00522CFF">
        <w:t>73</w:t>
      </w:r>
    </w:p>
    <w:p w:rsidR="004D0F5B" w:rsidRDefault="006A5C45" w:rsidP="004D0F5B">
      <w:pPr>
        <w:pStyle w:val="TOC2"/>
      </w:pPr>
      <w:r>
        <w:t>3.1    Special account flows</w:t>
      </w:r>
      <w:r>
        <w:tab/>
      </w:r>
      <w:r w:rsidR="00522CFF" w:rsidRPr="00522CFF">
        <w:t>73</w:t>
      </w:r>
    </w:p>
    <w:p w:rsidR="004D0F5B" w:rsidRDefault="006A5C45" w:rsidP="004D0F5B">
      <w:pPr>
        <w:pStyle w:val="TOC2"/>
      </w:pPr>
      <w:r>
        <w:t>3.2    Budgeted financial statements</w:t>
      </w:r>
      <w:r>
        <w:tab/>
      </w:r>
      <w:r w:rsidRPr="004F6A3E">
        <w:t>74</w:t>
      </w:r>
    </w:p>
    <w:p w:rsidR="00D86095" w:rsidRDefault="00D86095">
      <w:pPr>
        <w:keepLines w:val="0"/>
        <w:spacing w:after="200" w:line="276" w:lineRule="auto"/>
        <w:jc w:val="left"/>
        <w:rPr>
          <w:rFonts w:ascii="Calibri" w:eastAsia="Calibri" w:hAnsi="Calibri" w:cs="Arial"/>
          <w:sz w:val="22"/>
          <w:szCs w:val="22"/>
          <w:lang w:val="en-US" w:eastAsia="en-US"/>
        </w:rPr>
      </w:pPr>
    </w:p>
    <w:p w:rsidR="00746CF0" w:rsidRDefault="00746CF0">
      <w:pPr>
        <w:keepLines w:val="0"/>
        <w:spacing w:after="200" w:line="276" w:lineRule="auto"/>
        <w:jc w:val="left"/>
        <w:rPr>
          <w:rFonts w:ascii="Calibri" w:eastAsia="Calibri" w:hAnsi="Calibri" w:cs="Arial"/>
          <w:sz w:val="22"/>
          <w:szCs w:val="22"/>
          <w:lang w:val="en-US" w:eastAsia="en-US"/>
        </w:rPr>
        <w:sectPr w:rsidR="00746CF0" w:rsidSect="00B756F2">
          <w:headerReference w:type="even" r:id="rId107"/>
          <w:headerReference w:type="default" r:id="rId108"/>
          <w:footerReference w:type="even" r:id="rId109"/>
          <w:footerReference w:type="default" r:id="rId110"/>
          <w:headerReference w:type="first" r:id="rId111"/>
          <w:footerReference w:type="first" r:id="rId112"/>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45" w:name="RG_MARKER_59744"/>
      <w:bookmarkStart w:id="46" w:name="RG_MARKER_60092"/>
      <w:r>
        <w:rPr>
          <w:rFonts w:ascii="Calibri" w:eastAsia="Calibri" w:hAnsi="Calibri" w:cs="Arial"/>
          <w:color w:val="FFFFFF"/>
          <w:sz w:val="22"/>
          <w:szCs w:val="22"/>
          <w:lang w:val="en-US" w:eastAsia="en-US"/>
        </w:rPr>
        <w:lastRenderedPageBreak/>
        <w:t>This page is intentionally blank</w:t>
      </w:r>
      <w:bookmarkEnd w:id="45"/>
      <w:bookmarkEnd w:id="46"/>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13"/>
          <w:headerReference w:type="default" r:id="rId114"/>
          <w:footerReference w:type="even" r:id="rId115"/>
          <w:footerReference w:type="default" r:id="rId116"/>
          <w:headerReference w:type="first" r:id="rId117"/>
          <w:footerReference w:type="first" r:id="rId118"/>
          <w:type w:val="continuous"/>
          <w:pgSz w:w="11906" w:h="16838"/>
          <w:pgMar w:top="2466" w:right="2098" w:bottom="2466" w:left="2098" w:header="1899" w:footer="1899" w:gutter="0"/>
          <w:pgBorders>
            <w:top w:val="nil"/>
            <w:left w:val="nil"/>
            <w:bottom w:val="nil"/>
            <w:right w:val="nil"/>
          </w:pgBorders>
          <w:cols w:space="720"/>
          <w:docGrid w:linePitch="360"/>
        </w:sectPr>
      </w:pPr>
    </w:p>
    <w:p w:rsidR="00A85152" w:rsidRPr="004960F3" w:rsidRDefault="006A5C45" w:rsidP="00FD0B8D">
      <w:pPr>
        <w:pStyle w:val="Heading1"/>
        <w:pageBreakBefore/>
        <w:spacing w:after="360"/>
        <w:rPr>
          <w:smallCaps w:val="0"/>
          <w:sz w:val="36"/>
        </w:rPr>
      </w:pPr>
      <w:bookmarkStart w:id="47" w:name="RG_MARKER_59746"/>
      <w:bookmarkStart w:id="48" w:name="RG_MARKER_59745"/>
      <w:bookmarkStart w:id="49" w:name="RG_MARKER_59978"/>
      <w:r w:rsidRPr="004960F3">
        <w:rPr>
          <w:smallCaps w:val="0"/>
          <w:sz w:val="36"/>
        </w:rPr>
        <w:lastRenderedPageBreak/>
        <w:t>Department of Social Services</w:t>
      </w:r>
      <w:bookmarkEnd w:id="47"/>
      <w:bookmarkEnd w:id="48"/>
      <w:bookmarkEnd w:id="49"/>
    </w:p>
    <w:p w:rsidR="00A85152" w:rsidRPr="004960F3" w:rsidRDefault="006A5C45" w:rsidP="004960F3">
      <w:pPr>
        <w:pStyle w:val="Heading2"/>
        <w:spacing w:before="0" w:after="240"/>
        <w:jc w:val="both"/>
        <w:rPr>
          <w:b/>
          <w:sz w:val="26"/>
          <w:szCs w:val="26"/>
        </w:rPr>
      </w:pPr>
      <w:r w:rsidRPr="004960F3">
        <w:rPr>
          <w:b/>
          <w:sz w:val="26"/>
          <w:szCs w:val="26"/>
        </w:rPr>
        <w:t>Section 1</w:t>
      </w:r>
      <w:bookmarkStart w:id="50" w:name="_Toc449255758"/>
      <w:bookmarkStart w:id="51" w:name="_Toc446237031"/>
      <w:r w:rsidRPr="004960F3">
        <w:rPr>
          <w:b/>
          <w:sz w:val="26"/>
          <w:szCs w:val="26"/>
        </w:rPr>
        <w:t>: Entity overview and resources</w:t>
      </w:r>
      <w:bookmarkEnd w:id="50"/>
      <w:bookmarkEnd w:id="51"/>
    </w:p>
    <w:p w:rsidR="00CB7666" w:rsidRPr="004960F3" w:rsidRDefault="006A5C45" w:rsidP="004960F3">
      <w:pPr>
        <w:pStyle w:val="Heading3"/>
        <w:spacing w:before="0"/>
        <w:jc w:val="both"/>
        <w:rPr>
          <w:smallCaps w:val="0"/>
          <w:sz w:val="22"/>
        </w:rPr>
      </w:pPr>
      <w:bookmarkStart w:id="52" w:name="_Toc210698428"/>
      <w:bookmarkStart w:id="53" w:name="_Toc210646449"/>
      <w:bookmarkStart w:id="54" w:name="_Toc210703209"/>
      <w:r w:rsidRPr="004960F3">
        <w:rPr>
          <w:smallCaps w:val="0"/>
          <w:sz w:val="22"/>
        </w:rPr>
        <w:t>1.1</w:t>
      </w:r>
      <w:r w:rsidRPr="004960F3">
        <w:rPr>
          <w:smallCaps w:val="0"/>
          <w:sz w:val="22"/>
        </w:rPr>
        <w:tab/>
        <w:t>Strategic direction</w:t>
      </w:r>
      <w:bookmarkEnd w:id="52"/>
      <w:bookmarkEnd w:id="53"/>
      <w:bookmarkEnd w:id="54"/>
      <w:r w:rsidRPr="004960F3">
        <w:rPr>
          <w:smallCaps w:val="0"/>
          <w:sz w:val="22"/>
        </w:rPr>
        <w:t xml:space="preserve"> statement</w:t>
      </w:r>
    </w:p>
    <w:p w:rsidR="00895F2B" w:rsidRPr="00043294" w:rsidRDefault="006A5C45" w:rsidP="0084098A">
      <w:pPr>
        <w:spacing w:line="240" w:lineRule="auto"/>
        <w:rPr>
          <w:sz w:val="19"/>
          <w:szCs w:val="19"/>
          <w:bdr w:val="none" w:sz="0" w:space="0" w:color="auto" w:frame="1"/>
          <w:lang w:val="en-US"/>
        </w:rPr>
      </w:pPr>
      <w:r w:rsidRPr="00043294">
        <w:rPr>
          <w:sz w:val="19"/>
          <w:szCs w:val="19"/>
          <w:bdr w:val="none" w:sz="0" w:space="0" w:color="auto" w:frame="1"/>
          <w:lang w:val="en-US"/>
        </w:rPr>
        <w:t>The following outlines key updates to policy priorities in the strategic direction statement since the publication of the 2023-24 Social Services Portfolio Budget Statements</w:t>
      </w:r>
      <w:r>
        <w:rPr>
          <w:sz w:val="19"/>
          <w:szCs w:val="19"/>
          <w:bdr w:val="none" w:sz="0" w:space="0" w:color="auto" w:frame="1"/>
          <w:lang w:val="en-US"/>
        </w:rPr>
        <w:t xml:space="preserve"> (PB Statements)</w:t>
      </w:r>
      <w:r w:rsidRPr="00043294">
        <w:rPr>
          <w:sz w:val="19"/>
          <w:szCs w:val="19"/>
          <w:bdr w:val="none" w:sz="0" w:space="0" w:color="auto" w:frame="1"/>
          <w:lang w:val="en-US"/>
        </w:rPr>
        <w:t xml:space="preserve">. For full details of the statement, refer to pages 15-17 of the Portfolio Budget Statements 2023-24, Budget Related Paper No. 1.14, Social Services Portfolio. </w:t>
      </w:r>
    </w:p>
    <w:p w:rsidR="00562F4B" w:rsidRDefault="006A5C45" w:rsidP="0084098A">
      <w:pPr>
        <w:pStyle w:val="Normal2"/>
        <w:spacing w:line="240" w:lineRule="auto"/>
        <w:jc w:val="left"/>
        <w:rPr>
          <w:rFonts w:ascii="Arial" w:hAnsi="Arial" w:cs="Arial"/>
          <w:b/>
          <w:bdr w:val="none" w:sz="0" w:space="0" w:color="auto" w:frame="1"/>
        </w:rPr>
      </w:pPr>
      <w:r>
        <w:rPr>
          <w:rFonts w:ascii="Arial" w:hAnsi="Arial" w:cs="Arial"/>
          <w:b/>
          <w:bdr w:val="none" w:sz="0" w:space="0" w:color="auto" w:frame="1"/>
        </w:rPr>
        <w:t>Key updates to policy priorities since the 2023-24 Budget</w:t>
      </w:r>
    </w:p>
    <w:p w:rsidR="00895F2B" w:rsidRDefault="006A5C45" w:rsidP="0084098A">
      <w:pPr>
        <w:spacing w:line="240" w:lineRule="auto"/>
        <w:rPr>
          <w:sz w:val="19"/>
          <w:szCs w:val="19"/>
          <w:bdr w:val="none" w:sz="0" w:space="0" w:color="auto" w:frame="1"/>
          <w:lang w:val="en-US"/>
        </w:rPr>
      </w:pPr>
      <w:r w:rsidRPr="00043294">
        <w:rPr>
          <w:sz w:val="19"/>
          <w:szCs w:val="19"/>
          <w:bdr w:val="none" w:sz="0" w:space="0" w:color="auto" w:frame="1"/>
          <w:lang w:val="en-US"/>
        </w:rPr>
        <w:t>The Department of Social Services</w:t>
      </w:r>
      <w:r w:rsidR="00895246" w:rsidRPr="00043294">
        <w:rPr>
          <w:sz w:val="19"/>
          <w:szCs w:val="19"/>
          <w:bdr w:val="none" w:sz="0" w:space="0" w:color="auto" w:frame="1"/>
          <w:lang w:val="en-US"/>
        </w:rPr>
        <w:t xml:space="preserve"> (DSS)</w:t>
      </w:r>
      <w:r w:rsidRPr="00043294">
        <w:rPr>
          <w:sz w:val="19"/>
          <w:szCs w:val="19"/>
          <w:bdr w:val="none" w:sz="0" w:space="0" w:color="auto" w:frame="1"/>
          <w:lang w:val="en-US"/>
        </w:rPr>
        <w:t xml:space="preserve"> continues to support the Australian Government</w:t>
      </w:r>
      <w:r>
        <w:rPr>
          <w:sz w:val="19"/>
          <w:szCs w:val="19"/>
          <w:bdr w:val="none" w:sz="0" w:space="0" w:color="auto" w:frame="1"/>
          <w:lang w:val="en-US"/>
        </w:rPr>
        <w:t xml:space="preserve"> (Government)</w:t>
      </w:r>
      <w:r w:rsidRPr="00043294">
        <w:rPr>
          <w:sz w:val="19"/>
          <w:szCs w:val="19"/>
          <w:bdr w:val="none" w:sz="0" w:space="0" w:color="auto" w:frame="1"/>
          <w:lang w:val="en-US"/>
        </w:rPr>
        <w:t xml:space="preserve"> to </w:t>
      </w:r>
      <w:r>
        <w:rPr>
          <w:sz w:val="19"/>
          <w:szCs w:val="19"/>
          <w:bdr w:val="none" w:sz="0" w:space="0" w:color="auto" w:frame="1"/>
          <w:lang w:val="en-US"/>
        </w:rPr>
        <w:t xml:space="preserve">improve and </w:t>
      </w:r>
      <w:r w:rsidRPr="00043294">
        <w:rPr>
          <w:sz w:val="19"/>
          <w:szCs w:val="19"/>
          <w:bdr w:val="none" w:sz="0" w:space="0" w:color="auto" w:frame="1"/>
          <w:lang w:val="en-US"/>
        </w:rPr>
        <w:t xml:space="preserve">deliver </w:t>
      </w:r>
      <w:r>
        <w:rPr>
          <w:sz w:val="19"/>
          <w:szCs w:val="19"/>
          <w:bdr w:val="none" w:sz="0" w:space="0" w:color="auto" w:frame="1"/>
          <w:lang w:val="en-US"/>
        </w:rPr>
        <w:t xml:space="preserve">meaningful change to the lives of individuals and families in Australian communities. </w:t>
      </w:r>
    </w:p>
    <w:p w:rsidR="004E6A36" w:rsidRPr="004E6A36" w:rsidRDefault="006A5C45" w:rsidP="004E6A36">
      <w:pPr>
        <w:pStyle w:val="Normal2"/>
        <w:spacing w:line="240" w:lineRule="auto"/>
        <w:jc w:val="left"/>
        <w:rPr>
          <w:rFonts w:ascii="Arial" w:hAnsi="Arial" w:cs="Arial"/>
          <w:b/>
          <w:bdr w:val="none" w:sz="0" w:space="0" w:color="auto" w:frame="1"/>
        </w:rPr>
      </w:pPr>
      <w:r w:rsidRPr="004E6A36">
        <w:rPr>
          <w:rFonts w:ascii="Arial" w:hAnsi="Arial" w:cs="Arial"/>
          <w:b/>
          <w:bdr w:val="none" w:sz="0" w:space="0" w:color="auto" w:frame="1"/>
        </w:rPr>
        <w:t>Boosting support for Australians in financial distress</w:t>
      </w:r>
    </w:p>
    <w:p w:rsidR="004E6A36" w:rsidRPr="00043294" w:rsidRDefault="006A5C45" w:rsidP="0084098A">
      <w:pPr>
        <w:spacing w:line="240" w:lineRule="auto"/>
        <w:rPr>
          <w:sz w:val="19"/>
          <w:szCs w:val="19"/>
          <w:bdr w:val="none" w:sz="0" w:space="0" w:color="auto" w:frame="1"/>
          <w:lang w:val="en-US"/>
        </w:rPr>
      </w:pPr>
      <w:r w:rsidRPr="004E6A36">
        <w:rPr>
          <w:sz w:val="19"/>
          <w:szCs w:val="19"/>
          <w:bdr w:val="none" w:sz="0" w:space="0" w:color="auto" w:frame="1"/>
          <w:lang w:val="en-US"/>
        </w:rPr>
        <w:t>The Government will provide $114.8 million over 5 years from 2023-24 to strengthen support for Australians experiencing financial hardship. The additional, ongoing funding, provided through Financial Wellbeing and Capability grant programs, will help address demand for critical frontline services, and ensure certainty and stability for a number of organisations including those delivering emergency relief and financial counselling. It will help more Australian households, including working families and people experiencing financial distress for the first-time, to pay and manage unexpected bills or expenses such as high electricity bills, rent, fuel and medicines. It will also maintain the Government’s ability to provide targeted and responsive support in times of crisis and natural disasters.</w:t>
      </w:r>
    </w:p>
    <w:p w:rsidR="00895F2B" w:rsidRPr="00895F2B" w:rsidRDefault="006A5C45" w:rsidP="0084098A">
      <w:pPr>
        <w:keepLines w:val="0"/>
        <w:spacing w:line="240" w:lineRule="auto"/>
        <w:jc w:val="left"/>
        <w:rPr>
          <w:rFonts w:ascii="Arial" w:hAnsi="Arial" w:cs="Arial"/>
          <w:b/>
          <w:bCs/>
          <w:iCs/>
          <w:szCs w:val="26"/>
          <w:bdr w:val="none" w:sz="0" w:space="0" w:color="auto" w:frame="1"/>
        </w:rPr>
      </w:pPr>
      <w:r w:rsidRPr="008A27B1">
        <w:rPr>
          <w:rFonts w:ascii="Arial" w:hAnsi="Arial" w:cs="Arial"/>
          <w:b/>
          <w:bCs/>
          <w:iCs/>
          <w:szCs w:val="26"/>
          <w:bdr w:val="none" w:sz="0" w:space="0" w:color="auto" w:frame="1"/>
        </w:rPr>
        <w:t>Enhancing the Paid Parental Leave Scheme</w:t>
      </w:r>
    </w:p>
    <w:p w:rsidR="008A27B1" w:rsidRPr="00043294" w:rsidRDefault="006A5C45" w:rsidP="00043294">
      <w:pPr>
        <w:spacing w:line="240" w:lineRule="auto"/>
        <w:rPr>
          <w:sz w:val="19"/>
          <w:szCs w:val="19"/>
          <w:bdr w:val="none" w:sz="0" w:space="0" w:color="auto" w:frame="1"/>
          <w:lang w:val="en-US"/>
        </w:rPr>
      </w:pPr>
      <w:r w:rsidRPr="00043294">
        <w:rPr>
          <w:sz w:val="19"/>
          <w:szCs w:val="19"/>
          <w:bdr w:val="none" w:sz="0" w:space="0" w:color="auto" w:frame="1"/>
          <w:lang w:val="en-US"/>
        </w:rPr>
        <w:t xml:space="preserve">The Government will </w:t>
      </w:r>
      <w:r>
        <w:rPr>
          <w:sz w:val="19"/>
          <w:szCs w:val="19"/>
          <w:bdr w:val="none" w:sz="0" w:space="0" w:color="auto" w:frame="1"/>
          <w:lang w:val="en-US"/>
        </w:rPr>
        <w:t xml:space="preserve">expand </w:t>
      </w:r>
      <w:r w:rsidRPr="00043294">
        <w:rPr>
          <w:sz w:val="19"/>
          <w:szCs w:val="19"/>
          <w:bdr w:val="none" w:sz="0" w:space="0" w:color="auto" w:frame="1"/>
          <w:lang w:val="en-US"/>
        </w:rPr>
        <w:t>the Paid Parental Leave (PPL) scheme to 26 weeks by July 2026 and reinstate the work test exception for fathers and partners of children born prematurely</w:t>
      </w:r>
      <w:r>
        <w:rPr>
          <w:sz w:val="19"/>
          <w:szCs w:val="19"/>
          <w:bdr w:val="none" w:sz="0" w:space="0" w:color="auto" w:frame="1"/>
          <w:lang w:val="en-US"/>
        </w:rPr>
        <w:t>,</w:t>
      </w:r>
      <w:r w:rsidRPr="00043294">
        <w:rPr>
          <w:sz w:val="19"/>
          <w:szCs w:val="19"/>
          <w:bdr w:val="none" w:sz="0" w:space="0" w:color="auto" w:frame="1"/>
          <w:lang w:val="en-US"/>
        </w:rPr>
        <w:t xml:space="preserve"> by providing $79.5 million ov</w:t>
      </w:r>
      <w:r>
        <w:rPr>
          <w:sz w:val="19"/>
          <w:szCs w:val="19"/>
          <w:bdr w:val="none" w:sz="0" w:space="0" w:color="auto" w:frame="1"/>
          <w:lang w:val="en-US"/>
        </w:rPr>
        <w:t>er 4 years from 2023-24 (and $35.0 </w:t>
      </w:r>
      <w:r w:rsidRPr="00043294">
        <w:rPr>
          <w:sz w:val="19"/>
          <w:szCs w:val="19"/>
          <w:bdr w:val="none" w:sz="0" w:space="0" w:color="auto" w:frame="1"/>
          <w:lang w:val="en-US"/>
        </w:rPr>
        <w:t>million per year ongoing).  This builds on the 2022-23 October Budget measure titled Boosting Parental Leave to Enhance Economic Security, Support and Flexibility for Australia’s Families.</w:t>
      </w:r>
    </w:p>
    <w:p w:rsidR="004E6A36" w:rsidRDefault="004E6A36" w:rsidP="008A27B1">
      <w:pPr>
        <w:keepLines w:val="0"/>
        <w:spacing w:line="240" w:lineRule="auto"/>
        <w:jc w:val="left"/>
        <w:rPr>
          <w:rFonts w:ascii="Arial" w:hAnsi="Arial" w:cs="Arial"/>
          <w:b/>
          <w:bCs/>
          <w:iCs/>
          <w:szCs w:val="26"/>
          <w:bdr w:val="none" w:sz="0" w:space="0" w:color="auto" w:frame="1"/>
        </w:rPr>
      </w:pPr>
    </w:p>
    <w:p w:rsidR="004E6A36" w:rsidRDefault="004E6A36" w:rsidP="008A27B1">
      <w:pPr>
        <w:keepLines w:val="0"/>
        <w:spacing w:line="240" w:lineRule="auto"/>
        <w:jc w:val="left"/>
        <w:rPr>
          <w:rFonts w:ascii="Arial" w:hAnsi="Arial" w:cs="Arial"/>
          <w:b/>
          <w:bCs/>
          <w:iCs/>
          <w:szCs w:val="26"/>
          <w:bdr w:val="none" w:sz="0" w:space="0" w:color="auto" w:frame="1"/>
        </w:rPr>
      </w:pPr>
    </w:p>
    <w:p w:rsidR="004E6A36" w:rsidRDefault="004E6A36" w:rsidP="008A27B1">
      <w:pPr>
        <w:keepLines w:val="0"/>
        <w:spacing w:line="240" w:lineRule="auto"/>
        <w:jc w:val="left"/>
        <w:rPr>
          <w:rFonts w:ascii="Arial" w:hAnsi="Arial" w:cs="Arial"/>
          <w:b/>
          <w:bCs/>
          <w:iCs/>
          <w:szCs w:val="26"/>
          <w:bdr w:val="none" w:sz="0" w:space="0" w:color="auto" w:frame="1"/>
        </w:rPr>
      </w:pPr>
    </w:p>
    <w:p w:rsidR="006149CC" w:rsidRPr="000D14B1" w:rsidRDefault="006149CC" w:rsidP="000D14B1">
      <w:pPr>
        <w:keepLines w:val="0"/>
        <w:spacing w:line="240" w:lineRule="auto"/>
        <w:rPr>
          <w:vanish/>
          <w:bdr w:val="none" w:sz="0" w:space="0" w:color="auto" w:frame="1"/>
        </w:rPr>
        <w:sectPr w:rsidR="006149CC" w:rsidRPr="000D14B1" w:rsidSect="00B756F2">
          <w:headerReference w:type="even" r:id="rId119"/>
          <w:headerReference w:type="default" r:id="rId120"/>
          <w:footerReference w:type="even" r:id="rId121"/>
          <w:footerReference w:type="default" r:id="rId122"/>
          <w:headerReference w:type="first" r:id="rId123"/>
          <w:footerReference w:type="first" r:id="rId124"/>
          <w:type w:val="continuous"/>
          <w:pgSz w:w="11906" w:h="16838"/>
          <w:pgMar w:top="2466" w:right="2098" w:bottom="2466" w:left="2098" w:header="1899" w:footer="1899" w:gutter="0"/>
          <w:pgBorders>
            <w:top w:val="nil"/>
            <w:left w:val="nil"/>
            <w:bottom w:val="nil"/>
            <w:right w:val="nil"/>
          </w:pgBorders>
          <w:cols w:space="720"/>
          <w:docGrid w:linePitch="360"/>
        </w:sectPr>
      </w:pPr>
    </w:p>
    <w:p w:rsidR="009E051E" w:rsidRPr="009E051E" w:rsidRDefault="006A5C45" w:rsidP="009E051E">
      <w:pPr>
        <w:keepLines w:val="0"/>
        <w:pageBreakBefore/>
        <w:spacing w:line="240" w:lineRule="auto"/>
        <w:jc w:val="left"/>
        <w:rPr>
          <w:rFonts w:ascii="Arial" w:hAnsi="Arial" w:cs="Arial"/>
          <w:b/>
          <w:bCs/>
          <w:iCs/>
          <w:szCs w:val="26"/>
          <w:bdr w:val="none" w:sz="0" w:space="0" w:color="auto" w:frame="1"/>
        </w:rPr>
      </w:pPr>
      <w:bookmarkStart w:id="55" w:name="RG_MARKER_59963"/>
      <w:r w:rsidRPr="009E051E">
        <w:rPr>
          <w:rFonts w:ascii="Arial" w:hAnsi="Arial" w:cs="Arial"/>
          <w:b/>
          <w:bCs/>
          <w:iCs/>
          <w:szCs w:val="26"/>
          <w:bdr w:val="none" w:sz="0" w:space="0" w:color="auto" w:frame="1"/>
        </w:rPr>
        <w:lastRenderedPageBreak/>
        <w:t>Supporting older Australians</w:t>
      </w:r>
      <w:bookmarkEnd w:id="55"/>
    </w:p>
    <w:p w:rsidR="009E051E" w:rsidRPr="009E051E" w:rsidRDefault="006A5C45" w:rsidP="009E051E">
      <w:pPr>
        <w:spacing w:line="240" w:lineRule="auto"/>
        <w:rPr>
          <w:sz w:val="19"/>
          <w:szCs w:val="19"/>
          <w:bdr w:val="none" w:sz="0" w:space="0" w:color="auto" w:frame="1"/>
        </w:rPr>
      </w:pPr>
      <w:r w:rsidRPr="009E051E">
        <w:rPr>
          <w:sz w:val="19"/>
          <w:szCs w:val="19"/>
          <w:bdr w:val="none" w:sz="0" w:space="0" w:color="auto" w:frame="1"/>
        </w:rPr>
        <w:t>As part of a range of measures announced in the Government’s Employment W</w:t>
      </w:r>
      <w:r>
        <w:rPr>
          <w:sz w:val="19"/>
          <w:szCs w:val="19"/>
          <w:bdr w:val="none" w:sz="0" w:space="0" w:color="auto" w:frame="1"/>
        </w:rPr>
        <w:t xml:space="preserve">hite Paper, Working Future, it </w:t>
      </w:r>
      <w:r w:rsidRPr="009E051E">
        <w:rPr>
          <w:sz w:val="19"/>
          <w:szCs w:val="19"/>
          <w:bdr w:val="none" w:sz="0" w:space="0" w:color="auto" w:frame="1"/>
        </w:rPr>
        <w:t>is providing $52.4 million over 4 years from 2023-24 (and $13.9 million per year ongoing) to increase the starting Work Bonus income balance to $4,000, from the previous $0 balance, for all new pension entrants over Age Pension age and eligible veterans from 1 January2024, benefiting around 195,000 people each year. The Work Bonus supports pensioners over Age Pension age to work by allowing them to keep more of their pension when they have income from work. Both existing and new recipients will also retain the higher maximum Work Bonus balance limit of $11,800.</w:t>
      </w:r>
    </w:p>
    <w:p w:rsidR="009E051E" w:rsidRPr="009E051E" w:rsidRDefault="006A5C45" w:rsidP="009E051E">
      <w:pPr>
        <w:spacing w:line="240" w:lineRule="auto"/>
        <w:rPr>
          <w:sz w:val="19"/>
          <w:szCs w:val="19"/>
          <w:bdr w:val="none" w:sz="0" w:space="0" w:color="auto" w:frame="1"/>
        </w:rPr>
      </w:pPr>
      <w:r w:rsidRPr="009E051E">
        <w:rPr>
          <w:sz w:val="19"/>
          <w:szCs w:val="19"/>
          <w:bdr w:val="none" w:sz="0" w:space="0" w:color="auto" w:frame="1"/>
        </w:rPr>
        <w:t>The Government has committed to extend and improve the Be Connected program that supports over 300,000 people aged over 50 to engage confidently and safely with digital technology by providing $31.2 million over 4 years from 2023-24 (and $10.4 million in 2027</w:t>
      </w:r>
      <w:r w:rsidRPr="009E051E">
        <w:rPr>
          <w:sz w:val="19"/>
          <w:szCs w:val="19"/>
          <w:bdr w:val="none" w:sz="0" w:space="0" w:color="auto" w:frame="1"/>
        </w:rPr>
        <w:noBreakHyphen/>
        <w:t>28).</w:t>
      </w:r>
    </w:p>
    <w:p w:rsidR="00DF74D4" w:rsidRPr="00DF74D4" w:rsidRDefault="006A5C45" w:rsidP="00C63B74">
      <w:pPr>
        <w:keepLines w:val="0"/>
        <w:spacing w:line="240" w:lineRule="auto"/>
        <w:rPr>
          <w:rFonts w:ascii="Arial" w:hAnsi="Arial" w:cs="Arial"/>
          <w:b/>
          <w:bCs/>
          <w:iCs/>
          <w:szCs w:val="26"/>
          <w:bdr w:val="none" w:sz="0" w:space="0" w:color="auto" w:frame="1"/>
        </w:rPr>
      </w:pPr>
      <w:r w:rsidRPr="00092F82">
        <w:rPr>
          <w:rFonts w:ascii="Arial" w:hAnsi="Arial" w:cs="Arial"/>
          <w:b/>
          <w:bCs/>
          <w:iCs/>
          <w:szCs w:val="26"/>
          <w:bdr w:val="none" w:sz="0" w:space="0" w:color="auto" w:frame="1"/>
        </w:rPr>
        <w:t>Better support for people with disability</w:t>
      </w:r>
    </w:p>
    <w:p w:rsidR="00092F82" w:rsidRPr="007B0245" w:rsidRDefault="006A5C45" w:rsidP="00092F82">
      <w:pPr>
        <w:spacing w:line="240" w:lineRule="auto"/>
        <w:rPr>
          <w:sz w:val="19"/>
          <w:szCs w:val="19"/>
          <w:bdr w:val="none" w:sz="0" w:space="0" w:color="auto" w:frame="1"/>
        </w:rPr>
      </w:pPr>
      <w:r w:rsidRPr="007B0245">
        <w:rPr>
          <w:sz w:val="19"/>
          <w:szCs w:val="19"/>
          <w:bdr w:val="none" w:sz="0" w:space="0" w:color="auto" w:frame="1"/>
        </w:rPr>
        <w:t>To continue supporting Disability Employment Services (DE</w:t>
      </w:r>
      <w:r>
        <w:rPr>
          <w:sz w:val="19"/>
          <w:szCs w:val="19"/>
          <w:bdr w:val="none" w:sz="0" w:space="0" w:color="auto" w:frame="1"/>
        </w:rPr>
        <w:t>S) participants over the age of </w:t>
      </w:r>
      <w:r w:rsidRPr="007B0245">
        <w:rPr>
          <w:sz w:val="19"/>
          <w:szCs w:val="19"/>
          <w:bdr w:val="none" w:sz="0" w:space="0" w:color="auto" w:frame="1"/>
        </w:rPr>
        <w:t>50 to find employment, th</w:t>
      </w:r>
      <w:r>
        <w:rPr>
          <w:sz w:val="19"/>
          <w:szCs w:val="19"/>
          <w:bdr w:val="none" w:sz="0" w:space="0" w:color="auto" w:frame="1"/>
        </w:rPr>
        <w:t>e Government will provide $27.9 </w:t>
      </w:r>
      <w:r w:rsidRPr="007B0245">
        <w:rPr>
          <w:sz w:val="19"/>
          <w:szCs w:val="19"/>
          <w:bdr w:val="none" w:sz="0" w:space="0" w:color="auto" w:frame="1"/>
        </w:rPr>
        <w:t>million to 30 June 2025 by extending the existing Restart Wage Subsidy arrangements.</w:t>
      </w:r>
    </w:p>
    <w:p w:rsidR="00092F82" w:rsidRPr="007B0245" w:rsidRDefault="006A5C45" w:rsidP="00092F82">
      <w:pPr>
        <w:spacing w:line="240" w:lineRule="auto"/>
        <w:rPr>
          <w:sz w:val="19"/>
          <w:szCs w:val="19"/>
          <w:bdr w:val="none" w:sz="0" w:space="0" w:color="auto" w:frame="1"/>
        </w:rPr>
      </w:pPr>
      <w:r w:rsidRPr="007B0245">
        <w:rPr>
          <w:sz w:val="19"/>
          <w:szCs w:val="19"/>
          <w:bdr w:val="none" w:sz="0" w:space="0" w:color="auto" w:frame="1"/>
        </w:rPr>
        <w:t xml:space="preserve">The Government will also provide additional funding to support the effective and sustainable operation </w:t>
      </w:r>
      <w:r w:rsidRPr="006047AA">
        <w:rPr>
          <w:sz w:val="19"/>
          <w:szCs w:val="19"/>
          <w:bdr w:val="none" w:sz="0" w:space="0" w:color="auto" w:frame="1"/>
        </w:rPr>
        <w:t>of the National Disability Insurance Scheme (NDIS) and improve participation outcomes. The funding will include $19.1 million over two years from 2023-24 for DSS to support the development and implementation of responses to the recommendations of the Independent NDIS Review.</w:t>
      </w:r>
    </w:p>
    <w:p w:rsidR="00E2098F" w:rsidRPr="00E2098F" w:rsidRDefault="006A5C45" w:rsidP="00E2098F">
      <w:pPr>
        <w:spacing w:line="240" w:lineRule="auto"/>
        <w:rPr>
          <w:sz w:val="19"/>
          <w:szCs w:val="19"/>
          <w:bdr w:val="none" w:sz="0" w:space="0" w:color="auto" w:frame="1"/>
        </w:rPr>
      </w:pPr>
      <w:r w:rsidRPr="00E2098F">
        <w:rPr>
          <w:sz w:val="19"/>
          <w:szCs w:val="19"/>
          <w:bdr w:val="none" w:sz="0" w:space="0" w:color="auto" w:frame="1"/>
        </w:rPr>
        <w:t>The Government will provide $4.3 million over two years from 2023-24 to establish a Commonwealth Disability Royal Commission Taskforce to work with the disability community and coordinate the Government’s response to the recommendations of the Royal Commission into Violence, Abuse, Neglect and Exploitation of People with a Disability.</w:t>
      </w:r>
    </w:p>
    <w:p w:rsidR="00DF74D4" w:rsidRDefault="006A5C45" w:rsidP="00C63B74">
      <w:pPr>
        <w:keepLines w:val="0"/>
        <w:spacing w:line="240" w:lineRule="auto"/>
        <w:jc w:val="left"/>
        <w:rPr>
          <w:rFonts w:ascii="Arial" w:hAnsi="Arial" w:cs="Arial"/>
          <w:b/>
          <w:bCs/>
          <w:iCs/>
          <w:szCs w:val="26"/>
          <w:bdr w:val="none" w:sz="0" w:space="0" w:color="auto" w:frame="1"/>
        </w:rPr>
      </w:pPr>
      <w:r w:rsidRPr="00092F82">
        <w:rPr>
          <w:rFonts w:ascii="Arial" w:hAnsi="Arial" w:cs="Arial"/>
          <w:b/>
          <w:bCs/>
          <w:iCs/>
          <w:szCs w:val="26"/>
          <w:bdr w:val="none" w:sz="0" w:space="0" w:color="auto" w:frame="1"/>
        </w:rPr>
        <w:t>Increasing Support for Victim-Survivors</w:t>
      </w:r>
    </w:p>
    <w:p w:rsidR="00092F82" w:rsidRPr="007B0245" w:rsidRDefault="006A5C45" w:rsidP="00092F82">
      <w:pPr>
        <w:spacing w:line="240" w:lineRule="auto"/>
        <w:rPr>
          <w:sz w:val="19"/>
          <w:szCs w:val="19"/>
          <w:bdr w:val="none" w:sz="0" w:space="0" w:color="auto" w:frame="1"/>
        </w:rPr>
      </w:pPr>
      <w:r w:rsidRPr="007B0245">
        <w:rPr>
          <w:sz w:val="19"/>
          <w:szCs w:val="19"/>
          <w:bdr w:val="none" w:sz="0" w:space="0" w:color="auto" w:frame="1"/>
        </w:rPr>
        <w:t>The Government is committed through the National Action Plan to Combat Modern Slavery</w:t>
      </w:r>
      <w:r>
        <w:rPr>
          <w:sz w:val="19"/>
          <w:szCs w:val="19"/>
          <w:bdr w:val="none" w:sz="0" w:space="0" w:color="auto" w:frame="1"/>
        </w:rPr>
        <w:t> </w:t>
      </w:r>
      <w:r w:rsidRPr="007B0245">
        <w:rPr>
          <w:sz w:val="19"/>
          <w:szCs w:val="19"/>
          <w:bdr w:val="none" w:sz="0" w:space="0" w:color="auto" w:frame="1"/>
        </w:rPr>
        <w:t xml:space="preserve">2020-25 and the National Plan to End Violence </w:t>
      </w:r>
      <w:r>
        <w:rPr>
          <w:sz w:val="19"/>
          <w:szCs w:val="19"/>
          <w:bdr w:val="none" w:sz="0" w:space="0" w:color="auto" w:frame="1"/>
        </w:rPr>
        <w:t>against Women and Children 2022</w:t>
      </w:r>
      <w:r>
        <w:rPr>
          <w:sz w:val="19"/>
          <w:szCs w:val="19"/>
          <w:bdr w:val="none" w:sz="0" w:space="0" w:color="auto" w:frame="1"/>
        </w:rPr>
        <w:noBreakHyphen/>
      </w:r>
      <w:r w:rsidRPr="007B0245">
        <w:rPr>
          <w:sz w:val="19"/>
          <w:szCs w:val="19"/>
          <w:bdr w:val="none" w:sz="0" w:space="0" w:color="auto" w:frame="1"/>
        </w:rPr>
        <w:t>23 to prevent violence and to support survivors by providing holistic and tailored victim centred support and protection. Funding of $18.6 million ov</w:t>
      </w:r>
      <w:r>
        <w:rPr>
          <w:sz w:val="19"/>
          <w:szCs w:val="19"/>
          <w:bdr w:val="none" w:sz="0" w:space="0" w:color="auto" w:frame="1"/>
        </w:rPr>
        <w:t>er 5 years from 2023-24 (and $3.8 </w:t>
      </w:r>
      <w:r w:rsidRPr="007B0245">
        <w:rPr>
          <w:sz w:val="19"/>
          <w:szCs w:val="19"/>
          <w:bdr w:val="none" w:sz="0" w:space="0" w:color="auto" w:frame="1"/>
        </w:rPr>
        <w:t>million ongoing) will support the temporary visa holders leaving violent rela</w:t>
      </w:r>
      <w:r>
        <w:rPr>
          <w:sz w:val="19"/>
          <w:szCs w:val="19"/>
          <w:bdr w:val="none" w:sz="0" w:space="0" w:color="auto" w:frame="1"/>
        </w:rPr>
        <w:t xml:space="preserve">tionships and people who are at </w:t>
      </w:r>
      <w:r w:rsidRPr="007B0245">
        <w:rPr>
          <w:sz w:val="19"/>
          <w:szCs w:val="19"/>
          <w:bdr w:val="none" w:sz="0" w:space="0" w:color="auto" w:frame="1"/>
        </w:rPr>
        <w:t>risk of, or who have experienced, forced marriage.</w:t>
      </w:r>
    </w:p>
    <w:p w:rsidR="00E2098F" w:rsidRDefault="006A5C45">
      <w:pPr>
        <w:keepLines w:val="0"/>
        <w:spacing w:after="200" w:line="276" w:lineRule="auto"/>
        <w:jc w:val="left"/>
        <w:rPr>
          <w:rFonts w:ascii="Arial" w:hAnsi="Arial" w:cs="Arial"/>
          <w:b/>
          <w:bCs/>
          <w:iCs/>
          <w:bdr w:val="none" w:sz="0" w:space="0" w:color="auto" w:frame="1"/>
        </w:rPr>
      </w:pPr>
      <w:r>
        <w:rPr>
          <w:rFonts w:ascii="Arial" w:hAnsi="Arial" w:cs="Arial"/>
          <w:b/>
          <w:bCs/>
          <w:iCs/>
          <w:bdr w:val="none" w:sz="0" w:space="0" w:color="auto" w:frame="1"/>
        </w:rPr>
        <w:br w:type="page"/>
      </w:r>
    </w:p>
    <w:p w:rsidR="00092F82" w:rsidRPr="00196D64" w:rsidRDefault="006A5C45" w:rsidP="00092F82">
      <w:pPr>
        <w:keepLines w:val="0"/>
        <w:spacing w:line="240" w:lineRule="auto"/>
        <w:jc w:val="left"/>
        <w:rPr>
          <w:rFonts w:ascii="Arial" w:hAnsi="Arial" w:cs="Arial"/>
          <w:b/>
          <w:bCs/>
          <w:iCs/>
          <w:bdr w:val="none" w:sz="0" w:space="0" w:color="auto" w:frame="1"/>
        </w:rPr>
      </w:pPr>
      <w:r w:rsidRPr="00196D64">
        <w:rPr>
          <w:rFonts w:ascii="Arial" w:hAnsi="Arial" w:cs="Arial"/>
          <w:b/>
          <w:bCs/>
          <w:iCs/>
          <w:bdr w:val="none" w:sz="0" w:space="0" w:color="auto" w:frame="1"/>
        </w:rPr>
        <w:lastRenderedPageBreak/>
        <w:t>Support to young people</w:t>
      </w:r>
    </w:p>
    <w:p w:rsidR="00C23EBD" w:rsidRPr="007B0245" w:rsidRDefault="006A5C45" w:rsidP="00092F82">
      <w:pPr>
        <w:spacing w:line="240" w:lineRule="auto"/>
        <w:rPr>
          <w:sz w:val="19"/>
          <w:szCs w:val="19"/>
          <w:bdr w:val="none" w:sz="0" w:space="0" w:color="auto" w:frame="1"/>
        </w:rPr>
      </w:pPr>
      <w:r>
        <w:rPr>
          <w:sz w:val="19"/>
          <w:szCs w:val="19"/>
          <w:bdr w:val="none" w:sz="0" w:space="0" w:color="auto" w:frame="1"/>
        </w:rPr>
        <w:t xml:space="preserve">As part of the Government’s measure to </w:t>
      </w:r>
      <w:r w:rsidRPr="007B0245">
        <w:rPr>
          <w:sz w:val="19"/>
          <w:szCs w:val="19"/>
          <w:bdr w:val="none" w:sz="0" w:space="0" w:color="auto" w:frame="1"/>
        </w:rPr>
        <w:t>strengthen Australia’s mental health and suicide prevention system, the Government will provide DSS with an additional $8.6 million in 2024-25 to support young people with mental illness to find employment or access study support by funding the headspace Individual Placement and Support Program and The Digital Work and Study Service.</w:t>
      </w:r>
    </w:p>
    <w:p w:rsidR="00092F82" w:rsidRPr="007B0245" w:rsidRDefault="006A5C45" w:rsidP="00092F82">
      <w:pPr>
        <w:keepLines w:val="0"/>
        <w:spacing w:line="240" w:lineRule="auto"/>
        <w:jc w:val="left"/>
        <w:rPr>
          <w:rFonts w:ascii="Arial" w:hAnsi="Arial" w:cs="Arial"/>
          <w:b/>
          <w:bCs/>
          <w:iCs/>
          <w:sz w:val="19"/>
          <w:szCs w:val="19"/>
          <w:bdr w:val="none" w:sz="0" w:space="0" w:color="auto" w:frame="1"/>
        </w:rPr>
      </w:pPr>
      <w:r w:rsidRPr="007B0245">
        <w:rPr>
          <w:rFonts w:ascii="Arial" w:hAnsi="Arial" w:cs="Arial"/>
          <w:b/>
          <w:bCs/>
          <w:iCs/>
          <w:sz w:val="19"/>
          <w:szCs w:val="19"/>
          <w:bdr w:val="none" w:sz="0" w:space="0" w:color="auto" w:frame="1"/>
        </w:rPr>
        <w:t>Enhance</w:t>
      </w:r>
      <w:r>
        <w:rPr>
          <w:rFonts w:ascii="Arial" w:hAnsi="Arial" w:cs="Arial"/>
          <w:b/>
          <w:bCs/>
          <w:iCs/>
          <w:sz w:val="19"/>
          <w:szCs w:val="19"/>
          <w:bdr w:val="none" w:sz="0" w:space="0" w:color="auto" w:frame="1"/>
        </w:rPr>
        <w:t>d</w:t>
      </w:r>
      <w:r w:rsidRPr="007B0245">
        <w:rPr>
          <w:rFonts w:ascii="Arial" w:hAnsi="Arial" w:cs="Arial"/>
          <w:b/>
          <w:bCs/>
          <w:iCs/>
          <w:sz w:val="19"/>
          <w:szCs w:val="19"/>
          <w:bdr w:val="none" w:sz="0" w:space="0" w:color="auto" w:frame="1"/>
        </w:rPr>
        <w:t xml:space="preserve"> Income Management transition arrangements</w:t>
      </w:r>
    </w:p>
    <w:p w:rsidR="00092F82" w:rsidRPr="007B0245" w:rsidRDefault="006A5C45" w:rsidP="007B0245">
      <w:pPr>
        <w:spacing w:line="240" w:lineRule="auto"/>
        <w:rPr>
          <w:sz w:val="19"/>
          <w:szCs w:val="19"/>
          <w:bdr w:val="none" w:sz="0" w:space="0" w:color="auto" w:frame="1"/>
        </w:rPr>
      </w:pPr>
      <w:r w:rsidRPr="007B0245">
        <w:rPr>
          <w:sz w:val="19"/>
          <w:szCs w:val="19"/>
          <w:bdr w:val="none" w:sz="0" w:space="0" w:color="auto" w:frame="1"/>
        </w:rPr>
        <w:t>Building on the 2022-23 October Budget measure Abolish the Cashless Debit Card, the Government will continue compulsory and voluntary income manage</w:t>
      </w:r>
      <w:r>
        <w:rPr>
          <w:sz w:val="19"/>
          <w:szCs w:val="19"/>
          <w:bdr w:val="none" w:sz="0" w:space="0" w:color="auto" w:frame="1"/>
        </w:rPr>
        <w:t>ment arrangements until 30 June </w:t>
      </w:r>
      <w:r w:rsidRPr="007B0245">
        <w:rPr>
          <w:sz w:val="19"/>
          <w:szCs w:val="19"/>
          <w:bdr w:val="none" w:sz="0" w:space="0" w:color="auto" w:frame="1"/>
        </w:rPr>
        <w:t xml:space="preserve">2026 </w:t>
      </w:r>
      <w:r>
        <w:rPr>
          <w:sz w:val="19"/>
          <w:szCs w:val="19"/>
          <w:bdr w:val="none" w:sz="0" w:space="0" w:color="auto" w:frame="1"/>
        </w:rPr>
        <w:t>with additional funding of $5.2 </w:t>
      </w:r>
      <w:r w:rsidRPr="007B0245">
        <w:rPr>
          <w:sz w:val="19"/>
          <w:szCs w:val="19"/>
          <w:bdr w:val="none" w:sz="0" w:space="0" w:color="auto" w:frame="1"/>
        </w:rPr>
        <w:t>million while</w:t>
      </w:r>
      <w:r>
        <w:rPr>
          <w:sz w:val="19"/>
          <w:szCs w:val="19"/>
          <w:bdr w:val="none" w:sz="0" w:space="0" w:color="auto" w:frame="1"/>
        </w:rPr>
        <w:t xml:space="preserve"> the</w:t>
      </w:r>
      <w:r w:rsidRPr="007B0245">
        <w:rPr>
          <w:sz w:val="19"/>
          <w:szCs w:val="19"/>
          <w:bdr w:val="none" w:sz="0" w:space="0" w:color="auto" w:frame="1"/>
        </w:rPr>
        <w:t xml:space="preserve"> Government consults</w:t>
      </w:r>
      <w:r>
        <w:rPr>
          <w:sz w:val="19"/>
          <w:szCs w:val="19"/>
          <w:bdr w:val="none" w:sz="0" w:space="0" w:color="auto" w:frame="1"/>
        </w:rPr>
        <w:t xml:space="preserve"> with local communities on long-</w:t>
      </w:r>
      <w:r w:rsidRPr="007B0245">
        <w:rPr>
          <w:sz w:val="19"/>
          <w:szCs w:val="19"/>
          <w:bdr w:val="none" w:sz="0" w:space="0" w:color="auto" w:frame="1"/>
        </w:rPr>
        <w:t>term program arrangements.</w:t>
      </w:r>
    </w:p>
    <w:p w:rsidR="00092F82" w:rsidRPr="007B0245" w:rsidRDefault="006A5C45" w:rsidP="00092F82">
      <w:pPr>
        <w:keepLines w:val="0"/>
        <w:spacing w:line="240" w:lineRule="auto"/>
        <w:jc w:val="left"/>
        <w:rPr>
          <w:rFonts w:ascii="Arial" w:hAnsi="Arial" w:cs="Arial"/>
          <w:b/>
          <w:bCs/>
          <w:iCs/>
          <w:sz w:val="19"/>
          <w:szCs w:val="19"/>
          <w:bdr w:val="none" w:sz="0" w:space="0" w:color="auto" w:frame="1"/>
        </w:rPr>
      </w:pPr>
      <w:r w:rsidRPr="007B0245">
        <w:rPr>
          <w:rFonts w:ascii="Arial" w:hAnsi="Arial" w:cs="Arial"/>
          <w:b/>
          <w:bCs/>
          <w:iCs/>
          <w:sz w:val="19"/>
          <w:szCs w:val="19"/>
          <w:bdr w:val="none" w:sz="0" w:space="0" w:color="auto" w:frame="1"/>
        </w:rPr>
        <w:t>Development of a New National Carer Strategy</w:t>
      </w:r>
    </w:p>
    <w:p w:rsidR="00092F82" w:rsidRDefault="006A5C45" w:rsidP="006047AA">
      <w:pPr>
        <w:spacing w:line="240" w:lineRule="auto"/>
        <w:rPr>
          <w:sz w:val="19"/>
          <w:szCs w:val="19"/>
          <w:bdr w:val="none" w:sz="0" w:space="0" w:color="auto" w:frame="1"/>
        </w:rPr>
      </w:pPr>
      <w:r w:rsidRPr="006047AA">
        <w:rPr>
          <w:sz w:val="19"/>
          <w:szCs w:val="19"/>
          <w:bdr w:val="none" w:sz="0" w:space="0" w:color="auto" w:frame="1"/>
        </w:rPr>
        <w:t>The Government will provide $3.8 million over two years from 2023–24 to deliver on its election commitment to develop a new National Carer Strategy that will set out a coherent national agenda for Australia’s 2.65 million unpaid carers.</w:t>
      </w:r>
    </w:p>
    <w:p w:rsidR="00B56FBB" w:rsidRDefault="006A5C45" w:rsidP="00B56FBB">
      <w:pPr>
        <w:spacing w:line="240" w:lineRule="auto"/>
        <w:rPr>
          <w:rFonts w:ascii="Arial" w:hAnsi="Arial" w:cs="Arial"/>
          <w:b/>
          <w:bCs/>
          <w:iCs/>
          <w:sz w:val="19"/>
          <w:szCs w:val="19"/>
          <w:bdr w:val="none" w:sz="0" w:space="0" w:color="auto" w:frame="1"/>
        </w:rPr>
      </w:pPr>
      <w:r>
        <w:rPr>
          <w:rFonts w:ascii="Arial" w:hAnsi="Arial" w:cs="Arial"/>
          <w:b/>
          <w:bCs/>
          <w:iCs/>
          <w:sz w:val="19"/>
          <w:szCs w:val="19"/>
          <w:bdr w:val="none" w:sz="0" w:space="0" w:color="auto" w:frame="1"/>
        </w:rPr>
        <w:t>Building a strong ecosystem of disability supports</w:t>
      </w:r>
    </w:p>
    <w:p w:rsidR="00547516" w:rsidRDefault="006A5C45" w:rsidP="00547516">
      <w:pPr>
        <w:spacing w:line="240" w:lineRule="auto"/>
        <w:rPr>
          <w:sz w:val="19"/>
          <w:szCs w:val="19"/>
          <w:bdr w:val="none" w:sz="0" w:space="0" w:color="auto" w:frame="1"/>
        </w:rPr>
      </w:pPr>
      <w:r>
        <w:rPr>
          <w:sz w:val="19"/>
          <w:szCs w:val="19"/>
          <w:bdr w:val="none" w:sz="0" w:space="0" w:color="auto" w:frame="1"/>
        </w:rPr>
        <w:t>The Government is working to restore the NDIS to its original intent to support people with permanent and significant disability, within a broader ecosystem of supports.</w:t>
      </w:r>
    </w:p>
    <w:p w:rsidR="00547516" w:rsidRPr="00547516" w:rsidRDefault="006A5C45" w:rsidP="00547516">
      <w:pPr>
        <w:spacing w:line="240" w:lineRule="auto"/>
        <w:rPr>
          <w:sz w:val="19"/>
          <w:szCs w:val="19"/>
          <w:bdr w:val="none" w:sz="0" w:space="0" w:color="auto" w:frame="1"/>
        </w:rPr>
      </w:pPr>
      <w:r>
        <w:rPr>
          <w:sz w:val="19"/>
          <w:szCs w:val="19"/>
          <w:bdr w:val="none" w:sz="0" w:space="0" w:color="auto" w:frame="1"/>
        </w:rPr>
        <w:t xml:space="preserve">The Government is providing an </w:t>
      </w:r>
      <w:r w:rsidRPr="00547516">
        <w:rPr>
          <w:sz w:val="19"/>
          <w:szCs w:val="19"/>
          <w:bdr w:val="none" w:sz="0" w:space="0" w:color="auto" w:frame="1"/>
        </w:rPr>
        <w:t xml:space="preserve">investment over 2 years for design and consultation on key recommendations of the independent National Disability Insurance Scheme Review. </w:t>
      </w:r>
    </w:p>
    <w:p w:rsidR="00547516" w:rsidRDefault="006A5C45" w:rsidP="00547516">
      <w:pPr>
        <w:spacing w:line="240" w:lineRule="auto"/>
        <w:rPr>
          <w:sz w:val="19"/>
          <w:szCs w:val="19"/>
          <w:bdr w:val="none" w:sz="0" w:space="0" w:color="auto" w:frame="1"/>
        </w:rPr>
      </w:pPr>
      <w:r w:rsidRPr="00547516">
        <w:rPr>
          <w:sz w:val="19"/>
          <w:szCs w:val="19"/>
          <w:bdr w:val="none" w:sz="0" w:space="0" w:color="auto" w:frame="1"/>
        </w:rPr>
        <w:t>The investment will focus on a number of initial, immediate steps and include $11.6 million to develop and implement a Foundational Supports Strategy, $54.6 million to improve the experience for NDIS participants, and $49.7 million for design and consultation around better home and living options. The Government will also provide funding of $3.6 million to support a system of best practice for early childhood support and $10.2 million to repair the market for better ways to access and pay for supports.</w:t>
      </w:r>
      <w:r>
        <w:rPr>
          <w:sz w:val="19"/>
          <w:szCs w:val="19"/>
          <w:bdr w:val="none" w:sz="0" w:space="0" w:color="auto" w:frame="1"/>
        </w:rPr>
        <w:t xml:space="preserve">    </w:t>
      </w:r>
    </w:p>
    <w:p w:rsidR="00547516" w:rsidRDefault="00547516" w:rsidP="00B56FBB">
      <w:pPr>
        <w:spacing w:line="240" w:lineRule="auto"/>
        <w:rPr>
          <w:sz w:val="19"/>
          <w:szCs w:val="19"/>
          <w:bdr w:val="none" w:sz="0" w:space="0" w:color="auto" w:frame="1"/>
        </w:rPr>
      </w:pPr>
    </w:p>
    <w:p w:rsidR="00142AD4" w:rsidRPr="00142AD4" w:rsidRDefault="00142AD4" w:rsidP="00142AD4">
      <w:pPr>
        <w:spacing w:line="240" w:lineRule="auto"/>
        <w:rPr>
          <w:sz w:val="19"/>
          <w:szCs w:val="19"/>
          <w:bdr w:val="none" w:sz="0" w:space="0" w:color="auto" w:frame="1"/>
        </w:rPr>
      </w:pPr>
    </w:p>
    <w:p w:rsidR="004C2526" w:rsidRPr="00C7160D" w:rsidRDefault="006A5C45" w:rsidP="00DD3CD1">
      <w:pPr>
        <w:pStyle w:val="Heading3"/>
        <w:pageBreakBefore/>
        <w:spacing w:before="0"/>
        <w:rPr>
          <w:smallCaps w:val="0"/>
          <w:sz w:val="22"/>
        </w:rPr>
      </w:pPr>
      <w:bookmarkStart w:id="56" w:name="RG_MARKER_59772"/>
      <w:bookmarkStart w:id="57" w:name="RG_MARKER_59962"/>
      <w:r w:rsidRPr="00C7160D">
        <w:rPr>
          <w:smallCaps w:val="0"/>
          <w:sz w:val="22"/>
        </w:rPr>
        <w:lastRenderedPageBreak/>
        <w:t>1.2</w:t>
      </w:r>
      <w:bookmarkEnd w:id="56"/>
      <w:bookmarkEnd w:id="57"/>
      <w:r w:rsidRPr="00C7160D">
        <w:rPr>
          <w:smallCaps w:val="0"/>
          <w:sz w:val="22"/>
        </w:rPr>
        <w:tab/>
        <w:t>Entity resource statement</w:t>
      </w:r>
    </w:p>
    <w:p w:rsidR="00A7732B" w:rsidRDefault="006A5C45" w:rsidP="00C7160D">
      <w:pPr>
        <w:keepLines w:val="0"/>
        <w:spacing w:line="240" w:lineRule="auto"/>
        <w:rPr>
          <w:rFonts w:eastAsia="Calibri" w:cs="Arial"/>
          <w:sz w:val="19"/>
          <w:szCs w:val="19"/>
          <w:lang w:val="en-US" w:eastAsia="en-US"/>
        </w:rPr>
      </w:pPr>
      <w:r w:rsidRPr="00F223E7">
        <w:rPr>
          <w:rFonts w:eastAsia="Calibri" w:cs="Arial"/>
          <w:sz w:val="19"/>
          <w:szCs w:val="19"/>
          <w:lang w:val="en-US" w:eastAsia="en-US"/>
        </w:rPr>
        <w:t>The Entity Resource Statement details the resourcing for DSS</w:t>
      </w:r>
      <w:r>
        <w:rPr>
          <w:rFonts w:eastAsia="Calibri" w:cs="Arial"/>
          <w:sz w:val="19"/>
          <w:szCs w:val="19"/>
          <w:lang w:val="en-US" w:eastAsia="en-US"/>
        </w:rPr>
        <w:t xml:space="preserve"> at Additional Estimates. Table </w:t>
      </w:r>
      <w:r w:rsidRPr="00F223E7">
        <w:rPr>
          <w:rFonts w:eastAsia="Calibri" w:cs="Arial"/>
          <w:sz w:val="19"/>
          <w:szCs w:val="19"/>
          <w:lang w:val="en-US" w:eastAsia="en-US"/>
        </w:rPr>
        <w:t>1.1 outlines the total resourcing available from all sources for the 2023-24 Budget year, including variations through Appropriation Bills No. 3 and No. 4, Special Appropriations and Special Accounts.</w:t>
      </w:r>
    </w:p>
    <w:p w:rsidR="002B0C89" w:rsidRPr="002B0C89" w:rsidRDefault="006A5C45" w:rsidP="00C7160D">
      <w:pPr>
        <w:keepLines w:val="0"/>
        <w:spacing w:line="240" w:lineRule="auto"/>
        <w:rPr>
          <w:rFonts w:eastAsia="Calibri" w:cs="Arial"/>
          <w:sz w:val="19"/>
          <w:szCs w:val="19"/>
          <w:lang w:val="en-US" w:eastAsia="en-US"/>
        </w:rPr>
      </w:pPr>
      <w:r w:rsidRPr="002B0C89">
        <w:rPr>
          <w:rFonts w:eastAsia="Calibri" w:cs="Arial"/>
          <w:sz w:val="19"/>
          <w:szCs w:val="19"/>
          <w:lang w:val="en-US" w:eastAsia="en-US"/>
        </w:rPr>
        <w:t>Amounts presented below are consistent with amounts presented in the Appropriation Bills themselves, and as published in appropriation notes to the 2022–23 financial statements.</w:t>
      </w:r>
    </w:p>
    <w:p w:rsidR="00A7732B" w:rsidRDefault="006A5C45" w:rsidP="00DD3CD1">
      <w:pPr>
        <w:pStyle w:val="TableHeading"/>
        <w:keepLines/>
        <w:spacing w:before="0" w:after="0"/>
        <w:rPr>
          <w:rFonts w:eastAsia="Calibri"/>
          <w:szCs w:val="22"/>
          <w:lang w:val="en-US" w:eastAsia="en-US"/>
        </w:rPr>
      </w:pPr>
      <w:r>
        <w:rPr>
          <w:rFonts w:eastAsia="Calibri" w:cs="Arial"/>
          <w:szCs w:val="22"/>
          <w:lang w:val="en-US" w:eastAsia="en-US"/>
        </w:rPr>
        <w:t xml:space="preserve">Table 1.1: </w:t>
      </w:r>
      <w:r>
        <w:rPr>
          <w:rFonts w:eastAsia="Calibri" w:cs="Arial"/>
          <w:snapToGrid w:val="0"/>
          <w:szCs w:val="22"/>
          <w:lang w:val="en-US" w:eastAsia="en-US"/>
        </w:rPr>
        <w:t>Department of Social Services</w:t>
      </w:r>
      <w:r>
        <w:rPr>
          <w:rFonts w:eastAsia="Calibri" w:cs="Arial"/>
          <w:szCs w:val="22"/>
          <w:lang w:val="en-US" w:eastAsia="en-US"/>
        </w:rPr>
        <w:t xml:space="preserve"> resource statement – Additional estimates for 2023-24 as at February 2024</w:t>
      </w:r>
    </w:p>
    <w:tbl>
      <w:tblPr>
        <w:tblStyle w:val="CDMRange1"/>
        <w:tblW w:w="7950" w:type="dxa"/>
        <w:tblLayout w:type="fixed"/>
        <w:tblCellMar>
          <w:top w:w="11" w:type="dxa"/>
          <w:bottom w:w="11" w:type="dxa"/>
        </w:tblCellMar>
        <w:tblLook w:val="0600" w:firstRow="0" w:lastRow="0" w:firstColumn="0" w:lastColumn="0" w:noHBand="1" w:noVBand="1"/>
        <w:tblCaption w:val="Table 1.1"/>
        <w:tblDescription w:val="Department of Social Services resource statement - Additional estimates for 2023-24 as at February 2024"/>
      </w:tblPr>
      <w:tblGrid>
        <w:gridCol w:w="3330"/>
        <w:gridCol w:w="1155"/>
        <w:gridCol w:w="1155"/>
        <w:gridCol w:w="1155"/>
        <w:gridCol w:w="1155"/>
      </w:tblGrid>
      <w:tr w:rsidR="003E4233" w:rsidTr="00AA088E">
        <w:trPr>
          <w:tblHeader/>
        </w:trPr>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Actual</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Proposed</w:t>
            </w:r>
          </w:p>
        </w:tc>
        <w:tc>
          <w:tcPr>
            <w:tcW w:w="1155" w:type="dxa"/>
            <w:tcBorders>
              <w:top w:val="dotted" w:sz="2" w:space="0" w:color="000000"/>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as at</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 at</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appropriation</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Annual appropriations – ordinary annual</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Prior year appropriations available (b)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104,343</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103,831</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(418)</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Departmental appropriation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442,905</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489,986</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30,483</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520,469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s74 External Revenue (c)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31,461</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21,415</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18,029</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39,444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capital budget (d)</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3,713</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3,761</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582,422</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618,993</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48,094</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667,087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582,422</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618,993</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48,094</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667,087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Annual appropriations – ordinary annual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11,932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13,072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998,249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1,049,098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20,434</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1,069,532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3 (e)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25,431,110</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29,690,755</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1,385,683</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31,076,438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4</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92,902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66,669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786</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67,455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Payments to corporate entities (f)</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1,445,361</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1,984,176</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24,466</w:t>
            </w:r>
          </w:p>
        </w:tc>
        <w:tc>
          <w:tcPr>
            <w:tcW w:w="1155" w:type="dxa"/>
            <w:tcBorders>
              <w:top w:val="nil"/>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2,008,642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Total administered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27,979,554</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32,803,770</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1,431,369</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34,235,139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Special appropriations</w:t>
            </w:r>
          </w:p>
        </w:tc>
        <w:tc>
          <w:tcPr>
            <w:tcW w:w="11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Social Security (Administration) Act 1999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106,874,045</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116,215,954</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(512,932)</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115,703,022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 New Tax System (Family Assistance)</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(Administration) Act 1999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16,625,522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18,320,780</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(1,852,673)</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16,468,107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Paid Parental Leave Act 2010</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2,679,631</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3,042,381</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7,595</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3,049,976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Student Assistance Act 1973</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425,815</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454,648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94</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454,742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National Redress Scheme for </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Institutional Child Sexual </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Abuse Act 2018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320,968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540,360</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540,360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Public Governance, Performance and</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Accountability Act 2013</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731</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823</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Total administered special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126,926,712</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138,574,946</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(2,357,916)</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136,217,030</w:t>
            </w:r>
          </w:p>
        </w:tc>
      </w:tr>
    </w:tbl>
    <w:p w:rsidR="00A7732B" w:rsidRDefault="006A5C45">
      <w:pPr>
        <w:keepLines w:val="0"/>
        <w:spacing w:after="200" w:line="276" w:lineRule="auto"/>
        <w:jc w:val="left"/>
        <w:rPr>
          <w:rFonts w:eastAsia="Calibri" w:cs="Arial"/>
          <w:szCs w:val="22"/>
          <w:lang w:val="en-US" w:eastAsia="en-US"/>
        </w:rPr>
      </w:pPr>
      <w:r>
        <w:rPr>
          <w:rFonts w:eastAsia="Calibri" w:cs="Arial"/>
          <w:szCs w:val="22"/>
          <w:lang w:val="en-US" w:eastAsia="en-US"/>
        </w:rPr>
        <w:br w:type="page"/>
      </w:r>
    </w:p>
    <w:p w:rsidR="00A7732B" w:rsidRDefault="006A5C45" w:rsidP="00DD3CD1">
      <w:pPr>
        <w:pStyle w:val="TableHeading"/>
        <w:keepLines/>
        <w:spacing w:before="0" w:after="0"/>
        <w:rPr>
          <w:rFonts w:eastAsia="Calibri"/>
          <w:sz w:val="22"/>
          <w:szCs w:val="22"/>
          <w:lang w:val="en-US" w:eastAsia="en-US"/>
        </w:rPr>
      </w:pPr>
      <w:r>
        <w:rPr>
          <w:rFonts w:eastAsia="Calibri" w:cs="Arial"/>
          <w:szCs w:val="22"/>
          <w:lang w:val="en-US" w:eastAsia="en-US"/>
        </w:rPr>
        <w:lastRenderedPageBreak/>
        <w:t xml:space="preserve">Table 1.1: </w:t>
      </w:r>
      <w:r>
        <w:rPr>
          <w:rFonts w:eastAsia="Calibri" w:cs="Arial"/>
          <w:snapToGrid w:val="0"/>
          <w:szCs w:val="22"/>
          <w:lang w:val="en-US" w:eastAsia="en-US"/>
        </w:rPr>
        <w:t>Department of Social Services</w:t>
      </w:r>
      <w:r>
        <w:rPr>
          <w:rFonts w:eastAsia="Calibri" w:cs="Arial"/>
          <w:szCs w:val="22"/>
          <w:lang w:val="en-US" w:eastAsia="en-US"/>
        </w:rPr>
        <w:t xml:space="preserve"> resource statement – Additional estimates for 2023-24 as at February 2024 (continued)</w:t>
      </w:r>
    </w:p>
    <w:tbl>
      <w:tblPr>
        <w:tblStyle w:val="CDMRange2"/>
        <w:tblW w:w="7950" w:type="dxa"/>
        <w:tblLayout w:type="fixed"/>
        <w:tblCellMar>
          <w:top w:w="11" w:type="dxa"/>
          <w:bottom w:w="11" w:type="dxa"/>
        </w:tblCellMar>
        <w:tblLook w:val="0600" w:firstRow="0" w:lastRow="0" w:firstColumn="0" w:lastColumn="0" w:noHBand="1" w:noVBand="1"/>
        <w:tblCaption w:val="Table 1.1 continued"/>
        <w:tblDescription w:val="Page two of Department of Social Services resource statement - Additional estimates for 2023-24 as at February 2024"/>
      </w:tblPr>
      <w:tblGrid>
        <w:gridCol w:w="3330"/>
        <w:gridCol w:w="1155"/>
        <w:gridCol w:w="1155"/>
        <w:gridCol w:w="1155"/>
        <w:gridCol w:w="1155"/>
      </w:tblGrid>
      <w:tr w:rsidR="003E4233" w:rsidTr="00AA088E">
        <w:trPr>
          <w:tblHeader/>
        </w:trPr>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Actual</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Proposed</w:t>
            </w:r>
          </w:p>
        </w:tc>
        <w:tc>
          <w:tcPr>
            <w:tcW w:w="1155" w:type="dxa"/>
            <w:tcBorders>
              <w:top w:val="dotted" w:sz="2" w:space="0" w:color="000000"/>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as at</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 at</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appropriation</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Special accounts (g)</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Opening balance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6,132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140</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Appropriation receipts (h)</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21,394</w:t>
            </w:r>
          </w:p>
        </w:tc>
        <w:tc>
          <w:tcPr>
            <w:tcW w:w="1155" w:type="dxa"/>
            <w:tcBorders>
              <w:top w:val="nil"/>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21,394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Non-appropriation receipts</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3,903</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3,903</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3,903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Total special accounts receipts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10,035</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4,941</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21,534</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26,475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less payments to corporate entities from</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annual/special appropriations</w:t>
            </w:r>
          </w:p>
        </w:tc>
        <w:tc>
          <w:tcPr>
            <w:tcW w:w="115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25,080,473</w:t>
            </w:r>
          </w:p>
        </w:tc>
        <w:tc>
          <w:tcPr>
            <w:tcW w:w="115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29,858,703</w:t>
            </w:r>
          </w:p>
        </w:tc>
        <w:tc>
          <w:tcPr>
            <w:tcW w:w="115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1,408,957</w:t>
            </w:r>
          </w:p>
        </w:tc>
        <w:tc>
          <w:tcPr>
            <w:tcW w:w="1155" w:type="dxa"/>
            <w:tcBorders>
              <w:top w:val="dotted" w:sz="2" w:space="0" w:color="000000"/>
              <w:left w:val="nil"/>
              <w:bottom w:val="nil"/>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31,267,660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129,835,828</w:t>
            </w:r>
          </w:p>
        </w:tc>
        <w:tc>
          <w:tcPr>
            <w:tcW w:w="115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141,524,954</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(2,313,970)</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139,210,984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resourcing for DSS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130,418,250</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142,143,947</w:t>
            </w:r>
          </w:p>
        </w:tc>
        <w:tc>
          <w:tcPr>
            <w:tcW w:w="115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(2,265,876)</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139,878,071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Actual</w:t>
            </w:r>
          </w:p>
        </w:tc>
        <w:tc>
          <w:tcPr>
            <w:tcW w:w="1155" w:type="dxa"/>
            <w:vMerge w:val="restart"/>
            <w:tcBorders>
              <w:top w:val="dotted" w:sz="2" w:space="0" w:color="000000"/>
              <w:left w:val="nil"/>
              <w:bottom w:val="nil"/>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1155" w:type="dxa"/>
            <w:vMerge/>
            <w:tcBorders>
              <w:top w:val="nil"/>
              <w:left w:val="nil"/>
              <w:bottom w:val="dotted" w:sz="2" w:space="0" w:color="000000"/>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Average staffing level (number)</w:t>
            </w:r>
          </w:p>
        </w:tc>
        <w:tc>
          <w:tcPr>
            <w:tcW w:w="1155" w:type="dxa"/>
            <w:tcBorders>
              <w:top w:val="nil"/>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nil"/>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2,625</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2,893</w:t>
            </w:r>
          </w:p>
        </w:tc>
      </w:tr>
    </w:tbl>
    <w:p w:rsidR="00AE4053" w:rsidRPr="00AE4053" w:rsidRDefault="006A5C45" w:rsidP="002B0C89">
      <w:pPr>
        <w:keepLines w:val="0"/>
        <w:tabs>
          <w:tab w:val="left" w:pos="0"/>
        </w:tabs>
        <w:spacing w:after="0" w:line="240" w:lineRule="auto"/>
        <w:contextualSpacing/>
        <w:rPr>
          <w:rFonts w:ascii="Arial" w:eastAsia="Calibri" w:hAnsi="Arial" w:cs="Arial"/>
          <w:sz w:val="16"/>
          <w:szCs w:val="16"/>
          <w:bdr w:val="none" w:sz="0" w:space="0" w:color="auto" w:frame="1"/>
          <w:lang w:val="en-US" w:eastAsia="en-US"/>
        </w:rPr>
      </w:pPr>
      <w:r w:rsidRPr="00AE4053">
        <w:rPr>
          <w:rFonts w:ascii="Arial" w:eastAsia="Calibri" w:hAnsi="Arial" w:cs="Arial"/>
          <w:sz w:val="16"/>
          <w:szCs w:val="16"/>
          <w:bdr w:val="none" w:sz="0" w:space="0" w:color="auto" w:frame="1"/>
          <w:lang w:val="en-US" w:eastAsia="en-US"/>
        </w:rPr>
        <w:t>Prepared on a resourcing (i.e. appropriations available) basis.</w:t>
      </w:r>
    </w:p>
    <w:p w:rsidR="00AE4053" w:rsidRDefault="006A5C45" w:rsidP="002B0C89">
      <w:pPr>
        <w:keepLines w:val="0"/>
        <w:tabs>
          <w:tab w:val="left" w:pos="0"/>
        </w:tabs>
        <w:spacing w:after="0" w:line="240" w:lineRule="auto"/>
        <w:contextualSpacing/>
        <w:rPr>
          <w:rFonts w:ascii="Arial" w:eastAsia="Calibri" w:hAnsi="Arial" w:cs="Arial"/>
          <w:sz w:val="16"/>
          <w:szCs w:val="16"/>
          <w:bdr w:val="none" w:sz="0" w:space="0" w:color="auto" w:frame="1"/>
          <w:lang w:val="en-US" w:eastAsia="en-US"/>
        </w:rPr>
      </w:pPr>
      <w:r w:rsidRPr="00AE4053">
        <w:rPr>
          <w:rFonts w:ascii="Arial" w:eastAsia="Calibri" w:hAnsi="Arial" w:cs="Arial"/>
          <w:sz w:val="16"/>
          <w:szCs w:val="16"/>
          <w:bdr w:val="none" w:sz="0" w:space="0" w:color="auto" w:frame="1"/>
          <w:lang w:val="en-US" w:eastAsia="en-US"/>
        </w:rPr>
        <w:t>All figures shown above are GST exclusive</w:t>
      </w:r>
      <w:r>
        <w:rPr>
          <w:rFonts w:ascii="Arial" w:eastAsia="Calibri" w:hAnsi="Arial" w:cs="Arial"/>
          <w:sz w:val="16"/>
          <w:szCs w:val="16"/>
          <w:bdr w:val="none" w:sz="0" w:space="0" w:color="auto" w:frame="1"/>
          <w:lang w:val="en-US" w:eastAsia="en-US"/>
        </w:rPr>
        <w:t xml:space="preserve"> – </w:t>
      </w:r>
      <w:r w:rsidRPr="00AE4053">
        <w:rPr>
          <w:rFonts w:ascii="Arial" w:eastAsia="Calibri" w:hAnsi="Arial" w:cs="Arial"/>
          <w:sz w:val="16"/>
          <w:szCs w:val="16"/>
          <w:bdr w:val="none" w:sz="0" w:space="0" w:color="auto" w:frame="1"/>
          <w:lang w:val="en-US" w:eastAsia="en-US"/>
        </w:rPr>
        <w:t>these may not match figures in the cash flow statement.</w:t>
      </w:r>
    </w:p>
    <w:p w:rsidR="004D7C73" w:rsidRPr="00B05BE9" w:rsidRDefault="006A5C45" w:rsidP="002B0C8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sidRPr="00B05BE9">
        <w:rPr>
          <w:rFonts w:ascii="Arial" w:hAnsi="Arial"/>
          <w:i/>
          <w:sz w:val="16"/>
          <w:szCs w:val="16"/>
        </w:rPr>
        <w:t xml:space="preserve">Appropriation Act (No. 1) 2023–2024 </w:t>
      </w:r>
      <w:r w:rsidRPr="00B05BE9">
        <w:rPr>
          <w:rFonts w:ascii="Arial" w:hAnsi="Arial"/>
          <w:sz w:val="16"/>
          <w:szCs w:val="16"/>
        </w:rPr>
        <w:t>and Appropriation Bill (No. 3) 2023–2024</w:t>
      </w:r>
      <w:r w:rsidRPr="00B05BE9">
        <w:rPr>
          <w:rFonts w:ascii="Arial" w:hAnsi="Arial"/>
          <w:i/>
          <w:sz w:val="16"/>
          <w:szCs w:val="16"/>
        </w:rPr>
        <w:t>.</w:t>
      </w:r>
      <w:r w:rsidRPr="00B05BE9">
        <w:rPr>
          <w:rFonts w:ascii="Arial" w:hAnsi="Arial"/>
          <w:iCs/>
          <w:sz w:val="16"/>
          <w:szCs w:val="16"/>
        </w:rPr>
        <w:t xml:space="preserve"> Actual Available Appropriation column reflects the closing unspent appropriation balance from the entity’s 2022–23 annual report and encompasses </w:t>
      </w:r>
      <w:r w:rsidRPr="00B05BE9">
        <w:rPr>
          <w:rFonts w:ascii="Arial" w:hAnsi="Arial"/>
          <w:i/>
          <w:sz w:val="16"/>
          <w:szCs w:val="16"/>
        </w:rPr>
        <w:t>Appropriation Act (No. 1) 2022–2023, Supply Act (No.1) 2022–2023, Supply Act (No.3) 2022–2023 and Appropriation Act (No. 3) 2022–2023</w:t>
      </w:r>
    </w:p>
    <w:p w:rsidR="00B05BE9" w:rsidRPr="00B05BE9" w:rsidRDefault="006A5C45" w:rsidP="00B05BE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Pr>
          <w:rFonts w:ascii="Arial" w:hAnsi="Arial"/>
          <w:sz w:val="16"/>
          <w:szCs w:val="16"/>
          <w:bdr w:val="none" w:sz="0" w:space="0" w:color="auto" w:frame="1"/>
        </w:rPr>
        <w:t>Estimated adjusted balance carried forward from previous year for annual appropriations.</w:t>
      </w:r>
    </w:p>
    <w:p w:rsidR="004D7C73" w:rsidRDefault="006A5C45" w:rsidP="002B0C8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Pr>
          <w:rFonts w:ascii="Arial" w:hAnsi="Arial"/>
          <w:sz w:val="16"/>
          <w:szCs w:val="16"/>
          <w:bdr w:val="none" w:sz="0" w:space="0" w:color="auto" w:frame="1"/>
        </w:rPr>
        <w:t xml:space="preserve">Estimated external revenue receipts under section 74 of the </w:t>
      </w:r>
      <w:r w:rsidRPr="004D7C73">
        <w:rPr>
          <w:rFonts w:ascii="Arial" w:hAnsi="Arial"/>
          <w:sz w:val="16"/>
          <w:szCs w:val="16"/>
          <w:bdr w:val="none" w:sz="0" w:space="0" w:color="auto" w:frame="1"/>
        </w:rPr>
        <w:t>PGPA Act</w:t>
      </w:r>
      <w:r>
        <w:rPr>
          <w:rFonts w:ascii="Arial" w:hAnsi="Arial"/>
          <w:sz w:val="16"/>
          <w:szCs w:val="16"/>
          <w:bdr w:val="none" w:sz="0" w:space="0" w:color="auto" w:frame="1"/>
        </w:rPr>
        <w:t>.</w:t>
      </w:r>
    </w:p>
    <w:p w:rsidR="00BA7292" w:rsidRPr="002C1DED" w:rsidRDefault="006A5C45" w:rsidP="002B0C8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sidRPr="002C1DED">
        <w:rPr>
          <w:rFonts w:ascii="Arial" w:hAnsi="Arial"/>
          <w:sz w:val="16"/>
          <w:szCs w:val="16"/>
          <w:bdr w:val="none" w:sz="0" w:space="0" w:color="auto" w:frame="1"/>
        </w:rPr>
        <w:t xml:space="preserve">Departmental capital budgets are not separately identified in </w:t>
      </w:r>
      <w:r w:rsidRPr="002B0C89">
        <w:rPr>
          <w:rFonts w:ascii="Arial" w:hAnsi="Arial"/>
          <w:i/>
          <w:sz w:val="16"/>
          <w:szCs w:val="16"/>
          <w:bdr w:val="none" w:sz="0" w:space="0" w:color="auto" w:frame="1"/>
        </w:rPr>
        <w:t>Appropriation Act (No.1)</w:t>
      </w:r>
      <w:r w:rsidRPr="002C1DED">
        <w:rPr>
          <w:rFonts w:ascii="Arial" w:hAnsi="Arial"/>
          <w:sz w:val="16"/>
          <w:szCs w:val="16"/>
          <w:bdr w:val="none" w:sz="0" w:space="0" w:color="auto" w:frame="1"/>
        </w:rPr>
        <w:t xml:space="preserve"> and form part of ordinary annual services items. Refer to Table 3.6 for further details. For accounting purposes, this amount has been designated as a ‘contribution by owner’.</w:t>
      </w:r>
    </w:p>
    <w:p w:rsidR="004D7C73" w:rsidRPr="00BA7292" w:rsidRDefault="006A5C45" w:rsidP="002B0C89">
      <w:pPr>
        <w:pStyle w:val="ChartandTableFootnoteAlpha"/>
        <w:numPr>
          <w:ilvl w:val="0"/>
          <w:numId w:val="1"/>
        </w:numPr>
        <w:tabs>
          <w:tab w:val="left" w:pos="0"/>
        </w:tabs>
        <w:spacing w:before="30" w:after="0"/>
        <w:ind w:left="284" w:hanging="284"/>
        <w:rPr>
          <w:rFonts w:eastAsia="Calibri" w:cs="Arial"/>
          <w:szCs w:val="16"/>
          <w:bdr w:val="none" w:sz="0" w:space="0" w:color="auto" w:frame="1"/>
        </w:rPr>
      </w:pPr>
      <w:r w:rsidRPr="00BA7292">
        <w:rPr>
          <w:rFonts w:eastAsia="Calibri" w:cs="Arial"/>
          <w:szCs w:val="16"/>
          <w:bdr w:val="none" w:sz="0" w:space="0" w:color="auto" w:frame="1"/>
        </w:rPr>
        <w:t>Includes Commonwealth cash contributions to the National Disability Insurance Agency for reasonable and necessary support for parti</w:t>
      </w:r>
      <w:r w:rsidR="00364411" w:rsidRPr="00BA7292">
        <w:rPr>
          <w:rFonts w:eastAsia="Calibri" w:cs="Arial"/>
          <w:szCs w:val="16"/>
          <w:bdr w:val="none" w:sz="0" w:space="0" w:color="auto" w:frame="1"/>
        </w:rPr>
        <w:t>cipants and community inclusion.</w:t>
      </w:r>
    </w:p>
    <w:p w:rsidR="004D7C73" w:rsidRPr="00B01091" w:rsidRDefault="006A5C45" w:rsidP="002B0C8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sidRPr="00B01091">
        <w:rPr>
          <w:rFonts w:ascii="Arial" w:hAnsi="Arial"/>
          <w:sz w:val="16"/>
          <w:szCs w:val="16"/>
          <w:bdr w:val="none" w:sz="0" w:space="0" w:color="auto" w:frame="1"/>
        </w:rPr>
        <w:t>‘Corporate entities’ are corporate Commonwealth entities and Commonwealth companies as defined under the PGPA Act.</w:t>
      </w:r>
    </w:p>
    <w:p w:rsidR="004540F4" w:rsidRPr="00B01091" w:rsidRDefault="006A5C45" w:rsidP="002B0C89">
      <w:pPr>
        <w:pStyle w:val="ChartandTableFootnoteAlpha"/>
        <w:numPr>
          <w:ilvl w:val="0"/>
          <w:numId w:val="1"/>
        </w:numPr>
        <w:spacing w:after="0"/>
        <w:ind w:left="284" w:hanging="284"/>
        <w:contextualSpacing/>
        <w:rPr>
          <w:rFonts w:cs="Arial"/>
          <w:szCs w:val="16"/>
        </w:rPr>
      </w:pPr>
      <w:r w:rsidRPr="00B01091">
        <w:rPr>
          <w:rFonts w:cs="Arial"/>
          <w:szCs w:val="16"/>
        </w:rPr>
        <w:t>Excludes trust moneys held in Services for O</w:t>
      </w:r>
      <w:r>
        <w:rPr>
          <w:rFonts w:cs="Arial"/>
          <w:szCs w:val="16"/>
        </w:rPr>
        <w:t xml:space="preserve">ther Entities and Trust Moneys </w:t>
      </w:r>
      <w:r w:rsidRPr="00B01091">
        <w:rPr>
          <w:rFonts w:cs="Arial"/>
          <w:szCs w:val="16"/>
        </w:rPr>
        <w:t>and other special accounts. For further information on special accounts (excluding amounts held on trust), please see Table 3.1: Special Account Flows.</w:t>
      </w:r>
    </w:p>
    <w:p w:rsidR="004D7C73" w:rsidRPr="00B01091" w:rsidRDefault="006A5C45" w:rsidP="002B0C89">
      <w:pPr>
        <w:pStyle w:val="ListParagraph"/>
        <w:numPr>
          <w:ilvl w:val="0"/>
          <w:numId w:val="1"/>
        </w:numPr>
        <w:tabs>
          <w:tab w:val="left" w:pos="0"/>
        </w:tabs>
        <w:spacing w:after="0" w:line="240" w:lineRule="auto"/>
        <w:ind w:left="284" w:hanging="284"/>
        <w:jc w:val="both"/>
        <w:rPr>
          <w:rFonts w:ascii="Arial" w:hAnsi="Arial"/>
          <w:sz w:val="16"/>
          <w:szCs w:val="16"/>
          <w:bdr w:val="none" w:sz="0" w:space="0" w:color="auto" w:frame="1"/>
        </w:rPr>
      </w:pPr>
      <w:r>
        <w:rPr>
          <w:rFonts w:ascii="Arial" w:hAnsi="Arial"/>
          <w:sz w:val="16"/>
          <w:szCs w:val="16"/>
          <w:bdr w:val="none" w:sz="0" w:space="0" w:color="auto" w:frame="1"/>
        </w:rPr>
        <w:t>A</w:t>
      </w:r>
      <w:r w:rsidR="000D450D" w:rsidRPr="00B01091">
        <w:rPr>
          <w:rFonts w:ascii="Arial" w:hAnsi="Arial"/>
          <w:sz w:val="16"/>
          <w:szCs w:val="16"/>
          <w:bdr w:val="none" w:sz="0" w:space="0" w:color="auto" w:frame="1"/>
        </w:rPr>
        <w:t>mounts credited to the special accounts from DSS annual and special appropriations.</w:t>
      </w:r>
    </w:p>
    <w:p w:rsidR="00A7732B" w:rsidRPr="00B01091" w:rsidRDefault="00A7732B" w:rsidP="00A7732B">
      <w:pPr>
        <w:keepLines w:val="0"/>
        <w:rPr>
          <w:rFonts w:ascii="Arial" w:eastAsia="Calibri" w:hAnsi="Arial" w:cs="Arial"/>
          <w:b/>
          <w:i/>
          <w:color w:val="FF0000"/>
          <w:sz w:val="16"/>
          <w:szCs w:val="16"/>
          <w:lang w:val="en-US" w:eastAsia="en-US"/>
        </w:rPr>
      </w:pPr>
    </w:p>
    <w:p w:rsidR="00A7732B" w:rsidRDefault="006A5C45">
      <w:pPr>
        <w:keepLines w:val="0"/>
        <w:spacing w:after="200" w:line="276" w:lineRule="auto"/>
        <w:jc w:val="left"/>
        <w:rPr>
          <w:rFonts w:eastAsia="Calibri" w:cs="Arial"/>
          <w:szCs w:val="22"/>
          <w:lang w:val="en-US" w:eastAsia="en-US"/>
        </w:rPr>
      </w:pPr>
      <w:r>
        <w:rPr>
          <w:rFonts w:eastAsia="Calibri" w:cs="Arial"/>
          <w:szCs w:val="22"/>
          <w:lang w:val="en-US" w:eastAsia="en-US"/>
        </w:rPr>
        <w:br w:type="page"/>
      </w:r>
    </w:p>
    <w:p w:rsidR="00A7732B" w:rsidRDefault="006A5C45" w:rsidP="00C7160D">
      <w:pPr>
        <w:pStyle w:val="TableHeading"/>
        <w:keepLines/>
        <w:spacing w:before="0" w:after="0"/>
        <w:rPr>
          <w:rFonts w:eastAsia="Calibri"/>
          <w:szCs w:val="22"/>
          <w:lang w:val="en-US" w:eastAsia="en-US"/>
        </w:rPr>
      </w:pPr>
      <w:r>
        <w:rPr>
          <w:rFonts w:eastAsia="Calibri" w:cs="Arial"/>
          <w:szCs w:val="22"/>
          <w:lang w:val="en-US" w:eastAsia="en-US"/>
        </w:rPr>
        <w:lastRenderedPageBreak/>
        <w:t xml:space="preserve">Table 1.1: </w:t>
      </w:r>
      <w:r>
        <w:rPr>
          <w:rFonts w:eastAsia="Calibri" w:cs="Arial"/>
          <w:snapToGrid w:val="0"/>
          <w:szCs w:val="22"/>
          <w:lang w:val="en-US" w:eastAsia="en-US"/>
        </w:rPr>
        <w:t>Department of Social Services</w:t>
      </w:r>
      <w:r>
        <w:rPr>
          <w:rFonts w:eastAsia="Calibri" w:cs="Arial"/>
          <w:szCs w:val="22"/>
          <w:lang w:val="en-US" w:eastAsia="en-US"/>
        </w:rPr>
        <w:t xml:space="preserve"> resource statement – Additional estimates for 2023-24 as at February 2024 (continued)</w:t>
      </w:r>
    </w:p>
    <w:p w:rsidR="00A7732B" w:rsidRDefault="006A5C45" w:rsidP="00C7160D">
      <w:pPr>
        <w:keepLines w:val="0"/>
        <w:spacing w:before="240" w:after="0" w:line="240" w:lineRule="auto"/>
        <w:jc w:val="left"/>
        <w:rPr>
          <w:rFonts w:ascii="Arial" w:eastAsia="Calibri" w:hAnsi="Arial" w:cs="Arial"/>
          <w:b/>
          <w:szCs w:val="22"/>
          <w:lang w:val="en-US" w:eastAsia="en-US"/>
        </w:rPr>
      </w:pPr>
      <w:r>
        <w:rPr>
          <w:rFonts w:ascii="Arial" w:eastAsia="Calibri" w:hAnsi="Arial" w:cs="Arial"/>
          <w:b/>
          <w:szCs w:val="22"/>
          <w:lang w:val="en-US" w:eastAsia="en-US"/>
        </w:rPr>
        <w:t>Third-party payments from and on behalf of other entities</w:t>
      </w:r>
    </w:p>
    <w:tbl>
      <w:tblPr>
        <w:tblStyle w:val="CDMRange1"/>
        <w:tblW w:w="7950" w:type="dxa"/>
        <w:tblLayout w:type="fixed"/>
        <w:tblCellMar>
          <w:top w:w="11" w:type="dxa"/>
          <w:bottom w:w="11" w:type="dxa"/>
        </w:tblCellMar>
        <w:tblLook w:val="0600" w:firstRow="0" w:lastRow="0" w:firstColumn="0" w:lastColumn="0" w:noHBand="1" w:noVBand="1"/>
        <w:tblCaption w:val="Table 1.1 continued"/>
        <w:tblDescription w:val="Page three of Department of Social Services resource statement - Additional estimates for 2023-24 as at February 2024.  Third-party payments from and on behalf of other entities"/>
      </w:tblPr>
      <w:tblGrid>
        <w:gridCol w:w="3330"/>
        <w:gridCol w:w="1155"/>
        <w:gridCol w:w="1155"/>
        <w:gridCol w:w="1155"/>
        <w:gridCol w:w="1155"/>
      </w:tblGrid>
      <w:tr w:rsidR="003E4233" w:rsidTr="00AA088E">
        <w:trPr>
          <w:tblHeader/>
        </w:trPr>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Actual</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1155"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Proposed</w:t>
            </w:r>
          </w:p>
        </w:tc>
        <w:tc>
          <w:tcPr>
            <w:tcW w:w="1155" w:type="dxa"/>
            <w:tcBorders>
              <w:top w:val="dotted" w:sz="2" w:space="0" w:color="000000"/>
              <w:left w:val="nil"/>
              <w:bottom w:val="nil"/>
              <w:right w:val="nil"/>
              <w:tl2br w:val="nil"/>
              <w:tr2bl w:val="nil"/>
            </w:tcBorders>
            <w:shd w:val="clear" w:color="FFFFFF" w:fill="EAEAEA"/>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as at</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1155" w:type="dxa"/>
            <w:tcBorders>
              <w:top w:val="nil"/>
              <w:left w:val="nil"/>
              <w:bottom w:val="nil"/>
              <w:right w:val="nil"/>
              <w:tl2br w:val="nil"/>
              <w:tr2bl w:val="nil"/>
            </w:tcBorders>
            <w:shd w:val="clear" w:color="FFFFFF" w:fill="EAEAEA"/>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 at</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appropriation</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1155" w:type="dxa"/>
            <w:tcBorders>
              <w:top w:val="nil"/>
              <w:left w:val="nil"/>
              <w:bottom w:val="nil"/>
              <w:right w:val="nil"/>
              <w:tl2br w:val="nil"/>
              <w:tr2bl w:val="nil"/>
            </w:tcBorders>
            <w:shd w:val="clear" w:color="FFFFFF" w:fill="EAEAEA"/>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FF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155" w:type="dxa"/>
            <w:tcBorders>
              <w:top w:val="nil"/>
              <w:left w:val="nil"/>
              <w:bottom w:val="nil"/>
              <w:right w:val="nil"/>
              <w:tl2br w:val="nil"/>
              <w:tr2bl w:val="nil"/>
            </w:tcBorders>
            <w:shd w:val="clear" w:color="FFFFFF" w:fill="E6E6E6"/>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auto" w:fill="auto"/>
            <w:noWrap/>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Payments made by Services Australia 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behalf of DSS:</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Special appropriations – </w:t>
            </w:r>
            <w:r>
              <w:rPr>
                <w:rFonts w:ascii="Arial" w:eastAsia="Arial" w:hAnsi="Arial" w:cs="Arial"/>
                <w:i/>
                <w:color w:val="000000"/>
                <w:sz w:val="16"/>
                <w:szCs w:val="22"/>
                <w:lang w:val="en-US" w:eastAsia="en-US"/>
              </w:rPr>
              <w:t>Social Security</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(Administration) Act 1999</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106,810,849</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115,739,077</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(526,971)</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115,212,106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Special appropriations –</w:t>
            </w:r>
            <w:r>
              <w:rPr>
                <w:rFonts w:ascii="Arial" w:eastAsia="Arial" w:hAnsi="Arial" w:cs="Arial"/>
                <w:i/>
                <w:color w:val="000000"/>
                <w:sz w:val="16"/>
                <w:szCs w:val="22"/>
                <w:lang w:val="en-US" w:eastAsia="en-US"/>
              </w:rPr>
              <w:t xml:space="preserve"> A New Tax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System (Family Assistance)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(Administration) Act 1999</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16,625,521</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18,428,000</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(1,553,706)</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16,874,294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Special appropriations – </w:t>
            </w:r>
            <w:r>
              <w:rPr>
                <w:rFonts w:ascii="Arial" w:eastAsia="Arial" w:hAnsi="Arial" w:cs="Arial"/>
                <w:i/>
                <w:color w:val="000000"/>
                <w:sz w:val="16"/>
                <w:szCs w:val="22"/>
                <w:lang w:val="en-US" w:eastAsia="en-US"/>
              </w:rPr>
              <w:t xml:space="preserve">Paid Parental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Leave Act 2010</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2,679,630</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3,025,447</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11,682</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3,037,129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S</w:t>
            </w:r>
            <w:r>
              <w:rPr>
                <w:rFonts w:ascii="Arial" w:eastAsia="Arial" w:hAnsi="Arial" w:cs="Arial"/>
                <w:color w:val="000000"/>
                <w:sz w:val="16"/>
                <w:szCs w:val="22"/>
                <w:lang w:val="en-US" w:eastAsia="en-US"/>
              </w:rPr>
              <w:t xml:space="preserve">pecial appropriations – </w:t>
            </w:r>
            <w:r>
              <w:rPr>
                <w:rFonts w:ascii="Arial" w:eastAsia="Arial" w:hAnsi="Arial" w:cs="Arial"/>
                <w:i/>
                <w:color w:val="000000"/>
                <w:sz w:val="16"/>
                <w:szCs w:val="22"/>
                <w:lang w:val="en-US" w:eastAsia="en-US"/>
              </w:rPr>
              <w:t xml:space="preserve">Student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Assistance Act 1973</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425,813</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465,277</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94</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465,371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color w:val="000000"/>
                <w:sz w:val="16"/>
                <w:szCs w:val="22"/>
                <w:lang w:val="en-US" w:eastAsia="en-US"/>
              </w:rPr>
              <w:t>Special appropriations –</w:t>
            </w:r>
            <w:r>
              <w:rPr>
                <w:rFonts w:ascii="Arial" w:eastAsia="Arial" w:hAnsi="Arial" w:cs="Arial"/>
                <w:i/>
                <w:color w:val="000000"/>
                <w:sz w:val="16"/>
                <w:szCs w:val="22"/>
                <w:lang w:val="en-US" w:eastAsia="en-US"/>
              </w:rPr>
              <w:t xml:space="preserve"> National</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Redress Scheme for Institutional</w:t>
            </w:r>
          </w:p>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  Child Sexual Abuse Act 2018</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320,968</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536,830</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536,830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Annual administered appropriations </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10,487</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15,872</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15,872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Payments made by the Department of</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Veterans' Affairs on behalf of DSS:</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Special appropriations – </w:t>
            </w:r>
            <w:r>
              <w:rPr>
                <w:rFonts w:ascii="Arial" w:eastAsia="Arial" w:hAnsi="Arial" w:cs="Arial"/>
                <w:i/>
                <w:color w:val="000000"/>
                <w:sz w:val="16"/>
                <w:szCs w:val="22"/>
                <w:lang w:val="en-US" w:eastAsia="en-US"/>
              </w:rPr>
              <w:t xml:space="preserve">Social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i/>
                <w:color w:val="000000"/>
                <w:sz w:val="16"/>
                <w:szCs w:val="22"/>
                <w:lang w:val="en-US" w:eastAsia="en-US"/>
              </w:rPr>
              <w:t xml:space="preserve">  Security (Administration) Act 1999</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44,154</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45,347</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3,332</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48,679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Payments made to other entities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provision of services:</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 of Veterans' Affairs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192</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Payments made to corporate entities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within the Portfolio:</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National Disability Insurance Agency (a)</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25,080,473</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29,858,703</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1,408,957</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31,267,660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Receipts received from other entities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provision of services:</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Australian Government Entities (related parties)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30,889</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18,934</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20,403</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39,337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FFFFFF" w:fill="FFFFFF"/>
            <w:tcMar>
              <w:left w:w="22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Non-government entities</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572</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2,481</w:t>
            </w: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(2,374)</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107</w:t>
            </w:r>
          </w:p>
        </w:tc>
      </w:tr>
    </w:tbl>
    <w:p w:rsidR="002C0F3C" w:rsidRPr="00336DFB" w:rsidRDefault="006A5C45" w:rsidP="002C0F3C">
      <w:pPr>
        <w:keepLines w:val="0"/>
        <w:spacing w:after="0" w:line="240" w:lineRule="auto"/>
        <w:rPr>
          <w:rFonts w:ascii="Arial" w:hAnsi="Arial" w:cs="Arial"/>
          <w:sz w:val="16"/>
          <w:szCs w:val="15"/>
        </w:rPr>
      </w:pPr>
      <w:r w:rsidRPr="00336DFB">
        <w:rPr>
          <w:rFonts w:ascii="Arial" w:hAnsi="Arial" w:cs="Arial"/>
          <w:sz w:val="16"/>
          <w:szCs w:val="15"/>
        </w:rPr>
        <w:t>Prepared on a resourcing (i.e. appropriations available) basis.</w:t>
      </w:r>
    </w:p>
    <w:p w:rsidR="002C0F3C" w:rsidRPr="006A17AA" w:rsidRDefault="006A5C45" w:rsidP="002C0F3C">
      <w:pPr>
        <w:keepLines w:val="0"/>
        <w:spacing w:after="0" w:line="240" w:lineRule="auto"/>
        <w:rPr>
          <w:rFonts w:ascii="Arial" w:hAnsi="Arial" w:cs="Arial"/>
          <w:sz w:val="16"/>
          <w:szCs w:val="15"/>
        </w:rPr>
      </w:pPr>
      <w:r w:rsidRPr="00336DFB">
        <w:rPr>
          <w:rFonts w:ascii="Arial" w:hAnsi="Arial" w:cs="Arial"/>
          <w:sz w:val="16"/>
          <w:szCs w:val="15"/>
        </w:rPr>
        <w:t>All figures shown above are GST exclusive - these may not match figures in the cash flow statement.</w:t>
      </w:r>
    </w:p>
    <w:p w:rsidR="002C0F3C" w:rsidRPr="006A17AA" w:rsidRDefault="006A5C45" w:rsidP="002C0F3C">
      <w:pPr>
        <w:pStyle w:val="ListParagraph"/>
        <w:numPr>
          <w:ilvl w:val="0"/>
          <w:numId w:val="3"/>
        </w:numPr>
        <w:tabs>
          <w:tab w:val="left" w:pos="142"/>
        </w:tabs>
        <w:spacing w:after="0" w:line="240" w:lineRule="auto"/>
        <w:ind w:left="284" w:hanging="284"/>
        <w:contextualSpacing w:val="0"/>
        <w:jc w:val="both"/>
        <w:rPr>
          <w:rFonts w:ascii="Arial" w:hAnsi="Arial"/>
          <w:sz w:val="16"/>
          <w:szCs w:val="16"/>
          <w:lang w:val="en-AU"/>
        </w:rPr>
      </w:pPr>
      <w:r w:rsidRPr="006A17AA">
        <w:rPr>
          <w:rFonts w:ascii="Arial" w:hAnsi="Arial"/>
          <w:sz w:val="16"/>
          <w:szCs w:val="15"/>
        </w:rPr>
        <w:t xml:space="preserve">The National Disability Insurance Agency is not directly appropriated as it is a corporate Commonwealth entity. Appropriations are made to DSS, as the responsible non-corporate Commonwealth entity, which are then paid to the National Disability Insurance Agency. </w:t>
      </w:r>
      <w:r>
        <w:rPr>
          <w:rFonts w:ascii="Arial" w:hAnsi="Arial"/>
          <w:sz w:val="16"/>
          <w:szCs w:val="15"/>
        </w:rPr>
        <w:t xml:space="preserve"> </w:t>
      </w:r>
    </w:p>
    <w:p w:rsidR="00295383" w:rsidRDefault="00295383">
      <w:pPr>
        <w:keepLines w:val="0"/>
        <w:spacing w:after="200" w:line="276" w:lineRule="auto"/>
        <w:jc w:val="left"/>
        <w:rPr>
          <w:rStyle w:val="Hyperlink"/>
          <w:rFonts w:ascii="Calibri" w:eastAsia="Calibri" w:hAnsi="Calibri" w:cs="Arial"/>
          <w:vanish/>
          <w:sz w:val="22"/>
          <w:szCs w:val="22"/>
          <w:lang w:val="en-US" w:eastAsia="en-US"/>
        </w:rPr>
      </w:pPr>
    </w:p>
    <w:p w:rsidR="003E027B" w:rsidRPr="006619B1" w:rsidRDefault="006A5C45" w:rsidP="006619B1">
      <w:pPr>
        <w:pStyle w:val="Heading3"/>
        <w:pageBreakBefore/>
        <w:spacing w:before="0"/>
        <w:rPr>
          <w:rFonts w:cs="Arial"/>
          <w:smallCaps w:val="0"/>
          <w:sz w:val="22"/>
          <w:szCs w:val="22"/>
        </w:rPr>
      </w:pPr>
      <w:bookmarkStart w:id="58" w:name="RG_MARKER_59774"/>
      <w:bookmarkStart w:id="59" w:name="RG_MARKER_60197"/>
      <w:r w:rsidRPr="006619B1">
        <w:rPr>
          <w:rFonts w:cs="Arial"/>
          <w:smallCaps w:val="0"/>
          <w:sz w:val="22"/>
          <w:szCs w:val="22"/>
        </w:rPr>
        <w:lastRenderedPageBreak/>
        <w:t>1.3</w:t>
      </w:r>
      <w:bookmarkEnd w:id="58"/>
      <w:bookmarkEnd w:id="59"/>
      <w:r w:rsidRPr="006619B1">
        <w:rPr>
          <w:rFonts w:cs="Arial"/>
          <w:smallCaps w:val="0"/>
          <w:sz w:val="22"/>
          <w:szCs w:val="22"/>
        </w:rPr>
        <w:tab/>
        <w:t>Entity measures</w:t>
      </w:r>
    </w:p>
    <w:p w:rsidR="00DC7880" w:rsidRDefault="006A5C45" w:rsidP="00DC7880">
      <w:pPr>
        <w:pStyle w:val="TableHeading"/>
        <w:keepLines/>
        <w:spacing w:before="0" w:after="240"/>
        <w:ind w:right="28"/>
        <w:jc w:val="both"/>
        <w:rPr>
          <w:rFonts w:ascii="Book Antiqua" w:hAnsi="Book Antiqua"/>
          <w:b w:val="0"/>
          <w:sz w:val="19"/>
          <w:szCs w:val="19"/>
        </w:rPr>
      </w:pPr>
      <w:r w:rsidRPr="00320FAE">
        <w:rPr>
          <w:rFonts w:ascii="Book Antiqua" w:hAnsi="Book Antiqua"/>
          <w:b w:val="0"/>
          <w:sz w:val="19"/>
          <w:szCs w:val="19"/>
        </w:rPr>
        <w:t xml:space="preserve">Table 1.2 summarises new Government measures taken since the </w:t>
      </w:r>
      <w:r w:rsidR="002A5D32" w:rsidRPr="00320FAE">
        <w:rPr>
          <w:rFonts w:ascii="Book Antiqua" w:hAnsi="Book Antiqua"/>
          <w:b w:val="0"/>
          <w:sz w:val="19"/>
          <w:szCs w:val="19"/>
        </w:rPr>
        <w:t>202</w:t>
      </w:r>
      <w:r w:rsidRPr="00320FAE">
        <w:rPr>
          <w:rFonts w:ascii="Book Antiqua" w:hAnsi="Book Antiqua"/>
          <w:b w:val="0"/>
          <w:sz w:val="19"/>
          <w:szCs w:val="19"/>
        </w:rPr>
        <w:t>3</w:t>
      </w:r>
      <w:r w:rsidR="002A5D32" w:rsidRPr="00320FAE">
        <w:rPr>
          <w:rFonts w:ascii="Book Antiqua" w:hAnsi="Book Antiqua"/>
          <w:b w:val="0"/>
          <w:sz w:val="19"/>
          <w:szCs w:val="19"/>
        </w:rPr>
        <w:t>-2</w:t>
      </w:r>
      <w:r>
        <w:rPr>
          <w:rFonts w:ascii="Book Antiqua" w:hAnsi="Book Antiqua"/>
          <w:b w:val="0"/>
          <w:sz w:val="19"/>
          <w:szCs w:val="19"/>
        </w:rPr>
        <w:t xml:space="preserve">4 Budget. </w:t>
      </w:r>
    </w:p>
    <w:p w:rsidR="008523B9" w:rsidRDefault="006A5C45" w:rsidP="00C928EF">
      <w:pPr>
        <w:pStyle w:val="TableHeading"/>
        <w:keepLines/>
        <w:spacing w:before="0" w:after="0"/>
        <w:ind w:right="28"/>
        <w:jc w:val="both"/>
        <w:rPr>
          <w:rFonts w:cs="Arial"/>
        </w:rPr>
      </w:pPr>
      <w:r w:rsidRPr="001C36D0">
        <w:t xml:space="preserve">Table 1.2: </w:t>
      </w:r>
      <w:r w:rsidRPr="001C36D0">
        <w:rPr>
          <w:snapToGrid w:val="0"/>
        </w:rPr>
        <w:t>Department of Social Services</w:t>
      </w:r>
      <w:r>
        <w:t xml:space="preserve"> 2023-24 </w:t>
      </w:r>
      <w:r w:rsidRPr="001C36D0">
        <w:t>measures</w:t>
      </w:r>
      <w:r>
        <w:t xml:space="preserve"> </w:t>
      </w:r>
      <w:r>
        <w:rPr>
          <w:rFonts w:cs="Arial"/>
        </w:rPr>
        <w:t xml:space="preserve">since the Budget </w:t>
      </w:r>
    </w:p>
    <w:tbl>
      <w:tblPr>
        <w:tblStyle w:val="CDMRange1"/>
        <w:tblW w:w="7800" w:type="dxa"/>
        <w:tblLayout w:type="fixed"/>
        <w:tblCellMar>
          <w:top w:w="11" w:type="dxa"/>
          <w:bottom w:w="11" w:type="dxa"/>
        </w:tblCellMar>
        <w:tblLook w:val="0600" w:firstRow="0" w:lastRow="0" w:firstColumn="0" w:lastColumn="0" w:noHBand="1" w:noVBand="1"/>
        <w:tblCaption w:val="Table 1.2"/>
        <w:tblDescription w:val="Department of Social Services 2023-24 measures sinc the Budget"/>
      </w:tblPr>
      <w:tblGrid>
        <w:gridCol w:w="3540"/>
        <w:gridCol w:w="840"/>
        <w:gridCol w:w="855"/>
        <w:gridCol w:w="855"/>
        <w:gridCol w:w="855"/>
        <w:gridCol w:w="855"/>
      </w:tblGrid>
      <w:tr w:rsidR="003E4233" w:rsidTr="00AA088E">
        <w:trPr>
          <w:tblHeader/>
        </w:trPr>
        <w:tc>
          <w:tcPr>
            <w:tcW w:w="354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54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Paid Parental Leave Scheme – expansion</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13,478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30,568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252</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252</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300</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13,783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30,718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Australia's Humanitarian Program  (a)</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1.1, 1.3, 1.4, 1.5, 1.6, 1.7</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13,393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36,275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45,423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45,066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13,393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36,275</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45,423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45,066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Employment White Paper  (b)</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1.3, 1.4, 1.5, 1.6, 1.7</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6,513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18,665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19,152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507</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343</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6,601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19,172</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19,495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19,582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Financial Wellbeing and Capability – Boosting</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support for Australians in financial</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distress  (c)</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25,780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26,435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27,053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7,800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25,780</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26,435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27,053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Be Connected – digital skills for older</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Australians</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5,918</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135</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6,062</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6,364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6,581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Income Management and Enhanced Income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Management – transition arrangements</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1,530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3,305</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1,530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3,655</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Increasing Support for Victim-Survivors of</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Domestic Violence and Modern Slavery</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449</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dotted" w:sz="2" w:space="0" w:color="000000"/>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269</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1,069</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1,901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2,976</w:t>
            </w:r>
          </w:p>
        </w:tc>
      </w:tr>
    </w:tbl>
    <w:p w:rsidR="001A064D" w:rsidRPr="00661783" w:rsidRDefault="006A5C45" w:rsidP="00661783">
      <w:pPr>
        <w:pStyle w:val="ChartandTableFootnote"/>
        <w:tabs>
          <w:tab w:val="clear" w:pos="284"/>
          <w:tab w:val="left" w:pos="0"/>
        </w:tabs>
        <w:ind w:left="0" w:firstLine="0"/>
        <w:rPr>
          <w:rStyle w:val="Hyperlink"/>
          <w:rFonts w:cs="Arial"/>
        </w:rPr>
      </w:pPr>
      <w:r w:rsidRPr="001A1C6B">
        <w:rPr>
          <w:rFonts w:cs="Arial"/>
        </w:rPr>
        <w:t>Prepared on a Government Financial Statistics (Underlying Cash) basis. Figures displayed as a negative (-) represent a decrease in funds and a positive (+) represent an increase in funds</w:t>
      </w:r>
      <w:r>
        <w:rPr>
          <w:rFonts w:cs="Arial"/>
        </w:rPr>
        <w:t>.</w:t>
      </w:r>
      <w:r>
        <w:rPr>
          <w:rStyle w:val="Hyperlink"/>
          <w:i/>
        </w:rPr>
        <w:br w:type="page"/>
      </w:r>
    </w:p>
    <w:p w:rsidR="001A064D" w:rsidRDefault="006A5C45" w:rsidP="001A064D">
      <w:pPr>
        <w:pStyle w:val="TableHeading"/>
        <w:keepLines/>
        <w:spacing w:before="0" w:after="0"/>
        <w:rPr>
          <w:rFonts w:cs="Arial"/>
        </w:rPr>
      </w:pPr>
      <w:r w:rsidRPr="001C36D0">
        <w:lastRenderedPageBreak/>
        <w:t xml:space="preserve">Table 1.2: </w:t>
      </w:r>
      <w:r w:rsidRPr="001C36D0">
        <w:rPr>
          <w:snapToGrid w:val="0"/>
        </w:rPr>
        <w:t>Department of Social Services</w:t>
      </w:r>
      <w:r>
        <w:t xml:space="preserve"> 2023-24 </w:t>
      </w:r>
      <w:r w:rsidRPr="001C36D0">
        <w:t>measures</w:t>
      </w:r>
      <w:r>
        <w:t xml:space="preserve"> </w:t>
      </w:r>
      <w:r>
        <w:rPr>
          <w:rFonts w:cs="Arial"/>
        </w:rPr>
        <w:t>since the Budget (continued)</w:t>
      </w:r>
    </w:p>
    <w:tbl>
      <w:tblPr>
        <w:tblStyle w:val="CDMRange2"/>
        <w:tblW w:w="7800" w:type="dxa"/>
        <w:tblLayout w:type="fixed"/>
        <w:tblCellMar>
          <w:top w:w="11" w:type="dxa"/>
          <w:bottom w:w="11" w:type="dxa"/>
        </w:tblCellMar>
        <w:tblLook w:val="0600" w:firstRow="0" w:lastRow="0" w:firstColumn="0" w:lastColumn="0" w:noHBand="1" w:noVBand="1"/>
        <w:tblCaption w:val="Table 1.2 continued"/>
        <w:tblDescription w:val="Page two of Department of Social Services 2023-24 measures sinc the Budget"/>
      </w:tblPr>
      <w:tblGrid>
        <w:gridCol w:w="3540"/>
        <w:gridCol w:w="840"/>
        <w:gridCol w:w="855"/>
        <w:gridCol w:w="855"/>
        <w:gridCol w:w="855"/>
        <w:gridCol w:w="855"/>
      </w:tblGrid>
      <w:tr w:rsidR="003E4233" w:rsidTr="00AA088E">
        <w:trPr>
          <w:tblHeader/>
        </w:trPr>
        <w:tc>
          <w:tcPr>
            <w:tcW w:w="354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54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84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Restart Wage Subsidy for Disability Employment</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 Participants – extension</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27,838</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27,838</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Mental Health  (d)</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7,947</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636</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8,583</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Royal Commission into Violence, Abuse,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Neglect and Exploitation of People with</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Disability – establishing a Commonwealth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Disability Royal Commission Taskforce</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1,766</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2,413</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1,841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2,413</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Development of a New National Carer Strategy</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577</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637</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1,214</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Continued Support for the COVID-19</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Response  (d)</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348</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Additional Funding for Jindelara Cottage  (c) (e)</w:t>
            </w:r>
          </w:p>
        </w:tc>
        <w:tc>
          <w:tcPr>
            <w:tcW w:w="8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Progressing the National Disability Data Asset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funding</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NDIS Review response – initial design and consultation  (c) </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3.1, 3.2</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504</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14,176</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26,229</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dotted" w:sz="2" w:space="0" w:color="000000"/>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14,323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26,733</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661783" w:rsidRDefault="006A5C45" w:rsidP="004D01B2">
      <w:pPr>
        <w:pStyle w:val="ChartandTableFootnote"/>
        <w:tabs>
          <w:tab w:val="clear" w:pos="284"/>
          <w:tab w:val="left" w:pos="0"/>
        </w:tabs>
        <w:ind w:left="0" w:firstLine="0"/>
        <w:rPr>
          <w:rFonts w:cs="Arial"/>
        </w:rPr>
      </w:pPr>
      <w:r w:rsidRPr="001A1C6B">
        <w:rPr>
          <w:rFonts w:cs="Arial"/>
        </w:rPr>
        <w:t>Prepared on a Government Financial Statistics (Underlying Cash) basis. Figures displayed as a negative (-) represent a decrease in funds and a positive (+) represent an increase in funds</w:t>
      </w:r>
      <w:r>
        <w:rPr>
          <w:rFonts w:cs="Arial"/>
        </w:rPr>
        <w:t>.</w:t>
      </w:r>
    </w:p>
    <w:p w:rsidR="00661783" w:rsidRDefault="006A5C45">
      <w:pPr>
        <w:keepLines w:val="0"/>
        <w:spacing w:after="200" w:line="276" w:lineRule="auto"/>
        <w:jc w:val="left"/>
        <w:rPr>
          <w:rFonts w:ascii="Arial" w:hAnsi="Arial"/>
          <w:b/>
        </w:rPr>
      </w:pPr>
      <w:r>
        <w:br w:type="page"/>
      </w:r>
    </w:p>
    <w:p w:rsidR="00661783" w:rsidRDefault="006A5C45" w:rsidP="00661783">
      <w:pPr>
        <w:pStyle w:val="TableHeading"/>
        <w:keepLines/>
        <w:spacing w:before="0" w:after="0"/>
        <w:rPr>
          <w:rFonts w:cs="Arial"/>
        </w:rPr>
      </w:pPr>
      <w:r w:rsidRPr="001C36D0">
        <w:lastRenderedPageBreak/>
        <w:t xml:space="preserve">Table 1.2: </w:t>
      </w:r>
      <w:r w:rsidRPr="001C36D0">
        <w:rPr>
          <w:snapToGrid w:val="0"/>
        </w:rPr>
        <w:t>Department of Social Services</w:t>
      </w:r>
      <w:r>
        <w:t xml:space="preserve"> 2023-24 </w:t>
      </w:r>
      <w:r w:rsidRPr="001C36D0">
        <w:t>measures</w:t>
      </w:r>
      <w:r>
        <w:t xml:space="preserve"> </w:t>
      </w:r>
      <w:r>
        <w:rPr>
          <w:rFonts w:cs="Arial"/>
        </w:rPr>
        <w:t>since the Budget (continued)</w:t>
      </w:r>
    </w:p>
    <w:tbl>
      <w:tblPr>
        <w:tblStyle w:val="CDMRange1"/>
        <w:tblW w:w="7800" w:type="dxa"/>
        <w:tblLayout w:type="fixed"/>
        <w:tblCellMar>
          <w:top w:w="11" w:type="dxa"/>
          <w:bottom w:w="11" w:type="dxa"/>
        </w:tblCellMar>
        <w:tblLook w:val="0600" w:firstRow="0" w:lastRow="0" w:firstColumn="0" w:lastColumn="0" w:noHBand="1" w:noVBand="1"/>
        <w:tblCaption w:val="Table 1.2 continued"/>
        <w:tblDescription w:val="Page three of Departmen of Social Services 2023-24 measures since the Budget"/>
      </w:tblPr>
      <w:tblGrid>
        <w:gridCol w:w="3540"/>
        <w:gridCol w:w="840"/>
        <w:gridCol w:w="855"/>
        <w:gridCol w:w="855"/>
        <w:gridCol w:w="855"/>
        <w:gridCol w:w="855"/>
      </w:tblGrid>
      <w:tr w:rsidR="003E4233" w:rsidTr="00AA088E">
        <w:trPr>
          <w:tblHeader/>
        </w:trPr>
        <w:tc>
          <w:tcPr>
            <w:tcW w:w="354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54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4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84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Support for the National Disability Insurance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Scheme</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8,761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10,318</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8,761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10,318</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Continuation of Aged Care Reform  (d)</w:t>
            </w:r>
          </w:p>
        </w:tc>
        <w:tc>
          <w:tcPr>
            <w:tcW w:w="84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3.2</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4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4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28,898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123,680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111,066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129,768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27,171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44,980</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1,335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40" w:type="dxa"/>
            <w:tcBorders>
              <w:top w:val="nil"/>
              <w:left w:val="nil"/>
              <w:bottom w:val="dotted" w:sz="2" w:space="0" w:color="000000"/>
              <w:right w:val="nil"/>
              <w:tl2br w:val="nil"/>
              <w:tr2bl w:val="nil"/>
            </w:tcBorders>
            <w:shd w:val="clear" w:color="auto" w:fill="auto"/>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56,069</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168,660</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112,401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130,976</w:t>
            </w:r>
          </w:p>
        </w:tc>
      </w:tr>
    </w:tbl>
    <w:p w:rsidR="004D01B2" w:rsidRDefault="006A5C45" w:rsidP="00064AE2">
      <w:pPr>
        <w:pStyle w:val="ChartandTableFootnote"/>
        <w:tabs>
          <w:tab w:val="clear" w:pos="284"/>
          <w:tab w:val="left" w:pos="0"/>
        </w:tabs>
        <w:ind w:left="0" w:firstLine="0"/>
        <w:rPr>
          <w:rFonts w:cs="Arial"/>
        </w:rPr>
      </w:pPr>
      <w:r w:rsidRPr="001A1C6B">
        <w:rPr>
          <w:rFonts w:cs="Arial"/>
        </w:rPr>
        <w:t>Prepared on a Government Financial Statistics (Underlying Cash) basis. Figures displayed as a negative (-) represent a decrease in funds and a positive (+) represent an increase in funds</w:t>
      </w:r>
      <w:r>
        <w:rPr>
          <w:rFonts w:cs="Arial"/>
        </w:rPr>
        <w:t>.</w:t>
      </w:r>
    </w:p>
    <w:p w:rsidR="004D01B2" w:rsidRPr="005947B7" w:rsidRDefault="006A5C45" w:rsidP="00064AE2">
      <w:pPr>
        <w:pStyle w:val="FootnoteText"/>
        <w:numPr>
          <w:ilvl w:val="0"/>
          <w:numId w:val="4"/>
        </w:numPr>
        <w:tabs>
          <w:tab w:val="num" w:pos="284"/>
        </w:tabs>
        <w:spacing w:after="0"/>
        <w:ind w:left="284" w:hanging="284"/>
        <w:jc w:val="both"/>
        <w:rPr>
          <w:rFonts w:ascii="Arial" w:eastAsia="Arial" w:hAnsi="Arial" w:cs="Arial"/>
          <w:bdr w:val="none" w:sz="0" w:space="0" w:color="auto" w:frame="1"/>
        </w:rPr>
      </w:pPr>
      <w:r w:rsidRPr="005947B7">
        <w:rPr>
          <w:rFonts w:ascii="Arial" w:eastAsia="Arial" w:hAnsi="Arial" w:cs="Arial"/>
          <w:bdr w:val="none" w:sz="0" w:space="0" w:color="auto" w:frame="1"/>
        </w:rPr>
        <w:t>The full measure description and details appear in the</w:t>
      </w:r>
      <w:r w:rsidR="00C81C3C" w:rsidRPr="005947B7">
        <w:rPr>
          <w:rFonts w:ascii="Arial" w:eastAsia="Arial" w:hAnsi="Arial" w:cs="Arial"/>
          <w:bdr w:val="none" w:sz="0" w:space="0" w:color="auto" w:frame="1"/>
        </w:rPr>
        <w:t xml:space="preserve"> 202</w:t>
      </w:r>
      <w:r w:rsidR="00E457D9" w:rsidRPr="005947B7">
        <w:rPr>
          <w:rFonts w:ascii="Arial" w:eastAsia="Arial" w:hAnsi="Arial" w:cs="Arial"/>
          <w:bdr w:val="none" w:sz="0" w:space="0" w:color="auto" w:frame="1"/>
        </w:rPr>
        <w:t>3</w:t>
      </w:r>
      <w:r w:rsidRPr="005947B7">
        <w:rPr>
          <w:rFonts w:ascii="Arial" w:eastAsia="Arial" w:hAnsi="Arial" w:cs="Arial"/>
          <w:bdr w:val="none" w:sz="0" w:space="0" w:color="auto" w:frame="1"/>
        </w:rPr>
        <w:noBreakHyphen/>
      </w:r>
      <w:r w:rsidR="00C81C3C" w:rsidRPr="005947B7">
        <w:rPr>
          <w:rFonts w:ascii="Arial" w:eastAsia="Arial" w:hAnsi="Arial" w:cs="Arial"/>
          <w:bdr w:val="none" w:sz="0" w:space="0" w:color="auto" w:frame="1"/>
        </w:rPr>
        <w:t>2</w:t>
      </w:r>
      <w:r w:rsidR="00E457D9" w:rsidRPr="005947B7">
        <w:rPr>
          <w:rFonts w:ascii="Arial" w:eastAsia="Arial" w:hAnsi="Arial" w:cs="Arial"/>
          <w:bdr w:val="none" w:sz="0" w:space="0" w:color="auto" w:frame="1"/>
        </w:rPr>
        <w:t>4</w:t>
      </w:r>
      <w:r w:rsidRPr="005947B7">
        <w:rPr>
          <w:rFonts w:ascii="Arial" w:eastAsia="Arial" w:hAnsi="Arial" w:cs="Arial"/>
          <w:bdr w:val="none" w:sz="0" w:space="0" w:color="auto" w:frame="1"/>
        </w:rPr>
        <w:t> </w:t>
      </w:r>
      <w:r w:rsidR="00CC0520" w:rsidRPr="005947B7">
        <w:rPr>
          <w:rFonts w:ascii="Arial" w:eastAsia="Arial" w:hAnsi="Arial" w:cs="Arial"/>
          <w:bdr w:val="none" w:sz="0" w:space="0" w:color="auto" w:frame="1"/>
        </w:rPr>
        <w:t>MYEFO</w:t>
      </w:r>
      <w:r w:rsidR="00216A1D" w:rsidRPr="005947B7">
        <w:rPr>
          <w:rFonts w:ascii="Arial" w:eastAsia="Arial" w:hAnsi="Arial" w:cs="Arial"/>
          <w:bdr w:val="none" w:sz="0" w:space="0" w:color="auto" w:frame="1"/>
        </w:rPr>
        <w:t xml:space="preserve"> </w:t>
      </w:r>
      <w:r w:rsidRPr="005947B7">
        <w:rPr>
          <w:rFonts w:ascii="Arial" w:eastAsia="Arial" w:hAnsi="Arial" w:cs="Arial"/>
          <w:bdr w:val="none" w:sz="0" w:space="0" w:color="auto" w:frame="1"/>
        </w:rPr>
        <w:t xml:space="preserve">under the </w:t>
      </w:r>
      <w:r w:rsidR="00E457D9" w:rsidRPr="005947B7">
        <w:rPr>
          <w:rFonts w:ascii="Arial" w:eastAsia="Arial" w:hAnsi="Arial" w:cs="Arial"/>
          <w:bdr w:val="none" w:sz="0" w:space="0" w:color="auto" w:frame="1"/>
        </w:rPr>
        <w:t>Home Affairs Port</w:t>
      </w:r>
      <w:r w:rsidRPr="005947B7">
        <w:rPr>
          <w:rFonts w:ascii="Arial" w:eastAsia="Arial" w:hAnsi="Arial" w:cs="Arial"/>
          <w:bdr w:val="none" w:sz="0" w:space="0" w:color="auto" w:frame="1"/>
        </w:rPr>
        <w:t>folio</w:t>
      </w:r>
      <w:r w:rsidR="00CC0520" w:rsidRPr="005947B7">
        <w:rPr>
          <w:rFonts w:ascii="Arial" w:eastAsia="Arial" w:hAnsi="Arial" w:cs="Arial"/>
          <w:bdr w:val="none" w:sz="0" w:space="0" w:color="auto" w:frame="1"/>
        </w:rPr>
        <w:t>.</w:t>
      </w:r>
    </w:p>
    <w:p w:rsidR="00894C49" w:rsidRPr="005947B7" w:rsidRDefault="006A5C45" w:rsidP="00894C49">
      <w:pPr>
        <w:pStyle w:val="FootnoteText"/>
        <w:numPr>
          <w:ilvl w:val="0"/>
          <w:numId w:val="4"/>
        </w:numPr>
        <w:tabs>
          <w:tab w:val="num" w:pos="284"/>
        </w:tabs>
        <w:spacing w:after="0"/>
        <w:ind w:left="284" w:hanging="284"/>
        <w:jc w:val="both"/>
        <w:rPr>
          <w:rFonts w:ascii="Arial" w:eastAsia="Arial" w:hAnsi="Arial" w:cs="Arial"/>
          <w:bdr w:val="none" w:sz="0" w:space="0" w:color="auto" w:frame="1"/>
        </w:rPr>
      </w:pPr>
      <w:r w:rsidRPr="005947B7">
        <w:rPr>
          <w:rFonts w:ascii="Arial" w:eastAsia="Arial" w:hAnsi="Arial" w:cs="Arial"/>
          <w:bdr w:val="none" w:sz="0" w:space="0" w:color="auto" w:frame="1"/>
        </w:rPr>
        <w:t>The full measure description and details appear in the 2023</w:t>
      </w:r>
      <w:r w:rsidRPr="005947B7">
        <w:rPr>
          <w:rFonts w:ascii="Arial" w:eastAsia="Arial" w:hAnsi="Arial" w:cs="Arial"/>
          <w:bdr w:val="none" w:sz="0" w:space="0" w:color="auto" w:frame="1"/>
        </w:rPr>
        <w:noBreakHyphen/>
        <w:t xml:space="preserve">24 MYEFO under </w:t>
      </w:r>
      <w:r>
        <w:rPr>
          <w:rFonts w:ascii="Arial" w:eastAsia="Arial" w:hAnsi="Arial" w:cs="Arial"/>
          <w:bdr w:val="none" w:sz="0" w:space="0" w:color="auto" w:frame="1"/>
        </w:rPr>
        <w:t>Cross Portfolio</w:t>
      </w:r>
      <w:r w:rsidRPr="005947B7">
        <w:rPr>
          <w:rFonts w:ascii="Arial" w:eastAsia="Arial" w:hAnsi="Arial" w:cs="Arial"/>
          <w:bdr w:val="none" w:sz="0" w:space="0" w:color="auto" w:frame="1"/>
        </w:rPr>
        <w:t>.</w:t>
      </w:r>
    </w:p>
    <w:p w:rsidR="00C47A55" w:rsidRDefault="006A5C45" w:rsidP="00894C49">
      <w:pPr>
        <w:pStyle w:val="FootnoteText"/>
        <w:numPr>
          <w:ilvl w:val="0"/>
          <w:numId w:val="4"/>
        </w:numPr>
        <w:tabs>
          <w:tab w:val="num" w:pos="284"/>
        </w:tabs>
        <w:spacing w:after="0"/>
        <w:ind w:left="284" w:right="28" w:hanging="284"/>
        <w:jc w:val="both"/>
        <w:rPr>
          <w:rFonts w:ascii="Arial" w:eastAsia="Arial" w:hAnsi="Arial" w:cs="Arial"/>
          <w:bdr w:val="none" w:sz="0" w:space="0" w:color="auto" w:frame="1"/>
        </w:rPr>
      </w:pPr>
      <w:r>
        <w:rPr>
          <w:rFonts w:ascii="Arial" w:eastAsia="Arial" w:hAnsi="Arial" w:cs="Arial"/>
          <w:bdr w:val="none" w:sz="0" w:space="0" w:color="auto" w:frame="1"/>
        </w:rPr>
        <w:t>The measure was announced after MYEFO, and full description a</w:t>
      </w:r>
      <w:r w:rsidR="00C30436">
        <w:rPr>
          <w:rFonts w:ascii="Arial" w:eastAsia="Arial" w:hAnsi="Arial" w:cs="Arial"/>
          <w:bdr w:val="none" w:sz="0" w:space="0" w:color="auto" w:frame="1"/>
        </w:rPr>
        <w:t xml:space="preserve">nd details will appear in the </w:t>
      </w:r>
      <w:r>
        <w:rPr>
          <w:rFonts w:ascii="Arial" w:eastAsia="Arial" w:hAnsi="Arial" w:cs="Arial"/>
          <w:i/>
          <w:bdr w:val="none" w:sz="0" w:space="0" w:color="auto" w:frame="1"/>
        </w:rPr>
        <w:t>2024</w:t>
      </w:r>
      <w:r>
        <w:rPr>
          <w:rFonts w:ascii="Arial" w:eastAsia="Arial" w:hAnsi="Arial" w:cs="Arial"/>
          <w:i/>
          <w:bdr w:val="none" w:sz="0" w:space="0" w:color="auto" w:frame="1"/>
        </w:rPr>
        <w:noBreakHyphen/>
        <w:t>25</w:t>
      </w:r>
      <w:r w:rsidR="00C30436">
        <w:rPr>
          <w:rFonts w:ascii="Arial" w:eastAsia="Arial" w:hAnsi="Arial" w:cs="Arial"/>
          <w:i/>
          <w:bdr w:val="none" w:sz="0" w:space="0" w:color="auto" w:frame="1"/>
        </w:rPr>
        <w:t> </w:t>
      </w:r>
      <w:r>
        <w:rPr>
          <w:rFonts w:ascii="Arial" w:eastAsia="Arial" w:hAnsi="Arial" w:cs="Arial"/>
          <w:i/>
          <w:bdr w:val="none" w:sz="0" w:space="0" w:color="auto" w:frame="1"/>
        </w:rPr>
        <w:t>Budget Paper No.2</w:t>
      </w:r>
      <w:r>
        <w:rPr>
          <w:rFonts w:ascii="Arial" w:eastAsia="Arial" w:hAnsi="Arial" w:cs="Arial"/>
          <w:bdr w:val="none" w:sz="0" w:space="0" w:color="auto" w:frame="1"/>
        </w:rPr>
        <w:t>.</w:t>
      </w:r>
    </w:p>
    <w:p w:rsidR="00894C49" w:rsidRPr="005947B7" w:rsidRDefault="006A5C45" w:rsidP="00894C49">
      <w:pPr>
        <w:pStyle w:val="FootnoteText"/>
        <w:numPr>
          <w:ilvl w:val="0"/>
          <w:numId w:val="4"/>
        </w:numPr>
        <w:tabs>
          <w:tab w:val="num" w:pos="284"/>
        </w:tabs>
        <w:spacing w:after="0"/>
        <w:ind w:left="284" w:right="28" w:hanging="284"/>
        <w:jc w:val="both"/>
        <w:rPr>
          <w:rFonts w:ascii="Arial" w:eastAsia="Arial" w:hAnsi="Arial" w:cs="Arial"/>
          <w:bdr w:val="none" w:sz="0" w:space="0" w:color="auto" w:frame="1"/>
        </w:rPr>
      </w:pPr>
      <w:r w:rsidRPr="005947B7">
        <w:rPr>
          <w:rFonts w:ascii="Arial" w:eastAsia="Arial" w:hAnsi="Arial" w:cs="Arial"/>
          <w:bdr w:val="none" w:sz="0" w:space="0" w:color="auto" w:frame="1"/>
        </w:rPr>
        <w:t>The full measure description and details appear in the 2023</w:t>
      </w:r>
      <w:r w:rsidRPr="005947B7">
        <w:rPr>
          <w:rFonts w:ascii="Arial" w:eastAsia="Arial" w:hAnsi="Arial" w:cs="Arial"/>
          <w:bdr w:val="none" w:sz="0" w:space="0" w:color="auto" w:frame="1"/>
        </w:rPr>
        <w:noBreakHyphen/>
        <w:t>24 MYEFO under the Health and Aged Care Portfolio.</w:t>
      </w:r>
    </w:p>
    <w:p w:rsidR="00894C49" w:rsidRPr="00931412" w:rsidRDefault="006A5C45" w:rsidP="00931412">
      <w:pPr>
        <w:pStyle w:val="FootnoteText"/>
        <w:numPr>
          <w:ilvl w:val="0"/>
          <w:numId w:val="4"/>
        </w:numPr>
        <w:tabs>
          <w:tab w:val="num" w:pos="284"/>
        </w:tabs>
        <w:spacing w:after="0"/>
        <w:ind w:left="284" w:right="28" w:hanging="284"/>
        <w:jc w:val="both"/>
        <w:rPr>
          <w:rFonts w:ascii="Arial" w:eastAsia="Arial" w:hAnsi="Arial" w:cs="Arial"/>
          <w:bdr w:val="none" w:sz="0" w:space="0" w:color="auto" w:frame="1"/>
        </w:rPr>
      </w:pPr>
      <w:r>
        <w:rPr>
          <w:rFonts w:ascii="Arial" w:hAnsi="Arial" w:cs="Arial"/>
          <w:bdr w:val="none" w:sz="0" w:space="0" w:color="auto" w:frame="1"/>
        </w:rPr>
        <w:t>The cost of this measure will be met from within the existing resourcing of the Department.</w:t>
      </w:r>
    </w:p>
    <w:p w:rsidR="003A4576" w:rsidRPr="00894C49" w:rsidRDefault="003A4576" w:rsidP="00894C49">
      <w:pPr>
        <w:keepLines w:val="0"/>
        <w:spacing w:after="200" w:line="276" w:lineRule="auto"/>
        <w:jc w:val="left"/>
        <w:rPr>
          <w:rFonts w:eastAsia="Arial"/>
          <w:vanish/>
          <w:sz w:val="16"/>
          <w:bdr w:val="none" w:sz="0" w:space="0" w:color="auto" w:frame="1"/>
        </w:rPr>
      </w:pPr>
    </w:p>
    <w:p w:rsidR="0026077D" w:rsidRPr="004416A4" w:rsidRDefault="006A5C45" w:rsidP="00F04D0C">
      <w:pPr>
        <w:pStyle w:val="Heading3"/>
        <w:pageBreakBefore/>
        <w:spacing w:before="0"/>
        <w:rPr>
          <w:smallCaps w:val="0"/>
          <w:sz w:val="22"/>
          <w:szCs w:val="22"/>
          <w:lang w:val="en-GB"/>
        </w:rPr>
      </w:pPr>
      <w:bookmarkStart w:id="60" w:name="RG_MARKER_59775"/>
      <w:bookmarkStart w:id="61" w:name="RG_MARKER_59956"/>
      <w:r w:rsidRPr="004416A4">
        <w:rPr>
          <w:smallCaps w:val="0"/>
          <w:sz w:val="22"/>
          <w:szCs w:val="22"/>
          <w:lang w:val="en-GB"/>
        </w:rPr>
        <w:lastRenderedPageBreak/>
        <w:t>1.4</w:t>
      </w:r>
      <w:bookmarkEnd w:id="60"/>
      <w:bookmarkEnd w:id="61"/>
      <w:r w:rsidRPr="004416A4">
        <w:rPr>
          <w:smallCaps w:val="0"/>
          <w:sz w:val="22"/>
          <w:szCs w:val="22"/>
          <w:lang w:val="en-GB"/>
        </w:rPr>
        <w:tab/>
        <w:t>Additional estimates, resourcing and variations to outcomes</w:t>
      </w:r>
    </w:p>
    <w:p w:rsidR="0026077D" w:rsidRPr="00022F45" w:rsidRDefault="006A5C45" w:rsidP="004416A4">
      <w:pPr>
        <w:keepLines w:val="0"/>
        <w:spacing w:line="240" w:lineRule="auto"/>
        <w:rPr>
          <w:rFonts w:eastAsia="Calibri" w:cs="Arial"/>
          <w:sz w:val="19"/>
          <w:szCs w:val="19"/>
          <w:lang w:val="en-GB" w:eastAsia="en-US"/>
        </w:rPr>
      </w:pPr>
      <w:r w:rsidRPr="00022F45">
        <w:rPr>
          <w:rFonts w:eastAsia="Calibri" w:cs="Arial"/>
          <w:sz w:val="19"/>
          <w:szCs w:val="19"/>
          <w:lang w:val="en-GB" w:eastAsia="en-US"/>
        </w:rPr>
        <w:t xml:space="preserve">The following table details the changes to the resourcing for DSS at Additional Estimates, by outcome. Table 1.3 details the Additional Estimates resulting from new measures and other variations since the 2023-24 Budget in Appropriation Bill No. 3. </w:t>
      </w:r>
    </w:p>
    <w:p w:rsidR="00AB4936" w:rsidRDefault="006A5C45" w:rsidP="00430A3D">
      <w:pPr>
        <w:pStyle w:val="TableHeading"/>
        <w:keepLines/>
        <w:spacing w:before="0" w:after="0"/>
        <w:rPr>
          <w:rFonts w:eastAsia="Calibri"/>
          <w:szCs w:val="22"/>
          <w:lang w:val="en-GB" w:eastAsia="en-US"/>
        </w:rPr>
      </w:pPr>
      <w:r w:rsidRPr="0026077D">
        <w:rPr>
          <w:rFonts w:eastAsia="Calibri" w:cs="Arial"/>
          <w:szCs w:val="22"/>
          <w:lang w:val="en-GB" w:eastAsia="en-US"/>
        </w:rPr>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 xml:space="preserve">since </w:t>
      </w:r>
      <w:r w:rsidR="0048440A">
        <w:rPr>
          <w:rFonts w:eastAsia="Calibri" w:cs="Arial"/>
          <w:szCs w:val="22"/>
          <w:lang w:val="en-GB" w:eastAsia="en-US"/>
        </w:rPr>
        <w:t>the</w:t>
      </w:r>
    </w:p>
    <w:p w:rsidR="00D86095" w:rsidRDefault="006A5C45" w:rsidP="00430A3D">
      <w:pPr>
        <w:pStyle w:val="TableHeading"/>
        <w:keepLines/>
        <w:spacing w:before="0" w:after="0"/>
        <w:rPr>
          <w:rFonts w:eastAsia="Calibri"/>
          <w:szCs w:val="22"/>
          <w:lang w:val="en-GB" w:eastAsia="en-US"/>
        </w:rPr>
      </w:pPr>
      <w:r>
        <w:rPr>
          <w:rFonts w:eastAsia="Calibri" w:cs="Arial"/>
          <w:szCs w:val="22"/>
          <w:lang w:val="en-GB" w:eastAsia="en-US"/>
        </w:rPr>
        <w:t xml:space="preserve">2023-24 </w:t>
      </w:r>
      <w:r w:rsidRPr="0026077D">
        <w:rPr>
          <w:rFonts w:eastAsia="Calibri" w:cs="Arial"/>
          <w:szCs w:val="22"/>
          <w:lang w:val="en-GB" w:eastAsia="en-US"/>
        </w:rPr>
        <w:t>Budget</w:t>
      </w:r>
    </w:p>
    <w:tbl>
      <w:tblPr>
        <w:tblStyle w:val="CDMRange1"/>
        <w:tblW w:w="7710" w:type="dxa"/>
        <w:tblLayout w:type="fixed"/>
        <w:tblCellMar>
          <w:top w:w="11" w:type="dxa"/>
          <w:bottom w:w="11" w:type="dxa"/>
        </w:tblCellMar>
        <w:tblLook w:val="0600" w:firstRow="0" w:lastRow="0" w:firstColumn="0" w:lastColumn="0" w:noHBand="1" w:noVBand="1"/>
        <w:tblCaption w:val="Table 1.3"/>
        <w:tblDescription w:val="Additional estimates and other varia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85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w:t>
            </w: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 (administered)</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Paid Parental Leave Scheme – expansion</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252</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300</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305</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Employment White Paper</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507</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343</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74</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215</w:t>
            </w:r>
          </w:p>
        </w:tc>
        <w:tc>
          <w:tcPr>
            <w:tcW w:w="85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 (departmental)</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340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881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863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855" w:type="dxa"/>
            <w:tcBorders>
              <w:top w:val="nil"/>
              <w:left w:val="nil"/>
              <w:bottom w:val="dotted" w:sz="2" w:space="0" w:color="000000"/>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340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882</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864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709</w:t>
            </w:r>
          </w:p>
        </w:tc>
      </w:tr>
    </w:tbl>
    <w:p w:rsidR="00E05CDA" w:rsidRDefault="006A5C45">
      <w:pPr>
        <w:keepLines w:val="0"/>
        <w:spacing w:after="200" w:line="276" w:lineRule="auto"/>
        <w:jc w:val="left"/>
        <w:rPr>
          <w:rFonts w:ascii="Calibri" w:eastAsia="Calibri" w:hAnsi="Calibri" w:cs="Arial"/>
          <w:b/>
          <w:color w:val="FF0000"/>
          <w:sz w:val="22"/>
          <w:szCs w:val="22"/>
          <w:lang w:val="en-GB" w:eastAsia="en-US"/>
        </w:rPr>
      </w:pPr>
      <w:r>
        <w:rPr>
          <w:rFonts w:ascii="Calibri" w:eastAsia="Calibri" w:hAnsi="Calibri" w:cs="Arial"/>
          <w:b/>
          <w:color w:val="FF0000"/>
          <w:sz w:val="22"/>
          <w:szCs w:val="22"/>
          <w:lang w:val="en-GB" w:eastAsia="en-US"/>
        </w:rPr>
        <w:br w:type="page"/>
      </w:r>
    </w:p>
    <w:p w:rsidR="00AB4936" w:rsidRDefault="006A5C45" w:rsidP="00430A3D">
      <w:pPr>
        <w:pStyle w:val="TableHeading"/>
        <w:keepLines/>
        <w:spacing w:before="0" w:after="0"/>
        <w:rPr>
          <w:rFonts w:eastAsia="Calibri"/>
          <w:szCs w:val="22"/>
          <w:lang w:val="en-GB" w:eastAsia="en-US"/>
        </w:rPr>
      </w:pPr>
      <w:r w:rsidRPr="0026077D">
        <w:rPr>
          <w:rFonts w:eastAsia="Calibri" w:cs="Arial"/>
          <w:szCs w:val="22"/>
          <w:lang w:val="en-GB" w:eastAsia="en-US"/>
        </w:rPr>
        <w:lastRenderedPageBreak/>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 the</w:t>
      </w:r>
    </w:p>
    <w:p w:rsidR="00E05CDA" w:rsidRPr="001947B6" w:rsidRDefault="006A5C45" w:rsidP="00430A3D">
      <w:pPr>
        <w:pStyle w:val="TableHeading"/>
        <w:keepLines/>
        <w:spacing w:before="0" w:after="0"/>
        <w:rPr>
          <w:rFonts w:eastAsia="Calibri"/>
          <w:szCs w:val="22"/>
          <w:lang w:val="en-GB" w:eastAsia="en-US"/>
        </w:rPr>
      </w:pPr>
      <w:r>
        <w:rPr>
          <w:rFonts w:eastAsia="Calibri" w:cs="Arial"/>
          <w:szCs w:val="22"/>
          <w:lang w:val="en-GB" w:eastAsia="en-US"/>
        </w:rPr>
        <w:t xml:space="preserve">2023-24 </w:t>
      </w:r>
      <w:r w:rsidRPr="0026077D">
        <w:rPr>
          <w:rFonts w:eastAsia="Calibri" w:cs="Arial"/>
          <w:szCs w:val="22"/>
          <w:lang w:val="en-GB" w:eastAsia="en-US"/>
        </w:rPr>
        <w:t>Budget</w:t>
      </w:r>
      <w:r>
        <w:rPr>
          <w:rFonts w:eastAsia="Calibri" w:cs="Arial"/>
          <w:szCs w:val="22"/>
          <w:lang w:val="en-GB" w:eastAsia="en-US"/>
        </w:rPr>
        <w:t xml:space="preserve"> </w:t>
      </w:r>
      <w:r>
        <w:rPr>
          <w:rFonts w:eastAsia="Calibri" w:cs="Arial"/>
          <w:szCs w:val="22"/>
          <w:lang w:val="en-US" w:eastAsia="en-US"/>
        </w:rPr>
        <w:t>(continued)</w:t>
      </w:r>
    </w:p>
    <w:tbl>
      <w:tblPr>
        <w:tblStyle w:val="CDMRange2"/>
        <w:tblW w:w="7710" w:type="dxa"/>
        <w:tblLayout w:type="fixed"/>
        <w:tblCellMar>
          <w:top w:w="11" w:type="dxa"/>
          <w:bottom w:w="11" w:type="dxa"/>
        </w:tblCellMar>
        <w:tblLook w:val="0600" w:firstRow="0" w:lastRow="0" w:firstColumn="0" w:lastColumn="0" w:noHBand="1" w:noVBand="1"/>
        <w:tblCaption w:val="Table 1.3 continued"/>
        <w:tblDescription w:val="Page two of Additional estimates and other variai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2</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Financial Wellbeing and Capability - additional supports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25,780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26,435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27,053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Be connected - digital skills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older Australians</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5,918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6,433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Income Management and Enhanced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Income Management – transition</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Increasing Support for Victim-Survivors of</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Domestic Violence and Modern Slavery</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1,361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Movement of Funds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9,753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30,182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8,210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975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2,148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1,990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w:t>
            </w: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8,685</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54,339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66,891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24,618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 (administered)</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26,238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118,164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111,262</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63,049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Be connected - digital skills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older Australians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Income Management and Enhanced</w:t>
            </w: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Income Management – transition</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1,530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Increasing Support for Victim-Survivors of</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Domestic Violence and Modern Slavery</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449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513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503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3,312</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2,348</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2,132</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Net impact on appropriations </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 (departmental)</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5,246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6,420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3,332</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1,818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2</w:t>
            </w:r>
          </w:p>
        </w:tc>
        <w:tc>
          <w:tcPr>
            <w:tcW w:w="855" w:type="dxa"/>
            <w:tcBorders>
              <w:top w:val="nil"/>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31,484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124,584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114,594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64,867</w:t>
            </w:r>
          </w:p>
        </w:tc>
      </w:tr>
    </w:tbl>
    <w:p w:rsidR="006A04E8" w:rsidRDefault="006A04E8" w:rsidP="006A04E8">
      <w:pPr>
        <w:keepLines w:val="0"/>
        <w:spacing w:after="200" w:line="276" w:lineRule="auto"/>
        <w:jc w:val="left"/>
        <w:rPr>
          <w:rFonts w:ascii="Calibri" w:eastAsia="Calibri" w:hAnsi="Calibri" w:cs="Arial"/>
          <w:sz w:val="22"/>
          <w:szCs w:val="22"/>
          <w:lang w:val="en-US" w:eastAsia="en-US"/>
        </w:rPr>
      </w:pPr>
    </w:p>
    <w:p w:rsidR="006A04E8" w:rsidRDefault="006A5C45">
      <w:pPr>
        <w:keepLines w:val="0"/>
        <w:spacing w:after="200" w:line="276" w:lineRule="auto"/>
        <w:jc w:val="left"/>
        <w:rPr>
          <w:rFonts w:ascii="Arial" w:eastAsia="Calibri" w:hAnsi="Arial" w:cs="Arial"/>
          <w:b/>
          <w:szCs w:val="22"/>
          <w:lang w:val="en-GB" w:eastAsia="en-US"/>
        </w:rPr>
      </w:pPr>
      <w:r>
        <w:rPr>
          <w:rFonts w:ascii="Calibri" w:eastAsia="Calibri" w:hAnsi="Calibri" w:cs="Arial"/>
          <w:szCs w:val="22"/>
          <w:lang w:val="en-GB" w:eastAsia="en-US"/>
        </w:rPr>
        <w:br w:type="page"/>
      </w:r>
    </w:p>
    <w:p w:rsidR="00E969EE" w:rsidRDefault="006A5C45" w:rsidP="00430A3D">
      <w:pPr>
        <w:pStyle w:val="TableHeading"/>
        <w:keepLines/>
        <w:spacing w:before="0" w:after="0"/>
        <w:rPr>
          <w:rFonts w:eastAsia="Calibri"/>
          <w:szCs w:val="22"/>
          <w:lang w:val="en-GB" w:eastAsia="en-US"/>
        </w:rPr>
      </w:pPr>
      <w:r w:rsidRPr="0026077D">
        <w:rPr>
          <w:rFonts w:eastAsia="Calibri" w:cs="Arial"/>
          <w:szCs w:val="22"/>
          <w:lang w:val="en-GB" w:eastAsia="en-US"/>
        </w:rPr>
        <w:lastRenderedPageBreak/>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 the</w:t>
      </w:r>
    </w:p>
    <w:p w:rsidR="001947B6" w:rsidRPr="001947B6" w:rsidRDefault="006A5C45" w:rsidP="00430A3D">
      <w:pPr>
        <w:pStyle w:val="TableHeading"/>
        <w:keepLines/>
        <w:spacing w:before="0" w:after="0"/>
        <w:rPr>
          <w:rFonts w:eastAsia="Calibri"/>
          <w:szCs w:val="22"/>
          <w:lang w:val="en-GB" w:eastAsia="en-US"/>
        </w:rPr>
      </w:pPr>
      <w:r>
        <w:rPr>
          <w:rFonts w:eastAsia="Calibri" w:cs="Arial"/>
          <w:szCs w:val="22"/>
          <w:lang w:val="en-GB" w:eastAsia="en-US"/>
        </w:rPr>
        <w:t>2023-24</w:t>
      </w:r>
      <w:r w:rsidRPr="0026077D">
        <w:rPr>
          <w:rFonts w:eastAsia="Calibri" w:cs="Arial"/>
          <w:szCs w:val="22"/>
          <w:lang w:val="en-GB" w:eastAsia="en-US"/>
        </w:rPr>
        <w:t xml:space="preserve"> Budget</w:t>
      </w:r>
      <w:r>
        <w:rPr>
          <w:rFonts w:eastAsia="Calibri" w:cs="Arial"/>
          <w:szCs w:val="22"/>
          <w:lang w:val="en-GB" w:eastAsia="en-US"/>
        </w:rPr>
        <w:t xml:space="preserve"> </w:t>
      </w:r>
      <w:r>
        <w:rPr>
          <w:rFonts w:eastAsia="Calibri" w:cs="Arial"/>
          <w:szCs w:val="22"/>
          <w:lang w:val="en-US" w:eastAsia="en-US"/>
        </w:rPr>
        <w:t>(continued)</w:t>
      </w:r>
    </w:p>
    <w:tbl>
      <w:tblPr>
        <w:tblStyle w:val="CDMRange1"/>
        <w:tblW w:w="7710" w:type="dxa"/>
        <w:tblLayout w:type="fixed"/>
        <w:tblCellMar>
          <w:top w:w="11" w:type="dxa"/>
          <w:bottom w:w="11" w:type="dxa"/>
        </w:tblCellMar>
        <w:tblLook w:val="0600" w:firstRow="0" w:lastRow="0" w:firstColumn="0" w:lastColumn="0" w:noHBand="1" w:noVBand="1"/>
        <w:tblCaption w:val="Table 1.3 continued"/>
        <w:tblDescription w:val="Page three of Additional estimates and other varia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3</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Restart Wage Subsidy for Disability</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Employment Service Participants</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extension</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27,838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Mental Health</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7,947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Royal Commission into Violence, Abuse,</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Neglect and Exploitation of People with</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Disability – establishing a</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Commonwealth </w:t>
            </w: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Disability Royal</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Commission Taskforce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Development of a New National Carer</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Strategy</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577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Continued Support for the COVID-19</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Response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NDIS Review response - initial design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consultation</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3.1, 3.2</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504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Continuation of Aged Care Reform</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Movement of Funds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3.1, 3.2</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730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1,050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3.1, 3.2</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21,358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33,957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40,330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1,410,374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1,588,797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421,872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453,544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decrease)</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(11,416)</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(6,947)</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(2,972)</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3 (administered)</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1,404,173</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1,640,010</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452,907</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491,701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Mental Health</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Royal Commission into Violence, Abuse,</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Neglect and Exploitation of People with</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Disability – establishing a</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Commonwealth </w:t>
            </w: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Disability Royal</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Commission Taskforce</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1,766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2,413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Development of a new national carer</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strategy</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Continued Support for the COVID-19</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Response</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NDIS Review response - initial design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consultation</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14,176</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26,229</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bl>
    <w:p w:rsidR="006A04E8" w:rsidRDefault="006A5C45">
      <w:pPr>
        <w:keepLines w:val="0"/>
        <w:spacing w:after="200" w:line="276" w:lineRule="auto"/>
        <w:jc w:val="left"/>
        <w:rPr>
          <w:rFonts w:ascii="Arial" w:eastAsia="Calibri" w:hAnsi="Arial" w:cs="Arial"/>
          <w:b/>
          <w:szCs w:val="22"/>
          <w:lang w:val="en-GB" w:eastAsia="en-US"/>
        </w:rPr>
      </w:pPr>
      <w:r>
        <w:rPr>
          <w:rFonts w:ascii="Calibri" w:eastAsia="Calibri" w:hAnsi="Calibri" w:cs="Arial"/>
          <w:szCs w:val="22"/>
          <w:lang w:val="en-GB" w:eastAsia="en-US"/>
        </w:rPr>
        <w:br w:type="page"/>
      </w:r>
    </w:p>
    <w:p w:rsidR="00E969EE" w:rsidRDefault="006A5C45" w:rsidP="00430A3D">
      <w:pPr>
        <w:pStyle w:val="TableHeading"/>
        <w:keepLines/>
        <w:spacing w:before="0" w:after="0"/>
        <w:rPr>
          <w:rFonts w:eastAsia="Calibri"/>
          <w:szCs w:val="22"/>
          <w:lang w:val="en-GB" w:eastAsia="en-US"/>
        </w:rPr>
      </w:pPr>
      <w:r w:rsidRPr="0026077D">
        <w:rPr>
          <w:rFonts w:eastAsia="Calibri" w:cs="Arial"/>
          <w:szCs w:val="22"/>
          <w:lang w:val="en-GB" w:eastAsia="en-US"/>
        </w:rPr>
        <w:lastRenderedPageBreak/>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 the</w:t>
      </w:r>
    </w:p>
    <w:p w:rsidR="001947B6" w:rsidRPr="001947B6" w:rsidRDefault="006A5C45" w:rsidP="00430A3D">
      <w:pPr>
        <w:pStyle w:val="TableHeading"/>
        <w:keepLines/>
        <w:spacing w:before="0" w:after="0"/>
        <w:rPr>
          <w:rFonts w:eastAsia="Calibri"/>
          <w:szCs w:val="22"/>
          <w:lang w:val="en-GB" w:eastAsia="en-US"/>
        </w:rPr>
      </w:pPr>
      <w:r>
        <w:rPr>
          <w:rFonts w:eastAsia="Calibri" w:cs="Arial"/>
          <w:szCs w:val="22"/>
          <w:lang w:val="en-GB" w:eastAsia="en-US"/>
        </w:rPr>
        <w:t>2023-24</w:t>
      </w:r>
      <w:r w:rsidRPr="0026077D">
        <w:rPr>
          <w:rFonts w:eastAsia="Calibri" w:cs="Arial"/>
          <w:szCs w:val="22"/>
          <w:lang w:val="en-GB" w:eastAsia="en-US"/>
        </w:rPr>
        <w:t xml:space="preserve"> Budget</w:t>
      </w:r>
      <w:r>
        <w:rPr>
          <w:rFonts w:eastAsia="Calibri" w:cs="Arial"/>
          <w:szCs w:val="22"/>
          <w:lang w:val="en-GB" w:eastAsia="en-US"/>
        </w:rPr>
        <w:t xml:space="preserve"> </w:t>
      </w:r>
      <w:r>
        <w:rPr>
          <w:rFonts w:eastAsia="Calibri" w:cs="Arial"/>
          <w:szCs w:val="22"/>
          <w:lang w:val="en-US" w:eastAsia="en-US"/>
        </w:rPr>
        <w:t>(continued)</w:t>
      </w:r>
    </w:p>
    <w:tbl>
      <w:tblPr>
        <w:tblStyle w:val="CDMRange2"/>
        <w:tblW w:w="7710" w:type="dxa"/>
        <w:tblLayout w:type="fixed"/>
        <w:tblCellMar>
          <w:top w:w="11" w:type="dxa"/>
          <w:bottom w:w="11" w:type="dxa"/>
        </w:tblCellMar>
        <w:tblLook w:val="0600" w:firstRow="0" w:lastRow="0" w:firstColumn="0" w:lastColumn="0" w:noHBand="1" w:noVBand="1"/>
        <w:tblCaption w:val="Table 1.3 continued"/>
        <w:tblDescription w:val="Page four of Additional estimates and other varia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3 (continued)</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Support for the National Disability</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Insurance Scheme</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8,761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10,318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Continuation of Aged Care Reform</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3 (departmental)</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24,897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40,363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3</w:t>
            </w:r>
          </w:p>
        </w:tc>
        <w:tc>
          <w:tcPr>
            <w:tcW w:w="855" w:type="dxa"/>
            <w:tcBorders>
              <w:top w:val="nil"/>
              <w:left w:val="nil"/>
              <w:bottom w:val="dotted" w:sz="2" w:space="0" w:color="000000"/>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1,429,070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1,680,373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453,164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491,952</w:t>
            </w:r>
          </w:p>
        </w:tc>
      </w:tr>
    </w:tbl>
    <w:p w:rsidR="00431C64" w:rsidRDefault="006A5C45" w:rsidP="00431C64">
      <w:pPr>
        <w:keepLines w:val="0"/>
        <w:spacing w:after="200" w:line="276" w:lineRule="auto"/>
        <w:jc w:val="left"/>
        <w:rPr>
          <w:rStyle w:val="Hyperlink"/>
          <w:rFonts w:ascii="Calibri" w:eastAsia="Calibri" w:hAnsi="Calibri" w:cs="Arial"/>
          <w:color w:val="0000FF"/>
          <w:sz w:val="22"/>
          <w:szCs w:val="22"/>
          <w:u w:val="single"/>
          <w:lang w:val="en-US" w:eastAsia="en-US"/>
        </w:rPr>
      </w:pPr>
      <w:r>
        <w:rPr>
          <w:rStyle w:val="Hyperlink"/>
          <w:rFonts w:ascii="Calibri" w:eastAsia="Calibri" w:hAnsi="Calibri" w:cs="Arial"/>
          <w:color w:val="0000FF"/>
          <w:sz w:val="22"/>
          <w:szCs w:val="22"/>
          <w:u w:val="single"/>
          <w:lang w:val="en-US" w:eastAsia="en-US"/>
        </w:rPr>
        <w:br w:type="page"/>
      </w:r>
    </w:p>
    <w:p w:rsidR="00431C64" w:rsidRDefault="006A5C45" w:rsidP="00431C64">
      <w:pPr>
        <w:pStyle w:val="TableHeading"/>
        <w:keepLines/>
        <w:spacing w:before="0" w:after="0"/>
        <w:rPr>
          <w:rFonts w:eastAsia="Calibri"/>
          <w:szCs w:val="22"/>
          <w:lang w:val="en-GB" w:eastAsia="en-US"/>
        </w:rPr>
      </w:pPr>
      <w:r w:rsidRPr="0026077D">
        <w:rPr>
          <w:rFonts w:eastAsia="Calibri" w:cs="Arial"/>
          <w:szCs w:val="22"/>
          <w:lang w:val="en-GB" w:eastAsia="en-US"/>
        </w:rPr>
        <w:lastRenderedPageBreak/>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 the</w:t>
      </w:r>
    </w:p>
    <w:p w:rsidR="00431C64" w:rsidRDefault="006A5C45" w:rsidP="00431C64">
      <w:pPr>
        <w:pStyle w:val="TableHeading"/>
        <w:keepLines/>
        <w:spacing w:before="0" w:after="0"/>
        <w:rPr>
          <w:rFonts w:eastAsia="Calibri"/>
          <w:szCs w:val="22"/>
          <w:lang w:val="en-US" w:eastAsia="en-US"/>
        </w:rPr>
      </w:pPr>
      <w:r>
        <w:rPr>
          <w:rFonts w:eastAsia="Calibri" w:cs="Arial"/>
          <w:szCs w:val="22"/>
          <w:lang w:val="en-GB" w:eastAsia="en-US"/>
        </w:rPr>
        <w:t>2023-24</w:t>
      </w:r>
      <w:r w:rsidRPr="0026077D">
        <w:rPr>
          <w:rFonts w:eastAsia="Calibri" w:cs="Arial"/>
          <w:szCs w:val="22"/>
          <w:lang w:val="en-GB" w:eastAsia="en-US"/>
        </w:rPr>
        <w:t xml:space="preserve"> Budget</w:t>
      </w:r>
      <w:r>
        <w:rPr>
          <w:rFonts w:eastAsia="Calibri" w:cs="Arial"/>
          <w:szCs w:val="22"/>
          <w:lang w:val="en-GB" w:eastAsia="en-US"/>
        </w:rPr>
        <w:t xml:space="preserve"> </w:t>
      </w:r>
      <w:r>
        <w:rPr>
          <w:rFonts w:eastAsia="Calibri" w:cs="Arial"/>
          <w:szCs w:val="22"/>
          <w:lang w:val="en-US" w:eastAsia="en-US"/>
        </w:rPr>
        <w:t>(continued)</w:t>
      </w:r>
    </w:p>
    <w:tbl>
      <w:tblPr>
        <w:tblStyle w:val="CDMRange1"/>
        <w:tblW w:w="7710" w:type="dxa"/>
        <w:tblLayout w:type="fixed"/>
        <w:tblCellMar>
          <w:top w:w="11" w:type="dxa"/>
          <w:bottom w:w="11" w:type="dxa"/>
        </w:tblCellMar>
        <w:tblLook w:val="0600" w:firstRow="0" w:lastRow="0" w:firstColumn="0" w:lastColumn="0" w:noHBand="1" w:noVBand="1"/>
        <w:tblCaption w:val="Table 1.3 continued"/>
        <w:tblDescription w:val="Page five of Additional estimates and other varia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AEAEA"/>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AEAEA"/>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4</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4.1, 4.2</w:t>
            </w:r>
          </w:p>
        </w:tc>
        <w:tc>
          <w:tcPr>
            <w:tcW w:w="85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786</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decrease)</w:t>
            </w:r>
          </w:p>
        </w:tc>
        <w:tc>
          <w:tcPr>
            <w:tcW w:w="85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w:t>
            </w:r>
          </w:p>
        </w:tc>
        <w:tc>
          <w:tcPr>
            <w:tcW w:w="85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(260)</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Movement of Funds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w:t>
            </w:r>
          </w:p>
        </w:tc>
        <w:tc>
          <w:tcPr>
            <w:tcW w:w="85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9,904</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2,369</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decrease)</w:t>
            </w:r>
          </w:p>
        </w:tc>
        <w:tc>
          <w:tcPr>
            <w:tcW w:w="85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w:t>
            </w:r>
          </w:p>
        </w:tc>
        <w:tc>
          <w:tcPr>
            <w:tcW w:w="855" w:type="dxa"/>
            <w:tcBorders>
              <w:top w:val="nil"/>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(76)</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Net impact on appropriations </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4 (administered)</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10,614</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2,409</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(255)</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7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4 (departmental)</w:t>
            </w:r>
          </w:p>
        </w:tc>
        <w:tc>
          <w:tcPr>
            <w:tcW w:w="85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41</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4</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10,614</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2,423</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(214)</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46</w:t>
            </w:r>
          </w:p>
        </w:tc>
      </w:tr>
    </w:tbl>
    <w:p w:rsidR="00E05CDA" w:rsidRPr="00F803F6" w:rsidRDefault="006A5C45" w:rsidP="005416C2">
      <w:pPr>
        <w:keepLines w:val="0"/>
        <w:spacing w:after="0" w:line="276" w:lineRule="auto"/>
        <w:jc w:val="left"/>
        <w:rPr>
          <w:rFonts w:ascii="Arial" w:eastAsia="Calibri" w:hAnsi="Arial" w:cs="Arial"/>
          <w:sz w:val="16"/>
          <w:szCs w:val="16"/>
          <w:lang w:val="en-GB" w:eastAsia="en-US"/>
        </w:rPr>
      </w:pPr>
      <w:r w:rsidRPr="00F803F6">
        <w:rPr>
          <w:rFonts w:ascii="Arial" w:eastAsia="Calibri" w:hAnsi="Arial" w:cs="Arial"/>
          <w:sz w:val="16"/>
          <w:szCs w:val="16"/>
          <w:lang w:val="en-GB" w:eastAsia="en-US"/>
        </w:rPr>
        <w:t>Prepared on a resourcing (i.e. appropriations available) basis.</w:t>
      </w:r>
    </w:p>
    <w:p w:rsidR="00E01CFA" w:rsidRPr="00E34EA9" w:rsidRDefault="006A5C45" w:rsidP="00E34EA9">
      <w:pPr>
        <w:pStyle w:val="Heading3"/>
        <w:pageBreakBefore/>
        <w:spacing w:before="0"/>
        <w:rPr>
          <w:smallCaps w:val="0"/>
          <w:sz w:val="22"/>
          <w:szCs w:val="22"/>
          <w:lang w:val="en-GB"/>
        </w:rPr>
      </w:pPr>
      <w:bookmarkStart w:id="62" w:name="RG_MARKER_59776"/>
      <w:bookmarkStart w:id="63" w:name="RG_MARKER_60181"/>
      <w:r w:rsidRPr="00E34EA9">
        <w:rPr>
          <w:smallCaps w:val="0"/>
          <w:sz w:val="22"/>
          <w:szCs w:val="22"/>
          <w:lang w:val="en-GB"/>
        </w:rPr>
        <w:lastRenderedPageBreak/>
        <w:t>1.5</w:t>
      </w:r>
      <w:bookmarkEnd w:id="62"/>
      <w:bookmarkEnd w:id="63"/>
      <w:r w:rsidRPr="00E34EA9">
        <w:rPr>
          <w:smallCaps w:val="0"/>
          <w:sz w:val="22"/>
          <w:szCs w:val="22"/>
          <w:lang w:val="en-GB"/>
        </w:rPr>
        <w:tab/>
        <w:t>Breakdown of additional estimates by appropriation bill</w:t>
      </w:r>
    </w:p>
    <w:p w:rsidR="00E01CFA" w:rsidRPr="00956473" w:rsidRDefault="006A5C45" w:rsidP="00DF5E52">
      <w:pPr>
        <w:keepLines w:val="0"/>
        <w:rPr>
          <w:rFonts w:eastAsia="Calibri" w:cs="Arial"/>
          <w:sz w:val="19"/>
          <w:szCs w:val="19"/>
          <w:lang w:val="en-GB" w:eastAsia="en-US"/>
        </w:rPr>
      </w:pPr>
      <w:r>
        <w:rPr>
          <w:rFonts w:eastAsia="Calibri" w:cs="Arial"/>
          <w:sz w:val="19"/>
          <w:szCs w:val="19"/>
          <w:lang w:val="en-GB" w:eastAsia="en-US"/>
        </w:rPr>
        <w:t xml:space="preserve">The following table details </w:t>
      </w:r>
      <w:r w:rsidRPr="00956473">
        <w:rPr>
          <w:rFonts w:eastAsia="Calibri" w:cs="Arial"/>
          <w:sz w:val="19"/>
          <w:szCs w:val="19"/>
          <w:lang w:val="en-GB" w:eastAsia="en-US"/>
        </w:rPr>
        <w:t>the Additional Estimates sought for</w:t>
      </w:r>
      <w:r>
        <w:rPr>
          <w:rFonts w:eastAsia="Calibri" w:cs="Arial"/>
          <w:sz w:val="19"/>
          <w:szCs w:val="19"/>
          <w:lang w:val="en-GB" w:eastAsia="en-US"/>
        </w:rPr>
        <w:t xml:space="preserve"> DSS through Appropriation Bill </w:t>
      </w:r>
      <w:r w:rsidRPr="00956473">
        <w:rPr>
          <w:rFonts w:eastAsia="Calibri" w:cs="Arial"/>
          <w:sz w:val="19"/>
          <w:szCs w:val="19"/>
          <w:lang w:val="en-GB" w:eastAsia="en-US"/>
        </w:rPr>
        <w:t xml:space="preserve">No. 3. </w:t>
      </w:r>
    </w:p>
    <w:p w:rsidR="00375DFD" w:rsidRDefault="006A5C45" w:rsidP="00280BD8">
      <w:pPr>
        <w:pStyle w:val="TableHeading"/>
        <w:keepLines/>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4</w:t>
      </w:r>
      <w:r w:rsidRPr="00E01CFA">
        <w:rPr>
          <w:rFonts w:eastAsia="Calibri" w:cs="Arial"/>
          <w:szCs w:val="22"/>
          <w:lang w:val="en-GB" w:eastAsia="en-US"/>
        </w:rPr>
        <w:t>: Appropriation Bill (No. 3)</w:t>
      </w:r>
      <w:r>
        <w:rPr>
          <w:rFonts w:eastAsia="Calibri" w:cs="Arial"/>
          <w:szCs w:val="22"/>
          <w:lang w:val="en-GB" w:eastAsia="en-US"/>
        </w:rPr>
        <w:t xml:space="preserve"> 2023-24</w:t>
      </w:r>
    </w:p>
    <w:tbl>
      <w:tblPr>
        <w:tblStyle w:val="CDMRange1"/>
        <w:tblW w:w="7830" w:type="dxa"/>
        <w:tblLayout w:type="fixed"/>
        <w:tblCellMar>
          <w:top w:w="11" w:type="dxa"/>
          <w:bottom w:w="11" w:type="dxa"/>
        </w:tblCellMar>
        <w:tblLook w:val="0600" w:firstRow="0" w:lastRow="0" w:firstColumn="0" w:lastColumn="0" w:noHBand="1" w:noVBand="1"/>
        <w:tblCaption w:val="Table 1.4: Appropriation Bills (Number 3) 2023-24"/>
        <w:tblDescription w:val="Table 1.4: Appropriation Bills (Number 3) 2023-24"/>
      </w:tblPr>
      <w:tblGrid>
        <w:gridCol w:w="2805"/>
        <w:gridCol w:w="1005"/>
        <w:gridCol w:w="1005"/>
        <w:gridCol w:w="1005"/>
        <w:gridCol w:w="1005"/>
        <w:gridCol w:w="1005"/>
      </w:tblGrid>
      <w:tr w:rsidR="003E4233" w:rsidTr="00AA088E">
        <w:trPr>
          <w:tblHeader/>
        </w:trPr>
        <w:tc>
          <w:tcPr>
            <w:tcW w:w="2805" w:type="dxa"/>
            <w:vMerge w:val="restart"/>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Calibri" w:eastAsia="Calibri" w:hAnsi="Calibri" w:cs="Calibri"/>
                <w:color w:val="000000"/>
                <w:sz w:val="22"/>
                <w:szCs w:val="22"/>
                <w:lang w:val="en-US" w:eastAsia="en-US"/>
              </w:rPr>
            </w:pP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100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100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Reduced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Calibri" w:eastAsia="Calibri" w:hAnsi="Calibri" w:cs="Calibri"/>
                <w:color w:val="000000"/>
                <w:sz w:val="22"/>
                <w:szCs w:val="22"/>
                <w:lang w:val="en-US" w:eastAsia="en-US"/>
              </w:rPr>
            </w:pP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Calibri" w:eastAsia="Calibri" w:hAnsi="Calibri" w:cs="Calibri"/>
                <w:color w:val="000000"/>
                <w:sz w:val="22"/>
                <w:szCs w:val="22"/>
                <w:lang w:val="en-US" w:eastAsia="en-US"/>
              </w:rPr>
            </w:pP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00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00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items</w:t>
            </w: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 – Social Security</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11,932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13,072</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13,072</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2 – Families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Communities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998,249</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1,049,098</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1,069,532</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20,434</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3 – Disability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Carers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25,431,110</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29,690,755</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31,076,438</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1,385,683</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4 – Housing</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92,902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66,669</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67,455</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786</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26,534,193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30,819,594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32,226,497</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1,406,903</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 – Social Security</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97,591</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87,878</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88,218</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340</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2 – Families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Communities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219,624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258,884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264,130</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5,246</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3 – Disability and</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Carers</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111,061</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131,359</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156,256</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24,897</w:t>
            </w:r>
          </w:p>
        </w:tc>
        <w:tc>
          <w:tcPr>
            <w:tcW w:w="100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4 – Housing</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18,342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15,626</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15,626</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446,618</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493,747</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524,230</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30,483</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 and</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departmental</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26,980,811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31,313,341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32,750,727</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1,437,386</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6731D0" w:rsidRPr="00321822" w:rsidRDefault="006A5C45" w:rsidP="006731D0">
      <w:pPr>
        <w:keepNext/>
        <w:pageBreakBefore/>
        <w:tabs>
          <w:tab w:val="left" w:pos="709"/>
        </w:tabs>
        <w:spacing w:line="240" w:lineRule="auto"/>
        <w:jc w:val="left"/>
        <w:outlineLvl w:val="2"/>
        <w:rPr>
          <w:rFonts w:ascii="Arial" w:hAnsi="Arial" w:cs="Arial"/>
          <w:b/>
          <w:sz w:val="26"/>
          <w:szCs w:val="26"/>
        </w:rPr>
      </w:pPr>
      <w:bookmarkStart w:id="64" w:name="RG_MARKER_59773"/>
      <w:bookmarkStart w:id="65" w:name="RG_MARKER_59759"/>
      <w:bookmarkStart w:id="66" w:name="RG_MARKER_59949"/>
      <w:r w:rsidRPr="00321822">
        <w:rPr>
          <w:rFonts w:ascii="Arial" w:hAnsi="Arial" w:cs="Arial"/>
          <w:b/>
          <w:sz w:val="26"/>
          <w:szCs w:val="26"/>
        </w:rPr>
        <w:lastRenderedPageBreak/>
        <w:t xml:space="preserve">Section 2: </w:t>
      </w:r>
      <w:bookmarkEnd w:id="64"/>
      <w:bookmarkEnd w:id="65"/>
      <w:bookmarkEnd w:id="66"/>
      <w:r>
        <w:rPr>
          <w:rFonts w:ascii="Arial" w:hAnsi="Arial" w:cs="Arial"/>
          <w:b/>
          <w:sz w:val="26"/>
          <w:szCs w:val="26"/>
        </w:rPr>
        <w:t>Revisions to o</w:t>
      </w:r>
      <w:r w:rsidRPr="00321822">
        <w:rPr>
          <w:rFonts w:ascii="Arial" w:hAnsi="Arial" w:cs="Arial"/>
          <w:b/>
          <w:sz w:val="26"/>
          <w:szCs w:val="26"/>
        </w:rPr>
        <w:t>utcomes and planned performance</w:t>
      </w:r>
      <w:bookmarkStart w:id="67" w:name="RG_MARKER_45171"/>
      <w:bookmarkStart w:id="68" w:name="RG_MARKER_44677"/>
      <w:bookmarkStart w:id="69" w:name="RG_MARKER_44673"/>
      <w:bookmarkStart w:id="70" w:name="RG_MARKER_44737"/>
    </w:p>
    <w:p w:rsidR="006731D0" w:rsidRDefault="006A5C45" w:rsidP="006731D0">
      <w:pPr>
        <w:keepNext/>
        <w:tabs>
          <w:tab w:val="left" w:pos="709"/>
        </w:tabs>
        <w:spacing w:line="240" w:lineRule="auto"/>
        <w:jc w:val="left"/>
        <w:outlineLvl w:val="2"/>
        <w:rPr>
          <w:rFonts w:ascii="Arial" w:hAnsi="Arial"/>
          <w:b/>
          <w:smallCaps/>
          <w:sz w:val="22"/>
          <w:szCs w:val="22"/>
          <w:bdr w:val="none" w:sz="0" w:space="0" w:color="auto" w:frame="1"/>
        </w:rPr>
      </w:pPr>
      <w:r>
        <w:rPr>
          <w:rFonts w:ascii="Arial" w:hAnsi="Arial" w:cs="Arial"/>
          <w:b/>
          <w:sz w:val="22"/>
          <w:szCs w:val="22"/>
        </w:rPr>
        <w:t>Changes to outcome</w:t>
      </w:r>
      <w:bookmarkEnd w:id="67"/>
      <w:bookmarkEnd w:id="68"/>
      <w:bookmarkEnd w:id="69"/>
      <w:bookmarkEnd w:id="70"/>
      <w:r>
        <w:rPr>
          <w:rFonts w:ascii="Arial" w:hAnsi="Arial" w:cs="Arial"/>
          <w:b/>
          <w:sz w:val="22"/>
          <w:szCs w:val="22"/>
        </w:rPr>
        <w:t xml:space="preserve"> statements and programs</w:t>
      </w:r>
      <w:r>
        <w:rPr>
          <w:rFonts w:ascii="Arial" w:hAnsi="Arial"/>
          <w:b/>
          <w:smallCaps/>
          <w:sz w:val="22"/>
          <w:szCs w:val="22"/>
          <w:bdr w:val="none" w:sz="0" w:space="0" w:color="auto" w:frame="1"/>
        </w:rPr>
        <w:t xml:space="preserve"> </w:t>
      </w:r>
    </w:p>
    <w:p w:rsidR="00AF7BB8" w:rsidRDefault="006A5C45" w:rsidP="00E32994">
      <w:pPr>
        <w:keepNext/>
        <w:tabs>
          <w:tab w:val="left" w:pos="709"/>
        </w:tabs>
        <w:spacing w:before="240" w:after="0" w:line="240" w:lineRule="auto"/>
        <w:jc w:val="left"/>
        <w:outlineLvl w:val="2"/>
        <w:rPr>
          <w:rFonts w:ascii="Arial" w:eastAsia="Calibri" w:hAnsi="Arial" w:cs="Arial"/>
          <w:b/>
          <w:lang w:val="en-US" w:eastAsia="en-US"/>
        </w:rPr>
      </w:pPr>
      <w:r>
        <w:rPr>
          <w:rFonts w:ascii="Arial" w:hAnsi="Arial" w:cs="Arial"/>
          <w:b/>
        </w:rPr>
        <w:t xml:space="preserve">Table 2: Changes to the outcome and program structures between the 2022-23 and 2023-24 Portfolio Budget Statements </w:t>
      </w:r>
    </w:p>
    <w:tbl>
      <w:tblPr>
        <w:tblW w:w="0" w:type="auto"/>
        <w:tblBorders>
          <w:top w:val="dotted" w:sz="4" w:space="0" w:color="auto"/>
          <w:bottom w:val="dotted" w:sz="4" w:space="0" w:color="auto"/>
          <w:insideH w:val="dotted" w:sz="4" w:space="0" w:color="auto"/>
        </w:tblBorders>
        <w:tblLayout w:type="fixed"/>
        <w:tblCellMar>
          <w:top w:w="11" w:type="dxa"/>
          <w:bottom w:w="11" w:type="dxa"/>
        </w:tblCellMar>
        <w:tblLook w:val="04A0" w:firstRow="1" w:lastRow="0" w:firstColumn="1" w:lastColumn="0" w:noHBand="0" w:noVBand="1"/>
      </w:tblPr>
      <w:tblGrid>
        <w:gridCol w:w="1127"/>
        <w:gridCol w:w="6528"/>
      </w:tblGrid>
      <w:tr w:rsidR="003E4233" w:rsidTr="00D20692">
        <w:tc>
          <w:tcPr>
            <w:tcW w:w="1127" w:type="dxa"/>
            <w:tcBorders>
              <w:top w:val="dotted" w:sz="4" w:space="0" w:color="auto"/>
              <w:left w:val="nil"/>
              <w:bottom w:val="dotted" w:sz="4" w:space="0" w:color="auto"/>
              <w:right w:val="nil"/>
            </w:tcBorders>
            <w:shd w:val="clear" w:color="auto" w:fill="E6E6E6"/>
            <w:vAlign w:val="center"/>
            <w:hideMark/>
          </w:tcPr>
          <w:p w:rsidR="00D07A1C"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1 Statement</w:t>
            </w:r>
          </w:p>
        </w:tc>
        <w:tc>
          <w:tcPr>
            <w:tcW w:w="6528" w:type="dxa"/>
            <w:tcBorders>
              <w:top w:val="dotted" w:sz="4" w:space="0" w:color="auto"/>
              <w:left w:val="nil"/>
              <w:bottom w:val="dotted" w:sz="4" w:space="0" w:color="auto"/>
              <w:right w:val="nil"/>
            </w:tcBorders>
            <w:vAlign w:val="center"/>
            <w:hideMark/>
          </w:tcPr>
          <w:p w:rsidR="00D07A1C" w:rsidRDefault="006A5C45">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Social Security: A sustainable social security system that incentivises self-reliance and supports people who cannot fully support themselves by providing targeted payments and assistance.</w:t>
            </w:r>
          </w:p>
        </w:tc>
      </w:tr>
      <w:tr w:rsidR="003E4233" w:rsidTr="00D20692">
        <w:tc>
          <w:tcPr>
            <w:tcW w:w="1127" w:type="dxa"/>
            <w:tcBorders>
              <w:top w:val="nil"/>
              <w:left w:val="nil"/>
              <w:bottom w:val="dotted" w:sz="4" w:space="0" w:color="auto"/>
              <w:right w:val="nil"/>
            </w:tcBorders>
            <w:noWrap/>
            <w:vAlign w:val="center"/>
            <w:hideMark/>
          </w:tcPr>
          <w:p w:rsidR="00D07A1C" w:rsidRDefault="00D07A1C">
            <w:pPr>
              <w:rPr>
                <w:rFonts w:ascii="Arial" w:hAnsi="Arial" w:cs="Arial"/>
                <w:i/>
                <w:iCs/>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 xml:space="preserve">No changes to the Outcome 1 Statement. </w:t>
            </w:r>
          </w:p>
        </w:tc>
      </w:tr>
      <w:tr w:rsidR="003E4233" w:rsidTr="00D20692">
        <w:tc>
          <w:tcPr>
            <w:tcW w:w="1127"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i/>
                <w:iCs/>
                <w:color w:val="000000"/>
                <w:sz w:val="16"/>
                <w:szCs w:val="16"/>
                <w:lang w:val="en-US" w:eastAsia="en-US"/>
              </w:rPr>
            </w:pPr>
          </w:p>
        </w:tc>
      </w:tr>
      <w:tr w:rsidR="003E4233" w:rsidTr="00D20692">
        <w:tc>
          <w:tcPr>
            <w:tcW w:w="1127" w:type="dxa"/>
            <w:tcBorders>
              <w:top w:val="dotted" w:sz="4" w:space="0" w:color="auto"/>
              <w:left w:val="nil"/>
              <w:bottom w:val="dotted" w:sz="4" w:space="0" w:color="auto"/>
              <w:right w:val="nil"/>
            </w:tcBorders>
            <w:shd w:val="clear" w:color="auto" w:fill="E6E6E6"/>
            <w:noWrap/>
            <w:vAlign w:val="center"/>
            <w:hideMark/>
          </w:tcPr>
          <w:p w:rsidR="00D07A1C"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2 Statement</w:t>
            </w:r>
          </w:p>
        </w:tc>
        <w:tc>
          <w:tcPr>
            <w:tcW w:w="6528" w:type="dxa"/>
            <w:tcBorders>
              <w:top w:val="dotted" w:sz="4" w:space="0" w:color="auto"/>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Families and Communities</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Contribute to stronger and more resilient individuals, children, families and communities by providing targeted supports.</w:t>
            </w:r>
          </w:p>
        </w:tc>
      </w:tr>
      <w:tr w:rsidR="003E4233" w:rsidTr="00D20692">
        <w:tc>
          <w:tcPr>
            <w:tcW w:w="1127" w:type="dxa"/>
            <w:tcBorders>
              <w:top w:val="nil"/>
              <w:left w:val="nil"/>
              <w:bottom w:val="dotted" w:sz="4" w:space="0" w:color="auto"/>
              <w:right w:val="nil"/>
            </w:tcBorders>
            <w:noWrap/>
            <w:vAlign w:val="center"/>
            <w:hideMark/>
          </w:tcPr>
          <w:p w:rsidR="00D07A1C" w:rsidRDefault="00D07A1C">
            <w:pPr>
              <w:rPr>
                <w:rFonts w:ascii="Arial" w:hAnsi="Arial" w:cs="Arial"/>
                <w:i/>
                <w:iCs/>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No changes to the Outcome 2 Statement.</w:t>
            </w:r>
          </w:p>
        </w:tc>
      </w:tr>
      <w:tr w:rsidR="003E4233" w:rsidTr="00D20692">
        <w:tc>
          <w:tcPr>
            <w:tcW w:w="1127"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i/>
                <w:iCs/>
                <w:color w:val="000000"/>
                <w:sz w:val="16"/>
                <w:szCs w:val="16"/>
                <w:lang w:val="en-US" w:eastAsia="en-US"/>
              </w:rPr>
            </w:pPr>
          </w:p>
        </w:tc>
      </w:tr>
      <w:tr w:rsidR="003E4233" w:rsidTr="00D20692">
        <w:tc>
          <w:tcPr>
            <w:tcW w:w="1127" w:type="dxa"/>
            <w:tcBorders>
              <w:top w:val="dotted" w:sz="4" w:space="0" w:color="auto"/>
              <w:left w:val="nil"/>
              <w:bottom w:val="dotted" w:sz="4" w:space="0" w:color="auto"/>
              <w:right w:val="nil"/>
            </w:tcBorders>
            <w:shd w:val="clear" w:color="auto" w:fill="E6E6E6"/>
            <w:noWrap/>
            <w:vAlign w:val="center"/>
            <w:hideMark/>
          </w:tcPr>
          <w:p w:rsidR="00D07A1C"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3 Statement</w:t>
            </w:r>
          </w:p>
        </w:tc>
        <w:tc>
          <w:tcPr>
            <w:tcW w:w="6528" w:type="dxa"/>
            <w:tcBorders>
              <w:top w:val="dotted" w:sz="4" w:space="0" w:color="auto"/>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Disability and Carers</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Supporting the independence of, and economic participation by, people with disability and carers by providing targeted supports.</w:t>
            </w:r>
          </w:p>
        </w:tc>
      </w:tr>
      <w:tr w:rsidR="003E4233" w:rsidTr="00D20692">
        <w:tc>
          <w:tcPr>
            <w:tcW w:w="1127" w:type="dxa"/>
            <w:tcBorders>
              <w:top w:val="nil"/>
              <w:left w:val="nil"/>
              <w:bottom w:val="dotted" w:sz="4" w:space="0" w:color="auto"/>
              <w:right w:val="nil"/>
            </w:tcBorders>
            <w:noWrap/>
            <w:vAlign w:val="center"/>
            <w:hideMark/>
          </w:tcPr>
          <w:p w:rsidR="00D07A1C" w:rsidRDefault="00D07A1C">
            <w:pPr>
              <w:rPr>
                <w:rFonts w:ascii="Arial" w:hAnsi="Arial" w:cs="Arial"/>
                <w:i/>
                <w:iCs/>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No changes to the Outcome 3 Statement.</w:t>
            </w:r>
          </w:p>
        </w:tc>
      </w:tr>
      <w:tr w:rsidR="003E4233" w:rsidTr="00D20692">
        <w:tc>
          <w:tcPr>
            <w:tcW w:w="1127"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D07A1C" w:rsidRDefault="00D07A1C">
            <w:pPr>
              <w:spacing w:after="0" w:line="240" w:lineRule="auto"/>
              <w:jc w:val="left"/>
              <w:rPr>
                <w:rFonts w:ascii="Arial" w:hAnsi="Arial" w:cs="Arial"/>
                <w:i/>
                <w:iCs/>
                <w:color w:val="000000"/>
                <w:sz w:val="16"/>
                <w:szCs w:val="16"/>
                <w:lang w:val="en-US" w:eastAsia="en-US"/>
              </w:rPr>
            </w:pPr>
          </w:p>
        </w:tc>
      </w:tr>
      <w:tr w:rsidR="003E4233" w:rsidTr="00D20692">
        <w:tc>
          <w:tcPr>
            <w:tcW w:w="1127" w:type="dxa"/>
            <w:tcBorders>
              <w:top w:val="dotted" w:sz="4" w:space="0" w:color="auto"/>
              <w:left w:val="nil"/>
              <w:bottom w:val="dotted" w:sz="4" w:space="0" w:color="auto"/>
              <w:right w:val="nil"/>
            </w:tcBorders>
            <w:shd w:val="clear" w:color="auto" w:fill="E6E6E6"/>
            <w:noWrap/>
            <w:vAlign w:val="center"/>
            <w:hideMark/>
          </w:tcPr>
          <w:p w:rsidR="00D07A1C"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4 Statement</w:t>
            </w:r>
          </w:p>
        </w:tc>
        <w:tc>
          <w:tcPr>
            <w:tcW w:w="6528" w:type="dxa"/>
            <w:tcBorders>
              <w:top w:val="dotted" w:sz="4" w:space="0" w:color="auto"/>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Housing</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Supporting access to safe and secure housing for individuals, including social housing, and providing targeted supports for preventing and addressing homelessness.</w:t>
            </w:r>
          </w:p>
        </w:tc>
      </w:tr>
      <w:tr w:rsidR="003E4233" w:rsidTr="00D20692">
        <w:tc>
          <w:tcPr>
            <w:tcW w:w="1127" w:type="dxa"/>
            <w:tcBorders>
              <w:top w:val="nil"/>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Old Statement:</w:t>
            </w:r>
          </w:p>
        </w:tc>
        <w:tc>
          <w:tcPr>
            <w:tcW w:w="6528" w:type="dxa"/>
            <w:tcBorders>
              <w:top w:val="nil"/>
              <w:left w:val="nil"/>
              <w:bottom w:val="dotted" w:sz="4" w:space="0" w:color="auto"/>
              <w:right w:val="nil"/>
            </w:tcBorders>
            <w:noWrap/>
            <w:vAlign w:val="center"/>
            <w:hideMark/>
          </w:tcPr>
          <w:p w:rsidR="00D07A1C" w:rsidRDefault="006A5C45">
            <w:pPr>
              <w:keepLines w:val="0"/>
              <w:spacing w:after="0" w:line="240" w:lineRule="auto"/>
              <w:jc w:val="left"/>
              <w:rPr>
                <w:rFonts w:ascii="Arial" w:hAnsi="Arial" w:cs="Arial"/>
                <w:color w:val="000000"/>
                <w:sz w:val="16"/>
                <w:szCs w:val="16"/>
                <w:lang w:val="en-US" w:eastAsia="en-US"/>
              </w:rPr>
            </w:pPr>
            <w:r>
              <w:rPr>
                <w:rFonts w:ascii="Arial" w:hAnsi="Arial" w:cs="Arial"/>
                <w:i/>
                <w:iCs/>
                <w:color w:val="000000"/>
                <w:sz w:val="16"/>
                <w:szCs w:val="16"/>
                <w:lang w:val="en-US" w:eastAsia="en-US"/>
              </w:rPr>
              <w:t>Housing</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Improving housing affordability, supporting social housing for individuals and preventing and addressing homelessness by providing targeted supports.</w:t>
            </w:r>
          </w:p>
        </w:tc>
      </w:tr>
    </w:tbl>
    <w:p w:rsidR="00AF7BB8" w:rsidRDefault="00AF7BB8" w:rsidP="00316172">
      <w:pPr>
        <w:rPr>
          <w:rFonts w:eastAsia="Calibri"/>
          <w:lang w:val="en-US" w:eastAsia="en-US"/>
        </w:rPr>
      </w:pPr>
    </w:p>
    <w:p w:rsidR="00AF7BB8" w:rsidRDefault="006A5C45" w:rsidP="00AF7BB8">
      <w:r>
        <w:br w:type="page"/>
      </w:r>
    </w:p>
    <w:p w:rsidR="00AF7BB8" w:rsidRPr="00A12A52" w:rsidRDefault="006A5C45" w:rsidP="00A12A52">
      <w:pPr>
        <w:keepNext/>
        <w:tabs>
          <w:tab w:val="left" w:pos="709"/>
        </w:tabs>
        <w:spacing w:before="240" w:after="0" w:line="240" w:lineRule="auto"/>
        <w:jc w:val="left"/>
        <w:outlineLvl w:val="2"/>
        <w:rPr>
          <w:rFonts w:ascii="Arial" w:eastAsia="Calibri" w:hAnsi="Arial" w:cs="Arial"/>
          <w:b/>
          <w:lang w:val="en-US" w:eastAsia="en-US"/>
        </w:rPr>
      </w:pPr>
      <w:r>
        <w:rPr>
          <w:rFonts w:ascii="Arial" w:hAnsi="Arial" w:cs="Arial"/>
          <w:b/>
        </w:rPr>
        <w:lastRenderedPageBreak/>
        <w:t>Table 2: Changes to the outcome and program structures between the 2022-23 and 2023-24 Portfolio Budget Statements</w:t>
      </w:r>
      <w:r>
        <w:rPr>
          <w:rFonts w:ascii="Arial" w:eastAsia="Calibri" w:hAnsi="Arial" w:cs="Arial"/>
          <w:b/>
          <w:lang w:val="en-US" w:eastAsia="en-US"/>
        </w:rPr>
        <w:t xml:space="preserve"> </w:t>
      </w:r>
      <w:r>
        <w:rPr>
          <w:rFonts w:ascii="Arial" w:hAnsi="Arial" w:cs="Arial"/>
          <w:b/>
        </w:rPr>
        <w:t xml:space="preserve">(continued): Program changes </w:t>
      </w:r>
    </w:p>
    <w:tbl>
      <w:tblPr>
        <w:tblW w:w="7797" w:type="dxa"/>
        <w:tblLayout w:type="fixed"/>
        <w:tblCellMar>
          <w:top w:w="11" w:type="dxa"/>
          <w:bottom w:w="11" w:type="dxa"/>
          <w:right w:w="57" w:type="dxa"/>
        </w:tblCellMar>
        <w:tblLook w:val="04A0" w:firstRow="1" w:lastRow="0" w:firstColumn="1" w:lastColumn="0" w:noHBand="0" w:noVBand="1"/>
      </w:tblPr>
      <w:tblGrid>
        <w:gridCol w:w="3700"/>
        <w:gridCol w:w="398"/>
        <w:gridCol w:w="3699"/>
      </w:tblGrid>
      <w:tr w:rsidR="003E4233" w:rsidTr="00D20692">
        <w:tc>
          <w:tcPr>
            <w:tcW w:w="3700" w:type="dxa"/>
            <w:tcBorders>
              <w:top w:val="single" w:sz="4" w:space="0" w:color="auto"/>
              <w:left w:val="single" w:sz="4" w:space="0" w:color="auto"/>
              <w:bottom w:val="single" w:sz="4" w:space="0" w:color="auto"/>
              <w:right w:val="nil"/>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2022-23 October Budget</w:t>
            </w:r>
          </w:p>
        </w:tc>
        <w:tc>
          <w:tcPr>
            <w:tcW w:w="398" w:type="dxa"/>
            <w:tcBorders>
              <w:top w:val="single" w:sz="4" w:space="0" w:color="auto"/>
              <w:left w:val="nil"/>
              <w:bottom w:val="single" w:sz="4" w:space="0" w:color="auto"/>
              <w:right w:val="nil"/>
            </w:tcBorders>
            <w:shd w:val="clear" w:color="auto" w:fill="EBEBEB"/>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2023-24 Budget</w:t>
            </w:r>
          </w:p>
        </w:tc>
      </w:tr>
      <w:tr w:rsidR="003E4233" w:rsidTr="00D20692">
        <w:tc>
          <w:tcPr>
            <w:tcW w:w="3700" w:type="dxa"/>
            <w:shd w:val="clear" w:color="auto" w:fill="FFFFFF"/>
            <w:noWrap/>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noWrap/>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shd w:val="clear" w:color="auto" w:fill="FFFFFF"/>
            <w:noWrap/>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7797"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1</w:t>
            </w:r>
          </w:p>
        </w:tc>
      </w:tr>
      <w:tr w:rsidR="003E4233" w:rsidTr="00D20692">
        <w:tc>
          <w:tcPr>
            <w:tcW w:w="3700"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1.1 – Family Assistance</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1.1 – Support for Families</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1.1.1 – Family Tax Benefit Part A</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1.1.1 – Family Tax Benefit Part A</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1.1.2 – Family Tax Benefit Part B</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1.1.2 – Family Tax Benefit Part B</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1.1.3 – Single Income Family Supplement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1.1.3 – Single Income Family Supplement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1.1.4 – Stillborn Baby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1.1.4 – Stillborn Baby Payment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1.1.5 – Double Orphan Pension</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1.1.5 – Double Orphan Pension</w:t>
            </w:r>
          </w:p>
        </w:tc>
      </w:tr>
      <w:tr w:rsidR="003E4233" w:rsidTr="00D20692">
        <w:tc>
          <w:tcPr>
            <w:tcW w:w="3700" w:type="dxa"/>
            <w:shd w:val="clear" w:color="auto" w:fill="FFFFFF"/>
            <w:vAlign w:val="center"/>
          </w:tcPr>
          <w:p w:rsidR="006924AA" w:rsidRDefault="006924AA">
            <w:pPr>
              <w:spacing w:after="0" w:line="240" w:lineRule="auto"/>
              <w:jc w:val="left"/>
              <w:rPr>
                <w:rFonts w:ascii="Arial" w:hAnsi="Arial" w:cs="Arial"/>
                <w:sz w:val="10"/>
                <w:szCs w:val="10"/>
                <w:lang w:val="en-US" w:eastAsia="en-US"/>
              </w:rPr>
            </w:pPr>
          </w:p>
        </w:tc>
        <w:tc>
          <w:tcPr>
            <w:tcW w:w="398" w:type="dxa"/>
            <w:shd w:val="clear" w:color="auto" w:fill="FFFFFF"/>
            <w:vAlign w:val="center"/>
            <w:hideMark/>
          </w:tcPr>
          <w:p w:rsidR="006924AA" w:rsidRDefault="006924AA">
            <w:pPr>
              <w:rPr>
                <w:rFonts w:ascii="Arial" w:hAnsi="Arial" w:cs="Arial"/>
                <w:sz w:val="10"/>
                <w:szCs w:val="10"/>
                <w:lang w:val="en-US" w:eastAsia="en-US"/>
              </w:rPr>
            </w:pPr>
          </w:p>
        </w:tc>
        <w:tc>
          <w:tcPr>
            <w:tcW w:w="3699" w:type="dxa"/>
            <w:tcBorders>
              <w:top w:val="nil"/>
              <w:left w:val="nil"/>
              <w:bottom w:val="single" w:sz="4" w:space="0" w:color="auto"/>
              <w:right w:val="nil"/>
            </w:tcBorders>
            <w:shd w:val="clear" w:color="auto" w:fill="FFFFFF"/>
            <w:vAlign w:val="center"/>
          </w:tcPr>
          <w:p w:rsidR="006924AA" w:rsidRDefault="006924AA">
            <w:pPr>
              <w:spacing w:after="0" w:line="240" w:lineRule="auto"/>
              <w:jc w:val="left"/>
              <w:rPr>
                <w:rFonts w:ascii="Arial" w:hAnsi="Arial" w:cs="Arial"/>
                <w:sz w:val="10"/>
                <w:szCs w:val="10"/>
                <w:lang w:val="en-US" w:eastAsia="en-US"/>
              </w:rPr>
            </w:pPr>
          </w:p>
        </w:tc>
      </w:tr>
      <w:tr w:rsidR="003E4233" w:rsidTr="00D20692">
        <w:tc>
          <w:tcPr>
            <w:tcW w:w="3700" w:type="dxa"/>
            <w:tcBorders>
              <w:top w:val="nil"/>
              <w:left w:val="nil"/>
              <w:bottom w:val="single" w:sz="4" w:space="0" w:color="auto"/>
              <w:right w:val="nil"/>
            </w:tcBorders>
            <w:shd w:val="clear" w:color="auto" w:fill="FFFFFF"/>
            <w:vAlign w:val="center"/>
          </w:tcPr>
          <w:p w:rsidR="006924AA" w:rsidRDefault="006924AA">
            <w:pPr>
              <w:spacing w:after="0" w:line="240" w:lineRule="auto"/>
              <w:jc w:val="left"/>
              <w:rPr>
                <w:rFonts w:ascii="Arial" w:hAnsi="Arial" w:cs="Arial"/>
                <w:sz w:val="16"/>
                <w:szCs w:val="16"/>
                <w:lang w:val="en-US" w:eastAsia="en-US"/>
              </w:rPr>
            </w:pPr>
          </w:p>
        </w:tc>
        <w:tc>
          <w:tcPr>
            <w:tcW w:w="398" w:type="dxa"/>
            <w:tcBorders>
              <w:top w:val="nil"/>
              <w:left w:val="nil"/>
              <w:bottom w:val="nil"/>
              <w:right w:val="single" w:sz="4" w:space="0" w:color="auto"/>
            </w:tcBorders>
            <w:shd w:val="clear" w:color="auto" w:fill="FFFFFF"/>
            <w:vAlign w:val="center"/>
            <w:hideMark/>
          </w:tcPr>
          <w:p w:rsidR="006924AA" w:rsidRDefault="006924AA">
            <w:pPr>
              <w:rPr>
                <w:rFonts w:ascii="Arial" w:hAnsi="Arial" w:cs="Arial"/>
                <w:sz w:val="16"/>
                <w:szCs w:val="16"/>
                <w:lang w:val="en-US" w:eastAsia="en-US"/>
              </w:rPr>
            </w:pPr>
          </w:p>
        </w:tc>
        <w:tc>
          <w:tcPr>
            <w:tcW w:w="3699" w:type="dxa"/>
            <w:tcBorders>
              <w:top w:val="nil"/>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b/>
                <w:bCs/>
                <w:sz w:val="16"/>
                <w:szCs w:val="16"/>
                <w:lang w:val="en-US" w:eastAsia="en-US"/>
              </w:rPr>
              <w:t>1.2 – Paid Parental Leave</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1.1.7 – Parental Leave Pay</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1.2.1 – Parental Leave Pay</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1.1.6 – Dad and Partner Pay</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1.2.2 – Dad and Partner Pay</w:t>
            </w:r>
          </w:p>
        </w:tc>
      </w:tr>
      <w:tr w:rsidR="003E4233" w:rsidTr="00D20692">
        <w:tc>
          <w:tcPr>
            <w:tcW w:w="3700"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1.2 – Support for Seniors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6E6E6"/>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1.3 – Support for Seniors</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1.2.1 – Age Pension</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1.3.1 – Age Pension</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1.2.2 – Energy Supplement for Commonwealth Seniors Health Card holders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1.3.2 – Energy Supplement for Commonwealth Seniors Health Card holders</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1.2.3 – Home Equity Access Scheme</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1.3.3 – Home Equity Access Scheme</w:t>
            </w:r>
          </w:p>
        </w:tc>
      </w:tr>
      <w:tr w:rsidR="003E4233" w:rsidTr="00D20692">
        <w:tc>
          <w:tcPr>
            <w:tcW w:w="3700"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1.3 – Financial Support for People with Disability</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1.4 – Financial Support for People with Disability</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1.3.1 – Disability Support Pension</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1.4.1 – Disability Support Pension</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1.3.2 – Essential Medical Equipment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1.4.2 – Essential Medical Equipment Payment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1.3.3 – Mobility Allowance</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1.4.3 – Mobility Allowance</w:t>
            </w:r>
          </w:p>
        </w:tc>
      </w:tr>
      <w:tr w:rsidR="003E4233" w:rsidTr="00D20692">
        <w:tc>
          <w:tcPr>
            <w:tcW w:w="3700"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1.4 – Financial Support for Carers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1.5 – Financial Support for Carers</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1.4.1 – Carer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1.5.1 – Carer Payment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1.4.2 – Carer Allowance (Adult)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1.5.2 – Carer Allowance (Adult)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1.4.3 – Carer Allowance (Child)</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1.5.3 – Carer Allowance (Child)</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1.4.4 – Carer Supplement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1.5.4 – Carer Supplement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1.4.5 – Child Disability Assistance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1.5.5 – Child Disability Assistance Payment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1.4.6 – Carer Adjustment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1.5.6 – Carer Adjustment Payment</w:t>
            </w:r>
          </w:p>
        </w:tc>
      </w:tr>
      <w:tr w:rsidR="003E4233" w:rsidTr="00D20692">
        <w:tc>
          <w:tcPr>
            <w:tcW w:w="3700"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1.5 – Working Age Payments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1.6 – Working Age Payments</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1.5.1 – JobSeeker Payment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1.6.1 – JobSeeker Payment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1.5.2 – Youth Allowance (Other)</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1.6.2 – Youth Allowance (Other)</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1.5.3 – Parenting Payment Single</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1.6.3 – Parenting Payment Single</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1.5.4 – Parenting Payment Partnered</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1.6.4 – Parenting Payment Partnered</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1.5.5 – Special Benefit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1.6.5 – Special Benefit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1.5.6 – Priority Investment Approach – Validation</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1.6.6 – Priority Investment Approach – Validation</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1.5.7 – Pensioner Education Supplement</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1.6.7 – Pensioner Education Supplement</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1.5.8 – Utilities Allowance</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1.6.8 – Utilities Allowance</w:t>
            </w:r>
          </w:p>
        </w:tc>
      </w:tr>
      <w:tr w:rsidR="003E4233" w:rsidTr="00D20692">
        <w:tc>
          <w:tcPr>
            <w:tcW w:w="3700" w:type="dxa"/>
            <w:tcBorders>
              <w:top w:val="nil"/>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1.5.9 – Payments under Special Circumstances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1.6.9 – Payments under Special Circumstances</w:t>
            </w:r>
          </w:p>
        </w:tc>
      </w:tr>
    </w:tbl>
    <w:p w:rsidR="00A5120B" w:rsidRPr="00A12A52" w:rsidRDefault="006A5C45" w:rsidP="00A12A52">
      <w:pPr>
        <w:keepNext/>
        <w:tabs>
          <w:tab w:val="left" w:pos="709"/>
        </w:tabs>
        <w:spacing w:before="240" w:after="0" w:line="240" w:lineRule="auto"/>
        <w:jc w:val="left"/>
        <w:outlineLvl w:val="2"/>
        <w:rPr>
          <w:rFonts w:ascii="Arial" w:eastAsia="Calibri" w:hAnsi="Arial" w:cs="Arial"/>
          <w:b/>
          <w:lang w:val="en-US" w:eastAsia="en-US"/>
        </w:rPr>
      </w:pPr>
      <w:r>
        <w:br w:type="page"/>
      </w:r>
      <w:r>
        <w:rPr>
          <w:rFonts w:ascii="Arial" w:hAnsi="Arial" w:cs="Arial"/>
          <w:b/>
        </w:rPr>
        <w:lastRenderedPageBreak/>
        <w:t>Table 2: Changes to the outcome and program structures between the 2022-23 and 2023-24 Portfolio Budget Statements</w:t>
      </w:r>
      <w:r>
        <w:rPr>
          <w:rFonts w:ascii="Arial" w:eastAsia="Calibri" w:hAnsi="Arial" w:cs="Arial"/>
          <w:b/>
          <w:lang w:val="en-US" w:eastAsia="en-US"/>
        </w:rPr>
        <w:t xml:space="preserve"> </w:t>
      </w:r>
      <w:r>
        <w:rPr>
          <w:rFonts w:ascii="Arial" w:hAnsi="Arial" w:cs="Arial"/>
          <w:b/>
        </w:rPr>
        <w:t>(continued): Program changes</w:t>
      </w:r>
    </w:p>
    <w:tbl>
      <w:tblPr>
        <w:tblW w:w="7740" w:type="dxa"/>
        <w:tblLayout w:type="fixed"/>
        <w:tblCellMar>
          <w:top w:w="11" w:type="dxa"/>
          <w:bottom w:w="11" w:type="dxa"/>
          <w:right w:w="57" w:type="dxa"/>
        </w:tblCellMar>
        <w:tblLook w:val="04A0" w:firstRow="1" w:lastRow="0" w:firstColumn="1" w:lastColumn="0" w:noHBand="0" w:noVBand="1"/>
      </w:tblPr>
      <w:tblGrid>
        <w:gridCol w:w="3643"/>
        <w:gridCol w:w="398"/>
        <w:gridCol w:w="3699"/>
      </w:tblGrid>
      <w:tr w:rsidR="003E4233" w:rsidTr="00D20692">
        <w:tc>
          <w:tcPr>
            <w:tcW w:w="3643" w:type="dxa"/>
            <w:tcBorders>
              <w:top w:val="single" w:sz="4" w:space="0" w:color="auto"/>
              <w:left w:val="single" w:sz="4" w:space="0" w:color="auto"/>
              <w:bottom w:val="single" w:sz="4" w:space="0" w:color="auto"/>
              <w:right w:val="nil"/>
            </w:tcBorders>
            <w:shd w:val="clear" w:color="auto" w:fill="EBEBEB"/>
            <w:vAlign w:val="center"/>
            <w:hideMark/>
          </w:tcPr>
          <w:p w:rsidR="006924AA" w:rsidRDefault="006A5C45">
            <w:pPr>
              <w:keepLines w:val="0"/>
              <w:spacing w:after="0" w:line="240" w:lineRule="auto"/>
              <w:ind w:right="-43"/>
              <w:jc w:val="left"/>
              <w:rPr>
                <w:rFonts w:ascii="Arial" w:hAnsi="Arial" w:cs="Arial"/>
                <w:b/>
                <w:bCs/>
                <w:sz w:val="16"/>
                <w:szCs w:val="16"/>
                <w:lang w:val="en-US" w:eastAsia="en-US"/>
              </w:rPr>
            </w:pPr>
            <w:r>
              <w:rPr>
                <w:rFonts w:ascii="Arial" w:hAnsi="Arial" w:cs="Arial"/>
                <w:b/>
                <w:bCs/>
                <w:sz w:val="16"/>
                <w:szCs w:val="16"/>
                <w:lang w:val="en-US" w:eastAsia="en-US"/>
              </w:rPr>
              <w:t>Program Structure at 2022-23 October Budget</w:t>
            </w:r>
          </w:p>
        </w:tc>
        <w:tc>
          <w:tcPr>
            <w:tcW w:w="398" w:type="dxa"/>
            <w:tcBorders>
              <w:top w:val="single" w:sz="4" w:space="0" w:color="auto"/>
              <w:left w:val="nil"/>
              <w:bottom w:val="single" w:sz="4" w:space="0" w:color="auto"/>
              <w:right w:val="nil"/>
            </w:tcBorders>
            <w:shd w:val="clear" w:color="auto" w:fill="EBEBEB"/>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2023-24 Budget</w:t>
            </w:r>
          </w:p>
        </w:tc>
      </w:tr>
      <w:tr w:rsidR="003E4233" w:rsidTr="00D20692">
        <w:tc>
          <w:tcPr>
            <w:tcW w:w="3643" w:type="dxa"/>
            <w:tcBorders>
              <w:top w:val="single" w:sz="4" w:space="0" w:color="auto"/>
              <w:left w:val="nil"/>
              <w:bottom w:val="single" w:sz="4" w:space="0" w:color="auto"/>
              <w:right w:val="nil"/>
            </w:tcBorders>
            <w:shd w:val="clear" w:color="auto" w:fill="FFFFFF" w:themeFill="background1"/>
            <w:vAlign w:val="center"/>
          </w:tcPr>
          <w:p w:rsidR="006924AA" w:rsidRDefault="006924AA">
            <w:pPr>
              <w:spacing w:after="0" w:line="240" w:lineRule="auto"/>
              <w:jc w:val="left"/>
              <w:rPr>
                <w:rFonts w:ascii="Arial" w:hAnsi="Arial" w:cs="Arial"/>
                <w:b/>
                <w:bCs/>
                <w:sz w:val="10"/>
                <w:szCs w:val="16"/>
                <w:lang w:val="en-US" w:eastAsia="en-US"/>
              </w:rPr>
            </w:pPr>
          </w:p>
        </w:tc>
        <w:tc>
          <w:tcPr>
            <w:tcW w:w="398" w:type="dxa"/>
            <w:tcBorders>
              <w:top w:val="single" w:sz="4" w:space="0" w:color="auto"/>
              <w:left w:val="nil"/>
              <w:bottom w:val="single" w:sz="4" w:space="0" w:color="auto"/>
              <w:right w:val="nil"/>
            </w:tcBorders>
            <w:shd w:val="clear" w:color="auto" w:fill="FFFFFF" w:themeFill="background1"/>
            <w:vAlign w:val="center"/>
          </w:tcPr>
          <w:p w:rsidR="006924AA" w:rsidRDefault="006924AA">
            <w:pPr>
              <w:spacing w:after="0" w:line="240" w:lineRule="auto"/>
              <w:jc w:val="left"/>
              <w:rPr>
                <w:rFonts w:ascii="Arial" w:hAnsi="Arial" w:cs="Arial"/>
                <w:color w:val="000000"/>
                <w:sz w:val="10"/>
                <w:szCs w:val="16"/>
                <w:lang w:val="en-US" w:eastAsia="en-US"/>
              </w:rPr>
            </w:pPr>
          </w:p>
        </w:tc>
        <w:tc>
          <w:tcPr>
            <w:tcW w:w="3699" w:type="dxa"/>
            <w:tcBorders>
              <w:top w:val="single" w:sz="4" w:space="0" w:color="auto"/>
              <w:left w:val="nil"/>
              <w:bottom w:val="single" w:sz="4" w:space="0" w:color="auto"/>
              <w:right w:val="nil"/>
            </w:tcBorders>
            <w:shd w:val="clear" w:color="auto" w:fill="FFFFFF" w:themeFill="background1"/>
            <w:vAlign w:val="center"/>
          </w:tcPr>
          <w:p w:rsidR="006924AA" w:rsidRDefault="006924AA">
            <w:pPr>
              <w:spacing w:after="0" w:line="240" w:lineRule="auto"/>
              <w:jc w:val="left"/>
              <w:rPr>
                <w:rFonts w:ascii="Arial" w:hAnsi="Arial" w:cs="Arial"/>
                <w:b/>
                <w:bCs/>
                <w:sz w:val="10"/>
                <w:szCs w:val="16"/>
                <w:lang w:val="en-US" w:eastAsia="en-US"/>
              </w:rPr>
            </w:pPr>
          </w:p>
        </w:tc>
      </w:tr>
      <w:tr w:rsidR="003E4233" w:rsidTr="00D20692">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1 (continued)</w:t>
            </w:r>
          </w:p>
        </w:tc>
      </w:tr>
      <w:tr w:rsidR="003E4233" w:rsidTr="00D20692">
        <w:tc>
          <w:tcPr>
            <w:tcW w:w="3643" w:type="dxa"/>
            <w:tcBorders>
              <w:top w:val="single" w:sz="4" w:space="0" w:color="auto"/>
              <w:left w:val="nil"/>
              <w:bottom w:val="nil"/>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single" w:sz="4" w:space="0" w:color="auto"/>
              <w:left w:val="nil"/>
              <w:bottom w:val="single" w:sz="4" w:space="0" w:color="auto"/>
              <w:right w:val="nil"/>
            </w:tcBorders>
            <w:shd w:val="clear" w:color="auto" w:fill="FFFFFF"/>
            <w:vAlign w:val="center"/>
            <w:hideMark/>
          </w:tcPr>
          <w:p w:rsidR="006924AA" w:rsidRDefault="006A5C45">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color w:val="000000"/>
                <w:sz w:val="16"/>
                <w:szCs w:val="16"/>
                <w:lang w:val="en-US" w:eastAsia="en-US"/>
              </w:rPr>
            </w:pPr>
            <w:r>
              <w:rPr>
                <w:rFonts w:ascii="Arial" w:hAnsi="Arial" w:cs="Arial"/>
                <w:b/>
                <w:color w:val="000000"/>
                <w:sz w:val="16"/>
                <w:szCs w:val="16"/>
                <w:lang w:val="en-US" w:eastAsia="en-US"/>
              </w:rPr>
              <w:t>1.6 – Student Payments</w:t>
            </w:r>
          </w:p>
        </w:tc>
        <w:tc>
          <w:tcPr>
            <w:tcW w:w="398" w:type="dxa"/>
            <w:tcBorders>
              <w:top w:val="nil"/>
              <w:left w:val="nil"/>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left"/>
              <w:rPr>
                <w:rFonts w:ascii="Arial" w:hAnsi="Arial" w:cs="Arial"/>
                <w:b/>
                <w:color w:val="000000"/>
                <w:sz w:val="16"/>
                <w:szCs w:val="16"/>
                <w:lang w:val="en-US" w:eastAsia="en-US"/>
              </w:rPr>
            </w:pPr>
            <w:r>
              <w:rPr>
                <w:rFonts w:ascii="Arial" w:hAnsi="Arial" w:cs="Arial"/>
                <w:b/>
                <w:color w:val="000000"/>
                <w:sz w:val="16"/>
                <w:szCs w:val="16"/>
                <w:lang w:val="en-US" w:eastAsia="en-US"/>
              </w:rPr>
              <w:t>1.7 – Student Payments</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1.6.1 – Youth Allowance (student)</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1.7.1 – Youth Allowance (student)</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1.6.2 – Austudy</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1.7.2 – Austudy</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1.6.3 – ABSTUDY – Secondary</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1.7.3 – ABSTUDY – Secondary</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1.6.4 – ABSTUDY – Tertiary</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1.7.4 – ABSTUDY – Tertiary</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1.6.5 – Student Start-up Loan</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1.7.5 – Student Start-up Loan</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1.6.6 – Student Start-up Loan – ABSTUDY</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1.7.6 – Student Start-up Loan – ABSTUDY</w:t>
            </w:r>
          </w:p>
        </w:tc>
      </w:tr>
      <w:tr w:rsidR="003E4233" w:rsidTr="00D20692">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1.6.7 – Assistance for Isolated Children</w:t>
            </w:r>
          </w:p>
        </w:tc>
        <w:tc>
          <w:tcPr>
            <w:tcW w:w="398" w:type="dxa"/>
            <w:tcBorders>
              <w:top w:val="nil"/>
              <w:left w:val="single" w:sz="4" w:space="0" w:color="auto"/>
              <w:bottom w:val="nil"/>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24AA" w:rsidRDefault="006A5C45">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1.7.7 – Assistance for Isolated Children</w:t>
            </w:r>
          </w:p>
        </w:tc>
      </w:tr>
      <w:tr w:rsidR="003E4233" w:rsidTr="00D20692">
        <w:tc>
          <w:tcPr>
            <w:tcW w:w="7740" w:type="dxa"/>
            <w:gridSpan w:val="3"/>
            <w:tcBorders>
              <w:top w:val="nil"/>
              <w:left w:val="nil"/>
              <w:bottom w:val="single" w:sz="4" w:space="0" w:color="auto"/>
              <w:right w:val="nil"/>
            </w:tcBorders>
            <w:shd w:val="clear" w:color="auto" w:fill="FFFFFF"/>
            <w:vAlign w:val="center"/>
          </w:tcPr>
          <w:p w:rsidR="006924AA" w:rsidRDefault="006924AA">
            <w:pPr>
              <w:spacing w:after="0" w:line="240" w:lineRule="auto"/>
              <w:jc w:val="left"/>
              <w:rPr>
                <w:rFonts w:ascii="Arial" w:hAnsi="Arial" w:cs="Arial"/>
                <w:b/>
                <w:color w:val="000000"/>
                <w:sz w:val="10"/>
                <w:szCs w:val="16"/>
                <w:lang w:val="en-US" w:eastAsia="en-US"/>
              </w:rPr>
            </w:pPr>
          </w:p>
        </w:tc>
      </w:tr>
      <w:tr w:rsidR="003E4233" w:rsidTr="00D20692">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2</w:t>
            </w:r>
          </w:p>
          <w:p w:rsidR="006924AA" w:rsidRDefault="006A5C45">
            <w:pPr>
              <w:keepLines w:val="0"/>
              <w:spacing w:before="60" w:after="0" w:line="240" w:lineRule="auto"/>
              <w:jc w:val="left"/>
              <w:rPr>
                <w:rFonts w:ascii="Arial" w:hAnsi="Arial" w:cs="Arial"/>
                <w:bCs/>
                <w:sz w:val="16"/>
                <w:szCs w:val="16"/>
                <w:lang w:val="en-US" w:eastAsia="en-US"/>
              </w:rPr>
            </w:pPr>
            <w:r>
              <w:rPr>
                <w:rFonts w:ascii="Arial" w:hAnsi="Arial" w:cs="Arial"/>
                <w:bCs/>
                <w:sz w:val="16"/>
                <w:szCs w:val="16"/>
                <w:lang w:val="en-US" w:eastAsia="en-US"/>
              </w:rPr>
              <w:t>There are no program changes under Outcome 2.</w:t>
            </w:r>
          </w:p>
        </w:tc>
      </w:tr>
      <w:tr w:rsidR="003E4233" w:rsidTr="00D20692">
        <w:tc>
          <w:tcPr>
            <w:tcW w:w="3643" w:type="dxa"/>
            <w:tcBorders>
              <w:top w:val="single" w:sz="4" w:space="0" w:color="auto"/>
              <w:left w:val="nil"/>
              <w:bottom w:val="single" w:sz="4" w:space="0" w:color="auto"/>
              <w:right w:val="nil"/>
            </w:tcBorders>
            <w:shd w:val="clear" w:color="auto" w:fill="FFFFFF" w:themeFill="background1"/>
            <w:vAlign w:val="center"/>
          </w:tcPr>
          <w:p w:rsidR="006924AA" w:rsidRDefault="006924AA">
            <w:pPr>
              <w:spacing w:after="0" w:line="240" w:lineRule="auto"/>
              <w:jc w:val="left"/>
              <w:rPr>
                <w:rFonts w:ascii="Arial" w:hAnsi="Arial" w:cs="Arial"/>
                <w:b/>
                <w:bCs/>
                <w:sz w:val="10"/>
                <w:szCs w:val="16"/>
                <w:lang w:val="en-US" w:eastAsia="en-US"/>
              </w:rPr>
            </w:pPr>
          </w:p>
        </w:tc>
        <w:tc>
          <w:tcPr>
            <w:tcW w:w="398" w:type="dxa"/>
            <w:tcBorders>
              <w:top w:val="single" w:sz="4" w:space="0" w:color="auto"/>
              <w:left w:val="nil"/>
              <w:bottom w:val="single" w:sz="4" w:space="0" w:color="auto"/>
              <w:right w:val="nil"/>
            </w:tcBorders>
            <w:shd w:val="clear" w:color="auto" w:fill="FFFFFF" w:themeFill="background1"/>
            <w:vAlign w:val="center"/>
          </w:tcPr>
          <w:p w:rsidR="006924AA" w:rsidRDefault="006924AA">
            <w:pPr>
              <w:spacing w:after="0" w:line="240" w:lineRule="auto"/>
              <w:jc w:val="left"/>
              <w:rPr>
                <w:rFonts w:ascii="Arial" w:hAnsi="Arial" w:cs="Arial"/>
                <w:color w:val="000000"/>
                <w:sz w:val="10"/>
                <w:szCs w:val="16"/>
                <w:lang w:val="en-US" w:eastAsia="en-US"/>
              </w:rPr>
            </w:pPr>
          </w:p>
        </w:tc>
        <w:tc>
          <w:tcPr>
            <w:tcW w:w="3699" w:type="dxa"/>
            <w:tcBorders>
              <w:top w:val="single" w:sz="4" w:space="0" w:color="auto"/>
              <w:left w:val="nil"/>
              <w:bottom w:val="single" w:sz="4" w:space="0" w:color="auto"/>
              <w:right w:val="nil"/>
            </w:tcBorders>
            <w:vAlign w:val="center"/>
          </w:tcPr>
          <w:p w:rsidR="006924AA" w:rsidRDefault="006924AA">
            <w:pPr>
              <w:spacing w:after="0" w:line="240" w:lineRule="auto"/>
              <w:jc w:val="left"/>
              <w:rPr>
                <w:rFonts w:ascii="Arial" w:hAnsi="Arial" w:cs="Arial"/>
                <w:b/>
                <w:bCs/>
                <w:sz w:val="10"/>
                <w:szCs w:val="16"/>
                <w:lang w:val="en-US" w:eastAsia="en-US"/>
              </w:rPr>
            </w:pPr>
          </w:p>
        </w:tc>
      </w:tr>
      <w:tr w:rsidR="003E4233" w:rsidTr="00D20692">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3</w:t>
            </w:r>
          </w:p>
          <w:p w:rsidR="006924AA" w:rsidRDefault="006A5C45">
            <w:pPr>
              <w:keepLines w:val="0"/>
              <w:spacing w:after="0" w:line="240" w:lineRule="auto"/>
              <w:jc w:val="left"/>
              <w:rPr>
                <w:rFonts w:ascii="Arial" w:hAnsi="Arial" w:cs="Arial"/>
                <w:b/>
                <w:bCs/>
                <w:sz w:val="16"/>
                <w:szCs w:val="16"/>
                <w:lang w:val="en-US" w:eastAsia="en-US"/>
              </w:rPr>
            </w:pPr>
            <w:r>
              <w:rPr>
                <w:rFonts w:ascii="Arial" w:hAnsi="Arial" w:cs="Arial"/>
                <w:bCs/>
                <w:sz w:val="16"/>
                <w:szCs w:val="16"/>
                <w:lang w:val="en-US" w:eastAsia="en-US"/>
              </w:rPr>
              <w:t>There are no program changes under Outcome 3.</w:t>
            </w:r>
          </w:p>
        </w:tc>
      </w:tr>
      <w:tr w:rsidR="003E4233" w:rsidTr="00D20692">
        <w:tc>
          <w:tcPr>
            <w:tcW w:w="7740" w:type="dxa"/>
            <w:gridSpan w:val="3"/>
            <w:tcBorders>
              <w:top w:val="nil"/>
              <w:left w:val="nil"/>
              <w:bottom w:val="single" w:sz="4" w:space="0" w:color="auto"/>
              <w:right w:val="nil"/>
            </w:tcBorders>
            <w:shd w:val="clear" w:color="auto" w:fill="FFFFFF"/>
            <w:vAlign w:val="center"/>
          </w:tcPr>
          <w:p w:rsidR="006924AA" w:rsidRDefault="006924AA">
            <w:pPr>
              <w:spacing w:after="0" w:line="240" w:lineRule="auto"/>
              <w:jc w:val="left"/>
              <w:rPr>
                <w:rFonts w:ascii="Arial" w:hAnsi="Arial" w:cs="Arial"/>
                <w:b/>
                <w:color w:val="000000"/>
                <w:sz w:val="10"/>
                <w:szCs w:val="16"/>
                <w:lang w:val="en-US" w:eastAsia="en-US"/>
              </w:rPr>
            </w:pPr>
          </w:p>
        </w:tc>
      </w:tr>
      <w:tr w:rsidR="003E4233" w:rsidTr="00D20692">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6924AA" w:rsidRDefault="006A5C45">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4</w:t>
            </w:r>
          </w:p>
          <w:p w:rsidR="006924AA" w:rsidRDefault="006A5C45">
            <w:pPr>
              <w:keepLines w:val="0"/>
              <w:spacing w:before="60" w:after="0" w:line="240" w:lineRule="auto"/>
              <w:jc w:val="left"/>
              <w:rPr>
                <w:rFonts w:ascii="Arial" w:hAnsi="Arial" w:cs="Arial"/>
                <w:bCs/>
                <w:sz w:val="16"/>
                <w:szCs w:val="16"/>
                <w:lang w:val="en-US" w:eastAsia="en-US"/>
              </w:rPr>
            </w:pPr>
            <w:r>
              <w:rPr>
                <w:rFonts w:ascii="Arial" w:hAnsi="Arial" w:cs="Arial"/>
                <w:bCs/>
                <w:sz w:val="16"/>
                <w:szCs w:val="16"/>
                <w:lang w:val="en-US" w:eastAsia="en-US"/>
              </w:rPr>
              <w:t>There are no program changes under Outcome 4.</w:t>
            </w:r>
          </w:p>
        </w:tc>
      </w:tr>
    </w:tbl>
    <w:p w:rsidR="00705A0A" w:rsidRPr="00AF7BB8" w:rsidRDefault="00705A0A" w:rsidP="006924AA">
      <w:pPr>
        <w:keepLines w:val="0"/>
        <w:spacing w:after="200" w:line="276" w:lineRule="auto"/>
        <w:jc w:val="left"/>
        <w:rPr>
          <w:vanish/>
        </w:rPr>
      </w:pPr>
    </w:p>
    <w:p w:rsidR="00D86095" w:rsidRPr="00FC39D1" w:rsidRDefault="006A5C45" w:rsidP="008711E8">
      <w:pPr>
        <w:keepNext/>
        <w:pageBreakBefore/>
        <w:tabs>
          <w:tab w:val="left" w:pos="709"/>
        </w:tabs>
        <w:spacing w:line="240" w:lineRule="auto"/>
        <w:ind w:right="28"/>
        <w:jc w:val="left"/>
        <w:outlineLvl w:val="2"/>
        <w:rPr>
          <w:rFonts w:ascii="Arial" w:hAnsi="Arial"/>
          <w:b/>
          <w:smallCaps/>
          <w:sz w:val="22"/>
          <w:szCs w:val="22"/>
        </w:rPr>
      </w:pPr>
      <w:bookmarkStart w:id="71" w:name="RG_MARKER_59758"/>
      <w:bookmarkStart w:id="72" w:name="RG_MARKER_59777"/>
      <w:bookmarkStart w:id="73" w:name="RG_MARKER_59950"/>
      <w:r w:rsidRPr="00FC39D1">
        <w:rPr>
          <w:rFonts w:ascii="Arial" w:hAnsi="Arial"/>
          <w:b/>
          <w:smallCaps/>
          <w:sz w:val="22"/>
          <w:szCs w:val="22"/>
        </w:rPr>
        <w:lastRenderedPageBreak/>
        <w:t>2.1</w:t>
      </w:r>
      <w:bookmarkEnd w:id="71"/>
      <w:bookmarkEnd w:id="72"/>
      <w:bookmarkEnd w:id="73"/>
      <w:r w:rsidRPr="00FC39D1">
        <w:rPr>
          <w:rFonts w:ascii="Arial" w:hAnsi="Arial"/>
          <w:b/>
          <w:smallCaps/>
          <w:sz w:val="22"/>
          <w:szCs w:val="22"/>
        </w:rPr>
        <w:tab/>
      </w:r>
      <w:r w:rsidRPr="00FC39D1">
        <w:rPr>
          <w:rFonts w:ascii="Arial" w:hAnsi="Arial"/>
          <w:b/>
          <w:bCs/>
          <w:color w:val="000000"/>
          <w:sz w:val="22"/>
          <w:bdr w:val="none" w:sz="0" w:space="0" w:color="auto" w:frame="1"/>
        </w:rPr>
        <w:t>Budgeted expenses and performance for Outcome 1</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5000" w:type="pct"/>
            <w:tcBorders>
              <w:top w:val="single" w:sz="4" w:space="0" w:color="auto"/>
              <w:left w:val="single" w:sz="4" w:space="0" w:color="auto"/>
              <w:bottom w:val="single" w:sz="4" w:space="0" w:color="auto"/>
              <w:right w:val="single" w:sz="4" w:space="0" w:color="auto"/>
            </w:tcBorders>
            <w:shd w:val="clear" w:color="auto" w:fill="E6E6E6"/>
          </w:tcPr>
          <w:p w:rsidR="008711E8" w:rsidRPr="008711E8" w:rsidRDefault="006A5C45" w:rsidP="008711E8">
            <w:pPr>
              <w:pStyle w:val="Outcomeheading"/>
              <w:tabs>
                <w:tab w:val="clear" w:pos="709"/>
                <w:tab w:val="left" w:pos="0"/>
              </w:tabs>
              <w:spacing w:before="120"/>
              <w:rPr>
                <w:sz w:val="20"/>
              </w:rPr>
            </w:pPr>
            <w:r w:rsidRPr="008711E8">
              <w:rPr>
                <w:sz w:val="20"/>
              </w:rPr>
              <w:t>Outcome 1: Social Security</w:t>
            </w:r>
          </w:p>
          <w:p w:rsidR="008711E8" w:rsidRPr="008711E8" w:rsidRDefault="006A5C45" w:rsidP="00933FDE">
            <w:pPr>
              <w:pStyle w:val="ExampleText0"/>
              <w:spacing w:before="60" w:after="60" w:line="240" w:lineRule="auto"/>
              <w:jc w:val="both"/>
              <w:rPr>
                <w:rFonts w:ascii="Arial" w:hAnsi="Arial"/>
                <w:color w:val="auto"/>
                <w:sz w:val="22"/>
              </w:rPr>
            </w:pPr>
            <w:r w:rsidRPr="008711E8">
              <w:rPr>
                <w:rFonts w:ascii="Arial" w:hAnsi="Arial"/>
                <w:b/>
                <w:i w:val="0"/>
                <w:color w:val="auto"/>
              </w:rPr>
              <w:t>A sustainable social security system that incentivises self-reliance and supports people who cannot fully support themselves by providing targeted payments and assistance.</w:t>
            </w:r>
          </w:p>
        </w:tc>
      </w:tr>
    </w:tbl>
    <w:p w:rsidR="00835466" w:rsidRPr="00254C95" w:rsidRDefault="006A5C45" w:rsidP="00C51E6C">
      <w:pPr>
        <w:spacing w:before="240" w:after="0" w:line="240" w:lineRule="auto"/>
        <w:rPr>
          <w:sz w:val="22"/>
        </w:rPr>
      </w:pPr>
      <w:r w:rsidRPr="00254C95">
        <w:rPr>
          <w:rFonts w:ascii="Arial" w:hAnsi="Arial" w:cs="Arial"/>
          <w:b/>
          <w:color w:val="000000"/>
          <w:sz w:val="22"/>
          <w:bdr w:val="none" w:sz="0" w:space="0" w:color="auto" w:frame="1"/>
        </w:rPr>
        <w:t>Linked 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5000" w:type="pct"/>
            <w:tcBorders>
              <w:top w:val="single" w:sz="4" w:space="0" w:color="auto"/>
              <w:left w:val="single" w:sz="4" w:space="0" w:color="auto"/>
              <w:bottom w:val="dotted" w:sz="4" w:space="0" w:color="auto"/>
              <w:right w:val="single" w:sz="4" w:space="0" w:color="auto"/>
            </w:tcBorders>
            <w:hideMark/>
          </w:tcPr>
          <w:p w:rsidR="00E77462" w:rsidRDefault="006A5C45" w:rsidP="00C51E6C">
            <w:pPr>
              <w:pStyle w:val="ExampleText0"/>
              <w:spacing w:before="60" w:after="60" w:line="240" w:lineRule="auto"/>
              <w:rPr>
                <w:color w:val="000000"/>
                <w:bdr w:val="none" w:sz="0" w:space="0" w:color="auto" w:frame="1"/>
                <w:lang w:val="en-US" w:eastAsia="en-US"/>
              </w:rPr>
            </w:pPr>
            <w:r>
              <w:rPr>
                <w:rStyle w:val="ExampletextCharChar"/>
                <w:b/>
                <w:color w:val="000000"/>
                <w:bdr w:val="none" w:sz="0" w:space="0" w:color="auto" w:frame="1"/>
              </w:rPr>
              <w:t>Department of Education</w:t>
            </w:r>
          </w:p>
        </w:tc>
      </w:tr>
      <w:tr w:rsidR="003E4233" w:rsidTr="00D20692">
        <w:tc>
          <w:tcPr>
            <w:tcW w:w="5000" w:type="pct"/>
            <w:tcBorders>
              <w:top w:val="dotted" w:sz="4" w:space="0" w:color="auto"/>
              <w:left w:val="single" w:sz="4" w:space="0" w:color="auto"/>
              <w:bottom w:val="dotted" w:sz="4" w:space="0" w:color="000000" w:themeColor="text1"/>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rPr>
            </w:pPr>
            <w:r w:rsidRPr="00182BDC">
              <w:rPr>
                <w:rStyle w:val="ExampletextCharChar"/>
                <w:b/>
                <w:i w:val="0"/>
                <w:color w:val="000000"/>
                <w:bdr w:val="none" w:sz="0" w:space="0" w:color="auto" w:frame="1"/>
              </w:rPr>
              <w:t>Program</w:t>
            </w:r>
          </w:p>
          <w:p w:rsidR="00791DB4" w:rsidRPr="00182BDC" w:rsidRDefault="006A5C45" w:rsidP="00182BDC">
            <w:pPr>
              <w:keepLines w:val="0"/>
              <w:numPr>
                <w:ilvl w:val="0"/>
                <w:numId w:val="5"/>
              </w:numPr>
              <w:spacing w:before="60" w:after="60" w:line="240" w:lineRule="auto"/>
              <w:ind w:left="714" w:hanging="357"/>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Program 2.4 – Higher Education Loan Program</w:t>
            </w:r>
          </w:p>
        </w:tc>
      </w:tr>
      <w:tr w:rsidR="003E4233" w:rsidTr="00D20692">
        <w:tc>
          <w:tcPr>
            <w:tcW w:w="5000" w:type="pct"/>
            <w:tcBorders>
              <w:top w:val="dotted" w:sz="4" w:space="0" w:color="000000" w:themeColor="text1"/>
              <w:left w:val="single" w:sz="4" w:space="0" w:color="auto"/>
              <w:bottom w:val="single" w:sz="4" w:space="0" w:color="auto"/>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b/>
                <w:i w:val="0"/>
                <w:color w:val="000000"/>
                <w:bdr w:val="none" w:sz="0" w:space="0" w:color="auto" w:frame="1"/>
              </w:rPr>
              <w:t>Contribution to Outcome 1 made by linked program</w:t>
            </w:r>
          </w:p>
          <w:p w:rsidR="00E77462"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i w:val="0"/>
                <w:color w:val="000000"/>
                <w:bdr w:val="none" w:sz="0" w:space="0" w:color="auto" w:frame="1"/>
              </w:rPr>
              <w:t>The Department of Education is linked to Outcome 1 as the Higher Education Loan Program contains eligibility requirements in connection with some of the payments and concessions that fall under this Outcome.</w:t>
            </w:r>
          </w:p>
        </w:tc>
      </w:tr>
      <w:tr w:rsidR="003E4233" w:rsidTr="00D20692">
        <w:tc>
          <w:tcPr>
            <w:tcW w:w="5000" w:type="pct"/>
            <w:tcBorders>
              <w:top w:val="single" w:sz="4" w:space="0" w:color="auto"/>
              <w:left w:val="single" w:sz="4" w:space="0" w:color="auto"/>
              <w:bottom w:val="dotted" w:sz="4" w:space="0" w:color="auto"/>
              <w:right w:val="single" w:sz="4" w:space="0" w:color="auto"/>
            </w:tcBorders>
          </w:tcPr>
          <w:p w:rsidR="00AA2D3C" w:rsidRPr="00182BDC" w:rsidRDefault="006A5C45" w:rsidP="00C51E6C">
            <w:pPr>
              <w:pStyle w:val="ExampleText0"/>
              <w:spacing w:before="60" w:after="60" w:line="240" w:lineRule="auto"/>
              <w:rPr>
                <w:rStyle w:val="ExampletextCharChar"/>
                <w:b/>
                <w:color w:val="000000"/>
                <w:bdr w:val="none" w:sz="0" w:space="0" w:color="auto" w:frame="1"/>
              </w:rPr>
            </w:pPr>
            <w:r w:rsidRPr="00182BDC">
              <w:rPr>
                <w:rStyle w:val="ExampletextCharChar"/>
                <w:b/>
                <w:color w:val="000000"/>
                <w:bdr w:val="none" w:sz="0" w:space="0" w:color="auto" w:frame="1"/>
              </w:rPr>
              <w:t>Department of Employment and Workplace Relations</w:t>
            </w:r>
          </w:p>
        </w:tc>
      </w:tr>
      <w:tr w:rsidR="003E4233" w:rsidTr="00D20692">
        <w:tc>
          <w:tcPr>
            <w:tcW w:w="5000" w:type="pct"/>
            <w:tcBorders>
              <w:top w:val="dotted" w:sz="4" w:space="0" w:color="auto"/>
              <w:left w:val="single" w:sz="4" w:space="0" w:color="auto"/>
              <w:bottom w:val="dotted" w:sz="4" w:space="0" w:color="000000" w:themeColor="text1"/>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rPr>
            </w:pPr>
            <w:r w:rsidRPr="00182BDC">
              <w:rPr>
                <w:rStyle w:val="ExampletextCharChar"/>
                <w:b/>
                <w:i w:val="0"/>
                <w:color w:val="000000"/>
                <w:bdr w:val="none" w:sz="0" w:space="0" w:color="auto" w:frame="1"/>
              </w:rPr>
              <w:t>Program</w:t>
            </w:r>
          </w:p>
          <w:p w:rsidR="00E77462" w:rsidRPr="00182BDC" w:rsidRDefault="006A5C45" w:rsidP="00182BDC">
            <w:pPr>
              <w:keepLines w:val="0"/>
              <w:numPr>
                <w:ilvl w:val="0"/>
                <w:numId w:val="5"/>
              </w:numPr>
              <w:spacing w:before="60" w:after="60" w:line="240" w:lineRule="auto"/>
              <w:ind w:left="714" w:hanging="357"/>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Program 1.1 – Employment Services</w:t>
            </w:r>
          </w:p>
        </w:tc>
      </w:tr>
      <w:tr w:rsidR="003E4233" w:rsidTr="00D20692">
        <w:tc>
          <w:tcPr>
            <w:tcW w:w="5000" w:type="pct"/>
            <w:tcBorders>
              <w:top w:val="dotted" w:sz="4" w:space="0" w:color="000000" w:themeColor="text1"/>
              <w:left w:val="single" w:sz="4" w:space="0" w:color="auto"/>
              <w:bottom w:val="single" w:sz="4" w:space="0" w:color="auto"/>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b/>
                <w:i w:val="0"/>
                <w:color w:val="000000"/>
                <w:bdr w:val="none" w:sz="0" w:space="0" w:color="auto" w:frame="1"/>
              </w:rPr>
              <w:t>Contribution to Outcome 1 made by linked program</w:t>
            </w:r>
          </w:p>
          <w:p w:rsidR="00E77462"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i w:val="0"/>
                <w:color w:val="000000"/>
                <w:bdr w:val="none" w:sz="0" w:space="0" w:color="auto" w:frame="1"/>
              </w:rPr>
              <w:t>The Department of Employment and Workplace Relations is responsible for the provision of employment programs that assist job seekers into work. This Outcome benefits from this linked program as it encourages job seekers receiving working age payments to meet their mutual obligation requirements, undertake activities which improve their job prospects, and increase their financial independence.</w:t>
            </w:r>
          </w:p>
        </w:tc>
      </w:tr>
      <w:tr w:rsidR="003E4233" w:rsidTr="00D20692">
        <w:tc>
          <w:tcPr>
            <w:tcW w:w="5000" w:type="pct"/>
            <w:tcBorders>
              <w:top w:val="single" w:sz="4" w:space="0" w:color="auto"/>
              <w:left w:val="single" w:sz="4" w:space="0" w:color="auto"/>
              <w:bottom w:val="dotted" w:sz="4" w:space="0" w:color="auto"/>
              <w:right w:val="single" w:sz="4" w:space="0" w:color="auto"/>
            </w:tcBorders>
            <w:hideMark/>
          </w:tcPr>
          <w:p w:rsidR="00E77462" w:rsidRPr="00182BDC" w:rsidRDefault="006A5C45" w:rsidP="00C51E6C">
            <w:pPr>
              <w:pStyle w:val="ExampleText0"/>
              <w:spacing w:before="60" w:after="60" w:line="240" w:lineRule="auto"/>
              <w:rPr>
                <w:lang w:val="en-US" w:eastAsia="en-US"/>
              </w:rPr>
            </w:pPr>
            <w:r w:rsidRPr="00182BDC">
              <w:rPr>
                <w:rStyle w:val="ExampletextCharChar"/>
                <w:b/>
                <w:color w:val="000000"/>
                <w:bdr w:val="none" w:sz="0" w:space="0" w:color="auto" w:frame="1"/>
              </w:rPr>
              <w:t>Department of Health and Aged Care</w:t>
            </w:r>
          </w:p>
        </w:tc>
      </w:tr>
      <w:tr w:rsidR="003E4233" w:rsidTr="00D20692">
        <w:tc>
          <w:tcPr>
            <w:tcW w:w="5000" w:type="pct"/>
            <w:tcBorders>
              <w:top w:val="dotted" w:sz="4" w:space="0" w:color="auto"/>
              <w:left w:val="single" w:sz="4" w:space="0" w:color="auto"/>
              <w:bottom w:val="dotted" w:sz="4" w:space="0" w:color="000000" w:themeColor="text1"/>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rPr>
            </w:pPr>
            <w:r w:rsidRPr="00182BDC">
              <w:rPr>
                <w:rStyle w:val="ExampletextCharChar"/>
                <w:b/>
                <w:i w:val="0"/>
                <w:color w:val="000000"/>
                <w:bdr w:val="none" w:sz="0" w:space="0" w:color="auto" w:frame="1"/>
              </w:rPr>
              <w:t>Program</w:t>
            </w:r>
          </w:p>
          <w:p w:rsidR="00791DB4" w:rsidRPr="00182BDC" w:rsidRDefault="006A5C45" w:rsidP="00182BDC">
            <w:pPr>
              <w:keepLines w:val="0"/>
              <w:numPr>
                <w:ilvl w:val="0"/>
                <w:numId w:val="5"/>
              </w:numPr>
              <w:spacing w:before="60" w:after="60" w:line="240" w:lineRule="auto"/>
              <w:ind w:left="714" w:hanging="357"/>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Program 1.9 – Immunisation</w:t>
            </w:r>
          </w:p>
        </w:tc>
      </w:tr>
      <w:tr w:rsidR="003E4233" w:rsidTr="00D20692">
        <w:tc>
          <w:tcPr>
            <w:tcW w:w="5000" w:type="pct"/>
            <w:tcBorders>
              <w:top w:val="dotted" w:sz="4" w:space="0" w:color="000000" w:themeColor="text1"/>
              <w:left w:val="single" w:sz="4" w:space="0" w:color="auto"/>
              <w:bottom w:val="single" w:sz="4" w:space="0" w:color="auto"/>
              <w:right w:val="single" w:sz="4" w:space="0" w:color="auto"/>
            </w:tcBorders>
            <w:hideMark/>
          </w:tcPr>
          <w:p w:rsidR="00182BDC"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b/>
                <w:i w:val="0"/>
                <w:color w:val="000000"/>
                <w:bdr w:val="none" w:sz="0" w:space="0" w:color="auto" w:frame="1"/>
              </w:rPr>
              <w:t>Contribution to Outcome 1 made by linked program</w:t>
            </w:r>
          </w:p>
          <w:p w:rsidR="00E77462" w:rsidRPr="00182BDC" w:rsidRDefault="006A5C45" w:rsidP="00182BDC">
            <w:pPr>
              <w:spacing w:before="60" w:after="60" w:line="240" w:lineRule="auto"/>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The Department of Health and Aged Care has policy responsibility for the National Immunisation Program. Eligibility for Family Tax Benefit Part A is contingent on satisfying requirements for age-related immunisation requirements contained in this Outcome.</w:t>
            </w:r>
          </w:p>
        </w:tc>
      </w:tr>
    </w:tbl>
    <w:p w:rsidR="008323FC" w:rsidRDefault="006A5C45">
      <w:pPr>
        <w:keepLines w:val="0"/>
        <w:spacing w:after="200" w:line="276" w:lineRule="auto"/>
        <w:jc w:val="left"/>
        <w:rPr>
          <w:rFonts w:ascii="Arial" w:hAnsi="Arial"/>
          <w:b/>
          <w:bCs/>
          <w:sz w:val="22"/>
          <w:bdr w:val="none" w:sz="0" w:space="0" w:color="auto" w:frame="1"/>
        </w:rPr>
      </w:pPr>
      <w:r>
        <w:rPr>
          <w:rFonts w:ascii="Arial" w:hAnsi="Arial"/>
          <w:b/>
          <w:bCs/>
          <w:sz w:val="22"/>
          <w:bdr w:val="none" w:sz="0" w:space="0" w:color="auto" w:frame="1"/>
        </w:rPr>
        <w:br w:type="page"/>
      </w:r>
    </w:p>
    <w:p w:rsidR="00E77462" w:rsidRPr="00254C95" w:rsidRDefault="006A5C45" w:rsidP="00835466">
      <w:pPr>
        <w:pStyle w:val="ExampleText0"/>
        <w:spacing w:before="240" w:after="0" w:line="240" w:lineRule="auto"/>
        <w:rPr>
          <w:rFonts w:ascii="Arial" w:hAnsi="Arial" w:cs="Arial"/>
          <w:b/>
          <w:i w:val="0"/>
          <w:color w:val="000000"/>
          <w:sz w:val="22"/>
          <w:bdr w:val="none" w:sz="0" w:space="0" w:color="auto" w:frame="1"/>
        </w:rPr>
      </w:pPr>
      <w:r w:rsidRPr="00254C95">
        <w:rPr>
          <w:rFonts w:ascii="Arial" w:hAnsi="Arial" w:cs="Arial"/>
          <w:b/>
          <w:i w:val="0"/>
          <w:color w:val="000000"/>
          <w:sz w:val="22"/>
          <w:bdr w:val="none" w:sz="0" w:space="0" w:color="auto" w:frame="1"/>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5000" w:type="pct"/>
            <w:tcBorders>
              <w:top w:val="single" w:sz="4" w:space="0" w:color="auto"/>
              <w:left w:val="single" w:sz="4" w:space="0" w:color="auto"/>
              <w:bottom w:val="dotted" w:sz="4" w:space="0" w:color="auto"/>
              <w:right w:val="single" w:sz="4" w:space="0" w:color="auto"/>
            </w:tcBorders>
          </w:tcPr>
          <w:p w:rsidR="001B141B" w:rsidRPr="001B141B" w:rsidRDefault="006A5C45" w:rsidP="00092491">
            <w:pPr>
              <w:pStyle w:val="ExampleText0"/>
              <w:spacing w:before="60" w:after="60" w:line="240" w:lineRule="auto"/>
              <w:ind w:right="28"/>
              <w:rPr>
                <w:rStyle w:val="ExampletextCharChar"/>
                <w:b/>
                <w:color w:val="000000"/>
                <w:bdr w:val="none" w:sz="0" w:space="0" w:color="auto" w:frame="1"/>
              </w:rPr>
            </w:pPr>
            <w:r>
              <w:rPr>
                <w:rStyle w:val="ExampletextCharChar"/>
                <w:b/>
                <w:color w:val="000000"/>
                <w:bdr w:val="none" w:sz="0" w:space="0" w:color="auto" w:frame="1"/>
              </w:rPr>
              <w:t>Services Australia</w:t>
            </w:r>
          </w:p>
        </w:tc>
      </w:tr>
      <w:tr w:rsidR="003E4233" w:rsidTr="00D20692">
        <w:tc>
          <w:tcPr>
            <w:tcW w:w="5000" w:type="pct"/>
            <w:tcBorders>
              <w:top w:val="dotted" w:sz="4" w:space="0" w:color="auto"/>
              <w:left w:val="single" w:sz="4" w:space="0" w:color="auto"/>
              <w:bottom w:val="dotted" w:sz="4" w:space="0" w:color="auto"/>
              <w:right w:val="single" w:sz="4" w:space="0" w:color="auto"/>
            </w:tcBorders>
          </w:tcPr>
          <w:p w:rsidR="00182BDC" w:rsidRPr="00182BDC" w:rsidRDefault="006A5C45" w:rsidP="00182BDC">
            <w:pPr>
              <w:spacing w:before="60" w:after="60" w:line="240" w:lineRule="auto"/>
              <w:rPr>
                <w:rStyle w:val="ExampletextCharChar"/>
                <w:b/>
                <w:i w:val="0"/>
                <w:color w:val="000000"/>
              </w:rPr>
            </w:pPr>
            <w:r w:rsidRPr="00182BDC">
              <w:rPr>
                <w:rStyle w:val="ExampletextCharChar"/>
                <w:b/>
                <w:i w:val="0"/>
                <w:color w:val="000000"/>
                <w:bdr w:val="none" w:sz="0" w:space="0" w:color="auto" w:frame="1"/>
              </w:rPr>
              <w:t>Programs</w:t>
            </w:r>
          </w:p>
          <w:p w:rsidR="00182BDC" w:rsidRDefault="006A5C45" w:rsidP="00182BDC">
            <w:pPr>
              <w:keepLines w:val="0"/>
              <w:numPr>
                <w:ilvl w:val="0"/>
                <w:numId w:val="5"/>
              </w:numPr>
              <w:spacing w:before="60" w:after="60" w:line="240" w:lineRule="auto"/>
              <w:ind w:left="714" w:hanging="357"/>
              <w:rPr>
                <w:rStyle w:val="ExampletextCharChar"/>
                <w:i w:val="0"/>
                <w:color w:val="000000"/>
                <w:bdr w:val="none" w:sz="0" w:space="0" w:color="auto" w:frame="1"/>
              </w:rPr>
            </w:pPr>
            <w:r w:rsidRPr="00182BDC">
              <w:rPr>
                <w:rStyle w:val="ExampletextCharChar"/>
                <w:i w:val="0"/>
                <w:color w:val="000000"/>
                <w:bdr w:val="none" w:sz="0" w:space="0" w:color="auto" w:frame="1"/>
              </w:rPr>
              <w:t>Program 1.1 – Strategy and Corporate Enabling</w:t>
            </w:r>
          </w:p>
          <w:p w:rsidR="00182BDC" w:rsidRDefault="006A5C45" w:rsidP="00182BDC">
            <w:pPr>
              <w:keepLines w:val="0"/>
              <w:numPr>
                <w:ilvl w:val="0"/>
                <w:numId w:val="5"/>
              </w:numPr>
              <w:spacing w:before="60" w:after="60" w:line="240" w:lineRule="auto"/>
              <w:ind w:left="714" w:hanging="357"/>
              <w:rPr>
                <w:rStyle w:val="ExampletextCharChar"/>
                <w:i w:val="0"/>
                <w:color w:val="000000"/>
                <w:bdr w:val="none" w:sz="0" w:space="0" w:color="auto" w:frame="1"/>
              </w:rPr>
            </w:pPr>
            <w:r w:rsidRPr="00182BDC">
              <w:rPr>
                <w:rStyle w:val="ExampletextCharChar"/>
                <w:i w:val="0"/>
                <w:color w:val="000000"/>
                <w:bdr w:val="none" w:sz="0" w:space="0" w:color="auto" w:frame="1"/>
              </w:rPr>
              <w:t>Program 1.2 – Customer Service Delivery</w:t>
            </w:r>
          </w:p>
          <w:p w:rsidR="001B141B" w:rsidRPr="007C2CB8" w:rsidRDefault="006A5C45" w:rsidP="00182BDC">
            <w:pPr>
              <w:keepLines w:val="0"/>
              <w:numPr>
                <w:ilvl w:val="0"/>
                <w:numId w:val="5"/>
              </w:numPr>
              <w:spacing w:before="60" w:after="60" w:line="240" w:lineRule="auto"/>
              <w:ind w:left="714" w:hanging="357"/>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Program 1.3 – Technology and Transformation</w:t>
            </w:r>
          </w:p>
        </w:tc>
      </w:tr>
      <w:tr w:rsidR="003E4233" w:rsidTr="00D20692">
        <w:tc>
          <w:tcPr>
            <w:tcW w:w="5000" w:type="pct"/>
            <w:tcBorders>
              <w:top w:val="dotted" w:sz="4" w:space="0" w:color="auto"/>
              <w:left w:val="single" w:sz="4" w:space="0" w:color="auto"/>
              <w:bottom w:val="dotted" w:sz="4" w:space="0" w:color="auto"/>
              <w:right w:val="single" w:sz="4" w:space="0" w:color="auto"/>
            </w:tcBorders>
          </w:tcPr>
          <w:p w:rsidR="00182BDC" w:rsidRPr="00182BDC" w:rsidRDefault="006A5C45" w:rsidP="00182BDC">
            <w:pPr>
              <w:spacing w:before="60" w:after="60" w:line="240" w:lineRule="auto"/>
              <w:rPr>
                <w:rStyle w:val="ExampletextCharChar"/>
                <w:rFonts w:eastAsia="Calibri"/>
                <w:b/>
                <w:i w:val="0"/>
                <w:color w:val="000000"/>
                <w:bdr w:val="none" w:sz="0" w:space="0" w:color="auto" w:frame="1"/>
              </w:rPr>
            </w:pPr>
            <w:r w:rsidRPr="00182BDC">
              <w:rPr>
                <w:rStyle w:val="ExampletextCharChar"/>
                <w:b/>
                <w:i w:val="0"/>
                <w:color w:val="000000"/>
                <w:bdr w:val="none" w:sz="0" w:space="0" w:color="auto" w:frame="1"/>
              </w:rPr>
              <w:t>Contribution to Outcome 1 made by linked programs</w:t>
            </w:r>
          </w:p>
          <w:p w:rsidR="001B141B" w:rsidRPr="007C2CB8" w:rsidRDefault="006A5C45" w:rsidP="00182BDC">
            <w:pPr>
              <w:spacing w:before="60" w:after="60" w:line="240" w:lineRule="auto"/>
              <w:ind w:right="28"/>
              <w:rPr>
                <w:rStyle w:val="ExampletextCharChar"/>
                <w:rFonts w:eastAsia="Calibri"/>
                <w:b/>
                <w:i w:val="0"/>
                <w:color w:val="000000"/>
                <w:bdr w:val="none" w:sz="0" w:space="0" w:color="auto" w:frame="1"/>
              </w:rPr>
            </w:pPr>
            <w:r w:rsidRPr="00182BDC">
              <w:rPr>
                <w:rStyle w:val="ExampletextCharChar"/>
                <w:i w:val="0"/>
                <w:color w:val="000000"/>
                <w:bdr w:val="none" w:sz="0" w:space="0" w:color="auto" w:frame="1"/>
              </w:rPr>
              <w:t>Various payments, concessions and the Child Support Scheme under this Outcome are delivered through the above linked programs administered by Services Australia.</w:t>
            </w:r>
          </w:p>
        </w:tc>
      </w:tr>
      <w:tr w:rsidR="003E4233" w:rsidTr="00D20692">
        <w:tc>
          <w:tcPr>
            <w:tcW w:w="5000" w:type="pct"/>
            <w:tcBorders>
              <w:top w:val="single" w:sz="4" w:space="0" w:color="auto"/>
              <w:left w:val="single" w:sz="4" w:space="0" w:color="auto"/>
              <w:bottom w:val="dotted" w:sz="4" w:space="0" w:color="auto"/>
              <w:right w:val="single" w:sz="4" w:space="0" w:color="auto"/>
            </w:tcBorders>
            <w:hideMark/>
          </w:tcPr>
          <w:p w:rsidR="001B141B" w:rsidRDefault="006A5C45" w:rsidP="00092491">
            <w:pPr>
              <w:pStyle w:val="ExampleText0"/>
              <w:spacing w:before="60" w:after="60" w:line="240" w:lineRule="auto"/>
              <w:ind w:right="28"/>
              <w:rPr>
                <w:color w:val="000000"/>
                <w:bdr w:val="none" w:sz="0" w:space="0" w:color="auto" w:frame="1"/>
                <w:lang w:val="en-US" w:eastAsia="en-US"/>
              </w:rPr>
            </w:pPr>
            <w:r>
              <w:rPr>
                <w:rStyle w:val="ExampletextCharChar"/>
                <w:b/>
                <w:color w:val="000000"/>
                <w:bdr w:val="none" w:sz="0" w:space="0" w:color="auto" w:frame="1"/>
              </w:rPr>
              <w:t>National Indigenous Australians Agency</w:t>
            </w:r>
          </w:p>
        </w:tc>
      </w:tr>
      <w:tr w:rsidR="003E4233" w:rsidTr="00D20692">
        <w:tc>
          <w:tcPr>
            <w:tcW w:w="5000" w:type="pct"/>
            <w:tcBorders>
              <w:top w:val="dotted" w:sz="4" w:space="0" w:color="auto"/>
              <w:left w:val="single" w:sz="4" w:space="0" w:color="auto"/>
              <w:bottom w:val="dotted" w:sz="4" w:space="0" w:color="000000" w:themeColor="text1"/>
              <w:right w:val="single" w:sz="4" w:space="0" w:color="auto"/>
            </w:tcBorders>
            <w:hideMark/>
          </w:tcPr>
          <w:p w:rsidR="00182BDC" w:rsidRPr="002C291C" w:rsidRDefault="006A5C45" w:rsidP="00182BDC">
            <w:pPr>
              <w:spacing w:before="60" w:after="60" w:line="240" w:lineRule="auto"/>
              <w:ind w:right="28"/>
              <w:rPr>
                <w:rStyle w:val="ExampletextCharChar"/>
                <w:b/>
                <w:i w:val="0"/>
                <w:color w:val="000000"/>
              </w:rPr>
            </w:pPr>
            <w:r w:rsidRPr="002C291C">
              <w:rPr>
                <w:rStyle w:val="ExampletextCharChar"/>
                <w:b/>
                <w:i w:val="0"/>
                <w:color w:val="000000"/>
                <w:bdr w:val="none" w:sz="0" w:space="0" w:color="auto" w:frame="1"/>
              </w:rPr>
              <w:t>Programs</w:t>
            </w:r>
          </w:p>
          <w:p w:rsidR="00182BDC" w:rsidRDefault="006A5C45" w:rsidP="00182BDC">
            <w:pPr>
              <w:keepLines w:val="0"/>
              <w:numPr>
                <w:ilvl w:val="0"/>
                <w:numId w:val="5"/>
              </w:numPr>
              <w:spacing w:before="60" w:after="60" w:line="240" w:lineRule="auto"/>
              <w:ind w:left="714" w:hanging="357"/>
              <w:rPr>
                <w:rStyle w:val="ExampletextCharChar"/>
                <w:i w:val="0"/>
                <w:color w:val="000000"/>
                <w:bdr w:val="none" w:sz="0" w:space="0" w:color="auto" w:frame="1"/>
              </w:rPr>
            </w:pPr>
            <w:r w:rsidRPr="00182BDC">
              <w:rPr>
                <w:rStyle w:val="ExampletextCharChar"/>
                <w:i w:val="0"/>
                <w:color w:val="000000"/>
                <w:bdr w:val="none" w:sz="0" w:space="0" w:color="auto" w:frame="1"/>
              </w:rPr>
              <w:t>Program 1.1 – Indigenous Advancement – Jobs, Land and the Economy</w:t>
            </w:r>
          </w:p>
          <w:p w:rsidR="001B141B" w:rsidRDefault="006A5C45" w:rsidP="00182BDC">
            <w:pPr>
              <w:keepLines w:val="0"/>
              <w:numPr>
                <w:ilvl w:val="0"/>
                <w:numId w:val="5"/>
              </w:numPr>
              <w:spacing w:before="60" w:after="60" w:line="240" w:lineRule="auto"/>
              <w:ind w:left="714" w:hanging="357"/>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Program 1.2 – Indigenous Advancement – Children and Schooling</w:t>
            </w:r>
          </w:p>
        </w:tc>
      </w:tr>
      <w:tr w:rsidR="003E4233" w:rsidTr="00D20692">
        <w:tc>
          <w:tcPr>
            <w:tcW w:w="5000" w:type="pct"/>
            <w:tcBorders>
              <w:top w:val="dotted" w:sz="4" w:space="0" w:color="000000" w:themeColor="text1"/>
              <w:left w:val="single" w:sz="4" w:space="0" w:color="auto"/>
              <w:bottom w:val="single" w:sz="4" w:space="0" w:color="auto"/>
              <w:right w:val="single" w:sz="4" w:space="0" w:color="auto"/>
            </w:tcBorders>
            <w:hideMark/>
          </w:tcPr>
          <w:p w:rsidR="001B141B" w:rsidRDefault="006A5C45" w:rsidP="00092491">
            <w:pPr>
              <w:spacing w:before="60" w:after="60" w:line="240" w:lineRule="auto"/>
              <w:ind w:right="28"/>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programs</w:t>
            </w:r>
          </w:p>
          <w:p w:rsidR="001B141B" w:rsidRPr="00182BDC" w:rsidRDefault="006A5C45" w:rsidP="00092491">
            <w:pPr>
              <w:spacing w:before="60" w:after="60" w:line="240" w:lineRule="auto"/>
              <w:ind w:right="28"/>
              <w:rPr>
                <w:rStyle w:val="ExampletextCharChar"/>
                <w:rFonts w:eastAsia="Calibri"/>
                <w:i w:val="0"/>
                <w:color w:val="000000"/>
                <w:bdr w:val="none" w:sz="0" w:space="0" w:color="auto" w:frame="1"/>
              </w:rPr>
            </w:pPr>
            <w:r w:rsidRPr="00182BDC">
              <w:rPr>
                <w:rStyle w:val="ExampletextCharChar"/>
                <w:i w:val="0"/>
                <w:color w:val="000000"/>
                <w:bdr w:val="none" w:sz="0" w:space="0" w:color="auto" w:frame="1"/>
              </w:rPr>
              <w:t>Mutual exclusion provisions are shared between scholarships administered by the National Indigenous Australian Agency and scholarships administered under this Outcome. Mutual obligation requirements for various payments are linked under this Outcome.</w:t>
            </w:r>
          </w:p>
        </w:tc>
      </w:tr>
      <w:tr w:rsidR="003E4233" w:rsidTr="00D20692">
        <w:tc>
          <w:tcPr>
            <w:tcW w:w="5000" w:type="pct"/>
            <w:tcBorders>
              <w:top w:val="single" w:sz="4" w:space="0" w:color="auto"/>
              <w:left w:val="single" w:sz="4" w:space="0" w:color="auto"/>
              <w:bottom w:val="dotted" w:sz="4" w:space="0" w:color="000000" w:themeColor="text1"/>
              <w:right w:val="single" w:sz="4" w:space="0" w:color="auto"/>
            </w:tcBorders>
          </w:tcPr>
          <w:p w:rsidR="00292575" w:rsidRPr="00292575" w:rsidRDefault="006A5C45" w:rsidP="00092491">
            <w:pPr>
              <w:spacing w:before="60" w:after="60" w:line="240" w:lineRule="auto"/>
              <w:ind w:right="28"/>
              <w:rPr>
                <w:rStyle w:val="ExampletextCharChar"/>
                <w:b/>
                <w:i w:val="0"/>
                <w:color w:val="000000"/>
                <w:bdr w:val="none" w:sz="0" w:space="0" w:color="auto" w:frame="1"/>
              </w:rPr>
            </w:pPr>
            <w:r w:rsidRPr="00292575">
              <w:rPr>
                <w:rStyle w:val="ExampletextCharChar"/>
                <w:b/>
                <w:i w:val="0"/>
                <w:color w:val="000000"/>
                <w:bdr w:val="none" w:sz="0" w:space="0" w:color="auto" w:frame="1"/>
              </w:rPr>
              <w:t>Department of Veterans’ Affairs</w:t>
            </w:r>
          </w:p>
        </w:tc>
      </w:tr>
      <w:tr w:rsidR="003E4233" w:rsidTr="00D20692">
        <w:tc>
          <w:tcPr>
            <w:tcW w:w="5000" w:type="pct"/>
            <w:tcBorders>
              <w:top w:val="dotted" w:sz="4" w:space="0" w:color="000000" w:themeColor="text1"/>
              <w:left w:val="single" w:sz="4" w:space="0" w:color="auto"/>
              <w:bottom w:val="dotted" w:sz="4" w:space="0" w:color="000000" w:themeColor="text1"/>
              <w:right w:val="single" w:sz="4" w:space="0" w:color="auto"/>
            </w:tcBorders>
          </w:tcPr>
          <w:p w:rsidR="00292575" w:rsidRPr="00292575" w:rsidRDefault="006A5C45" w:rsidP="00292575">
            <w:pPr>
              <w:spacing w:before="60" w:after="60" w:line="240" w:lineRule="auto"/>
              <w:ind w:right="28"/>
              <w:rPr>
                <w:rStyle w:val="ExampletextCharChar"/>
                <w:rFonts w:eastAsia="Calibri"/>
                <w:b/>
                <w:i w:val="0"/>
                <w:color w:val="000000"/>
              </w:rPr>
            </w:pPr>
            <w:r w:rsidRPr="00292575">
              <w:rPr>
                <w:rStyle w:val="ExampletextCharChar"/>
                <w:b/>
                <w:i w:val="0"/>
                <w:color w:val="000000"/>
                <w:bdr w:val="none" w:sz="0" w:space="0" w:color="auto" w:frame="1"/>
              </w:rPr>
              <w:t>Program</w:t>
            </w:r>
          </w:p>
          <w:p w:rsidR="00292575" w:rsidRPr="00292575" w:rsidRDefault="006A5C45" w:rsidP="00FF7531">
            <w:pPr>
              <w:keepLines w:val="0"/>
              <w:numPr>
                <w:ilvl w:val="0"/>
                <w:numId w:val="5"/>
              </w:numPr>
              <w:spacing w:before="60" w:after="60" w:line="240" w:lineRule="auto"/>
              <w:ind w:left="714" w:hanging="357"/>
              <w:rPr>
                <w:rStyle w:val="ExampletextCharChar"/>
                <w:b/>
                <w:i w:val="0"/>
                <w:color w:val="000000"/>
                <w:bdr w:val="none" w:sz="0" w:space="0" w:color="auto" w:frame="1"/>
              </w:rPr>
            </w:pPr>
            <w:r w:rsidRPr="00292575">
              <w:rPr>
                <w:rStyle w:val="ExampletextCharChar"/>
                <w:i w:val="0"/>
                <w:color w:val="000000"/>
                <w:bdr w:val="none" w:sz="0" w:space="0" w:color="auto" w:frame="1"/>
              </w:rPr>
              <w:t>Program 1.1 – Veterans’ Income Support and Allowances</w:t>
            </w:r>
          </w:p>
        </w:tc>
      </w:tr>
      <w:tr w:rsidR="003E4233" w:rsidTr="00257FCB">
        <w:tc>
          <w:tcPr>
            <w:tcW w:w="5000" w:type="pct"/>
            <w:tcBorders>
              <w:top w:val="dotted" w:sz="4" w:space="0" w:color="000000" w:themeColor="text1"/>
              <w:left w:val="single" w:sz="4" w:space="0" w:color="auto"/>
              <w:bottom w:val="dotted" w:sz="4" w:space="0" w:color="000000" w:themeColor="text1"/>
              <w:right w:val="single" w:sz="4" w:space="0" w:color="auto"/>
            </w:tcBorders>
          </w:tcPr>
          <w:p w:rsidR="00292575" w:rsidRPr="00292575" w:rsidRDefault="006A5C45" w:rsidP="00292575">
            <w:pPr>
              <w:spacing w:before="60" w:after="60" w:line="240" w:lineRule="auto"/>
              <w:ind w:right="28"/>
              <w:rPr>
                <w:rStyle w:val="ExampletextCharChar"/>
                <w:rFonts w:eastAsia="Calibri"/>
                <w:b/>
                <w:i w:val="0"/>
                <w:color w:val="000000"/>
                <w:bdr w:val="none" w:sz="0" w:space="0" w:color="auto" w:frame="1"/>
              </w:rPr>
            </w:pPr>
            <w:r w:rsidRPr="00292575">
              <w:rPr>
                <w:rStyle w:val="ExampletextCharChar"/>
                <w:b/>
                <w:i w:val="0"/>
                <w:color w:val="000000"/>
                <w:bdr w:val="none" w:sz="0" w:space="0" w:color="auto" w:frame="1"/>
              </w:rPr>
              <w:t>Contribution to Outcome 1 made by linked program</w:t>
            </w:r>
          </w:p>
          <w:p w:rsidR="00292575" w:rsidRPr="00292575" w:rsidRDefault="006A5C45" w:rsidP="00292575">
            <w:pPr>
              <w:spacing w:before="60" w:after="60" w:line="240" w:lineRule="auto"/>
              <w:ind w:right="28"/>
              <w:rPr>
                <w:rStyle w:val="ExampletextCharChar"/>
                <w:b/>
                <w:i w:val="0"/>
                <w:color w:val="000000"/>
                <w:bdr w:val="none" w:sz="0" w:space="0" w:color="auto" w:frame="1"/>
              </w:rPr>
            </w:pPr>
            <w:r w:rsidRPr="00292575">
              <w:rPr>
                <w:rStyle w:val="ExampletextCharChar"/>
                <w:i w:val="0"/>
                <w:color w:val="000000"/>
                <w:bdr w:val="none" w:sz="0" w:space="0" w:color="auto" w:frame="1"/>
              </w:rPr>
              <w:t>Various payments and concessions under this Outcome are delivered through the above linked program administered by the Department of Veterans’ Affairs.</w:t>
            </w:r>
          </w:p>
        </w:tc>
      </w:tr>
      <w:tr w:rsidR="00257FCB" w:rsidTr="00D20692">
        <w:tc>
          <w:tcPr>
            <w:tcW w:w="5000" w:type="pct"/>
            <w:tcBorders>
              <w:top w:val="dotted" w:sz="4" w:space="0" w:color="000000" w:themeColor="text1"/>
              <w:left w:val="single" w:sz="4" w:space="0" w:color="auto"/>
              <w:bottom w:val="single" w:sz="4" w:space="0" w:color="auto"/>
              <w:right w:val="single" w:sz="4" w:space="0" w:color="auto"/>
            </w:tcBorders>
          </w:tcPr>
          <w:p w:rsidR="00257FCB" w:rsidRPr="00292575" w:rsidRDefault="00257FCB" w:rsidP="00292575">
            <w:pPr>
              <w:spacing w:before="60" w:after="60" w:line="240" w:lineRule="auto"/>
              <w:ind w:right="28"/>
              <w:rPr>
                <w:rStyle w:val="ExampletextCharChar"/>
                <w:b/>
                <w:i w:val="0"/>
                <w:color w:val="000000"/>
                <w:bdr w:val="none" w:sz="0" w:space="0" w:color="auto" w:frame="1"/>
              </w:rPr>
            </w:pPr>
          </w:p>
        </w:tc>
      </w:tr>
    </w:tbl>
    <w:p w:rsidR="00E77462" w:rsidRDefault="006A5C45">
      <w:pPr>
        <w:keepLines w:val="0"/>
        <w:spacing w:after="200" w:line="276" w:lineRule="auto"/>
        <w:jc w:val="left"/>
        <w:rPr>
          <w:rFonts w:ascii="Arial" w:hAnsi="Arial"/>
          <w:b/>
          <w:smallCaps/>
          <w:sz w:val="26"/>
        </w:rPr>
      </w:pPr>
      <w:r>
        <w:rPr>
          <w:rFonts w:ascii="Arial" w:hAnsi="Arial"/>
          <w:b/>
          <w:smallCaps/>
          <w:sz w:val="26"/>
        </w:rPr>
        <w:br w:type="page"/>
      </w:r>
    </w:p>
    <w:p w:rsidR="00C10A17" w:rsidRPr="00457E6D" w:rsidRDefault="006A5C45" w:rsidP="00583779">
      <w:pPr>
        <w:pStyle w:val="Heading5"/>
        <w:spacing w:after="240" w:line="240" w:lineRule="auto"/>
        <w:rPr>
          <w:rFonts w:cs="Arial"/>
          <w:bCs w:val="0"/>
        </w:rPr>
      </w:pPr>
      <w:r w:rsidRPr="00457E6D">
        <w:rPr>
          <w:rFonts w:cs="Arial"/>
          <w:bCs w:val="0"/>
        </w:rPr>
        <w:lastRenderedPageBreak/>
        <w:t>Budgeted expenses for Outcome 1</w:t>
      </w:r>
    </w:p>
    <w:p w:rsidR="00C10A17" w:rsidRPr="00A3722D" w:rsidRDefault="006A5C45" w:rsidP="001062C2">
      <w:pPr>
        <w:spacing w:line="240" w:lineRule="auto"/>
        <w:rPr>
          <w:sz w:val="19"/>
          <w:szCs w:val="19"/>
        </w:rPr>
      </w:pPr>
      <w:r w:rsidRPr="00A3722D">
        <w:rPr>
          <w:sz w:val="19"/>
          <w:szCs w:val="19"/>
        </w:rPr>
        <w:t>This table shows how much the entity intends to spend (on an accrual basis) on achieving the outcome, broken down by program, as well as by Administered and Departmental funding sources.</w:t>
      </w:r>
    </w:p>
    <w:p w:rsidR="00D4080E" w:rsidRPr="00D4080E" w:rsidRDefault="006A5C45" w:rsidP="00457E6D">
      <w:pPr>
        <w:pStyle w:val="Heading5"/>
        <w:spacing w:after="0" w:line="240" w:lineRule="auto"/>
        <w:rPr>
          <w:rFonts w:cs="Arial"/>
          <w:bCs w:val="0"/>
        </w:rPr>
      </w:pPr>
      <w:r w:rsidRPr="00D4080E">
        <w:rPr>
          <w:rFonts w:cs="Arial"/>
          <w:bCs w:val="0"/>
        </w:rPr>
        <w:t>Table 2.1.1: Budgeted expenses for Outcome 1</w:t>
      </w:r>
    </w:p>
    <w:tbl>
      <w:tblPr>
        <w:tblStyle w:val="CDMRange1"/>
        <w:tblW w:w="8010"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535"/>
        <w:gridCol w:w="1095"/>
        <w:gridCol w:w="1095"/>
        <w:gridCol w:w="1095"/>
        <w:gridCol w:w="1095"/>
        <w:gridCol w:w="1095"/>
      </w:tblGrid>
      <w:tr w:rsidR="003E4233" w:rsidTr="00AA088E">
        <w:trPr>
          <w:tblHeader/>
        </w:trPr>
        <w:tc>
          <w:tcPr>
            <w:tcW w:w="253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9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9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9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16,028,110</w:t>
            </w:r>
          </w:p>
        </w:tc>
        <w:tc>
          <w:tcPr>
            <w:tcW w:w="109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16,478,559</w:t>
            </w:r>
          </w:p>
        </w:tc>
        <w:tc>
          <w:tcPr>
            <w:tcW w:w="109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17,121,548</w:t>
            </w:r>
          </w:p>
        </w:tc>
        <w:tc>
          <w:tcPr>
            <w:tcW w:w="109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17,532,286</w:t>
            </w:r>
          </w:p>
        </w:tc>
        <w:tc>
          <w:tcPr>
            <w:tcW w:w="109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17,790,524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2,210</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16,030,320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16,480,992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17,123,937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17,534,553</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17,792,794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16,030,320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16,480,992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17,123,937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17,534,553</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17,792,794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2,710,195</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3,049,976</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3,410,227</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3,885,059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4,371,599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2,710,195</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3,049,976</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3,410,227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3,885,059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4,371,599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2,710,195</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3,049,976</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3,410,227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3,885,059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4,371,599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54,828,411</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59,176,975</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61,700,608</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64,536,719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67,124,897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54,828,411</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59,176,975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61,700,608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64,536,719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67,124,897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1.3</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54,828,411</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59,176,975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61,700,608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64,536,719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67,124,897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19,443,550</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21,181,180</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21,989,041</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22,848,507</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23,611,420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19,443,550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21,181,180</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21,989,041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22,848,507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23,611,420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1.4</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19,443,550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21,181,180</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21,989,041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22,848,507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23,611,420</w:t>
            </w:r>
          </w:p>
        </w:tc>
      </w:tr>
    </w:tbl>
    <w:p w:rsidR="00A27E35" w:rsidRDefault="006A5C45" w:rsidP="00583779">
      <w:pPr>
        <w:pStyle w:val="TableHeading"/>
        <w:keepLines/>
        <w:pageBreakBefore/>
        <w:spacing w:before="0" w:after="0"/>
        <w:rPr>
          <w:bdr w:val="none" w:sz="0" w:space="0" w:color="auto" w:frame="1"/>
        </w:rPr>
      </w:pPr>
      <w:r>
        <w:rPr>
          <w:bdr w:val="none" w:sz="0" w:space="0" w:color="auto" w:frame="1"/>
        </w:rPr>
        <w:lastRenderedPageBreak/>
        <w:t>Table 2.1.1: Budgeted expenses for Outcome 1 (continued)</w:t>
      </w:r>
    </w:p>
    <w:tbl>
      <w:tblPr>
        <w:tblStyle w:val="CDMRange2"/>
        <w:tblW w:w="8010" w:type="dxa"/>
        <w:tblLayout w:type="fixed"/>
        <w:tblCellMar>
          <w:top w:w="11" w:type="dxa"/>
          <w:bottom w:w="11" w:type="dxa"/>
        </w:tblCellMar>
        <w:tblLook w:val="0600" w:firstRow="0" w:lastRow="0" w:firstColumn="0" w:lastColumn="0" w:noHBand="1" w:noVBand="1"/>
        <w:tblCaption w:val="Table 2.1.1: Budgeted expenses for Outcome 1 (continued)"/>
        <w:tblDescription w:val="page two of table 2.1.1 Budgeted expenses for Outcome 1"/>
      </w:tblPr>
      <w:tblGrid>
        <w:gridCol w:w="2535"/>
        <w:gridCol w:w="1095"/>
        <w:gridCol w:w="1095"/>
        <w:gridCol w:w="1095"/>
        <w:gridCol w:w="1095"/>
        <w:gridCol w:w="1095"/>
      </w:tblGrid>
      <w:tr w:rsidR="003E4233" w:rsidTr="00AA088E">
        <w:trPr>
          <w:tblHeader/>
        </w:trPr>
        <w:tc>
          <w:tcPr>
            <w:tcW w:w="253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9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9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1,830</w:t>
            </w:r>
          </w:p>
        </w:tc>
        <w:tc>
          <w:tcPr>
            <w:tcW w:w="109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10,337,301</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11,215,549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11,784,165</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12,439,648</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12,918,683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10,339,131</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11,218,349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11,786,965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12,442,448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12,921,483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10,339,131</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11,218,349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11,786,965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12,442,448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12,921,483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7,911</w:t>
            </w:r>
          </w:p>
        </w:tc>
        <w:tc>
          <w:tcPr>
            <w:tcW w:w="109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10,272</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1,809</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1,817</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19,898,178</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21,377,353</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23,750,190</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24,601,792</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24,941,600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19,906,089</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21,387,625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23,751,999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24,603,609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24,943,425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1.6</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19,906,089</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21,387,625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23,751,999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24,603,609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24,943,425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2,158,976</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2,484,220</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2,695,249</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2,839,265</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2,976,404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415,314</w:t>
            </w:r>
          </w:p>
        </w:tc>
        <w:tc>
          <w:tcPr>
            <w:tcW w:w="109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451,962</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475,242</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486,808</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495,990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2,574,290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2,936,182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3,170,491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3,326,073</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3,472,394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2,574,290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2,936,182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3,170,491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3,326,073</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3,472,394</w:t>
            </w:r>
          </w:p>
        </w:tc>
      </w:tr>
    </w:tbl>
    <w:p w:rsidR="007B2E26" w:rsidRDefault="007B2E26" w:rsidP="00F93AC2">
      <w:pPr>
        <w:keepLines w:val="0"/>
        <w:spacing w:after="0" w:line="240" w:lineRule="auto"/>
        <w:jc w:val="left"/>
        <w:rPr>
          <w:bdr w:val="none" w:sz="0" w:space="0" w:color="auto" w:frame="1"/>
        </w:rPr>
      </w:pPr>
    </w:p>
    <w:p w:rsidR="007B2E26" w:rsidRDefault="007B2E26" w:rsidP="00F93AC2">
      <w:pPr>
        <w:keepLines w:val="0"/>
        <w:spacing w:after="0" w:line="240" w:lineRule="auto"/>
        <w:jc w:val="left"/>
        <w:rPr>
          <w:bdr w:val="none" w:sz="0" w:space="0" w:color="auto" w:frame="1"/>
        </w:rPr>
      </w:pPr>
    </w:p>
    <w:p w:rsidR="007B2E26" w:rsidRDefault="007B2E26" w:rsidP="00F93AC2">
      <w:pPr>
        <w:keepLines w:val="0"/>
        <w:spacing w:after="0" w:line="240" w:lineRule="auto"/>
        <w:jc w:val="left"/>
        <w:rPr>
          <w:bdr w:val="none" w:sz="0" w:space="0" w:color="auto" w:frame="1"/>
        </w:rPr>
      </w:pPr>
    </w:p>
    <w:p w:rsidR="007B2E26" w:rsidRDefault="006A5C45">
      <w:pPr>
        <w:keepLines w:val="0"/>
        <w:spacing w:after="200" w:line="276" w:lineRule="auto"/>
        <w:jc w:val="left"/>
        <w:rPr>
          <w:bdr w:val="none" w:sz="0" w:space="0" w:color="auto" w:frame="1"/>
        </w:rPr>
      </w:pPr>
      <w:r>
        <w:rPr>
          <w:bdr w:val="none" w:sz="0" w:space="0" w:color="auto" w:frame="1"/>
        </w:rPr>
        <w:br w:type="page"/>
      </w:r>
    </w:p>
    <w:p w:rsidR="007B2E26" w:rsidRDefault="006A5C45" w:rsidP="007B2E26">
      <w:pPr>
        <w:pStyle w:val="TableHeading"/>
        <w:keepLines/>
        <w:pageBreakBefore/>
        <w:spacing w:before="0" w:after="0"/>
        <w:rPr>
          <w:bdr w:val="none" w:sz="0" w:space="0" w:color="auto" w:frame="1"/>
        </w:rPr>
      </w:pPr>
      <w:r>
        <w:rPr>
          <w:bdr w:val="none" w:sz="0" w:space="0" w:color="auto" w:frame="1"/>
        </w:rPr>
        <w:lastRenderedPageBreak/>
        <w:t>Table 2.1.1: Budgeted expenses for Outcome 1 (continued)</w:t>
      </w:r>
    </w:p>
    <w:tbl>
      <w:tblPr>
        <w:tblStyle w:val="CDMRange1"/>
        <w:tblW w:w="8010" w:type="dxa"/>
        <w:tblLayout w:type="fixed"/>
        <w:tblCellMar>
          <w:top w:w="11" w:type="dxa"/>
          <w:bottom w:w="11" w:type="dxa"/>
        </w:tblCellMar>
        <w:tblLook w:val="0600" w:firstRow="0" w:lastRow="0" w:firstColumn="0" w:lastColumn="0" w:noHBand="1" w:noVBand="1"/>
        <w:tblCaption w:val="Table 2.1.1: Budgeted expenses to Outcome 1 (continued)"/>
        <w:tblDescription w:val="page three of table 2.1.1 Budgeted expenses for Outcome 1"/>
      </w:tblPr>
      <w:tblGrid>
        <w:gridCol w:w="2535"/>
        <w:gridCol w:w="1095"/>
        <w:gridCol w:w="1095"/>
        <w:gridCol w:w="1095"/>
        <w:gridCol w:w="1095"/>
        <w:gridCol w:w="1095"/>
      </w:tblGrid>
      <w:tr w:rsidR="003E4233" w:rsidTr="00AA088E">
        <w:trPr>
          <w:tblHeader/>
        </w:trPr>
        <w:tc>
          <w:tcPr>
            <w:tcW w:w="253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9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9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95"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3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10"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9,741</w:t>
            </w:r>
          </w:p>
        </w:tc>
        <w:tc>
          <w:tcPr>
            <w:tcW w:w="109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13,072</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4,609</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4,617</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125,822,245</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135,418,207</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142,928,659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149,172,351</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154,233,387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125,831,986</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135,431,279</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142,933,268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149,176,968</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154,238,012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97,008</w:t>
            </w:r>
          </w:p>
        </w:tc>
        <w:tc>
          <w:tcPr>
            <w:tcW w:w="109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88,490</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82,717</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80,499</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7,243</w:t>
            </w:r>
          </w:p>
        </w:tc>
        <w:tc>
          <w:tcPr>
            <w:tcW w:w="109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8,722</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4,652</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4,623</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13,619</w:t>
            </w:r>
          </w:p>
        </w:tc>
        <w:tc>
          <w:tcPr>
            <w:tcW w:w="109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14,629</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14,488</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14,362</w:t>
            </w:r>
          </w:p>
        </w:tc>
        <w:tc>
          <w:tcPr>
            <w:tcW w:w="109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14,357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117,870</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111,841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101,857</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99,484</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98,447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125,949,856</w:t>
            </w:r>
          </w:p>
        </w:tc>
        <w:tc>
          <w:tcPr>
            <w:tcW w:w="109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135,543,120</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143,035,125</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149,276,452</w:t>
            </w:r>
          </w:p>
        </w:tc>
        <w:tc>
          <w:tcPr>
            <w:tcW w:w="109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154,336,459</w:t>
            </w:r>
          </w:p>
        </w:tc>
      </w:tr>
    </w:tbl>
    <w:p w:rsidR="007B2E26" w:rsidRPr="00846A62" w:rsidRDefault="006A5C45" w:rsidP="007B2E26">
      <w:pPr>
        <w:spacing w:after="0" w:line="240" w:lineRule="auto"/>
        <w:rPr>
          <w:rFonts w:ascii="Arial" w:eastAsia="Calibri" w:hAnsi="Arial" w:cs="Arial"/>
          <w:sz w:val="16"/>
          <w:szCs w:val="16"/>
        </w:rPr>
      </w:pPr>
      <w:r w:rsidRPr="00846A62">
        <w:rPr>
          <w:rFonts w:ascii="Arial" w:eastAsia="Calibri" w:hAnsi="Arial" w:cs="Arial"/>
          <w:sz w:val="16"/>
          <w:szCs w:val="16"/>
        </w:rPr>
        <w:t xml:space="preserve">Note: Departmental appropriation splits and totals are indicative estimates and may change in the course of the Budget year as Government priorities change. </w:t>
      </w:r>
    </w:p>
    <w:p w:rsidR="007B2E26" w:rsidRPr="00485E98" w:rsidRDefault="006A5C45" w:rsidP="007B2E26">
      <w:pPr>
        <w:pStyle w:val="ListParagraph"/>
        <w:keepLines/>
        <w:numPr>
          <w:ilvl w:val="0"/>
          <w:numId w:val="6"/>
        </w:numPr>
        <w:spacing w:after="0" w:line="240" w:lineRule="auto"/>
        <w:contextualSpacing w:val="0"/>
        <w:jc w:val="both"/>
        <w:rPr>
          <w:sz w:val="16"/>
          <w:szCs w:val="16"/>
          <w:lang w:val="en-AU"/>
        </w:rPr>
      </w:pPr>
      <w:r w:rsidRPr="00485E98">
        <w:rPr>
          <w:rFonts w:ascii="Arial" w:hAnsi="Arial"/>
          <w:sz w:val="16"/>
          <w:szCs w:val="16"/>
          <w:lang w:val="en-AU"/>
        </w:rPr>
        <w:t xml:space="preserve">Estimated expenses incurred in relation to receipts retained under section 74 of the PGPA Act. </w:t>
      </w:r>
    </w:p>
    <w:p w:rsidR="007B2E26" w:rsidRPr="007936E2" w:rsidRDefault="006A5C45" w:rsidP="007B2E26">
      <w:pPr>
        <w:pStyle w:val="ListParagraph"/>
        <w:keepLines/>
        <w:numPr>
          <w:ilvl w:val="0"/>
          <w:numId w:val="6"/>
        </w:numPr>
        <w:spacing w:after="0" w:line="240" w:lineRule="auto"/>
        <w:contextualSpacing w:val="0"/>
        <w:jc w:val="both"/>
        <w:rPr>
          <w:sz w:val="16"/>
          <w:szCs w:val="16"/>
          <w:lang w:val="en-AU"/>
        </w:rPr>
      </w:pPr>
      <w:r w:rsidRPr="00485E98">
        <w:rPr>
          <w:rFonts w:ascii="Arial" w:hAnsi="Arial"/>
          <w:sz w:val="16"/>
          <w:szCs w:val="16"/>
          <w:lang w:val="en-AU"/>
        </w:rPr>
        <w:t>‘Expenses not requiring appropriation in the Budget year’ is made up of depreciation, amortisation expenses</w:t>
      </w:r>
      <w:r>
        <w:rPr>
          <w:rFonts w:ascii="Arial" w:hAnsi="Arial"/>
          <w:sz w:val="16"/>
          <w:szCs w:val="16"/>
          <w:lang w:val="en-AU"/>
        </w:rPr>
        <w:t xml:space="preserve"> and audit fees.</w:t>
      </w:r>
    </w:p>
    <w:p w:rsidR="007B2E26" w:rsidRDefault="007B2E26" w:rsidP="007B2E26">
      <w:pPr>
        <w:keepLines w:val="0"/>
        <w:spacing w:after="0" w:line="240" w:lineRule="auto"/>
        <w:jc w:val="left"/>
        <w:rPr>
          <w:bdr w:val="none" w:sz="0" w:space="0" w:color="auto" w:frame="1"/>
        </w:rPr>
      </w:pPr>
    </w:p>
    <w:p w:rsidR="007B2E26" w:rsidRDefault="007B2E26" w:rsidP="00F93AC2">
      <w:pPr>
        <w:keepLines w:val="0"/>
        <w:spacing w:after="0" w:line="240" w:lineRule="auto"/>
        <w:jc w:val="left"/>
        <w:rPr>
          <w:vanish/>
          <w:bdr w:val="none" w:sz="0" w:space="0" w:color="auto" w:frame="1"/>
        </w:rPr>
      </w:pPr>
    </w:p>
    <w:p w:rsidR="00D86095" w:rsidRDefault="006A5C45" w:rsidP="00A07E92">
      <w:pPr>
        <w:pStyle w:val="TableHeading"/>
        <w:keepLines/>
        <w:pageBreakBefore/>
        <w:spacing w:before="0" w:after="0"/>
      </w:pPr>
      <w:bookmarkStart w:id="74" w:name="RG_MARKER_59778"/>
      <w:bookmarkStart w:id="75" w:name="RG_MARKER_59910"/>
      <w:r w:rsidRPr="002E3447">
        <w:lastRenderedPageBreak/>
        <w:t>Table 2</w:t>
      </w:r>
      <w:bookmarkEnd w:id="74"/>
      <w:bookmarkEnd w:id="75"/>
      <w:r>
        <w:t>.1</w:t>
      </w:r>
      <w:r w:rsidRPr="002E3447">
        <w:t>.</w:t>
      </w:r>
      <w:r>
        <w:t>2</w:t>
      </w:r>
      <w:r w:rsidRPr="002E3447">
        <w:t xml:space="preserve">: </w:t>
      </w:r>
      <w:r>
        <w:t>Program</w:t>
      </w:r>
      <w:r w:rsidRPr="002E3447">
        <w:t xml:space="preserve"> </w:t>
      </w:r>
      <w:r w:rsidR="003C0F83">
        <w:t>component expenses for</w:t>
      </w:r>
      <w:r>
        <w:t xml:space="preserve"> </w:t>
      </w:r>
      <w:r w:rsidRPr="002E3447">
        <w:t>Outcome 1</w:t>
      </w:r>
    </w:p>
    <w:tbl>
      <w:tblPr>
        <w:tblStyle w:val="CDMRange1"/>
        <w:tblW w:w="7815" w:type="dxa"/>
        <w:tblLayout w:type="fixed"/>
        <w:tblCellMar>
          <w:top w:w="11" w:type="dxa"/>
          <w:bottom w:w="11" w:type="dxa"/>
        </w:tblCellMar>
        <w:tblLook w:val="0600" w:firstRow="0" w:lastRow="0" w:firstColumn="0" w:lastColumn="0" w:noHBand="1" w:noVBand="1"/>
        <w:tblCaption w:val="Table 2.1.2: Program component expenses for Outcome 1"/>
        <w:tblDescription w:val="Table 2.1.2 Program component expenses for Outcome 1"/>
      </w:tblPr>
      <w:tblGrid>
        <w:gridCol w:w="2145"/>
        <w:gridCol w:w="1140"/>
        <w:gridCol w:w="1140"/>
        <w:gridCol w:w="1110"/>
        <w:gridCol w:w="1140"/>
        <w:gridCol w:w="1140"/>
      </w:tblGrid>
      <w:tr w:rsidR="003E4233" w:rsidTr="00AA088E">
        <w:trPr>
          <w:tblHeader/>
        </w:trPr>
        <w:tc>
          <w:tcPr>
            <w:tcW w:w="781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140" w:type="dxa"/>
            <w:tcBorders>
              <w:top w:val="dotted" w:sz="2" w:space="0" w:color="000000"/>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110"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140"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140"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14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11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4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11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1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4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40" w:type="dxa"/>
            <w:tcBorders>
              <w:top w:val="nil"/>
              <w:left w:val="nil"/>
              <w:bottom w:val="dotted" w:sz="2" w:space="0" w:color="000000"/>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1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4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4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1.1.1 – Component 1 (Family Tax Benefit Part A)</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12,417,299</w:t>
            </w:r>
          </w:p>
        </w:tc>
        <w:tc>
          <w:tcPr>
            <w:tcW w:w="1140" w:type="dxa"/>
            <w:tcBorders>
              <w:top w:val="nil"/>
              <w:left w:val="nil"/>
              <w:bottom w:val="dotted" w:sz="2" w:space="0" w:color="000000"/>
              <w:right w:val="nil"/>
              <w:tl2br w:val="nil"/>
              <w:tr2bl w:val="nil"/>
            </w:tcBorders>
            <w:shd w:val="clear" w:color="FFFFFF" w:fill="E6E6E6"/>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12,757,580</w:t>
            </w:r>
          </w:p>
        </w:tc>
        <w:tc>
          <w:tcPr>
            <w:tcW w:w="1110" w:type="dxa"/>
            <w:tcBorders>
              <w:top w:val="nil"/>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13,294,933</w:t>
            </w:r>
          </w:p>
        </w:tc>
        <w:tc>
          <w:tcPr>
            <w:tcW w:w="1140" w:type="dxa"/>
            <w:tcBorders>
              <w:top w:val="nil"/>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13,645,578</w:t>
            </w:r>
          </w:p>
        </w:tc>
        <w:tc>
          <w:tcPr>
            <w:tcW w:w="1140" w:type="dxa"/>
            <w:tcBorders>
              <w:top w:val="nil"/>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13,852,750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12,417,299</w:t>
            </w:r>
          </w:p>
        </w:tc>
        <w:tc>
          <w:tcPr>
            <w:tcW w:w="1140" w:type="dxa"/>
            <w:tcBorders>
              <w:top w:val="dotted" w:sz="2" w:space="0" w:color="000000"/>
              <w:left w:val="nil"/>
              <w:bottom w:val="dotted" w:sz="2" w:space="0" w:color="000000"/>
              <w:right w:val="nil"/>
              <w:tl2br w:val="nil"/>
              <w:tr2bl w:val="nil"/>
            </w:tcBorders>
            <w:shd w:val="clear" w:color="FFFFFF" w:fill="E6E6E6"/>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12,757,580</w:t>
            </w:r>
          </w:p>
        </w:tc>
        <w:tc>
          <w:tcPr>
            <w:tcW w:w="1110" w:type="dxa"/>
            <w:tcBorders>
              <w:top w:val="dotted" w:sz="2" w:space="0" w:color="000000"/>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13,294,933</w:t>
            </w:r>
          </w:p>
        </w:tc>
        <w:tc>
          <w:tcPr>
            <w:tcW w:w="1140" w:type="dxa"/>
            <w:tcBorders>
              <w:top w:val="dotted" w:sz="2" w:space="0" w:color="000000"/>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13,645,578</w:t>
            </w:r>
          </w:p>
        </w:tc>
        <w:tc>
          <w:tcPr>
            <w:tcW w:w="1140" w:type="dxa"/>
            <w:tcBorders>
              <w:top w:val="dotted" w:sz="2" w:space="0" w:color="000000"/>
              <w:left w:val="nil"/>
              <w:bottom w:val="dotted" w:sz="2" w:space="0" w:color="000000"/>
              <w:right w:val="nil"/>
              <w:tl2br w:val="nil"/>
              <w:tr2bl w:val="nil"/>
            </w:tcBorders>
            <w:shd w:val="clear" w:color="auto" w:fill="auto"/>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13,852,750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1.1.2 – Component 2 (Family Tax Benefit Part B)</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FFFFFF" w:fill="E6E6E6"/>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3,602,240</w:t>
            </w:r>
          </w:p>
        </w:tc>
        <w:tc>
          <w:tcPr>
            <w:tcW w:w="114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3,713,627</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3,819,479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3,879,407</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3,930,384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3,602,240</w:t>
            </w:r>
          </w:p>
        </w:tc>
        <w:tc>
          <w:tcPr>
            <w:tcW w:w="114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3,713,627</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3,819,479</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3,879,407</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3,930,384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1.1.3 – Component 3 (Single Income Family Supplement) (a)</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FFFFFF" w:fill="E6E6E6"/>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 </w:t>
            </w:r>
            <w:r>
              <w:rPr>
                <w:rFonts w:ascii="Arial" w:eastAsia="Arial" w:hAnsi="Arial" w:cs="Arial"/>
                <w:color w:val="000000"/>
                <w:sz w:val="16"/>
              </w:rPr>
              <w:t>(a)</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5,377</w:t>
            </w:r>
          </w:p>
        </w:tc>
        <w:tc>
          <w:tcPr>
            <w:tcW w:w="114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5,377</w:t>
            </w:r>
          </w:p>
        </w:tc>
        <w:tc>
          <w:tcPr>
            <w:tcW w:w="114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1.1.4 – Component 4 (Stillborn Baby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FFFFFF" w:fill="E6E6E6"/>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3,194</w:t>
            </w:r>
          </w:p>
        </w:tc>
        <w:tc>
          <w:tcPr>
            <w:tcW w:w="114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3,545</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3,638</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4 expenses </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3,194</w:t>
            </w:r>
          </w:p>
        </w:tc>
        <w:tc>
          <w:tcPr>
            <w:tcW w:w="114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3,545</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3,638</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1.1.5 – Component 5 (Double Orphan Pension)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FFFFFF" w:fill="E6E6E6"/>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2,210</w:t>
            </w:r>
          </w:p>
        </w:tc>
        <w:tc>
          <w:tcPr>
            <w:tcW w:w="114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14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5 expenses </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2,210</w:t>
            </w:r>
          </w:p>
        </w:tc>
        <w:tc>
          <w:tcPr>
            <w:tcW w:w="114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16,030,320</w:t>
            </w:r>
          </w:p>
        </w:tc>
        <w:tc>
          <w:tcPr>
            <w:tcW w:w="114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16,480,992</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17,123,937</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17,534,553</w:t>
            </w:r>
          </w:p>
        </w:tc>
        <w:tc>
          <w:tcPr>
            <w:tcW w:w="114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17,792,794</w:t>
            </w:r>
          </w:p>
        </w:tc>
      </w:tr>
    </w:tbl>
    <w:p w:rsidR="005544C5" w:rsidRPr="00D32072" w:rsidRDefault="006A5C45" w:rsidP="00EB4E52">
      <w:pPr>
        <w:pStyle w:val="ListParagraph"/>
        <w:numPr>
          <w:ilvl w:val="0"/>
          <w:numId w:val="7"/>
        </w:numPr>
        <w:spacing w:line="240" w:lineRule="auto"/>
        <w:jc w:val="both"/>
        <w:rPr>
          <w:rFonts w:eastAsia="Times New Roman"/>
          <w:sz w:val="16"/>
          <w:szCs w:val="16"/>
          <w:lang w:val="en-AU"/>
        </w:rPr>
      </w:pPr>
      <w:r w:rsidRPr="00D32072">
        <w:rPr>
          <w:rFonts w:ascii="Arial" w:eastAsia="Times New Roman" w:hAnsi="Arial"/>
          <w:sz w:val="16"/>
          <w:szCs w:val="16"/>
          <w:lang w:val="en-AU"/>
        </w:rPr>
        <w:t>The Single Income Family Supplement was closed to new recipients from 1 July 2017. Grandfathering arrangements will permit eligible recipients with entitlements to Single Income Family Supplement at 30 June 2017 to continue to receive this payment as long as they remain eligible.</w:t>
      </w:r>
      <w:r w:rsidRPr="00D32072">
        <w:rPr>
          <w:rFonts w:ascii="Arial" w:eastAsia="Times New Roman" w:hAnsi="Arial"/>
          <w:sz w:val="16"/>
          <w:szCs w:val="16"/>
          <w:lang w:val="en-AU"/>
        </w:rPr>
        <w:br w:type="page"/>
      </w:r>
    </w:p>
    <w:p w:rsidR="00AC297B" w:rsidRDefault="006A5C45" w:rsidP="009C5F1A">
      <w:pPr>
        <w:pStyle w:val="TableHeading"/>
        <w:keepLines/>
        <w:spacing w:before="0" w:after="0"/>
      </w:pPr>
      <w:r>
        <w:lastRenderedPageBreak/>
        <w:t xml:space="preserve">Table 2.1.2: Program </w:t>
      </w:r>
      <w:r w:rsidR="003C0F83">
        <w:t xml:space="preserve">component expenses for </w:t>
      </w:r>
      <w:r w:rsidR="003C0F83" w:rsidRPr="002E3447">
        <w:t>Outcome 1</w:t>
      </w:r>
      <w:r w:rsidR="003C0F83">
        <w:t xml:space="preserve"> </w:t>
      </w:r>
      <w:r>
        <w:t>(continued)</w:t>
      </w:r>
    </w:p>
    <w:tbl>
      <w:tblPr>
        <w:tblStyle w:val="CDMRange2"/>
        <w:tblW w:w="774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two of Table 2.1.2 Program component expenses for Outcome 1"/>
      </w:tblPr>
      <w:tblGrid>
        <w:gridCol w:w="2760"/>
        <w:gridCol w:w="1020"/>
        <w:gridCol w:w="1005"/>
        <w:gridCol w:w="1005"/>
        <w:gridCol w:w="975"/>
        <w:gridCol w:w="975"/>
      </w:tblGrid>
      <w:tr w:rsidR="003E4233" w:rsidTr="00AA088E">
        <w:trPr>
          <w:tblHeader/>
        </w:trPr>
        <w:tc>
          <w:tcPr>
            <w:tcW w:w="774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1.2.1 – Component 1 (Parental Leave Pay)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2,568,851</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3,049,976</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3,410,227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3,885,059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4,371,599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2,568,851</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3,049,976</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3,410,227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3,885,059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4,371,599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1.2.2 – Component 2 (Dad and Partner Pay) (b)</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141,344</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141,344</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2,710,195</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3,049,976</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3,410,227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3,885,059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4,371,599</w:t>
            </w:r>
          </w:p>
        </w:tc>
      </w:tr>
    </w:tbl>
    <w:p w:rsidR="008D6574" w:rsidRPr="008D6574" w:rsidRDefault="006A5C45" w:rsidP="008D6574">
      <w:pPr>
        <w:keepLines w:val="0"/>
        <w:numPr>
          <w:ilvl w:val="0"/>
          <w:numId w:val="8"/>
        </w:numPr>
        <w:spacing w:after="0" w:line="240" w:lineRule="auto"/>
        <w:contextualSpacing/>
        <w:rPr>
          <w:sz w:val="16"/>
          <w:szCs w:val="16"/>
          <w:lang w:eastAsia="en-US"/>
        </w:rPr>
      </w:pPr>
      <w:r w:rsidRPr="008D6574">
        <w:rPr>
          <w:rFonts w:ascii="Arial" w:hAnsi="Arial"/>
          <w:sz w:val="16"/>
          <w:szCs w:val="16"/>
          <w:lang w:eastAsia="en-US"/>
        </w:rPr>
        <w:t xml:space="preserve">From 1 July 2023, the 2022-23 October Budget measure </w:t>
      </w:r>
      <w:r w:rsidRPr="008D6574">
        <w:rPr>
          <w:rFonts w:ascii="Arial" w:hAnsi="Arial"/>
          <w:i/>
          <w:sz w:val="16"/>
          <w:szCs w:val="16"/>
          <w:lang w:eastAsia="en-US"/>
        </w:rPr>
        <w:t>Boosting Parental Leave to Enhance Economic Security, Support and Flexibility for Australia’s Families</w:t>
      </w:r>
      <w:r w:rsidRPr="008D6574">
        <w:rPr>
          <w:rFonts w:ascii="Arial" w:hAnsi="Arial"/>
          <w:sz w:val="16"/>
          <w:szCs w:val="16"/>
          <w:lang w:eastAsia="en-US"/>
        </w:rPr>
        <w:t xml:space="preserve"> combines Dad and Partner Pay and Parental Leave Pay under the Paid Parental Leave scheme.</w:t>
      </w:r>
    </w:p>
    <w:p w:rsidR="008D6574" w:rsidRPr="008D6574" w:rsidRDefault="008D6574" w:rsidP="008D6574">
      <w:pPr>
        <w:keepLines w:val="0"/>
        <w:spacing w:after="0" w:line="240" w:lineRule="auto"/>
        <w:ind w:left="284"/>
        <w:contextualSpacing/>
        <w:rPr>
          <w:sz w:val="16"/>
          <w:szCs w:val="16"/>
          <w:lang w:eastAsia="en-US"/>
        </w:rPr>
      </w:pPr>
    </w:p>
    <w:p w:rsidR="002B1B5A" w:rsidRPr="008D6574" w:rsidRDefault="006A5C45" w:rsidP="008D6574">
      <w:pPr>
        <w:spacing w:after="0" w:line="240" w:lineRule="auto"/>
        <w:rPr>
          <w:rFonts w:cs="Arial"/>
          <w:sz w:val="16"/>
          <w:szCs w:val="16"/>
        </w:rPr>
      </w:pPr>
      <w:r>
        <w:br w:type="page"/>
      </w:r>
    </w:p>
    <w:p w:rsidR="00632338" w:rsidRDefault="006A5C45"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080" w:type="dxa"/>
        <w:tblLayout w:type="fixed"/>
        <w:tblCellMar>
          <w:top w:w="11" w:type="dxa"/>
          <w:bottom w:w="11" w:type="dxa"/>
        </w:tblCellMar>
        <w:tblLook w:val="0600" w:firstRow="0" w:lastRow="0" w:firstColumn="0" w:lastColumn="0" w:noHBand="1" w:noVBand="1"/>
        <w:tblCaption w:val="Tabel 2.1.2: Program component expenses for Outcome 1 (continued)"/>
        <w:tblDescription w:val="Page three of Table 2.1.2 Program component expenses for Outcome 1"/>
      </w:tblPr>
      <w:tblGrid>
        <w:gridCol w:w="2410"/>
        <w:gridCol w:w="284"/>
        <w:gridCol w:w="850"/>
        <w:gridCol w:w="1134"/>
        <w:gridCol w:w="1134"/>
        <w:gridCol w:w="1134"/>
        <w:gridCol w:w="1134"/>
      </w:tblGrid>
      <w:tr w:rsidR="003E4233" w:rsidTr="00AA088E">
        <w:trPr>
          <w:tblHeader/>
        </w:trPr>
        <w:tc>
          <w:tcPr>
            <w:tcW w:w="8080" w:type="dxa"/>
            <w:gridSpan w:val="7"/>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94" w:type="dxa"/>
            <w:gridSpan w:val="2"/>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134"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val="restart"/>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34" w:type="dxa"/>
            <w:gridSpan w:val="2"/>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34" w:type="dxa"/>
            <w:gridSpan w:val="2"/>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34" w:type="dxa"/>
            <w:gridSpan w:val="2"/>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34" w:type="dxa"/>
            <w:gridSpan w:val="2"/>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7"/>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1.3.1 – Component 1 (Age Pension)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gridSpan w:val="2"/>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gridSpan w:val="2"/>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54,751,760</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59,107,109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61,634,824</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64,474,752</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67,066,941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134" w:type="dxa"/>
            <w:gridSpan w:val="2"/>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54,751,760</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59,107,109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61,634,824</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64,474,752</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67,066,941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7"/>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1.3.2 – Component 2 (Energy Supplement for Commonwealth Seniors Health Card holders)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gridSpan w:val="2"/>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gridSpan w:val="2"/>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76,651</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134" w:type="dxa"/>
            <w:gridSpan w:val="2"/>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76,651</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7"/>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1.3.3 – Component 3 (Home Equity Access Program)</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gridSpan w:val="2"/>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gridSpan w:val="2"/>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134" w:type="dxa"/>
            <w:gridSpan w:val="2"/>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34" w:type="dxa"/>
            <w:gridSpan w:val="2"/>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54,828,411</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59,176,975</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61,700,608</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64,536,719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67,124,897</w:t>
            </w:r>
          </w:p>
        </w:tc>
      </w:tr>
    </w:tbl>
    <w:p w:rsidR="00AC297B" w:rsidRDefault="00AC297B" w:rsidP="009C5F1A">
      <w:pPr>
        <w:spacing w:after="0" w:line="240" w:lineRule="auto"/>
        <w:rPr>
          <w:rStyle w:val="Hyperlink"/>
        </w:rPr>
      </w:pPr>
    </w:p>
    <w:p w:rsidR="00EF5FB3" w:rsidRDefault="00EF5FB3" w:rsidP="009C5F1A">
      <w:pPr>
        <w:spacing w:after="0" w:line="240" w:lineRule="auto"/>
        <w:rPr>
          <w:rStyle w:val="Hyperlink"/>
        </w:rPr>
      </w:pPr>
    </w:p>
    <w:p w:rsidR="00701303" w:rsidRDefault="006A5C45">
      <w:pPr>
        <w:keepLines w:val="0"/>
        <w:spacing w:after="200" w:line="276" w:lineRule="auto"/>
        <w:jc w:val="left"/>
        <w:rPr>
          <w:rFonts w:ascii="Arial" w:hAnsi="Arial"/>
          <w:b/>
        </w:rPr>
      </w:pPr>
      <w:r>
        <w:br w:type="page"/>
      </w:r>
    </w:p>
    <w:p w:rsidR="00EF5FB3" w:rsidRDefault="006A5C45" w:rsidP="00EF5FB3">
      <w:pPr>
        <w:pStyle w:val="TableHeading"/>
        <w:keepLines/>
        <w:spacing w:before="0" w:after="0"/>
      </w:pPr>
      <w:r>
        <w:lastRenderedPageBreak/>
        <w:t xml:space="preserve">Table 2.1.2: Program component expenses for </w:t>
      </w:r>
      <w:r w:rsidRPr="002E3447">
        <w:t>Outcome 1</w:t>
      </w:r>
      <w:r>
        <w:t xml:space="preserve"> (continued)</w:t>
      </w:r>
    </w:p>
    <w:tbl>
      <w:tblPr>
        <w:tblStyle w:val="CDMRange2"/>
        <w:tblW w:w="828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four of Table 2.1.2 Program component expenses for Outcome 1 "/>
      </w:tblPr>
      <w:tblGrid>
        <w:gridCol w:w="2820"/>
        <w:gridCol w:w="1110"/>
        <w:gridCol w:w="1080"/>
        <w:gridCol w:w="1110"/>
        <w:gridCol w:w="1065"/>
        <w:gridCol w:w="1095"/>
      </w:tblGrid>
      <w:tr w:rsidR="003E4233" w:rsidTr="00AA088E">
        <w:trPr>
          <w:tblHeader/>
        </w:trPr>
        <w:tc>
          <w:tcPr>
            <w:tcW w:w="828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11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6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9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11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11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1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11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1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1.4.1 – Component 1 (Disability Support Pension)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19,401,617</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21,133,347</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21,938,977</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22,796,446</w:t>
            </w:r>
          </w:p>
        </w:tc>
        <w:tc>
          <w:tcPr>
            <w:tcW w:w="109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23,556,260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19,401,617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21,133,347</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21,938,977</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22,796,446</w:t>
            </w:r>
          </w:p>
        </w:tc>
        <w:tc>
          <w:tcPr>
            <w:tcW w:w="109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23,556,260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1.4.2 – Component 2 (Essential Medical Equipment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8,442</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11,257</w:t>
            </w:r>
          </w:p>
        </w:tc>
        <w:tc>
          <w:tcPr>
            <w:tcW w:w="109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8,442</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11,257</w:t>
            </w:r>
          </w:p>
        </w:tc>
        <w:tc>
          <w:tcPr>
            <w:tcW w:w="109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1.4.3 – Component 3 (Mobility Allowance)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33,491</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11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39,413</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40,804</w:t>
            </w:r>
          </w:p>
        </w:tc>
        <w:tc>
          <w:tcPr>
            <w:tcW w:w="109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43,633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33,491</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39,413</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40,804</w:t>
            </w:r>
          </w:p>
        </w:tc>
        <w:tc>
          <w:tcPr>
            <w:tcW w:w="109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43,633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19,443,550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21,181,180</w:t>
            </w:r>
          </w:p>
        </w:tc>
        <w:tc>
          <w:tcPr>
            <w:tcW w:w="111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21,989,041</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22,848,507</w:t>
            </w:r>
          </w:p>
        </w:tc>
        <w:tc>
          <w:tcPr>
            <w:tcW w:w="109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23,611,420</w:t>
            </w:r>
          </w:p>
        </w:tc>
      </w:tr>
    </w:tbl>
    <w:p w:rsidR="00632338" w:rsidRDefault="006A5C45" w:rsidP="000423EE">
      <w:r>
        <w:t xml:space="preserve"> </w:t>
      </w:r>
      <w:r>
        <w:br w:type="page"/>
      </w:r>
    </w:p>
    <w:p w:rsidR="00632338" w:rsidRDefault="006A5C45"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08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five of Table 2.1.2 Program component expenses for Outcome 1"/>
      </w:tblPr>
      <w:tblGrid>
        <w:gridCol w:w="2410"/>
        <w:gridCol w:w="1134"/>
        <w:gridCol w:w="1134"/>
        <w:gridCol w:w="1134"/>
        <w:gridCol w:w="1134"/>
        <w:gridCol w:w="1134"/>
      </w:tblGrid>
      <w:tr w:rsidR="003E4233" w:rsidTr="00AA088E">
        <w:trPr>
          <w:tblHeader/>
        </w:trPr>
        <w:tc>
          <w:tcPr>
            <w:tcW w:w="808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Calibri" w:eastAsia="Calibri" w:hAnsi="Calibri" w:cs="Calibri"/>
                <w:color w:val="000000"/>
                <w:sz w:val="22"/>
              </w:rPr>
            </w:pP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134"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134"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Calibri" w:eastAsia="Calibri" w:hAnsi="Calibri" w:cs="Calibri"/>
                <w:color w:val="000000"/>
                <w:sz w:val="22"/>
              </w:rPr>
            </w:pPr>
          </w:p>
        </w:tc>
        <w:tc>
          <w:tcPr>
            <w:tcW w:w="1134"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Calibri" w:eastAsia="Calibri" w:hAnsi="Calibri" w:cs="Calibri"/>
                <w:color w:val="000000"/>
                <w:sz w:val="22"/>
              </w:rPr>
            </w:pPr>
          </w:p>
        </w:tc>
        <w:tc>
          <w:tcPr>
            <w:tcW w:w="1134"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134"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Calibri" w:eastAsia="Calibri" w:hAnsi="Calibri" w:cs="Calibri"/>
                <w:color w:val="000000"/>
                <w:sz w:val="22"/>
              </w:rPr>
            </w:pPr>
          </w:p>
        </w:tc>
        <w:tc>
          <w:tcPr>
            <w:tcW w:w="1134"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34"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41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Calibri" w:eastAsia="Calibri" w:hAnsi="Calibri" w:cs="Calibri"/>
                <w:color w:val="000000"/>
                <w:sz w:val="22"/>
              </w:rPr>
            </w:pPr>
          </w:p>
        </w:tc>
        <w:tc>
          <w:tcPr>
            <w:tcW w:w="1134"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34"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1.5.1 – Component 1 (Carer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6,964,264</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7,599,801</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7,983,402</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8,464,981</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8,799,627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6,964,264</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7,599,801</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7,983,402</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8,464,981</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8,799,627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1.5.2 – Component 2 (Carer Allowance (Adult))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1,845,710</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1,980,450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2,094,652</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2,195,639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2,278,038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1,845,710</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1,980,450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2,094,652</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2,195,639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2,278,038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1.5.3 – Component 3 (Carer Allowance (Child))</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727,249</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797,913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846,737</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897,818</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938,225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727,249</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797,913</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846,737</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897,818</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938,225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1.5.4 – Component 4 (Carer Supplement)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605,864</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649,861</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665,303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680,570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605,864</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649,861</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665,303</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680,570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1.5.5 – Component 5 (Child Disability Assistance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194,214</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209,513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215,907</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222,223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194,214</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209,513</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215,907</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222,223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1.5.6 – Component 7 (Carer Adjustment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1,830</w:t>
            </w:r>
          </w:p>
        </w:tc>
        <w:tc>
          <w:tcPr>
            <w:tcW w:w="113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1,830</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10,339,131</w:t>
            </w:r>
          </w:p>
        </w:tc>
        <w:tc>
          <w:tcPr>
            <w:tcW w:w="1134" w:type="dxa"/>
            <w:tcBorders>
              <w:top w:val="dotted" w:sz="2" w:space="0" w:color="000000"/>
              <w:left w:val="nil"/>
              <w:bottom w:val="dotted" w:sz="2" w:space="0" w:color="000000"/>
              <w:right w:val="nil"/>
              <w:tl2br w:val="nil"/>
              <w:tr2bl w:val="nil"/>
            </w:tcBorders>
            <w:shd w:val="clear" w:color="FFFFFF" w:fill="E6E6E6"/>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11,218,349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11,786,965</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12,442,448</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12,921,483</w:t>
            </w:r>
          </w:p>
        </w:tc>
      </w:tr>
    </w:tbl>
    <w:p w:rsidR="00E11ACB" w:rsidRDefault="006A5C45">
      <w:pPr>
        <w:keepLines w:val="0"/>
        <w:spacing w:after="200" w:line="276" w:lineRule="auto"/>
        <w:jc w:val="left"/>
      </w:pPr>
      <w:r>
        <w:t xml:space="preserve"> </w:t>
      </w:r>
      <w:r>
        <w:br w:type="page"/>
      </w:r>
    </w:p>
    <w:p w:rsidR="00E11ACB" w:rsidRDefault="006A5C45" w:rsidP="009C5F1A">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8145"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six of Table 2.1.2 Program component expenses for Outcome 1"/>
      </w:tblPr>
      <w:tblGrid>
        <w:gridCol w:w="2385"/>
        <w:gridCol w:w="1110"/>
        <w:gridCol w:w="1170"/>
        <w:gridCol w:w="1170"/>
        <w:gridCol w:w="1095"/>
        <w:gridCol w:w="1215"/>
      </w:tblGrid>
      <w:tr w:rsidR="003E4233" w:rsidTr="00AA088E">
        <w:trPr>
          <w:tblHeader/>
        </w:trPr>
        <w:tc>
          <w:tcPr>
            <w:tcW w:w="814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8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1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170" w:type="dxa"/>
            <w:tcBorders>
              <w:top w:val="dotted" w:sz="2" w:space="0" w:color="000000"/>
              <w:left w:val="nil"/>
              <w:bottom w:val="nil"/>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17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9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1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17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17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7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17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1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17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85"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11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70" w:type="dxa"/>
            <w:tcBorders>
              <w:top w:val="nil"/>
              <w:left w:val="nil"/>
              <w:bottom w:val="dotted" w:sz="2" w:space="0" w:color="000000"/>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7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1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1.6.1 – Component 1 (JobSeeker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13,191,520</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12,963,787</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14,512,698</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14,989,457</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14,923,917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13,191,520</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12,963,787</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14,512,698</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14,989,457</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14,923,917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1.6.2 – Component 2 (Youth Allowance (Other))</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849,080</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918,041</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1,042,537</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1,083,672</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1,075,659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849,080</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918,041</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1,042,537</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1,083,672</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1,075,659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1.6.3 – Component 3 (Parenting Payment Single)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4,807,990</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6,438,112</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7,075,086</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7,319,049</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7,612,857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4,807,990</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6,438,112</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7,075,086</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7,319,049</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7,612,857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1.6.4 – Component 4 (Parenting Payment Partnered)</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834,740</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876,578</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940,827</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1,007,770</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1,119,172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834,740</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876,578</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940,827</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1,007,770</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1,119,172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1.6.5 – Component 5 (Special Benefit)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170,035</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133,618</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130,235</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152,091</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159,682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170,035</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133,618</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130,235</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152,091</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159,682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1.6.6 – Component 6 (Priority Investment Approach - Validation)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1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1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7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9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2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11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7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1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9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2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bl>
    <w:p w:rsidR="005D4722" w:rsidRDefault="005D4722">
      <w:pPr>
        <w:keepLines w:val="0"/>
        <w:spacing w:after="200" w:line="276" w:lineRule="auto"/>
        <w:jc w:val="left"/>
      </w:pPr>
    </w:p>
    <w:p w:rsidR="005D4722" w:rsidRDefault="006A5C45">
      <w:pPr>
        <w:keepLines w:val="0"/>
        <w:spacing w:after="200" w:line="276" w:lineRule="auto"/>
        <w:jc w:val="left"/>
        <w:rPr>
          <w:rFonts w:ascii="Arial" w:hAnsi="Arial"/>
          <w:b/>
        </w:rPr>
      </w:pPr>
      <w:r>
        <w:br w:type="page"/>
      </w:r>
    </w:p>
    <w:p w:rsidR="005D4722" w:rsidRDefault="006A5C45" w:rsidP="005D4722">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1"/>
        <w:tblW w:w="7797"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seven of Table 2.1.2 Program component expenses for Outcome 1"/>
      </w:tblPr>
      <w:tblGrid>
        <w:gridCol w:w="2127"/>
        <w:gridCol w:w="1134"/>
        <w:gridCol w:w="1134"/>
        <w:gridCol w:w="1134"/>
        <w:gridCol w:w="1134"/>
        <w:gridCol w:w="1134"/>
      </w:tblGrid>
      <w:tr w:rsidR="003E4233" w:rsidTr="00AA088E">
        <w:trPr>
          <w:tblHeader/>
        </w:trPr>
        <w:tc>
          <w:tcPr>
            <w:tcW w:w="7797"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 (continued)</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1.6.7 – Component 7 (Pensioner Education Supplement)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28,070</w:t>
            </w:r>
          </w:p>
        </w:tc>
        <w:tc>
          <w:tcPr>
            <w:tcW w:w="1134"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32,455</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33,046</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33,343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28,070</w:t>
            </w:r>
          </w:p>
        </w:tc>
        <w:tc>
          <w:tcPr>
            <w:tcW w:w="1134"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32,455</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33,046</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33,343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1.6.8 – Component 8 (Utilities Allowance)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16,743</w:t>
            </w:r>
          </w:p>
        </w:tc>
        <w:tc>
          <w:tcPr>
            <w:tcW w:w="1134"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15,776</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16,352</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16,707</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16,970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16,743</w:t>
            </w:r>
          </w:p>
        </w:tc>
        <w:tc>
          <w:tcPr>
            <w:tcW w:w="1134"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15,776</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16,352</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16,707</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16,970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1.6.9 – Component 9 (Payments under Special Circumstances)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3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r w:rsidR="00EE053B">
              <w:rPr>
                <w:rFonts w:ascii="Arial" w:eastAsia="Arial" w:hAnsi="Arial" w:cs="Arial"/>
                <w:color w:val="000000"/>
                <w:sz w:val="16"/>
              </w:rPr>
              <w:t xml:space="preserve"> </w:t>
            </w:r>
            <w:r>
              <w:rPr>
                <w:rFonts w:ascii="Arial" w:eastAsia="Arial" w:hAnsi="Arial" w:cs="Arial"/>
                <w:color w:val="000000"/>
                <w:sz w:val="16"/>
              </w:rPr>
              <w:t>and Bill No. 3)</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7,711</w:t>
            </w:r>
          </w:p>
        </w:tc>
        <w:tc>
          <w:tcPr>
            <w:tcW w:w="1134"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1,609</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1,617</w:t>
            </w:r>
          </w:p>
        </w:tc>
        <w:tc>
          <w:tcPr>
            <w:tcW w:w="113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7,711</w:t>
            </w:r>
          </w:p>
        </w:tc>
        <w:tc>
          <w:tcPr>
            <w:tcW w:w="1134"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1,617</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19,906,089</w:t>
            </w:r>
          </w:p>
        </w:tc>
        <w:tc>
          <w:tcPr>
            <w:tcW w:w="1134"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21,387,625</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23,751,999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24,603,609</w:t>
            </w:r>
          </w:p>
        </w:tc>
        <w:tc>
          <w:tcPr>
            <w:tcW w:w="1134"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24,943,425</w:t>
            </w:r>
          </w:p>
        </w:tc>
      </w:tr>
    </w:tbl>
    <w:p w:rsidR="00EC7C07" w:rsidRDefault="006A5C45">
      <w:pPr>
        <w:keepLines w:val="0"/>
        <w:spacing w:after="200" w:line="276" w:lineRule="auto"/>
        <w:jc w:val="left"/>
      </w:pPr>
      <w:r>
        <w:br w:type="page"/>
      </w:r>
    </w:p>
    <w:p w:rsidR="005B3F89" w:rsidRDefault="006A5C45" w:rsidP="00A07E92">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7695"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Page eight of Table 2.1.2 Program component expenses for Outcome 1"/>
      </w:tblPr>
      <w:tblGrid>
        <w:gridCol w:w="2820"/>
        <w:gridCol w:w="975"/>
        <w:gridCol w:w="975"/>
        <w:gridCol w:w="975"/>
        <w:gridCol w:w="975"/>
        <w:gridCol w:w="975"/>
      </w:tblGrid>
      <w:tr w:rsidR="003E4233" w:rsidTr="00AA088E">
        <w:trPr>
          <w:tblHeader/>
        </w:trPr>
        <w:tc>
          <w:tcPr>
            <w:tcW w:w="769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1.7.1 – Component 1 (Youth Allowance (student))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1,702,713</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1,928,412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2,084,243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2,186,851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2,286,223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1,702,713</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1,928,412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2,084,243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2,186,851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2,286,223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1.7.2 – Component 2 (Austudy)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401,963</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478,717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514,438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537,063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560,515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401,963</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478,717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514,438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537,063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560,515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1.7.3 – Component 3 (ABSTUDY - Secondary)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197,250</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207,938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216,348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220,970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221,555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197,250</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207,938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216,348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220,970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221,555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1.7.4 – Component 4 (ABSTUDY - Tertiary)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121,960</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142,781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151,335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152,629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158,598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121,960</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142,781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151,335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152,629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158,598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1.7.5 – Component 5 (Student Start-up Loan)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54,300</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54,300</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1.7.6 – Component 6 (Student Start-up Loan - ABSTUDY)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2,190</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2,190</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1.7.7 – Component 7 (Assistance for Isolated Children)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93,914</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104,345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109,551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111,713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93,914</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104,345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109,551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111,713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2,574,290</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2,936,182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3,170,491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3,326,073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3,472,394</w:t>
            </w:r>
          </w:p>
        </w:tc>
      </w:tr>
    </w:tbl>
    <w:p w:rsidR="00625079" w:rsidRDefault="006A5C45" w:rsidP="006821F7">
      <w:pPr>
        <w:pStyle w:val="TableHeading"/>
        <w:keepLines/>
        <w:pageBreakBefore/>
        <w:spacing w:before="0" w:after="240"/>
      </w:pPr>
      <w:bookmarkStart w:id="76" w:name="RG_MARKER_59760"/>
      <w:bookmarkStart w:id="77" w:name="RG_MARKER_59911"/>
      <w:r>
        <w:lastRenderedPageBreak/>
        <w:t>Table 2.1.3: Performance measure for Outcome 1</w:t>
      </w:r>
      <w:bookmarkEnd w:id="76"/>
      <w:bookmarkEnd w:id="77"/>
    </w:p>
    <w:p w:rsidR="00F17B51" w:rsidRPr="00437CD8" w:rsidRDefault="006A5C45" w:rsidP="006821F7">
      <w:pPr>
        <w:pStyle w:val="Normal0"/>
        <w:tabs>
          <w:tab w:val="left" w:pos="709"/>
        </w:tabs>
        <w:spacing w:line="240" w:lineRule="auto"/>
        <w:rPr>
          <w:sz w:val="19"/>
          <w:szCs w:val="19"/>
        </w:rPr>
      </w:pPr>
      <w:r w:rsidRPr="00437CD8">
        <w:rPr>
          <w:sz w:val="19"/>
          <w:szCs w:val="19"/>
        </w:rPr>
        <w:t xml:space="preserve">Table 2.1.3 below details the performance measure for each </w:t>
      </w:r>
      <w:r w:rsidR="00177696" w:rsidRPr="00437CD8">
        <w:rPr>
          <w:sz w:val="19"/>
          <w:szCs w:val="19"/>
        </w:rPr>
        <w:t>program associated with</w:t>
      </w:r>
      <w:r w:rsidR="00177696" w:rsidRPr="00437CD8">
        <w:rPr>
          <w:sz w:val="19"/>
          <w:szCs w:val="19"/>
        </w:rPr>
        <w:br/>
        <w:t xml:space="preserve">Outcome </w:t>
      </w:r>
      <w:r w:rsidRPr="00437CD8">
        <w:rPr>
          <w:sz w:val="19"/>
          <w:szCs w:val="19"/>
        </w:rPr>
        <w:t xml:space="preserve">1. It is to be used by entities to describe the results they plan to achieve with the resources provided for new programs, or materially changed existing programs resulting from decisions made since the 2023-24 Budget.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402"/>
        <w:gridCol w:w="2835"/>
      </w:tblGrid>
      <w:tr w:rsidR="003E4233" w:rsidTr="00D20692">
        <w:trPr>
          <w:tblHeader/>
        </w:trPr>
        <w:tc>
          <w:tcPr>
            <w:tcW w:w="7938"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EBEBEB"/>
            <w:hideMark/>
          </w:tcPr>
          <w:p w:rsidR="00625079" w:rsidRPr="00F647F0" w:rsidRDefault="006A5C45" w:rsidP="00FE1712">
            <w:pPr>
              <w:pStyle w:val="Normal00"/>
              <w:tabs>
                <w:tab w:val="left" w:pos="709"/>
              </w:tabs>
              <w:spacing w:before="60" w:after="60"/>
              <w:rPr>
                <w:rFonts w:ascii="Arial" w:hAnsi="Arial" w:cs="Arial"/>
                <w:lang w:eastAsia="en-US"/>
              </w:rPr>
            </w:pPr>
            <w:r w:rsidRPr="00F647F0">
              <w:rPr>
                <w:rFonts w:ascii="Arial" w:hAnsi="Arial" w:cs="Arial"/>
                <w:b/>
                <w:lang w:eastAsia="en-US"/>
              </w:rPr>
              <w:t xml:space="preserve">Outcome 1 – </w:t>
            </w:r>
            <w:r w:rsidRPr="00F647F0">
              <w:rPr>
                <w:rFonts w:ascii="Arial" w:hAnsi="Arial" w:cs="Arial"/>
                <w:lang w:eastAsia="en-US"/>
              </w:rPr>
              <w:t>A sustainable social security system that incentivises self-reliance and supports people who cannot fully support themselves by providing targeted payments and assistance.</w:t>
            </w:r>
          </w:p>
        </w:tc>
      </w:tr>
      <w:tr w:rsidR="003E4233" w:rsidTr="00D20692">
        <w:trPr>
          <w:tblHeader/>
        </w:trPr>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625079" w:rsidRDefault="006A5C45" w:rsidP="00470ABF">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1.1 – Support For Families – </w:t>
            </w:r>
            <w:r>
              <w:rPr>
                <w:rFonts w:ascii="Arial" w:hAnsi="Arial" w:cs="Arial"/>
                <w:sz w:val="16"/>
                <w:szCs w:val="16"/>
                <w:lang w:eastAsia="en-US"/>
              </w:rPr>
              <w:t>Assist eligible families with the cost of raising children while ensuring that parents remain primarily responsible for supporting their children.</w:t>
            </w:r>
          </w:p>
        </w:tc>
      </w:tr>
      <w:tr w:rsidR="003E4233" w:rsidTr="00D20692">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625079" w:rsidRPr="00FE1712"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6237" w:type="dxa"/>
            <w:gridSpan w:val="2"/>
            <w:tcBorders>
              <w:top w:val="single" w:sz="4" w:space="0" w:color="000000" w:themeColor="text1"/>
              <w:left w:val="single" w:sz="4" w:space="0" w:color="auto"/>
              <w:bottom w:val="double" w:sz="4" w:space="0" w:color="auto"/>
              <w:right w:val="single" w:sz="4" w:space="0" w:color="000000" w:themeColor="text1"/>
            </w:tcBorders>
            <w:hideMark/>
          </w:tcPr>
          <w:p w:rsidR="00625079" w:rsidRPr="00FE1712" w:rsidRDefault="006A5C45" w:rsidP="00625079">
            <w:pPr>
              <w:pStyle w:val="Normal0"/>
              <w:tabs>
                <w:tab w:val="left" w:pos="709"/>
              </w:tabs>
              <w:spacing w:before="60" w:after="60" w:line="240" w:lineRule="auto"/>
              <w:jc w:val="left"/>
              <w:rPr>
                <w:rFonts w:ascii="Arial" w:hAnsi="Arial" w:cs="Arial"/>
                <w:b/>
                <w:sz w:val="16"/>
                <w:szCs w:val="16"/>
                <w:lang w:eastAsia="en-US"/>
              </w:rPr>
            </w:pPr>
            <w:r w:rsidRPr="00FE1712">
              <w:rPr>
                <w:rFonts w:ascii="Arial" w:hAnsi="Arial" w:cs="Arial"/>
                <w:b/>
                <w:sz w:val="16"/>
                <w:szCs w:val="16"/>
                <w:lang w:eastAsia="en-US"/>
              </w:rPr>
              <w:t>Family Tax Benefit</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835"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 xml:space="preserve">Planned Performance Result </w:t>
            </w:r>
          </w:p>
        </w:tc>
      </w:tr>
      <w:tr w:rsidR="003E4233" w:rsidTr="00D20692">
        <w:tc>
          <w:tcPr>
            <w:tcW w:w="1701" w:type="dxa"/>
            <w:tcBorders>
              <w:top w:val="single" w:sz="4" w:space="0" w:color="auto"/>
              <w:left w:val="single" w:sz="4" w:space="0" w:color="auto"/>
              <w:bottom w:val="dotted"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402" w:type="dxa"/>
            <w:tcBorders>
              <w:top w:val="single" w:sz="4" w:space="0" w:color="auto"/>
              <w:left w:val="single" w:sz="4" w:space="0" w:color="auto"/>
              <w:bottom w:val="dotted" w:sz="4" w:space="0" w:color="auto"/>
              <w:right w:val="single" w:sz="4" w:space="0" w:color="auto"/>
            </w:tcBorders>
          </w:tcPr>
          <w:p w:rsidR="00F65BD6" w:rsidRPr="00047BAD" w:rsidRDefault="006A5C45" w:rsidP="00F65BD6">
            <w:pPr>
              <w:spacing w:before="60" w:after="60" w:line="240" w:lineRule="auto"/>
              <w:jc w:val="left"/>
            </w:pPr>
            <w:r w:rsidRPr="00FE1712">
              <w:rPr>
                <w:rFonts w:ascii="Arial" w:hAnsi="Arial"/>
                <w:sz w:val="16"/>
              </w:rPr>
              <w:t>Extent to which families with lower incomes are supported with the costs of raising children through Family Tax Benefit.</w:t>
            </w:r>
          </w:p>
        </w:tc>
        <w:tc>
          <w:tcPr>
            <w:tcW w:w="2835" w:type="dxa"/>
            <w:tcBorders>
              <w:top w:val="single" w:sz="4" w:space="0" w:color="auto"/>
              <w:left w:val="single" w:sz="4" w:space="0" w:color="auto"/>
              <w:bottom w:val="dotted" w:sz="4" w:space="0" w:color="auto"/>
              <w:right w:val="single" w:sz="4" w:space="0" w:color="auto"/>
            </w:tcBorders>
          </w:tcPr>
          <w:p w:rsidR="00F65BD6" w:rsidRDefault="006A5C45" w:rsidP="00D65E4C">
            <w:pPr>
              <w:spacing w:before="60" w:after="60" w:line="240" w:lineRule="auto"/>
              <w:jc w:val="left"/>
            </w:pPr>
            <w:r w:rsidRPr="00FE1712">
              <w:rPr>
                <w:rFonts w:ascii="Arial" w:hAnsi="Arial"/>
                <w:sz w:val="16"/>
              </w:rPr>
              <w:t>Payment targ</w:t>
            </w:r>
            <w:r>
              <w:rPr>
                <w:rFonts w:ascii="Arial" w:hAnsi="Arial"/>
                <w:sz w:val="16"/>
              </w:rPr>
              <w:t xml:space="preserve">eted to low income families (67% </w:t>
            </w:r>
            <w:r w:rsidRPr="00FE1712">
              <w:rPr>
                <w:rFonts w:ascii="Arial" w:hAnsi="Arial"/>
                <w:sz w:val="16"/>
              </w:rPr>
              <w:t>of support received by families under the FTB lower income free area).</w:t>
            </w:r>
          </w:p>
        </w:tc>
      </w:tr>
      <w:tr w:rsidR="003E4233" w:rsidTr="00D20692">
        <w:tc>
          <w:tcPr>
            <w:tcW w:w="1701" w:type="dxa"/>
            <w:tcBorders>
              <w:top w:val="dotted" w:sz="4" w:space="0" w:color="auto"/>
              <w:left w:val="single" w:sz="4" w:space="0" w:color="auto"/>
              <w:bottom w:val="single" w:sz="4" w:space="0" w:color="auto"/>
              <w:right w:val="single" w:sz="4" w:space="0" w:color="auto"/>
            </w:tcBorders>
            <w:hideMark/>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2024-27</w:t>
            </w:r>
          </w:p>
        </w:tc>
        <w:tc>
          <w:tcPr>
            <w:tcW w:w="3402" w:type="dxa"/>
            <w:tcBorders>
              <w:top w:val="dotted"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835" w:type="dxa"/>
            <w:tcBorders>
              <w:top w:val="dotted"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22759E" w:rsidRPr="00FE1712" w:rsidRDefault="006A5C45" w:rsidP="00B07477">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6237" w:type="dxa"/>
            <w:gridSpan w:val="2"/>
            <w:tcBorders>
              <w:top w:val="single" w:sz="4" w:space="0" w:color="000000" w:themeColor="text1"/>
              <w:left w:val="single" w:sz="4" w:space="0" w:color="auto"/>
              <w:bottom w:val="double" w:sz="4" w:space="0" w:color="auto"/>
              <w:right w:val="single" w:sz="4" w:space="0" w:color="000000" w:themeColor="text1"/>
            </w:tcBorders>
            <w:hideMark/>
          </w:tcPr>
          <w:p w:rsidR="0022759E" w:rsidRPr="00FE1712" w:rsidRDefault="006A5C45" w:rsidP="00B07477">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Child Support Scheme</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22759E" w:rsidRDefault="006A5C45" w:rsidP="00B07477">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22759E" w:rsidRDefault="006A5C45" w:rsidP="00B07477">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835" w:type="dxa"/>
            <w:tcBorders>
              <w:top w:val="double" w:sz="4" w:space="0" w:color="auto"/>
              <w:left w:val="single" w:sz="4" w:space="0" w:color="auto"/>
              <w:bottom w:val="single" w:sz="4" w:space="0" w:color="auto"/>
              <w:right w:val="single" w:sz="4" w:space="0" w:color="auto"/>
            </w:tcBorders>
            <w:hideMark/>
          </w:tcPr>
          <w:p w:rsidR="0022759E" w:rsidRDefault="006A5C45" w:rsidP="00B07477">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 xml:space="preserve">Planned Performance Result </w:t>
            </w:r>
          </w:p>
        </w:tc>
      </w:tr>
      <w:tr w:rsidR="003E4233" w:rsidTr="00D20692">
        <w:tc>
          <w:tcPr>
            <w:tcW w:w="1701" w:type="dxa"/>
            <w:tcBorders>
              <w:top w:val="single" w:sz="4" w:space="0" w:color="auto"/>
              <w:left w:val="single" w:sz="4" w:space="0" w:color="auto"/>
              <w:bottom w:val="dotted" w:sz="4" w:space="0" w:color="auto"/>
              <w:right w:val="single" w:sz="4" w:space="0" w:color="auto"/>
            </w:tcBorders>
          </w:tcPr>
          <w:p w:rsidR="002F7AD1" w:rsidRDefault="006A5C45" w:rsidP="002F7AD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22759E" w:rsidRDefault="006A5C45" w:rsidP="002F7AD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402" w:type="dxa"/>
            <w:tcBorders>
              <w:top w:val="single" w:sz="4" w:space="0" w:color="auto"/>
              <w:left w:val="single" w:sz="4" w:space="0" w:color="auto"/>
              <w:bottom w:val="dotted" w:sz="4" w:space="0" w:color="auto"/>
              <w:right w:val="single" w:sz="4" w:space="0" w:color="auto"/>
            </w:tcBorders>
          </w:tcPr>
          <w:p w:rsidR="0022759E" w:rsidRDefault="006A5C45" w:rsidP="00B07477">
            <w:pPr>
              <w:spacing w:before="60" w:after="60" w:line="240" w:lineRule="auto"/>
              <w:jc w:val="left"/>
            </w:pPr>
            <w:r w:rsidRPr="00FE1712">
              <w:rPr>
                <w:rFonts w:ascii="Arial" w:hAnsi="Arial"/>
                <w:sz w:val="16"/>
              </w:rPr>
              <w:t>Extent to which separated parents in the child support system are supporting their children.</w:t>
            </w:r>
          </w:p>
        </w:tc>
        <w:tc>
          <w:tcPr>
            <w:tcW w:w="2835" w:type="dxa"/>
            <w:tcBorders>
              <w:top w:val="single" w:sz="4" w:space="0" w:color="auto"/>
              <w:left w:val="single" w:sz="4" w:space="0" w:color="auto"/>
              <w:bottom w:val="dotted" w:sz="4" w:space="0" w:color="auto"/>
              <w:right w:val="single" w:sz="4" w:space="0" w:color="auto"/>
            </w:tcBorders>
          </w:tcPr>
          <w:p w:rsidR="0022759E" w:rsidRDefault="006A5C45" w:rsidP="00D65E4C">
            <w:pPr>
              <w:spacing w:before="60" w:after="60" w:line="240" w:lineRule="auto"/>
              <w:jc w:val="left"/>
            </w:pPr>
            <w:r>
              <w:rPr>
                <w:rFonts w:ascii="Arial" w:hAnsi="Arial"/>
                <w:sz w:val="16"/>
              </w:rPr>
              <w:t xml:space="preserve">At least 85% </w:t>
            </w:r>
            <w:r w:rsidRPr="00FE1712">
              <w:rPr>
                <w:rFonts w:ascii="Arial" w:hAnsi="Arial"/>
                <w:sz w:val="16"/>
              </w:rPr>
              <w:t xml:space="preserve">of Family Tax Benefit </w:t>
            </w:r>
            <w:r>
              <w:rPr>
                <w:rFonts w:ascii="Arial" w:hAnsi="Arial"/>
                <w:sz w:val="16"/>
              </w:rPr>
              <w:t xml:space="preserve">Part A </w:t>
            </w:r>
            <w:r w:rsidRPr="00FE1712">
              <w:rPr>
                <w:rFonts w:ascii="Arial" w:hAnsi="Arial"/>
                <w:sz w:val="16"/>
              </w:rPr>
              <w:t>children of separated parents meet the maintenance action test requirements.</w:t>
            </w:r>
          </w:p>
        </w:tc>
      </w:tr>
      <w:tr w:rsidR="003E4233" w:rsidTr="00D20692">
        <w:tc>
          <w:tcPr>
            <w:tcW w:w="1701" w:type="dxa"/>
            <w:tcBorders>
              <w:top w:val="dotted" w:sz="4" w:space="0" w:color="auto"/>
              <w:left w:val="single" w:sz="4" w:space="0" w:color="auto"/>
              <w:bottom w:val="single" w:sz="4" w:space="0" w:color="auto"/>
              <w:right w:val="single" w:sz="4" w:space="0" w:color="auto"/>
            </w:tcBorders>
            <w:hideMark/>
          </w:tcPr>
          <w:p w:rsidR="0022759E" w:rsidRDefault="006A5C45" w:rsidP="00B07477">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22759E" w:rsidRDefault="006A5C45" w:rsidP="00B07477">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2024-27</w:t>
            </w:r>
          </w:p>
        </w:tc>
        <w:tc>
          <w:tcPr>
            <w:tcW w:w="3402" w:type="dxa"/>
            <w:tcBorders>
              <w:top w:val="dotted" w:sz="4" w:space="0" w:color="auto"/>
              <w:left w:val="single" w:sz="4" w:space="0" w:color="auto"/>
              <w:bottom w:val="single" w:sz="4" w:space="0" w:color="auto"/>
              <w:right w:val="single" w:sz="4" w:space="0" w:color="auto"/>
            </w:tcBorders>
          </w:tcPr>
          <w:p w:rsidR="0022759E" w:rsidRDefault="006A5C45" w:rsidP="00B07477">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835" w:type="dxa"/>
            <w:tcBorders>
              <w:top w:val="dotted" w:sz="4" w:space="0" w:color="auto"/>
              <w:left w:val="single" w:sz="4" w:space="0" w:color="auto"/>
              <w:bottom w:val="single" w:sz="4" w:space="0" w:color="auto"/>
              <w:right w:val="single" w:sz="4" w:space="0" w:color="auto"/>
            </w:tcBorders>
          </w:tcPr>
          <w:p w:rsidR="0022759E" w:rsidRDefault="006A5C45" w:rsidP="00B07477">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938" w:type="dxa"/>
            <w:gridSpan w:val="3"/>
            <w:tcBorders>
              <w:top w:val="single" w:sz="4" w:space="0" w:color="auto"/>
              <w:left w:val="single" w:sz="4" w:space="0" w:color="auto"/>
              <w:bottom w:val="single" w:sz="4" w:space="0" w:color="auto"/>
              <w:right w:val="single" w:sz="4" w:space="0" w:color="auto"/>
            </w:tcBorders>
          </w:tcPr>
          <w:p w:rsidR="0022759E" w:rsidRPr="00F65BD6" w:rsidRDefault="006A5C45" w:rsidP="00B07477">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1.1: </w:t>
            </w:r>
            <w:r>
              <w:rPr>
                <w:rFonts w:ascii="Arial" w:hAnsi="Arial" w:cs="Arial"/>
                <w:sz w:val="16"/>
                <w:szCs w:val="16"/>
                <w:lang w:eastAsia="en-US"/>
              </w:rPr>
              <w:t>Nil</w:t>
            </w:r>
          </w:p>
        </w:tc>
      </w:tr>
    </w:tbl>
    <w:p w:rsidR="00966961" w:rsidRDefault="00966961" w:rsidP="00625079">
      <w:pPr>
        <w:pStyle w:val="TableHeading"/>
        <w:keepLines/>
      </w:pPr>
    </w:p>
    <w:p w:rsidR="00966961" w:rsidRDefault="006A5C45">
      <w:pPr>
        <w:keepLines w:val="0"/>
        <w:spacing w:before="60" w:after="200" w:line="276" w:lineRule="auto"/>
        <w:jc w:val="left"/>
        <w:rPr>
          <w:b/>
        </w:rPr>
      </w:pPr>
      <w:r>
        <w:rPr>
          <w:rFonts w:ascii="Arial" w:hAnsi="Arial"/>
          <w:sz w:val="16"/>
        </w:rPr>
        <w:br w:type="page"/>
      </w:r>
    </w:p>
    <w:p w:rsidR="00625079" w:rsidRDefault="006A5C45" w:rsidP="00966961">
      <w:pPr>
        <w:pStyle w:val="TableHeading"/>
        <w:keepLines/>
        <w:spacing w:before="0" w:after="0"/>
      </w:pPr>
      <w:r>
        <w:lastRenderedPageBreak/>
        <w:t>Table 2.1.3: Performance measure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70"/>
        <w:gridCol w:w="2532"/>
      </w:tblGrid>
      <w:tr w:rsidR="003E4233" w:rsidTr="00D20692">
        <w:trPr>
          <w:tblHeader/>
        </w:trPr>
        <w:tc>
          <w:tcPr>
            <w:tcW w:w="75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625079" w:rsidRDefault="006A5C45" w:rsidP="00625079">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1.2 – Paid Parental Leave – </w:t>
            </w:r>
            <w:r>
              <w:rPr>
                <w:rFonts w:ascii="Arial" w:hAnsi="Arial" w:cs="Arial"/>
                <w:sz w:val="16"/>
                <w:szCs w:val="16"/>
                <w:lang w:eastAsia="en-US"/>
              </w:rPr>
              <w:t>Assist parents to take time out of the workforce to bond with their children following birth or adoption and encourage continued participation in the workforce.</w:t>
            </w:r>
          </w:p>
        </w:tc>
      </w:tr>
      <w:tr w:rsidR="003E4233" w:rsidTr="00D20692">
        <w:tc>
          <w:tcPr>
            <w:tcW w:w="169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625079" w:rsidRPr="00F65BD6" w:rsidRDefault="006A5C45">
            <w:pPr>
              <w:pStyle w:val="Normal0"/>
              <w:tabs>
                <w:tab w:val="left" w:pos="709"/>
              </w:tabs>
              <w:spacing w:before="60" w:after="60" w:line="240" w:lineRule="auto"/>
              <w:jc w:val="left"/>
              <w:rPr>
                <w:rFonts w:ascii="Arial" w:hAnsi="Arial" w:cs="Arial"/>
                <w:b/>
                <w:sz w:val="16"/>
                <w:szCs w:val="16"/>
                <w:lang w:eastAsia="en-US"/>
              </w:rPr>
            </w:pPr>
            <w:r w:rsidRPr="00F65BD6">
              <w:rPr>
                <w:rFonts w:ascii="Arial" w:hAnsi="Arial" w:cs="Arial"/>
                <w:b/>
                <w:sz w:val="16"/>
                <w:szCs w:val="16"/>
                <w:lang w:eastAsia="en-US"/>
              </w:rPr>
              <w:t>Key Activity</w:t>
            </w:r>
          </w:p>
        </w:tc>
        <w:tc>
          <w:tcPr>
            <w:tcW w:w="5902"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625079" w:rsidRPr="00F65BD6" w:rsidRDefault="006A5C45" w:rsidP="006D60B4">
            <w:pPr>
              <w:pStyle w:val="PBSTabletext"/>
              <w:rPr>
                <w:b/>
              </w:rPr>
            </w:pPr>
            <w:r w:rsidRPr="00F65BD6">
              <w:rPr>
                <w:b/>
              </w:rPr>
              <w:t>Parental Leave Pay</w:t>
            </w:r>
          </w:p>
        </w:tc>
      </w:tr>
      <w:tr w:rsidR="003E4233" w:rsidTr="00D20692">
        <w:tc>
          <w:tcPr>
            <w:tcW w:w="1690" w:type="dxa"/>
            <w:tcBorders>
              <w:top w:val="double" w:sz="4" w:space="0" w:color="000000" w:themeColor="text1"/>
              <w:left w:val="single" w:sz="4" w:space="0" w:color="000000" w:themeColor="text1"/>
              <w:bottom w:val="single" w:sz="4" w:space="0" w:color="000000" w:themeColor="text1"/>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0" w:type="dxa"/>
            <w:tcBorders>
              <w:top w:val="double" w:sz="4" w:space="0" w:color="000000" w:themeColor="text1"/>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2" w:type="dxa"/>
            <w:tcBorders>
              <w:top w:val="double" w:sz="4" w:space="0" w:color="000000" w:themeColor="text1"/>
              <w:left w:val="single" w:sz="4" w:space="0" w:color="auto"/>
              <w:bottom w:val="single" w:sz="4" w:space="0" w:color="auto"/>
              <w:right w:val="single" w:sz="4" w:space="0" w:color="000000" w:themeColor="text1"/>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70" w:type="dxa"/>
            <w:tcBorders>
              <w:top w:val="single" w:sz="4" w:space="0" w:color="auto"/>
              <w:left w:val="single" w:sz="4" w:space="0" w:color="auto"/>
              <w:bottom w:val="dotted" w:sz="4" w:space="0" w:color="auto"/>
              <w:right w:val="single" w:sz="4" w:space="0" w:color="auto"/>
            </w:tcBorders>
          </w:tcPr>
          <w:p w:rsidR="00F65BD6" w:rsidRPr="003F58D4" w:rsidRDefault="006A5C45" w:rsidP="00F65BD6">
            <w:pPr>
              <w:pStyle w:val="PBSTabletext"/>
            </w:pPr>
            <w:r>
              <w:t>Extent to which parents take Parental Leave Pay.</w:t>
            </w:r>
          </w:p>
        </w:tc>
        <w:tc>
          <w:tcPr>
            <w:tcW w:w="2532" w:type="dxa"/>
            <w:tcBorders>
              <w:top w:val="single" w:sz="4" w:space="0" w:color="auto"/>
              <w:left w:val="single" w:sz="4" w:space="0" w:color="auto"/>
              <w:bottom w:val="dotted" w:sz="4" w:space="0" w:color="auto"/>
              <w:right w:val="single" w:sz="4" w:space="0" w:color="000000" w:themeColor="text1"/>
            </w:tcBorders>
          </w:tcPr>
          <w:p w:rsidR="00F65BD6" w:rsidRPr="003F58D4" w:rsidRDefault="006A5C45" w:rsidP="00D65E4C">
            <w:pPr>
              <w:pStyle w:val="PBSTabletext"/>
            </w:pPr>
            <w:r>
              <w:t xml:space="preserve">At least 95% </w:t>
            </w:r>
            <w:r w:rsidRPr="002A401C">
              <w:t>of eligible Parental Leave Pay families access payment.</w:t>
            </w:r>
          </w:p>
        </w:tc>
      </w:tr>
      <w:tr w:rsidR="003E4233" w:rsidTr="00D20692">
        <w:tc>
          <w:tcPr>
            <w:tcW w:w="1690" w:type="dxa"/>
            <w:tcBorders>
              <w:top w:val="dotted" w:sz="4" w:space="0" w:color="auto"/>
              <w:left w:val="single" w:sz="4" w:space="0" w:color="auto"/>
              <w:bottom w:val="single" w:sz="4" w:space="0" w:color="auto"/>
              <w:right w:val="single" w:sz="4" w:space="0" w:color="auto"/>
            </w:tcBorders>
            <w:hideMark/>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70" w:type="dxa"/>
            <w:tcBorders>
              <w:top w:val="dotted"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2" w:type="dxa"/>
            <w:tcBorders>
              <w:top w:val="dotted" w:sz="4" w:space="0" w:color="auto"/>
              <w:left w:val="single" w:sz="4" w:space="0" w:color="000000" w:themeColor="text1"/>
              <w:bottom w:val="single" w:sz="4" w:space="0" w:color="auto"/>
              <w:right w:val="single" w:sz="4" w:space="0" w:color="000000" w:themeColor="text1"/>
            </w:tcBorders>
          </w:tcPr>
          <w:p w:rsid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rsidR="00F65BD6" w:rsidRP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1.2: </w:t>
            </w:r>
            <w:r>
              <w:rPr>
                <w:rFonts w:ascii="Arial" w:hAnsi="Arial" w:cs="Arial"/>
                <w:sz w:val="16"/>
                <w:szCs w:val="16"/>
                <w:lang w:eastAsia="en-US"/>
              </w:rPr>
              <w:t>Nil</w:t>
            </w:r>
          </w:p>
        </w:tc>
      </w:tr>
    </w:tbl>
    <w:p w:rsidR="00625079" w:rsidRDefault="00625079" w:rsidP="0043275A">
      <w:pPr>
        <w:pStyle w:val="Norm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70"/>
        <w:gridCol w:w="2532"/>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625079" w:rsidRDefault="006A5C4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1.3 – Support for Seniors </w:t>
            </w:r>
            <w:r>
              <w:rPr>
                <w:rFonts w:ascii="Arial" w:hAnsi="Arial" w:cs="Arial"/>
                <w:sz w:val="16"/>
                <w:szCs w:val="16"/>
                <w:lang w:eastAsia="en-US"/>
              </w:rPr>
              <w:t>– To assist eligible senior Australians financially and to encourage them to use financial resources to support their retirement income.</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2" w:type="dxa"/>
            <w:gridSpan w:val="2"/>
            <w:tcBorders>
              <w:top w:val="single" w:sz="4" w:space="0" w:color="auto"/>
              <w:left w:val="single" w:sz="4" w:space="0" w:color="auto"/>
              <w:bottom w:val="double" w:sz="4" w:space="0" w:color="auto"/>
              <w:right w:val="single" w:sz="4" w:space="0" w:color="auto"/>
            </w:tcBorders>
            <w:hideMark/>
          </w:tcPr>
          <w:p w:rsidR="00625079" w:rsidRPr="00F65BD6" w:rsidRDefault="006A5C45" w:rsidP="005A0EB4">
            <w:pPr>
              <w:pStyle w:val="PBSTabletext"/>
              <w:rPr>
                <w:b/>
              </w:rPr>
            </w:pPr>
            <w:r w:rsidRPr="00F65BD6">
              <w:rPr>
                <w:b/>
              </w:rPr>
              <w:t>Age Pension</w:t>
            </w:r>
          </w:p>
        </w:tc>
      </w:tr>
      <w:tr w:rsidR="003E4233" w:rsidTr="00D20692">
        <w:tc>
          <w:tcPr>
            <w:tcW w:w="1690"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0"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2"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70" w:type="dxa"/>
            <w:tcBorders>
              <w:top w:val="single" w:sz="4" w:space="0" w:color="auto"/>
              <w:left w:val="single" w:sz="4" w:space="0" w:color="auto"/>
              <w:bottom w:val="dotted" w:sz="4" w:space="0" w:color="auto"/>
              <w:right w:val="single" w:sz="4" w:space="0" w:color="auto"/>
            </w:tcBorders>
          </w:tcPr>
          <w:p w:rsidR="00F65BD6" w:rsidRDefault="006A5C45" w:rsidP="00F65BD6">
            <w:pPr>
              <w:pStyle w:val="PBSTabletext"/>
            </w:pPr>
            <w:r>
              <w:t>Extent to which people over the Age Pension qualification age are supported in their retirement through the Age Pension or other income support.</w:t>
            </w:r>
          </w:p>
        </w:tc>
        <w:tc>
          <w:tcPr>
            <w:tcW w:w="2532" w:type="dxa"/>
            <w:tcBorders>
              <w:top w:val="single" w:sz="4" w:space="0" w:color="auto"/>
              <w:left w:val="single" w:sz="4" w:space="0" w:color="auto"/>
              <w:bottom w:val="dotted" w:sz="4" w:space="0" w:color="auto"/>
              <w:right w:val="single" w:sz="4" w:space="0" w:color="auto"/>
            </w:tcBorders>
          </w:tcPr>
          <w:p w:rsidR="00F65BD6" w:rsidRDefault="006A5C45" w:rsidP="00D65E4C">
            <w:pPr>
              <w:pStyle w:val="PBSTabletext"/>
            </w:pPr>
            <w:r>
              <w:t>75% or below of people of Age Pension age are supported by the Age Pension or other income support.</w:t>
            </w:r>
          </w:p>
        </w:tc>
      </w:tr>
      <w:tr w:rsidR="003E4233" w:rsidTr="00D20692">
        <w:tc>
          <w:tcPr>
            <w:tcW w:w="1690" w:type="dxa"/>
            <w:tcBorders>
              <w:top w:val="dotted" w:sz="4" w:space="0" w:color="auto"/>
              <w:left w:val="single" w:sz="4" w:space="0" w:color="auto"/>
              <w:bottom w:val="single" w:sz="4" w:space="0" w:color="auto"/>
              <w:right w:val="single" w:sz="4" w:space="0" w:color="auto"/>
            </w:tcBorders>
            <w:hideMark/>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70" w:type="dxa"/>
            <w:tcBorders>
              <w:top w:val="dotted"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2" w:type="dxa"/>
            <w:tcBorders>
              <w:top w:val="dotted"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tcPr>
          <w:p w:rsid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1.3: </w:t>
            </w:r>
            <w:r>
              <w:rPr>
                <w:rFonts w:ascii="Arial" w:hAnsi="Arial" w:cs="Arial"/>
                <w:sz w:val="16"/>
                <w:szCs w:val="16"/>
                <w:lang w:eastAsia="en-US"/>
              </w:rPr>
              <w:t>Nil</w:t>
            </w:r>
          </w:p>
        </w:tc>
      </w:tr>
    </w:tbl>
    <w:p w:rsidR="00625079" w:rsidRDefault="006A5C45" w:rsidP="00625079">
      <w:pPr>
        <w:pStyle w:val="Normal0"/>
        <w:spacing w:after="200" w:line="276" w:lineRule="auto"/>
        <w:jc w:val="left"/>
      </w:pPr>
      <w:r>
        <w:br w:type="page"/>
      </w:r>
    </w:p>
    <w:p w:rsidR="00625079" w:rsidRDefault="006A5C45" w:rsidP="00966961">
      <w:pPr>
        <w:pStyle w:val="TableHeading"/>
        <w:keepLines/>
        <w:spacing w:before="0" w:after="0"/>
      </w:pPr>
      <w:r>
        <w:lastRenderedPageBreak/>
        <w:t>Table 2.1.3: Performance measure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70"/>
        <w:gridCol w:w="2532"/>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625079" w:rsidRDefault="006A5C45" w:rsidP="009A55E3">
            <w:pPr>
              <w:pStyle w:val="PBSTabletext"/>
            </w:pPr>
            <w:r>
              <w:rPr>
                <w:b/>
              </w:rPr>
              <w:t xml:space="preserve">Program 1.4 – Financial Support for People with Disability </w:t>
            </w:r>
            <w:r>
              <w:t>– To financially assist eligible people with disability.</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2" w:type="dxa"/>
            <w:gridSpan w:val="2"/>
            <w:tcBorders>
              <w:top w:val="single" w:sz="4" w:space="0" w:color="auto"/>
              <w:left w:val="single" w:sz="4" w:space="0" w:color="auto"/>
              <w:bottom w:val="double" w:sz="4" w:space="0" w:color="auto"/>
              <w:right w:val="single" w:sz="4" w:space="0" w:color="auto"/>
            </w:tcBorders>
          </w:tcPr>
          <w:p w:rsidR="00625079" w:rsidRPr="00001E09" w:rsidRDefault="006A5C45" w:rsidP="009A55E3">
            <w:pPr>
              <w:pStyle w:val="PBSTabletext"/>
              <w:rPr>
                <w:b/>
              </w:rPr>
            </w:pPr>
            <w:r w:rsidRPr="00001E09">
              <w:rPr>
                <w:b/>
              </w:rPr>
              <w:t>Disability Support Pension</w:t>
            </w:r>
          </w:p>
        </w:tc>
      </w:tr>
      <w:tr w:rsidR="003E4233" w:rsidTr="00D20692">
        <w:tc>
          <w:tcPr>
            <w:tcW w:w="1690"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0"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2"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70" w:type="dxa"/>
            <w:tcBorders>
              <w:top w:val="single" w:sz="4" w:space="0" w:color="auto"/>
              <w:left w:val="single" w:sz="4" w:space="0" w:color="auto"/>
              <w:bottom w:val="dotted" w:sz="4" w:space="0" w:color="auto"/>
              <w:right w:val="single" w:sz="4" w:space="0" w:color="auto"/>
            </w:tcBorders>
          </w:tcPr>
          <w:p w:rsidR="00F65BD6" w:rsidRDefault="006A5C45" w:rsidP="00F65BD6">
            <w:pPr>
              <w:pStyle w:val="PBSTabletext"/>
            </w:pPr>
            <w:r>
              <w:t>Extent to which people of working age with a profound or severe disability are paid Disability Support Pension.</w:t>
            </w:r>
          </w:p>
        </w:tc>
        <w:tc>
          <w:tcPr>
            <w:tcW w:w="2532" w:type="dxa"/>
            <w:tcBorders>
              <w:top w:val="single" w:sz="4" w:space="0" w:color="auto"/>
              <w:left w:val="single" w:sz="4" w:space="0" w:color="auto"/>
              <w:bottom w:val="dotted" w:sz="4" w:space="0" w:color="auto"/>
              <w:right w:val="single" w:sz="4" w:space="0" w:color="auto"/>
            </w:tcBorders>
          </w:tcPr>
          <w:p w:rsidR="00F65BD6" w:rsidRDefault="006A5C45" w:rsidP="00D65E4C">
            <w:pPr>
              <w:pStyle w:val="PBSTabletext"/>
            </w:pPr>
            <w:r>
              <w:t>At least 90% of people with a profound or severe disability of working age are supported by the Disability Support Pension.</w:t>
            </w:r>
          </w:p>
        </w:tc>
      </w:tr>
      <w:tr w:rsidR="003E4233" w:rsidTr="00D20692">
        <w:tc>
          <w:tcPr>
            <w:tcW w:w="1690" w:type="dxa"/>
            <w:tcBorders>
              <w:top w:val="dotted" w:sz="4" w:space="0" w:color="auto"/>
              <w:left w:val="single" w:sz="4" w:space="0" w:color="auto"/>
              <w:right w:val="single" w:sz="4" w:space="0" w:color="auto"/>
            </w:tcBorders>
            <w:hideMark/>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F65BD6" w:rsidRDefault="006A5C45" w:rsidP="00F65BD6">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70" w:type="dxa"/>
            <w:tcBorders>
              <w:top w:val="dotted" w:sz="4" w:space="0" w:color="auto"/>
              <w:left w:val="single" w:sz="4" w:space="0" w:color="auto"/>
              <w:bottom w:val="dotted" w:sz="4" w:space="0" w:color="000000" w:themeColor="text1"/>
              <w:right w:val="single" w:sz="4" w:space="0" w:color="auto"/>
            </w:tcBorders>
          </w:tcPr>
          <w:p w:rsidR="00F65BD6" w:rsidRDefault="006A5C45" w:rsidP="00F65BD6">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2" w:type="dxa"/>
            <w:tcBorders>
              <w:top w:val="dotted" w:sz="4" w:space="0" w:color="auto"/>
              <w:left w:val="single" w:sz="4" w:space="0" w:color="auto"/>
              <w:bottom w:val="dotted" w:sz="4" w:space="0" w:color="000000" w:themeColor="text1"/>
              <w:right w:val="single" w:sz="4" w:space="0" w:color="auto"/>
            </w:tcBorders>
          </w:tcPr>
          <w:p w:rsidR="00F65BD6" w:rsidRDefault="006A5C45" w:rsidP="00F65BD6">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left w:val="single" w:sz="4" w:space="0" w:color="auto"/>
              <w:bottom w:val="single" w:sz="4" w:space="0" w:color="auto"/>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1.4: </w:t>
            </w:r>
            <w:r>
              <w:rPr>
                <w:rFonts w:ascii="Arial" w:hAnsi="Arial" w:cs="Arial"/>
                <w:sz w:val="16"/>
                <w:szCs w:val="16"/>
                <w:lang w:eastAsia="en-US"/>
              </w:rPr>
              <w:t>Nil</w:t>
            </w:r>
          </w:p>
        </w:tc>
      </w:tr>
    </w:tbl>
    <w:p w:rsidR="00625079" w:rsidRDefault="00625079" w:rsidP="00966961">
      <w:pPr>
        <w:pStyle w:val="TableHeading"/>
        <w:keepLine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70"/>
        <w:gridCol w:w="2532"/>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625079" w:rsidRPr="000B2857" w:rsidRDefault="006A5C45" w:rsidP="000B2857">
            <w:pPr>
              <w:pStyle w:val="PBSTabletext"/>
            </w:pPr>
            <w:r>
              <w:rPr>
                <w:b/>
              </w:rPr>
              <w:t xml:space="preserve">Program 1.5 – Financial Support for Carers </w:t>
            </w:r>
            <w:r>
              <w:t>– To financially assist eligible carers of people with disability or a severe medical condition</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2" w:type="dxa"/>
            <w:gridSpan w:val="2"/>
            <w:tcBorders>
              <w:top w:val="single" w:sz="4" w:space="0" w:color="auto"/>
              <w:left w:val="single" w:sz="4" w:space="0" w:color="auto"/>
              <w:bottom w:val="double" w:sz="4" w:space="0" w:color="auto"/>
              <w:right w:val="single" w:sz="4" w:space="0" w:color="auto"/>
            </w:tcBorders>
          </w:tcPr>
          <w:p w:rsidR="00625079" w:rsidRPr="00001E09" w:rsidRDefault="006A5C45" w:rsidP="000B2857">
            <w:pPr>
              <w:pStyle w:val="PBSTabletext"/>
              <w:rPr>
                <w:b/>
              </w:rPr>
            </w:pPr>
            <w:r w:rsidRPr="00001E09">
              <w:rPr>
                <w:b/>
              </w:rPr>
              <w:t>Carer Payment and Carer Allowance</w:t>
            </w:r>
          </w:p>
        </w:tc>
      </w:tr>
      <w:tr w:rsidR="003E4233" w:rsidTr="00D20692">
        <w:tc>
          <w:tcPr>
            <w:tcW w:w="1690" w:type="dxa"/>
            <w:tcBorders>
              <w:top w:val="double" w:sz="4" w:space="0" w:color="000000" w:themeColor="text1"/>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0" w:type="dxa"/>
            <w:tcBorders>
              <w:top w:val="double" w:sz="4" w:space="0" w:color="000000" w:themeColor="text1"/>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2" w:type="dxa"/>
            <w:tcBorders>
              <w:top w:val="double" w:sz="4" w:space="0" w:color="000000" w:themeColor="text1"/>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70" w:type="dxa"/>
            <w:tcBorders>
              <w:top w:val="single" w:sz="4" w:space="0" w:color="auto"/>
              <w:left w:val="single" w:sz="4" w:space="0" w:color="auto"/>
              <w:bottom w:val="dotted" w:sz="4" w:space="0" w:color="auto"/>
              <w:right w:val="single" w:sz="4" w:space="0" w:color="auto"/>
            </w:tcBorders>
          </w:tcPr>
          <w:p w:rsidR="00061551" w:rsidRDefault="006A5C45" w:rsidP="00061551">
            <w:pPr>
              <w:pStyle w:val="PBSTabletext"/>
            </w:pPr>
            <w:r>
              <w:t>Extent to which payments are made to, or with respect to, carers unable to fully support themselves.</w:t>
            </w:r>
          </w:p>
        </w:tc>
        <w:tc>
          <w:tcPr>
            <w:tcW w:w="2532" w:type="dxa"/>
            <w:tcBorders>
              <w:top w:val="single" w:sz="4" w:space="0" w:color="auto"/>
              <w:left w:val="single" w:sz="4" w:space="0" w:color="auto"/>
              <w:bottom w:val="dotted" w:sz="4" w:space="0" w:color="auto"/>
              <w:right w:val="single" w:sz="4" w:space="0" w:color="auto"/>
            </w:tcBorders>
          </w:tcPr>
          <w:p w:rsidR="00061551" w:rsidRDefault="006A5C45" w:rsidP="00D65E4C">
            <w:pPr>
              <w:pStyle w:val="PBSTabletext"/>
            </w:pPr>
            <w:r>
              <w:t>At least 70% of primary carers in Australia are supported by Carer Payment and/or Carer Allowance.</w:t>
            </w:r>
          </w:p>
        </w:tc>
      </w:tr>
      <w:tr w:rsidR="003E4233" w:rsidTr="00D20692">
        <w:tc>
          <w:tcPr>
            <w:tcW w:w="1690" w:type="dxa"/>
            <w:tcBorders>
              <w:top w:val="dotted" w:sz="4" w:space="0" w:color="auto"/>
              <w:left w:val="single" w:sz="4" w:space="0" w:color="auto"/>
              <w:right w:val="single" w:sz="4" w:space="0" w:color="auto"/>
            </w:tcBorders>
            <w:hideMark/>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70" w:type="dxa"/>
            <w:tcBorders>
              <w:top w:val="dotted" w:sz="4" w:space="0" w:color="auto"/>
              <w:left w:val="single" w:sz="4" w:space="0" w:color="auto"/>
              <w:bottom w:val="dotted" w:sz="4" w:space="0" w:color="000000" w:themeColor="text1"/>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2" w:type="dxa"/>
            <w:tcBorders>
              <w:top w:val="dotted" w:sz="4" w:space="0" w:color="auto"/>
              <w:left w:val="single" w:sz="4" w:space="0" w:color="auto"/>
              <w:bottom w:val="dotted" w:sz="4" w:space="0" w:color="000000" w:themeColor="text1"/>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left w:val="single" w:sz="4" w:space="0" w:color="auto"/>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1.5: </w:t>
            </w:r>
            <w:r>
              <w:rPr>
                <w:rFonts w:ascii="Arial" w:hAnsi="Arial" w:cs="Arial"/>
                <w:sz w:val="16"/>
                <w:szCs w:val="16"/>
                <w:lang w:eastAsia="en-US"/>
              </w:rPr>
              <w:t>Nil</w:t>
            </w:r>
          </w:p>
        </w:tc>
      </w:tr>
    </w:tbl>
    <w:p w:rsidR="00625079" w:rsidRDefault="006A5C45" w:rsidP="00625079">
      <w:pPr>
        <w:pStyle w:val="Normal0"/>
      </w:pPr>
      <w:r>
        <w:br w:type="page"/>
      </w:r>
    </w:p>
    <w:p w:rsidR="00625079" w:rsidRDefault="006A5C45" w:rsidP="00966961">
      <w:pPr>
        <w:pStyle w:val="TableHeading"/>
        <w:keepLines/>
        <w:spacing w:before="0" w:after="0"/>
      </w:pPr>
      <w:r>
        <w:lastRenderedPageBreak/>
        <w:t>Table 2.1.3: Performance measure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69"/>
        <w:gridCol w:w="2533"/>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625079" w:rsidRDefault="006A5C45" w:rsidP="00141A0B">
            <w:pPr>
              <w:pStyle w:val="PBSTabletext"/>
            </w:pPr>
            <w:r>
              <w:rPr>
                <w:b/>
              </w:rPr>
              <w:t>Program 1.6 – Working Age Payments</w:t>
            </w:r>
            <w:r>
              <w:t xml:space="preserve"> – To provide financial assistance to people while they are unable to fully support themselves through work.</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Activities</w:t>
            </w:r>
          </w:p>
        </w:tc>
        <w:tc>
          <w:tcPr>
            <w:tcW w:w="5902" w:type="dxa"/>
            <w:gridSpan w:val="2"/>
            <w:tcBorders>
              <w:top w:val="single" w:sz="4" w:space="0" w:color="auto"/>
              <w:left w:val="single" w:sz="4" w:space="0" w:color="auto"/>
              <w:bottom w:val="double" w:sz="4" w:space="0" w:color="auto"/>
              <w:right w:val="single" w:sz="4" w:space="0" w:color="auto"/>
            </w:tcBorders>
            <w:hideMark/>
          </w:tcPr>
          <w:p w:rsidR="00625079" w:rsidRPr="00001E09" w:rsidRDefault="006A5C45" w:rsidP="00141A0B">
            <w:pPr>
              <w:pStyle w:val="PBSTabletext"/>
              <w:rPr>
                <w:b/>
              </w:rPr>
            </w:pPr>
            <w:r w:rsidRPr="00001E09">
              <w:rPr>
                <w:b/>
              </w:rPr>
              <w:t>JobSeeker Payment, Youth Allowance (Other) and Parenting Payment</w:t>
            </w:r>
          </w:p>
        </w:tc>
      </w:tr>
      <w:tr w:rsidR="003E4233" w:rsidTr="00D20692">
        <w:tc>
          <w:tcPr>
            <w:tcW w:w="1690"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69"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3" w:type="dxa"/>
            <w:tcBorders>
              <w:top w:val="double" w:sz="4" w:space="0" w:color="auto"/>
              <w:left w:val="single" w:sz="4" w:space="0" w:color="auto"/>
              <w:bottom w:val="single" w:sz="4" w:space="0" w:color="auto"/>
              <w:right w:val="single" w:sz="4" w:space="0" w:color="auto"/>
            </w:tcBorders>
            <w:hideMark/>
          </w:tcPr>
          <w:p w:rsidR="00625079"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69" w:type="dxa"/>
            <w:tcBorders>
              <w:top w:val="single" w:sz="4" w:space="0" w:color="auto"/>
              <w:left w:val="single" w:sz="4" w:space="0" w:color="auto"/>
              <w:bottom w:val="dotted" w:sz="4" w:space="0" w:color="auto"/>
              <w:right w:val="single" w:sz="4" w:space="0" w:color="auto"/>
            </w:tcBorders>
          </w:tcPr>
          <w:p w:rsidR="00061551" w:rsidRPr="00141A0B" w:rsidRDefault="006A5C45" w:rsidP="00061551">
            <w:pPr>
              <w:pStyle w:val="PBSTabletext"/>
            </w:pPr>
            <w:r>
              <w:t>Extent to which payments are made to, or with respect to, people unable to fully support themselves.</w:t>
            </w:r>
          </w:p>
        </w:tc>
        <w:tc>
          <w:tcPr>
            <w:tcW w:w="2533" w:type="dxa"/>
            <w:tcBorders>
              <w:top w:val="single" w:sz="4" w:space="0" w:color="auto"/>
              <w:left w:val="single" w:sz="4" w:space="0" w:color="auto"/>
              <w:bottom w:val="dotted" w:sz="4" w:space="0" w:color="auto"/>
              <w:right w:val="single" w:sz="4" w:space="0" w:color="auto"/>
            </w:tcBorders>
          </w:tcPr>
          <w:p w:rsidR="00061551" w:rsidRDefault="006A5C45" w:rsidP="00061551">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Recipient numbers reflect the number of people who are unable to fully support themselves through work.</w:t>
            </w:r>
          </w:p>
          <w:p w:rsidR="00061551" w:rsidRPr="00141A0B" w:rsidRDefault="006A5C45" w:rsidP="00061551">
            <w:pPr>
              <w:pStyle w:val="PBSTabletext"/>
            </w:pPr>
            <w:r>
              <w:t>Recipient numbers align with the changes in the unemployment rate.</w:t>
            </w:r>
          </w:p>
        </w:tc>
      </w:tr>
      <w:tr w:rsidR="003E4233" w:rsidTr="00D20692">
        <w:tc>
          <w:tcPr>
            <w:tcW w:w="1690" w:type="dxa"/>
            <w:tcBorders>
              <w:top w:val="dotted" w:sz="4" w:space="0" w:color="auto"/>
              <w:left w:val="single" w:sz="4" w:space="0" w:color="auto"/>
              <w:right w:val="single" w:sz="4" w:space="0" w:color="auto"/>
            </w:tcBorders>
            <w:hideMark/>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69" w:type="dxa"/>
            <w:tcBorders>
              <w:top w:val="dotted" w:sz="4" w:space="0" w:color="auto"/>
              <w:left w:val="single" w:sz="4" w:space="0" w:color="auto"/>
              <w:bottom w:val="dotted" w:sz="4" w:space="0" w:color="000000" w:themeColor="text1"/>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3" w:type="dxa"/>
            <w:tcBorders>
              <w:top w:val="dotted" w:sz="4" w:space="0" w:color="auto"/>
              <w:left w:val="single" w:sz="4" w:space="0" w:color="auto"/>
              <w:bottom w:val="dotted" w:sz="4" w:space="0" w:color="000000" w:themeColor="text1"/>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left w:val="single" w:sz="4" w:space="0" w:color="auto"/>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1.6: </w:t>
            </w:r>
            <w:r>
              <w:rPr>
                <w:rFonts w:ascii="Arial" w:hAnsi="Arial" w:cs="Arial"/>
                <w:sz w:val="16"/>
                <w:szCs w:val="16"/>
                <w:lang w:eastAsia="en-US"/>
              </w:rPr>
              <w:t>Nil</w:t>
            </w:r>
          </w:p>
        </w:tc>
      </w:tr>
    </w:tbl>
    <w:p w:rsidR="005B3A68" w:rsidRDefault="005B3A68" w:rsidP="006271E6">
      <w:pPr>
        <w:pStyle w:val="Normal0"/>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90"/>
        <w:gridCol w:w="3369"/>
        <w:gridCol w:w="2533"/>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5B3A68" w:rsidRDefault="006A5C45" w:rsidP="00D71A05">
            <w:pPr>
              <w:pStyle w:val="PBSTabletext"/>
            </w:pPr>
            <w:r>
              <w:rPr>
                <w:b/>
              </w:rPr>
              <w:t xml:space="preserve">Program 1.7 – Student Payments – </w:t>
            </w:r>
            <w:r>
              <w:t>To support eligible students whilst they undertake education and training, so that they can gain employment. To increase access and participation by Indigenous Australian students in secondary and tertiary education and accelerate their educational outcomes.</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Activities</w:t>
            </w:r>
          </w:p>
        </w:tc>
        <w:tc>
          <w:tcPr>
            <w:tcW w:w="5902" w:type="dxa"/>
            <w:gridSpan w:val="2"/>
            <w:tcBorders>
              <w:top w:val="single" w:sz="4" w:space="0" w:color="auto"/>
              <w:left w:val="single" w:sz="4" w:space="0" w:color="auto"/>
              <w:bottom w:val="double" w:sz="4" w:space="0" w:color="auto"/>
              <w:right w:val="single" w:sz="4" w:space="0" w:color="auto"/>
            </w:tcBorders>
            <w:hideMark/>
          </w:tcPr>
          <w:p w:rsidR="005B3A68" w:rsidRPr="00001E09" w:rsidRDefault="006A5C45" w:rsidP="00D71A05">
            <w:pPr>
              <w:pStyle w:val="PBSTabletext"/>
              <w:rPr>
                <w:b/>
              </w:rPr>
            </w:pPr>
            <w:r w:rsidRPr="00001E09">
              <w:rPr>
                <w:b/>
              </w:rPr>
              <w:t xml:space="preserve">Youth Allowance (Student), Austudy and ABSTUDY </w:t>
            </w:r>
          </w:p>
        </w:tc>
      </w:tr>
      <w:tr w:rsidR="003E4233" w:rsidTr="00D20692">
        <w:tc>
          <w:tcPr>
            <w:tcW w:w="1690" w:type="dxa"/>
            <w:tcBorders>
              <w:top w:val="double" w:sz="4" w:space="0" w:color="auto"/>
              <w:left w:val="single" w:sz="4" w:space="0" w:color="auto"/>
              <w:bottom w:val="single" w:sz="4" w:space="0" w:color="000000" w:themeColor="text1"/>
              <w:right w:val="single" w:sz="4" w:space="0" w:color="auto"/>
            </w:tcBorders>
            <w:hideMark/>
          </w:tcPr>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69" w:type="dxa"/>
            <w:tcBorders>
              <w:top w:val="double" w:sz="4" w:space="0" w:color="auto"/>
              <w:left w:val="single" w:sz="4" w:space="0" w:color="auto"/>
              <w:bottom w:val="single" w:sz="4" w:space="0" w:color="auto"/>
              <w:right w:val="single" w:sz="4" w:space="0" w:color="auto"/>
            </w:tcBorders>
            <w:hideMark/>
          </w:tcPr>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3" w:type="dxa"/>
            <w:tcBorders>
              <w:top w:val="double" w:sz="4" w:space="0" w:color="auto"/>
              <w:left w:val="single" w:sz="4" w:space="0" w:color="auto"/>
              <w:bottom w:val="single" w:sz="4" w:space="0" w:color="auto"/>
              <w:right w:val="single" w:sz="4" w:space="0" w:color="auto"/>
            </w:tcBorders>
            <w:hideMark/>
          </w:tcPr>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690" w:type="dxa"/>
            <w:tcBorders>
              <w:top w:val="single" w:sz="4" w:space="0" w:color="auto"/>
              <w:left w:val="single" w:sz="4" w:space="0" w:color="auto"/>
              <w:bottom w:val="dotted" w:sz="4" w:space="0" w:color="auto"/>
              <w:right w:val="single" w:sz="4" w:space="0" w:color="auto"/>
            </w:tcBorders>
          </w:tcPr>
          <w:p w:rsidR="005B3A68" w:rsidRDefault="006A5C45" w:rsidP="00D71A0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69" w:type="dxa"/>
            <w:tcBorders>
              <w:top w:val="single" w:sz="4" w:space="0" w:color="auto"/>
              <w:left w:val="single" w:sz="4" w:space="0" w:color="auto"/>
              <w:bottom w:val="dotted" w:sz="4" w:space="0" w:color="auto"/>
              <w:right w:val="single" w:sz="4" w:space="0" w:color="auto"/>
            </w:tcBorders>
          </w:tcPr>
          <w:p w:rsidR="005B3A68" w:rsidRDefault="006A5C45" w:rsidP="00D71A05">
            <w:pPr>
              <w:pStyle w:val="PBSTabletext"/>
            </w:pPr>
            <w:r>
              <w:t>Extent to which payment recipients have improved financial self-reliance.</w:t>
            </w:r>
          </w:p>
        </w:tc>
        <w:tc>
          <w:tcPr>
            <w:tcW w:w="2533" w:type="dxa"/>
            <w:tcBorders>
              <w:top w:val="single" w:sz="4" w:space="0" w:color="auto"/>
              <w:left w:val="single" w:sz="4" w:space="0" w:color="auto"/>
              <w:bottom w:val="dotted" w:sz="4" w:space="0" w:color="auto"/>
              <w:right w:val="single" w:sz="4" w:space="0" w:color="auto"/>
            </w:tcBorders>
          </w:tcPr>
          <w:p w:rsidR="005B3A68" w:rsidRDefault="006A5C45" w:rsidP="00D71A05">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The proportion of Austudy, Youth Allowance and ABSTUDY recipients who are not receiving income support 12 months after exiting student payments reflect the number of people who are unable to fully support themselves through work.</w:t>
            </w:r>
          </w:p>
          <w:p w:rsidR="005B3A68" w:rsidRDefault="006A5C45" w:rsidP="00D71A05">
            <w:pPr>
              <w:pStyle w:val="PBSTabletext"/>
            </w:pPr>
            <w:r>
              <w:t>Changes in exit rates align with changes in unemployment rate.</w:t>
            </w:r>
          </w:p>
        </w:tc>
      </w:tr>
      <w:tr w:rsidR="003E4233" w:rsidTr="00D20692">
        <w:tc>
          <w:tcPr>
            <w:tcW w:w="1690" w:type="dxa"/>
            <w:tcBorders>
              <w:top w:val="dotted" w:sz="4" w:space="0" w:color="auto"/>
              <w:left w:val="single" w:sz="4" w:space="0" w:color="auto"/>
              <w:right w:val="single" w:sz="4" w:space="0" w:color="auto"/>
            </w:tcBorders>
            <w:hideMark/>
          </w:tcPr>
          <w:p w:rsidR="005B3A68" w:rsidRDefault="006A5C45" w:rsidP="00D71A0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5B3A68" w:rsidRDefault="006A5C45" w:rsidP="00D71A05">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69" w:type="dxa"/>
            <w:tcBorders>
              <w:top w:val="dotted" w:sz="4" w:space="0" w:color="auto"/>
              <w:left w:val="single" w:sz="4" w:space="0" w:color="auto"/>
              <w:bottom w:val="dotted" w:sz="4" w:space="0" w:color="auto"/>
              <w:right w:val="single" w:sz="4" w:space="0" w:color="auto"/>
            </w:tcBorders>
          </w:tcPr>
          <w:p w:rsidR="005B3A68" w:rsidRDefault="006A5C45" w:rsidP="00D71A0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3" w:type="dxa"/>
            <w:tcBorders>
              <w:top w:val="dotted" w:sz="4" w:space="0" w:color="auto"/>
              <w:left w:val="single" w:sz="4" w:space="0" w:color="auto"/>
              <w:bottom w:val="dotted" w:sz="4" w:space="0" w:color="auto"/>
              <w:right w:val="single" w:sz="4" w:space="0" w:color="auto"/>
            </w:tcBorders>
          </w:tcPr>
          <w:p w:rsidR="005B3A68" w:rsidRDefault="006A5C45" w:rsidP="00D71A05">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left w:val="single" w:sz="4" w:space="0" w:color="auto"/>
              <w:right w:val="single" w:sz="4" w:space="0" w:color="auto"/>
            </w:tcBorders>
          </w:tcPr>
          <w:p w:rsidR="005B3A68" w:rsidRDefault="006A5C45" w:rsidP="00D71A05">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Program 1.7: </w:t>
            </w:r>
            <w:r>
              <w:rPr>
                <w:rFonts w:ascii="Arial" w:hAnsi="Arial" w:cs="Arial"/>
                <w:sz w:val="16"/>
                <w:szCs w:val="16"/>
                <w:lang w:eastAsia="en-US"/>
              </w:rPr>
              <w:t>Nil</w:t>
            </w:r>
          </w:p>
        </w:tc>
      </w:tr>
    </w:tbl>
    <w:p w:rsidR="00625079" w:rsidRDefault="006A5C45" w:rsidP="005B3A68">
      <w:pPr>
        <w:pStyle w:val="Normal0"/>
        <w:jc w:val="left"/>
      </w:pPr>
      <w:r>
        <w:br w:type="page"/>
      </w:r>
    </w:p>
    <w:p w:rsidR="00625079" w:rsidRDefault="006A5C45" w:rsidP="00966961">
      <w:pPr>
        <w:pStyle w:val="TableHeading"/>
        <w:keepLines/>
        <w:spacing w:before="0" w:after="0"/>
      </w:pPr>
      <w:r>
        <w:lastRenderedPageBreak/>
        <w:t>Table 2.1.3: Performance measure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89"/>
        <w:gridCol w:w="3369"/>
        <w:gridCol w:w="2534"/>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001E2D" w:rsidRDefault="006A5C45" w:rsidP="00C652AA">
            <w:pPr>
              <w:pStyle w:val="PBSTabletext"/>
            </w:pPr>
            <w:r>
              <w:rPr>
                <w:b/>
              </w:rPr>
              <w:t>Cross Program - Rent Assistance</w:t>
            </w:r>
            <w:r>
              <w:t xml:space="preserve"> – To make payments to income support or family payment recipients to assist with the costs of renting private and community housing.</w:t>
            </w:r>
          </w:p>
        </w:tc>
      </w:tr>
      <w:tr w:rsidR="003E4233" w:rsidTr="00D20692">
        <w:tc>
          <w:tcPr>
            <w:tcW w:w="1689" w:type="dxa"/>
            <w:tcBorders>
              <w:top w:val="single" w:sz="4" w:space="0" w:color="auto"/>
              <w:left w:val="single" w:sz="4" w:space="0" w:color="auto"/>
              <w:bottom w:val="double" w:sz="4" w:space="0" w:color="auto"/>
              <w:right w:val="single" w:sz="4" w:space="0" w:color="auto"/>
            </w:tcBorders>
            <w:hideMark/>
          </w:tcPr>
          <w:p w:rsidR="00001E2D" w:rsidRDefault="006A5C45" w:rsidP="00C652A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3" w:type="dxa"/>
            <w:gridSpan w:val="2"/>
            <w:tcBorders>
              <w:top w:val="single" w:sz="4" w:space="0" w:color="auto"/>
              <w:left w:val="single" w:sz="4" w:space="0" w:color="auto"/>
              <w:bottom w:val="double" w:sz="4" w:space="0" w:color="auto"/>
              <w:right w:val="single" w:sz="4" w:space="0" w:color="auto"/>
            </w:tcBorders>
          </w:tcPr>
          <w:p w:rsidR="00001E2D" w:rsidRPr="00001E09" w:rsidRDefault="006A5C45" w:rsidP="00C652AA">
            <w:pPr>
              <w:pStyle w:val="PBSTabletext"/>
              <w:rPr>
                <w:b/>
              </w:rPr>
            </w:pPr>
            <w:r w:rsidRPr="00001E09">
              <w:rPr>
                <w:b/>
              </w:rPr>
              <w:t>Rent Assistance</w:t>
            </w:r>
          </w:p>
        </w:tc>
      </w:tr>
      <w:tr w:rsidR="003E4233" w:rsidTr="00D20692">
        <w:tc>
          <w:tcPr>
            <w:tcW w:w="1689" w:type="dxa"/>
            <w:tcBorders>
              <w:top w:val="double" w:sz="4" w:space="0" w:color="auto"/>
              <w:left w:val="single" w:sz="4" w:space="0" w:color="auto"/>
              <w:bottom w:val="single" w:sz="4" w:space="0" w:color="000000" w:themeColor="text1"/>
              <w:right w:val="single" w:sz="4" w:space="0" w:color="auto"/>
            </w:tcBorders>
            <w:hideMark/>
          </w:tcPr>
          <w:p w:rsidR="00001E2D" w:rsidRDefault="006A5C45" w:rsidP="00C652A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69" w:type="dxa"/>
            <w:tcBorders>
              <w:top w:val="double" w:sz="4" w:space="0" w:color="auto"/>
              <w:left w:val="single" w:sz="4" w:space="0" w:color="auto"/>
              <w:bottom w:val="single" w:sz="4" w:space="0" w:color="auto"/>
              <w:right w:val="single" w:sz="4" w:space="0" w:color="auto"/>
            </w:tcBorders>
            <w:hideMark/>
          </w:tcPr>
          <w:p w:rsidR="00001E2D" w:rsidRDefault="006A5C45" w:rsidP="00C652A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534" w:type="dxa"/>
            <w:tcBorders>
              <w:top w:val="double" w:sz="4" w:space="0" w:color="auto"/>
              <w:left w:val="single" w:sz="4" w:space="0" w:color="auto"/>
              <w:bottom w:val="single" w:sz="4" w:space="0" w:color="auto"/>
              <w:right w:val="single" w:sz="4" w:space="0" w:color="auto"/>
            </w:tcBorders>
            <w:hideMark/>
          </w:tcPr>
          <w:p w:rsidR="00001E2D" w:rsidRDefault="006A5C45" w:rsidP="00C652A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89" w:type="dxa"/>
            <w:tcBorders>
              <w:top w:val="single" w:sz="4" w:space="0" w:color="auto"/>
              <w:left w:val="single" w:sz="4" w:space="0" w:color="auto"/>
              <w:bottom w:val="dotted" w:sz="4" w:space="0" w:color="auto"/>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2023-24</w:t>
            </w:r>
          </w:p>
        </w:tc>
        <w:tc>
          <w:tcPr>
            <w:tcW w:w="3369" w:type="dxa"/>
            <w:tcBorders>
              <w:top w:val="single" w:sz="4" w:space="0" w:color="auto"/>
              <w:left w:val="single" w:sz="4" w:space="0" w:color="auto"/>
              <w:bottom w:val="dotted" w:sz="4" w:space="0" w:color="auto"/>
              <w:right w:val="single" w:sz="4" w:space="0" w:color="auto"/>
            </w:tcBorders>
          </w:tcPr>
          <w:p w:rsidR="00061551" w:rsidRDefault="006A5C45" w:rsidP="00061551">
            <w:pPr>
              <w:pStyle w:val="PBSTabletext"/>
            </w:pPr>
            <w:r>
              <w:t>Australians receiving income support or family assistance payments are assisted with the cost of private rental or community housing.</w:t>
            </w:r>
          </w:p>
        </w:tc>
        <w:tc>
          <w:tcPr>
            <w:tcW w:w="2534" w:type="dxa"/>
            <w:tcBorders>
              <w:top w:val="single" w:sz="4" w:space="0" w:color="auto"/>
              <w:left w:val="single" w:sz="4" w:space="0" w:color="auto"/>
              <w:bottom w:val="dotted" w:sz="4" w:space="0" w:color="auto"/>
              <w:right w:val="single" w:sz="4" w:space="0" w:color="auto"/>
            </w:tcBorders>
          </w:tcPr>
          <w:p w:rsidR="00061551" w:rsidRDefault="006A5C45" w:rsidP="00061551">
            <w:pPr>
              <w:pStyle w:val="PBSTabletext"/>
            </w:pPr>
            <w:r>
              <w:t>Commonwealth Rent Assistance (CRA) reduces the proportion of recipient households in "rental stress" by at least 25 percentage points</w:t>
            </w:r>
          </w:p>
        </w:tc>
      </w:tr>
      <w:tr w:rsidR="003E4233" w:rsidTr="00D20692">
        <w:tc>
          <w:tcPr>
            <w:tcW w:w="1689" w:type="dxa"/>
            <w:tcBorders>
              <w:top w:val="dotted" w:sz="4" w:space="0" w:color="auto"/>
              <w:left w:val="single" w:sz="4" w:space="0" w:color="auto"/>
              <w:right w:val="single" w:sz="4" w:space="0" w:color="auto"/>
            </w:tcBorders>
            <w:hideMark/>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061551" w:rsidRDefault="006A5C45" w:rsidP="00061551">
            <w:pPr>
              <w:pStyle w:val="Normal0"/>
              <w:tabs>
                <w:tab w:val="left" w:pos="709"/>
              </w:tabs>
              <w:spacing w:before="60" w:after="60" w:line="240" w:lineRule="auto"/>
              <w:jc w:val="left"/>
              <w:rPr>
                <w:rFonts w:ascii="Arial" w:hAnsi="Arial" w:cs="Arial"/>
                <w:b/>
                <w:sz w:val="16"/>
                <w:szCs w:val="16"/>
                <w:lang w:eastAsia="en-US"/>
              </w:rPr>
            </w:pPr>
            <w:r>
              <w:rPr>
                <w:rFonts w:ascii="Arial" w:hAnsi="Arial" w:cs="Arial"/>
                <w:sz w:val="16"/>
                <w:szCs w:val="16"/>
                <w:lang w:eastAsia="en-US"/>
              </w:rPr>
              <w:t>2024-27</w:t>
            </w:r>
          </w:p>
        </w:tc>
        <w:tc>
          <w:tcPr>
            <w:tcW w:w="3369" w:type="dxa"/>
            <w:tcBorders>
              <w:top w:val="dotted" w:sz="4" w:space="0" w:color="auto"/>
              <w:left w:val="single" w:sz="4" w:space="0" w:color="auto"/>
              <w:bottom w:val="dotted" w:sz="4" w:space="0" w:color="auto"/>
              <w:right w:val="single" w:sz="4" w:space="0" w:color="auto"/>
            </w:tcBorders>
          </w:tcPr>
          <w:p w:rsidR="00061551" w:rsidRDefault="006A5C45" w:rsidP="0006155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4" w:type="dxa"/>
            <w:tcBorders>
              <w:top w:val="dotted" w:sz="4" w:space="0" w:color="auto"/>
              <w:left w:val="single" w:sz="4" w:space="0" w:color="auto"/>
              <w:bottom w:val="dotted" w:sz="4" w:space="0" w:color="auto"/>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left w:val="single" w:sz="4" w:space="0" w:color="auto"/>
              <w:right w:val="single" w:sz="4" w:space="0" w:color="auto"/>
            </w:tcBorders>
          </w:tcPr>
          <w:p w:rsidR="00061551" w:rsidRDefault="006A5C45" w:rsidP="00061551">
            <w:pPr>
              <w:pStyle w:val="Normal0"/>
              <w:tabs>
                <w:tab w:val="left" w:pos="709"/>
              </w:tabs>
              <w:spacing w:before="60" w:after="60" w:line="240" w:lineRule="auto"/>
              <w:rPr>
                <w:rFonts w:ascii="Arial" w:hAnsi="Arial" w:cs="Arial"/>
                <w:sz w:val="16"/>
                <w:szCs w:val="16"/>
                <w:lang w:eastAsia="en-US"/>
              </w:rPr>
            </w:pPr>
            <w:r>
              <w:rPr>
                <w:rFonts w:ascii="Arial" w:hAnsi="Arial" w:cs="Arial"/>
                <w:b/>
                <w:sz w:val="16"/>
                <w:szCs w:val="16"/>
                <w:lang w:eastAsia="en-US"/>
              </w:rPr>
              <w:t xml:space="preserve">Material changes to Cross Program: </w:t>
            </w:r>
            <w:r>
              <w:rPr>
                <w:rFonts w:ascii="Arial" w:hAnsi="Arial" w:cs="Arial"/>
                <w:sz w:val="16"/>
                <w:szCs w:val="16"/>
                <w:lang w:eastAsia="en-US"/>
              </w:rPr>
              <w:t>Nil</w:t>
            </w:r>
          </w:p>
        </w:tc>
      </w:tr>
    </w:tbl>
    <w:p w:rsidR="00D86095" w:rsidRPr="007B5D2C" w:rsidRDefault="006A5C45" w:rsidP="00CA40B9">
      <w:pPr>
        <w:keepNext/>
        <w:pageBreakBefore/>
        <w:tabs>
          <w:tab w:val="left" w:pos="709"/>
        </w:tabs>
        <w:spacing w:before="240" w:line="240" w:lineRule="auto"/>
        <w:ind w:right="28"/>
        <w:jc w:val="left"/>
        <w:outlineLvl w:val="2"/>
        <w:rPr>
          <w:rFonts w:ascii="Arial" w:hAnsi="Arial"/>
          <w:b/>
          <w:sz w:val="22"/>
        </w:rPr>
      </w:pPr>
      <w:bookmarkStart w:id="78" w:name="RG_MARKER_59762"/>
      <w:bookmarkStart w:id="79" w:name="RG_MARKER_59779"/>
      <w:bookmarkStart w:id="80" w:name="RG_MARKER_59917"/>
      <w:r w:rsidRPr="007B5D2C">
        <w:rPr>
          <w:rFonts w:ascii="Arial" w:hAnsi="Arial"/>
          <w:b/>
          <w:sz w:val="22"/>
        </w:rPr>
        <w:lastRenderedPageBreak/>
        <w:t>2.2</w:t>
      </w:r>
      <w:bookmarkEnd w:id="78"/>
      <w:bookmarkEnd w:id="79"/>
      <w:bookmarkEnd w:id="80"/>
      <w:r w:rsidRPr="007B5D2C">
        <w:rPr>
          <w:rFonts w:ascii="Arial" w:hAnsi="Arial"/>
          <w:b/>
          <w:sz w:val="22"/>
        </w:rPr>
        <w:tab/>
        <w:t>Budgeted expenses and performance for Outcome 2</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5000" w:type="pct"/>
            <w:tcBorders>
              <w:top w:val="single" w:sz="4" w:space="0" w:color="auto"/>
              <w:left w:val="single" w:sz="4" w:space="0" w:color="auto"/>
              <w:bottom w:val="single" w:sz="4" w:space="0" w:color="auto"/>
              <w:right w:val="single" w:sz="4" w:space="0" w:color="auto"/>
            </w:tcBorders>
            <w:shd w:val="clear" w:color="auto" w:fill="E6E6E6"/>
            <w:hideMark/>
          </w:tcPr>
          <w:p w:rsidR="00A35074" w:rsidRDefault="006A5C45">
            <w:pPr>
              <w:pStyle w:val="Outcomeheading"/>
              <w:tabs>
                <w:tab w:val="left" w:pos="0"/>
              </w:tabs>
              <w:spacing w:before="120" w:line="276" w:lineRule="auto"/>
              <w:rPr>
                <w:sz w:val="20"/>
                <w:lang w:val="en-US" w:eastAsia="en-US"/>
              </w:rPr>
            </w:pPr>
            <w:r>
              <w:rPr>
                <w:sz w:val="20"/>
                <w:lang w:val="en-US" w:eastAsia="en-US"/>
              </w:rPr>
              <w:t>Outcome 2: Families and Communities</w:t>
            </w:r>
          </w:p>
          <w:p w:rsidR="00A35074" w:rsidRDefault="006A5C45" w:rsidP="00A35074">
            <w:pPr>
              <w:pStyle w:val="ExampleText0"/>
              <w:spacing w:before="60" w:after="60" w:line="240" w:lineRule="auto"/>
              <w:jc w:val="both"/>
              <w:rPr>
                <w:rFonts w:ascii="Arial" w:hAnsi="Arial"/>
                <w:color w:val="auto"/>
                <w:sz w:val="22"/>
                <w:lang w:val="en-US" w:eastAsia="en-US"/>
              </w:rPr>
            </w:pPr>
            <w:r>
              <w:rPr>
                <w:rFonts w:ascii="Arial" w:hAnsi="Arial"/>
                <w:b/>
                <w:i w:val="0"/>
                <w:color w:val="auto"/>
                <w:lang w:val="en-US" w:eastAsia="en-US"/>
              </w:rPr>
              <w:t>Contribute to stronger and more resilient individuals, children, families and communities by providing targeted supports.</w:t>
            </w:r>
          </w:p>
        </w:tc>
      </w:tr>
    </w:tbl>
    <w:p w:rsidR="00DA2731" w:rsidRDefault="006A5C45" w:rsidP="000476B5">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2E7D0B" w:rsidRDefault="006A5C45">
            <w:pPr>
              <w:pStyle w:val="ExampleText0"/>
              <w:spacing w:before="60" w:after="60" w:line="240" w:lineRule="auto"/>
              <w:rPr>
                <w:color w:val="000000"/>
                <w:lang w:val="en-US" w:eastAsia="en-US"/>
              </w:rPr>
            </w:pPr>
            <w:r>
              <w:rPr>
                <w:rStyle w:val="ExampletextCharChar"/>
                <w:b/>
                <w:color w:val="000000"/>
              </w:rPr>
              <w:t>Attorney-General’s Department</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2E7D0B" w:rsidRPr="00B852DE" w:rsidRDefault="006A5C45">
            <w:pPr>
              <w:spacing w:before="60" w:after="60" w:line="240" w:lineRule="auto"/>
              <w:rPr>
                <w:rStyle w:val="ExampletextCharChar"/>
                <w:rFonts w:eastAsia="Calibri"/>
                <w:b/>
                <w:i w:val="0"/>
                <w:color w:val="000000"/>
              </w:rPr>
            </w:pPr>
            <w:r w:rsidRPr="00B852DE">
              <w:rPr>
                <w:rStyle w:val="ExampletextCharChar"/>
                <w:b/>
                <w:i w:val="0"/>
                <w:color w:val="000000"/>
              </w:rPr>
              <w:t>Programs</w:t>
            </w:r>
          </w:p>
          <w:p w:rsidR="002E7D0B" w:rsidRPr="00B852DE" w:rsidRDefault="006A5C45" w:rsidP="002E7D0B">
            <w:pPr>
              <w:keepLines w:val="0"/>
              <w:numPr>
                <w:ilvl w:val="0"/>
                <w:numId w:val="9"/>
              </w:numPr>
              <w:spacing w:before="60" w:after="60" w:line="240" w:lineRule="auto"/>
              <w:ind w:left="714" w:hanging="357"/>
              <w:jc w:val="left"/>
              <w:rPr>
                <w:rStyle w:val="ExampletextCharChar"/>
                <w:i w:val="0"/>
                <w:color w:val="000000"/>
              </w:rPr>
            </w:pPr>
            <w:r w:rsidRPr="00B852DE">
              <w:rPr>
                <w:rStyle w:val="ExampletextCharChar"/>
                <w:i w:val="0"/>
                <w:color w:val="000000"/>
              </w:rPr>
              <w:t xml:space="preserve">Program 1.1 – </w:t>
            </w:r>
            <w:r w:rsidR="00E93119" w:rsidRPr="00E93119">
              <w:rPr>
                <w:rStyle w:val="ExampletextCharChar"/>
                <w:i w:val="0"/>
                <w:color w:val="000000"/>
              </w:rPr>
              <w:t>Attorney-General’s Department Operating Expenses – Civil Justice and Legal Services</w:t>
            </w:r>
          </w:p>
          <w:p w:rsidR="002E7D0B" w:rsidRPr="00B852DE" w:rsidRDefault="006A5C45" w:rsidP="002E7D0B">
            <w:pPr>
              <w:keepLines w:val="0"/>
              <w:numPr>
                <w:ilvl w:val="0"/>
                <w:numId w:val="9"/>
              </w:numPr>
              <w:spacing w:before="60" w:after="60" w:line="240" w:lineRule="auto"/>
              <w:ind w:left="714" w:hanging="357"/>
              <w:rPr>
                <w:rStyle w:val="ExampletextCharChar"/>
                <w:i w:val="0"/>
                <w:color w:val="000000"/>
              </w:rPr>
            </w:pPr>
            <w:r w:rsidRPr="00B852DE">
              <w:rPr>
                <w:rStyle w:val="ExampletextCharChar"/>
                <w:i w:val="0"/>
                <w:color w:val="000000"/>
              </w:rPr>
              <w:t>Program 1.4 – Justice Services</w:t>
            </w:r>
          </w:p>
          <w:p w:rsidR="002E7D0B" w:rsidRPr="00C042E6" w:rsidRDefault="006A5C45" w:rsidP="00C042E6">
            <w:pPr>
              <w:keepLines w:val="0"/>
              <w:numPr>
                <w:ilvl w:val="0"/>
                <w:numId w:val="9"/>
              </w:numPr>
              <w:spacing w:before="60" w:after="60" w:line="240" w:lineRule="auto"/>
              <w:ind w:left="714" w:hanging="357"/>
              <w:rPr>
                <w:rStyle w:val="ExampletextCharChar"/>
                <w:i w:val="0"/>
                <w:color w:val="000000"/>
              </w:rPr>
            </w:pPr>
            <w:r w:rsidRPr="00B852DE">
              <w:rPr>
                <w:rStyle w:val="ExampletextCharChar"/>
                <w:i w:val="0"/>
                <w:color w:val="000000"/>
              </w:rPr>
              <w:t>Program 1.5 – Family Relationships</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2E7D0B" w:rsidRPr="00B852DE" w:rsidRDefault="006A5C45">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programs</w:t>
            </w:r>
          </w:p>
          <w:p w:rsidR="002E7D0B" w:rsidRPr="00B852DE" w:rsidRDefault="006A5C45">
            <w:pPr>
              <w:spacing w:before="60" w:after="60" w:line="240" w:lineRule="auto"/>
              <w:rPr>
                <w:rStyle w:val="ExampletextCharChar"/>
                <w:rFonts w:eastAsia="Calibri"/>
                <w:b/>
                <w:i w:val="0"/>
                <w:color w:val="000000"/>
              </w:rPr>
            </w:pPr>
            <w:r w:rsidRPr="00E93119">
              <w:rPr>
                <w:rStyle w:val="ExampletextCharChar"/>
                <w:i w:val="0"/>
                <w:color w:val="000000"/>
              </w:rPr>
              <w:t>The Attorney-General’s Department has policy responsibility for improving access to justice for Indigenous people, including progressing priority reforms under the National Agreement on Closing the Gap; for family matters, including Family Law Services; and for justice policy matters, including responses to sexual violence. These linked programs provide payments for services to support these responsibilities, and are administered by DSS under this Outcome.</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C042E6" w:rsidRPr="00B852DE" w:rsidRDefault="006A5C45" w:rsidP="00B10E60">
            <w:pPr>
              <w:pStyle w:val="ExampleText0"/>
              <w:spacing w:before="60" w:after="60" w:line="240" w:lineRule="auto"/>
              <w:rPr>
                <w:lang w:val="en-US" w:eastAsia="en-US"/>
              </w:rPr>
            </w:pPr>
            <w:r>
              <w:rPr>
                <w:rStyle w:val="ExampletextCharChar"/>
                <w:b/>
                <w:color w:val="000000"/>
              </w:rPr>
              <w:t>Department of Health and Aged Care</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C042E6" w:rsidRPr="00B852DE" w:rsidRDefault="006A5C45" w:rsidP="00B10E60">
            <w:pPr>
              <w:spacing w:before="60" w:after="60" w:line="240" w:lineRule="auto"/>
              <w:rPr>
                <w:rStyle w:val="ExampletextCharChar"/>
                <w:rFonts w:eastAsia="Calibri"/>
                <w:b/>
                <w:i w:val="0"/>
                <w:color w:val="000000"/>
              </w:rPr>
            </w:pPr>
            <w:r w:rsidRPr="00B852DE">
              <w:rPr>
                <w:rStyle w:val="ExampletextCharChar"/>
                <w:b/>
                <w:i w:val="0"/>
                <w:color w:val="000000"/>
              </w:rPr>
              <w:t>Program</w:t>
            </w:r>
          </w:p>
          <w:p w:rsidR="00C042E6" w:rsidRPr="00B852DE" w:rsidRDefault="006A5C45" w:rsidP="00C042E6">
            <w:pPr>
              <w:keepLines w:val="0"/>
              <w:numPr>
                <w:ilvl w:val="0"/>
                <w:numId w:val="9"/>
              </w:numPr>
              <w:spacing w:before="60" w:after="60" w:line="240" w:lineRule="auto"/>
              <w:ind w:left="714" w:hanging="357"/>
              <w:rPr>
                <w:rStyle w:val="ExampletextCharChar"/>
                <w:rFonts w:eastAsia="Calibri"/>
                <w:i w:val="0"/>
                <w:color w:val="000000"/>
              </w:rPr>
            </w:pPr>
            <w:r w:rsidRPr="00B852DE">
              <w:rPr>
                <w:rStyle w:val="ExampletextCharChar"/>
                <w:i w:val="0"/>
                <w:color w:val="000000"/>
              </w:rPr>
              <w:t xml:space="preserve">Program 1.1 – </w:t>
            </w:r>
            <w:r>
              <w:rPr>
                <w:rStyle w:val="ExampletextCharChar"/>
                <w:i w:val="0"/>
                <w:color w:val="000000"/>
              </w:rPr>
              <w:t>Mental Health</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C9338C" w:rsidRPr="00C9338C" w:rsidRDefault="006A5C45" w:rsidP="00C9338C">
            <w:pPr>
              <w:spacing w:before="60" w:after="60" w:line="240" w:lineRule="auto"/>
              <w:rPr>
                <w:rStyle w:val="ExampletextCharChar"/>
                <w:rFonts w:eastAsia="Calibri"/>
                <w:b/>
                <w:i w:val="0"/>
                <w:color w:val="000000"/>
              </w:rPr>
            </w:pPr>
            <w:r w:rsidRPr="00C9338C">
              <w:rPr>
                <w:rStyle w:val="ExampletextCharChar"/>
                <w:b/>
                <w:i w:val="0"/>
                <w:color w:val="000000"/>
              </w:rPr>
              <w:t>Contribution to Outcome 2 made by linked program</w:t>
            </w:r>
          </w:p>
          <w:p w:rsidR="00C042E6" w:rsidRPr="00B852DE" w:rsidRDefault="006A5C45" w:rsidP="00C9338C">
            <w:pPr>
              <w:spacing w:before="60" w:after="60" w:line="240" w:lineRule="auto"/>
              <w:rPr>
                <w:rStyle w:val="ExampletextCharChar"/>
                <w:rFonts w:eastAsia="Calibri"/>
                <w:i w:val="0"/>
                <w:color w:val="000000"/>
              </w:rPr>
            </w:pPr>
            <w:r w:rsidRPr="00C9338C">
              <w:rPr>
                <w:rStyle w:val="ExampletextCharChar"/>
                <w:i w:val="0"/>
                <w:color w:val="000000"/>
              </w:rPr>
              <w:t>The Department of Health and Aged Care has policy responsibility for Medicare Benefits Schedule items in relation to mental health.</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2E7D0B" w:rsidRPr="00B852DE" w:rsidRDefault="006A5C45">
            <w:pPr>
              <w:pStyle w:val="ExampleText0"/>
              <w:spacing w:before="60" w:after="60" w:line="240" w:lineRule="auto"/>
              <w:rPr>
                <w:lang w:val="en-US" w:eastAsia="en-US"/>
              </w:rPr>
            </w:pPr>
            <w:r w:rsidRPr="00B852DE">
              <w:rPr>
                <w:rStyle w:val="ExampletextCharChar"/>
                <w:b/>
                <w:color w:val="000000"/>
              </w:rPr>
              <w:t>Services Australia</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C9338C" w:rsidRPr="00C9338C" w:rsidRDefault="006A5C45" w:rsidP="00C9338C">
            <w:pPr>
              <w:spacing w:before="60" w:after="60" w:line="240" w:lineRule="auto"/>
              <w:rPr>
                <w:rStyle w:val="ExampletextCharChar"/>
                <w:rFonts w:eastAsia="Calibri"/>
                <w:b/>
                <w:i w:val="0"/>
                <w:color w:val="000000"/>
              </w:rPr>
            </w:pPr>
            <w:r w:rsidRPr="00C9338C">
              <w:rPr>
                <w:rStyle w:val="ExampletextCharChar"/>
                <w:b/>
                <w:i w:val="0"/>
                <w:color w:val="000000"/>
              </w:rPr>
              <w:t>Programs</w:t>
            </w:r>
          </w:p>
          <w:p w:rsidR="00C9338C" w:rsidRPr="00B6602F" w:rsidRDefault="006A5C45" w:rsidP="00B6602F">
            <w:pPr>
              <w:keepLines w:val="0"/>
              <w:numPr>
                <w:ilvl w:val="0"/>
                <w:numId w:val="9"/>
              </w:numPr>
              <w:spacing w:before="60" w:after="60" w:line="240" w:lineRule="auto"/>
              <w:ind w:left="714" w:hanging="357"/>
              <w:rPr>
                <w:rStyle w:val="ExampletextCharChar"/>
                <w:i w:val="0"/>
                <w:color w:val="000000"/>
              </w:rPr>
            </w:pPr>
            <w:r w:rsidRPr="00B6602F">
              <w:rPr>
                <w:rStyle w:val="ExampletextCharChar"/>
                <w:i w:val="0"/>
                <w:color w:val="000000"/>
              </w:rPr>
              <w:t>Program 1.1 – Strategy and Corporate Enabling</w:t>
            </w:r>
          </w:p>
          <w:p w:rsidR="00C9338C" w:rsidRPr="00B6602F" w:rsidRDefault="006A5C45" w:rsidP="00B6602F">
            <w:pPr>
              <w:keepLines w:val="0"/>
              <w:numPr>
                <w:ilvl w:val="0"/>
                <w:numId w:val="9"/>
              </w:numPr>
              <w:spacing w:before="60" w:after="60" w:line="240" w:lineRule="auto"/>
              <w:ind w:left="714" w:hanging="357"/>
              <w:rPr>
                <w:rStyle w:val="ExampletextCharChar"/>
                <w:i w:val="0"/>
                <w:color w:val="000000"/>
              </w:rPr>
            </w:pPr>
            <w:r w:rsidRPr="00B6602F">
              <w:rPr>
                <w:rStyle w:val="ExampletextCharChar"/>
                <w:i w:val="0"/>
                <w:color w:val="000000"/>
              </w:rPr>
              <w:t>Program 1.2 – Customer Service Delivery</w:t>
            </w:r>
          </w:p>
          <w:p w:rsidR="002E7D0B" w:rsidRPr="00B852DE" w:rsidRDefault="006A5C45" w:rsidP="00B6602F">
            <w:pPr>
              <w:keepLines w:val="0"/>
              <w:numPr>
                <w:ilvl w:val="0"/>
                <w:numId w:val="9"/>
              </w:numPr>
              <w:spacing w:before="60" w:after="60" w:line="240" w:lineRule="auto"/>
              <w:ind w:left="714" w:hanging="357"/>
              <w:rPr>
                <w:rStyle w:val="ExampletextCharChar"/>
                <w:rFonts w:eastAsia="Calibri"/>
                <w:i w:val="0"/>
                <w:color w:val="000000"/>
              </w:rPr>
            </w:pPr>
            <w:r w:rsidRPr="00B6602F">
              <w:rPr>
                <w:rStyle w:val="ExampletextCharChar"/>
                <w:i w:val="0"/>
                <w:color w:val="000000"/>
              </w:rPr>
              <w:t>Program 1.3 – Technology and Transformation</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C9338C" w:rsidRPr="00C9338C" w:rsidRDefault="006A5C45" w:rsidP="00C9338C">
            <w:pPr>
              <w:spacing w:before="60" w:after="60" w:line="240" w:lineRule="auto"/>
              <w:rPr>
                <w:rStyle w:val="ExampletextCharChar"/>
                <w:rFonts w:eastAsia="Calibri"/>
                <w:b/>
                <w:i w:val="0"/>
                <w:color w:val="000000"/>
              </w:rPr>
            </w:pPr>
            <w:r w:rsidRPr="00C9338C">
              <w:rPr>
                <w:rStyle w:val="ExampletextCharChar"/>
                <w:b/>
                <w:i w:val="0"/>
                <w:color w:val="000000"/>
              </w:rPr>
              <w:t>Contribution to Outcome 2 made by linked programs</w:t>
            </w:r>
          </w:p>
          <w:p w:rsidR="002E7D0B" w:rsidRPr="00B852DE" w:rsidRDefault="006A5C45" w:rsidP="00C9338C">
            <w:pPr>
              <w:spacing w:before="60" w:after="60" w:line="240" w:lineRule="auto"/>
              <w:rPr>
                <w:rStyle w:val="ExampletextCharChar"/>
                <w:rFonts w:eastAsia="Calibri"/>
                <w:i w:val="0"/>
                <w:color w:val="000000"/>
              </w:rPr>
            </w:pPr>
            <w:r w:rsidRPr="00C9338C">
              <w:rPr>
                <w:rStyle w:val="ExampletextCharChar"/>
                <w:i w:val="0"/>
                <w:color w:val="000000"/>
              </w:rPr>
              <w:t>The administrative aspects of Income Management and payments under the Transition to Independent Living Allowance that falls under this Outcome are delivered by Services Australia through the above linked programs.</w:t>
            </w:r>
          </w:p>
        </w:tc>
      </w:tr>
    </w:tbl>
    <w:p w:rsidR="00807038" w:rsidRDefault="00807038" w:rsidP="00DA2731">
      <w:pPr>
        <w:pStyle w:val="ProgramHeading1"/>
        <w:spacing w:before="0" w:after="0"/>
        <w:rPr>
          <w:rFonts w:cs="Arial"/>
          <w:sz w:val="22"/>
          <w:szCs w:val="22"/>
        </w:rPr>
      </w:pPr>
    </w:p>
    <w:p w:rsidR="00807038" w:rsidRDefault="00807038">
      <w:pPr>
        <w:keepLines w:val="0"/>
        <w:spacing w:after="200" w:line="276" w:lineRule="auto"/>
        <w:jc w:val="left"/>
        <w:rPr>
          <w:rFonts w:ascii="Arial" w:hAnsi="Arial" w:cs="Arial"/>
          <w:b/>
          <w:sz w:val="22"/>
          <w:szCs w:val="22"/>
        </w:rPr>
      </w:pPr>
      <w:r>
        <w:rPr>
          <w:rFonts w:cs="Arial"/>
          <w:sz w:val="22"/>
          <w:szCs w:val="22"/>
        </w:rPr>
        <w:br w:type="page"/>
      </w:r>
    </w:p>
    <w:p w:rsidR="00DA2731" w:rsidRDefault="006A5C45" w:rsidP="00DA2731">
      <w:pPr>
        <w:pStyle w:val="ProgramHeading1"/>
        <w:spacing w:before="0" w:after="0"/>
        <w:rPr>
          <w:rFonts w:cs="Arial"/>
          <w:sz w:val="22"/>
          <w:szCs w:val="22"/>
        </w:rPr>
      </w:pPr>
      <w:r>
        <w:rPr>
          <w:rFonts w:cs="Arial"/>
          <w:sz w:val="22"/>
          <w:szCs w:val="22"/>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2E7D0B" w:rsidRPr="00B852DE" w:rsidRDefault="006A5C45" w:rsidP="008262B3">
            <w:pPr>
              <w:pStyle w:val="ExampleText0"/>
              <w:spacing w:before="60" w:after="60" w:line="240" w:lineRule="auto"/>
              <w:rPr>
                <w:b/>
                <w:lang w:val="en-US" w:eastAsia="en-US"/>
              </w:rPr>
            </w:pPr>
            <w:r w:rsidRPr="00B852DE">
              <w:rPr>
                <w:rStyle w:val="ExampletextCharChar"/>
                <w:b/>
                <w:color w:val="000000"/>
              </w:rPr>
              <w:t>National Indigenous Australian</w:t>
            </w:r>
            <w:r>
              <w:rPr>
                <w:rStyle w:val="ExampletextCharChar"/>
                <w:b/>
                <w:color w:val="000000"/>
              </w:rPr>
              <w:t>s</w:t>
            </w:r>
            <w:r w:rsidRPr="00B852DE">
              <w:rPr>
                <w:rStyle w:val="ExampletextCharChar"/>
                <w:b/>
                <w:color w:val="000000"/>
              </w:rPr>
              <w:t xml:space="preserve"> Agency</w:t>
            </w:r>
          </w:p>
        </w:tc>
      </w:tr>
      <w:tr w:rsidR="003E4233" w:rsidTr="00D20692">
        <w:tc>
          <w:tcPr>
            <w:tcW w:w="7711" w:type="dxa"/>
            <w:tcBorders>
              <w:top w:val="dotted" w:sz="4" w:space="0" w:color="auto"/>
              <w:left w:val="single" w:sz="4" w:space="0" w:color="auto"/>
              <w:bottom w:val="dotted" w:sz="4" w:space="0" w:color="auto"/>
              <w:right w:val="single" w:sz="4" w:space="0" w:color="auto"/>
            </w:tcBorders>
            <w:hideMark/>
          </w:tcPr>
          <w:p w:rsidR="002E7D0B" w:rsidRPr="00B852DE" w:rsidRDefault="006A5C45">
            <w:pPr>
              <w:spacing w:before="60" w:after="60" w:line="240" w:lineRule="auto"/>
              <w:rPr>
                <w:rStyle w:val="ExampletextCharChar"/>
                <w:rFonts w:eastAsia="Calibri"/>
                <w:i w:val="0"/>
                <w:color w:val="000000"/>
              </w:rPr>
            </w:pPr>
            <w:r w:rsidRPr="00B852DE">
              <w:rPr>
                <w:rStyle w:val="ExampletextCharChar"/>
                <w:b/>
                <w:i w:val="0"/>
                <w:color w:val="000000"/>
              </w:rPr>
              <w:t>Programs</w:t>
            </w:r>
          </w:p>
          <w:p w:rsidR="002E7D0B" w:rsidRPr="00B852DE" w:rsidRDefault="006A5C45" w:rsidP="002E7D0B">
            <w:pPr>
              <w:keepLines w:val="0"/>
              <w:numPr>
                <w:ilvl w:val="0"/>
                <w:numId w:val="9"/>
              </w:numPr>
              <w:spacing w:before="60" w:after="60" w:line="240" w:lineRule="auto"/>
              <w:ind w:left="714" w:hanging="357"/>
              <w:rPr>
                <w:rStyle w:val="ExampletextCharChar"/>
                <w:i w:val="0"/>
                <w:color w:val="000000"/>
              </w:rPr>
            </w:pPr>
            <w:r w:rsidRPr="00B852DE">
              <w:rPr>
                <w:rStyle w:val="ExampletextCharChar"/>
                <w:i w:val="0"/>
                <w:color w:val="000000"/>
              </w:rPr>
              <w:t>Program 1.2 – Indigenous Advancement – Children and Schooling</w:t>
            </w:r>
          </w:p>
          <w:p w:rsidR="002E7D0B" w:rsidRPr="00B852DE" w:rsidRDefault="006A5C45" w:rsidP="002E7D0B">
            <w:pPr>
              <w:keepLines w:val="0"/>
              <w:numPr>
                <w:ilvl w:val="0"/>
                <w:numId w:val="9"/>
              </w:numPr>
              <w:spacing w:before="60" w:after="60" w:line="240" w:lineRule="auto"/>
              <w:ind w:left="714" w:hanging="357"/>
              <w:rPr>
                <w:rStyle w:val="ExampletextCharChar"/>
                <w:i w:val="0"/>
                <w:color w:val="000000"/>
              </w:rPr>
            </w:pPr>
            <w:r w:rsidRPr="00B852DE">
              <w:rPr>
                <w:rStyle w:val="ExampletextCharChar"/>
                <w:i w:val="0"/>
                <w:color w:val="000000"/>
              </w:rPr>
              <w:t>Program 1.3 – Indigenous Advancement – Safety and Wellbeing</w:t>
            </w:r>
          </w:p>
          <w:p w:rsidR="002E7D0B" w:rsidRPr="00B852DE" w:rsidRDefault="006A5C45" w:rsidP="002E7D0B">
            <w:pPr>
              <w:keepLines w:val="0"/>
              <w:numPr>
                <w:ilvl w:val="0"/>
                <w:numId w:val="9"/>
              </w:numPr>
              <w:spacing w:before="60" w:after="60" w:line="240" w:lineRule="auto"/>
              <w:ind w:left="714" w:hanging="357"/>
              <w:rPr>
                <w:rStyle w:val="ExampletextCharChar"/>
                <w:rFonts w:eastAsia="Calibri"/>
                <w:i w:val="0"/>
                <w:color w:val="000000"/>
              </w:rPr>
            </w:pPr>
            <w:r w:rsidRPr="00B852DE">
              <w:rPr>
                <w:rStyle w:val="ExampletextCharChar"/>
                <w:i w:val="0"/>
                <w:color w:val="000000"/>
              </w:rPr>
              <w:t>Program 1.5 – Indigenous Advancement – Remote Australia Strategies</w:t>
            </w:r>
          </w:p>
        </w:tc>
      </w:tr>
      <w:tr w:rsidR="003E4233" w:rsidTr="00D20692">
        <w:tc>
          <w:tcPr>
            <w:tcW w:w="7711" w:type="dxa"/>
            <w:tcBorders>
              <w:top w:val="dotted" w:sz="4" w:space="0" w:color="auto"/>
              <w:left w:val="single" w:sz="4" w:space="0" w:color="auto"/>
              <w:bottom w:val="single" w:sz="4" w:space="0" w:color="auto"/>
              <w:right w:val="single" w:sz="4" w:space="0" w:color="auto"/>
            </w:tcBorders>
            <w:hideMark/>
          </w:tcPr>
          <w:p w:rsidR="002E7D0B" w:rsidRPr="00B852DE" w:rsidRDefault="006A5C45">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programs</w:t>
            </w:r>
          </w:p>
          <w:p w:rsidR="002E7D0B" w:rsidRPr="00B852DE" w:rsidRDefault="006A5C45" w:rsidP="00AC63E5">
            <w:pPr>
              <w:spacing w:before="60" w:after="60" w:line="240" w:lineRule="auto"/>
              <w:rPr>
                <w:rStyle w:val="ExampletextCharChar"/>
                <w:i w:val="0"/>
                <w:iCs/>
                <w:color w:val="1F497D"/>
              </w:rPr>
            </w:pPr>
            <w:r w:rsidRPr="00B852DE">
              <w:rPr>
                <w:rStyle w:val="ExampletextCharChar"/>
                <w:i w:val="0"/>
                <w:color w:val="000000"/>
              </w:rPr>
              <w:t>These linked programs support Government efforts to ensure Aboriginal and Torres Strait Islander children receive a healthy and safe start to life; and families and communities can access responsive, connecte</w:t>
            </w:r>
            <w:r>
              <w:rPr>
                <w:rStyle w:val="ExampletextCharChar"/>
                <w:i w:val="0"/>
                <w:color w:val="000000"/>
              </w:rPr>
              <w:t>d and fit-for-purpose services.</w:t>
            </w:r>
            <w:r>
              <w:rPr>
                <w:rStyle w:val="ExampletextCharChar"/>
                <w:i w:val="0"/>
                <w:color w:val="000000"/>
              </w:rPr>
              <w:br/>
            </w:r>
            <w:r w:rsidRPr="00B852DE">
              <w:rPr>
                <w:rStyle w:val="ExampletextCharChar"/>
                <w:i w:val="0"/>
                <w:color w:val="000000"/>
              </w:rPr>
              <w:t>These</w:t>
            </w:r>
            <w:r>
              <w:rPr>
                <w:rStyle w:val="ExampletextCharChar"/>
                <w:i w:val="0"/>
                <w:color w:val="000000"/>
              </w:rPr>
              <w:t xml:space="preserve"> </w:t>
            </w:r>
            <w:r w:rsidRPr="00B852DE">
              <w:rPr>
                <w:rStyle w:val="ExampletextCharChar"/>
                <w:i w:val="0"/>
                <w:color w:val="000000"/>
              </w:rPr>
              <w:t>linked programs also contribute to this Outcome by supporting remote strategic investments.</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2E7D0B" w:rsidRPr="00C9338C" w:rsidRDefault="006A5C45">
            <w:pPr>
              <w:spacing w:before="60" w:after="60" w:line="240" w:lineRule="auto"/>
              <w:rPr>
                <w:rStyle w:val="ExampletextCharChar"/>
                <w:b/>
                <w:i w:val="0"/>
                <w:color w:val="000000"/>
              </w:rPr>
            </w:pPr>
            <w:r>
              <w:rPr>
                <w:rStyle w:val="ExampletextCharChar"/>
                <w:b/>
                <w:i w:val="0"/>
                <w:color w:val="000000"/>
              </w:rPr>
              <w:t xml:space="preserve">The Department of the </w:t>
            </w:r>
            <w:r w:rsidRPr="00C9338C">
              <w:rPr>
                <w:rStyle w:val="ExampletextCharChar"/>
                <w:b/>
                <w:i w:val="0"/>
                <w:color w:val="000000"/>
              </w:rPr>
              <w:t>Treasury</w:t>
            </w:r>
          </w:p>
        </w:tc>
      </w:tr>
      <w:tr w:rsidR="003E4233" w:rsidTr="00D20692">
        <w:tc>
          <w:tcPr>
            <w:tcW w:w="7711" w:type="dxa"/>
            <w:tcBorders>
              <w:top w:val="dotted" w:sz="4" w:space="0" w:color="auto"/>
              <w:left w:val="single" w:sz="4" w:space="0" w:color="auto"/>
              <w:bottom w:val="dotted" w:sz="4" w:space="0" w:color="auto"/>
              <w:right w:val="single" w:sz="4" w:space="0" w:color="auto"/>
            </w:tcBorders>
            <w:hideMark/>
          </w:tcPr>
          <w:p w:rsidR="002E7D0B" w:rsidRPr="00B852DE" w:rsidRDefault="006A5C45">
            <w:pPr>
              <w:spacing w:before="60" w:after="60" w:line="240" w:lineRule="auto"/>
              <w:rPr>
                <w:rStyle w:val="ExampletextCharChar"/>
                <w:b/>
                <w:i w:val="0"/>
                <w:color w:val="000000"/>
              </w:rPr>
            </w:pPr>
            <w:r w:rsidRPr="00B852DE">
              <w:rPr>
                <w:rStyle w:val="ExampletextCharChar"/>
                <w:b/>
                <w:i w:val="0"/>
                <w:color w:val="000000"/>
              </w:rPr>
              <w:t>Program</w:t>
            </w:r>
          </w:p>
          <w:p w:rsidR="002E7D0B" w:rsidRPr="00C9338C" w:rsidRDefault="006A5C45" w:rsidP="002E7D0B">
            <w:pPr>
              <w:keepLines w:val="0"/>
              <w:numPr>
                <w:ilvl w:val="0"/>
                <w:numId w:val="9"/>
              </w:numPr>
              <w:spacing w:before="60" w:after="60" w:line="240" w:lineRule="auto"/>
              <w:ind w:left="714" w:hanging="357"/>
              <w:rPr>
                <w:rStyle w:val="ExampletextCharChar"/>
                <w:b/>
                <w:i w:val="0"/>
                <w:color w:val="000000"/>
              </w:rPr>
            </w:pPr>
            <w:r w:rsidRPr="00C9338C">
              <w:rPr>
                <w:rStyle w:val="ExampletextCharChar"/>
                <w:i w:val="0"/>
                <w:color w:val="000000"/>
              </w:rPr>
              <w:t>Program 1.4 – Commonwealth-State Financial Relations</w:t>
            </w:r>
          </w:p>
        </w:tc>
      </w:tr>
      <w:tr w:rsidR="003E4233" w:rsidTr="00D20692">
        <w:tc>
          <w:tcPr>
            <w:tcW w:w="7711" w:type="dxa"/>
            <w:tcBorders>
              <w:top w:val="dotted" w:sz="4" w:space="0" w:color="auto"/>
              <w:left w:val="single" w:sz="4" w:space="0" w:color="auto"/>
              <w:bottom w:val="single" w:sz="4" w:space="0" w:color="auto"/>
              <w:right w:val="single" w:sz="4" w:space="0" w:color="auto"/>
            </w:tcBorders>
            <w:hideMark/>
          </w:tcPr>
          <w:p w:rsidR="00C9338C" w:rsidRPr="00C9338C" w:rsidRDefault="006A5C45" w:rsidP="00C9338C">
            <w:pPr>
              <w:spacing w:before="60" w:after="60" w:line="240" w:lineRule="auto"/>
              <w:rPr>
                <w:rStyle w:val="ExampletextCharChar"/>
                <w:b/>
                <w:i w:val="0"/>
                <w:color w:val="000000"/>
              </w:rPr>
            </w:pPr>
            <w:r w:rsidRPr="00C9338C">
              <w:rPr>
                <w:rStyle w:val="ExampletextCharChar"/>
                <w:b/>
                <w:i w:val="0"/>
                <w:color w:val="000000"/>
              </w:rPr>
              <w:t>Contribution to Outcome 2 made by linked program</w:t>
            </w:r>
          </w:p>
          <w:p w:rsidR="002E7D0B" w:rsidRPr="00B852DE" w:rsidRDefault="006A5C45" w:rsidP="00490E01">
            <w:pPr>
              <w:spacing w:before="60" w:after="60" w:line="240" w:lineRule="auto"/>
              <w:rPr>
                <w:rStyle w:val="ExampletextCharChar"/>
                <w:i w:val="0"/>
                <w:color w:val="000000"/>
              </w:rPr>
            </w:pPr>
            <w:r w:rsidRPr="00C9338C">
              <w:rPr>
                <w:rStyle w:val="ExampletextCharChar"/>
                <w:i w:val="0"/>
                <w:color w:val="000000"/>
              </w:rPr>
              <w:t>The Treasury, on behalf of DSS, makes National Partnership payments to the states for Social Impact Investment and other agreements.</w:t>
            </w:r>
          </w:p>
        </w:tc>
      </w:tr>
      <w:tr w:rsidR="003E4233" w:rsidTr="00D20692">
        <w:tc>
          <w:tcPr>
            <w:tcW w:w="7711" w:type="dxa"/>
            <w:tcBorders>
              <w:top w:val="single" w:sz="4" w:space="0" w:color="auto"/>
              <w:left w:val="single" w:sz="4" w:space="0" w:color="auto"/>
              <w:bottom w:val="dotted" w:sz="4" w:space="0" w:color="auto"/>
              <w:right w:val="single" w:sz="4" w:space="0" w:color="auto"/>
            </w:tcBorders>
          </w:tcPr>
          <w:p w:rsidR="00C9338C" w:rsidRPr="00C9338C" w:rsidRDefault="006A5C45" w:rsidP="00C9338C">
            <w:pPr>
              <w:spacing w:before="60" w:after="60" w:line="240" w:lineRule="auto"/>
              <w:rPr>
                <w:rStyle w:val="ExampletextCharChar"/>
                <w:b/>
                <w:i w:val="0"/>
                <w:color w:val="000000"/>
              </w:rPr>
            </w:pPr>
            <w:r w:rsidRPr="00C9338C">
              <w:rPr>
                <w:rStyle w:val="ExampletextCharChar"/>
                <w:b/>
                <w:i w:val="0"/>
                <w:color w:val="000000"/>
              </w:rPr>
              <w:t>Domestic, Family and Sexual Violence Commission</w:t>
            </w:r>
          </w:p>
        </w:tc>
      </w:tr>
      <w:tr w:rsidR="003E4233" w:rsidTr="00D20692">
        <w:tc>
          <w:tcPr>
            <w:tcW w:w="7711" w:type="dxa"/>
            <w:tcBorders>
              <w:top w:val="dotted" w:sz="4" w:space="0" w:color="auto"/>
              <w:left w:val="single" w:sz="4" w:space="0" w:color="auto"/>
              <w:bottom w:val="dotted" w:sz="4" w:space="0" w:color="auto"/>
              <w:right w:val="single" w:sz="4" w:space="0" w:color="auto"/>
            </w:tcBorders>
          </w:tcPr>
          <w:p w:rsidR="00C9338C" w:rsidRPr="00B6602F" w:rsidRDefault="006A5C45" w:rsidP="00B6602F">
            <w:pPr>
              <w:keepLines w:val="0"/>
              <w:spacing w:before="60" w:after="60" w:line="240" w:lineRule="auto"/>
              <w:rPr>
                <w:rStyle w:val="ExampletextCharChar"/>
                <w:b/>
                <w:i w:val="0"/>
                <w:color w:val="000000"/>
              </w:rPr>
            </w:pPr>
            <w:r w:rsidRPr="00B6602F">
              <w:rPr>
                <w:rStyle w:val="ExampletextCharChar"/>
                <w:b/>
                <w:i w:val="0"/>
                <w:color w:val="000000"/>
              </w:rPr>
              <w:t>Program</w:t>
            </w:r>
          </w:p>
          <w:p w:rsidR="00C9338C" w:rsidRPr="00B6602F" w:rsidRDefault="006A5C45" w:rsidP="00B6602F">
            <w:pPr>
              <w:keepLines w:val="0"/>
              <w:numPr>
                <w:ilvl w:val="0"/>
                <w:numId w:val="9"/>
              </w:numPr>
              <w:spacing w:before="60" w:after="60" w:line="240" w:lineRule="auto"/>
              <w:ind w:left="714" w:hanging="357"/>
              <w:rPr>
                <w:rStyle w:val="ExampletextCharChar"/>
                <w:i w:val="0"/>
                <w:color w:val="000000"/>
              </w:rPr>
            </w:pPr>
            <w:r w:rsidRPr="00B6602F">
              <w:rPr>
                <w:rStyle w:val="ExampletextCharChar"/>
                <w:i w:val="0"/>
                <w:color w:val="000000"/>
              </w:rPr>
              <w:t>Program 1.1 – Domestic, Family and Sexual Violence Commission</w:t>
            </w:r>
          </w:p>
        </w:tc>
      </w:tr>
      <w:tr w:rsidR="003E4233" w:rsidTr="00D20692">
        <w:tc>
          <w:tcPr>
            <w:tcW w:w="7711" w:type="dxa"/>
            <w:tcBorders>
              <w:top w:val="dotted" w:sz="4" w:space="0" w:color="auto"/>
              <w:left w:val="single" w:sz="4" w:space="0" w:color="auto"/>
              <w:bottom w:val="single" w:sz="4" w:space="0" w:color="auto"/>
              <w:right w:val="single" w:sz="4" w:space="0" w:color="auto"/>
            </w:tcBorders>
          </w:tcPr>
          <w:p w:rsidR="00C9338C" w:rsidRPr="00C9338C" w:rsidRDefault="006A5C45" w:rsidP="00C9338C">
            <w:pPr>
              <w:spacing w:before="60" w:after="60" w:line="240" w:lineRule="auto"/>
              <w:rPr>
                <w:rStyle w:val="ExampletextCharChar"/>
                <w:b/>
                <w:i w:val="0"/>
                <w:color w:val="000000"/>
              </w:rPr>
            </w:pPr>
            <w:r w:rsidRPr="00C9338C">
              <w:rPr>
                <w:rStyle w:val="ExampletextCharChar"/>
                <w:b/>
                <w:i w:val="0"/>
                <w:color w:val="000000"/>
              </w:rPr>
              <w:t>Contribution to Outcome 2 made by linked program</w:t>
            </w:r>
          </w:p>
          <w:p w:rsidR="00C9338C" w:rsidRPr="00C9338C" w:rsidRDefault="006A5C45" w:rsidP="00C9338C">
            <w:pPr>
              <w:spacing w:before="60" w:after="60" w:line="240" w:lineRule="auto"/>
              <w:rPr>
                <w:rStyle w:val="ExampletextCharChar"/>
                <w:i w:val="0"/>
                <w:color w:val="000000"/>
              </w:rPr>
            </w:pPr>
            <w:r w:rsidRPr="00C9338C">
              <w:rPr>
                <w:rStyle w:val="ExampletextCharChar"/>
                <w:i w:val="0"/>
                <w:color w:val="000000"/>
              </w:rPr>
              <w:t xml:space="preserve">The Domestic, Family and Sexual Violence Commission will provide annual reports to parliament reporting on the progress of the National Plan to End Violence against Women and Children 2022-2032. </w:t>
            </w:r>
          </w:p>
          <w:p w:rsidR="00C9338C" w:rsidRPr="00C9338C" w:rsidRDefault="006A5C45" w:rsidP="00C9338C">
            <w:pPr>
              <w:spacing w:before="60" w:after="60" w:line="240" w:lineRule="auto"/>
              <w:rPr>
                <w:rStyle w:val="ExampletextCharChar"/>
                <w:i w:val="0"/>
                <w:color w:val="000000"/>
              </w:rPr>
            </w:pPr>
            <w:r w:rsidRPr="00C9338C">
              <w:rPr>
                <w:rStyle w:val="ExampletextCharChar"/>
                <w:i w:val="0"/>
                <w:color w:val="000000"/>
              </w:rPr>
              <w:t>The Commission will act as a national body with responsibility to amplify the voice of people with lived experience of domestic, family and sexual violence, and promote national coordination across a range of policies and programs and will advocate for system improvement and better accountability across the country.</w:t>
            </w:r>
          </w:p>
          <w:p w:rsidR="00C9338C" w:rsidRPr="00C9338C" w:rsidRDefault="00C9338C" w:rsidP="00C9338C">
            <w:pPr>
              <w:spacing w:before="60" w:after="60" w:line="240" w:lineRule="auto"/>
              <w:rPr>
                <w:rStyle w:val="ExampletextCharChar"/>
                <w:b/>
                <w:i w:val="0"/>
                <w:color w:val="000000"/>
              </w:rPr>
            </w:pPr>
          </w:p>
        </w:tc>
      </w:tr>
    </w:tbl>
    <w:p w:rsidR="002E7D0B" w:rsidRDefault="002E7D0B">
      <w:pPr>
        <w:keepLines w:val="0"/>
        <w:spacing w:after="200" w:line="276" w:lineRule="auto"/>
        <w:jc w:val="left"/>
      </w:pPr>
    </w:p>
    <w:p w:rsidR="002E7D0B" w:rsidRDefault="006A5C45" w:rsidP="007B5D2C">
      <w:pPr>
        <w:pStyle w:val="TableHeading"/>
        <w:keepLines/>
        <w:pageBreakBefore/>
        <w:spacing w:before="0" w:after="120"/>
        <w:rPr>
          <w:bdr w:val="none" w:sz="0" w:space="0" w:color="auto" w:frame="1"/>
        </w:rPr>
      </w:pPr>
      <w:r>
        <w:rPr>
          <w:bdr w:val="none" w:sz="0" w:space="0" w:color="auto" w:frame="1"/>
        </w:rPr>
        <w:lastRenderedPageBreak/>
        <w:t>Budgeted expenses for Outcome 2</w:t>
      </w:r>
    </w:p>
    <w:p w:rsidR="00BE686D" w:rsidRDefault="006A5C45" w:rsidP="007B5D2C">
      <w:pPr>
        <w:spacing w:line="240" w:lineRule="auto"/>
        <w:rPr>
          <w:bdr w:val="none" w:sz="0" w:space="0" w:color="auto" w:frame="1"/>
        </w:rPr>
      </w:pPr>
      <w:r>
        <w:t xml:space="preserve">This table shows how much the entity intends to spend (on an accrual basis) on achieving the outcome, broken </w:t>
      </w:r>
      <w:r w:rsidRPr="008A51CD">
        <w:rPr>
          <w:sz w:val="19"/>
          <w:szCs w:val="19"/>
        </w:rPr>
        <w:t>down</w:t>
      </w:r>
      <w:r>
        <w:t xml:space="preserve"> by program, as well as by Administered and Departmental funding sources. </w:t>
      </w:r>
    </w:p>
    <w:p w:rsidR="00BE686D" w:rsidRPr="00BE686D" w:rsidRDefault="006A5C45" w:rsidP="007B5D2C">
      <w:pPr>
        <w:spacing w:after="0" w:line="240" w:lineRule="auto"/>
        <w:rPr>
          <w:rFonts w:ascii="Arial" w:hAnsi="Arial" w:cs="Arial"/>
          <w:b/>
          <w:bdr w:val="none" w:sz="0" w:space="0" w:color="auto" w:frame="1"/>
        </w:rPr>
      </w:pPr>
      <w:r w:rsidRPr="00BE686D">
        <w:rPr>
          <w:rFonts w:ascii="Arial" w:hAnsi="Arial" w:cs="Arial"/>
          <w:b/>
          <w:bdr w:val="none" w:sz="0" w:space="0" w:color="auto" w:frame="1"/>
        </w:rPr>
        <w:t>Table 2.2.1: Budget</w:t>
      </w:r>
      <w:r w:rsidR="007C214F">
        <w:rPr>
          <w:rFonts w:ascii="Arial" w:hAnsi="Arial" w:cs="Arial"/>
          <w:b/>
          <w:bdr w:val="none" w:sz="0" w:space="0" w:color="auto" w:frame="1"/>
        </w:rPr>
        <w:t>ed</w:t>
      </w:r>
      <w:r w:rsidRPr="00BE686D">
        <w:rPr>
          <w:rFonts w:ascii="Arial" w:hAnsi="Arial" w:cs="Arial"/>
          <w:b/>
          <w:bdr w:val="none" w:sz="0" w:space="0" w:color="auto" w:frame="1"/>
        </w:rPr>
        <w:t xml:space="preserve"> expenses for Outcome 2</w:t>
      </w:r>
    </w:p>
    <w:tbl>
      <w:tblPr>
        <w:tblStyle w:val="CDMRange1"/>
        <w:tblW w:w="7725" w:type="dxa"/>
        <w:tblLayout w:type="fixed"/>
        <w:tblCellMar>
          <w:top w:w="11" w:type="dxa"/>
          <w:bottom w:w="11" w:type="dxa"/>
        </w:tblCellMar>
        <w:tblLook w:val="0600" w:firstRow="0" w:lastRow="0" w:firstColumn="0" w:lastColumn="0" w:noHBand="1" w:noVBand="1"/>
        <w:tblCaption w:val="Table 2.2.1: Budgeted expenses for Outcome 2"/>
        <w:tblDescription w:val="Table 2.2.1 Budgeted expenses for Outcome 2"/>
      </w:tblPr>
      <w:tblGrid>
        <w:gridCol w:w="2820"/>
        <w:gridCol w:w="885"/>
        <w:gridCol w:w="1005"/>
        <w:gridCol w:w="1005"/>
        <w:gridCol w:w="1005"/>
        <w:gridCol w:w="1005"/>
      </w:tblGrid>
      <w:tr w:rsidR="003E4233" w:rsidTr="00AA088E">
        <w:trPr>
          <w:tblHeader/>
        </w:trPr>
        <w:tc>
          <w:tcPr>
            <w:tcW w:w="282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2: Families and Communities</w:t>
            </w:r>
          </w:p>
        </w:tc>
        <w:tc>
          <w:tcPr>
            <w:tcW w:w="88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No. 3)</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947,570</w:t>
            </w:r>
          </w:p>
        </w:tc>
        <w:tc>
          <w:tcPr>
            <w:tcW w:w="100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1,142,888</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1,161,016</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1,140,556</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938,673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88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00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314,532</w:t>
            </w:r>
          </w:p>
        </w:tc>
        <w:tc>
          <w:tcPr>
            <w:tcW w:w="100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541,061</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501,534</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464,675</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446,404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88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AEAEA"/>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to support the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National Plan to Reduce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Violence against Women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their Children</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6,454</w:t>
            </w:r>
          </w:p>
        </w:tc>
        <w:tc>
          <w:tcPr>
            <w:tcW w:w="100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1,268,562</w:t>
            </w:r>
          </w:p>
        </w:tc>
        <w:tc>
          <w:tcPr>
            <w:tcW w:w="100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1,688,160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1,665,934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1,605,231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1,385,077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2.1</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1,268,562</w:t>
            </w:r>
          </w:p>
        </w:tc>
        <w:tc>
          <w:tcPr>
            <w:tcW w:w="100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1,688,160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1,665,934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1,605,231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1,385,077</w:t>
            </w:r>
          </w:p>
        </w:tc>
      </w:tr>
    </w:tbl>
    <w:p w:rsidR="000D010B" w:rsidRDefault="006A5C45" w:rsidP="001C0CD0">
      <w:pPr>
        <w:keepNext/>
        <w:tabs>
          <w:tab w:val="left" w:pos="709"/>
        </w:tabs>
        <w:spacing w:line="240" w:lineRule="auto"/>
        <w:jc w:val="left"/>
        <w:outlineLvl w:val="2"/>
        <w:rPr>
          <w:rFonts w:ascii="Arial" w:hAnsi="Arial"/>
          <w:b/>
          <w:smallCaps/>
          <w:sz w:val="26"/>
        </w:rPr>
      </w:pPr>
      <w:r>
        <w:rPr>
          <w:rFonts w:ascii="Arial" w:hAnsi="Arial"/>
          <w:b/>
          <w:smallCaps/>
          <w:sz w:val="26"/>
        </w:rPr>
        <w:br w:type="page"/>
      </w:r>
    </w:p>
    <w:p w:rsidR="000D010B" w:rsidRDefault="006A5C45" w:rsidP="007B5D2C">
      <w:pPr>
        <w:pStyle w:val="TableHeading"/>
        <w:keepLines/>
        <w:spacing w:before="0" w:after="0"/>
      </w:pPr>
      <w:r>
        <w:lastRenderedPageBreak/>
        <w:t>Table 2.2.1: Budgeted expenses for Outcome 2 (continued)</w:t>
      </w:r>
    </w:p>
    <w:tbl>
      <w:tblPr>
        <w:tblStyle w:val="CDMRange2"/>
        <w:tblW w:w="7725" w:type="dxa"/>
        <w:tblLayout w:type="fixed"/>
        <w:tblCellMar>
          <w:top w:w="11" w:type="dxa"/>
          <w:bottom w:w="11" w:type="dxa"/>
        </w:tblCellMar>
        <w:tblLook w:val="0600" w:firstRow="0" w:lastRow="0" w:firstColumn="0" w:lastColumn="0" w:noHBand="1" w:noVBand="1"/>
        <w:tblCaption w:val="Table 2.2.1: Budgeted expenses for Outcome 2 (continued)"/>
        <w:tblDescription w:val="Page two of Table 2.2.1 Budgeted expenses for Outcome 2"/>
      </w:tblPr>
      <w:tblGrid>
        <w:gridCol w:w="2820"/>
        <w:gridCol w:w="885"/>
        <w:gridCol w:w="1005"/>
        <w:gridCol w:w="1005"/>
        <w:gridCol w:w="1005"/>
        <w:gridCol w:w="1005"/>
      </w:tblGrid>
      <w:tr w:rsidR="003E4233" w:rsidTr="00AA088E">
        <w:trPr>
          <w:tblHeader/>
        </w:trPr>
        <w:tc>
          <w:tcPr>
            <w:tcW w:w="282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2: Families and Communities</w:t>
            </w:r>
          </w:p>
        </w:tc>
        <w:tc>
          <w:tcPr>
            <w:tcW w:w="88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88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2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No. 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947,570</w:t>
            </w:r>
          </w:p>
        </w:tc>
        <w:tc>
          <w:tcPr>
            <w:tcW w:w="100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1,142,888</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1,161,016</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1,140,556</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938,673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314,538</w:t>
            </w:r>
          </w:p>
        </w:tc>
        <w:tc>
          <w:tcPr>
            <w:tcW w:w="100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541,069</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501,534</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464,675</w:t>
            </w:r>
          </w:p>
        </w:tc>
        <w:tc>
          <w:tcPr>
            <w:tcW w:w="100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446,404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6,454</w:t>
            </w:r>
          </w:p>
        </w:tc>
        <w:tc>
          <w:tcPr>
            <w:tcW w:w="100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1,268,562</w:t>
            </w:r>
          </w:p>
        </w:tc>
        <w:tc>
          <w:tcPr>
            <w:tcW w:w="100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1,688,160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1,665,934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1,605,231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1,385,077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230,957</w:t>
            </w:r>
          </w:p>
        </w:tc>
        <w:tc>
          <w:tcPr>
            <w:tcW w:w="100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267,116</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202,029</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192,164</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188,642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17,244</w:t>
            </w:r>
          </w:p>
        </w:tc>
        <w:tc>
          <w:tcPr>
            <w:tcW w:w="1005" w:type="dxa"/>
            <w:tcBorders>
              <w:top w:val="nil"/>
              <w:left w:val="nil"/>
              <w:bottom w:val="nil"/>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19,017</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9,179</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9,073</w:t>
            </w:r>
          </w:p>
        </w:tc>
        <w:tc>
          <w:tcPr>
            <w:tcW w:w="100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 </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32,424</w:t>
            </w:r>
          </w:p>
        </w:tc>
        <w:tc>
          <w:tcPr>
            <w:tcW w:w="100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29,240</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29,396</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29,108</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280,625</w:t>
            </w:r>
          </w:p>
        </w:tc>
        <w:tc>
          <w:tcPr>
            <w:tcW w:w="100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315,373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240,604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230,345</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226,727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2</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1,549,187</w:t>
            </w:r>
          </w:p>
        </w:tc>
        <w:tc>
          <w:tcPr>
            <w:tcW w:w="100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2,003,533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1,906,538</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1,835,576</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1,611,804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8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vMerge w:val="restart"/>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 </w:t>
            </w:r>
            <w:r>
              <w:rPr>
                <w:rFonts w:ascii="Arial" w:eastAsia="Arial" w:hAnsi="Arial" w:cs="Arial"/>
                <w:color w:val="000000"/>
                <w:sz w:val="16"/>
              </w:rPr>
              <w:t>(c)</w:t>
            </w:r>
          </w:p>
        </w:tc>
        <w:tc>
          <w:tcPr>
            <w:tcW w:w="88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88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88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88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AEAEA"/>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2: </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Program 2.1 – Families and</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Communities (d)</w:t>
            </w:r>
          </w:p>
        </w:tc>
        <w:tc>
          <w:tcPr>
            <w:tcW w:w="88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(48,687)</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9,753</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30,182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8,210</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movement of administered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funds</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(48,687)</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9,753</w:t>
            </w:r>
          </w:p>
        </w:tc>
        <w:tc>
          <w:tcPr>
            <w:tcW w:w="100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30,182</w:t>
            </w:r>
          </w:p>
        </w:tc>
        <w:tc>
          <w:tcPr>
            <w:tcW w:w="100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8,210</w:t>
            </w:r>
          </w:p>
        </w:tc>
        <w:tc>
          <w:tcPr>
            <w:tcW w:w="100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542</w:t>
            </w:r>
          </w:p>
        </w:tc>
      </w:tr>
    </w:tbl>
    <w:p w:rsidR="005F7C40" w:rsidRDefault="006A5C45" w:rsidP="005F7C40">
      <w:pPr>
        <w:spacing w:after="0" w:line="240" w:lineRule="auto"/>
        <w:contextualSpacing/>
        <w:rPr>
          <w:rFonts w:ascii="Arial" w:eastAsia="Calibri" w:hAnsi="Arial" w:cs="Arial"/>
          <w:sz w:val="16"/>
          <w:szCs w:val="16"/>
          <w:bdr w:val="none" w:sz="0" w:space="0" w:color="auto" w:frame="1"/>
        </w:rPr>
      </w:pPr>
      <w:r w:rsidRPr="005F7C40">
        <w:rPr>
          <w:rFonts w:ascii="Arial" w:eastAsia="Calibri" w:hAnsi="Arial" w:cs="Arial"/>
          <w:sz w:val="16"/>
          <w:szCs w:val="16"/>
          <w:bdr w:val="none" w:sz="0" w:space="0" w:color="auto" w:frame="1"/>
        </w:rPr>
        <w:t>Note: Departmental appropriation splits and totals are indicative estimates and m</w:t>
      </w:r>
      <w:r>
        <w:rPr>
          <w:rFonts w:ascii="Arial" w:eastAsia="Calibri" w:hAnsi="Arial" w:cs="Arial"/>
          <w:sz w:val="16"/>
          <w:szCs w:val="16"/>
          <w:bdr w:val="none" w:sz="0" w:space="0" w:color="auto" w:frame="1"/>
        </w:rPr>
        <w:t>ay change in the course of the B</w:t>
      </w:r>
      <w:r w:rsidRPr="005F7C40">
        <w:rPr>
          <w:rFonts w:ascii="Arial" w:eastAsia="Calibri" w:hAnsi="Arial" w:cs="Arial"/>
          <w:sz w:val="16"/>
          <w:szCs w:val="16"/>
          <w:bdr w:val="none" w:sz="0" w:space="0" w:color="auto" w:frame="1"/>
        </w:rPr>
        <w:t>udget year as Government priorities change.</w:t>
      </w:r>
    </w:p>
    <w:p w:rsidR="005F7C40" w:rsidRDefault="006A5C45" w:rsidP="00E27E05">
      <w:pPr>
        <w:pStyle w:val="ListParagraph"/>
        <w:keepLines/>
        <w:numPr>
          <w:ilvl w:val="0"/>
          <w:numId w:val="10"/>
        </w:numPr>
        <w:spacing w:after="0" w:line="240" w:lineRule="auto"/>
        <w:jc w:val="both"/>
        <w:rPr>
          <w:rFonts w:eastAsia="Times New Roman"/>
          <w:iCs/>
          <w:sz w:val="16"/>
          <w:szCs w:val="16"/>
          <w:bdr w:val="none" w:sz="0" w:space="0" w:color="auto" w:frame="1"/>
          <w:lang w:val="en-AU"/>
        </w:rPr>
      </w:pPr>
      <w:r w:rsidRPr="005F7C40">
        <w:rPr>
          <w:rFonts w:ascii="Arial" w:eastAsia="Times New Roman" w:hAnsi="Arial"/>
          <w:iCs/>
          <w:sz w:val="16"/>
          <w:szCs w:val="16"/>
          <w:bdr w:val="none" w:sz="0" w:space="0" w:color="auto" w:frame="1"/>
          <w:lang w:val="en-AU"/>
        </w:rPr>
        <w:t>Estimated expenses incurred in relation to receipts retained under section 74 of the PGPA Act.</w:t>
      </w:r>
    </w:p>
    <w:p w:rsidR="005F7C40" w:rsidRDefault="006A5C45" w:rsidP="00E27E05">
      <w:pPr>
        <w:pStyle w:val="ListParagraph"/>
        <w:keepLines/>
        <w:numPr>
          <w:ilvl w:val="0"/>
          <w:numId w:val="10"/>
        </w:numPr>
        <w:spacing w:after="0" w:line="240" w:lineRule="auto"/>
        <w:jc w:val="both"/>
        <w:rPr>
          <w:rFonts w:eastAsia="Times New Roman"/>
          <w:iCs/>
          <w:sz w:val="16"/>
          <w:szCs w:val="16"/>
          <w:bdr w:val="none" w:sz="0" w:space="0" w:color="auto" w:frame="1"/>
          <w:lang w:val="en-AU"/>
        </w:rPr>
      </w:pPr>
      <w:r>
        <w:rPr>
          <w:rFonts w:ascii="Arial" w:eastAsia="Times New Roman" w:hAnsi="Arial"/>
          <w:iCs/>
          <w:sz w:val="16"/>
          <w:szCs w:val="16"/>
          <w:bdr w:val="none" w:sz="0" w:space="0" w:color="auto" w:frame="1"/>
          <w:lang w:val="en-AU"/>
        </w:rPr>
        <w:t>‘</w:t>
      </w:r>
      <w:r w:rsidRPr="005F7C40">
        <w:rPr>
          <w:rFonts w:ascii="Arial" w:eastAsia="Times New Roman" w:hAnsi="Arial"/>
          <w:iCs/>
          <w:sz w:val="16"/>
          <w:szCs w:val="16"/>
          <w:bdr w:val="none" w:sz="0" w:space="0" w:color="auto" w:frame="1"/>
          <w:lang w:val="en-AU"/>
        </w:rPr>
        <w:t xml:space="preserve">Expenses not </w:t>
      </w:r>
      <w:r>
        <w:rPr>
          <w:rFonts w:ascii="Arial" w:eastAsia="Times New Roman" w:hAnsi="Arial"/>
          <w:iCs/>
          <w:sz w:val="16"/>
          <w:szCs w:val="16"/>
          <w:bdr w:val="none" w:sz="0" w:space="0" w:color="auto" w:frame="1"/>
          <w:lang w:val="en-AU"/>
        </w:rPr>
        <w:t>requiring appropriation in the B</w:t>
      </w:r>
      <w:r w:rsidRPr="005F7C40">
        <w:rPr>
          <w:rFonts w:ascii="Arial" w:eastAsia="Times New Roman" w:hAnsi="Arial"/>
          <w:iCs/>
          <w:sz w:val="16"/>
          <w:szCs w:val="16"/>
          <w:bdr w:val="none" w:sz="0" w:space="0" w:color="auto" w:frame="1"/>
          <w:lang w:val="en-AU"/>
        </w:rPr>
        <w:t>udget year</w:t>
      </w:r>
      <w:r>
        <w:rPr>
          <w:rFonts w:ascii="Arial" w:eastAsia="Times New Roman" w:hAnsi="Arial"/>
          <w:iCs/>
          <w:sz w:val="16"/>
          <w:szCs w:val="16"/>
          <w:bdr w:val="none" w:sz="0" w:space="0" w:color="auto" w:frame="1"/>
          <w:lang w:val="en-AU"/>
        </w:rPr>
        <w:t>’</w:t>
      </w:r>
      <w:r w:rsidRPr="005F7C40">
        <w:rPr>
          <w:rFonts w:ascii="Arial" w:eastAsia="Times New Roman" w:hAnsi="Arial"/>
          <w:iCs/>
          <w:sz w:val="16"/>
          <w:szCs w:val="16"/>
          <w:bdr w:val="none" w:sz="0" w:space="0" w:color="auto" w:frame="1"/>
          <w:lang w:val="en-AU"/>
        </w:rPr>
        <w:t xml:space="preserve"> is made up of depreciation, amortisation expenses and audit fees.</w:t>
      </w:r>
    </w:p>
    <w:p w:rsidR="000D010B" w:rsidRPr="005F7C40" w:rsidRDefault="006A5C45" w:rsidP="00E27E05">
      <w:pPr>
        <w:pStyle w:val="ListParagraph"/>
        <w:keepLines/>
        <w:numPr>
          <w:ilvl w:val="0"/>
          <w:numId w:val="10"/>
        </w:numPr>
        <w:spacing w:after="0" w:line="240" w:lineRule="auto"/>
        <w:jc w:val="both"/>
        <w:rPr>
          <w:rFonts w:eastAsia="Times New Roman"/>
          <w:iCs/>
          <w:sz w:val="16"/>
          <w:szCs w:val="16"/>
          <w:bdr w:val="none" w:sz="0" w:space="0" w:color="auto" w:frame="1"/>
          <w:lang w:val="en-AU"/>
        </w:rPr>
      </w:pPr>
      <w:r w:rsidRPr="005F7C40">
        <w:rPr>
          <w:rFonts w:ascii="Arial" w:eastAsia="Times New Roman" w:hAnsi="Arial"/>
          <w:iCs/>
          <w:sz w:val="16"/>
          <w:szCs w:val="16"/>
          <w:bdr w:val="none" w:sz="0" w:space="0" w:color="auto" w:frame="1"/>
          <w:lang w:val="en-AU"/>
        </w:rPr>
        <w:t>Figures displayed as a negative (-) represent a decrease in funds and a positive (+) represent an increase in funds.</w:t>
      </w:r>
    </w:p>
    <w:p w:rsidR="000D010B" w:rsidRPr="001F51F2" w:rsidRDefault="006A5C45" w:rsidP="001F51F2">
      <w:pPr>
        <w:pStyle w:val="ListParagraph"/>
        <w:keepLines/>
        <w:numPr>
          <w:ilvl w:val="0"/>
          <w:numId w:val="10"/>
        </w:numPr>
        <w:spacing w:before="40" w:after="40" w:line="240" w:lineRule="auto"/>
        <w:rPr>
          <w:sz w:val="16"/>
          <w:szCs w:val="16"/>
          <w:bdr w:val="none" w:sz="0" w:space="0" w:color="auto" w:frame="1"/>
          <w:lang w:val="en-AU"/>
        </w:rPr>
      </w:pPr>
      <w:r>
        <w:rPr>
          <w:rFonts w:ascii="Arial" w:hAnsi="Arial"/>
          <w:sz w:val="16"/>
          <w:szCs w:val="16"/>
          <w:bdr w:val="none" w:sz="0" w:space="0" w:color="auto" w:frame="1"/>
          <w:lang w:val="en-AU"/>
        </w:rPr>
        <w:t>Includes funds transferred from 2020-21 to 2025-26.</w:t>
      </w:r>
    </w:p>
    <w:p w:rsidR="000D010B" w:rsidRPr="00CA0CF0" w:rsidRDefault="000D010B" w:rsidP="00CA0CF0">
      <w:pPr>
        <w:keepNext/>
        <w:tabs>
          <w:tab w:val="left" w:pos="709"/>
        </w:tabs>
        <w:spacing w:before="240" w:line="240" w:lineRule="auto"/>
        <w:jc w:val="left"/>
        <w:outlineLvl w:val="2"/>
        <w:rPr>
          <w:rFonts w:ascii="Arial" w:hAnsi="Arial"/>
          <w:b/>
          <w:smallCaps/>
          <w:vanish/>
          <w:sz w:val="26"/>
        </w:rPr>
      </w:pPr>
    </w:p>
    <w:p w:rsidR="00D86095" w:rsidRDefault="006A5C45" w:rsidP="00CC7D8D">
      <w:pPr>
        <w:pStyle w:val="TableHeading"/>
        <w:keepLines/>
        <w:pageBreakBefore/>
        <w:spacing w:before="0" w:after="0"/>
      </w:pPr>
      <w:bookmarkStart w:id="81" w:name="RG_MARKER_59780"/>
      <w:bookmarkStart w:id="82" w:name="RG_MARKER_59920"/>
      <w:r w:rsidRPr="002E3447">
        <w:lastRenderedPageBreak/>
        <w:t>Table 2</w:t>
      </w:r>
      <w:bookmarkEnd w:id="81"/>
      <w:bookmarkEnd w:id="82"/>
      <w:r>
        <w:t>.2</w:t>
      </w:r>
      <w:r w:rsidRPr="002E3447">
        <w:t>.</w:t>
      </w:r>
      <w:r>
        <w:t>2</w:t>
      </w:r>
      <w:r w:rsidRPr="002E3447">
        <w:t xml:space="preserve">: </w:t>
      </w:r>
      <w:r>
        <w:t>Program</w:t>
      </w:r>
      <w:r w:rsidRPr="002E3447">
        <w:t xml:space="preserve"> </w:t>
      </w:r>
      <w:r w:rsidR="00986B53">
        <w:t>component expenses for Outcome 2</w:t>
      </w:r>
    </w:p>
    <w:tbl>
      <w:tblPr>
        <w:tblStyle w:val="CDMRange1"/>
        <w:tblW w:w="7860" w:type="dxa"/>
        <w:tblLayout w:type="fixed"/>
        <w:tblCellMar>
          <w:top w:w="11" w:type="dxa"/>
          <w:bottom w:w="11" w:type="dxa"/>
        </w:tblCellMar>
        <w:tblLook w:val="0600" w:firstRow="0" w:lastRow="0" w:firstColumn="0" w:lastColumn="0" w:noHBand="1" w:noVBand="1"/>
        <w:tblCaption w:val="Table 2.2.2: Program component expenses for Outcome 2"/>
        <w:tblDescription w:val="Table 2.2.2 Program component expenses for Outcome 2"/>
      </w:tblPr>
      <w:tblGrid>
        <w:gridCol w:w="2820"/>
        <w:gridCol w:w="1020"/>
        <w:gridCol w:w="1005"/>
        <w:gridCol w:w="1005"/>
        <w:gridCol w:w="1005"/>
        <w:gridCol w:w="1005"/>
      </w:tblGrid>
      <w:tr w:rsidR="003E4233" w:rsidTr="00AA088E">
        <w:trPr>
          <w:tblHeader/>
        </w:trPr>
        <w:tc>
          <w:tcPr>
            <w:tcW w:w="7860"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2.1.1 – Component 1 (Families and Children)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421,690</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449,584</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455,676</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465,126</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445,965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421,690</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449,584</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455,676</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465,126</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445,965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2.1.2 – Component 2 (Family Safety)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241,255</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325,492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388,600</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372,098</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241,255</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325,492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388,600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372,098</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2.1.3 – Component 3 (Protecting Australia's Children)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17,383</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31,657</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32,020</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22,801</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26,083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17,383</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31,657</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32,020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22,801</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26,083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2.1.4 – Component 4 (Sector Representation)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3,416</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3,835</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3,056</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3,100</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3,416</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3,835</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3,056</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3,100</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2.1.5 – Component 5 (Financial Wellbeing and Capability)</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181,057</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208,589</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194,552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190,182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193,466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181,057</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208,589</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194,552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190,182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193,466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2.1.6 – Component 6 (Volunteering and Community Connectedness)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74,805</w:t>
            </w:r>
          </w:p>
        </w:tc>
        <w:tc>
          <w:tcPr>
            <w:tcW w:w="100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102,063</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65,532</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65,927</w:t>
            </w:r>
          </w:p>
        </w:tc>
        <w:tc>
          <w:tcPr>
            <w:tcW w:w="100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66,656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74,805</w:t>
            </w:r>
          </w:p>
        </w:tc>
        <w:tc>
          <w:tcPr>
            <w:tcW w:w="100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102,063</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65,532</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65,927</w:t>
            </w:r>
          </w:p>
        </w:tc>
        <w:tc>
          <w:tcPr>
            <w:tcW w:w="100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66,656</w:t>
            </w:r>
          </w:p>
        </w:tc>
      </w:tr>
    </w:tbl>
    <w:p w:rsidR="00855482" w:rsidRDefault="006A5C45" w:rsidP="00CC7D8D">
      <w:pPr>
        <w:keepLines w:val="0"/>
        <w:spacing w:after="0" w:line="240" w:lineRule="auto"/>
        <w:jc w:val="left"/>
      </w:pPr>
      <w:r>
        <w:br w:type="page"/>
      </w:r>
    </w:p>
    <w:p w:rsidR="00855482" w:rsidRDefault="006A5C45" w:rsidP="00CC7D8D">
      <w:pPr>
        <w:pStyle w:val="TableHeading"/>
        <w:keepLines/>
        <w:spacing w:before="0" w:after="0"/>
      </w:pPr>
      <w:r>
        <w:lastRenderedPageBreak/>
        <w:t xml:space="preserve">Table 2.2.2: Program </w:t>
      </w:r>
      <w:r w:rsidR="00986B53">
        <w:t>component expenses for Outcome 2</w:t>
      </w:r>
      <w:r>
        <w:t xml:space="preserve"> (continued)</w:t>
      </w:r>
    </w:p>
    <w:tbl>
      <w:tblPr>
        <w:tblStyle w:val="CDMRange2"/>
        <w:tblW w:w="7860" w:type="dxa"/>
        <w:tblLayout w:type="fixed"/>
        <w:tblCellMar>
          <w:top w:w="11" w:type="dxa"/>
          <w:bottom w:w="11" w:type="dxa"/>
        </w:tblCellMar>
        <w:tblLook w:val="0600" w:firstRow="0" w:lastRow="0" w:firstColumn="0" w:lastColumn="0" w:noHBand="1" w:noVBand="1"/>
        <w:tblCaption w:val="Table 2.2.2: Program component expenses for Outcome 2 (continued)"/>
        <w:tblDescription w:val="Page two of Table 2.2.2 Program component expenses for Outcome 2"/>
      </w:tblPr>
      <w:tblGrid>
        <w:gridCol w:w="2820"/>
        <w:gridCol w:w="1020"/>
        <w:gridCol w:w="1005"/>
        <w:gridCol w:w="1005"/>
        <w:gridCol w:w="1005"/>
        <w:gridCol w:w="1005"/>
      </w:tblGrid>
      <w:tr w:rsidR="003E4233" w:rsidTr="00AA088E">
        <w:trPr>
          <w:tblHeader/>
        </w:trPr>
        <w:tc>
          <w:tcPr>
            <w:tcW w:w="78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 (continued)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2.1.7 – Component 7 (National Redress Scheme for Survivors of Institutional Child Sexual Abuse – Redress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311,082</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538,029</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498,850</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462,219</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444,062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311,082</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538,029</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498,850</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462,219</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444,062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2.1.8 – Component 8 (National Redress Scheme for Survivors of Institutional Child Sexual Abuse – Psychological Support payment)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3,450</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3,032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2,684</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2,456</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3,450</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3,032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2,684</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2,456</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2.1.9 – Component 9 (Special account to support the National Plan to End Violence against Women and Children)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to support the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National Plan to Reduce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Violence against Women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their Children</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6,454</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6,454</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4,203</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2.1.10 – Component 10 (Transition to Independent Living Allowance)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2,112</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10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2,112</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2.1.11 – Component 11 (Social Impact Investing Initiatives)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5,852</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18,156</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18,068</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17,810</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11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5,852</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18,156</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18,068</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17,810</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2.1.12 – Component 12 (Income Management Balancing Appropriation)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FF0000"/>
                <w:sz w:val="16"/>
              </w:rPr>
            </w:pPr>
          </w:p>
        </w:tc>
        <w:tc>
          <w:tcPr>
            <w:tcW w:w="100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00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12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1,268,562</w:t>
            </w:r>
          </w:p>
        </w:tc>
        <w:tc>
          <w:tcPr>
            <w:tcW w:w="1005" w:type="dxa"/>
            <w:tcBorders>
              <w:top w:val="dotted" w:sz="2" w:space="0" w:color="000000"/>
              <w:left w:val="nil"/>
              <w:bottom w:val="dotted" w:sz="2" w:space="0" w:color="000000"/>
              <w:right w:val="nil"/>
              <w:tl2br w:val="nil"/>
              <w:tr2bl w:val="nil"/>
            </w:tcBorders>
            <w:shd w:val="clear" w:color="FFFFFF" w:fill="E6E6E6"/>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1,688,160</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1,665,934</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1,605,231</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1,385,077</w:t>
            </w:r>
          </w:p>
        </w:tc>
      </w:tr>
    </w:tbl>
    <w:p w:rsidR="00FE4722" w:rsidRDefault="00FE4722" w:rsidP="0061086E">
      <w:pPr>
        <w:pStyle w:val="FootnoteText"/>
        <w:spacing w:after="0"/>
        <w:ind w:left="0" w:firstLine="0"/>
        <w:jc w:val="both"/>
        <w:rPr>
          <w:rFonts w:ascii="Arial" w:hAnsi="Arial" w:cs="Arial"/>
          <w:bdr w:val="none" w:sz="0" w:space="0" w:color="auto" w:frame="1"/>
        </w:rPr>
      </w:pPr>
    </w:p>
    <w:p w:rsidR="008A0BA8" w:rsidRDefault="008A0BA8" w:rsidP="0061086E">
      <w:pPr>
        <w:keepLines w:val="0"/>
        <w:spacing w:after="0" w:line="240" w:lineRule="auto"/>
        <w:jc w:val="left"/>
      </w:pPr>
    </w:p>
    <w:p w:rsidR="00D86095" w:rsidRDefault="006A5C45" w:rsidP="00DF48A1">
      <w:pPr>
        <w:pStyle w:val="TableHeading"/>
        <w:keepLines/>
        <w:pageBreakBefore/>
        <w:spacing w:before="0" w:after="240"/>
      </w:pPr>
      <w:bookmarkStart w:id="83" w:name="RG_MARKER_59763"/>
      <w:bookmarkStart w:id="84" w:name="RG_MARKER_59921"/>
      <w:r>
        <w:lastRenderedPageBreak/>
        <w:t>Table 2.2.3: Performance measure for Outcome 2</w:t>
      </w:r>
      <w:bookmarkEnd w:id="83"/>
      <w:bookmarkEnd w:id="84"/>
    </w:p>
    <w:p w:rsidR="00C87D07" w:rsidRPr="005E3150" w:rsidRDefault="006A5C45" w:rsidP="00DF48A1">
      <w:pPr>
        <w:pStyle w:val="Normal0"/>
        <w:tabs>
          <w:tab w:val="left" w:pos="709"/>
        </w:tabs>
        <w:spacing w:line="240" w:lineRule="auto"/>
        <w:rPr>
          <w:sz w:val="19"/>
          <w:szCs w:val="19"/>
        </w:rPr>
      </w:pPr>
      <w:r w:rsidRPr="005E3150">
        <w:rPr>
          <w:sz w:val="19"/>
          <w:szCs w:val="19"/>
        </w:rPr>
        <w:t>Table 2.2.3 below details the performance measure for each program associated with Outcome 2. It is to be used by entities to describe the results they plan to achieve with the resources provided for new programs, or materially changed existing programs resulting from decisions made since the 2023-24 Budget.</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261"/>
        <w:gridCol w:w="2693"/>
      </w:tblGrid>
      <w:tr w:rsidR="003E4233" w:rsidTr="00D20692">
        <w:tc>
          <w:tcPr>
            <w:tcW w:w="76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82A4D" w:rsidRDefault="006A5C45" w:rsidP="00756DE0">
            <w:pPr>
              <w:pStyle w:val="TableColumnHeadingLeft"/>
              <w:rPr>
                <w:lang w:eastAsia="en-US"/>
              </w:rPr>
            </w:pPr>
            <w:r w:rsidRPr="00DE2B43">
              <w:t>Outcome 2</w:t>
            </w:r>
            <w:r>
              <w:rPr>
                <w:b w:val="0"/>
                <w:sz w:val="16"/>
                <w:szCs w:val="16"/>
              </w:rPr>
              <w:t xml:space="preserve"> – </w:t>
            </w:r>
            <w:r w:rsidRPr="00DE2B43">
              <w:rPr>
                <w:b w:val="0"/>
              </w:rPr>
              <w:t>Contribute to stronger and more resilient individuals, children, families and communities by providing targeted supports.</w:t>
            </w:r>
          </w:p>
        </w:tc>
      </w:tr>
      <w:tr w:rsidR="003E4233" w:rsidTr="00D20692">
        <w:tc>
          <w:tcPr>
            <w:tcW w:w="76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82A4D" w:rsidRDefault="006A5C45" w:rsidP="0021299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2.1 – Families and Communities </w:t>
            </w:r>
            <w:r>
              <w:rPr>
                <w:rFonts w:ascii="Arial" w:hAnsi="Arial" w:cs="Arial"/>
                <w:sz w:val="16"/>
                <w:szCs w:val="16"/>
                <w:lang w:eastAsia="en-US"/>
              </w:rPr>
              <w:t xml:space="preserve">– </w:t>
            </w:r>
            <w:r w:rsidRPr="00DE2B43">
              <w:rPr>
                <w:rFonts w:ascii="Arial" w:hAnsi="Arial" w:cs="Arial"/>
                <w:sz w:val="16"/>
                <w:szCs w:val="16"/>
                <w:lang w:eastAsia="en-US"/>
              </w:rPr>
              <w:t>To strengthen relationships, support families, improve wellbeing of children and young people, reduce the cost of family breakdown, and strengthen family and community functioning.</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DE2B43"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auto"/>
              <w:left w:val="single" w:sz="4" w:space="0" w:color="auto"/>
              <w:bottom w:val="double" w:sz="4" w:space="0" w:color="auto"/>
              <w:right w:val="single" w:sz="4" w:space="0" w:color="auto"/>
            </w:tcBorders>
          </w:tcPr>
          <w:p w:rsidR="00182A4D" w:rsidRPr="00DE2B43" w:rsidRDefault="006A5C45" w:rsidP="00B43CE9">
            <w:pPr>
              <w:pStyle w:val="Normal0"/>
              <w:tabs>
                <w:tab w:val="left" w:pos="709"/>
              </w:tabs>
              <w:spacing w:before="60" w:after="60" w:line="240" w:lineRule="auto"/>
              <w:jc w:val="left"/>
              <w:rPr>
                <w:rFonts w:ascii="Arial" w:hAnsi="Arial" w:cs="Arial"/>
                <w:b/>
                <w:sz w:val="16"/>
                <w:szCs w:val="16"/>
                <w:lang w:eastAsia="en-US"/>
              </w:rPr>
            </w:pPr>
            <w:r w:rsidRPr="00DE2B43">
              <w:rPr>
                <w:rFonts w:ascii="Arial" w:hAnsi="Arial" w:cs="Arial"/>
                <w:b/>
                <w:sz w:val="16"/>
                <w:szCs w:val="16"/>
                <w:lang w:eastAsia="en-US"/>
              </w:rPr>
              <w:t xml:space="preserve">Families and Children </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182A4D"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182A4D"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693" w:type="dxa"/>
            <w:tcBorders>
              <w:top w:val="double" w:sz="4" w:space="0" w:color="auto"/>
              <w:left w:val="single" w:sz="4" w:space="0" w:color="auto"/>
              <w:bottom w:val="single" w:sz="4" w:space="0" w:color="auto"/>
              <w:right w:val="single" w:sz="4" w:space="0" w:color="auto"/>
            </w:tcBorders>
            <w:hideMark/>
          </w:tcPr>
          <w:p w:rsidR="00182A4D"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rPr>
          <w:cantSplit/>
        </w:trPr>
        <w:tc>
          <w:tcPr>
            <w:tcW w:w="1701" w:type="dxa"/>
            <w:tcBorders>
              <w:top w:val="single" w:sz="4" w:space="0" w:color="auto"/>
              <w:left w:val="single" w:sz="4" w:space="0" w:color="auto"/>
              <w:bottom w:val="dotted" w:sz="4" w:space="0" w:color="auto"/>
              <w:right w:val="single" w:sz="4" w:space="0" w:color="auto"/>
            </w:tcBorders>
          </w:tcPr>
          <w:p w:rsidR="00DE2B43" w:rsidRDefault="006A5C45" w:rsidP="00BF5D3E">
            <w:pPr>
              <w:pStyle w:val="PBSTabletext"/>
              <w:rPr>
                <w:rFonts w:eastAsia="Calibri"/>
              </w:rPr>
            </w:pPr>
            <w:r>
              <w:rPr>
                <w:rFonts w:eastAsia="Calibri"/>
              </w:rPr>
              <w:t>Budget Year</w:t>
            </w:r>
          </w:p>
          <w:p w:rsidR="00BF5D3E" w:rsidRPr="007D663A" w:rsidRDefault="006A5C45" w:rsidP="00BF5D3E">
            <w:pPr>
              <w:pStyle w:val="PBSTabletext"/>
              <w:rPr>
                <w:rFonts w:eastAsia="Calibri"/>
              </w:rPr>
            </w:pPr>
            <w:r w:rsidRPr="007D663A">
              <w:rPr>
                <w:rFonts w:eastAsia="Calibri"/>
              </w:rPr>
              <w:t>2023-24</w:t>
            </w:r>
          </w:p>
        </w:tc>
        <w:tc>
          <w:tcPr>
            <w:tcW w:w="3261" w:type="dxa"/>
            <w:tcBorders>
              <w:top w:val="single" w:sz="4" w:space="0" w:color="auto"/>
              <w:left w:val="single" w:sz="4" w:space="0" w:color="auto"/>
              <w:bottom w:val="dotted" w:sz="4" w:space="0" w:color="auto"/>
              <w:right w:val="single" w:sz="4" w:space="0" w:color="auto"/>
            </w:tcBorders>
          </w:tcPr>
          <w:p w:rsidR="00BF5D3E" w:rsidRPr="00435B48" w:rsidRDefault="006A5C45" w:rsidP="00BF5D3E">
            <w:pPr>
              <w:pStyle w:val="PBSTabletext"/>
              <w:rPr>
                <w:rFonts w:eastAsia="Calibri"/>
              </w:rPr>
            </w:pPr>
            <w:r>
              <w:rPr>
                <w:rFonts w:eastAsia="Calibri"/>
              </w:rPr>
              <w:t>Extent to which individuals have improved individual and family functioning.</w:t>
            </w:r>
          </w:p>
        </w:tc>
        <w:tc>
          <w:tcPr>
            <w:tcW w:w="2693" w:type="dxa"/>
            <w:tcBorders>
              <w:top w:val="single" w:sz="4" w:space="0" w:color="auto"/>
              <w:left w:val="single" w:sz="4" w:space="0" w:color="auto"/>
              <w:bottom w:val="dotted" w:sz="4" w:space="0" w:color="auto"/>
              <w:right w:val="single" w:sz="4" w:space="0" w:color="auto"/>
            </w:tcBorders>
          </w:tcPr>
          <w:p w:rsidR="00BF5D3E" w:rsidRPr="00435B48" w:rsidRDefault="006A5C45" w:rsidP="00A14B2E">
            <w:pPr>
              <w:pStyle w:val="PBSTabletext"/>
              <w:rPr>
                <w:rFonts w:eastAsia="Calibri"/>
              </w:rPr>
            </w:pPr>
            <w:r>
              <w:rPr>
                <w:rFonts w:eastAsia="Calibri"/>
              </w:rPr>
              <w:t>At least 75 per cent of clients in reporting services have improved family functioning.</w:t>
            </w:r>
          </w:p>
        </w:tc>
      </w:tr>
      <w:tr w:rsidR="003E4233" w:rsidTr="00D20692">
        <w:trPr>
          <w:cantSplit/>
        </w:trPr>
        <w:tc>
          <w:tcPr>
            <w:tcW w:w="1701" w:type="dxa"/>
            <w:tcBorders>
              <w:top w:val="dotted" w:sz="4" w:space="0" w:color="auto"/>
              <w:left w:val="single" w:sz="4" w:space="0" w:color="auto"/>
              <w:bottom w:val="single" w:sz="4" w:space="0" w:color="auto"/>
              <w:right w:val="single" w:sz="4" w:space="0" w:color="auto"/>
            </w:tcBorders>
            <w:vAlign w:val="center"/>
          </w:tcPr>
          <w:p w:rsidR="002334D3" w:rsidRPr="002334D3" w:rsidRDefault="006A5C45" w:rsidP="002334D3">
            <w:pPr>
              <w:keepLines w:val="0"/>
              <w:spacing w:before="60" w:after="60" w:line="240" w:lineRule="auto"/>
              <w:jc w:val="left"/>
              <w:rPr>
                <w:rFonts w:ascii="Arial" w:hAnsi="Arial" w:cs="Arial"/>
                <w:sz w:val="16"/>
                <w:szCs w:val="16"/>
              </w:rPr>
            </w:pPr>
            <w:r w:rsidRPr="002334D3">
              <w:rPr>
                <w:rFonts w:ascii="Arial" w:hAnsi="Arial" w:cs="Arial"/>
                <w:sz w:val="16"/>
                <w:szCs w:val="16"/>
              </w:rPr>
              <w:t>Forward Estimates</w:t>
            </w:r>
          </w:p>
          <w:p w:rsidR="002334D3" w:rsidRPr="00F8658C" w:rsidRDefault="006A5C45" w:rsidP="002334D3">
            <w:pPr>
              <w:keepLines w:val="0"/>
              <w:spacing w:before="60" w:after="60" w:line="240" w:lineRule="auto"/>
              <w:jc w:val="left"/>
              <w:rPr>
                <w:rFonts w:ascii="Arial" w:hAnsi="Arial" w:cs="Arial"/>
                <w:sz w:val="16"/>
                <w:szCs w:val="16"/>
              </w:rPr>
            </w:pPr>
            <w:r w:rsidRPr="00F8658C">
              <w:rPr>
                <w:rFonts w:ascii="Arial" w:hAnsi="Arial" w:cs="Arial"/>
                <w:sz w:val="16"/>
                <w:szCs w:val="16"/>
              </w:rPr>
              <w:t>2024-27</w:t>
            </w:r>
          </w:p>
        </w:tc>
        <w:tc>
          <w:tcPr>
            <w:tcW w:w="3261" w:type="dxa"/>
            <w:tcBorders>
              <w:top w:val="dotted" w:sz="4" w:space="0" w:color="auto"/>
              <w:left w:val="single" w:sz="4" w:space="0" w:color="auto"/>
              <w:bottom w:val="single" w:sz="4" w:space="0" w:color="auto"/>
              <w:right w:val="single" w:sz="4" w:space="0" w:color="auto"/>
            </w:tcBorders>
          </w:tcPr>
          <w:p w:rsidR="002334D3" w:rsidRPr="002334D3" w:rsidRDefault="006A5C45" w:rsidP="002334D3">
            <w:pPr>
              <w:pStyle w:val="PBSTabletext"/>
              <w:rPr>
                <w:rFonts w:eastAsia="Calibri"/>
              </w:rPr>
            </w:pPr>
            <w:r w:rsidRPr="008B6389">
              <w:rPr>
                <w:rFonts w:eastAsia="Calibri"/>
              </w:rPr>
              <w:t>As per 2023-24</w:t>
            </w:r>
          </w:p>
        </w:tc>
        <w:tc>
          <w:tcPr>
            <w:tcW w:w="2693" w:type="dxa"/>
            <w:tcBorders>
              <w:top w:val="dotted" w:sz="4" w:space="0" w:color="auto"/>
              <w:left w:val="single" w:sz="4" w:space="0" w:color="auto"/>
              <w:bottom w:val="single" w:sz="4" w:space="0" w:color="auto"/>
              <w:right w:val="single" w:sz="4" w:space="0" w:color="auto"/>
            </w:tcBorders>
          </w:tcPr>
          <w:p w:rsidR="002334D3" w:rsidRPr="002334D3" w:rsidRDefault="006A5C45" w:rsidP="002334D3">
            <w:pPr>
              <w:pStyle w:val="Normal00"/>
              <w:spacing w:before="60" w:after="60"/>
              <w:rPr>
                <w:rFonts w:ascii="Arial" w:hAnsi="Arial" w:cs="Arial"/>
                <w:sz w:val="16"/>
                <w:szCs w:val="16"/>
                <w:lang w:eastAsia="en-US"/>
              </w:rPr>
            </w:pPr>
            <w:r w:rsidRPr="008B6389">
              <w:rPr>
                <w:rFonts w:ascii="Arial" w:hAnsi="Arial" w:cs="Arial"/>
                <w:sz w:val="16"/>
                <w:szCs w:val="16"/>
                <w:lang w:eastAsia="en-US"/>
              </w:rPr>
              <w:t>As per 2023-24</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2334D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auto"/>
              <w:left w:val="single" w:sz="4" w:space="0" w:color="auto"/>
              <w:bottom w:val="double" w:sz="4" w:space="0" w:color="auto"/>
              <w:right w:val="single" w:sz="4" w:space="0" w:color="auto"/>
            </w:tcBorders>
          </w:tcPr>
          <w:p w:rsidR="002334D3" w:rsidRPr="00DE2B4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Women’s Safety (a)</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2334D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2334D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693" w:type="dxa"/>
            <w:tcBorders>
              <w:top w:val="double" w:sz="4" w:space="0" w:color="auto"/>
              <w:left w:val="single" w:sz="4" w:space="0" w:color="auto"/>
              <w:bottom w:val="single" w:sz="4" w:space="0" w:color="auto"/>
              <w:right w:val="single" w:sz="4" w:space="0" w:color="auto"/>
            </w:tcBorders>
            <w:hideMark/>
          </w:tcPr>
          <w:p w:rsidR="002334D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701" w:type="dxa"/>
            <w:tcBorders>
              <w:top w:val="single" w:sz="4" w:space="0" w:color="auto"/>
              <w:left w:val="single" w:sz="4" w:space="0" w:color="auto"/>
              <w:bottom w:val="dotted" w:sz="4" w:space="0" w:color="auto"/>
              <w:right w:val="single" w:sz="4" w:space="0" w:color="auto"/>
            </w:tcBorders>
          </w:tcPr>
          <w:p w:rsidR="002334D3" w:rsidRDefault="006A5C45" w:rsidP="002334D3">
            <w:pPr>
              <w:pStyle w:val="PBSTabletext"/>
              <w:rPr>
                <w:rFonts w:eastAsia="Calibri"/>
              </w:rPr>
            </w:pPr>
            <w:r>
              <w:rPr>
                <w:rFonts w:eastAsia="Calibri"/>
              </w:rPr>
              <w:t>Budget Year</w:t>
            </w:r>
          </w:p>
          <w:p w:rsidR="002334D3" w:rsidRDefault="006A5C45" w:rsidP="002334D3">
            <w:pPr>
              <w:pStyle w:val="PBSTabletext"/>
              <w:rPr>
                <w:rFonts w:eastAsia="Calibri"/>
              </w:rPr>
            </w:pPr>
            <w:r>
              <w:rPr>
                <w:rFonts w:eastAsia="Calibri"/>
              </w:rPr>
              <w:t>2023-24</w:t>
            </w:r>
          </w:p>
        </w:tc>
        <w:tc>
          <w:tcPr>
            <w:tcW w:w="3261" w:type="dxa"/>
            <w:tcBorders>
              <w:top w:val="single" w:sz="4" w:space="0" w:color="auto"/>
              <w:left w:val="single" w:sz="4" w:space="0" w:color="auto"/>
              <w:bottom w:val="dotted" w:sz="4" w:space="0" w:color="auto"/>
              <w:right w:val="single" w:sz="4" w:space="0" w:color="auto"/>
            </w:tcBorders>
          </w:tcPr>
          <w:p w:rsidR="002334D3" w:rsidRPr="00435B48" w:rsidRDefault="006A5C45" w:rsidP="002334D3">
            <w:pPr>
              <w:pStyle w:val="PBSTabletext"/>
              <w:rPr>
                <w:rFonts w:eastAsia="Calibri"/>
              </w:rPr>
            </w:pPr>
            <w:r>
              <w:rPr>
                <w:rFonts w:eastAsia="Calibri"/>
              </w:rPr>
              <w:t>Successful delivery of initiatives under the National Plan to End Violence against Women and Children 2022-2032.</w:t>
            </w:r>
          </w:p>
        </w:tc>
        <w:tc>
          <w:tcPr>
            <w:tcW w:w="2693" w:type="dxa"/>
            <w:tcBorders>
              <w:top w:val="single" w:sz="4" w:space="0" w:color="auto"/>
              <w:left w:val="single" w:sz="4" w:space="0" w:color="auto"/>
              <w:bottom w:val="dotted" w:sz="4" w:space="0" w:color="auto"/>
              <w:right w:val="single" w:sz="4" w:space="0" w:color="auto"/>
            </w:tcBorders>
          </w:tcPr>
          <w:p w:rsidR="002334D3" w:rsidRDefault="006A5C45" w:rsidP="002334D3">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Demonstrated achievement of continued successful delivery of initiatives under the National Plan to End Violence against Women and Children 2022-2032.</w:t>
            </w:r>
          </w:p>
          <w:p w:rsidR="003C5410" w:rsidRPr="002334D3" w:rsidRDefault="006A5C45" w:rsidP="002334D3">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The department will report outputs for 8 significant initiatives.</w:t>
            </w:r>
          </w:p>
        </w:tc>
      </w:tr>
      <w:tr w:rsidR="003E4233" w:rsidTr="00D20692">
        <w:tc>
          <w:tcPr>
            <w:tcW w:w="1701" w:type="dxa"/>
            <w:vMerge w:val="restart"/>
            <w:tcBorders>
              <w:top w:val="dotted" w:sz="4" w:space="0" w:color="auto"/>
              <w:left w:val="single" w:sz="4" w:space="0" w:color="auto"/>
              <w:right w:val="single" w:sz="4" w:space="0" w:color="auto"/>
            </w:tcBorders>
          </w:tcPr>
          <w:p w:rsidR="003C5410" w:rsidRDefault="006A5C45" w:rsidP="002334D3">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Forward Estimates</w:t>
            </w:r>
          </w:p>
          <w:p w:rsidR="003C5410" w:rsidRDefault="006A5C45" w:rsidP="002334D3">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2024-27</w:t>
            </w:r>
          </w:p>
        </w:tc>
        <w:tc>
          <w:tcPr>
            <w:tcW w:w="3261" w:type="dxa"/>
            <w:vMerge w:val="restart"/>
            <w:tcBorders>
              <w:top w:val="dotted" w:sz="4" w:space="0" w:color="auto"/>
              <w:left w:val="single" w:sz="4" w:space="0" w:color="auto"/>
              <w:right w:val="single" w:sz="4" w:space="0" w:color="auto"/>
            </w:tcBorders>
          </w:tcPr>
          <w:p w:rsidR="003C5410" w:rsidRDefault="006A5C45" w:rsidP="002334D3">
            <w:pPr>
              <w:keepLines w:val="0"/>
              <w:spacing w:before="20" w:after="0" w:line="240" w:lineRule="auto"/>
              <w:jc w:val="left"/>
              <w:rPr>
                <w:rFonts w:ascii="Arial" w:hAnsi="Arial" w:cs="Arial"/>
                <w:sz w:val="16"/>
                <w:szCs w:val="16"/>
                <w:bdr w:val="none" w:sz="0" w:space="0" w:color="auto" w:frame="1"/>
                <w:lang w:eastAsia="en-US"/>
              </w:rPr>
            </w:pPr>
            <w:r w:rsidRPr="008B6389">
              <w:rPr>
                <w:rFonts w:ascii="Arial" w:hAnsi="Arial" w:cs="Arial"/>
                <w:sz w:val="16"/>
                <w:szCs w:val="16"/>
                <w:lang w:eastAsia="en-US"/>
              </w:rPr>
              <w:t>As per 2023-24</w:t>
            </w:r>
          </w:p>
        </w:tc>
        <w:tc>
          <w:tcPr>
            <w:tcW w:w="2693" w:type="dxa"/>
            <w:tcBorders>
              <w:top w:val="dotted" w:sz="4" w:space="0" w:color="auto"/>
              <w:left w:val="single" w:sz="4" w:space="0" w:color="auto"/>
              <w:bottom w:val="dotted" w:sz="4" w:space="0" w:color="auto"/>
              <w:right w:val="single" w:sz="4" w:space="0" w:color="auto"/>
            </w:tcBorders>
          </w:tcPr>
          <w:p w:rsidR="003C5410" w:rsidRDefault="006A5C45" w:rsidP="002334D3">
            <w:pPr>
              <w:keepLines w:val="0"/>
              <w:spacing w:before="20" w:after="0" w:line="240" w:lineRule="auto"/>
              <w:jc w:val="left"/>
              <w:rPr>
                <w:rFonts w:ascii="Arial" w:hAnsi="Arial" w:cs="Arial"/>
                <w:sz w:val="16"/>
                <w:szCs w:val="16"/>
                <w:bdr w:val="none" w:sz="0" w:space="0" w:color="auto" w:frame="1"/>
                <w:lang w:eastAsia="en-US"/>
              </w:rPr>
            </w:pPr>
            <w:r>
              <w:rPr>
                <w:rFonts w:ascii="Arial" w:hAnsi="Arial" w:cs="Arial"/>
                <w:sz w:val="16"/>
                <w:szCs w:val="16"/>
                <w:lang w:eastAsia="en-US"/>
              </w:rPr>
              <w:t>2024-25 a</w:t>
            </w:r>
            <w:r w:rsidRPr="008B6389">
              <w:rPr>
                <w:rFonts w:ascii="Arial" w:hAnsi="Arial" w:cs="Arial"/>
                <w:sz w:val="16"/>
                <w:szCs w:val="16"/>
                <w:lang w:eastAsia="en-US"/>
              </w:rPr>
              <w:t>s per 2023-24</w:t>
            </w:r>
          </w:p>
        </w:tc>
      </w:tr>
      <w:tr w:rsidR="003E4233" w:rsidTr="00D20692">
        <w:tc>
          <w:tcPr>
            <w:tcW w:w="1701" w:type="dxa"/>
            <w:vMerge/>
            <w:tcBorders>
              <w:left w:val="single" w:sz="4" w:space="0" w:color="auto"/>
              <w:bottom w:val="single" w:sz="4" w:space="0" w:color="auto"/>
              <w:right w:val="single" w:sz="4" w:space="0" w:color="auto"/>
            </w:tcBorders>
          </w:tcPr>
          <w:p w:rsidR="003C5410" w:rsidRDefault="003C5410" w:rsidP="002334D3">
            <w:pPr>
              <w:pStyle w:val="Normal0"/>
              <w:tabs>
                <w:tab w:val="left" w:pos="709"/>
              </w:tabs>
              <w:spacing w:before="20" w:after="20" w:line="240" w:lineRule="auto"/>
              <w:jc w:val="left"/>
              <w:rPr>
                <w:rFonts w:ascii="Arial" w:hAnsi="Arial" w:cs="Arial"/>
                <w:sz w:val="16"/>
                <w:szCs w:val="16"/>
                <w:lang w:eastAsia="en-US"/>
              </w:rPr>
            </w:pPr>
          </w:p>
        </w:tc>
        <w:tc>
          <w:tcPr>
            <w:tcW w:w="3261" w:type="dxa"/>
            <w:vMerge/>
            <w:tcBorders>
              <w:left w:val="single" w:sz="4" w:space="0" w:color="auto"/>
              <w:bottom w:val="single" w:sz="4" w:space="0" w:color="auto"/>
              <w:right w:val="single" w:sz="4" w:space="0" w:color="auto"/>
            </w:tcBorders>
          </w:tcPr>
          <w:p w:rsidR="003C5410" w:rsidRPr="008B6389" w:rsidRDefault="003C5410" w:rsidP="002334D3">
            <w:pPr>
              <w:spacing w:before="20" w:after="0"/>
              <w:rPr>
                <w:rFonts w:ascii="Arial" w:hAnsi="Arial" w:cs="Arial"/>
                <w:sz w:val="16"/>
                <w:szCs w:val="16"/>
                <w:lang w:eastAsia="en-US"/>
              </w:rPr>
            </w:pPr>
          </w:p>
        </w:tc>
        <w:tc>
          <w:tcPr>
            <w:tcW w:w="2693" w:type="dxa"/>
            <w:tcBorders>
              <w:top w:val="dotted" w:sz="4" w:space="0" w:color="auto"/>
              <w:left w:val="single" w:sz="4" w:space="0" w:color="auto"/>
              <w:bottom w:val="single" w:sz="4" w:space="0" w:color="auto"/>
              <w:right w:val="single" w:sz="4" w:space="0" w:color="auto"/>
            </w:tcBorders>
          </w:tcPr>
          <w:p w:rsidR="003C5410" w:rsidRDefault="006A5C45" w:rsidP="003C5410">
            <w:pPr>
              <w:keepLines w:val="0"/>
              <w:spacing w:before="20" w:after="20" w:line="240" w:lineRule="auto"/>
              <w:jc w:val="left"/>
              <w:rPr>
                <w:rFonts w:ascii="Arial" w:hAnsi="Arial" w:cs="Arial"/>
                <w:sz w:val="16"/>
                <w:szCs w:val="16"/>
                <w:lang w:eastAsia="en-US"/>
              </w:rPr>
            </w:pPr>
            <w:r>
              <w:rPr>
                <w:rFonts w:ascii="Arial" w:hAnsi="Arial" w:cs="Arial"/>
                <w:sz w:val="16"/>
                <w:szCs w:val="16"/>
                <w:lang w:eastAsia="en-US"/>
              </w:rPr>
              <w:t>2025-27: Demonstrated achievement of continued successful delivery of initiatives under the National Plan to End Violence against Women and Children.</w:t>
            </w:r>
          </w:p>
          <w:p w:rsidR="003C5410" w:rsidRPr="008B6389" w:rsidRDefault="006A5C45" w:rsidP="003C5410">
            <w:pPr>
              <w:keepLines w:val="0"/>
              <w:spacing w:before="20" w:after="0" w:line="240" w:lineRule="auto"/>
              <w:jc w:val="left"/>
              <w:rPr>
                <w:rFonts w:ascii="Arial" w:hAnsi="Arial" w:cs="Arial"/>
                <w:sz w:val="16"/>
                <w:szCs w:val="16"/>
                <w:lang w:eastAsia="en-US"/>
              </w:rPr>
            </w:pPr>
            <w:r>
              <w:rPr>
                <w:rFonts w:ascii="Arial" w:hAnsi="Arial" w:cs="Arial"/>
                <w:sz w:val="16"/>
                <w:szCs w:val="16"/>
                <w:lang w:eastAsia="en-US"/>
              </w:rPr>
              <w:t>The department will report select outcomes under the National plan.</w:t>
            </w:r>
          </w:p>
        </w:tc>
      </w:tr>
    </w:tbl>
    <w:p w:rsidR="00494180" w:rsidRPr="0027585C" w:rsidRDefault="006A5C45" w:rsidP="00494180">
      <w:pPr>
        <w:pStyle w:val="Caption"/>
        <w:numPr>
          <w:ilvl w:val="0"/>
          <w:numId w:val="11"/>
        </w:numPr>
        <w:rPr>
          <w:rFonts w:ascii="Arial" w:hAnsi="Arial" w:cs="Arial"/>
          <w:i w:val="0"/>
          <w:color w:val="auto"/>
          <w:sz w:val="16"/>
          <w:szCs w:val="16"/>
        </w:rPr>
      </w:pPr>
      <w:r>
        <w:rPr>
          <w:rFonts w:ascii="Arial" w:hAnsi="Arial" w:cs="Arial"/>
          <w:i w:val="0"/>
          <w:color w:val="auto"/>
          <w:sz w:val="16"/>
          <w:szCs w:val="16"/>
        </w:rPr>
        <w:t>Refers to updated key activities that are reflected in the 2023-24 Corporate Plan</w:t>
      </w:r>
    </w:p>
    <w:p w:rsidR="00DB1C69" w:rsidRPr="00494180" w:rsidRDefault="00DB1C69" w:rsidP="00DB1C69">
      <w:pPr>
        <w:pStyle w:val="TableGraphic"/>
        <w:keepLines/>
        <w:spacing w:before="60" w:after="240"/>
        <w:rPr>
          <w:i w:val="0"/>
        </w:rPr>
      </w:pPr>
    </w:p>
    <w:p w:rsidR="00DB1C69" w:rsidRDefault="00DB1C69" w:rsidP="00DB1C69">
      <w:pPr>
        <w:pStyle w:val="Normal0"/>
        <w:spacing w:before="60"/>
      </w:pPr>
    </w:p>
    <w:p w:rsidR="00DA2978" w:rsidRDefault="00DA2978" w:rsidP="00DB1C69">
      <w:pPr>
        <w:pStyle w:val="Normal0"/>
        <w:spacing w:before="60"/>
      </w:pPr>
    </w:p>
    <w:p w:rsidR="00DA2978" w:rsidRDefault="00DA2978" w:rsidP="00DB1C69">
      <w:pPr>
        <w:pStyle w:val="Normal0"/>
        <w:spacing w:before="60"/>
      </w:pPr>
    </w:p>
    <w:p w:rsidR="00DA2978" w:rsidRDefault="00DA2978" w:rsidP="00DB1C69">
      <w:pPr>
        <w:pStyle w:val="Normal0"/>
        <w:spacing w:before="60"/>
      </w:pPr>
    </w:p>
    <w:p w:rsidR="00DB1C69" w:rsidRPr="00DB1C69" w:rsidRDefault="006A5C45" w:rsidP="00DB1C69">
      <w:pPr>
        <w:pStyle w:val="TableHeading"/>
        <w:keepLines/>
        <w:spacing w:before="0" w:after="0"/>
      </w:pPr>
      <w:r>
        <w:lastRenderedPageBreak/>
        <w:t>Table 2.2.3: Performance measure for Outcome 2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261"/>
        <w:gridCol w:w="2693"/>
      </w:tblGrid>
      <w:tr w:rsidR="003E4233" w:rsidTr="00D20692">
        <w:tc>
          <w:tcPr>
            <w:tcW w:w="7655"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B1C69" w:rsidRDefault="006A5C45" w:rsidP="00395271">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2.1 – Families and Communities </w:t>
            </w:r>
            <w:r>
              <w:rPr>
                <w:rFonts w:ascii="Arial" w:hAnsi="Arial" w:cs="Arial"/>
                <w:sz w:val="16"/>
                <w:szCs w:val="16"/>
                <w:lang w:eastAsia="en-US"/>
              </w:rPr>
              <w:t xml:space="preserve">– </w:t>
            </w:r>
            <w:r w:rsidRPr="00DE2B43">
              <w:rPr>
                <w:rFonts w:ascii="Arial" w:hAnsi="Arial" w:cs="Arial"/>
                <w:sz w:val="16"/>
                <w:szCs w:val="16"/>
                <w:lang w:eastAsia="en-US"/>
              </w:rPr>
              <w:t>To strengthen relationships, support families, improve wellbeing of children and young people, reduce the cost of family breakdown, and strengthen family and community functioning.</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DB1C69" w:rsidRDefault="006A5C45" w:rsidP="003952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auto"/>
              <w:left w:val="single" w:sz="4" w:space="0" w:color="auto"/>
              <w:bottom w:val="double" w:sz="4" w:space="0" w:color="auto"/>
              <w:right w:val="single" w:sz="4" w:space="0" w:color="auto"/>
            </w:tcBorders>
          </w:tcPr>
          <w:p w:rsidR="00DB1C69" w:rsidRPr="00DE2B43" w:rsidRDefault="006A5C45" w:rsidP="003952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Financial Wellbeing and Capability</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DB1C69" w:rsidRDefault="006A5C45" w:rsidP="003952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DB1C69" w:rsidRDefault="006A5C45" w:rsidP="003952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693" w:type="dxa"/>
            <w:tcBorders>
              <w:top w:val="double" w:sz="4" w:space="0" w:color="auto"/>
              <w:left w:val="single" w:sz="4" w:space="0" w:color="auto"/>
              <w:bottom w:val="single" w:sz="4" w:space="0" w:color="auto"/>
              <w:right w:val="single" w:sz="4" w:space="0" w:color="auto"/>
            </w:tcBorders>
            <w:hideMark/>
          </w:tcPr>
          <w:p w:rsidR="00DB1C69" w:rsidRDefault="006A5C45" w:rsidP="003952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701" w:type="dxa"/>
            <w:vMerge w:val="restart"/>
            <w:tcBorders>
              <w:top w:val="single" w:sz="4" w:space="0" w:color="auto"/>
              <w:left w:val="single" w:sz="4" w:space="0" w:color="auto"/>
              <w:right w:val="single" w:sz="4" w:space="0" w:color="auto"/>
            </w:tcBorders>
          </w:tcPr>
          <w:p w:rsidR="00DB1C69" w:rsidRDefault="006A5C45" w:rsidP="00395271">
            <w:pPr>
              <w:pStyle w:val="PBSTabletext"/>
              <w:rPr>
                <w:rFonts w:eastAsia="Calibri"/>
              </w:rPr>
            </w:pPr>
            <w:r>
              <w:rPr>
                <w:rFonts w:eastAsia="Calibri"/>
              </w:rPr>
              <w:t>Budget Year</w:t>
            </w:r>
          </w:p>
          <w:p w:rsidR="00DB1C69" w:rsidRDefault="006A5C45" w:rsidP="00395271">
            <w:pPr>
              <w:pStyle w:val="PBSTabletext"/>
              <w:rPr>
                <w:rFonts w:eastAsia="Calibri"/>
              </w:rPr>
            </w:pPr>
            <w:r>
              <w:rPr>
                <w:rFonts w:eastAsia="Calibri"/>
              </w:rPr>
              <w:t>2023-24</w:t>
            </w:r>
          </w:p>
        </w:tc>
        <w:tc>
          <w:tcPr>
            <w:tcW w:w="3261" w:type="dxa"/>
            <w:vMerge w:val="restart"/>
            <w:tcBorders>
              <w:top w:val="single" w:sz="4" w:space="0" w:color="auto"/>
              <w:left w:val="single" w:sz="4" w:space="0" w:color="auto"/>
              <w:bottom w:val="dotted" w:sz="4" w:space="0" w:color="auto"/>
              <w:right w:val="single" w:sz="4" w:space="0" w:color="auto"/>
            </w:tcBorders>
          </w:tcPr>
          <w:p w:rsidR="00DB1C69" w:rsidRPr="00435B48" w:rsidRDefault="006A5C45" w:rsidP="00395271">
            <w:pPr>
              <w:pStyle w:val="PBSTabletext"/>
              <w:rPr>
                <w:rFonts w:eastAsia="Calibri"/>
              </w:rPr>
            </w:pPr>
            <w:r>
              <w:rPr>
                <w:rFonts w:eastAsia="Calibri"/>
              </w:rPr>
              <w:t>Extent to which individuals and families can navigate through financial crisis, build financial resilience and reduce vulnerability to financial shock.</w:t>
            </w:r>
          </w:p>
        </w:tc>
        <w:tc>
          <w:tcPr>
            <w:tcW w:w="2693" w:type="dxa"/>
            <w:tcBorders>
              <w:top w:val="single" w:sz="4" w:space="0" w:color="auto"/>
              <w:left w:val="single" w:sz="4" w:space="0" w:color="auto"/>
              <w:bottom w:val="dotted" w:sz="4" w:space="0" w:color="auto"/>
              <w:right w:val="single" w:sz="4" w:space="0" w:color="auto"/>
            </w:tcBorders>
          </w:tcPr>
          <w:p w:rsidR="00DB1C69" w:rsidRPr="002334D3" w:rsidRDefault="006A5C45" w:rsidP="00395271">
            <w:pPr>
              <w:pStyle w:val="Normal00"/>
              <w:spacing w:before="60" w:line="240" w:lineRule="auto"/>
              <w:jc w:val="left"/>
              <w:rPr>
                <w:rFonts w:ascii="Arial" w:hAnsi="Arial" w:cs="Arial"/>
                <w:sz w:val="16"/>
                <w:szCs w:val="16"/>
                <w:lang w:eastAsia="en-US"/>
              </w:rPr>
            </w:pPr>
            <w:r>
              <w:rPr>
                <w:rFonts w:ascii="Arial" w:eastAsia="Calibri" w:hAnsi="Arial" w:cs="Arial"/>
                <w:iCs/>
                <w:sz w:val="16"/>
                <w:szCs w:val="16"/>
                <w:lang w:eastAsia="en-US"/>
              </w:rPr>
              <w:t xml:space="preserve">20 per cent </w:t>
            </w:r>
            <w:r w:rsidRPr="002334D3">
              <w:rPr>
                <w:rFonts w:ascii="Arial" w:eastAsia="Calibri" w:hAnsi="Arial" w:cs="Arial"/>
                <w:iCs/>
                <w:sz w:val="16"/>
                <w:szCs w:val="16"/>
                <w:lang w:eastAsia="en-US"/>
              </w:rPr>
              <w:t>or less of people with multiple requests for Emergency Relief.</w:t>
            </w:r>
          </w:p>
        </w:tc>
      </w:tr>
      <w:tr w:rsidR="003E4233" w:rsidTr="00D20692">
        <w:tc>
          <w:tcPr>
            <w:tcW w:w="1701" w:type="dxa"/>
            <w:vMerge/>
            <w:tcBorders>
              <w:left w:val="single" w:sz="4" w:space="0" w:color="auto"/>
              <w:right w:val="single" w:sz="4" w:space="0" w:color="auto"/>
            </w:tcBorders>
          </w:tcPr>
          <w:p w:rsidR="00DB1C69" w:rsidRDefault="00DB1C69" w:rsidP="00395271">
            <w:pPr>
              <w:pStyle w:val="PBSTabletext"/>
              <w:rPr>
                <w:rFonts w:eastAsia="Calibri"/>
              </w:rPr>
            </w:pPr>
          </w:p>
        </w:tc>
        <w:tc>
          <w:tcPr>
            <w:tcW w:w="3261" w:type="dxa"/>
            <w:vMerge/>
            <w:tcBorders>
              <w:top w:val="dotted" w:sz="4" w:space="0" w:color="auto"/>
              <w:left w:val="single" w:sz="4" w:space="0" w:color="auto"/>
              <w:bottom w:val="dotted" w:sz="4" w:space="0" w:color="auto"/>
              <w:right w:val="single" w:sz="4" w:space="0" w:color="auto"/>
            </w:tcBorders>
          </w:tcPr>
          <w:p w:rsidR="00DB1C69" w:rsidRDefault="00DB1C69" w:rsidP="00395271">
            <w:pPr>
              <w:pStyle w:val="PBSTabletext"/>
              <w:rPr>
                <w:rFonts w:eastAsia="Calibri"/>
              </w:rPr>
            </w:pPr>
          </w:p>
        </w:tc>
        <w:tc>
          <w:tcPr>
            <w:tcW w:w="2693" w:type="dxa"/>
            <w:tcBorders>
              <w:top w:val="dotted" w:sz="4" w:space="0" w:color="auto"/>
              <w:left w:val="single" w:sz="4" w:space="0" w:color="auto"/>
              <w:bottom w:val="dotted" w:sz="4" w:space="0" w:color="auto"/>
              <w:right w:val="single" w:sz="4" w:space="0" w:color="auto"/>
            </w:tcBorders>
          </w:tcPr>
          <w:p w:rsidR="00DB1C69" w:rsidRPr="002334D3" w:rsidRDefault="006A5C45" w:rsidP="00395271">
            <w:pPr>
              <w:pStyle w:val="Normal00"/>
              <w:spacing w:before="60" w:line="240" w:lineRule="auto"/>
              <w:jc w:val="left"/>
              <w:rPr>
                <w:rFonts w:ascii="Arial" w:eastAsia="Calibri" w:hAnsi="Arial" w:cs="Arial"/>
                <w:iCs/>
                <w:sz w:val="16"/>
                <w:szCs w:val="16"/>
                <w:lang w:eastAsia="en-US"/>
              </w:rPr>
            </w:pPr>
            <w:r w:rsidRPr="002334D3">
              <w:rPr>
                <w:rFonts w:ascii="Arial" w:hAnsi="Arial" w:cs="Arial"/>
                <w:iCs/>
                <w:sz w:val="16"/>
                <w:szCs w:val="16"/>
              </w:rPr>
              <w:t xml:space="preserve">At least 70 </w:t>
            </w:r>
            <w:r>
              <w:rPr>
                <w:rFonts w:ascii="Arial" w:hAnsi="Arial" w:cs="Arial"/>
                <w:iCs/>
                <w:sz w:val="16"/>
                <w:szCs w:val="16"/>
              </w:rPr>
              <w:t xml:space="preserve">per cent </w:t>
            </w:r>
            <w:r w:rsidRPr="002334D3">
              <w:rPr>
                <w:rFonts w:ascii="Arial" w:hAnsi="Arial" w:cs="Arial"/>
                <w:iCs/>
                <w:sz w:val="16"/>
                <w:szCs w:val="16"/>
              </w:rPr>
              <w:t>of people report an improvement in their financial wellbeing following engagement with a funded service.</w:t>
            </w:r>
          </w:p>
        </w:tc>
      </w:tr>
      <w:tr w:rsidR="003E4233" w:rsidTr="00D20692">
        <w:tc>
          <w:tcPr>
            <w:tcW w:w="1701" w:type="dxa"/>
            <w:vMerge/>
            <w:tcBorders>
              <w:left w:val="single" w:sz="4" w:space="0" w:color="auto"/>
              <w:bottom w:val="single" w:sz="4" w:space="0" w:color="auto"/>
              <w:right w:val="single" w:sz="4" w:space="0" w:color="auto"/>
            </w:tcBorders>
          </w:tcPr>
          <w:p w:rsidR="00DB1C69" w:rsidRDefault="00DB1C69" w:rsidP="00395271">
            <w:pPr>
              <w:pStyle w:val="PBSTabletext"/>
              <w:rPr>
                <w:rFonts w:eastAsia="Calibri"/>
              </w:rPr>
            </w:pPr>
          </w:p>
        </w:tc>
        <w:tc>
          <w:tcPr>
            <w:tcW w:w="3261" w:type="dxa"/>
            <w:tcBorders>
              <w:top w:val="dotted" w:sz="4" w:space="0" w:color="auto"/>
              <w:left w:val="single" w:sz="4" w:space="0" w:color="auto"/>
              <w:bottom w:val="single" w:sz="4" w:space="0" w:color="auto"/>
              <w:right w:val="single" w:sz="4" w:space="0" w:color="auto"/>
            </w:tcBorders>
          </w:tcPr>
          <w:p w:rsidR="00DB1C69" w:rsidRDefault="006A5C45" w:rsidP="00395271">
            <w:pPr>
              <w:pStyle w:val="PBSTabletext"/>
              <w:rPr>
                <w:rFonts w:eastAsia="Calibri"/>
              </w:rPr>
            </w:pPr>
            <w:r>
              <w:rPr>
                <w:rFonts w:eastAsia="Calibri"/>
                <w:lang w:val="en-US"/>
              </w:rPr>
              <w:t>Participants transitioned to Enhanced Income Management have accessed their account.</w:t>
            </w:r>
          </w:p>
        </w:tc>
        <w:tc>
          <w:tcPr>
            <w:tcW w:w="2693" w:type="dxa"/>
            <w:tcBorders>
              <w:top w:val="dotted" w:sz="4" w:space="0" w:color="auto"/>
              <w:left w:val="single" w:sz="4" w:space="0" w:color="auto"/>
              <w:bottom w:val="single" w:sz="4" w:space="0" w:color="auto"/>
              <w:right w:val="single" w:sz="4" w:space="0" w:color="auto"/>
            </w:tcBorders>
          </w:tcPr>
          <w:p w:rsidR="00DB1C69" w:rsidRDefault="006A5C45" w:rsidP="00395271">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At least 95 per cent of Enhanced Income </w:t>
            </w:r>
          </w:p>
          <w:p w:rsidR="00DB1C69" w:rsidRPr="002334D3" w:rsidRDefault="006A5C45" w:rsidP="00395271">
            <w:pPr>
              <w:pStyle w:val="Normal00"/>
              <w:spacing w:before="60" w:line="240" w:lineRule="auto"/>
              <w:jc w:val="left"/>
              <w:rPr>
                <w:rFonts w:ascii="Arial" w:hAnsi="Arial" w:cs="Arial"/>
                <w:iCs/>
                <w:sz w:val="16"/>
                <w:szCs w:val="16"/>
              </w:rPr>
            </w:pPr>
            <w:r>
              <w:rPr>
                <w:rFonts w:ascii="Arial" w:hAnsi="Arial" w:cs="Arial"/>
                <w:sz w:val="16"/>
                <w:szCs w:val="16"/>
                <w:lang w:val="en-US" w:eastAsia="en-US"/>
              </w:rPr>
              <w:t>Management participants have accessed their account.</w:t>
            </w:r>
          </w:p>
        </w:tc>
      </w:tr>
      <w:tr w:rsidR="003E4233" w:rsidTr="00D20692">
        <w:tc>
          <w:tcPr>
            <w:tcW w:w="1701" w:type="dxa"/>
            <w:tcBorders>
              <w:top w:val="single" w:sz="4" w:space="0" w:color="auto"/>
              <w:left w:val="single" w:sz="4" w:space="0" w:color="auto"/>
              <w:bottom w:val="single" w:sz="4" w:space="0" w:color="auto"/>
              <w:right w:val="single" w:sz="4" w:space="0" w:color="auto"/>
            </w:tcBorders>
          </w:tcPr>
          <w:p w:rsidR="00DB1C69" w:rsidRDefault="006A5C45" w:rsidP="00395271">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Forward Estimates</w:t>
            </w:r>
          </w:p>
          <w:p w:rsidR="00DB1C69" w:rsidRDefault="006A5C45" w:rsidP="00395271">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2024-27</w:t>
            </w:r>
          </w:p>
        </w:tc>
        <w:tc>
          <w:tcPr>
            <w:tcW w:w="3261" w:type="dxa"/>
            <w:tcBorders>
              <w:top w:val="single" w:sz="4" w:space="0" w:color="auto"/>
              <w:left w:val="single" w:sz="4" w:space="0" w:color="auto"/>
              <w:bottom w:val="single" w:sz="4" w:space="0" w:color="auto"/>
              <w:right w:val="single" w:sz="4" w:space="0" w:color="auto"/>
            </w:tcBorders>
          </w:tcPr>
          <w:p w:rsidR="00DB1C69" w:rsidRDefault="006A5C45" w:rsidP="00395271">
            <w:pPr>
              <w:keepLines w:val="0"/>
              <w:spacing w:before="20" w:after="0" w:line="240" w:lineRule="auto"/>
              <w:jc w:val="left"/>
              <w:rPr>
                <w:rFonts w:ascii="Arial" w:hAnsi="Arial" w:cs="Arial"/>
                <w:sz w:val="16"/>
                <w:szCs w:val="16"/>
                <w:bdr w:val="none" w:sz="0" w:space="0" w:color="auto" w:frame="1"/>
                <w:lang w:eastAsia="en-US"/>
              </w:rPr>
            </w:pPr>
            <w:r w:rsidRPr="008B6389">
              <w:rPr>
                <w:rFonts w:ascii="Arial" w:hAnsi="Arial" w:cs="Arial"/>
                <w:sz w:val="16"/>
                <w:szCs w:val="16"/>
                <w:lang w:eastAsia="en-US"/>
              </w:rPr>
              <w:t>As per 2023-24</w:t>
            </w:r>
          </w:p>
        </w:tc>
        <w:tc>
          <w:tcPr>
            <w:tcW w:w="2693" w:type="dxa"/>
            <w:tcBorders>
              <w:top w:val="single" w:sz="4" w:space="0" w:color="auto"/>
              <w:left w:val="single" w:sz="4" w:space="0" w:color="auto"/>
              <w:bottom w:val="single" w:sz="4" w:space="0" w:color="auto"/>
              <w:right w:val="single" w:sz="4" w:space="0" w:color="auto"/>
            </w:tcBorders>
          </w:tcPr>
          <w:p w:rsidR="00DB1C69" w:rsidRDefault="006A5C45" w:rsidP="00395271">
            <w:pPr>
              <w:keepNext/>
              <w:keepLines w:val="0"/>
              <w:spacing w:before="20" w:after="0" w:line="240" w:lineRule="auto"/>
              <w:jc w:val="left"/>
              <w:rPr>
                <w:rFonts w:ascii="Arial" w:hAnsi="Arial" w:cs="Arial"/>
                <w:sz w:val="16"/>
                <w:szCs w:val="16"/>
                <w:bdr w:val="none" w:sz="0" w:space="0" w:color="auto" w:frame="1"/>
                <w:lang w:eastAsia="en-US"/>
              </w:rPr>
            </w:pPr>
            <w:r w:rsidRPr="008B6389">
              <w:rPr>
                <w:rFonts w:ascii="Arial" w:hAnsi="Arial" w:cs="Arial"/>
                <w:sz w:val="16"/>
                <w:szCs w:val="16"/>
                <w:lang w:eastAsia="en-US"/>
              </w:rPr>
              <w:t>As per 2023-24</w:t>
            </w:r>
          </w:p>
        </w:tc>
      </w:tr>
    </w:tbl>
    <w:p w:rsidR="00A14B2E" w:rsidRPr="00A14B2E" w:rsidRDefault="00A14B2E" w:rsidP="00A14B2E">
      <w:pPr>
        <w:pStyle w:val="Normal0"/>
        <w:spacing w:before="60"/>
      </w:pPr>
    </w:p>
    <w:p w:rsidR="002334D3" w:rsidRDefault="002334D3" w:rsidP="002334D3">
      <w:pPr>
        <w:pStyle w:val="TableGraphic"/>
        <w:keepLines/>
        <w:spacing w:before="60" w:after="24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Default="00DB1C69" w:rsidP="00DB1C69">
      <w:pPr>
        <w:pStyle w:val="Normal0"/>
        <w:spacing w:before="60"/>
      </w:pPr>
    </w:p>
    <w:p w:rsidR="00DB1C69" w:rsidRPr="00DB1C69" w:rsidRDefault="00DB1C69" w:rsidP="00DB1C69">
      <w:pPr>
        <w:pStyle w:val="Normal0"/>
        <w:spacing w:before="60"/>
      </w:pPr>
    </w:p>
    <w:p w:rsidR="006074A1" w:rsidRDefault="006A5C45" w:rsidP="00DF48A1">
      <w:pPr>
        <w:pStyle w:val="TableHeading"/>
        <w:keepLines/>
        <w:spacing w:before="0" w:after="0"/>
      </w:pPr>
      <w:r>
        <w:lastRenderedPageBreak/>
        <w:t>Table 2.2.3: Performance measure for Outcome 2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261"/>
        <w:gridCol w:w="2693"/>
      </w:tblGrid>
      <w:tr w:rsidR="003E4233" w:rsidTr="00D20692">
        <w:tc>
          <w:tcPr>
            <w:tcW w:w="7655" w:type="dxa"/>
            <w:gridSpan w:val="3"/>
            <w:tcBorders>
              <w:top w:val="single" w:sz="4" w:space="0" w:color="auto"/>
              <w:left w:val="single" w:sz="4" w:space="0" w:color="auto"/>
              <w:bottom w:val="single" w:sz="4" w:space="0" w:color="auto"/>
              <w:right w:val="single" w:sz="4" w:space="0" w:color="auto"/>
            </w:tcBorders>
            <w:shd w:val="clear" w:color="auto" w:fill="EBEBEB"/>
            <w:hideMark/>
          </w:tcPr>
          <w:p w:rsidR="00BA356D" w:rsidRPr="00FC39A6" w:rsidRDefault="006A5C45" w:rsidP="006F18BD">
            <w:pPr>
              <w:pStyle w:val="Normal0"/>
              <w:tabs>
                <w:tab w:val="left" w:pos="709"/>
              </w:tabs>
              <w:spacing w:before="20" w:after="20" w:line="240" w:lineRule="auto"/>
              <w:jc w:val="left"/>
              <w:rPr>
                <w:rFonts w:ascii="Arial" w:hAnsi="Arial" w:cs="Arial"/>
                <w:b/>
                <w:sz w:val="16"/>
                <w:szCs w:val="16"/>
                <w:lang w:eastAsia="en-US"/>
              </w:rPr>
            </w:pPr>
            <w:r>
              <w:rPr>
                <w:rFonts w:ascii="Arial" w:hAnsi="Arial" w:cs="Arial"/>
                <w:b/>
                <w:sz w:val="16"/>
                <w:szCs w:val="16"/>
                <w:lang w:eastAsia="en-US"/>
              </w:rPr>
              <w:t xml:space="preserve">Program 2.1 – Families and Communities </w:t>
            </w:r>
            <w:r w:rsidRPr="00FC39A6">
              <w:rPr>
                <w:rFonts w:ascii="Arial" w:hAnsi="Arial" w:cs="Arial"/>
                <w:b/>
                <w:sz w:val="16"/>
                <w:szCs w:val="16"/>
                <w:lang w:eastAsia="en-US"/>
              </w:rPr>
              <w:t xml:space="preserve">– </w:t>
            </w:r>
            <w:r w:rsidRPr="00D10321">
              <w:rPr>
                <w:rFonts w:ascii="Arial" w:hAnsi="Arial" w:cs="Arial"/>
                <w:sz w:val="16"/>
                <w:szCs w:val="16"/>
                <w:lang w:eastAsia="en-US"/>
              </w:rPr>
              <w:t>To strengthen relationships, support families, improve wellbeing of children and young people, reduce the cost of family breakdown, and strengthen family and community functioning.</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BA356D"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auto"/>
              <w:left w:val="single" w:sz="4" w:space="0" w:color="auto"/>
              <w:bottom w:val="double" w:sz="4" w:space="0" w:color="auto"/>
              <w:right w:val="single" w:sz="4" w:space="0" w:color="auto"/>
            </w:tcBorders>
          </w:tcPr>
          <w:p w:rsidR="00BA356D" w:rsidRPr="00DE2B43"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National Redress Scheme for Institutional Child Sexual Abuse</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BA356D"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BA356D"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693" w:type="dxa"/>
            <w:tcBorders>
              <w:top w:val="double" w:sz="4" w:space="0" w:color="auto"/>
              <w:left w:val="single" w:sz="4" w:space="0" w:color="auto"/>
              <w:bottom w:val="single" w:sz="4" w:space="0" w:color="auto"/>
              <w:right w:val="single" w:sz="4" w:space="0" w:color="auto"/>
            </w:tcBorders>
            <w:hideMark/>
          </w:tcPr>
          <w:p w:rsidR="00BA356D" w:rsidRDefault="006A5C45" w:rsidP="006F18BD">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701" w:type="dxa"/>
            <w:vMerge w:val="restart"/>
            <w:tcBorders>
              <w:top w:val="single" w:sz="4" w:space="0" w:color="auto"/>
              <w:left w:val="single" w:sz="4" w:space="0" w:color="auto"/>
              <w:bottom w:val="dotted" w:sz="4" w:space="0" w:color="auto"/>
              <w:right w:val="single" w:sz="4" w:space="0" w:color="auto"/>
            </w:tcBorders>
          </w:tcPr>
          <w:p w:rsidR="003114DF" w:rsidRDefault="006A5C45" w:rsidP="006F18BD">
            <w:pPr>
              <w:pStyle w:val="PBSTabletext"/>
              <w:rPr>
                <w:rFonts w:eastAsia="Calibri"/>
              </w:rPr>
            </w:pPr>
            <w:r>
              <w:rPr>
                <w:rFonts w:eastAsia="Calibri"/>
              </w:rPr>
              <w:t>Budget Year</w:t>
            </w:r>
          </w:p>
          <w:p w:rsidR="003114DF" w:rsidRDefault="006A5C45" w:rsidP="006F18BD">
            <w:pPr>
              <w:pStyle w:val="PBSTabletext"/>
              <w:rPr>
                <w:rFonts w:eastAsia="Calibri"/>
              </w:rPr>
            </w:pPr>
            <w:r>
              <w:rPr>
                <w:rFonts w:eastAsia="Calibri"/>
              </w:rPr>
              <w:t>2023-24</w:t>
            </w:r>
          </w:p>
        </w:tc>
        <w:tc>
          <w:tcPr>
            <w:tcW w:w="3261" w:type="dxa"/>
            <w:vMerge w:val="restart"/>
            <w:tcBorders>
              <w:top w:val="single" w:sz="4" w:space="0" w:color="auto"/>
              <w:left w:val="single" w:sz="4" w:space="0" w:color="auto"/>
              <w:bottom w:val="dotted" w:sz="4" w:space="0" w:color="auto"/>
              <w:right w:val="single" w:sz="4" w:space="0" w:color="auto"/>
            </w:tcBorders>
          </w:tcPr>
          <w:p w:rsidR="003114DF" w:rsidRPr="00435B48" w:rsidRDefault="006A5C45" w:rsidP="006F18BD">
            <w:pPr>
              <w:pStyle w:val="PBSTabletext"/>
              <w:rPr>
                <w:rFonts w:eastAsia="Calibri"/>
              </w:rPr>
            </w:pPr>
            <w:r w:rsidRPr="00BA356D">
              <w:rPr>
                <w:rFonts w:eastAsia="Calibri"/>
              </w:rPr>
              <w:t>Ensure quality and timely decisions are made on applications to the Scheme.</w:t>
            </w:r>
          </w:p>
        </w:tc>
        <w:tc>
          <w:tcPr>
            <w:tcW w:w="2693" w:type="dxa"/>
            <w:tcBorders>
              <w:top w:val="single" w:sz="4" w:space="0" w:color="auto"/>
              <w:left w:val="single" w:sz="4" w:space="0" w:color="auto"/>
              <w:bottom w:val="dotted" w:sz="4" w:space="0" w:color="auto"/>
              <w:right w:val="single" w:sz="4" w:space="0" w:color="auto"/>
            </w:tcBorders>
          </w:tcPr>
          <w:p w:rsidR="003114DF" w:rsidRPr="002334D3" w:rsidRDefault="006A5C45" w:rsidP="00A14B2E">
            <w:pPr>
              <w:pStyle w:val="Normal00"/>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The Scheme will notify </w:t>
            </w:r>
            <w:r>
              <w:rPr>
                <w:rFonts w:ascii="Arial" w:hAnsi="Arial" w:cs="Arial"/>
                <w:sz w:val="16"/>
                <w:szCs w:val="16"/>
                <w:lang w:eastAsia="en-GB"/>
              </w:rPr>
              <w:t xml:space="preserve">at least </w:t>
            </w:r>
            <w:r>
              <w:rPr>
                <w:rFonts w:ascii="Arial" w:hAnsi="Arial" w:cs="Arial"/>
                <w:sz w:val="16"/>
                <w:szCs w:val="16"/>
                <w:lang w:eastAsia="en-US"/>
              </w:rPr>
              <w:t>75 per cent of survivors about an outcome within 6 months of the date that all required information is received.</w:t>
            </w:r>
          </w:p>
        </w:tc>
      </w:tr>
      <w:tr w:rsidR="003E4233" w:rsidTr="00D20692">
        <w:tc>
          <w:tcPr>
            <w:tcW w:w="1701" w:type="dxa"/>
            <w:vMerge/>
            <w:tcBorders>
              <w:top w:val="dotted" w:sz="4" w:space="0" w:color="auto"/>
              <w:left w:val="single" w:sz="4" w:space="0" w:color="auto"/>
              <w:bottom w:val="dotted" w:sz="4" w:space="0" w:color="auto"/>
              <w:right w:val="single" w:sz="4" w:space="0" w:color="auto"/>
            </w:tcBorders>
          </w:tcPr>
          <w:p w:rsidR="003114DF" w:rsidRDefault="003114DF" w:rsidP="006F18BD">
            <w:pPr>
              <w:pStyle w:val="PBSTabletext"/>
              <w:rPr>
                <w:rFonts w:eastAsia="Calibri"/>
              </w:rPr>
            </w:pPr>
          </w:p>
        </w:tc>
        <w:tc>
          <w:tcPr>
            <w:tcW w:w="3261" w:type="dxa"/>
            <w:vMerge/>
            <w:tcBorders>
              <w:top w:val="dotted" w:sz="4" w:space="0" w:color="auto"/>
              <w:left w:val="single" w:sz="4" w:space="0" w:color="auto"/>
              <w:bottom w:val="dotted" w:sz="4" w:space="0" w:color="auto"/>
              <w:right w:val="single" w:sz="4" w:space="0" w:color="auto"/>
            </w:tcBorders>
          </w:tcPr>
          <w:p w:rsidR="003114DF" w:rsidRPr="00BA356D" w:rsidRDefault="003114DF" w:rsidP="006F18BD">
            <w:pPr>
              <w:pStyle w:val="PBSTabletext"/>
              <w:rPr>
                <w:rFonts w:eastAsia="Calibri"/>
              </w:rPr>
            </w:pPr>
          </w:p>
        </w:tc>
        <w:tc>
          <w:tcPr>
            <w:tcW w:w="2693" w:type="dxa"/>
            <w:tcBorders>
              <w:top w:val="dotted" w:sz="4" w:space="0" w:color="auto"/>
              <w:left w:val="single" w:sz="4" w:space="0" w:color="auto"/>
              <w:bottom w:val="dotted" w:sz="4" w:space="0" w:color="auto"/>
              <w:right w:val="single" w:sz="4" w:space="0" w:color="auto"/>
            </w:tcBorders>
          </w:tcPr>
          <w:p w:rsidR="003114DF" w:rsidRDefault="006A5C45" w:rsidP="00A14B2E">
            <w:pPr>
              <w:pStyle w:val="Normal00"/>
              <w:spacing w:before="60" w:after="60" w:line="240" w:lineRule="auto"/>
              <w:jc w:val="left"/>
              <w:rPr>
                <w:rFonts w:ascii="Arial" w:hAnsi="Arial" w:cs="Arial"/>
                <w:sz w:val="16"/>
                <w:szCs w:val="16"/>
                <w:lang w:eastAsia="en-US"/>
              </w:rPr>
            </w:pPr>
            <w:r w:rsidRPr="00BA356D">
              <w:rPr>
                <w:rFonts w:ascii="Arial" w:eastAsia="Calibri" w:hAnsi="Arial" w:cs="Arial"/>
                <w:iCs/>
                <w:sz w:val="16"/>
                <w:szCs w:val="16"/>
                <w:lang w:eastAsia="en-US"/>
              </w:rPr>
              <w:t>The Scheme will maintain quality de</w:t>
            </w:r>
            <w:r>
              <w:rPr>
                <w:rFonts w:ascii="Arial" w:eastAsia="Calibri" w:hAnsi="Arial" w:cs="Arial"/>
                <w:iCs/>
                <w:sz w:val="16"/>
                <w:szCs w:val="16"/>
                <w:lang w:eastAsia="en-US"/>
              </w:rPr>
              <w:t xml:space="preserve">cision-making, with at least 95 per cent </w:t>
            </w:r>
            <w:r w:rsidRPr="00BA356D">
              <w:rPr>
                <w:rFonts w:ascii="Arial" w:eastAsia="Calibri" w:hAnsi="Arial" w:cs="Arial"/>
                <w:iCs/>
                <w:sz w:val="16"/>
                <w:szCs w:val="16"/>
                <w:lang w:eastAsia="en-US"/>
              </w:rPr>
              <w:t>of initial determinations reflecting the final outcome.</w:t>
            </w:r>
          </w:p>
        </w:tc>
      </w:tr>
      <w:tr w:rsidR="003E4233" w:rsidTr="00D20692">
        <w:tc>
          <w:tcPr>
            <w:tcW w:w="1701" w:type="dxa"/>
            <w:vMerge/>
            <w:tcBorders>
              <w:top w:val="dotted" w:sz="4" w:space="0" w:color="auto"/>
              <w:left w:val="single" w:sz="4" w:space="0" w:color="auto"/>
              <w:bottom w:val="dotted" w:sz="4" w:space="0" w:color="auto"/>
              <w:right w:val="single" w:sz="4" w:space="0" w:color="auto"/>
            </w:tcBorders>
          </w:tcPr>
          <w:p w:rsidR="003114DF" w:rsidRDefault="003114DF" w:rsidP="00BA356D">
            <w:pPr>
              <w:pStyle w:val="Normal0"/>
              <w:tabs>
                <w:tab w:val="left" w:pos="709"/>
              </w:tabs>
              <w:spacing w:before="20" w:after="20" w:line="240" w:lineRule="auto"/>
              <w:jc w:val="left"/>
              <w:rPr>
                <w:rFonts w:ascii="Arial" w:hAnsi="Arial" w:cs="Arial"/>
                <w:sz w:val="16"/>
                <w:szCs w:val="16"/>
                <w:lang w:eastAsia="en-US"/>
              </w:rPr>
            </w:pPr>
          </w:p>
        </w:tc>
        <w:tc>
          <w:tcPr>
            <w:tcW w:w="3261" w:type="dxa"/>
            <w:tcBorders>
              <w:top w:val="dotted" w:sz="4" w:space="0" w:color="auto"/>
              <w:left w:val="single" w:sz="4" w:space="0" w:color="auto"/>
              <w:bottom w:val="dotted" w:sz="4" w:space="0" w:color="auto"/>
              <w:right w:val="single" w:sz="4" w:space="0" w:color="auto"/>
            </w:tcBorders>
          </w:tcPr>
          <w:p w:rsidR="003114DF" w:rsidRPr="00BA356D" w:rsidRDefault="006A5C45" w:rsidP="00BA356D">
            <w:pPr>
              <w:keepLines w:val="0"/>
              <w:spacing w:before="20" w:after="0" w:line="240" w:lineRule="auto"/>
              <w:jc w:val="left"/>
              <w:rPr>
                <w:rFonts w:ascii="Arial" w:hAnsi="Arial" w:cs="Arial"/>
                <w:sz w:val="16"/>
                <w:szCs w:val="16"/>
                <w:lang w:eastAsia="en-US"/>
              </w:rPr>
            </w:pPr>
            <w:r w:rsidRPr="00BA356D">
              <w:rPr>
                <w:rFonts w:ascii="Arial" w:hAnsi="Arial" w:cs="Arial"/>
                <w:sz w:val="16"/>
                <w:szCs w:val="16"/>
              </w:rPr>
              <w:t>Maximise institution participation with the Scheme.</w:t>
            </w:r>
          </w:p>
        </w:tc>
        <w:tc>
          <w:tcPr>
            <w:tcW w:w="2693" w:type="dxa"/>
            <w:tcBorders>
              <w:top w:val="dotted" w:sz="4" w:space="0" w:color="auto"/>
              <w:left w:val="single" w:sz="4" w:space="0" w:color="auto"/>
              <w:bottom w:val="dotted" w:sz="4" w:space="0" w:color="auto"/>
              <w:right w:val="single" w:sz="4" w:space="0" w:color="auto"/>
            </w:tcBorders>
          </w:tcPr>
          <w:p w:rsidR="003114DF" w:rsidRPr="00BA356D" w:rsidRDefault="006A5C45" w:rsidP="00A14B2E">
            <w:pPr>
              <w:keepLines w:val="0"/>
              <w:spacing w:before="20" w:after="0" w:line="240" w:lineRule="auto"/>
              <w:jc w:val="left"/>
              <w:rPr>
                <w:rFonts w:ascii="Arial" w:hAnsi="Arial" w:cs="Arial"/>
                <w:sz w:val="16"/>
                <w:szCs w:val="16"/>
                <w:lang w:eastAsia="en-US"/>
              </w:rPr>
            </w:pPr>
            <w:r w:rsidRPr="00BA356D">
              <w:rPr>
                <w:rFonts w:ascii="Arial" w:hAnsi="Arial" w:cs="Arial"/>
                <w:sz w:val="16"/>
                <w:szCs w:val="16"/>
                <w:lang w:eastAsia="en-US"/>
              </w:rPr>
              <w:t>The Scheme will engage and maintain participation, with institution</w:t>
            </w:r>
            <w:r>
              <w:rPr>
                <w:rFonts w:ascii="Arial" w:hAnsi="Arial" w:cs="Arial"/>
                <w:sz w:val="16"/>
                <w:szCs w:val="16"/>
                <w:lang w:eastAsia="en-US"/>
              </w:rPr>
              <w:t>s on</w:t>
            </w:r>
            <w:r>
              <w:rPr>
                <w:rFonts w:ascii="Arial" w:hAnsi="Arial" w:cs="Arial"/>
                <w:sz w:val="16"/>
                <w:szCs w:val="16"/>
                <w:lang w:eastAsia="en-US"/>
              </w:rPr>
              <w:noBreakHyphen/>
              <w:t xml:space="preserve">board to cover at least 95 per cent </w:t>
            </w:r>
            <w:r w:rsidRPr="00BA356D">
              <w:rPr>
                <w:rFonts w:ascii="Arial" w:hAnsi="Arial" w:cs="Arial"/>
                <w:sz w:val="16"/>
                <w:szCs w:val="16"/>
                <w:lang w:eastAsia="en-US"/>
              </w:rPr>
              <w:t>of applications in progress</w:t>
            </w:r>
          </w:p>
        </w:tc>
      </w:tr>
      <w:tr w:rsidR="003E4233" w:rsidTr="00D20692">
        <w:tc>
          <w:tcPr>
            <w:tcW w:w="1701" w:type="dxa"/>
            <w:vMerge/>
            <w:tcBorders>
              <w:top w:val="dotted" w:sz="4" w:space="0" w:color="auto"/>
              <w:left w:val="single" w:sz="4" w:space="0" w:color="auto"/>
              <w:bottom w:val="dotted" w:sz="4" w:space="0" w:color="auto"/>
              <w:right w:val="single" w:sz="4" w:space="0" w:color="auto"/>
            </w:tcBorders>
          </w:tcPr>
          <w:p w:rsidR="003114DF" w:rsidRDefault="003114DF" w:rsidP="003C4D94">
            <w:pPr>
              <w:pStyle w:val="Normal0"/>
              <w:tabs>
                <w:tab w:val="left" w:pos="709"/>
              </w:tabs>
              <w:spacing w:before="20" w:after="20" w:line="240" w:lineRule="auto"/>
              <w:jc w:val="left"/>
              <w:rPr>
                <w:rFonts w:ascii="Arial" w:hAnsi="Arial" w:cs="Arial"/>
                <w:sz w:val="16"/>
                <w:szCs w:val="16"/>
                <w:lang w:eastAsia="en-US"/>
              </w:rPr>
            </w:pPr>
          </w:p>
        </w:tc>
        <w:tc>
          <w:tcPr>
            <w:tcW w:w="3261" w:type="dxa"/>
            <w:vMerge w:val="restart"/>
            <w:tcBorders>
              <w:top w:val="dotted" w:sz="4" w:space="0" w:color="auto"/>
              <w:left w:val="single" w:sz="4" w:space="0" w:color="auto"/>
              <w:bottom w:val="dotted" w:sz="4" w:space="0" w:color="auto"/>
              <w:right w:val="single" w:sz="4" w:space="0" w:color="auto"/>
            </w:tcBorders>
          </w:tcPr>
          <w:p w:rsidR="003114DF" w:rsidRPr="003C4D94" w:rsidRDefault="006A5C45" w:rsidP="003C4D94">
            <w:pPr>
              <w:keepLines w:val="0"/>
              <w:spacing w:before="20" w:after="0" w:line="240" w:lineRule="auto"/>
              <w:jc w:val="left"/>
              <w:rPr>
                <w:rFonts w:ascii="Arial" w:hAnsi="Arial" w:cs="Arial"/>
                <w:sz w:val="16"/>
                <w:szCs w:val="16"/>
                <w:lang w:eastAsia="en-US"/>
              </w:rPr>
            </w:pPr>
            <w:r w:rsidRPr="003C4D94">
              <w:rPr>
                <w:rFonts w:ascii="Arial" w:hAnsi="Arial" w:cs="Arial"/>
                <w:sz w:val="16"/>
                <w:szCs w:val="16"/>
                <w:bdr w:val="none" w:sz="0" w:space="0" w:color="auto" w:frame="1"/>
              </w:rPr>
              <w:t>Provide survivors a redress payment</w:t>
            </w:r>
          </w:p>
        </w:tc>
        <w:tc>
          <w:tcPr>
            <w:tcW w:w="2693" w:type="dxa"/>
            <w:tcBorders>
              <w:top w:val="dotted" w:sz="4" w:space="0" w:color="auto"/>
              <w:left w:val="single" w:sz="4" w:space="0" w:color="auto"/>
              <w:bottom w:val="dotted" w:sz="4" w:space="0" w:color="auto"/>
              <w:right w:val="single" w:sz="4" w:space="0" w:color="auto"/>
            </w:tcBorders>
          </w:tcPr>
          <w:p w:rsidR="003114DF" w:rsidRPr="003C4D94" w:rsidRDefault="006A5C45" w:rsidP="00A14B2E">
            <w:pPr>
              <w:pStyle w:val="Normal00"/>
              <w:spacing w:before="60" w:after="60" w:line="240" w:lineRule="auto"/>
              <w:jc w:val="left"/>
              <w:rPr>
                <w:rFonts w:ascii="Arial" w:hAnsi="Arial" w:cs="Arial"/>
                <w:sz w:val="16"/>
                <w:szCs w:val="16"/>
                <w:lang w:eastAsia="en-US"/>
              </w:rPr>
            </w:pPr>
            <w:r w:rsidRPr="003C4D94">
              <w:rPr>
                <w:rFonts w:ascii="Arial" w:hAnsi="Arial" w:cs="Arial"/>
                <w:sz w:val="16"/>
                <w:szCs w:val="16"/>
                <w:lang w:val="en-US" w:eastAsia="en-GB"/>
              </w:rPr>
              <w:t xml:space="preserve">The Scheme will issue </w:t>
            </w:r>
            <w:r>
              <w:rPr>
                <w:rFonts w:ascii="Arial" w:hAnsi="Arial" w:cs="Arial"/>
                <w:sz w:val="16"/>
                <w:szCs w:val="16"/>
                <w:lang w:eastAsia="en-GB"/>
              </w:rPr>
              <w:t xml:space="preserve">at least </w:t>
            </w:r>
            <w:r>
              <w:rPr>
                <w:rFonts w:ascii="Arial" w:hAnsi="Arial" w:cs="Arial"/>
                <w:sz w:val="16"/>
                <w:szCs w:val="16"/>
                <w:lang w:eastAsia="en-GB"/>
              </w:rPr>
              <w:br/>
              <w:t xml:space="preserve">80 per cent </w:t>
            </w:r>
            <w:r w:rsidRPr="003C4D94">
              <w:rPr>
                <w:rFonts w:ascii="Arial" w:hAnsi="Arial" w:cs="Arial"/>
                <w:sz w:val="16"/>
                <w:szCs w:val="16"/>
                <w:lang w:eastAsia="en-GB"/>
              </w:rPr>
              <w:t>of eligible survivors an advance payment within 7 days of receiving acceptance documentation.</w:t>
            </w:r>
          </w:p>
        </w:tc>
      </w:tr>
      <w:tr w:rsidR="003E4233" w:rsidTr="00D20692">
        <w:tc>
          <w:tcPr>
            <w:tcW w:w="1701" w:type="dxa"/>
            <w:vMerge/>
            <w:tcBorders>
              <w:top w:val="dotted" w:sz="4" w:space="0" w:color="auto"/>
              <w:left w:val="single" w:sz="4" w:space="0" w:color="auto"/>
              <w:bottom w:val="dotted" w:sz="4" w:space="0" w:color="auto"/>
              <w:right w:val="single" w:sz="4" w:space="0" w:color="auto"/>
            </w:tcBorders>
          </w:tcPr>
          <w:p w:rsidR="003114DF" w:rsidRDefault="003114DF" w:rsidP="003C4D94">
            <w:pPr>
              <w:pStyle w:val="Normal0"/>
              <w:tabs>
                <w:tab w:val="left" w:pos="709"/>
              </w:tabs>
              <w:spacing w:before="20" w:after="20" w:line="240" w:lineRule="auto"/>
              <w:jc w:val="left"/>
              <w:rPr>
                <w:rFonts w:ascii="Arial" w:hAnsi="Arial" w:cs="Arial"/>
                <w:sz w:val="16"/>
                <w:szCs w:val="16"/>
                <w:lang w:eastAsia="en-US"/>
              </w:rPr>
            </w:pPr>
          </w:p>
        </w:tc>
        <w:tc>
          <w:tcPr>
            <w:tcW w:w="3261" w:type="dxa"/>
            <w:vMerge/>
            <w:tcBorders>
              <w:top w:val="dotted" w:sz="4" w:space="0" w:color="auto"/>
              <w:left w:val="single" w:sz="4" w:space="0" w:color="auto"/>
              <w:bottom w:val="dotted" w:sz="4" w:space="0" w:color="auto"/>
              <w:right w:val="single" w:sz="4" w:space="0" w:color="auto"/>
            </w:tcBorders>
          </w:tcPr>
          <w:p w:rsidR="003114DF" w:rsidRPr="003C4D94" w:rsidRDefault="003114DF" w:rsidP="003C4D94">
            <w:pPr>
              <w:spacing w:before="20" w:after="0"/>
              <w:rPr>
                <w:rFonts w:ascii="Arial" w:hAnsi="Arial" w:cs="Arial"/>
                <w:sz w:val="16"/>
                <w:szCs w:val="16"/>
                <w:bdr w:val="none" w:sz="0" w:space="0" w:color="auto" w:frame="1"/>
              </w:rPr>
            </w:pPr>
          </w:p>
        </w:tc>
        <w:tc>
          <w:tcPr>
            <w:tcW w:w="2693" w:type="dxa"/>
            <w:tcBorders>
              <w:top w:val="dotted" w:sz="4" w:space="0" w:color="auto"/>
              <w:left w:val="single" w:sz="4" w:space="0" w:color="auto"/>
              <w:bottom w:val="dotted" w:sz="4" w:space="0" w:color="auto"/>
              <w:right w:val="single" w:sz="4" w:space="0" w:color="auto"/>
            </w:tcBorders>
          </w:tcPr>
          <w:p w:rsidR="003114DF" w:rsidRPr="003C4D94" w:rsidRDefault="006A5C45" w:rsidP="00A14B2E">
            <w:pPr>
              <w:pStyle w:val="Normal00"/>
              <w:spacing w:before="60" w:after="60" w:line="240" w:lineRule="auto"/>
              <w:jc w:val="left"/>
              <w:rPr>
                <w:rFonts w:ascii="Arial" w:hAnsi="Arial" w:cs="Arial"/>
                <w:sz w:val="16"/>
                <w:szCs w:val="16"/>
                <w:lang w:val="en-US" w:eastAsia="en-GB"/>
              </w:rPr>
            </w:pPr>
            <w:r w:rsidRPr="003C4D94">
              <w:rPr>
                <w:rFonts w:ascii="Arial" w:hAnsi="Arial" w:cs="Arial"/>
                <w:sz w:val="16"/>
                <w:szCs w:val="16"/>
                <w:lang w:val="en-US" w:eastAsia="en-GB"/>
              </w:rPr>
              <w:t>The</w:t>
            </w:r>
            <w:r>
              <w:rPr>
                <w:rFonts w:ascii="Arial" w:hAnsi="Arial" w:cs="Arial"/>
                <w:sz w:val="16"/>
                <w:szCs w:val="16"/>
                <w:lang w:val="en-US" w:eastAsia="en-GB"/>
              </w:rPr>
              <w:t xml:space="preserve"> Scheme will issue at least </w:t>
            </w:r>
            <w:r>
              <w:rPr>
                <w:rFonts w:ascii="Arial" w:hAnsi="Arial" w:cs="Arial"/>
                <w:sz w:val="16"/>
                <w:szCs w:val="16"/>
                <w:lang w:val="en-US" w:eastAsia="en-GB"/>
              </w:rPr>
              <w:br/>
              <w:t xml:space="preserve">80 per cent </w:t>
            </w:r>
            <w:r w:rsidRPr="003C4D94">
              <w:rPr>
                <w:rFonts w:ascii="Arial" w:hAnsi="Arial" w:cs="Arial"/>
                <w:sz w:val="16"/>
                <w:szCs w:val="16"/>
                <w:lang w:val="en-US" w:eastAsia="en-GB"/>
              </w:rPr>
              <w:t>of survivors a redress payment within 14 days of receiving acceptance documentation.</w:t>
            </w:r>
          </w:p>
        </w:tc>
      </w:tr>
      <w:tr w:rsidR="003E4233" w:rsidTr="00D20692">
        <w:tc>
          <w:tcPr>
            <w:tcW w:w="1701" w:type="dxa"/>
            <w:tcBorders>
              <w:top w:val="dotted" w:sz="4" w:space="0" w:color="auto"/>
              <w:left w:val="single" w:sz="4" w:space="0" w:color="auto"/>
              <w:bottom w:val="single" w:sz="4" w:space="0" w:color="auto"/>
              <w:right w:val="single" w:sz="4" w:space="0" w:color="auto"/>
            </w:tcBorders>
          </w:tcPr>
          <w:p w:rsidR="003C4D94" w:rsidRDefault="006A5C45" w:rsidP="003C4D94">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Forward Estimates</w:t>
            </w:r>
          </w:p>
          <w:p w:rsidR="003C4D94" w:rsidRDefault="006A5C45" w:rsidP="003C4D94">
            <w:pPr>
              <w:pStyle w:val="Normal0"/>
              <w:tabs>
                <w:tab w:val="left" w:pos="709"/>
              </w:tabs>
              <w:spacing w:before="20" w:after="20" w:line="240" w:lineRule="auto"/>
              <w:jc w:val="left"/>
              <w:rPr>
                <w:rFonts w:ascii="Arial" w:hAnsi="Arial" w:cs="Arial"/>
                <w:sz w:val="16"/>
                <w:szCs w:val="16"/>
                <w:lang w:eastAsia="en-US"/>
              </w:rPr>
            </w:pPr>
            <w:r>
              <w:rPr>
                <w:rFonts w:ascii="Arial" w:hAnsi="Arial" w:cs="Arial"/>
                <w:sz w:val="16"/>
                <w:szCs w:val="16"/>
                <w:lang w:eastAsia="en-US"/>
              </w:rPr>
              <w:t>2024-27</w:t>
            </w:r>
          </w:p>
        </w:tc>
        <w:tc>
          <w:tcPr>
            <w:tcW w:w="3261" w:type="dxa"/>
            <w:tcBorders>
              <w:top w:val="dotted" w:sz="4" w:space="0" w:color="auto"/>
              <w:left w:val="single" w:sz="4" w:space="0" w:color="auto"/>
              <w:bottom w:val="single" w:sz="4" w:space="0" w:color="auto"/>
              <w:right w:val="single" w:sz="4" w:space="0" w:color="auto"/>
            </w:tcBorders>
          </w:tcPr>
          <w:p w:rsidR="003C4D94" w:rsidRDefault="006A5C45" w:rsidP="003C4D94">
            <w:pPr>
              <w:keepLines w:val="0"/>
              <w:spacing w:before="20" w:after="0" w:line="240" w:lineRule="auto"/>
              <w:jc w:val="left"/>
              <w:rPr>
                <w:rFonts w:ascii="Arial" w:hAnsi="Arial" w:cs="Arial"/>
                <w:sz w:val="16"/>
                <w:szCs w:val="16"/>
                <w:bdr w:val="none" w:sz="0" w:space="0" w:color="auto" w:frame="1"/>
                <w:lang w:eastAsia="en-US"/>
              </w:rPr>
            </w:pPr>
            <w:r w:rsidRPr="008B6389">
              <w:rPr>
                <w:rFonts w:ascii="Arial" w:hAnsi="Arial" w:cs="Arial"/>
                <w:sz w:val="16"/>
                <w:szCs w:val="16"/>
                <w:lang w:eastAsia="en-US"/>
              </w:rPr>
              <w:t>As per 2023-24</w:t>
            </w:r>
          </w:p>
        </w:tc>
        <w:tc>
          <w:tcPr>
            <w:tcW w:w="2693" w:type="dxa"/>
            <w:tcBorders>
              <w:top w:val="dotted" w:sz="4" w:space="0" w:color="auto"/>
              <w:left w:val="single" w:sz="4" w:space="0" w:color="auto"/>
              <w:bottom w:val="single" w:sz="4" w:space="0" w:color="auto"/>
              <w:right w:val="single" w:sz="4" w:space="0" w:color="auto"/>
            </w:tcBorders>
          </w:tcPr>
          <w:p w:rsidR="003C4D94" w:rsidRDefault="006A5C45" w:rsidP="003C4D94">
            <w:pPr>
              <w:keepLines w:val="0"/>
              <w:spacing w:before="20" w:after="0" w:line="240" w:lineRule="auto"/>
              <w:jc w:val="left"/>
              <w:rPr>
                <w:rFonts w:ascii="Arial" w:hAnsi="Arial" w:cs="Arial"/>
                <w:sz w:val="16"/>
                <w:szCs w:val="16"/>
                <w:bdr w:val="none" w:sz="0" w:space="0" w:color="auto" w:frame="1"/>
                <w:lang w:eastAsia="en-US"/>
              </w:rPr>
            </w:pPr>
            <w:r w:rsidRPr="008B6389">
              <w:rPr>
                <w:rFonts w:ascii="Arial" w:hAnsi="Arial" w:cs="Arial"/>
                <w:sz w:val="16"/>
                <w:szCs w:val="16"/>
                <w:lang w:eastAsia="en-US"/>
              </w:rPr>
              <w:t>As per 2023-24</w:t>
            </w:r>
          </w:p>
        </w:tc>
      </w:tr>
      <w:tr w:rsidR="003E4233" w:rsidTr="00D20692">
        <w:tc>
          <w:tcPr>
            <w:tcW w:w="7655" w:type="dxa"/>
            <w:gridSpan w:val="3"/>
            <w:tcBorders>
              <w:top w:val="single" w:sz="4" w:space="0" w:color="auto"/>
              <w:left w:val="single" w:sz="4" w:space="0" w:color="auto"/>
              <w:bottom w:val="single" w:sz="4" w:space="0" w:color="auto"/>
              <w:right w:val="single" w:sz="4" w:space="0" w:color="auto"/>
            </w:tcBorders>
            <w:vAlign w:val="center"/>
          </w:tcPr>
          <w:p w:rsidR="003C4D94" w:rsidRPr="008B6389" w:rsidRDefault="006A5C45" w:rsidP="003C4D94">
            <w:pPr>
              <w:keepLines w:val="0"/>
              <w:spacing w:before="20" w:after="0" w:line="240" w:lineRule="auto"/>
              <w:jc w:val="left"/>
              <w:rPr>
                <w:rFonts w:ascii="Arial" w:hAnsi="Arial" w:cs="Arial"/>
                <w:sz w:val="16"/>
                <w:szCs w:val="16"/>
                <w:lang w:eastAsia="en-US"/>
              </w:rPr>
            </w:pPr>
            <w:r w:rsidRPr="003C4D94">
              <w:rPr>
                <w:rFonts w:ascii="Arial" w:hAnsi="Arial" w:cs="Arial"/>
                <w:b/>
                <w:sz w:val="16"/>
                <w:szCs w:val="16"/>
                <w:lang w:eastAsia="en-US"/>
              </w:rPr>
              <w:t>Material changes to Program 2.1</w:t>
            </w:r>
            <w:r w:rsidRPr="003C4D94">
              <w:rPr>
                <w:rFonts w:ascii="Arial" w:hAnsi="Arial" w:cs="Arial"/>
                <w:sz w:val="16"/>
                <w:szCs w:val="16"/>
                <w:lang w:eastAsia="en-US"/>
              </w:rPr>
              <w:t>:</w:t>
            </w:r>
            <w:r>
              <w:rPr>
                <w:rFonts w:ascii="Arial" w:hAnsi="Arial" w:cs="Arial"/>
                <w:sz w:val="16"/>
                <w:szCs w:val="16"/>
                <w:lang w:eastAsia="en-US"/>
              </w:rPr>
              <w:t xml:space="preserve"> Nil</w:t>
            </w:r>
          </w:p>
        </w:tc>
      </w:tr>
    </w:tbl>
    <w:p w:rsidR="0027585C" w:rsidRPr="0027585C" w:rsidRDefault="0027585C" w:rsidP="00494180">
      <w:pPr>
        <w:pStyle w:val="Caption"/>
        <w:ind w:left="408"/>
        <w:rPr>
          <w:rFonts w:ascii="Arial" w:hAnsi="Arial" w:cs="Arial"/>
          <w:i w:val="0"/>
          <w:color w:val="auto"/>
          <w:sz w:val="16"/>
          <w:szCs w:val="16"/>
        </w:rPr>
      </w:pPr>
    </w:p>
    <w:p w:rsidR="00BA356D" w:rsidRDefault="00BA356D" w:rsidP="00BA356D">
      <w:pPr>
        <w:pStyle w:val="Normal0"/>
        <w:spacing w:before="60"/>
        <w:rPr>
          <w:lang w:eastAsia="en-US"/>
        </w:rPr>
      </w:pPr>
    </w:p>
    <w:p w:rsidR="00BA356D" w:rsidRDefault="00BA356D" w:rsidP="00BA356D">
      <w:pPr>
        <w:pStyle w:val="Normal0"/>
        <w:spacing w:before="60"/>
        <w:rPr>
          <w:lang w:eastAsia="en-US"/>
        </w:rPr>
      </w:pPr>
    </w:p>
    <w:p w:rsidR="00BA356D" w:rsidRDefault="00BA356D" w:rsidP="00BA356D">
      <w:pPr>
        <w:pStyle w:val="Normal0"/>
        <w:spacing w:before="60"/>
        <w:rPr>
          <w:lang w:eastAsia="en-US"/>
        </w:rPr>
      </w:pPr>
    </w:p>
    <w:p w:rsidR="00BA356D" w:rsidRPr="00BA356D" w:rsidRDefault="00BA356D" w:rsidP="00BA356D">
      <w:pPr>
        <w:pStyle w:val="Normal0"/>
        <w:spacing w:before="60"/>
        <w:rPr>
          <w:lang w:eastAsia="en-US"/>
        </w:rPr>
      </w:pPr>
    </w:p>
    <w:p w:rsidR="00D86095" w:rsidRPr="004F13BC" w:rsidRDefault="006A5C45" w:rsidP="00CA0CF0">
      <w:pPr>
        <w:keepNext/>
        <w:pageBreakBefore/>
        <w:tabs>
          <w:tab w:val="left" w:pos="709"/>
        </w:tabs>
        <w:spacing w:before="240" w:line="240" w:lineRule="auto"/>
        <w:jc w:val="left"/>
        <w:outlineLvl w:val="2"/>
        <w:rPr>
          <w:rFonts w:ascii="Arial" w:hAnsi="Arial"/>
          <w:b/>
          <w:sz w:val="22"/>
        </w:rPr>
      </w:pPr>
      <w:bookmarkStart w:id="85" w:name="RG_MARKER_59764"/>
      <w:bookmarkStart w:id="86" w:name="RG_MARKER_59781"/>
      <w:bookmarkStart w:id="87" w:name="RG_MARKER_59927"/>
      <w:r w:rsidRPr="004F13BC">
        <w:rPr>
          <w:rFonts w:ascii="Arial" w:hAnsi="Arial"/>
          <w:b/>
          <w:sz w:val="22"/>
        </w:rPr>
        <w:lastRenderedPageBreak/>
        <w:t>2.3</w:t>
      </w:r>
      <w:bookmarkEnd w:id="85"/>
      <w:bookmarkEnd w:id="86"/>
      <w:bookmarkEnd w:id="87"/>
      <w:r w:rsidRPr="004F13BC">
        <w:rPr>
          <w:rFonts w:ascii="Arial" w:hAnsi="Arial"/>
          <w:b/>
          <w:sz w:val="22"/>
        </w:rPr>
        <w:tab/>
        <w:t>Budgeted expenses and performance for Outcome 3</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5000" w:type="pct"/>
            <w:tcBorders>
              <w:top w:val="single" w:sz="4" w:space="0" w:color="auto"/>
              <w:left w:val="single" w:sz="4" w:space="0" w:color="auto"/>
              <w:bottom w:val="single" w:sz="4" w:space="0" w:color="auto"/>
              <w:right w:val="single" w:sz="4" w:space="0" w:color="auto"/>
            </w:tcBorders>
            <w:shd w:val="clear" w:color="auto" w:fill="E6E6E6"/>
            <w:hideMark/>
          </w:tcPr>
          <w:p w:rsidR="007923AB" w:rsidRDefault="006A5C45">
            <w:pPr>
              <w:pStyle w:val="Outcomeheading"/>
              <w:tabs>
                <w:tab w:val="left" w:pos="0"/>
              </w:tabs>
              <w:spacing w:before="120" w:line="276" w:lineRule="auto"/>
              <w:rPr>
                <w:sz w:val="20"/>
                <w:lang w:val="en-US" w:eastAsia="en-US"/>
              </w:rPr>
            </w:pPr>
            <w:r>
              <w:rPr>
                <w:sz w:val="20"/>
                <w:lang w:val="en-US" w:eastAsia="en-US"/>
              </w:rPr>
              <w:t>Outcome 3: Disability and Carers</w:t>
            </w:r>
          </w:p>
          <w:p w:rsidR="007923AB" w:rsidRDefault="006A5C45" w:rsidP="00D83EE8">
            <w:pPr>
              <w:pStyle w:val="ExampleText0"/>
              <w:spacing w:before="60" w:after="60" w:line="240" w:lineRule="auto"/>
              <w:jc w:val="both"/>
              <w:rPr>
                <w:rFonts w:ascii="Arial" w:hAnsi="Arial"/>
                <w:color w:val="auto"/>
                <w:sz w:val="22"/>
                <w:lang w:val="en-US" w:eastAsia="en-US"/>
              </w:rPr>
            </w:pPr>
            <w:r>
              <w:rPr>
                <w:rFonts w:ascii="Arial" w:hAnsi="Arial"/>
                <w:b/>
                <w:i w:val="0"/>
                <w:color w:val="auto"/>
                <w:lang w:val="en-US" w:eastAsia="en-US"/>
              </w:rPr>
              <w:t>Supporting the independence of, and economic participation by, people with disability and carers by providing targeted supports.</w:t>
            </w:r>
          </w:p>
        </w:tc>
      </w:tr>
    </w:tbl>
    <w:p w:rsidR="00EB0969" w:rsidRDefault="006A5C45" w:rsidP="00EB41EB">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EB0969" w:rsidRDefault="006A5C45">
            <w:pPr>
              <w:pStyle w:val="ExampleText0"/>
              <w:spacing w:before="60" w:after="60" w:line="240" w:lineRule="auto"/>
              <w:rPr>
                <w:color w:val="000000"/>
                <w:lang w:val="en-US" w:eastAsia="en-US"/>
              </w:rPr>
            </w:pPr>
            <w:r>
              <w:rPr>
                <w:rStyle w:val="ExampletextCharChar"/>
                <w:b/>
                <w:color w:val="000000"/>
              </w:rPr>
              <w:t>Department of Employment and Workplace Relations</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Program</w:t>
            </w:r>
          </w:p>
          <w:p w:rsidR="00EB0969" w:rsidRPr="00A3782F" w:rsidRDefault="006A5C45" w:rsidP="00EB0969">
            <w:pPr>
              <w:keepLines w:val="0"/>
              <w:numPr>
                <w:ilvl w:val="0"/>
                <w:numId w:val="12"/>
              </w:numPr>
              <w:spacing w:before="60" w:after="60" w:line="240" w:lineRule="auto"/>
              <w:ind w:left="714" w:hanging="357"/>
              <w:rPr>
                <w:rStyle w:val="ExampletextCharChar"/>
                <w:rFonts w:eastAsia="Calibri"/>
                <w:i w:val="0"/>
                <w:color w:val="000000"/>
              </w:rPr>
            </w:pPr>
            <w:r w:rsidRPr="00A3782F">
              <w:rPr>
                <w:rStyle w:val="ExampletextCharChar"/>
                <w:i w:val="0"/>
                <w:color w:val="000000"/>
              </w:rPr>
              <w:t>Program 1.1 – Employment Services</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Contribution to Outcome 3 made by linked program</w:t>
            </w:r>
          </w:p>
          <w:p w:rsidR="00EB0969" w:rsidRPr="00C27EEA" w:rsidRDefault="006A5C45" w:rsidP="00F768F9">
            <w:pPr>
              <w:spacing w:before="60" w:after="60" w:line="240" w:lineRule="auto"/>
              <w:rPr>
                <w:rStyle w:val="ExampletextCharChar"/>
                <w:rFonts w:eastAsia="Calibri"/>
                <w:b/>
                <w:i w:val="0"/>
                <w:color w:val="000000"/>
              </w:rPr>
            </w:pPr>
            <w:r w:rsidRPr="0066048B">
              <w:rPr>
                <w:rStyle w:val="ExampletextCharChar"/>
                <w:i w:val="0"/>
                <w:color w:val="000000"/>
              </w:rPr>
              <w:t>The Department of Employment and Workplace Relations is responsible for the provision of employment programs that assist people into work. This Outcome benefits from this linked program as it aligns program activities with broader economic participation policy.</w:t>
            </w:r>
          </w:p>
        </w:tc>
      </w:tr>
      <w:tr w:rsidR="003E4233" w:rsidTr="00D20692">
        <w:trPr>
          <w:tblHeader/>
        </w:trPr>
        <w:tc>
          <w:tcPr>
            <w:tcW w:w="7711" w:type="dxa"/>
            <w:tcBorders>
              <w:top w:val="single" w:sz="4" w:space="0" w:color="auto"/>
              <w:left w:val="single" w:sz="4" w:space="0" w:color="auto"/>
              <w:bottom w:val="dotted" w:sz="4" w:space="0" w:color="auto"/>
              <w:right w:val="single" w:sz="4" w:space="0" w:color="auto"/>
            </w:tcBorders>
            <w:hideMark/>
          </w:tcPr>
          <w:p w:rsidR="00EB0969" w:rsidRPr="00C27EEA" w:rsidRDefault="006A5C45">
            <w:pPr>
              <w:pStyle w:val="ExampleText0"/>
              <w:spacing w:before="60" w:after="60" w:line="240" w:lineRule="auto"/>
              <w:rPr>
                <w:color w:val="auto"/>
                <w:lang w:val="en-US" w:eastAsia="en-US"/>
              </w:rPr>
            </w:pPr>
            <w:r w:rsidRPr="00C27EEA">
              <w:rPr>
                <w:rStyle w:val="ExampletextCharChar"/>
                <w:b/>
                <w:color w:val="auto"/>
              </w:rPr>
              <w:t>Department of Health</w:t>
            </w:r>
            <w:r>
              <w:rPr>
                <w:rStyle w:val="ExampletextCharChar"/>
                <w:b/>
                <w:color w:val="auto"/>
              </w:rPr>
              <w:t xml:space="preserve"> and Aged Care</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Programs</w:t>
            </w:r>
          </w:p>
          <w:p w:rsidR="00EB0969" w:rsidRPr="00C27EEA" w:rsidRDefault="006A5C45" w:rsidP="00EB0969">
            <w:pPr>
              <w:keepLines w:val="0"/>
              <w:numPr>
                <w:ilvl w:val="0"/>
                <w:numId w:val="12"/>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3.1</w:t>
            </w:r>
            <w:r w:rsidRPr="00C27EEA">
              <w:rPr>
                <w:rStyle w:val="ExampletextCharChar"/>
                <w:i w:val="0"/>
                <w:color w:val="000000"/>
              </w:rPr>
              <w:t xml:space="preserve"> – </w:t>
            </w:r>
            <w:r>
              <w:rPr>
                <w:rStyle w:val="ExampletextCharChar"/>
                <w:i w:val="0"/>
                <w:color w:val="000000"/>
              </w:rPr>
              <w:t>Access and Information</w:t>
            </w:r>
          </w:p>
          <w:p w:rsidR="00EB0969" w:rsidRPr="00C27EEA" w:rsidRDefault="006A5C45" w:rsidP="00EB0969">
            <w:pPr>
              <w:keepLines w:val="0"/>
              <w:numPr>
                <w:ilvl w:val="0"/>
                <w:numId w:val="12"/>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3.2</w:t>
            </w:r>
            <w:r w:rsidRPr="00C27EEA">
              <w:rPr>
                <w:rStyle w:val="ExampletextCharChar"/>
                <w:i w:val="0"/>
                <w:color w:val="000000"/>
              </w:rPr>
              <w:t xml:space="preserve"> – </w:t>
            </w:r>
            <w:r>
              <w:rPr>
                <w:rStyle w:val="ExampletextCharChar"/>
                <w:i w:val="0"/>
                <w:color w:val="000000"/>
              </w:rPr>
              <w:t>Aged Care Services</w:t>
            </w:r>
          </w:p>
          <w:p w:rsidR="00EB0969" w:rsidRPr="00181A57" w:rsidRDefault="006A5C45" w:rsidP="00181A57">
            <w:pPr>
              <w:keepLines w:val="0"/>
              <w:numPr>
                <w:ilvl w:val="0"/>
                <w:numId w:val="12"/>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3.3</w:t>
            </w:r>
            <w:r w:rsidRPr="00C27EEA">
              <w:rPr>
                <w:rStyle w:val="ExampletextCharChar"/>
                <w:i w:val="0"/>
                <w:color w:val="000000"/>
              </w:rPr>
              <w:t xml:space="preserve"> – Aged Care </w:t>
            </w:r>
            <w:r>
              <w:rPr>
                <w:rStyle w:val="ExampletextCharChar"/>
                <w:i w:val="0"/>
                <w:color w:val="000000"/>
              </w:rPr>
              <w:t>Quality</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Contribution to Outcome 3 made by linked programs</w:t>
            </w:r>
          </w:p>
          <w:p w:rsidR="00EB0969" w:rsidRPr="0066048B" w:rsidRDefault="006A5C45" w:rsidP="006D6546">
            <w:pPr>
              <w:spacing w:before="60" w:after="60" w:line="240" w:lineRule="auto"/>
              <w:rPr>
                <w:rStyle w:val="ExampletextCharChar"/>
                <w:rFonts w:eastAsia="Calibri"/>
                <w:i w:val="0"/>
                <w:color w:val="000000"/>
              </w:rPr>
            </w:pPr>
            <w:r w:rsidRPr="0066048B">
              <w:rPr>
                <w:rStyle w:val="ExampletextCharChar"/>
                <w:i w:val="0"/>
                <w:color w:val="000000"/>
              </w:rPr>
              <w:t>This Outcome benefits from these linked programs as they also seek to improve the independence of, and participation by, people with disability and carers as they age. The Department of Health and Aged Care also has policy responsibility for Medicare Benefits Schedule items in relation to disability.</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EB0969" w:rsidRPr="00C27EEA" w:rsidRDefault="006A5C45">
            <w:pPr>
              <w:pStyle w:val="ExampleText0"/>
              <w:spacing w:before="60" w:after="60" w:line="240" w:lineRule="auto"/>
              <w:rPr>
                <w:lang w:val="en-US" w:eastAsia="en-US"/>
              </w:rPr>
            </w:pPr>
            <w:r w:rsidRPr="00C27EEA">
              <w:rPr>
                <w:rStyle w:val="ExampletextCharChar"/>
                <w:b/>
                <w:color w:val="000000"/>
              </w:rPr>
              <w:t>Services Australia</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Program</w:t>
            </w:r>
            <w:r>
              <w:rPr>
                <w:rStyle w:val="ExampletextCharChar"/>
                <w:b/>
                <w:i w:val="0"/>
                <w:color w:val="000000"/>
              </w:rPr>
              <w:t>s</w:t>
            </w:r>
          </w:p>
          <w:p w:rsidR="0066048B" w:rsidRPr="00A3782F" w:rsidRDefault="006A5C45" w:rsidP="0066048B">
            <w:pPr>
              <w:keepLines w:val="0"/>
              <w:numPr>
                <w:ilvl w:val="0"/>
                <w:numId w:val="12"/>
              </w:numPr>
              <w:spacing w:before="60" w:after="60" w:line="240" w:lineRule="auto"/>
              <w:ind w:left="714" w:hanging="357"/>
              <w:rPr>
                <w:rStyle w:val="ExampletextCharChar"/>
                <w:i w:val="0"/>
                <w:color w:val="000000"/>
              </w:rPr>
            </w:pPr>
            <w:r w:rsidRPr="00A3782F">
              <w:rPr>
                <w:rStyle w:val="ExampletextCharChar"/>
                <w:i w:val="0"/>
                <w:color w:val="000000"/>
              </w:rPr>
              <w:t>Program 1.1 – Strategy and Corporate Enabling</w:t>
            </w:r>
          </w:p>
          <w:p w:rsidR="0066048B" w:rsidRPr="00A3782F" w:rsidRDefault="006A5C45" w:rsidP="0066048B">
            <w:pPr>
              <w:keepLines w:val="0"/>
              <w:numPr>
                <w:ilvl w:val="0"/>
                <w:numId w:val="12"/>
              </w:numPr>
              <w:spacing w:before="60" w:after="60" w:line="240" w:lineRule="auto"/>
              <w:ind w:left="714" w:hanging="357"/>
              <w:rPr>
                <w:rStyle w:val="ExampletextCharChar"/>
                <w:rFonts w:eastAsia="Calibri"/>
                <w:i w:val="0"/>
                <w:color w:val="000000"/>
              </w:rPr>
            </w:pPr>
            <w:r w:rsidRPr="00A3782F">
              <w:rPr>
                <w:rStyle w:val="ExampletextCharChar"/>
                <w:i w:val="0"/>
                <w:color w:val="000000"/>
              </w:rPr>
              <w:t>Program 1.2 – Customer Service Delivery</w:t>
            </w:r>
          </w:p>
          <w:p w:rsidR="00EB0969" w:rsidRPr="00C27EEA" w:rsidRDefault="006A5C45" w:rsidP="0066048B">
            <w:pPr>
              <w:keepLines w:val="0"/>
              <w:numPr>
                <w:ilvl w:val="0"/>
                <w:numId w:val="12"/>
              </w:numPr>
              <w:spacing w:before="60" w:after="60" w:line="240" w:lineRule="auto"/>
              <w:ind w:left="714" w:hanging="357"/>
              <w:rPr>
                <w:rStyle w:val="ExampletextCharChar"/>
                <w:rFonts w:eastAsia="Calibri"/>
                <w:i w:val="0"/>
                <w:color w:val="000000"/>
              </w:rPr>
            </w:pPr>
            <w:r w:rsidRPr="00A3782F">
              <w:rPr>
                <w:rStyle w:val="ExampletextCharChar"/>
                <w:i w:val="0"/>
                <w:color w:val="000000"/>
              </w:rPr>
              <w:t>Program 1.3 – Technology and Transformation</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EB0969" w:rsidRPr="00C27EEA" w:rsidRDefault="006A5C45">
            <w:pPr>
              <w:spacing w:before="60" w:after="60" w:line="240" w:lineRule="auto"/>
              <w:rPr>
                <w:rStyle w:val="ExampletextCharChar"/>
                <w:rFonts w:eastAsia="Calibri"/>
                <w:b/>
                <w:i w:val="0"/>
                <w:color w:val="000000"/>
              </w:rPr>
            </w:pPr>
            <w:r w:rsidRPr="00C27EEA">
              <w:rPr>
                <w:rStyle w:val="ExampletextCharChar"/>
                <w:b/>
                <w:i w:val="0"/>
                <w:color w:val="000000"/>
              </w:rPr>
              <w:t>Contribution to Outcome 3 made by linked program</w:t>
            </w:r>
            <w:r>
              <w:rPr>
                <w:rStyle w:val="ExampletextCharChar"/>
                <w:b/>
                <w:i w:val="0"/>
                <w:color w:val="000000"/>
              </w:rPr>
              <w:t>s</w:t>
            </w:r>
          </w:p>
          <w:p w:rsidR="00EB0969" w:rsidRPr="00C27EEA" w:rsidRDefault="006A5C45" w:rsidP="00F768F9">
            <w:pPr>
              <w:spacing w:before="60" w:after="60" w:line="240" w:lineRule="auto"/>
              <w:rPr>
                <w:rStyle w:val="ExampletextCharChar"/>
                <w:rFonts w:eastAsia="Calibri"/>
                <w:b/>
                <w:i w:val="0"/>
                <w:color w:val="000000"/>
              </w:rPr>
            </w:pPr>
            <w:r w:rsidRPr="00C27EEA">
              <w:rPr>
                <w:rStyle w:val="ExampletextCharChar"/>
                <w:i w:val="0"/>
                <w:color w:val="000000"/>
              </w:rPr>
              <w:t>Various payments and concessions under this Outcome are delivered through this linked program administered by Services</w:t>
            </w:r>
            <w:r w:rsidR="00F768F9" w:rsidRPr="00C27EEA">
              <w:rPr>
                <w:rStyle w:val="ExampletextCharChar"/>
                <w:i w:val="0"/>
                <w:color w:val="000000"/>
              </w:rPr>
              <w:t xml:space="preserve"> Australia</w:t>
            </w:r>
            <w:r w:rsidRPr="00C27EEA">
              <w:rPr>
                <w:rStyle w:val="ExampletextCharChar"/>
                <w:i w:val="0"/>
                <w:color w:val="000000"/>
              </w:rPr>
              <w:t>.</w:t>
            </w:r>
          </w:p>
        </w:tc>
      </w:tr>
    </w:tbl>
    <w:p w:rsidR="00FB7F4B" w:rsidRDefault="006A5C45">
      <w:pPr>
        <w:keepLines w:val="0"/>
        <w:spacing w:after="200" w:line="276" w:lineRule="auto"/>
        <w:jc w:val="left"/>
        <w:rPr>
          <w:rFonts w:ascii="Arial" w:hAnsi="Arial" w:cs="Arial"/>
          <w:b/>
          <w:sz w:val="22"/>
          <w:szCs w:val="22"/>
        </w:rPr>
      </w:pPr>
      <w:r>
        <w:rPr>
          <w:rFonts w:cs="Arial"/>
          <w:sz w:val="22"/>
          <w:szCs w:val="22"/>
        </w:rPr>
        <w:br w:type="page"/>
      </w:r>
    </w:p>
    <w:p w:rsidR="00C1367D" w:rsidRDefault="006A5C45" w:rsidP="00EB41EB">
      <w:pPr>
        <w:pStyle w:val="ProgramHeading1"/>
        <w:spacing w:before="0" w:after="0"/>
        <w:rPr>
          <w:rFonts w:cs="Arial"/>
          <w:sz w:val="22"/>
          <w:szCs w:val="22"/>
        </w:rPr>
      </w:pPr>
      <w:r>
        <w:rPr>
          <w:rFonts w:cs="Arial"/>
          <w:sz w:val="22"/>
          <w:szCs w:val="22"/>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C1367D" w:rsidRPr="00C27EEA" w:rsidRDefault="006A5C45" w:rsidP="00E954F0">
            <w:pPr>
              <w:pStyle w:val="ExampleText0"/>
              <w:spacing w:before="60" w:after="60" w:line="240" w:lineRule="auto"/>
              <w:rPr>
                <w:color w:val="000000"/>
                <w:lang w:val="en-US" w:eastAsia="en-US"/>
              </w:rPr>
            </w:pPr>
            <w:r w:rsidRPr="00C27EEA">
              <w:rPr>
                <w:rStyle w:val="ExampletextCharChar"/>
                <w:b/>
                <w:color w:val="000000"/>
              </w:rPr>
              <w:t>National Disability Insurance Agency</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C1367D" w:rsidRPr="00C27EEA" w:rsidRDefault="006A5C45" w:rsidP="00E954F0">
            <w:pPr>
              <w:spacing w:before="60" w:after="60" w:line="240" w:lineRule="auto"/>
              <w:rPr>
                <w:rStyle w:val="ExampletextCharChar"/>
                <w:rFonts w:eastAsia="Calibri"/>
                <w:b/>
                <w:i w:val="0"/>
                <w:color w:val="000000"/>
              </w:rPr>
            </w:pPr>
            <w:r w:rsidRPr="00C27EEA">
              <w:rPr>
                <w:rStyle w:val="ExampletextCharChar"/>
                <w:b/>
                <w:i w:val="0"/>
                <w:color w:val="000000"/>
              </w:rPr>
              <w:t>Programs</w:t>
            </w:r>
          </w:p>
          <w:p w:rsidR="00C1367D" w:rsidRPr="00C27EEA" w:rsidRDefault="006A5C45" w:rsidP="00F768F9">
            <w:pPr>
              <w:keepLines w:val="0"/>
              <w:numPr>
                <w:ilvl w:val="0"/>
                <w:numId w:val="12"/>
              </w:numPr>
              <w:spacing w:before="60" w:after="60" w:line="240" w:lineRule="auto"/>
              <w:ind w:left="714" w:hanging="357"/>
              <w:rPr>
                <w:rStyle w:val="ExampletextCharChar"/>
                <w:i w:val="0"/>
                <w:color w:val="000000"/>
              </w:rPr>
            </w:pPr>
            <w:r w:rsidRPr="00C27EEA">
              <w:rPr>
                <w:rStyle w:val="ExampletextCharChar"/>
                <w:i w:val="0"/>
                <w:color w:val="000000"/>
              </w:rPr>
              <w:t xml:space="preserve">Program 1.1 – </w:t>
            </w:r>
            <w:r w:rsidR="00F768F9" w:rsidRPr="00C27EEA">
              <w:rPr>
                <w:rStyle w:val="ExampletextCharChar"/>
                <w:i w:val="0"/>
                <w:color w:val="000000"/>
              </w:rPr>
              <w:t>Reasonable and necessary support for participants</w:t>
            </w:r>
          </w:p>
          <w:p w:rsidR="00421F9B" w:rsidRPr="00C27EEA" w:rsidRDefault="006A5C45" w:rsidP="00E954F0">
            <w:pPr>
              <w:keepLines w:val="0"/>
              <w:numPr>
                <w:ilvl w:val="0"/>
                <w:numId w:val="12"/>
              </w:numPr>
              <w:spacing w:before="60" w:after="60" w:line="240" w:lineRule="auto"/>
              <w:ind w:left="714" w:hanging="357"/>
              <w:rPr>
                <w:rStyle w:val="ExampletextCharChar"/>
                <w:i w:val="0"/>
                <w:color w:val="000000"/>
              </w:rPr>
            </w:pPr>
            <w:r>
              <w:rPr>
                <w:rStyle w:val="ExampletextCharChar"/>
                <w:i w:val="0"/>
                <w:color w:val="000000"/>
              </w:rPr>
              <w:t>Program 1.2 – Agency Costs</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C1367D" w:rsidRPr="0066048B" w:rsidRDefault="006A5C45" w:rsidP="00E954F0">
            <w:pPr>
              <w:pStyle w:val="ProgramHeading1"/>
              <w:spacing w:before="60" w:after="60" w:line="276" w:lineRule="auto"/>
              <w:rPr>
                <w:rStyle w:val="ExampletextCharChar"/>
                <w:rFonts w:eastAsia="Calibri"/>
                <w:b w:val="0"/>
                <w:i w:val="0"/>
                <w:color w:val="000000"/>
              </w:rPr>
            </w:pPr>
            <w:r w:rsidRPr="0066048B">
              <w:rPr>
                <w:rStyle w:val="ExampletextCharChar"/>
                <w:i w:val="0"/>
                <w:color w:val="000000"/>
              </w:rPr>
              <w:t>Contribution to Outcome 3 made by linked programs</w:t>
            </w:r>
          </w:p>
          <w:p w:rsidR="00C1367D" w:rsidRPr="0066048B" w:rsidRDefault="006A5C45" w:rsidP="00E954F0">
            <w:pPr>
              <w:spacing w:before="60" w:after="60" w:line="240" w:lineRule="auto"/>
              <w:rPr>
                <w:rStyle w:val="ExampletextCharChar"/>
                <w:rFonts w:eastAsia="Calibri"/>
                <w:i w:val="0"/>
                <w:color w:val="000000"/>
              </w:rPr>
            </w:pPr>
            <w:r w:rsidRPr="0066048B">
              <w:rPr>
                <w:rStyle w:val="ExampletextCharChar"/>
                <w:i w:val="0"/>
                <w:color w:val="000000"/>
              </w:rPr>
              <w:t>These linked programs provide for the delivery of the NDIS.</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C1367D" w:rsidRPr="00A851E8" w:rsidRDefault="006A5C45" w:rsidP="00A851E8">
            <w:pPr>
              <w:pStyle w:val="ExampleText0"/>
              <w:spacing w:before="60" w:after="60" w:line="240" w:lineRule="auto"/>
              <w:rPr>
                <w:rStyle w:val="ExampletextCharChar"/>
                <w:b/>
                <w:color w:val="000000"/>
              </w:rPr>
            </w:pPr>
            <w:r w:rsidRPr="00A851E8">
              <w:rPr>
                <w:rStyle w:val="ExampletextCharChar"/>
                <w:b/>
                <w:color w:val="000000"/>
              </w:rPr>
              <w:t>NDIS Quality and Safeguards Commission</w:t>
            </w:r>
          </w:p>
        </w:tc>
      </w:tr>
      <w:tr w:rsidR="003E4233" w:rsidTr="00D20692">
        <w:tc>
          <w:tcPr>
            <w:tcW w:w="7711" w:type="dxa"/>
            <w:tcBorders>
              <w:top w:val="dotted" w:sz="4" w:space="0" w:color="auto"/>
              <w:left w:val="single" w:sz="4" w:space="0" w:color="auto"/>
              <w:bottom w:val="dotted" w:sz="4" w:space="0" w:color="auto"/>
              <w:right w:val="single" w:sz="4" w:space="0" w:color="auto"/>
            </w:tcBorders>
            <w:hideMark/>
          </w:tcPr>
          <w:p w:rsidR="00C1367D" w:rsidRPr="00C27EEA" w:rsidRDefault="006A5C45" w:rsidP="00E954F0">
            <w:pPr>
              <w:spacing w:before="60" w:after="60" w:line="240" w:lineRule="auto"/>
              <w:rPr>
                <w:rStyle w:val="ExampletextCharChar"/>
                <w:rFonts w:eastAsia="Calibri"/>
                <w:b/>
                <w:i w:val="0"/>
                <w:color w:val="000000"/>
              </w:rPr>
            </w:pPr>
            <w:r w:rsidRPr="00C27EEA">
              <w:rPr>
                <w:rStyle w:val="ExampletextCharChar"/>
                <w:b/>
                <w:i w:val="0"/>
                <w:color w:val="000000"/>
              </w:rPr>
              <w:t>Program</w:t>
            </w:r>
          </w:p>
          <w:p w:rsidR="00C1367D" w:rsidRPr="00B66CA5" w:rsidRDefault="006A5C45" w:rsidP="00B66CA5">
            <w:pPr>
              <w:keepLines w:val="0"/>
              <w:numPr>
                <w:ilvl w:val="0"/>
                <w:numId w:val="12"/>
              </w:numPr>
              <w:spacing w:before="60" w:after="60" w:line="240" w:lineRule="auto"/>
              <w:ind w:left="714" w:hanging="357"/>
              <w:rPr>
                <w:rStyle w:val="ExampletextCharChar"/>
                <w:b/>
                <w:i w:val="0"/>
                <w:color w:val="000000"/>
              </w:rPr>
            </w:pPr>
            <w:r w:rsidRPr="00B66CA5">
              <w:rPr>
                <w:rStyle w:val="ExampletextCharChar"/>
                <w:i w:val="0"/>
                <w:color w:val="000000"/>
              </w:rPr>
              <w:t>Program 1.1 – Support for National Disability Insurance Scheme providers in relation to registration</w:t>
            </w:r>
          </w:p>
        </w:tc>
      </w:tr>
      <w:tr w:rsidR="003E4233" w:rsidTr="00D20692">
        <w:tc>
          <w:tcPr>
            <w:tcW w:w="7711" w:type="dxa"/>
            <w:tcBorders>
              <w:top w:val="dotted" w:sz="4" w:space="0" w:color="auto"/>
              <w:left w:val="single" w:sz="4" w:space="0" w:color="auto"/>
              <w:bottom w:val="single" w:sz="4" w:space="0" w:color="auto"/>
              <w:right w:val="single" w:sz="4" w:space="0" w:color="auto"/>
            </w:tcBorders>
            <w:hideMark/>
          </w:tcPr>
          <w:p w:rsidR="00C1367D" w:rsidRPr="00C27EEA" w:rsidRDefault="006A5C45" w:rsidP="00E954F0">
            <w:pPr>
              <w:spacing w:before="60" w:after="60" w:line="240" w:lineRule="auto"/>
              <w:rPr>
                <w:rStyle w:val="ExampletextCharChar"/>
                <w:b/>
                <w:i w:val="0"/>
                <w:color w:val="000000"/>
              </w:rPr>
            </w:pPr>
            <w:r w:rsidRPr="00C27EEA">
              <w:rPr>
                <w:rStyle w:val="ExampletextCharChar"/>
                <w:b/>
                <w:i w:val="0"/>
                <w:color w:val="000000"/>
              </w:rPr>
              <w:t>Contribution to Outcome 3 made by linked program</w:t>
            </w:r>
          </w:p>
          <w:p w:rsidR="00C1367D" w:rsidRPr="00C27EEA" w:rsidRDefault="006A5C45" w:rsidP="00E954F0">
            <w:pPr>
              <w:spacing w:before="60" w:after="60" w:line="240" w:lineRule="auto"/>
              <w:rPr>
                <w:rStyle w:val="ExampletextCharChar"/>
                <w:i w:val="0"/>
                <w:color w:val="000000"/>
              </w:rPr>
            </w:pPr>
            <w:r w:rsidRPr="00C27EEA">
              <w:rPr>
                <w:rStyle w:val="ExampletextCharChar"/>
                <w:i w:val="0"/>
                <w:color w:val="000000"/>
              </w:rPr>
              <w:t>The NDIS Quality and Safeguards Commission supports NDIS participants to exercise choice and control, ensure appropriate safeguards are in place for NDIS supports, and establish expectations for providers and their staff to deliver quality support.</w:t>
            </w:r>
          </w:p>
        </w:tc>
      </w:tr>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C1367D" w:rsidRPr="00A851E8" w:rsidRDefault="006A5C45" w:rsidP="00DF2DC1">
            <w:pPr>
              <w:pStyle w:val="ExampleText0"/>
              <w:spacing w:before="60" w:after="60" w:line="240" w:lineRule="auto"/>
              <w:rPr>
                <w:rStyle w:val="ExampletextCharChar"/>
                <w:b/>
                <w:color w:val="000000"/>
              </w:rPr>
            </w:pPr>
            <w:r>
              <w:rPr>
                <w:rStyle w:val="ExampletextCharChar"/>
                <w:b/>
                <w:color w:val="000000"/>
              </w:rPr>
              <w:t>The Department of the Treasury</w:t>
            </w:r>
          </w:p>
        </w:tc>
      </w:tr>
      <w:tr w:rsidR="003E4233" w:rsidTr="00D20692">
        <w:tc>
          <w:tcPr>
            <w:tcW w:w="7711" w:type="dxa"/>
            <w:tcBorders>
              <w:top w:val="dotted" w:sz="4" w:space="0" w:color="auto"/>
              <w:left w:val="single" w:sz="4" w:space="0" w:color="auto"/>
              <w:bottom w:val="dotted" w:sz="4" w:space="0" w:color="auto"/>
              <w:right w:val="single" w:sz="4" w:space="0" w:color="auto"/>
            </w:tcBorders>
            <w:hideMark/>
          </w:tcPr>
          <w:p w:rsidR="00C1367D" w:rsidRPr="00C27EEA" w:rsidRDefault="006A5C45" w:rsidP="00E954F0">
            <w:pPr>
              <w:spacing w:before="60" w:after="60" w:line="240" w:lineRule="auto"/>
              <w:rPr>
                <w:rStyle w:val="ExampletextCharChar"/>
                <w:b/>
                <w:i w:val="0"/>
                <w:color w:val="000000"/>
              </w:rPr>
            </w:pPr>
            <w:r>
              <w:rPr>
                <w:rStyle w:val="ExampletextCharChar"/>
                <w:b/>
                <w:i w:val="0"/>
                <w:color w:val="000000"/>
              </w:rPr>
              <w:t>Program</w:t>
            </w:r>
          </w:p>
          <w:p w:rsidR="00C1367D" w:rsidRPr="0066048B" w:rsidRDefault="006A5C45" w:rsidP="00E954F0">
            <w:pPr>
              <w:keepLines w:val="0"/>
              <w:numPr>
                <w:ilvl w:val="0"/>
                <w:numId w:val="12"/>
              </w:numPr>
              <w:spacing w:before="60" w:after="60" w:line="240" w:lineRule="auto"/>
              <w:ind w:left="714" w:hanging="357"/>
              <w:rPr>
                <w:rStyle w:val="ExampletextCharChar"/>
                <w:i w:val="0"/>
                <w:color w:val="000000"/>
              </w:rPr>
            </w:pPr>
            <w:r w:rsidRPr="0066048B">
              <w:rPr>
                <w:rStyle w:val="ExampletextCharChar"/>
                <w:i w:val="0"/>
                <w:color w:val="000000"/>
              </w:rPr>
              <w:t>Program 1.4 – Commonwealth-State Financial Relations</w:t>
            </w:r>
          </w:p>
        </w:tc>
      </w:tr>
      <w:tr w:rsidR="003E4233" w:rsidTr="00D20692">
        <w:tc>
          <w:tcPr>
            <w:tcW w:w="7711" w:type="dxa"/>
            <w:tcBorders>
              <w:top w:val="dotted" w:sz="4" w:space="0" w:color="auto"/>
              <w:left w:val="single" w:sz="4" w:space="0" w:color="auto"/>
              <w:bottom w:val="single" w:sz="4" w:space="0" w:color="auto"/>
              <w:right w:val="single" w:sz="4" w:space="0" w:color="auto"/>
            </w:tcBorders>
            <w:hideMark/>
          </w:tcPr>
          <w:p w:rsidR="00C1367D" w:rsidRPr="00C27EEA" w:rsidRDefault="006A5C45" w:rsidP="00E954F0">
            <w:pPr>
              <w:pStyle w:val="ProgramHeading1"/>
              <w:spacing w:before="60" w:after="60" w:line="276" w:lineRule="auto"/>
              <w:rPr>
                <w:rStyle w:val="ExampletextCharChar"/>
                <w:i w:val="0"/>
                <w:color w:val="000000"/>
              </w:rPr>
            </w:pPr>
            <w:r w:rsidRPr="00C27EEA">
              <w:rPr>
                <w:rStyle w:val="ExampletextCharChar"/>
                <w:i w:val="0"/>
                <w:color w:val="000000"/>
              </w:rPr>
              <w:t>Contribution to O</w:t>
            </w:r>
            <w:r>
              <w:rPr>
                <w:rStyle w:val="ExampletextCharChar"/>
                <w:i w:val="0"/>
                <w:color w:val="000000"/>
              </w:rPr>
              <w:t>utcome 3 made by linked program</w:t>
            </w:r>
          </w:p>
          <w:p w:rsidR="00C1367D" w:rsidRPr="0066048B" w:rsidRDefault="006A5C45" w:rsidP="00AC5B89">
            <w:pPr>
              <w:pStyle w:val="ProgramHeading1"/>
              <w:spacing w:before="60" w:after="60" w:line="276" w:lineRule="auto"/>
              <w:rPr>
                <w:rStyle w:val="ExampletextCharChar"/>
                <w:b w:val="0"/>
                <w:i w:val="0"/>
                <w:color w:val="000000"/>
              </w:rPr>
            </w:pPr>
            <w:r w:rsidRPr="0066048B">
              <w:rPr>
                <w:rStyle w:val="ExampletextCharChar2"/>
                <w:rFonts w:eastAsia="Times New Roman" w:cs="Times New Roman"/>
                <w:b w:val="0"/>
                <w:i w:val="0"/>
                <w:color w:val="000000"/>
                <w:lang w:val="en-US" w:eastAsia="en-US"/>
              </w:rPr>
              <w:t xml:space="preserve">The Treasury, on behalf of DSS, makes National Partnership payments to the states on transition to the NDIS and other agreements.  </w:t>
            </w:r>
          </w:p>
        </w:tc>
      </w:tr>
    </w:tbl>
    <w:p w:rsidR="009340CE" w:rsidRDefault="009340CE">
      <w:pPr>
        <w:keepLines w:val="0"/>
        <w:spacing w:after="200" w:line="276" w:lineRule="auto"/>
        <w:jc w:val="left"/>
        <w:rPr>
          <w:rFonts w:ascii="Arial" w:hAnsi="Arial"/>
          <w:b/>
        </w:rPr>
      </w:pPr>
    </w:p>
    <w:p w:rsidR="009340CE" w:rsidRDefault="006A5C45">
      <w:pPr>
        <w:keepLines w:val="0"/>
        <w:spacing w:after="200" w:line="276" w:lineRule="auto"/>
        <w:jc w:val="left"/>
        <w:rPr>
          <w:rFonts w:ascii="Arial" w:hAnsi="Arial"/>
          <w:b/>
        </w:rPr>
      </w:pPr>
      <w:r>
        <w:rPr>
          <w:rFonts w:ascii="Arial" w:hAnsi="Arial"/>
          <w:b/>
        </w:rPr>
        <w:br w:type="page"/>
      </w:r>
    </w:p>
    <w:p w:rsidR="009340CE" w:rsidRDefault="006A5C45" w:rsidP="00EB41EB">
      <w:pPr>
        <w:pStyle w:val="TableHeading"/>
        <w:keepLines/>
        <w:spacing w:before="0" w:after="240"/>
      </w:pPr>
      <w:r>
        <w:lastRenderedPageBreak/>
        <w:t>Budgeted expenses for Outcome 3</w:t>
      </w:r>
    </w:p>
    <w:p w:rsidR="009340CE" w:rsidRPr="0076570C" w:rsidRDefault="006A5C45" w:rsidP="004F13BC">
      <w:pPr>
        <w:spacing w:line="240" w:lineRule="auto"/>
        <w:rPr>
          <w:sz w:val="19"/>
          <w:szCs w:val="19"/>
        </w:rPr>
      </w:pPr>
      <w:r w:rsidRPr="0076570C">
        <w:rPr>
          <w:sz w:val="19"/>
          <w:szCs w:val="19"/>
        </w:rPr>
        <w:t>This table shows how much the entity intends to spend (on an accrual basis) on achieving the outcome, broken down by program, as well as by Administered and Departmental funding sources.</w:t>
      </w:r>
      <w:r w:rsidRPr="0076570C">
        <w:rPr>
          <w:sz w:val="19"/>
          <w:szCs w:val="19"/>
          <w:bdr w:val="none" w:sz="0" w:space="0" w:color="auto" w:frame="1"/>
        </w:rPr>
        <w:t xml:space="preserve"> </w:t>
      </w:r>
    </w:p>
    <w:p w:rsidR="009340CE" w:rsidRDefault="006A5C45" w:rsidP="00EB41EB">
      <w:pPr>
        <w:spacing w:after="0" w:line="240" w:lineRule="auto"/>
        <w:rPr>
          <w:rFonts w:ascii="Arial" w:hAnsi="Arial" w:cs="Arial"/>
          <w:b/>
        </w:rPr>
      </w:pPr>
      <w:r>
        <w:rPr>
          <w:rFonts w:ascii="Arial" w:hAnsi="Arial" w:cs="Arial"/>
          <w:b/>
        </w:rPr>
        <w:t>Table 2.3.1: Budgeted expenses for Outcome 3</w:t>
      </w:r>
    </w:p>
    <w:tbl>
      <w:tblPr>
        <w:tblStyle w:val="CDMRange1"/>
        <w:tblW w:w="7797" w:type="dxa"/>
        <w:tblLayout w:type="fixed"/>
        <w:tblCellMar>
          <w:top w:w="11" w:type="dxa"/>
          <w:bottom w:w="11" w:type="dxa"/>
        </w:tblCellMar>
        <w:tblLook w:val="0600" w:firstRow="0" w:lastRow="0" w:firstColumn="0" w:lastColumn="0" w:noHBand="1" w:noVBand="1"/>
        <w:tblCaption w:val="Table 2.3.1: Budgeted expenses for Outcome 3"/>
        <w:tblDescription w:val="Table 2.3.1 Budgeted expenses for Outcome 3"/>
      </w:tblPr>
      <w:tblGrid>
        <w:gridCol w:w="2694"/>
        <w:gridCol w:w="1101"/>
        <w:gridCol w:w="1025"/>
        <w:gridCol w:w="992"/>
        <w:gridCol w:w="992"/>
        <w:gridCol w:w="993"/>
      </w:tblGrid>
      <w:tr w:rsidR="003E4233" w:rsidTr="00AA088E">
        <w:trPr>
          <w:tblHeader/>
        </w:trPr>
        <w:tc>
          <w:tcPr>
            <w:tcW w:w="2694"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3: Disability and Carers</w:t>
            </w:r>
          </w:p>
        </w:tc>
        <w:tc>
          <w:tcPr>
            <w:tcW w:w="1101"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2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92"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92"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93"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94"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01"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2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92"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2"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3"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94"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01"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2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 xml:space="preserve">estimated </w:t>
            </w:r>
          </w:p>
        </w:tc>
        <w:tc>
          <w:tcPr>
            <w:tcW w:w="992"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2"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3"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94"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01"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2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92"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92"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93"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94"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01"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2"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2"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3"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101"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2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3"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01"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1,630,407</w:t>
            </w:r>
          </w:p>
        </w:tc>
        <w:tc>
          <w:tcPr>
            <w:tcW w:w="102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1,681,457</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1,703,807</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1,682,875</w:t>
            </w:r>
          </w:p>
        </w:tc>
        <w:tc>
          <w:tcPr>
            <w:tcW w:w="993"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1,667,308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101"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1,630,407</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1,681,457</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1,703,807</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1,682,875</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1,667,308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3.1</w:t>
            </w:r>
          </w:p>
        </w:tc>
        <w:tc>
          <w:tcPr>
            <w:tcW w:w="1101"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1,630,407</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1,681,457</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1,703,807</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1,682,875</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1,667,308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7"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101"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2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3"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01"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23,785,757</w:t>
            </w:r>
          </w:p>
        </w:tc>
        <w:tc>
          <w:tcPr>
            <w:tcW w:w="102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29,431,024</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33,918,118</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37,844,586</w:t>
            </w:r>
          </w:p>
        </w:tc>
        <w:tc>
          <w:tcPr>
            <w:tcW w:w="993"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41,403,506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101"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2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93"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101"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25,231,118</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31,439,666</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36,054,284</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39,435,512</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43,008,742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3.2</w:t>
            </w:r>
          </w:p>
        </w:tc>
        <w:tc>
          <w:tcPr>
            <w:tcW w:w="1101"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25,231,118</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31,439,666</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36,054,284</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39,435,512</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43,008,742</w:t>
            </w:r>
          </w:p>
        </w:tc>
      </w:tr>
    </w:tbl>
    <w:tbl>
      <w:tblPr>
        <w:tblStyle w:val="CDMRange2"/>
        <w:tblW w:w="7797" w:type="dxa"/>
        <w:tblLayout w:type="fixed"/>
        <w:tblCellMar>
          <w:top w:w="11" w:type="dxa"/>
        </w:tblCellMar>
        <w:tblLook w:val="0600" w:firstRow="0" w:lastRow="0" w:firstColumn="0" w:lastColumn="0" w:noHBand="1" w:noVBand="1"/>
        <w:tblCaption w:val="Table 2.3.1: Budgeted expenses for Outcome 3"/>
        <w:tblDescription w:val="Table 2.3.1 Budgeted expenses for Outcome 3"/>
      </w:tblPr>
      <w:tblGrid>
        <w:gridCol w:w="2670"/>
        <w:gridCol w:w="1125"/>
        <w:gridCol w:w="1025"/>
        <w:gridCol w:w="992"/>
        <w:gridCol w:w="992"/>
        <w:gridCol w:w="993"/>
      </w:tblGrid>
      <w:tr w:rsidR="003E4233" w:rsidTr="00AA088E">
        <w:trPr>
          <w:tblHeader/>
        </w:trPr>
        <w:tc>
          <w:tcPr>
            <w:tcW w:w="7797"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3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12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2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3"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25" w:type="dxa"/>
            <w:tcBorders>
              <w:top w:val="nil"/>
              <w:left w:val="nil"/>
              <w:bottom w:val="nil"/>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color w:val="000000"/>
                <w:sz w:val="16"/>
                <w:szCs w:val="16"/>
              </w:rPr>
            </w:pPr>
            <w:r w:rsidRPr="006D2D56">
              <w:rPr>
                <w:rFonts w:ascii="Arial" w:eastAsia="Arial" w:hAnsi="Arial" w:cs="Arial"/>
                <w:color w:val="000000"/>
                <w:sz w:val="16"/>
                <w:szCs w:val="16"/>
              </w:rPr>
              <w:t>25,416,164</w:t>
            </w:r>
          </w:p>
        </w:tc>
        <w:tc>
          <w:tcPr>
            <w:tcW w:w="1025" w:type="dxa"/>
            <w:tcBorders>
              <w:top w:val="nil"/>
              <w:left w:val="nil"/>
              <w:bottom w:val="nil"/>
              <w:right w:val="nil"/>
              <w:tl2br w:val="nil"/>
              <w:tr2bl w:val="nil"/>
            </w:tcBorders>
            <w:shd w:val="clear" w:color="FFFFFF" w:fill="EAEAEA"/>
            <w:noWrap/>
            <w:tcMar>
              <w:left w:w="40" w:type="dxa"/>
              <w:right w:w="85" w:type="dxa"/>
            </w:tcMar>
            <w:vAlign w:val="bottom"/>
          </w:tcPr>
          <w:p w:rsidR="003E4233" w:rsidRPr="006D2D56" w:rsidRDefault="006A5C45">
            <w:pPr>
              <w:spacing w:after="0" w:line="240" w:lineRule="auto"/>
              <w:jc w:val="right"/>
              <w:rPr>
                <w:rFonts w:ascii="Arial" w:eastAsia="Arial" w:hAnsi="Arial" w:cs="Arial"/>
                <w:color w:val="000000"/>
                <w:sz w:val="16"/>
                <w:szCs w:val="16"/>
              </w:rPr>
            </w:pPr>
            <w:r w:rsidRPr="006D2D56">
              <w:rPr>
                <w:rFonts w:ascii="Arial" w:eastAsia="Arial" w:hAnsi="Arial" w:cs="Arial"/>
                <w:color w:val="000000"/>
                <w:sz w:val="16"/>
                <w:szCs w:val="16"/>
              </w:rPr>
              <w:t>31,112,481</w:t>
            </w:r>
          </w:p>
        </w:tc>
        <w:tc>
          <w:tcPr>
            <w:tcW w:w="992" w:type="dxa"/>
            <w:tcBorders>
              <w:top w:val="nil"/>
              <w:left w:val="nil"/>
              <w:bottom w:val="nil"/>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color w:val="000000"/>
                <w:sz w:val="16"/>
                <w:szCs w:val="16"/>
              </w:rPr>
            </w:pPr>
            <w:r w:rsidRPr="006D2D56">
              <w:rPr>
                <w:rFonts w:ascii="Arial" w:eastAsia="Arial" w:hAnsi="Arial" w:cs="Arial"/>
                <w:color w:val="000000"/>
                <w:sz w:val="16"/>
                <w:szCs w:val="16"/>
              </w:rPr>
              <w:t>35,621,925</w:t>
            </w:r>
          </w:p>
        </w:tc>
        <w:tc>
          <w:tcPr>
            <w:tcW w:w="992" w:type="dxa"/>
            <w:tcBorders>
              <w:top w:val="nil"/>
              <w:left w:val="nil"/>
              <w:bottom w:val="nil"/>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color w:val="000000"/>
                <w:sz w:val="16"/>
                <w:szCs w:val="16"/>
              </w:rPr>
            </w:pPr>
            <w:r w:rsidRPr="006D2D56">
              <w:rPr>
                <w:rFonts w:ascii="Arial" w:eastAsia="Arial" w:hAnsi="Arial" w:cs="Arial"/>
                <w:color w:val="000000"/>
                <w:sz w:val="16"/>
                <w:szCs w:val="16"/>
              </w:rPr>
              <w:t>39,527,461</w:t>
            </w:r>
          </w:p>
        </w:tc>
        <w:tc>
          <w:tcPr>
            <w:tcW w:w="993" w:type="dxa"/>
            <w:tcBorders>
              <w:top w:val="nil"/>
              <w:left w:val="nil"/>
              <w:bottom w:val="nil"/>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color w:val="000000"/>
                <w:sz w:val="16"/>
                <w:szCs w:val="16"/>
              </w:rPr>
            </w:pPr>
            <w:r w:rsidRPr="006D2D56">
              <w:rPr>
                <w:rFonts w:ascii="Arial" w:eastAsia="Arial" w:hAnsi="Arial" w:cs="Arial"/>
                <w:color w:val="000000"/>
                <w:sz w:val="16"/>
                <w:szCs w:val="16"/>
              </w:rPr>
              <w:t>43,070,814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12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2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93"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125" w:type="dxa"/>
            <w:tcBorders>
              <w:top w:val="dotted" w:sz="2" w:space="0" w:color="000000"/>
              <w:left w:val="nil"/>
              <w:bottom w:val="dotted" w:sz="2" w:space="0" w:color="000000"/>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b/>
                <w:color w:val="000000"/>
                <w:sz w:val="16"/>
                <w:szCs w:val="16"/>
              </w:rPr>
            </w:pPr>
            <w:r w:rsidRPr="006D2D56">
              <w:rPr>
                <w:rFonts w:ascii="Arial" w:eastAsia="Arial" w:hAnsi="Arial" w:cs="Arial"/>
                <w:b/>
                <w:color w:val="000000"/>
                <w:sz w:val="16"/>
                <w:szCs w:val="16"/>
              </w:rPr>
              <w:t>26,861,525</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85" w:type="dxa"/>
            </w:tcMar>
            <w:vAlign w:val="bottom"/>
          </w:tcPr>
          <w:p w:rsidR="003E4233" w:rsidRPr="006D2D56" w:rsidRDefault="006A5C45">
            <w:pPr>
              <w:spacing w:after="0" w:line="240" w:lineRule="auto"/>
              <w:jc w:val="right"/>
              <w:rPr>
                <w:rFonts w:ascii="Arial" w:eastAsia="Arial" w:hAnsi="Arial" w:cs="Arial"/>
                <w:b/>
                <w:color w:val="000000"/>
                <w:sz w:val="16"/>
                <w:szCs w:val="16"/>
              </w:rPr>
            </w:pPr>
            <w:r w:rsidRPr="006D2D56">
              <w:rPr>
                <w:rFonts w:ascii="Arial" w:eastAsia="Arial" w:hAnsi="Arial" w:cs="Arial"/>
                <w:b/>
                <w:color w:val="000000"/>
                <w:sz w:val="16"/>
                <w:szCs w:val="16"/>
              </w:rPr>
              <w:t>33,121,123</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b/>
                <w:color w:val="000000"/>
                <w:sz w:val="16"/>
                <w:szCs w:val="16"/>
              </w:rPr>
            </w:pPr>
            <w:r w:rsidRPr="006D2D56">
              <w:rPr>
                <w:rFonts w:ascii="Arial" w:eastAsia="Arial" w:hAnsi="Arial" w:cs="Arial"/>
                <w:b/>
                <w:color w:val="000000"/>
                <w:sz w:val="16"/>
                <w:szCs w:val="16"/>
              </w:rPr>
              <w:t>37,758,091</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b/>
                <w:color w:val="000000"/>
                <w:sz w:val="16"/>
                <w:szCs w:val="16"/>
              </w:rPr>
            </w:pPr>
            <w:r w:rsidRPr="006D2D56">
              <w:rPr>
                <w:rFonts w:ascii="Arial" w:eastAsia="Arial" w:hAnsi="Arial" w:cs="Arial"/>
                <w:b/>
                <w:color w:val="000000"/>
                <w:sz w:val="16"/>
                <w:szCs w:val="16"/>
              </w:rPr>
              <w:t>41,118,387</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85" w:type="dxa"/>
            </w:tcMar>
            <w:vAlign w:val="bottom"/>
          </w:tcPr>
          <w:p w:rsidR="003E4233" w:rsidRPr="006D2D56" w:rsidRDefault="006A5C45">
            <w:pPr>
              <w:spacing w:after="0" w:line="240" w:lineRule="auto"/>
              <w:jc w:val="right"/>
              <w:rPr>
                <w:rFonts w:ascii="Arial" w:eastAsia="Arial" w:hAnsi="Arial" w:cs="Arial"/>
                <w:b/>
                <w:color w:val="000000"/>
                <w:sz w:val="16"/>
                <w:szCs w:val="16"/>
              </w:rPr>
            </w:pPr>
            <w:r w:rsidRPr="006D2D56">
              <w:rPr>
                <w:rFonts w:ascii="Arial" w:eastAsia="Arial" w:hAnsi="Arial" w:cs="Arial"/>
                <w:b/>
                <w:color w:val="000000"/>
                <w:sz w:val="16"/>
                <w:szCs w:val="16"/>
              </w:rPr>
              <w:t>44,676,050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12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2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2"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93"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12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115,481</w:t>
            </w:r>
          </w:p>
        </w:tc>
        <w:tc>
          <w:tcPr>
            <w:tcW w:w="102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157,049</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145,101</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101,486</w:t>
            </w:r>
          </w:p>
        </w:tc>
        <w:tc>
          <w:tcPr>
            <w:tcW w:w="993"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96,203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12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8,622</w:t>
            </w:r>
          </w:p>
        </w:tc>
        <w:tc>
          <w:tcPr>
            <w:tcW w:w="102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10,043</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5,197</w:t>
            </w:r>
          </w:p>
        </w:tc>
        <w:tc>
          <w:tcPr>
            <w:tcW w:w="992"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5,161</w:t>
            </w:r>
          </w:p>
        </w:tc>
        <w:tc>
          <w:tcPr>
            <w:tcW w:w="993"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12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16,213</w:t>
            </w:r>
          </w:p>
        </w:tc>
        <w:tc>
          <w:tcPr>
            <w:tcW w:w="102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14,932</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14,764</w:t>
            </w:r>
          </w:p>
        </w:tc>
        <w:tc>
          <w:tcPr>
            <w:tcW w:w="992"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14,614</w:t>
            </w:r>
          </w:p>
        </w:tc>
        <w:tc>
          <w:tcPr>
            <w:tcW w:w="993"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14,609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12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140,316</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182,024</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165,062</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121,261</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115,867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3</w:t>
            </w:r>
          </w:p>
        </w:tc>
        <w:tc>
          <w:tcPr>
            <w:tcW w:w="112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27,001,841</w:t>
            </w:r>
          </w:p>
        </w:tc>
        <w:tc>
          <w:tcPr>
            <w:tcW w:w="102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33,303,147</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37,923,153</w:t>
            </w:r>
          </w:p>
        </w:tc>
        <w:tc>
          <w:tcPr>
            <w:tcW w:w="992"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41,239,648</w:t>
            </w:r>
          </w:p>
        </w:tc>
        <w:tc>
          <w:tcPr>
            <w:tcW w:w="993"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44,791,917</w:t>
            </w:r>
          </w:p>
        </w:tc>
      </w:tr>
    </w:tbl>
    <w:p w:rsidR="00D9373B" w:rsidRDefault="006A5C45">
      <w:pPr>
        <w:keepLines w:val="0"/>
        <w:spacing w:after="200" w:line="276" w:lineRule="auto"/>
        <w:jc w:val="left"/>
        <w:rPr>
          <w:rFonts w:ascii="Arial" w:hAnsi="Arial" w:cs="Arial"/>
          <w:sz w:val="16"/>
          <w:szCs w:val="16"/>
        </w:rPr>
      </w:pPr>
      <w:r>
        <w:rPr>
          <w:rFonts w:ascii="Arial" w:hAnsi="Arial" w:cs="Arial"/>
          <w:sz w:val="16"/>
          <w:szCs w:val="16"/>
        </w:rPr>
        <w:br w:type="page"/>
      </w:r>
    </w:p>
    <w:p w:rsidR="00D9373B" w:rsidRDefault="006A5C45" w:rsidP="00D9373B">
      <w:pPr>
        <w:spacing w:after="0" w:line="240" w:lineRule="auto"/>
        <w:rPr>
          <w:rFonts w:ascii="Arial" w:hAnsi="Arial" w:cs="Arial"/>
          <w:b/>
        </w:rPr>
      </w:pPr>
      <w:r>
        <w:rPr>
          <w:rFonts w:ascii="Arial" w:hAnsi="Arial" w:cs="Arial"/>
          <w:b/>
        </w:rPr>
        <w:lastRenderedPageBreak/>
        <w:t>Table 2.3.1: Budgeted expenses for Outcome 3</w:t>
      </w:r>
    </w:p>
    <w:tbl>
      <w:tblPr>
        <w:tblStyle w:val="CDMRange1"/>
        <w:tblW w:w="7938" w:type="dxa"/>
        <w:tblLayout w:type="fixed"/>
        <w:tblCellMar>
          <w:top w:w="11" w:type="dxa"/>
          <w:bottom w:w="11" w:type="dxa"/>
        </w:tblCellMar>
        <w:tblLook w:val="0600" w:firstRow="0" w:lastRow="0" w:firstColumn="0" w:lastColumn="0" w:noHBand="1" w:noVBand="1"/>
        <w:tblCaption w:val="Table 2.3.1: Budgeted expenses for Outcome 3"/>
        <w:tblDescription w:val="Table 2.3.1 Budgeted expenses for Outcome 3"/>
      </w:tblPr>
      <w:tblGrid>
        <w:gridCol w:w="2670"/>
        <w:gridCol w:w="1053"/>
        <w:gridCol w:w="1054"/>
        <w:gridCol w:w="1053"/>
        <w:gridCol w:w="1054"/>
        <w:gridCol w:w="1054"/>
      </w:tblGrid>
      <w:tr w:rsidR="003E4233" w:rsidTr="00AA088E">
        <w:trPr>
          <w:tblHeader/>
        </w:trPr>
        <w:tc>
          <w:tcPr>
            <w:tcW w:w="267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Movement of administered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funds between years</w:t>
            </w:r>
            <w:r>
              <w:rPr>
                <w:rFonts w:ascii="Arial" w:eastAsia="Arial" w:hAnsi="Arial" w:cs="Arial"/>
                <w:color w:val="000000"/>
                <w:sz w:val="16"/>
              </w:rPr>
              <w:t xml:space="preserve"> (c) </w:t>
            </w:r>
          </w:p>
        </w:tc>
        <w:tc>
          <w:tcPr>
            <w:tcW w:w="1053" w:type="dxa"/>
            <w:tcBorders>
              <w:top w:val="dotted" w:sz="2" w:space="0" w:color="000000"/>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54" w:type="dxa"/>
            <w:tcBorders>
              <w:top w:val="dotted" w:sz="2" w:space="0" w:color="000000"/>
              <w:left w:val="nil"/>
              <w:bottom w:val="nil"/>
              <w:right w:val="nil"/>
              <w:tl2br w:val="nil"/>
              <w:tr2bl w:val="nil"/>
            </w:tcBorders>
            <w:shd w:val="clear" w:color="FFFFFF" w:fill="EAEAEA"/>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53" w:type="dxa"/>
            <w:tcBorders>
              <w:top w:val="dotted" w:sz="2" w:space="0" w:color="000000"/>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54" w:type="dxa"/>
            <w:tcBorders>
              <w:top w:val="dotted" w:sz="2" w:space="0" w:color="000000"/>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54" w:type="dxa"/>
            <w:tcBorders>
              <w:top w:val="dotted" w:sz="2" w:space="0" w:color="000000"/>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Calibri" w:eastAsia="Calibri" w:hAnsi="Calibri" w:cs="Calibri"/>
                <w:color w:val="000000"/>
                <w:sz w:val="16"/>
              </w:rPr>
            </w:pPr>
          </w:p>
        </w:tc>
        <w:tc>
          <w:tcPr>
            <w:tcW w:w="1053"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54" w:type="dxa"/>
            <w:tcBorders>
              <w:top w:val="nil"/>
              <w:left w:val="nil"/>
              <w:bottom w:val="nil"/>
              <w:right w:val="nil"/>
              <w:tl2br w:val="nil"/>
              <w:tr2bl w:val="nil"/>
            </w:tcBorders>
            <w:shd w:val="clear" w:color="FFFFFF" w:fill="EAEAEA"/>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53"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4"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4"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Calibri" w:eastAsia="Calibri" w:hAnsi="Calibri" w:cs="Calibri"/>
                <w:color w:val="000000"/>
                <w:sz w:val="16"/>
              </w:rPr>
            </w:pPr>
          </w:p>
        </w:tc>
        <w:tc>
          <w:tcPr>
            <w:tcW w:w="1053"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54" w:type="dxa"/>
            <w:tcBorders>
              <w:top w:val="nil"/>
              <w:left w:val="nil"/>
              <w:bottom w:val="nil"/>
              <w:right w:val="nil"/>
              <w:tl2br w:val="nil"/>
              <w:tr2bl w:val="nil"/>
            </w:tcBorders>
            <w:shd w:val="clear" w:color="FFFFFF" w:fill="EAEAEA"/>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53"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4"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4" w:type="dxa"/>
            <w:tcBorders>
              <w:top w:val="nil"/>
              <w:left w:val="nil"/>
              <w:bottom w:val="nil"/>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Calibri" w:eastAsia="Calibri" w:hAnsi="Calibri" w:cs="Calibri"/>
                <w:color w:val="000000"/>
                <w:sz w:val="16"/>
              </w:rPr>
            </w:pPr>
          </w:p>
        </w:tc>
        <w:tc>
          <w:tcPr>
            <w:tcW w:w="1053" w:type="dxa"/>
            <w:tcBorders>
              <w:top w:val="nil"/>
              <w:left w:val="nil"/>
              <w:bottom w:val="nil"/>
              <w:right w:val="nil"/>
              <w:tl2br w:val="nil"/>
              <w:tr2bl w:val="nil"/>
            </w:tcBorders>
            <w:shd w:val="clear" w:color="FFFFFF" w:fill="FFFFFF"/>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54" w:type="dxa"/>
            <w:tcBorders>
              <w:top w:val="nil"/>
              <w:left w:val="nil"/>
              <w:bottom w:val="nil"/>
              <w:right w:val="nil"/>
              <w:tl2br w:val="nil"/>
              <w:tr2bl w:val="nil"/>
            </w:tcBorders>
            <w:shd w:val="clear" w:color="FFFFFF" w:fill="EAEAEA"/>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53" w:type="dxa"/>
            <w:tcBorders>
              <w:top w:val="nil"/>
              <w:left w:val="nil"/>
              <w:bottom w:val="nil"/>
              <w:right w:val="nil"/>
              <w:tl2br w:val="nil"/>
              <w:tr2bl w:val="nil"/>
            </w:tcBorders>
            <w:shd w:val="clear" w:color="FFFFFF" w:fill="FFFFFF"/>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54" w:type="dxa"/>
            <w:tcBorders>
              <w:top w:val="nil"/>
              <w:left w:val="nil"/>
              <w:bottom w:val="nil"/>
              <w:right w:val="nil"/>
              <w:tl2br w:val="nil"/>
              <w:tr2bl w:val="nil"/>
            </w:tcBorders>
            <w:shd w:val="clear" w:color="FFFFFF" w:fill="FFFFFF"/>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1054" w:type="dxa"/>
            <w:tcBorders>
              <w:top w:val="nil"/>
              <w:left w:val="nil"/>
              <w:bottom w:val="nil"/>
              <w:right w:val="nil"/>
              <w:tl2br w:val="nil"/>
              <w:tr2bl w:val="nil"/>
            </w:tcBorders>
            <w:shd w:val="clear" w:color="FFFFFF" w:fill="FFFFFF"/>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Calibri" w:eastAsia="Calibri" w:hAnsi="Calibri" w:cs="Calibri"/>
                <w:color w:val="000000"/>
                <w:sz w:val="16"/>
              </w:rPr>
            </w:pPr>
          </w:p>
        </w:tc>
        <w:tc>
          <w:tcPr>
            <w:tcW w:w="1053" w:type="dxa"/>
            <w:tcBorders>
              <w:top w:val="nil"/>
              <w:left w:val="nil"/>
              <w:bottom w:val="dotted" w:sz="2" w:space="0" w:color="000000"/>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4" w:type="dxa"/>
            <w:tcBorders>
              <w:top w:val="nil"/>
              <w:left w:val="nil"/>
              <w:bottom w:val="dotted" w:sz="2" w:space="0" w:color="000000"/>
              <w:right w:val="nil"/>
              <w:tl2br w:val="nil"/>
              <w:tr2bl w:val="nil"/>
            </w:tcBorders>
            <w:shd w:val="clear" w:color="FFFFFF" w:fill="EAEAEA"/>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3" w:type="dxa"/>
            <w:tcBorders>
              <w:top w:val="nil"/>
              <w:left w:val="nil"/>
              <w:bottom w:val="dotted" w:sz="2" w:space="0" w:color="000000"/>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4" w:type="dxa"/>
            <w:tcBorders>
              <w:top w:val="nil"/>
              <w:left w:val="nil"/>
              <w:bottom w:val="dotted" w:sz="2" w:space="0" w:color="000000"/>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4" w:type="dxa"/>
            <w:tcBorders>
              <w:top w:val="nil"/>
              <w:left w:val="nil"/>
              <w:bottom w:val="dotted" w:sz="2" w:space="0" w:color="000000"/>
              <w:right w:val="nil"/>
              <w:tl2br w:val="nil"/>
              <w:tr2bl w:val="nil"/>
            </w:tcBorders>
            <w:shd w:val="clear" w:color="FFFFFF" w:fill="FFFFFF"/>
            <w:tcMar>
              <w:left w:w="101" w:type="dxa"/>
              <w:right w:w="101"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3: </w:t>
            </w:r>
          </w:p>
        </w:tc>
        <w:tc>
          <w:tcPr>
            <w:tcW w:w="1053"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54"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5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5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54"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Program 3.1 – Disability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Carers</w:t>
            </w:r>
          </w:p>
        </w:tc>
        <w:tc>
          <w:tcPr>
            <w:tcW w:w="1053" w:type="dxa"/>
            <w:tcBorders>
              <w:top w:val="nil"/>
              <w:left w:val="nil"/>
              <w:bottom w:val="nil"/>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(5,282)</w:t>
            </w:r>
          </w:p>
        </w:tc>
        <w:tc>
          <w:tcPr>
            <w:tcW w:w="1054"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3,502</w:t>
            </w:r>
          </w:p>
        </w:tc>
        <w:tc>
          <w:tcPr>
            <w:tcW w:w="1053"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730</w:t>
            </w:r>
          </w:p>
        </w:tc>
        <w:tc>
          <w:tcPr>
            <w:tcW w:w="1054"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1,050</w:t>
            </w:r>
          </w:p>
        </w:tc>
        <w:tc>
          <w:tcPr>
            <w:tcW w:w="1054"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Program 3.2 – National Disability</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Insurance Scheme</w:t>
            </w:r>
          </w:p>
        </w:tc>
        <w:tc>
          <w:tcPr>
            <w:tcW w:w="1053"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(521)</w:t>
            </w:r>
          </w:p>
        </w:tc>
        <w:tc>
          <w:tcPr>
            <w:tcW w:w="1054"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521</w:t>
            </w:r>
          </w:p>
        </w:tc>
        <w:tc>
          <w:tcPr>
            <w:tcW w:w="1053"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5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54"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movement of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1053"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(5,803)</w:t>
            </w:r>
          </w:p>
        </w:tc>
        <w:tc>
          <w:tcPr>
            <w:tcW w:w="1054"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4,023</w:t>
            </w:r>
          </w:p>
        </w:tc>
        <w:tc>
          <w:tcPr>
            <w:tcW w:w="1053"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730</w:t>
            </w:r>
          </w:p>
        </w:tc>
        <w:tc>
          <w:tcPr>
            <w:tcW w:w="1054"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1,050</w:t>
            </w:r>
          </w:p>
        </w:tc>
        <w:tc>
          <w:tcPr>
            <w:tcW w:w="1054"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1B08B2" w:rsidRDefault="006A5C45" w:rsidP="001B08B2">
      <w:pPr>
        <w:spacing w:after="0" w:line="240" w:lineRule="auto"/>
        <w:rPr>
          <w:rFonts w:ascii="Arial" w:hAnsi="Arial" w:cs="Arial"/>
          <w:sz w:val="16"/>
          <w:szCs w:val="16"/>
        </w:rPr>
      </w:pPr>
      <w:r w:rsidRPr="00D61122">
        <w:rPr>
          <w:rFonts w:ascii="Arial" w:hAnsi="Arial" w:cs="Arial"/>
          <w:sz w:val="16"/>
          <w:szCs w:val="16"/>
        </w:rPr>
        <w:t>Note: Departmental appropriation splits and totals are indicative estimates and may change in the course of the Budget year as Government priorities change.</w:t>
      </w:r>
    </w:p>
    <w:p w:rsidR="001B08B2" w:rsidRDefault="006A5C45" w:rsidP="001B08B2">
      <w:pPr>
        <w:pStyle w:val="ListParagraph"/>
        <w:keepLines/>
        <w:numPr>
          <w:ilvl w:val="0"/>
          <w:numId w:val="13"/>
        </w:numPr>
        <w:spacing w:after="0" w:line="240" w:lineRule="auto"/>
        <w:contextualSpacing w:val="0"/>
        <w:jc w:val="both"/>
        <w:rPr>
          <w:rFonts w:eastAsia="Times New Roman"/>
          <w:sz w:val="16"/>
          <w:szCs w:val="16"/>
          <w:lang w:val="en-AU"/>
        </w:rPr>
      </w:pPr>
      <w:r w:rsidRPr="00D61122">
        <w:rPr>
          <w:rFonts w:ascii="Arial" w:eastAsia="Times New Roman" w:hAnsi="Arial"/>
          <w:sz w:val="16"/>
          <w:szCs w:val="16"/>
          <w:lang w:val="en-AU"/>
        </w:rPr>
        <w:t>Estimated expenses incurred in relation to receipts retained under section 74 of the PGPA Act.</w:t>
      </w:r>
    </w:p>
    <w:p w:rsidR="001B08B2" w:rsidRDefault="006A5C45" w:rsidP="001B08B2">
      <w:pPr>
        <w:pStyle w:val="ListParagraph"/>
        <w:keepLines/>
        <w:numPr>
          <w:ilvl w:val="0"/>
          <w:numId w:val="13"/>
        </w:numPr>
        <w:spacing w:after="0" w:line="240" w:lineRule="auto"/>
        <w:contextualSpacing w:val="0"/>
        <w:jc w:val="both"/>
        <w:rPr>
          <w:rFonts w:eastAsia="Times New Roman"/>
          <w:sz w:val="16"/>
          <w:szCs w:val="16"/>
          <w:lang w:val="en-AU"/>
        </w:rPr>
      </w:pPr>
      <w:r>
        <w:rPr>
          <w:rFonts w:ascii="Arial" w:eastAsia="Times New Roman" w:hAnsi="Arial"/>
          <w:sz w:val="16"/>
          <w:szCs w:val="16"/>
          <w:lang w:val="en-AU"/>
        </w:rPr>
        <w:t>‘</w:t>
      </w:r>
      <w:r w:rsidRPr="00D61122">
        <w:rPr>
          <w:rFonts w:ascii="Arial" w:eastAsia="Times New Roman" w:hAnsi="Arial"/>
          <w:sz w:val="16"/>
          <w:szCs w:val="16"/>
          <w:lang w:val="en-AU"/>
        </w:rPr>
        <w:t>Expenses not requiring appropriation in the Budget year</w:t>
      </w:r>
      <w:r>
        <w:rPr>
          <w:rFonts w:ascii="Arial" w:eastAsia="Times New Roman" w:hAnsi="Arial"/>
          <w:sz w:val="16"/>
          <w:szCs w:val="16"/>
          <w:lang w:val="en-AU"/>
        </w:rPr>
        <w:t>’</w:t>
      </w:r>
      <w:r w:rsidRPr="00D61122">
        <w:rPr>
          <w:rFonts w:ascii="Arial" w:eastAsia="Times New Roman" w:hAnsi="Arial"/>
          <w:sz w:val="16"/>
          <w:szCs w:val="16"/>
          <w:lang w:val="en-AU"/>
        </w:rPr>
        <w:t xml:space="preserve"> is made up of depreciation, amortisation expenses and audit fees.</w:t>
      </w:r>
    </w:p>
    <w:p w:rsidR="00327F45" w:rsidRPr="00643A10" w:rsidRDefault="00327F45">
      <w:pPr>
        <w:keepLines w:val="0"/>
        <w:spacing w:after="200" w:line="276" w:lineRule="auto"/>
        <w:jc w:val="left"/>
        <w:rPr>
          <w:rFonts w:ascii="Arial" w:hAnsi="Arial"/>
          <w:b/>
          <w:smallCaps/>
          <w:vanish/>
          <w:sz w:val="26"/>
        </w:rPr>
      </w:pPr>
    </w:p>
    <w:p w:rsidR="00D86095" w:rsidRDefault="006A5C45" w:rsidP="00187B22">
      <w:pPr>
        <w:pStyle w:val="TableHeading"/>
        <w:keepLines/>
        <w:pageBreakBefore/>
        <w:spacing w:before="0" w:after="0"/>
      </w:pPr>
      <w:bookmarkStart w:id="88" w:name="RG_MARKER_59782"/>
      <w:bookmarkStart w:id="89" w:name="RG_MARKER_59931"/>
      <w:r w:rsidRPr="002E3447">
        <w:lastRenderedPageBreak/>
        <w:t>Table 2</w:t>
      </w:r>
      <w:bookmarkEnd w:id="88"/>
      <w:bookmarkEnd w:id="89"/>
      <w:r>
        <w:t>.3</w:t>
      </w:r>
      <w:r w:rsidRPr="002E3447">
        <w:t>.</w:t>
      </w:r>
      <w:r>
        <w:t>2</w:t>
      </w:r>
      <w:r w:rsidRPr="002E3447">
        <w:t xml:space="preserve">: </w:t>
      </w:r>
      <w:r>
        <w:t>Program</w:t>
      </w:r>
      <w:r w:rsidRPr="002E3447">
        <w:t xml:space="preserve"> </w:t>
      </w:r>
      <w:r>
        <w:t>component expenses for Outcome 3</w:t>
      </w:r>
    </w:p>
    <w:tbl>
      <w:tblPr>
        <w:tblStyle w:val="CDMRange1"/>
        <w:tblW w:w="7770" w:type="dxa"/>
        <w:tblLayout w:type="fixed"/>
        <w:tblCellMar>
          <w:top w:w="11" w:type="dxa"/>
          <w:bottom w:w="11" w:type="dxa"/>
        </w:tblCellMar>
        <w:tblLook w:val="0600" w:firstRow="0" w:lastRow="0" w:firstColumn="0" w:lastColumn="0" w:noHBand="1" w:noVBand="1"/>
        <w:tblCaption w:val="Table 2.3.2: Program component expenses for Outcome 3"/>
        <w:tblDescription w:val="Table 2.3.2 Program component expenses for Outcome 3"/>
      </w:tblPr>
      <w:tblGrid>
        <w:gridCol w:w="2805"/>
        <w:gridCol w:w="945"/>
        <w:gridCol w:w="1005"/>
        <w:gridCol w:w="1005"/>
        <w:gridCol w:w="1005"/>
        <w:gridCol w:w="1005"/>
      </w:tblGrid>
      <w:tr w:rsidR="003E4233" w:rsidTr="00AA088E">
        <w:trPr>
          <w:tblHeader/>
        </w:trPr>
        <w:tc>
          <w:tcPr>
            <w:tcW w:w="777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0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0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05"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3.1.1 – Component 1 (Employment Services)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4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1,266,384</w:t>
            </w:r>
          </w:p>
        </w:tc>
        <w:tc>
          <w:tcPr>
            <w:tcW w:w="1005" w:type="dxa"/>
            <w:tcBorders>
              <w:top w:val="nil"/>
              <w:left w:val="nil"/>
              <w:bottom w:val="dotted" w:sz="2" w:space="0" w:color="000000"/>
              <w:right w:val="nil"/>
              <w:tl2br w:val="nil"/>
              <w:tr2bl w:val="nil"/>
            </w:tcBorders>
            <w:shd w:val="clear" w:color="FFFFFF" w:fill="EAEAEA"/>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1,263,716</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1,281,028</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1,295,771</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1,336,411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1,266,384</w:t>
            </w:r>
          </w:p>
        </w:tc>
        <w:tc>
          <w:tcPr>
            <w:tcW w:w="1005" w:type="dxa"/>
            <w:tcBorders>
              <w:top w:val="dotted" w:sz="2" w:space="0" w:color="000000"/>
              <w:left w:val="nil"/>
              <w:bottom w:val="dotted" w:sz="2" w:space="0" w:color="000000"/>
              <w:right w:val="nil"/>
              <w:tl2br w:val="nil"/>
              <w:tr2bl w:val="nil"/>
            </w:tcBorders>
            <w:shd w:val="clear" w:color="FFFFFF" w:fill="EAEAEA"/>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1,263,716</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1,281,028</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1,295,771</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color w:val="000000"/>
                <w:sz w:val="15"/>
              </w:rPr>
            </w:pPr>
            <w:r>
              <w:rPr>
                <w:rFonts w:ascii="Arial" w:eastAsia="Arial" w:hAnsi="Arial" w:cs="Arial"/>
                <w:color w:val="000000"/>
                <w:sz w:val="15"/>
              </w:rPr>
              <w:t>1,336,411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3.1.2 – Component 2 (Disability and Carer Support)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364,033</w:t>
            </w:r>
          </w:p>
        </w:tc>
        <w:tc>
          <w:tcPr>
            <w:tcW w:w="100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398,252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407,337</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379,252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364,033</w:t>
            </w:r>
          </w:p>
        </w:tc>
        <w:tc>
          <w:tcPr>
            <w:tcW w:w="100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398,252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407,337</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379,252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70" w:type="dxa"/>
            <w:gridSpan w:val="6"/>
            <w:tcBorders>
              <w:top w:val="nil"/>
              <w:left w:val="nil"/>
              <w:bottom w:val="dotted" w:sz="2" w:space="0" w:color="000000"/>
              <w:right w:val="nil"/>
              <w:tl2br w:val="nil"/>
              <w:tr2bl w:val="nil"/>
            </w:tcBorders>
            <w:shd w:val="clear" w:color="FFFFFF" w:fill="EAEAEA"/>
            <w:noWrap/>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3.1.3 - Component 3 (Special account to support the National Disability Data Asset)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 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National Disability Research</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Special Account 2020</w:t>
            </w:r>
          </w:p>
        </w:tc>
        <w:tc>
          <w:tcPr>
            <w:tcW w:w="94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19,489</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0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0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19,489</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7,852</w:t>
            </w:r>
          </w:p>
        </w:tc>
        <w:tc>
          <w:tcPr>
            <w:tcW w:w="100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4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1,630,417</w:t>
            </w:r>
          </w:p>
        </w:tc>
        <w:tc>
          <w:tcPr>
            <w:tcW w:w="1005" w:type="dxa"/>
            <w:tcBorders>
              <w:top w:val="nil"/>
              <w:left w:val="nil"/>
              <w:bottom w:val="dotted" w:sz="2" w:space="0" w:color="000000"/>
              <w:right w:val="nil"/>
              <w:tl2br w:val="nil"/>
              <w:tr2bl w:val="nil"/>
            </w:tcBorders>
            <w:shd w:val="clear" w:color="FFFFFF" w:fill="EAEAEA"/>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1,681,457</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1,703,807</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1,682,875</w:t>
            </w:r>
          </w:p>
        </w:tc>
        <w:tc>
          <w:tcPr>
            <w:tcW w:w="100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Default="006A5C45">
            <w:pPr>
              <w:spacing w:after="0" w:line="240" w:lineRule="auto"/>
              <w:jc w:val="right"/>
              <w:rPr>
                <w:rFonts w:ascii="Arial" w:eastAsia="Arial" w:hAnsi="Arial" w:cs="Arial"/>
                <w:b/>
                <w:color w:val="000000"/>
                <w:sz w:val="15"/>
              </w:rPr>
            </w:pPr>
            <w:r>
              <w:rPr>
                <w:rFonts w:ascii="Arial" w:eastAsia="Arial" w:hAnsi="Arial" w:cs="Arial"/>
                <w:b/>
                <w:color w:val="000000"/>
                <w:sz w:val="15"/>
              </w:rPr>
              <w:t>1,667,308</w:t>
            </w:r>
          </w:p>
        </w:tc>
      </w:tr>
    </w:tbl>
    <w:p w:rsidR="00084361" w:rsidRDefault="006A5C45" w:rsidP="00187B22">
      <w:pPr>
        <w:pStyle w:val="TableGraphic"/>
        <w:keepLines/>
      </w:pPr>
      <w:r>
        <w:br w:type="page"/>
      </w:r>
    </w:p>
    <w:p w:rsidR="00084361" w:rsidRDefault="006A5C45" w:rsidP="00187B22">
      <w:pPr>
        <w:pStyle w:val="TableHeading"/>
        <w:keepLines/>
        <w:spacing w:before="0" w:after="0"/>
      </w:pPr>
      <w:r w:rsidRPr="002E3447">
        <w:lastRenderedPageBreak/>
        <w:t>Table 2</w:t>
      </w:r>
      <w:r>
        <w:t>.3</w:t>
      </w:r>
      <w:r w:rsidRPr="002E3447">
        <w:t>.</w:t>
      </w:r>
      <w:r>
        <w:t>2</w:t>
      </w:r>
      <w:r w:rsidRPr="002E3447">
        <w:t xml:space="preserve">: </w:t>
      </w:r>
      <w:r>
        <w:t>Program</w:t>
      </w:r>
      <w:r w:rsidRPr="002E3447">
        <w:t xml:space="preserve"> </w:t>
      </w:r>
      <w:r>
        <w:t>component expenses for Outcome 3 (continued)</w:t>
      </w:r>
    </w:p>
    <w:tbl>
      <w:tblPr>
        <w:tblStyle w:val="CDMRange2"/>
        <w:tblW w:w="8055" w:type="dxa"/>
        <w:tblLayout w:type="fixed"/>
        <w:tblCellMar>
          <w:top w:w="11" w:type="dxa"/>
          <w:bottom w:w="11" w:type="dxa"/>
        </w:tblCellMar>
        <w:tblLook w:val="0600" w:firstRow="0" w:lastRow="0" w:firstColumn="0" w:lastColumn="0" w:noHBand="1" w:noVBand="1"/>
        <w:tblCaption w:val="Table 2.3.2: Program component expenses for Outcome 3 (continued)"/>
        <w:tblDescription w:val="Page two of Table 2.3.2 Program component expenses for Outcome 3"/>
      </w:tblPr>
      <w:tblGrid>
        <w:gridCol w:w="2670"/>
        <w:gridCol w:w="1125"/>
        <w:gridCol w:w="1065"/>
        <w:gridCol w:w="1065"/>
        <w:gridCol w:w="1065"/>
        <w:gridCol w:w="1065"/>
      </w:tblGrid>
      <w:tr w:rsidR="003E4233" w:rsidTr="00AA088E">
        <w:trPr>
          <w:tblHeader/>
        </w:trPr>
        <w:tc>
          <w:tcPr>
            <w:tcW w:w="805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val="restart"/>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6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6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6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6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6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10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670" w:type="dxa"/>
            <w:vMerge/>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3.2.1 – Component 1 (NDIS Transitioning Commonwealth Programs and Continuity of Support)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8,992</w:t>
            </w:r>
          </w:p>
        </w:tc>
        <w:tc>
          <w:tcPr>
            <w:tcW w:w="106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12,239</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5,284</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4,242</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8,992</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12,239</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5,284</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4,242</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3,323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3.2.2 – Component 2 (Sector Development Fund and Jobs and Market Fund)</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2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14,094</w:t>
            </w:r>
          </w:p>
        </w:tc>
        <w:tc>
          <w:tcPr>
            <w:tcW w:w="106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27,830</w:t>
            </w:r>
          </w:p>
        </w:tc>
        <w:tc>
          <w:tcPr>
            <w:tcW w:w="106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14,094</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27,830</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3.2.3 – Component 3 (National Disability Insurance Scheme Participant Plans)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2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23,635,070</w:t>
            </w:r>
          </w:p>
        </w:tc>
        <w:tc>
          <w:tcPr>
            <w:tcW w:w="1065" w:type="dxa"/>
            <w:tcBorders>
              <w:top w:val="nil"/>
              <w:left w:val="nil"/>
              <w:bottom w:val="dotted" w:sz="2" w:space="0" w:color="000000"/>
              <w:right w:val="nil"/>
              <w:tl2br w:val="nil"/>
              <w:tr2bl w:val="nil"/>
            </w:tcBorders>
            <w:shd w:val="clear" w:color="FFFFFF" w:fill="EAEAEA"/>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29,259,018</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33,794,488</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37,710,304</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41,251,934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23,635,070</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29,259,018</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33,794,488</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37,710,304</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41,251,934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3.2.4 – Component 4 (National Disability Insurance Scheme Information, Linkages and Capacity Building)</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127,601</w:t>
            </w:r>
          </w:p>
        </w:tc>
        <w:tc>
          <w:tcPr>
            <w:tcW w:w="106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131,937</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118,346</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130,040</w:t>
            </w:r>
          </w:p>
        </w:tc>
        <w:tc>
          <w:tcPr>
            <w:tcW w:w="106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148,249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127,601</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131,937</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118,346</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130,040</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148,249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3.2.5 – Component 5 (Payments to Corporate Entity – NDIA Agency costs)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12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1,445,361</w:t>
            </w:r>
          </w:p>
        </w:tc>
        <w:tc>
          <w:tcPr>
            <w:tcW w:w="1065" w:type="dxa"/>
            <w:tcBorders>
              <w:top w:val="nil"/>
              <w:left w:val="nil"/>
              <w:bottom w:val="dotted" w:sz="2" w:space="0" w:color="000000"/>
              <w:right w:val="nil"/>
              <w:tl2br w:val="nil"/>
              <w:tr2bl w:val="nil"/>
            </w:tcBorders>
            <w:shd w:val="clear" w:color="FFFFFF" w:fill="EAEAEA"/>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2,008,642</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2,136,166</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1,590,926</w:t>
            </w:r>
          </w:p>
        </w:tc>
        <w:tc>
          <w:tcPr>
            <w:tcW w:w="1065" w:type="dxa"/>
            <w:tcBorders>
              <w:top w:val="nil"/>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1,445,361</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2,008,642</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2,136,166</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1,590,926</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color w:val="000000"/>
                <w:sz w:val="16"/>
                <w:szCs w:val="16"/>
              </w:rPr>
            </w:pPr>
            <w:r w:rsidRPr="00807038">
              <w:rPr>
                <w:rFonts w:ascii="Arial" w:eastAsia="Arial" w:hAnsi="Arial" w:cs="Arial"/>
                <w:color w:val="000000"/>
                <w:sz w:val="16"/>
                <w:szCs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b/>
                <w:color w:val="000000"/>
                <w:sz w:val="16"/>
                <w:szCs w:val="16"/>
              </w:rPr>
            </w:pPr>
            <w:r w:rsidRPr="00807038">
              <w:rPr>
                <w:rFonts w:ascii="Arial" w:eastAsia="Arial" w:hAnsi="Arial" w:cs="Arial"/>
                <w:b/>
                <w:color w:val="000000"/>
                <w:sz w:val="16"/>
                <w:szCs w:val="16"/>
              </w:rPr>
              <w:t>25,231,118</w:t>
            </w:r>
          </w:p>
        </w:tc>
        <w:tc>
          <w:tcPr>
            <w:tcW w:w="1065" w:type="dxa"/>
            <w:tcBorders>
              <w:top w:val="dotted" w:sz="2" w:space="0" w:color="000000"/>
              <w:left w:val="nil"/>
              <w:bottom w:val="dotted" w:sz="2" w:space="0" w:color="000000"/>
              <w:right w:val="nil"/>
              <w:tl2br w:val="nil"/>
              <w:tr2bl w:val="nil"/>
            </w:tcBorders>
            <w:shd w:val="clear" w:color="FFFFFF" w:fill="EAEAEA"/>
            <w:noWrap/>
            <w:tcMar>
              <w:left w:w="101" w:type="dxa"/>
              <w:right w:w="146" w:type="dxa"/>
            </w:tcMar>
            <w:vAlign w:val="bottom"/>
          </w:tcPr>
          <w:p w:rsidR="003E4233" w:rsidRPr="00807038" w:rsidRDefault="006A5C45">
            <w:pPr>
              <w:spacing w:after="0" w:line="240" w:lineRule="auto"/>
              <w:jc w:val="right"/>
              <w:rPr>
                <w:rFonts w:ascii="Arial" w:eastAsia="Arial" w:hAnsi="Arial" w:cs="Arial"/>
                <w:b/>
                <w:color w:val="000000"/>
                <w:sz w:val="16"/>
                <w:szCs w:val="16"/>
              </w:rPr>
            </w:pPr>
            <w:r w:rsidRPr="00807038">
              <w:rPr>
                <w:rFonts w:ascii="Arial" w:eastAsia="Arial" w:hAnsi="Arial" w:cs="Arial"/>
                <w:b/>
                <w:color w:val="000000"/>
                <w:sz w:val="16"/>
                <w:szCs w:val="16"/>
              </w:rPr>
              <w:t>31,439,666</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b/>
                <w:color w:val="000000"/>
                <w:sz w:val="16"/>
                <w:szCs w:val="16"/>
              </w:rPr>
            </w:pPr>
            <w:r w:rsidRPr="00807038">
              <w:rPr>
                <w:rFonts w:ascii="Arial" w:eastAsia="Arial" w:hAnsi="Arial" w:cs="Arial"/>
                <w:b/>
                <w:color w:val="000000"/>
                <w:sz w:val="16"/>
                <w:szCs w:val="16"/>
              </w:rPr>
              <w:t>36,054,284</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b/>
                <w:color w:val="000000"/>
                <w:sz w:val="16"/>
                <w:szCs w:val="16"/>
              </w:rPr>
            </w:pPr>
            <w:r w:rsidRPr="00807038">
              <w:rPr>
                <w:rFonts w:ascii="Arial" w:eastAsia="Arial" w:hAnsi="Arial" w:cs="Arial"/>
                <w:b/>
                <w:color w:val="000000"/>
                <w:sz w:val="16"/>
                <w:szCs w:val="16"/>
              </w:rPr>
              <w:t>39,435,512</w:t>
            </w:r>
          </w:p>
        </w:tc>
        <w:tc>
          <w:tcPr>
            <w:tcW w:w="1065" w:type="dxa"/>
            <w:tcBorders>
              <w:top w:val="dotted" w:sz="2" w:space="0" w:color="000000"/>
              <w:left w:val="nil"/>
              <w:bottom w:val="dotted" w:sz="2" w:space="0" w:color="000000"/>
              <w:right w:val="nil"/>
              <w:tl2br w:val="nil"/>
              <w:tr2bl w:val="nil"/>
            </w:tcBorders>
            <w:shd w:val="clear" w:color="auto" w:fill="auto"/>
            <w:noWrap/>
            <w:tcMar>
              <w:left w:w="101" w:type="dxa"/>
              <w:right w:w="146" w:type="dxa"/>
            </w:tcMar>
            <w:vAlign w:val="bottom"/>
          </w:tcPr>
          <w:p w:rsidR="003E4233" w:rsidRPr="00807038" w:rsidRDefault="006A5C45">
            <w:pPr>
              <w:spacing w:after="0" w:line="240" w:lineRule="auto"/>
              <w:jc w:val="right"/>
              <w:rPr>
                <w:rFonts w:ascii="Arial" w:eastAsia="Arial" w:hAnsi="Arial" w:cs="Arial"/>
                <w:b/>
                <w:color w:val="000000"/>
                <w:sz w:val="16"/>
                <w:szCs w:val="16"/>
              </w:rPr>
            </w:pPr>
            <w:r w:rsidRPr="00807038">
              <w:rPr>
                <w:rFonts w:ascii="Arial" w:eastAsia="Arial" w:hAnsi="Arial" w:cs="Arial"/>
                <w:b/>
                <w:color w:val="000000"/>
                <w:sz w:val="16"/>
                <w:szCs w:val="16"/>
              </w:rPr>
              <w:t>43,008,742</w:t>
            </w:r>
          </w:p>
        </w:tc>
      </w:tr>
    </w:tbl>
    <w:p w:rsidR="00A106BD" w:rsidRDefault="00A106BD" w:rsidP="000B7FEB">
      <w:pPr>
        <w:pStyle w:val="FootnoteText"/>
        <w:spacing w:after="0"/>
        <w:ind w:left="284" w:firstLine="0"/>
        <w:jc w:val="both"/>
        <w:rPr>
          <w:rFonts w:ascii="Arial" w:hAnsi="Arial" w:cs="Arial"/>
          <w:bdr w:val="none" w:sz="0" w:space="0" w:color="auto" w:frame="1"/>
        </w:rPr>
      </w:pPr>
    </w:p>
    <w:p w:rsidR="00084361" w:rsidRDefault="00084361" w:rsidP="00187B22">
      <w:pPr>
        <w:keepLines w:val="0"/>
        <w:spacing w:after="0" w:line="240" w:lineRule="auto"/>
        <w:jc w:val="left"/>
      </w:pPr>
    </w:p>
    <w:p w:rsidR="00D86095" w:rsidRDefault="006A5C45" w:rsidP="008170C9">
      <w:pPr>
        <w:pStyle w:val="TableHeading"/>
        <w:keepLines/>
        <w:pageBreakBefore/>
        <w:spacing w:before="0" w:after="240"/>
      </w:pPr>
      <w:bookmarkStart w:id="90" w:name="RG_MARKER_59765"/>
      <w:bookmarkStart w:id="91" w:name="RG_MARKER_59932"/>
      <w:r>
        <w:lastRenderedPageBreak/>
        <w:t>Table 2.3.3: Performance measure for Outcome 3</w:t>
      </w:r>
      <w:bookmarkEnd w:id="90"/>
      <w:bookmarkEnd w:id="91"/>
    </w:p>
    <w:p w:rsidR="004F2FCD" w:rsidRDefault="006A5C45" w:rsidP="008170C9">
      <w:pPr>
        <w:pStyle w:val="Normal0"/>
        <w:tabs>
          <w:tab w:val="left" w:pos="709"/>
        </w:tabs>
        <w:spacing w:line="240" w:lineRule="auto"/>
        <w:rPr>
          <w:sz w:val="19"/>
          <w:szCs w:val="19"/>
        </w:rPr>
      </w:pPr>
      <w:r w:rsidRPr="004B0D3B">
        <w:rPr>
          <w:sz w:val="19"/>
          <w:szCs w:val="19"/>
        </w:rPr>
        <w:t xml:space="preserve">Table 2.3.3 below details the performance measure for each program associated with Outcome 3. </w:t>
      </w:r>
      <w:r w:rsidR="00594B19" w:rsidRPr="004B0D3B">
        <w:rPr>
          <w:sz w:val="19"/>
          <w:szCs w:val="19"/>
        </w:rPr>
        <w:t>It is to be used by entities to describe the results they plan to achieve with the resources provided for new programs, or materially changed existing programs resulting from decisions made since the 2023-24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936"/>
        <w:gridCol w:w="3030"/>
        <w:gridCol w:w="2626"/>
      </w:tblGrid>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311B0" w:rsidRPr="003C2FB4" w:rsidRDefault="006A5C45" w:rsidP="00FD2E92">
            <w:pPr>
              <w:pStyle w:val="TableColumnHeadingLeft"/>
              <w:rPr>
                <w:b w:val="0"/>
              </w:rPr>
            </w:pPr>
            <w:r w:rsidRPr="003C2FB4">
              <w:rPr>
                <w:rFonts w:cs="Arial"/>
                <w:lang w:eastAsia="en-US"/>
              </w:rPr>
              <w:t>Outcome 3</w:t>
            </w:r>
            <w:r w:rsidRPr="003C2FB4">
              <w:rPr>
                <w:rFonts w:cs="Arial"/>
                <w:b w:val="0"/>
                <w:lang w:eastAsia="en-US"/>
              </w:rPr>
              <w:t xml:space="preserve"> – Supporting the independence of, and economic participation by, people with disability and carers by providing targeted supports.</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311B0" w:rsidRDefault="006A5C45" w:rsidP="00FD2E92">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3.1 – Disability and Carers </w:t>
            </w:r>
            <w:r>
              <w:rPr>
                <w:rFonts w:ascii="Arial" w:hAnsi="Arial" w:cs="Arial"/>
                <w:sz w:val="16"/>
                <w:szCs w:val="16"/>
                <w:lang w:eastAsia="en-US"/>
              </w:rPr>
              <w:t>– To support people with disabilities and carers to actively participate in community and economic life.</w:t>
            </w:r>
          </w:p>
        </w:tc>
      </w:tr>
      <w:tr w:rsidR="003E4233" w:rsidTr="00D20692">
        <w:tc>
          <w:tcPr>
            <w:tcW w:w="1936" w:type="dxa"/>
            <w:tcBorders>
              <w:top w:val="single" w:sz="4" w:space="0" w:color="auto"/>
              <w:left w:val="single" w:sz="4" w:space="0" w:color="auto"/>
              <w:bottom w:val="double" w:sz="4" w:space="0" w:color="auto"/>
              <w:right w:val="single" w:sz="4" w:space="0" w:color="auto"/>
            </w:tcBorders>
            <w:hideMark/>
          </w:tcPr>
          <w:p w:rsidR="002311B0" w:rsidRDefault="006A5C45" w:rsidP="00FD2E92">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656" w:type="dxa"/>
            <w:gridSpan w:val="2"/>
            <w:tcBorders>
              <w:top w:val="single" w:sz="4" w:space="0" w:color="auto"/>
              <w:left w:val="single" w:sz="4" w:space="0" w:color="auto"/>
              <w:bottom w:val="double" w:sz="4" w:space="0" w:color="auto"/>
              <w:right w:val="single" w:sz="4" w:space="0" w:color="auto"/>
            </w:tcBorders>
            <w:hideMark/>
          </w:tcPr>
          <w:p w:rsidR="002311B0" w:rsidRPr="003C2FB4" w:rsidRDefault="006A5C45" w:rsidP="00FD2E92">
            <w:pPr>
              <w:pStyle w:val="PBSTabletext"/>
            </w:pPr>
            <w:r w:rsidRPr="003C2FB4">
              <w:rPr>
                <w:b/>
              </w:rPr>
              <w:t xml:space="preserve">Disability Employment Services </w:t>
            </w:r>
          </w:p>
        </w:tc>
      </w:tr>
      <w:tr w:rsidR="003E4233" w:rsidTr="00D20692">
        <w:tc>
          <w:tcPr>
            <w:tcW w:w="1936" w:type="dxa"/>
            <w:tcBorders>
              <w:top w:val="double" w:sz="4" w:space="0" w:color="auto"/>
              <w:left w:val="single" w:sz="4" w:space="0" w:color="auto"/>
              <w:bottom w:val="single" w:sz="4" w:space="0" w:color="auto"/>
              <w:right w:val="single" w:sz="4" w:space="0" w:color="auto"/>
            </w:tcBorders>
            <w:hideMark/>
          </w:tcPr>
          <w:p w:rsidR="002311B0" w:rsidRDefault="006A5C45" w:rsidP="00FD2E92">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030" w:type="dxa"/>
            <w:tcBorders>
              <w:top w:val="double" w:sz="4" w:space="0" w:color="auto"/>
              <w:left w:val="single" w:sz="4" w:space="0" w:color="auto"/>
              <w:bottom w:val="single" w:sz="4" w:space="0" w:color="auto"/>
              <w:right w:val="single" w:sz="4" w:space="0" w:color="auto"/>
            </w:tcBorders>
            <w:hideMark/>
          </w:tcPr>
          <w:p w:rsidR="002311B0" w:rsidRDefault="006A5C45" w:rsidP="00FD2E92">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626" w:type="dxa"/>
            <w:tcBorders>
              <w:top w:val="double" w:sz="4" w:space="0" w:color="auto"/>
              <w:left w:val="single" w:sz="4" w:space="0" w:color="auto"/>
              <w:bottom w:val="single" w:sz="4" w:space="0" w:color="auto"/>
              <w:right w:val="single" w:sz="4" w:space="0" w:color="auto"/>
            </w:tcBorders>
            <w:hideMark/>
          </w:tcPr>
          <w:p w:rsidR="002311B0" w:rsidRDefault="006A5C45" w:rsidP="00FD2E92">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936" w:type="dxa"/>
            <w:vMerge w:val="restart"/>
            <w:tcBorders>
              <w:top w:val="single" w:sz="4" w:space="0" w:color="auto"/>
              <w:left w:val="single" w:sz="4" w:space="0" w:color="auto"/>
              <w:bottom w:val="dotted" w:sz="4" w:space="0" w:color="auto"/>
              <w:right w:val="single" w:sz="4" w:space="0" w:color="auto"/>
            </w:tcBorders>
            <w:hideMark/>
          </w:tcPr>
          <w:p w:rsidR="002311B0" w:rsidRDefault="006A5C45" w:rsidP="00FD2E92">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2311B0" w:rsidRDefault="006A5C45" w:rsidP="00FD2E92">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030" w:type="dxa"/>
            <w:vMerge w:val="restart"/>
            <w:tcBorders>
              <w:top w:val="single" w:sz="4" w:space="0" w:color="auto"/>
              <w:left w:val="single" w:sz="4" w:space="0" w:color="auto"/>
              <w:bottom w:val="dotted" w:sz="4" w:space="0" w:color="auto"/>
              <w:right w:val="single" w:sz="4" w:space="0" w:color="auto"/>
            </w:tcBorders>
            <w:hideMark/>
          </w:tcPr>
          <w:p w:rsidR="002311B0" w:rsidRDefault="006A5C45" w:rsidP="00FD2E92">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 xml:space="preserve">Extent to which people with disability are supported to find and maintain employment through Disability Employment Services. </w:t>
            </w:r>
          </w:p>
        </w:tc>
        <w:tc>
          <w:tcPr>
            <w:tcW w:w="2626" w:type="dxa"/>
            <w:tcBorders>
              <w:top w:val="single" w:sz="4" w:space="0" w:color="auto"/>
              <w:left w:val="single" w:sz="4" w:space="0" w:color="auto"/>
              <w:bottom w:val="dotted" w:sz="4" w:space="0" w:color="auto"/>
              <w:right w:val="single" w:sz="4" w:space="0" w:color="auto"/>
            </w:tcBorders>
            <w:hideMark/>
          </w:tcPr>
          <w:p w:rsidR="002311B0" w:rsidRPr="001724D4" w:rsidRDefault="006A5C45" w:rsidP="00FD2E92">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At least 40% of job placements sustained to 13 weeks.</w:t>
            </w:r>
          </w:p>
        </w:tc>
      </w:tr>
      <w:tr w:rsidR="003E4233" w:rsidTr="00D20692">
        <w:tc>
          <w:tcPr>
            <w:tcW w:w="1936" w:type="dxa"/>
            <w:vMerge/>
            <w:tcBorders>
              <w:top w:val="dotted" w:sz="4" w:space="0" w:color="auto"/>
              <w:left w:val="single" w:sz="4" w:space="0" w:color="auto"/>
              <w:bottom w:val="dotted" w:sz="4" w:space="0" w:color="auto"/>
              <w:right w:val="single" w:sz="4" w:space="0" w:color="auto"/>
            </w:tcBorders>
          </w:tcPr>
          <w:p w:rsidR="002311B0" w:rsidRDefault="002311B0" w:rsidP="00FD2E92">
            <w:pPr>
              <w:pStyle w:val="Normal0"/>
              <w:tabs>
                <w:tab w:val="left" w:pos="709"/>
              </w:tabs>
              <w:spacing w:before="60" w:after="60" w:line="240" w:lineRule="auto"/>
              <w:jc w:val="left"/>
              <w:rPr>
                <w:rFonts w:ascii="Arial" w:hAnsi="Arial" w:cs="Arial"/>
                <w:sz w:val="16"/>
                <w:szCs w:val="16"/>
                <w:lang w:eastAsia="en-US"/>
              </w:rPr>
            </w:pPr>
          </w:p>
        </w:tc>
        <w:tc>
          <w:tcPr>
            <w:tcW w:w="3030" w:type="dxa"/>
            <w:vMerge/>
            <w:tcBorders>
              <w:top w:val="dotted" w:sz="4" w:space="0" w:color="auto"/>
              <w:left w:val="single" w:sz="4" w:space="0" w:color="auto"/>
              <w:bottom w:val="dotted" w:sz="4" w:space="0" w:color="auto"/>
              <w:right w:val="single" w:sz="4" w:space="0" w:color="auto"/>
            </w:tcBorders>
          </w:tcPr>
          <w:p w:rsidR="002311B0" w:rsidRDefault="002311B0" w:rsidP="00FD2E92">
            <w:pPr>
              <w:keepLines w:val="0"/>
              <w:autoSpaceDE w:val="0"/>
              <w:autoSpaceDN w:val="0"/>
              <w:adjustRightInd w:val="0"/>
              <w:spacing w:after="0" w:line="288" w:lineRule="auto"/>
              <w:jc w:val="left"/>
              <w:rPr>
                <w:rFonts w:ascii="Arial" w:hAnsi="Arial" w:cs="Arial"/>
                <w:sz w:val="16"/>
                <w:szCs w:val="16"/>
                <w:lang w:eastAsia="en-US"/>
              </w:rPr>
            </w:pPr>
          </w:p>
        </w:tc>
        <w:tc>
          <w:tcPr>
            <w:tcW w:w="2626" w:type="dxa"/>
            <w:tcBorders>
              <w:top w:val="dotted" w:sz="4" w:space="0" w:color="auto"/>
              <w:left w:val="single" w:sz="4" w:space="0" w:color="auto"/>
              <w:bottom w:val="dotted" w:sz="4" w:space="0" w:color="auto"/>
              <w:right w:val="single" w:sz="4" w:space="0" w:color="auto"/>
            </w:tcBorders>
          </w:tcPr>
          <w:p w:rsidR="002311B0" w:rsidRPr="001724D4" w:rsidRDefault="006A5C45" w:rsidP="00FD2E92">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At least 30% of job placements sustained to 26 weeks.</w:t>
            </w:r>
          </w:p>
        </w:tc>
      </w:tr>
      <w:tr w:rsidR="003E4233" w:rsidTr="00D20692">
        <w:tc>
          <w:tcPr>
            <w:tcW w:w="1936" w:type="dxa"/>
            <w:vMerge/>
            <w:tcBorders>
              <w:top w:val="dotted" w:sz="4" w:space="0" w:color="auto"/>
              <w:left w:val="single" w:sz="4" w:space="0" w:color="auto"/>
              <w:bottom w:val="dotted" w:sz="4" w:space="0" w:color="auto"/>
              <w:right w:val="single" w:sz="4" w:space="0" w:color="auto"/>
            </w:tcBorders>
          </w:tcPr>
          <w:p w:rsidR="002311B0" w:rsidRDefault="002311B0" w:rsidP="00FD2E92">
            <w:pPr>
              <w:pStyle w:val="Normal0"/>
              <w:tabs>
                <w:tab w:val="left" w:pos="709"/>
              </w:tabs>
              <w:spacing w:before="60" w:after="60" w:line="240" w:lineRule="auto"/>
              <w:jc w:val="left"/>
              <w:rPr>
                <w:rFonts w:ascii="Arial" w:hAnsi="Arial" w:cs="Arial"/>
                <w:sz w:val="16"/>
                <w:szCs w:val="16"/>
                <w:lang w:eastAsia="en-US"/>
              </w:rPr>
            </w:pPr>
          </w:p>
        </w:tc>
        <w:tc>
          <w:tcPr>
            <w:tcW w:w="3030" w:type="dxa"/>
            <w:vMerge/>
            <w:tcBorders>
              <w:top w:val="dotted" w:sz="4" w:space="0" w:color="auto"/>
              <w:left w:val="single" w:sz="4" w:space="0" w:color="auto"/>
              <w:bottom w:val="dotted" w:sz="4" w:space="0" w:color="auto"/>
              <w:right w:val="single" w:sz="4" w:space="0" w:color="auto"/>
            </w:tcBorders>
          </w:tcPr>
          <w:p w:rsidR="002311B0" w:rsidRDefault="002311B0" w:rsidP="00FD2E92">
            <w:pPr>
              <w:keepLines w:val="0"/>
              <w:autoSpaceDE w:val="0"/>
              <w:autoSpaceDN w:val="0"/>
              <w:adjustRightInd w:val="0"/>
              <w:spacing w:after="0" w:line="288" w:lineRule="auto"/>
              <w:jc w:val="left"/>
              <w:rPr>
                <w:rFonts w:ascii="Arial" w:hAnsi="Arial" w:cs="Arial"/>
                <w:sz w:val="16"/>
                <w:szCs w:val="16"/>
                <w:lang w:eastAsia="en-US"/>
              </w:rPr>
            </w:pPr>
          </w:p>
        </w:tc>
        <w:tc>
          <w:tcPr>
            <w:tcW w:w="2626" w:type="dxa"/>
            <w:tcBorders>
              <w:top w:val="dotted" w:sz="4" w:space="0" w:color="auto"/>
              <w:left w:val="single" w:sz="4" w:space="0" w:color="auto"/>
              <w:bottom w:val="dotted" w:sz="4" w:space="0" w:color="auto"/>
              <w:right w:val="single" w:sz="4" w:space="0" w:color="auto"/>
            </w:tcBorders>
          </w:tcPr>
          <w:p w:rsidR="002311B0" w:rsidRDefault="006A5C45" w:rsidP="00FD2E92">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At least 20% cent of job placements sustained to 52 weeks.</w:t>
            </w:r>
          </w:p>
        </w:tc>
      </w:tr>
      <w:tr w:rsidR="003E4233" w:rsidTr="00D20692">
        <w:tc>
          <w:tcPr>
            <w:tcW w:w="1936" w:type="dxa"/>
            <w:tcBorders>
              <w:top w:val="dotted" w:sz="4" w:space="0" w:color="auto"/>
              <w:left w:val="single" w:sz="4" w:space="0" w:color="auto"/>
              <w:bottom w:val="single" w:sz="4" w:space="0" w:color="auto"/>
              <w:right w:val="single" w:sz="4" w:space="0" w:color="auto"/>
            </w:tcBorders>
          </w:tcPr>
          <w:p w:rsidR="002311B0" w:rsidRDefault="006A5C45" w:rsidP="00FD2E92">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2311B0" w:rsidRDefault="006A5C45" w:rsidP="00FD2E92">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2024-27</w:t>
            </w:r>
          </w:p>
        </w:tc>
        <w:tc>
          <w:tcPr>
            <w:tcW w:w="3030" w:type="dxa"/>
            <w:tcBorders>
              <w:top w:val="dotted" w:sz="4" w:space="0" w:color="auto"/>
              <w:left w:val="single" w:sz="4" w:space="0" w:color="auto"/>
              <w:bottom w:val="single" w:sz="4" w:space="0" w:color="auto"/>
              <w:right w:val="single" w:sz="4" w:space="0" w:color="auto"/>
            </w:tcBorders>
          </w:tcPr>
          <w:p w:rsidR="002311B0" w:rsidRDefault="006A5C45" w:rsidP="00FD2E92">
            <w:pPr>
              <w:pStyle w:val="Normal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2023-24</w:t>
            </w:r>
          </w:p>
        </w:tc>
        <w:tc>
          <w:tcPr>
            <w:tcW w:w="2626" w:type="dxa"/>
            <w:tcBorders>
              <w:top w:val="dotted" w:sz="4" w:space="0" w:color="auto"/>
              <w:left w:val="single" w:sz="4" w:space="0" w:color="auto"/>
              <w:bottom w:val="single" w:sz="4" w:space="0" w:color="auto"/>
              <w:right w:val="single" w:sz="4" w:space="0" w:color="auto"/>
            </w:tcBorders>
          </w:tcPr>
          <w:p w:rsidR="002311B0" w:rsidRDefault="006A5C45" w:rsidP="00FD2E92">
            <w:pPr>
              <w:pStyle w:val="Normal0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2023-24</w:t>
            </w:r>
          </w:p>
        </w:tc>
      </w:tr>
    </w:tbl>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Default="002311B0" w:rsidP="008170C9">
      <w:pPr>
        <w:pStyle w:val="Normal0"/>
        <w:tabs>
          <w:tab w:val="left" w:pos="709"/>
        </w:tabs>
        <w:spacing w:line="240" w:lineRule="auto"/>
        <w:rPr>
          <w:sz w:val="19"/>
          <w:szCs w:val="19"/>
        </w:rPr>
      </w:pPr>
    </w:p>
    <w:p w:rsidR="002311B0" w:rsidRPr="002311B0" w:rsidRDefault="006A5C45" w:rsidP="002311B0">
      <w:pPr>
        <w:pStyle w:val="PBSHeading"/>
      </w:pPr>
      <w:r w:rsidRPr="00263962">
        <w:lastRenderedPageBreak/>
        <w:t>Table 2.3.</w:t>
      </w:r>
      <w:r>
        <w:t>3</w:t>
      </w:r>
      <w:r w:rsidRPr="00263962">
        <w:t xml:space="preserve">: Performance </w:t>
      </w:r>
      <w:r>
        <w:t>measure</w:t>
      </w:r>
      <w:r w:rsidRPr="00263962">
        <w:t xml:space="preserve">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935"/>
        <w:gridCol w:w="3028"/>
        <w:gridCol w:w="2629"/>
      </w:tblGrid>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15899" w:rsidRDefault="006A5C4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3.1 – Disability and Carers </w:t>
            </w:r>
            <w:r>
              <w:rPr>
                <w:rFonts w:ascii="Arial" w:hAnsi="Arial" w:cs="Arial"/>
                <w:sz w:val="16"/>
                <w:szCs w:val="16"/>
                <w:lang w:eastAsia="en-US"/>
              </w:rPr>
              <w:t>– To support people with disabilities and carers to actively participate in community and economic life.</w:t>
            </w:r>
          </w:p>
        </w:tc>
      </w:tr>
      <w:tr w:rsidR="003E4233" w:rsidTr="00D20692">
        <w:tc>
          <w:tcPr>
            <w:tcW w:w="1935" w:type="dxa"/>
            <w:tcBorders>
              <w:top w:val="single" w:sz="4" w:space="0" w:color="auto"/>
              <w:left w:val="single" w:sz="4" w:space="0" w:color="auto"/>
              <w:bottom w:val="double" w:sz="4" w:space="0" w:color="auto"/>
              <w:right w:val="single" w:sz="4" w:space="0" w:color="auto"/>
            </w:tcBorders>
            <w:hideMark/>
          </w:tcPr>
          <w:p w:rsidR="00AF6E15" w:rsidRDefault="006A5C45" w:rsidP="006C433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657" w:type="dxa"/>
            <w:gridSpan w:val="2"/>
            <w:tcBorders>
              <w:top w:val="single" w:sz="4" w:space="0" w:color="auto"/>
              <w:left w:val="single" w:sz="4" w:space="0" w:color="auto"/>
              <w:bottom w:val="double" w:sz="4" w:space="0" w:color="auto"/>
              <w:right w:val="single" w:sz="4" w:space="0" w:color="auto"/>
            </w:tcBorders>
            <w:hideMark/>
          </w:tcPr>
          <w:p w:rsidR="00AF6E15" w:rsidRPr="003C2FB4" w:rsidRDefault="006A5C45" w:rsidP="006C433A">
            <w:pPr>
              <w:pStyle w:val="PBSTabletext"/>
            </w:pPr>
            <w:r>
              <w:rPr>
                <w:b/>
              </w:rPr>
              <w:t xml:space="preserve">Disability and Carer Support  </w:t>
            </w:r>
          </w:p>
        </w:tc>
      </w:tr>
      <w:tr w:rsidR="003E4233" w:rsidTr="00D20692">
        <w:tc>
          <w:tcPr>
            <w:tcW w:w="1935" w:type="dxa"/>
            <w:tcBorders>
              <w:top w:val="double" w:sz="4" w:space="0" w:color="auto"/>
              <w:left w:val="single" w:sz="4" w:space="0" w:color="auto"/>
              <w:bottom w:val="single" w:sz="4" w:space="0" w:color="auto"/>
              <w:right w:val="single" w:sz="4" w:space="0" w:color="auto"/>
            </w:tcBorders>
            <w:hideMark/>
          </w:tcPr>
          <w:p w:rsidR="00AF6E15" w:rsidRDefault="006A5C45" w:rsidP="006C433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028" w:type="dxa"/>
            <w:tcBorders>
              <w:top w:val="double" w:sz="4" w:space="0" w:color="auto"/>
              <w:left w:val="single" w:sz="4" w:space="0" w:color="auto"/>
              <w:bottom w:val="single" w:sz="4" w:space="0" w:color="auto"/>
              <w:right w:val="single" w:sz="4" w:space="0" w:color="auto"/>
            </w:tcBorders>
            <w:hideMark/>
          </w:tcPr>
          <w:p w:rsidR="00AF6E15" w:rsidRDefault="006A5C45" w:rsidP="006C433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p>
        </w:tc>
        <w:tc>
          <w:tcPr>
            <w:tcW w:w="2629" w:type="dxa"/>
            <w:tcBorders>
              <w:top w:val="double" w:sz="4" w:space="0" w:color="auto"/>
              <w:left w:val="single" w:sz="4" w:space="0" w:color="auto"/>
              <w:bottom w:val="single" w:sz="4" w:space="0" w:color="auto"/>
              <w:right w:val="single" w:sz="4" w:space="0" w:color="auto"/>
            </w:tcBorders>
            <w:hideMark/>
          </w:tcPr>
          <w:p w:rsidR="00AF6E15" w:rsidRDefault="006A5C45" w:rsidP="006C433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935" w:type="dxa"/>
            <w:vMerge w:val="restart"/>
            <w:tcBorders>
              <w:top w:val="single" w:sz="4" w:space="0" w:color="auto"/>
              <w:left w:val="single" w:sz="4" w:space="0" w:color="auto"/>
              <w:bottom w:val="dotted" w:sz="4" w:space="0" w:color="auto"/>
              <w:right w:val="single" w:sz="4" w:space="0" w:color="auto"/>
            </w:tcBorders>
            <w:hideMark/>
          </w:tcPr>
          <w:p w:rsidR="0081603F" w:rsidRDefault="006A5C45" w:rsidP="006C433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81603F" w:rsidRDefault="006A5C45" w:rsidP="006C433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028" w:type="dxa"/>
            <w:vMerge w:val="restart"/>
            <w:tcBorders>
              <w:top w:val="single" w:sz="4" w:space="0" w:color="auto"/>
              <w:left w:val="single" w:sz="4" w:space="0" w:color="auto"/>
              <w:bottom w:val="dotted" w:sz="4" w:space="0" w:color="auto"/>
              <w:right w:val="single" w:sz="4" w:space="0" w:color="auto"/>
            </w:tcBorders>
            <w:hideMark/>
          </w:tcPr>
          <w:p w:rsidR="0081603F" w:rsidRDefault="006A5C45" w:rsidP="006C433A">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 xml:space="preserve">Extent to which carers who are registered with Carer Gateway local service providers’ wellbeing is assessed as improved. </w:t>
            </w:r>
          </w:p>
        </w:tc>
        <w:tc>
          <w:tcPr>
            <w:tcW w:w="2629" w:type="dxa"/>
            <w:tcBorders>
              <w:top w:val="single" w:sz="4" w:space="0" w:color="auto"/>
              <w:left w:val="single" w:sz="4" w:space="0" w:color="auto"/>
              <w:bottom w:val="dotted" w:sz="4" w:space="0" w:color="auto"/>
              <w:right w:val="single" w:sz="4" w:space="0" w:color="auto"/>
            </w:tcBorders>
            <w:hideMark/>
          </w:tcPr>
          <w:p w:rsidR="0081603F" w:rsidRDefault="006A5C45" w:rsidP="00A12B29">
            <w:pPr>
              <w:keepLines w:val="0"/>
              <w:autoSpaceDE w:val="0"/>
              <w:autoSpaceDN w:val="0"/>
              <w:adjustRightInd w:val="0"/>
              <w:spacing w:after="0" w:line="288" w:lineRule="auto"/>
              <w:jc w:val="left"/>
              <w:rPr>
                <w:rFonts w:ascii="Arial" w:hAnsi="Arial" w:cs="Arial"/>
                <w:color w:val="000000"/>
                <w:sz w:val="16"/>
                <w:szCs w:val="16"/>
                <w:lang w:eastAsia="en-GB"/>
              </w:rPr>
            </w:pPr>
            <w:r>
              <w:rPr>
                <w:rFonts w:ascii="Arial" w:hAnsi="Arial" w:cs="Arial"/>
                <w:color w:val="000000"/>
                <w:sz w:val="16"/>
                <w:szCs w:val="16"/>
                <w:lang w:eastAsia="en-GB"/>
              </w:rPr>
              <w:t>Percentage of carers registered with Carer Gateway local service providers assessed as having improved carer wellbeing in the current reporting period.</w:t>
            </w:r>
          </w:p>
          <w:p w:rsidR="00A12B29" w:rsidRPr="001724D4" w:rsidRDefault="006A5C45" w:rsidP="00A12B29">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val="en-US" w:eastAsia="en-US"/>
              </w:rPr>
              <w:t>2023-24: at least 30%</w:t>
            </w:r>
          </w:p>
        </w:tc>
      </w:tr>
      <w:tr w:rsidR="003E4233" w:rsidTr="00D20692">
        <w:tc>
          <w:tcPr>
            <w:tcW w:w="1935" w:type="dxa"/>
            <w:vMerge/>
            <w:tcBorders>
              <w:top w:val="dotted" w:sz="4" w:space="0" w:color="auto"/>
              <w:left w:val="single" w:sz="4" w:space="0" w:color="auto"/>
              <w:bottom w:val="dotted" w:sz="4" w:space="0" w:color="auto"/>
              <w:right w:val="single" w:sz="4" w:space="0" w:color="auto"/>
            </w:tcBorders>
          </w:tcPr>
          <w:p w:rsidR="0081603F" w:rsidRDefault="0081603F" w:rsidP="006C433A">
            <w:pPr>
              <w:pStyle w:val="Normal0"/>
              <w:tabs>
                <w:tab w:val="left" w:pos="709"/>
              </w:tabs>
              <w:spacing w:before="60" w:after="60" w:line="240" w:lineRule="auto"/>
              <w:jc w:val="left"/>
              <w:rPr>
                <w:rFonts w:ascii="Arial" w:hAnsi="Arial" w:cs="Arial"/>
                <w:sz w:val="16"/>
                <w:szCs w:val="16"/>
                <w:lang w:eastAsia="en-US"/>
              </w:rPr>
            </w:pPr>
          </w:p>
        </w:tc>
        <w:tc>
          <w:tcPr>
            <w:tcW w:w="3028" w:type="dxa"/>
            <w:vMerge/>
            <w:tcBorders>
              <w:top w:val="dotted" w:sz="4" w:space="0" w:color="auto"/>
              <w:left w:val="single" w:sz="4" w:space="0" w:color="auto"/>
              <w:bottom w:val="dotted" w:sz="4" w:space="0" w:color="auto"/>
              <w:right w:val="single" w:sz="4" w:space="0" w:color="auto"/>
            </w:tcBorders>
          </w:tcPr>
          <w:p w:rsidR="0081603F" w:rsidRDefault="0081603F" w:rsidP="006C433A">
            <w:pPr>
              <w:keepLines w:val="0"/>
              <w:autoSpaceDE w:val="0"/>
              <w:autoSpaceDN w:val="0"/>
              <w:adjustRightInd w:val="0"/>
              <w:spacing w:after="0" w:line="288" w:lineRule="auto"/>
              <w:jc w:val="left"/>
              <w:rPr>
                <w:rFonts w:ascii="Arial" w:hAnsi="Arial" w:cs="Arial"/>
                <w:sz w:val="16"/>
                <w:szCs w:val="16"/>
                <w:lang w:eastAsia="en-US"/>
              </w:rPr>
            </w:pPr>
          </w:p>
        </w:tc>
        <w:tc>
          <w:tcPr>
            <w:tcW w:w="2629" w:type="dxa"/>
            <w:tcBorders>
              <w:top w:val="dotted" w:sz="4" w:space="0" w:color="auto"/>
              <w:left w:val="single" w:sz="4" w:space="0" w:color="auto"/>
              <w:bottom w:val="dotted" w:sz="4" w:space="0" w:color="auto"/>
              <w:right w:val="single" w:sz="4" w:space="0" w:color="auto"/>
            </w:tcBorders>
          </w:tcPr>
          <w:p w:rsidR="0081603F" w:rsidRDefault="006A5C45" w:rsidP="00A12B29">
            <w:pPr>
              <w:keepLines w:val="0"/>
              <w:autoSpaceDE w:val="0"/>
              <w:autoSpaceDN w:val="0"/>
              <w:adjustRightInd w:val="0"/>
              <w:spacing w:after="0" w:line="288" w:lineRule="auto"/>
              <w:jc w:val="left"/>
              <w:rPr>
                <w:rFonts w:ascii="Arial" w:hAnsi="Arial" w:cs="Arial"/>
                <w:color w:val="000000"/>
                <w:sz w:val="16"/>
                <w:szCs w:val="16"/>
                <w:lang w:eastAsia="en-GB"/>
              </w:rPr>
            </w:pPr>
            <w:r>
              <w:rPr>
                <w:rFonts w:ascii="Arial" w:hAnsi="Arial" w:cs="Arial"/>
                <w:color w:val="000000"/>
                <w:sz w:val="16"/>
                <w:szCs w:val="16"/>
                <w:lang w:eastAsia="en-GB"/>
              </w:rPr>
              <w:t>Percentage of carers registered with Carer Gateway local service providers assessed as having improved level of carer wellbeing since the program commenced.</w:t>
            </w:r>
          </w:p>
          <w:p w:rsidR="00A12B29" w:rsidRDefault="006A5C45" w:rsidP="00A12B29">
            <w:pPr>
              <w:keepLines w:val="0"/>
              <w:autoSpaceDE w:val="0"/>
              <w:autoSpaceDN w:val="0"/>
              <w:adjustRightInd w:val="0"/>
              <w:spacing w:after="0" w:line="288" w:lineRule="auto"/>
              <w:jc w:val="left"/>
              <w:rPr>
                <w:rFonts w:ascii="Arial" w:hAnsi="Arial" w:cs="Arial"/>
                <w:color w:val="000000"/>
                <w:sz w:val="16"/>
                <w:szCs w:val="16"/>
                <w:lang w:eastAsia="en-GB"/>
              </w:rPr>
            </w:pPr>
            <w:r>
              <w:rPr>
                <w:rFonts w:ascii="Arial" w:hAnsi="Arial" w:cs="Arial"/>
                <w:sz w:val="16"/>
                <w:szCs w:val="16"/>
                <w:lang w:val="en-US" w:eastAsia="en-US"/>
              </w:rPr>
              <w:t>2023-24: at least 35%</w:t>
            </w:r>
          </w:p>
        </w:tc>
      </w:tr>
      <w:tr w:rsidR="003E4233" w:rsidTr="00D20692">
        <w:tc>
          <w:tcPr>
            <w:tcW w:w="1935" w:type="dxa"/>
            <w:vMerge/>
            <w:tcBorders>
              <w:top w:val="dotted" w:sz="4" w:space="0" w:color="auto"/>
              <w:left w:val="single" w:sz="4" w:space="0" w:color="auto"/>
              <w:bottom w:val="dotted" w:sz="4" w:space="0" w:color="auto"/>
              <w:right w:val="single" w:sz="4" w:space="0" w:color="auto"/>
            </w:tcBorders>
          </w:tcPr>
          <w:p w:rsidR="0081603F" w:rsidRDefault="0081603F" w:rsidP="006C433A">
            <w:pPr>
              <w:pStyle w:val="Normal0"/>
              <w:tabs>
                <w:tab w:val="left" w:pos="709"/>
              </w:tabs>
              <w:spacing w:before="60" w:after="60" w:line="240" w:lineRule="auto"/>
              <w:jc w:val="left"/>
              <w:rPr>
                <w:rFonts w:ascii="Arial" w:hAnsi="Arial" w:cs="Arial"/>
                <w:sz w:val="16"/>
                <w:szCs w:val="16"/>
                <w:lang w:eastAsia="en-US"/>
              </w:rPr>
            </w:pPr>
          </w:p>
        </w:tc>
        <w:tc>
          <w:tcPr>
            <w:tcW w:w="3028" w:type="dxa"/>
            <w:tcBorders>
              <w:top w:val="dotted" w:sz="4" w:space="0" w:color="auto"/>
              <w:left w:val="single" w:sz="4" w:space="0" w:color="auto"/>
              <w:bottom w:val="dotted" w:sz="4" w:space="0" w:color="auto"/>
              <w:right w:val="single" w:sz="4" w:space="0" w:color="auto"/>
            </w:tcBorders>
          </w:tcPr>
          <w:p w:rsidR="0081603F" w:rsidRDefault="006A5C45" w:rsidP="006C433A">
            <w:pPr>
              <w:keepLines w:val="0"/>
              <w:autoSpaceDE w:val="0"/>
              <w:autoSpaceDN w:val="0"/>
              <w:adjustRightInd w:val="0"/>
              <w:spacing w:after="0" w:line="288" w:lineRule="auto"/>
              <w:jc w:val="left"/>
              <w:rPr>
                <w:rFonts w:ascii="Arial" w:hAnsi="Arial" w:cs="Arial"/>
                <w:sz w:val="16"/>
                <w:szCs w:val="16"/>
                <w:lang w:eastAsia="en-US"/>
              </w:rPr>
            </w:pPr>
            <w:r w:rsidRPr="0081603F">
              <w:rPr>
                <w:rFonts w:ascii="Arial" w:hAnsi="Arial" w:cs="Arial"/>
                <w:sz w:val="16"/>
                <w:szCs w:val="16"/>
                <w:lang w:eastAsia="en-US"/>
              </w:rPr>
              <w:t>Progress towards targets relating to younger people in residential aged care.</w:t>
            </w:r>
          </w:p>
        </w:tc>
        <w:tc>
          <w:tcPr>
            <w:tcW w:w="2629" w:type="dxa"/>
            <w:tcBorders>
              <w:top w:val="dotted" w:sz="4" w:space="0" w:color="auto"/>
              <w:left w:val="single" w:sz="4" w:space="0" w:color="auto"/>
              <w:bottom w:val="dotted" w:sz="4" w:space="0" w:color="auto"/>
              <w:right w:val="single" w:sz="4" w:space="0" w:color="auto"/>
            </w:tcBorders>
          </w:tcPr>
          <w:p w:rsidR="0081603F" w:rsidRDefault="006A5C45" w:rsidP="0081603F">
            <w:pPr>
              <w:keepLines w:val="0"/>
              <w:autoSpaceDE w:val="0"/>
              <w:autoSpaceDN w:val="0"/>
              <w:adjustRightInd w:val="0"/>
              <w:spacing w:after="0" w:line="288" w:lineRule="auto"/>
              <w:jc w:val="left"/>
              <w:rPr>
                <w:rFonts w:ascii="Arial" w:hAnsi="Arial" w:cs="Arial"/>
                <w:color w:val="000000"/>
                <w:sz w:val="16"/>
                <w:szCs w:val="16"/>
                <w:lang w:eastAsia="en-GB"/>
              </w:rPr>
            </w:pPr>
            <w:r w:rsidRPr="0081603F">
              <w:rPr>
                <w:rFonts w:ascii="Arial" w:hAnsi="Arial" w:cs="Arial"/>
                <w:sz w:val="16"/>
                <w:szCs w:val="16"/>
                <w:lang w:eastAsia="en-US"/>
              </w:rPr>
              <w:t>No people under 65 years living in residential aged care by 2025 apart from in exceptional circumstances</w:t>
            </w:r>
          </w:p>
        </w:tc>
      </w:tr>
      <w:tr w:rsidR="003E4233" w:rsidTr="00D20692">
        <w:tc>
          <w:tcPr>
            <w:tcW w:w="1935" w:type="dxa"/>
            <w:vMerge w:val="restart"/>
            <w:tcBorders>
              <w:top w:val="dotted" w:sz="4" w:space="0" w:color="auto"/>
              <w:left w:val="single" w:sz="4" w:space="0" w:color="auto"/>
              <w:right w:val="single" w:sz="4" w:space="0" w:color="auto"/>
            </w:tcBorders>
          </w:tcPr>
          <w:p w:rsidR="004332AD" w:rsidRDefault="006A5C45" w:rsidP="006C433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4332AD" w:rsidRDefault="006A5C45" w:rsidP="006C433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2024-27</w:t>
            </w:r>
          </w:p>
        </w:tc>
        <w:tc>
          <w:tcPr>
            <w:tcW w:w="3028" w:type="dxa"/>
            <w:vMerge w:val="restart"/>
            <w:tcBorders>
              <w:top w:val="dotted" w:sz="4" w:space="0" w:color="auto"/>
              <w:left w:val="single" w:sz="4" w:space="0" w:color="auto"/>
              <w:right w:val="single" w:sz="4" w:space="0" w:color="auto"/>
            </w:tcBorders>
          </w:tcPr>
          <w:p w:rsidR="004332AD" w:rsidRDefault="006A5C45" w:rsidP="006C433A">
            <w:pPr>
              <w:pStyle w:val="Normal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Extent to which carers who are registered with Carer Gateway local service providers’ wellbeing is assessed as improved.</w:t>
            </w:r>
          </w:p>
        </w:tc>
        <w:tc>
          <w:tcPr>
            <w:tcW w:w="2629" w:type="dxa"/>
            <w:tcBorders>
              <w:top w:val="dotted" w:sz="4" w:space="0" w:color="auto"/>
              <w:left w:val="single" w:sz="4" w:space="0" w:color="auto"/>
              <w:bottom w:val="dotted" w:sz="4" w:space="0" w:color="auto"/>
              <w:right w:val="single" w:sz="4" w:space="0" w:color="auto"/>
            </w:tcBorders>
          </w:tcPr>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Percentage of carers registered with Carer Gateway local service providers assessed as having improved carer wellbeing in the current reporting period.</w:t>
            </w:r>
          </w:p>
          <w:p w:rsidR="004332AD" w:rsidRDefault="006A5C45" w:rsidP="00A12B29">
            <w:pPr>
              <w:pStyle w:val="Normal0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br/>
              <w:t>2024-27: at least 30%</w:t>
            </w:r>
          </w:p>
        </w:tc>
      </w:tr>
      <w:tr w:rsidR="003E4233" w:rsidTr="00D20692">
        <w:tc>
          <w:tcPr>
            <w:tcW w:w="1935" w:type="dxa"/>
            <w:vMerge/>
            <w:tcBorders>
              <w:left w:val="single" w:sz="4" w:space="0" w:color="auto"/>
              <w:right w:val="single" w:sz="4" w:space="0" w:color="auto"/>
            </w:tcBorders>
          </w:tcPr>
          <w:p w:rsidR="004332AD" w:rsidRDefault="004332AD" w:rsidP="006C433A">
            <w:pPr>
              <w:pStyle w:val="Normal0"/>
              <w:tabs>
                <w:tab w:val="left" w:pos="709"/>
              </w:tabs>
              <w:spacing w:before="60" w:after="60" w:line="240" w:lineRule="auto"/>
              <w:jc w:val="left"/>
              <w:rPr>
                <w:rFonts w:ascii="Arial" w:hAnsi="Arial" w:cs="Arial"/>
                <w:sz w:val="16"/>
                <w:szCs w:val="16"/>
                <w:lang w:val="en-US" w:eastAsia="en-US"/>
              </w:rPr>
            </w:pPr>
          </w:p>
        </w:tc>
        <w:tc>
          <w:tcPr>
            <w:tcW w:w="3028" w:type="dxa"/>
            <w:vMerge/>
            <w:tcBorders>
              <w:left w:val="single" w:sz="4" w:space="0" w:color="auto"/>
              <w:bottom w:val="dotted" w:sz="4" w:space="0" w:color="auto"/>
              <w:right w:val="single" w:sz="4" w:space="0" w:color="auto"/>
            </w:tcBorders>
          </w:tcPr>
          <w:p w:rsidR="004332AD" w:rsidRDefault="004332AD" w:rsidP="006C433A">
            <w:pPr>
              <w:pStyle w:val="Normal00"/>
              <w:tabs>
                <w:tab w:val="left" w:pos="709"/>
              </w:tabs>
              <w:spacing w:before="60" w:after="60" w:line="240" w:lineRule="auto"/>
              <w:jc w:val="left"/>
              <w:rPr>
                <w:rFonts w:ascii="Arial" w:hAnsi="Arial" w:cs="Arial"/>
                <w:sz w:val="16"/>
                <w:szCs w:val="16"/>
                <w:lang w:val="en-US" w:eastAsia="en-US"/>
              </w:rPr>
            </w:pPr>
          </w:p>
        </w:tc>
        <w:tc>
          <w:tcPr>
            <w:tcW w:w="2629" w:type="dxa"/>
            <w:tcBorders>
              <w:top w:val="dotted" w:sz="4" w:space="0" w:color="auto"/>
              <w:left w:val="single" w:sz="4" w:space="0" w:color="auto"/>
              <w:bottom w:val="dotted" w:sz="4" w:space="0" w:color="auto"/>
              <w:right w:val="single" w:sz="4" w:space="0" w:color="auto"/>
            </w:tcBorders>
          </w:tcPr>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Percentage of carers registered with Carer Gateway local service providers assessed as having improved level of carer wellbeing since the program commenced.</w:t>
            </w:r>
          </w:p>
          <w:p w:rsidR="004332AD" w:rsidRDefault="004332AD" w:rsidP="00A12B29">
            <w:pPr>
              <w:spacing w:before="20" w:after="20" w:line="240" w:lineRule="auto"/>
              <w:rPr>
                <w:rFonts w:ascii="Arial" w:hAnsi="Arial" w:cs="Arial"/>
                <w:sz w:val="16"/>
                <w:szCs w:val="16"/>
                <w:lang w:val="en-US" w:eastAsia="en-US"/>
              </w:rPr>
            </w:pPr>
          </w:p>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2024-25: at least 36%</w:t>
            </w:r>
          </w:p>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2025-26: at least 37%</w:t>
            </w:r>
          </w:p>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2026-27: at least 38%</w:t>
            </w:r>
          </w:p>
        </w:tc>
      </w:tr>
      <w:tr w:rsidR="003E4233" w:rsidTr="00D20692">
        <w:tc>
          <w:tcPr>
            <w:tcW w:w="1935" w:type="dxa"/>
            <w:vMerge/>
            <w:tcBorders>
              <w:left w:val="single" w:sz="4" w:space="0" w:color="auto"/>
              <w:bottom w:val="single" w:sz="4" w:space="0" w:color="auto"/>
              <w:right w:val="single" w:sz="4" w:space="0" w:color="auto"/>
            </w:tcBorders>
          </w:tcPr>
          <w:p w:rsidR="004332AD" w:rsidRDefault="004332AD" w:rsidP="006C433A">
            <w:pPr>
              <w:pStyle w:val="Normal0"/>
              <w:tabs>
                <w:tab w:val="left" w:pos="709"/>
              </w:tabs>
              <w:spacing w:before="60" w:after="60" w:line="240" w:lineRule="auto"/>
              <w:jc w:val="left"/>
              <w:rPr>
                <w:rFonts w:ascii="Arial" w:hAnsi="Arial" w:cs="Arial"/>
                <w:sz w:val="16"/>
                <w:szCs w:val="16"/>
                <w:lang w:val="en-US" w:eastAsia="en-US"/>
              </w:rPr>
            </w:pPr>
          </w:p>
        </w:tc>
        <w:tc>
          <w:tcPr>
            <w:tcW w:w="3028" w:type="dxa"/>
            <w:tcBorders>
              <w:top w:val="dotted" w:sz="4" w:space="0" w:color="auto"/>
              <w:left w:val="single" w:sz="4" w:space="0" w:color="auto"/>
              <w:bottom w:val="single" w:sz="4" w:space="0" w:color="auto"/>
              <w:right w:val="single" w:sz="4" w:space="0" w:color="auto"/>
            </w:tcBorders>
          </w:tcPr>
          <w:p w:rsidR="004332AD" w:rsidRDefault="006A5C45" w:rsidP="006C433A">
            <w:pPr>
              <w:pStyle w:val="Normal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Progress towards targets relating to younger people in residential aged care.</w:t>
            </w:r>
          </w:p>
        </w:tc>
        <w:tc>
          <w:tcPr>
            <w:tcW w:w="2629" w:type="dxa"/>
            <w:tcBorders>
              <w:top w:val="dotted" w:sz="4" w:space="0" w:color="auto"/>
              <w:left w:val="single" w:sz="4" w:space="0" w:color="auto"/>
              <w:bottom w:val="single" w:sz="4" w:space="0" w:color="auto"/>
              <w:right w:val="single" w:sz="4" w:space="0" w:color="auto"/>
            </w:tcBorders>
          </w:tcPr>
          <w:p w:rsidR="004332AD" w:rsidRDefault="006A5C45" w:rsidP="00A12B29">
            <w:pPr>
              <w:spacing w:before="20" w:after="20" w:line="240" w:lineRule="auto"/>
              <w:rPr>
                <w:rFonts w:ascii="Arial" w:hAnsi="Arial" w:cs="Arial"/>
                <w:sz w:val="16"/>
                <w:szCs w:val="16"/>
                <w:lang w:val="en-US" w:eastAsia="en-US"/>
              </w:rPr>
            </w:pPr>
            <w:r>
              <w:rPr>
                <w:rFonts w:ascii="Arial" w:hAnsi="Arial" w:cs="Arial"/>
                <w:sz w:val="16"/>
                <w:szCs w:val="16"/>
                <w:lang w:val="en-US" w:eastAsia="en-US"/>
              </w:rPr>
              <w:t>As per 2023</w:t>
            </w:r>
            <w:r>
              <w:rPr>
                <w:rFonts w:ascii="Arial" w:hAnsi="Arial" w:cs="Arial"/>
                <w:sz w:val="16"/>
                <w:szCs w:val="16"/>
                <w:lang w:val="en-US" w:eastAsia="en-US"/>
              </w:rPr>
              <w:softHyphen/>
              <w:t>-24</w:t>
            </w:r>
          </w:p>
        </w:tc>
      </w:tr>
      <w:tr w:rsidR="003E4233" w:rsidTr="00D20692">
        <w:tc>
          <w:tcPr>
            <w:tcW w:w="7592" w:type="dxa"/>
            <w:gridSpan w:val="3"/>
            <w:tcBorders>
              <w:top w:val="single" w:sz="4" w:space="0" w:color="auto"/>
              <w:left w:val="single" w:sz="4" w:space="0" w:color="auto"/>
              <w:right w:val="single" w:sz="4" w:space="0" w:color="auto"/>
            </w:tcBorders>
          </w:tcPr>
          <w:p w:rsidR="003F2897" w:rsidRDefault="006A5C45" w:rsidP="006C433A">
            <w:pPr>
              <w:pStyle w:val="Normal00"/>
              <w:tabs>
                <w:tab w:val="left" w:pos="709"/>
              </w:tabs>
              <w:spacing w:before="60" w:after="60" w:line="240" w:lineRule="auto"/>
              <w:rPr>
                <w:rFonts w:ascii="Arial" w:hAnsi="Arial" w:cs="Arial"/>
                <w:sz w:val="16"/>
                <w:szCs w:val="16"/>
                <w:lang w:val="en-US" w:eastAsia="en-US"/>
              </w:rPr>
            </w:pPr>
            <w:r>
              <w:rPr>
                <w:rFonts w:ascii="Arial" w:hAnsi="Arial" w:cs="Arial"/>
                <w:b/>
                <w:sz w:val="16"/>
                <w:szCs w:val="16"/>
                <w:lang w:val="en-US" w:eastAsia="en-US"/>
              </w:rPr>
              <w:t xml:space="preserve">Material changes to Program 3.1: </w:t>
            </w:r>
            <w:r>
              <w:rPr>
                <w:rFonts w:ascii="Arial" w:hAnsi="Arial" w:cs="Arial"/>
                <w:sz w:val="16"/>
                <w:szCs w:val="16"/>
                <w:lang w:val="en-US" w:eastAsia="en-US"/>
              </w:rPr>
              <w:t>Nil</w:t>
            </w:r>
          </w:p>
        </w:tc>
      </w:tr>
    </w:tbl>
    <w:p w:rsidR="00B86024" w:rsidRPr="00263962" w:rsidRDefault="006A5C45" w:rsidP="00B86024">
      <w:pPr>
        <w:pStyle w:val="PBSHeading"/>
      </w:pPr>
      <w:r w:rsidRPr="00263962">
        <w:lastRenderedPageBreak/>
        <w:t>Table 2.3.</w:t>
      </w:r>
      <w:r>
        <w:t>3</w:t>
      </w:r>
      <w:r w:rsidRPr="00263962">
        <w:t xml:space="preserve">: Performance </w:t>
      </w:r>
      <w:r>
        <w:t>measure</w:t>
      </w:r>
      <w:r w:rsidRPr="00263962">
        <w:t xml:space="preserve">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89"/>
        <w:gridCol w:w="3371"/>
        <w:gridCol w:w="2532"/>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B86024" w:rsidRDefault="006A5C45" w:rsidP="00BC505A">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bdr w:val="none" w:sz="0" w:space="0" w:color="auto" w:frame="1"/>
                <w:lang w:eastAsia="en-US"/>
              </w:rPr>
              <w:t>Program 3.2</w:t>
            </w:r>
            <w:r>
              <w:rPr>
                <w:rFonts w:ascii="Arial" w:hAnsi="Arial" w:cs="Arial"/>
                <w:sz w:val="16"/>
                <w:szCs w:val="16"/>
                <w:bdr w:val="none" w:sz="0" w:space="0" w:color="auto" w:frame="1"/>
                <w:lang w:eastAsia="en-US"/>
              </w:rPr>
              <w:t xml:space="preserve"> – </w:t>
            </w:r>
            <w:r>
              <w:rPr>
                <w:rFonts w:ascii="Arial" w:hAnsi="Arial" w:cs="Arial"/>
                <w:b/>
                <w:sz w:val="16"/>
                <w:szCs w:val="16"/>
                <w:bdr w:val="none" w:sz="0" w:space="0" w:color="auto" w:frame="1"/>
                <w:lang w:eastAsia="en-US"/>
              </w:rPr>
              <w:t>National Disability Insurance Scheme (NDIS)</w:t>
            </w:r>
            <w:r>
              <w:rPr>
                <w:rFonts w:ascii="Arial" w:hAnsi="Arial" w:cs="Arial"/>
                <w:sz w:val="16"/>
                <w:szCs w:val="16"/>
                <w:bdr w:val="none" w:sz="0" w:space="0" w:color="auto" w:frame="1"/>
                <w:lang w:eastAsia="en-US"/>
              </w:rPr>
              <w:t xml:space="preserve"> – To improve the wellbeing and social and economic participation of people with disability, and their families and carers, by building a NDIS that delivers individualised support through an insurance approach. This program also includes the Jobs and Market Fund.</w:t>
            </w:r>
          </w:p>
        </w:tc>
      </w:tr>
      <w:tr w:rsidR="003E4233" w:rsidTr="00D20692">
        <w:tc>
          <w:tcPr>
            <w:tcW w:w="1689" w:type="dxa"/>
            <w:tcBorders>
              <w:top w:val="single" w:sz="4" w:space="0" w:color="auto"/>
              <w:left w:val="single" w:sz="4" w:space="0" w:color="auto"/>
              <w:bottom w:val="double" w:sz="4" w:space="0" w:color="auto"/>
              <w:right w:val="single" w:sz="4" w:space="0" w:color="auto"/>
            </w:tcBorders>
            <w:hideMark/>
          </w:tcPr>
          <w:p w:rsidR="00B86024" w:rsidRDefault="006A5C45" w:rsidP="00BC505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3" w:type="dxa"/>
            <w:gridSpan w:val="2"/>
            <w:tcBorders>
              <w:top w:val="single" w:sz="4" w:space="0" w:color="auto"/>
              <w:left w:val="single" w:sz="4" w:space="0" w:color="auto"/>
              <w:bottom w:val="double" w:sz="4" w:space="0" w:color="auto"/>
              <w:right w:val="single" w:sz="4" w:space="0" w:color="auto"/>
            </w:tcBorders>
            <w:hideMark/>
          </w:tcPr>
          <w:p w:rsidR="00B86024" w:rsidRDefault="006A5C45" w:rsidP="00776A32">
            <w:pPr>
              <w:pStyle w:val="PBSTabletext"/>
            </w:pPr>
            <w:r>
              <w:rPr>
                <w:b/>
              </w:rPr>
              <w:t xml:space="preserve">NDIS </w:t>
            </w:r>
            <w:r w:rsidR="00776A32">
              <w:rPr>
                <w:b/>
              </w:rPr>
              <w:t>Transition</w:t>
            </w:r>
          </w:p>
        </w:tc>
      </w:tr>
      <w:tr w:rsidR="003E4233" w:rsidTr="00D20692">
        <w:tc>
          <w:tcPr>
            <w:tcW w:w="1689" w:type="dxa"/>
            <w:tcBorders>
              <w:top w:val="double" w:sz="4" w:space="0" w:color="auto"/>
              <w:left w:val="single" w:sz="4" w:space="0" w:color="auto"/>
              <w:bottom w:val="single" w:sz="4" w:space="0" w:color="auto"/>
              <w:right w:val="single" w:sz="4" w:space="0" w:color="auto"/>
            </w:tcBorders>
            <w:hideMark/>
          </w:tcPr>
          <w:p w:rsidR="00B86024" w:rsidRDefault="006A5C45" w:rsidP="00BC505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1" w:type="dxa"/>
            <w:tcBorders>
              <w:top w:val="double" w:sz="4" w:space="0" w:color="auto"/>
              <w:left w:val="single" w:sz="4" w:space="0" w:color="auto"/>
              <w:bottom w:val="single" w:sz="4" w:space="0" w:color="auto"/>
              <w:right w:val="single" w:sz="4" w:space="0" w:color="auto"/>
            </w:tcBorders>
            <w:hideMark/>
          </w:tcPr>
          <w:p w:rsidR="00B86024" w:rsidRPr="00F6012A" w:rsidRDefault="006A5C45" w:rsidP="00BC505A">
            <w:pPr>
              <w:pStyle w:val="Normal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Performance measure</w:t>
            </w:r>
          </w:p>
        </w:tc>
        <w:tc>
          <w:tcPr>
            <w:tcW w:w="2532" w:type="dxa"/>
            <w:tcBorders>
              <w:top w:val="double" w:sz="4" w:space="0" w:color="auto"/>
              <w:left w:val="single" w:sz="4" w:space="0" w:color="auto"/>
              <w:bottom w:val="single" w:sz="4" w:space="0" w:color="auto"/>
              <w:right w:val="single" w:sz="4" w:space="0" w:color="auto"/>
            </w:tcBorders>
            <w:hideMark/>
          </w:tcPr>
          <w:p w:rsidR="00B86024" w:rsidRDefault="006A5C45" w:rsidP="00BC505A">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89" w:type="dxa"/>
            <w:tcBorders>
              <w:top w:val="single" w:sz="4" w:space="0" w:color="auto"/>
              <w:left w:val="single" w:sz="4" w:space="0" w:color="auto"/>
              <w:bottom w:val="dotted" w:sz="4" w:space="0" w:color="auto"/>
              <w:right w:val="single" w:sz="4" w:space="0" w:color="auto"/>
            </w:tcBorders>
          </w:tcPr>
          <w:p w:rsidR="003C2FB4" w:rsidRDefault="006A5C45" w:rsidP="00BC505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B86024" w:rsidRDefault="006A5C45" w:rsidP="00BC505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371" w:type="dxa"/>
            <w:tcBorders>
              <w:top w:val="single" w:sz="4" w:space="0" w:color="auto"/>
              <w:left w:val="single" w:sz="4" w:space="0" w:color="auto"/>
              <w:bottom w:val="dotted" w:sz="4" w:space="0" w:color="auto"/>
              <w:right w:val="single" w:sz="4" w:space="0" w:color="auto"/>
            </w:tcBorders>
          </w:tcPr>
          <w:p w:rsidR="00B86024" w:rsidRDefault="006A5C45" w:rsidP="00BC505A">
            <w:pPr>
              <w:keepLines w:val="0"/>
              <w:autoSpaceDE w:val="0"/>
              <w:autoSpaceDN w:val="0"/>
              <w:adjustRightInd w:val="0"/>
              <w:spacing w:after="0" w:line="288" w:lineRule="auto"/>
              <w:jc w:val="left"/>
              <w:rPr>
                <w:rFonts w:ascii="Arial" w:eastAsia="Calibri" w:hAnsi="Arial" w:cs="Arial"/>
                <w:sz w:val="16"/>
                <w:szCs w:val="16"/>
                <w:lang w:eastAsia="en-US"/>
              </w:rPr>
            </w:pPr>
            <w:r>
              <w:rPr>
                <w:rFonts w:ascii="Arial" w:hAnsi="Arial" w:cs="Arial"/>
                <w:sz w:val="16"/>
                <w:szCs w:val="16"/>
                <w:lang w:eastAsia="en-US"/>
              </w:rPr>
              <w:t>DSS works with states and territories and the NDIA to support national implementation of the NDIS in accordance with inter government agreements.</w:t>
            </w:r>
          </w:p>
        </w:tc>
        <w:tc>
          <w:tcPr>
            <w:tcW w:w="2532" w:type="dxa"/>
            <w:tcBorders>
              <w:top w:val="single" w:sz="4" w:space="0" w:color="auto"/>
              <w:left w:val="single" w:sz="4" w:space="0" w:color="auto"/>
              <w:bottom w:val="dotted" w:sz="4" w:space="0" w:color="auto"/>
              <w:right w:val="single" w:sz="4" w:space="0" w:color="auto"/>
            </w:tcBorders>
          </w:tcPr>
          <w:p w:rsidR="00B86024" w:rsidRDefault="006A5C45" w:rsidP="00BC505A">
            <w:pPr>
              <w:keepLines w:val="0"/>
              <w:autoSpaceDE w:val="0"/>
              <w:autoSpaceDN w:val="0"/>
              <w:adjustRightInd w:val="0"/>
              <w:spacing w:after="0" w:line="288" w:lineRule="auto"/>
              <w:jc w:val="left"/>
              <w:rPr>
                <w:rFonts w:ascii="Arial" w:eastAsia="Calibri" w:hAnsi="Arial" w:cs="Arial"/>
                <w:iCs/>
                <w:sz w:val="16"/>
                <w:szCs w:val="16"/>
                <w:lang w:eastAsia="en-US"/>
              </w:rPr>
            </w:pPr>
            <w:r>
              <w:rPr>
                <w:rFonts w:ascii="Arial" w:hAnsi="Arial" w:cs="Arial"/>
                <w:sz w:val="16"/>
                <w:szCs w:val="16"/>
                <w:lang w:eastAsia="en-US"/>
              </w:rPr>
              <w:t>Full scheme agreements signed with all states and territories by 30 June 2024.</w:t>
            </w:r>
          </w:p>
        </w:tc>
      </w:tr>
      <w:tr w:rsidR="003E4233" w:rsidTr="00D20692">
        <w:tc>
          <w:tcPr>
            <w:tcW w:w="1689" w:type="dxa"/>
            <w:tcBorders>
              <w:top w:val="dotted" w:sz="4" w:space="0" w:color="auto"/>
              <w:left w:val="single" w:sz="4" w:space="0" w:color="auto"/>
              <w:right w:val="single" w:sz="4" w:space="0" w:color="auto"/>
            </w:tcBorders>
          </w:tcPr>
          <w:p w:rsidR="003C2FB4" w:rsidRDefault="006A5C45" w:rsidP="003C2FB4">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3C2FB4" w:rsidRDefault="006A5C45" w:rsidP="003C2FB4">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2024-27</w:t>
            </w:r>
          </w:p>
          <w:p w:rsidR="003C2FB4" w:rsidRDefault="003C2FB4" w:rsidP="003C2FB4">
            <w:pPr>
              <w:pStyle w:val="Normal0"/>
              <w:tabs>
                <w:tab w:val="left" w:pos="709"/>
              </w:tabs>
              <w:spacing w:before="60" w:after="60" w:line="240" w:lineRule="auto"/>
              <w:jc w:val="left"/>
              <w:rPr>
                <w:rFonts w:ascii="Arial" w:hAnsi="Arial" w:cs="Arial"/>
                <w:sz w:val="16"/>
                <w:szCs w:val="16"/>
                <w:lang w:eastAsia="en-US"/>
              </w:rPr>
            </w:pPr>
          </w:p>
        </w:tc>
        <w:tc>
          <w:tcPr>
            <w:tcW w:w="3371" w:type="dxa"/>
            <w:tcBorders>
              <w:top w:val="dotted" w:sz="4" w:space="0" w:color="auto"/>
              <w:left w:val="single" w:sz="4" w:space="0" w:color="auto"/>
              <w:bottom w:val="single" w:sz="4" w:space="0" w:color="auto"/>
              <w:right w:val="single" w:sz="4" w:space="0" w:color="auto"/>
            </w:tcBorders>
          </w:tcPr>
          <w:p w:rsidR="00A12B29" w:rsidRDefault="006A5C45" w:rsidP="00A12B29">
            <w:pPr>
              <w:spacing w:before="20" w:after="20" w:line="240" w:lineRule="auto"/>
              <w:jc w:val="left"/>
              <w:rPr>
                <w:rFonts w:ascii="Arial" w:hAnsi="Arial"/>
                <w:b/>
                <w:color w:val="FF0000"/>
                <w:sz w:val="16"/>
              </w:rPr>
            </w:pPr>
            <w:r>
              <w:rPr>
                <w:rFonts w:ascii="Arial" w:hAnsi="Arial" w:cs="Arial"/>
                <w:sz w:val="16"/>
                <w:szCs w:val="16"/>
                <w:lang w:val="en-US" w:eastAsia="en-US"/>
              </w:rPr>
              <w:t>Not Applicable</w:t>
            </w:r>
          </w:p>
          <w:p w:rsidR="003C2FB4" w:rsidRPr="00706DF4" w:rsidRDefault="003C2FB4" w:rsidP="00BC505A">
            <w:pPr>
              <w:keepLines w:val="0"/>
              <w:autoSpaceDE w:val="0"/>
              <w:autoSpaceDN w:val="0"/>
              <w:adjustRightInd w:val="0"/>
              <w:spacing w:after="0" w:line="288" w:lineRule="auto"/>
              <w:jc w:val="left"/>
              <w:rPr>
                <w:rFonts w:ascii="Arial" w:hAnsi="Arial" w:cs="Arial"/>
                <w:sz w:val="16"/>
                <w:szCs w:val="16"/>
                <w:lang w:eastAsia="en-US"/>
              </w:rPr>
            </w:pPr>
          </w:p>
        </w:tc>
        <w:tc>
          <w:tcPr>
            <w:tcW w:w="2532" w:type="dxa"/>
            <w:tcBorders>
              <w:top w:val="dotted" w:sz="4" w:space="0" w:color="auto"/>
              <w:left w:val="single" w:sz="4" w:space="0" w:color="auto"/>
              <w:bottom w:val="single" w:sz="4" w:space="0" w:color="auto"/>
              <w:right w:val="single" w:sz="4" w:space="0" w:color="auto"/>
            </w:tcBorders>
          </w:tcPr>
          <w:p w:rsidR="00A12B29" w:rsidRDefault="006A5C45" w:rsidP="00A12B29">
            <w:pPr>
              <w:spacing w:before="20" w:after="20" w:line="240" w:lineRule="auto"/>
              <w:jc w:val="left"/>
              <w:rPr>
                <w:rFonts w:ascii="Arial" w:hAnsi="Arial"/>
                <w:b/>
                <w:color w:val="FF0000"/>
                <w:sz w:val="16"/>
              </w:rPr>
            </w:pPr>
            <w:r>
              <w:rPr>
                <w:rFonts w:ascii="Arial" w:hAnsi="Arial" w:cs="Arial"/>
                <w:sz w:val="16"/>
                <w:szCs w:val="16"/>
                <w:lang w:val="en-US" w:eastAsia="en-US"/>
              </w:rPr>
              <w:t>Not Applicable</w:t>
            </w:r>
          </w:p>
          <w:p w:rsidR="003C2FB4" w:rsidRPr="00706DF4" w:rsidRDefault="003C2FB4" w:rsidP="00BC505A">
            <w:pPr>
              <w:keepLines w:val="0"/>
              <w:autoSpaceDE w:val="0"/>
              <w:autoSpaceDN w:val="0"/>
              <w:adjustRightInd w:val="0"/>
              <w:spacing w:after="0" w:line="288" w:lineRule="auto"/>
              <w:jc w:val="left"/>
              <w:rPr>
                <w:rFonts w:ascii="Arial" w:hAnsi="Arial" w:cs="Arial"/>
                <w:sz w:val="16"/>
                <w:szCs w:val="16"/>
                <w:lang w:eastAsia="en-US"/>
              </w:rPr>
            </w:pPr>
          </w:p>
        </w:tc>
      </w:tr>
      <w:tr w:rsidR="003E4233" w:rsidTr="00D20692">
        <w:tc>
          <w:tcPr>
            <w:tcW w:w="1689" w:type="dxa"/>
            <w:tcBorders>
              <w:top w:val="single" w:sz="4" w:space="0" w:color="auto"/>
              <w:left w:val="single" w:sz="4" w:space="0" w:color="auto"/>
              <w:bottom w:val="double" w:sz="4" w:space="0" w:color="auto"/>
              <w:right w:val="single" w:sz="4" w:space="0" w:color="auto"/>
            </w:tcBorders>
            <w:hideMark/>
          </w:tcPr>
          <w:p w:rsidR="00706DF4" w:rsidRDefault="006A5C45" w:rsidP="00B94B2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3" w:type="dxa"/>
            <w:gridSpan w:val="2"/>
            <w:tcBorders>
              <w:top w:val="single" w:sz="4" w:space="0" w:color="auto"/>
              <w:left w:val="single" w:sz="4" w:space="0" w:color="auto"/>
              <w:bottom w:val="double" w:sz="4" w:space="0" w:color="auto"/>
              <w:right w:val="single" w:sz="4" w:space="0" w:color="auto"/>
            </w:tcBorders>
            <w:hideMark/>
          </w:tcPr>
          <w:p w:rsidR="00706DF4" w:rsidRDefault="006A5C45" w:rsidP="00B94B23">
            <w:pPr>
              <w:pStyle w:val="PBSTabletext"/>
            </w:pPr>
            <w:r>
              <w:rPr>
                <w:b/>
              </w:rPr>
              <w:t xml:space="preserve">NDIS Participant Plans  </w:t>
            </w:r>
          </w:p>
        </w:tc>
      </w:tr>
      <w:tr w:rsidR="003E4233" w:rsidTr="00D20692">
        <w:tc>
          <w:tcPr>
            <w:tcW w:w="1689" w:type="dxa"/>
            <w:tcBorders>
              <w:top w:val="double" w:sz="4" w:space="0" w:color="auto"/>
              <w:left w:val="single" w:sz="4" w:space="0" w:color="auto"/>
              <w:bottom w:val="single" w:sz="4" w:space="0" w:color="auto"/>
              <w:right w:val="single" w:sz="4" w:space="0" w:color="auto"/>
            </w:tcBorders>
            <w:hideMark/>
          </w:tcPr>
          <w:p w:rsidR="00706DF4" w:rsidRDefault="006A5C45" w:rsidP="00B94B2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1" w:type="dxa"/>
            <w:tcBorders>
              <w:top w:val="double" w:sz="4" w:space="0" w:color="auto"/>
              <w:left w:val="single" w:sz="4" w:space="0" w:color="auto"/>
              <w:bottom w:val="single" w:sz="4" w:space="0" w:color="auto"/>
              <w:right w:val="single" w:sz="4" w:space="0" w:color="auto"/>
            </w:tcBorders>
            <w:hideMark/>
          </w:tcPr>
          <w:p w:rsidR="00706DF4" w:rsidRPr="00F6012A" w:rsidRDefault="006A5C45" w:rsidP="00B94B23">
            <w:pPr>
              <w:pStyle w:val="Normal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Performance measure</w:t>
            </w:r>
          </w:p>
        </w:tc>
        <w:tc>
          <w:tcPr>
            <w:tcW w:w="2532" w:type="dxa"/>
            <w:tcBorders>
              <w:top w:val="double" w:sz="4" w:space="0" w:color="auto"/>
              <w:left w:val="single" w:sz="4" w:space="0" w:color="auto"/>
              <w:bottom w:val="single" w:sz="4" w:space="0" w:color="auto"/>
              <w:right w:val="single" w:sz="4" w:space="0" w:color="auto"/>
            </w:tcBorders>
            <w:hideMark/>
          </w:tcPr>
          <w:p w:rsidR="00706DF4" w:rsidRDefault="006A5C45" w:rsidP="00B94B2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w:t>
            </w:r>
          </w:p>
        </w:tc>
      </w:tr>
      <w:tr w:rsidR="003E4233" w:rsidTr="00D20692">
        <w:tc>
          <w:tcPr>
            <w:tcW w:w="1689" w:type="dxa"/>
            <w:tcBorders>
              <w:top w:val="single" w:sz="4" w:space="0" w:color="auto"/>
              <w:left w:val="single" w:sz="4" w:space="0" w:color="auto"/>
              <w:bottom w:val="dotted" w:sz="4" w:space="0" w:color="auto"/>
              <w:right w:val="single" w:sz="4" w:space="0" w:color="auto"/>
            </w:tcBorders>
          </w:tcPr>
          <w:p w:rsidR="00706DF4" w:rsidRDefault="006A5C45" w:rsidP="00B94B2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706DF4" w:rsidRDefault="006A5C45" w:rsidP="00B94B2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371" w:type="dxa"/>
            <w:tcBorders>
              <w:top w:val="single" w:sz="4" w:space="0" w:color="auto"/>
              <w:left w:val="single" w:sz="4" w:space="0" w:color="auto"/>
              <w:bottom w:val="dotted" w:sz="4" w:space="0" w:color="auto"/>
              <w:right w:val="single" w:sz="4" w:space="0" w:color="auto"/>
            </w:tcBorders>
          </w:tcPr>
          <w:p w:rsidR="00706DF4" w:rsidRDefault="006A5C45" w:rsidP="00B94B23">
            <w:pPr>
              <w:keepLines w:val="0"/>
              <w:autoSpaceDE w:val="0"/>
              <w:autoSpaceDN w:val="0"/>
              <w:adjustRightInd w:val="0"/>
              <w:spacing w:after="0" w:line="288" w:lineRule="auto"/>
              <w:jc w:val="left"/>
              <w:rPr>
                <w:rFonts w:ascii="Arial" w:eastAsia="Calibri" w:hAnsi="Arial" w:cs="Arial"/>
                <w:sz w:val="16"/>
                <w:szCs w:val="16"/>
                <w:lang w:eastAsia="en-US"/>
              </w:rPr>
            </w:pPr>
            <w:r>
              <w:rPr>
                <w:rFonts w:ascii="Arial" w:hAnsi="Arial" w:cs="Arial"/>
                <w:sz w:val="16"/>
                <w:szCs w:val="16"/>
                <w:lang w:eastAsia="en-US"/>
              </w:rPr>
              <w:t xml:space="preserve">Not Applicable </w:t>
            </w:r>
          </w:p>
        </w:tc>
        <w:tc>
          <w:tcPr>
            <w:tcW w:w="2532" w:type="dxa"/>
            <w:tcBorders>
              <w:top w:val="single" w:sz="4" w:space="0" w:color="auto"/>
              <w:left w:val="single" w:sz="4" w:space="0" w:color="auto"/>
              <w:bottom w:val="dotted" w:sz="4" w:space="0" w:color="auto"/>
              <w:right w:val="single" w:sz="4" w:space="0" w:color="auto"/>
            </w:tcBorders>
          </w:tcPr>
          <w:p w:rsidR="00A12B29" w:rsidRDefault="006A5C45" w:rsidP="00A12B29">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Not Applicable</w:t>
            </w:r>
          </w:p>
          <w:p w:rsidR="00706DF4" w:rsidRDefault="00706DF4" w:rsidP="00B94B23">
            <w:pPr>
              <w:keepLines w:val="0"/>
              <w:autoSpaceDE w:val="0"/>
              <w:autoSpaceDN w:val="0"/>
              <w:adjustRightInd w:val="0"/>
              <w:spacing w:after="0" w:line="288" w:lineRule="auto"/>
              <w:jc w:val="left"/>
              <w:rPr>
                <w:rFonts w:ascii="Arial" w:eastAsia="Calibri" w:hAnsi="Arial" w:cs="Arial"/>
                <w:iCs/>
                <w:sz w:val="16"/>
                <w:szCs w:val="16"/>
                <w:lang w:eastAsia="en-US"/>
              </w:rPr>
            </w:pPr>
          </w:p>
        </w:tc>
      </w:tr>
      <w:tr w:rsidR="003E4233" w:rsidTr="00D20692">
        <w:tc>
          <w:tcPr>
            <w:tcW w:w="1689" w:type="dxa"/>
            <w:vMerge w:val="restart"/>
            <w:tcBorders>
              <w:top w:val="dotted" w:sz="4" w:space="0" w:color="auto"/>
              <w:left w:val="single" w:sz="4" w:space="0" w:color="auto"/>
              <w:right w:val="single" w:sz="4" w:space="0" w:color="auto"/>
            </w:tcBorders>
          </w:tcPr>
          <w:p w:rsidR="00A12B29" w:rsidRDefault="006A5C45" w:rsidP="00B94B2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A12B29" w:rsidRDefault="006A5C45" w:rsidP="00B94B2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2024-27</w:t>
            </w:r>
          </w:p>
          <w:p w:rsidR="00A12B29" w:rsidRDefault="00A12B29" w:rsidP="00B94B23">
            <w:pPr>
              <w:pStyle w:val="Normal0"/>
              <w:tabs>
                <w:tab w:val="left" w:pos="709"/>
              </w:tabs>
              <w:spacing w:before="60" w:after="60" w:line="240" w:lineRule="auto"/>
              <w:jc w:val="left"/>
              <w:rPr>
                <w:rFonts w:ascii="Arial" w:hAnsi="Arial" w:cs="Arial"/>
                <w:sz w:val="16"/>
                <w:szCs w:val="16"/>
                <w:lang w:eastAsia="en-US"/>
              </w:rPr>
            </w:pPr>
          </w:p>
        </w:tc>
        <w:tc>
          <w:tcPr>
            <w:tcW w:w="3371" w:type="dxa"/>
            <w:vMerge w:val="restart"/>
            <w:tcBorders>
              <w:top w:val="dotted" w:sz="4" w:space="0" w:color="auto"/>
              <w:left w:val="single" w:sz="4" w:space="0" w:color="auto"/>
              <w:right w:val="single" w:sz="4" w:space="0" w:color="auto"/>
            </w:tcBorders>
          </w:tcPr>
          <w:p w:rsidR="00A12B29" w:rsidRPr="00706DF4" w:rsidRDefault="006A5C45" w:rsidP="00B94B23">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val="en-US" w:eastAsia="en-US"/>
              </w:rPr>
              <w:t>National Disability Insurance Scheme cost growth is sustainable.</w:t>
            </w:r>
          </w:p>
        </w:tc>
        <w:tc>
          <w:tcPr>
            <w:tcW w:w="2532" w:type="dxa"/>
            <w:tcBorders>
              <w:top w:val="dotted" w:sz="4" w:space="0" w:color="auto"/>
              <w:left w:val="single" w:sz="4" w:space="0" w:color="auto"/>
              <w:bottom w:val="dotted" w:sz="4" w:space="0" w:color="auto"/>
              <w:right w:val="single" w:sz="4" w:space="0" w:color="auto"/>
            </w:tcBorders>
          </w:tcPr>
          <w:p w:rsidR="00A12B29" w:rsidRPr="00706DF4" w:rsidRDefault="006A5C45" w:rsidP="00B94B23">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val="en-US" w:eastAsia="en-US"/>
              </w:rPr>
              <w:t>2023-26: Not Applicable</w:t>
            </w:r>
          </w:p>
        </w:tc>
      </w:tr>
      <w:tr w:rsidR="003E4233" w:rsidTr="00D20692">
        <w:tc>
          <w:tcPr>
            <w:tcW w:w="1689" w:type="dxa"/>
            <w:vMerge/>
            <w:tcBorders>
              <w:left w:val="single" w:sz="4" w:space="0" w:color="auto"/>
              <w:right w:val="single" w:sz="4" w:space="0" w:color="auto"/>
            </w:tcBorders>
          </w:tcPr>
          <w:p w:rsidR="00A12B29" w:rsidRDefault="00A12B29" w:rsidP="00B94B23">
            <w:pPr>
              <w:pStyle w:val="Normal0"/>
              <w:tabs>
                <w:tab w:val="left" w:pos="709"/>
              </w:tabs>
              <w:spacing w:before="60" w:after="60" w:line="240" w:lineRule="auto"/>
              <w:jc w:val="left"/>
              <w:rPr>
                <w:rFonts w:ascii="Arial" w:hAnsi="Arial" w:cs="Arial"/>
                <w:sz w:val="16"/>
                <w:szCs w:val="16"/>
                <w:lang w:val="en-US" w:eastAsia="en-US"/>
              </w:rPr>
            </w:pPr>
          </w:p>
        </w:tc>
        <w:tc>
          <w:tcPr>
            <w:tcW w:w="3371" w:type="dxa"/>
            <w:vMerge/>
            <w:tcBorders>
              <w:left w:val="single" w:sz="4" w:space="0" w:color="auto"/>
              <w:bottom w:val="single" w:sz="4" w:space="0" w:color="auto"/>
              <w:right w:val="single" w:sz="4" w:space="0" w:color="auto"/>
            </w:tcBorders>
          </w:tcPr>
          <w:p w:rsidR="00A12B29" w:rsidRDefault="00A12B29" w:rsidP="00B94B23">
            <w:pPr>
              <w:keepLines w:val="0"/>
              <w:autoSpaceDE w:val="0"/>
              <w:autoSpaceDN w:val="0"/>
              <w:adjustRightInd w:val="0"/>
              <w:spacing w:after="0" w:line="288" w:lineRule="auto"/>
              <w:jc w:val="left"/>
              <w:rPr>
                <w:rFonts w:ascii="Arial" w:hAnsi="Arial" w:cs="Arial"/>
                <w:sz w:val="16"/>
                <w:szCs w:val="16"/>
                <w:lang w:val="en-US" w:eastAsia="en-US"/>
              </w:rPr>
            </w:pPr>
          </w:p>
        </w:tc>
        <w:tc>
          <w:tcPr>
            <w:tcW w:w="2532" w:type="dxa"/>
            <w:tcBorders>
              <w:top w:val="dotted" w:sz="4" w:space="0" w:color="auto"/>
              <w:left w:val="single" w:sz="4" w:space="0" w:color="auto"/>
              <w:bottom w:val="single" w:sz="4" w:space="0" w:color="auto"/>
              <w:right w:val="single" w:sz="4" w:space="0" w:color="auto"/>
            </w:tcBorders>
          </w:tcPr>
          <w:p w:rsidR="00A12B29" w:rsidRDefault="006A5C45" w:rsidP="00A12B29">
            <w:pPr>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2026-27: Annual growth in the total costs of the Scheme of no more than 8 per cent by 1 July 2026, with further moderation of growth as the Scheme matures.</w:t>
            </w:r>
          </w:p>
        </w:tc>
      </w:tr>
      <w:tr w:rsidR="003E4233" w:rsidTr="00D20692">
        <w:tc>
          <w:tcPr>
            <w:tcW w:w="7592" w:type="dxa"/>
            <w:gridSpan w:val="3"/>
            <w:tcBorders>
              <w:left w:val="single" w:sz="4" w:space="0" w:color="auto"/>
              <w:right w:val="single" w:sz="4" w:space="0" w:color="auto"/>
            </w:tcBorders>
          </w:tcPr>
          <w:p w:rsidR="00706DF4" w:rsidRDefault="006A5C45" w:rsidP="00B94B23">
            <w:pPr>
              <w:pStyle w:val="Normal00"/>
              <w:tabs>
                <w:tab w:val="left" w:pos="709"/>
              </w:tabs>
              <w:spacing w:before="60" w:after="60" w:line="240" w:lineRule="auto"/>
              <w:rPr>
                <w:rFonts w:ascii="Arial" w:hAnsi="Arial" w:cs="Arial"/>
                <w:sz w:val="16"/>
                <w:szCs w:val="16"/>
                <w:lang w:val="en-US" w:eastAsia="en-US"/>
              </w:rPr>
            </w:pPr>
            <w:r>
              <w:rPr>
                <w:rFonts w:ascii="Arial" w:hAnsi="Arial" w:cs="Arial"/>
                <w:b/>
                <w:sz w:val="16"/>
                <w:szCs w:val="16"/>
                <w:lang w:val="en-US" w:eastAsia="en-US"/>
              </w:rPr>
              <w:t xml:space="preserve">Material changes to Program 3.2: </w:t>
            </w:r>
            <w:r>
              <w:rPr>
                <w:rFonts w:ascii="Arial" w:hAnsi="Arial" w:cs="Arial"/>
                <w:sz w:val="16"/>
                <w:szCs w:val="16"/>
                <w:lang w:val="en-US" w:eastAsia="en-US"/>
              </w:rPr>
              <w:t>Nil</w:t>
            </w:r>
          </w:p>
        </w:tc>
      </w:tr>
    </w:tbl>
    <w:p w:rsidR="007B495D" w:rsidRPr="005E0A16" w:rsidRDefault="006A5C45" w:rsidP="005E1B58">
      <w:pPr>
        <w:keepNext/>
        <w:pageBreakBefore/>
        <w:tabs>
          <w:tab w:val="left" w:pos="709"/>
        </w:tabs>
        <w:spacing w:line="240" w:lineRule="auto"/>
        <w:jc w:val="left"/>
        <w:outlineLvl w:val="2"/>
        <w:rPr>
          <w:rFonts w:ascii="Arial Bold" w:hAnsi="Arial Bold"/>
          <w:b/>
          <w:sz w:val="26"/>
        </w:rPr>
      </w:pPr>
      <w:bookmarkStart w:id="92" w:name="RG_MARKER_59766"/>
      <w:bookmarkStart w:id="93" w:name="RG_MARKER_59783"/>
      <w:bookmarkStart w:id="94" w:name="RG_MARKER_60292"/>
      <w:r>
        <w:rPr>
          <w:rFonts w:ascii="Arial" w:hAnsi="Arial"/>
          <w:b/>
          <w:smallCaps/>
          <w:sz w:val="26"/>
        </w:rPr>
        <w:lastRenderedPageBreak/>
        <w:t>2.4</w:t>
      </w:r>
      <w:bookmarkEnd w:id="92"/>
      <w:bookmarkEnd w:id="93"/>
      <w:bookmarkEnd w:id="94"/>
      <w:r>
        <w:rPr>
          <w:rFonts w:ascii="Arial" w:hAnsi="Arial"/>
          <w:b/>
          <w:smallCaps/>
          <w:sz w:val="26"/>
        </w:rPr>
        <w:tab/>
      </w:r>
      <w:r w:rsidRPr="005E0A16">
        <w:rPr>
          <w:rFonts w:ascii="Arial Bold" w:hAnsi="Arial Bold"/>
          <w:b/>
          <w:sz w:val="26"/>
        </w:rPr>
        <w:t>Budgeted expenses and performance for Outcome 4</w:t>
      </w:r>
    </w:p>
    <w:tbl>
      <w:tblPr>
        <w:tblStyle w:val="TableGrid"/>
        <w:tblW w:w="7711" w:type="dxa"/>
        <w:shd w:val="clear" w:color="auto" w:fill="D9D9D9" w:themeFill="background1" w:themeFillShade="D9"/>
        <w:tblCellMar>
          <w:top w:w="11" w:type="dxa"/>
          <w:bottom w:w="11" w:type="dxa"/>
        </w:tblCellMar>
        <w:tblLook w:val="04A0" w:firstRow="1" w:lastRow="0" w:firstColumn="1" w:lastColumn="0" w:noHBand="0" w:noVBand="1"/>
        <w:tblCaption w:val="Outcome 4: Housing"/>
        <w:tblDescription w:val="Description of Outcome 4"/>
      </w:tblPr>
      <w:tblGrid>
        <w:gridCol w:w="7711"/>
      </w:tblGrid>
      <w:tr w:rsidR="003E4233" w:rsidTr="00D20692">
        <w:trPr>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7B98" w:rsidRDefault="006A5C45" w:rsidP="005E1B58">
            <w:pPr>
              <w:pStyle w:val="Outcomeheading"/>
              <w:tabs>
                <w:tab w:val="left" w:pos="0"/>
              </w:tabs>
              <w:outlineLvl w:val="2"/>
              <w:rPr>
                <w:rFonts w:cs="Arial"/>
              </w:rPr>
            </w:pPr>
            <w:r>
              <w:rPr>
                <w:b w:val="0"/>
              </w:rPr>
              <w:br w:type="page"/>
            </w:r>
            <w:r>
              <w:br w:type="page"/>
            </w:r>
            <w:r>
              <w:rPr>
                <w:rFonts w:cs="Arial"/>
                <w:sz w:val="20"/>
              </w:rPr>
              <w:t>Outcome 4: Housing</w:t>
            </w:r>
          </w:p>
          <w:p w:rsidR="00BE7B98" w:rsidRDefault="006A5C45" w:rsidP="00BE7B98">
            <w:pPr>
              <w:pStyle w:val="NormalOutcome"/>
            </w:pPr>
            <w:r>
              <w:t>Supporting access to safe and secure housing for individuals, including social housing, and providing targeted supports for preventing and addressing homelessness.</w:t>
            </w:r>
          </w:p>
        </w:tc>
      </w:tr>
    </w:tbl>
    <w:p w:rsidR="00E8098B" w:rsidRDefault="006A5C45" w:rsidP="005E1B58">
      <w:pPr>
        <w:pStyle w:val="ProgramHeading1"/>
        <w:spacing w:before="240" w:after="0"/>
        <w:rPr>
          <w:rFonts w:cs="Arial"/>
          <w:color w:val="000000"/>
          <w:sz w:val="22"/>
          <w:szCs w:val="22"/>
          <w:bdr w:val="none" w:sz="0" w:space="0" w:color="auto" w:frame="1"/>
        </w:rPr>
      </w:pPr>
      <w:r>
        <w:rPr>
          <w:rFonts w:cs="Arial"/>
          <w:sz w:val="22"/>
          <w:szCs w:val="22"/>
          <w:bdr w:val="none" w:sz="0" w:space="0" w:color="auto" w:frame="1"/>
        </w:rPr>
        <w:t xml:space="preserve">Linked </w:t>
      </w:r>
      <w:r>
        <w:rPr>
          <w:rFonts w:cs="Arial"/>
          <w:color w:val="000000"/>
          <w:sz w:val="22"/>
          <w:szCs w:val="22"/>
          <w:bdr w:val="none" w:sz="0" w:space="0" w:color="auto" w:frame="1"/>
        </w:rPr>
        <w:t>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3E4233" w:rsidTr="00D20692">
        <w:tc>
          <w:tcPr>
            <w:tcW w:w="7711" w:type="dxa"/>
            <w:tcBorders>
              <w:top w:val="single" w:sz="4" w:space="0" w:color="auto"/>
              <w:left w:val="single" w:sz="4" w:space="0" w:color="auto"/>
              <w:bottom w:val="dotted" w:sz="4" w:space="0" w:color="auto"/>
              <w:right w:val="single" w:sz="4" w:space="0" w:color="auto"/>
            </w:tcBorders>
            <w:hideMark/>
          </w:tcPr>
          <w:p w:rsidR="00E8098B" w:rsidRPr="00CE2776" w:rsidRDefault="006A5C45">
            <w:pPr>
              <w:pStyle w:val="ExampleText0"/>
              <w:spacing w:before="60" w:after="60" w:line="240" w:lineRule="auto"/>
              <w:rPr>
                <w:color w:val="auto"/>
                <w:bdr w:val="none" w:sz="0" w:space="0" w:color="auto" w:frame="1"/>
                <w:lang w:val="en-US" w:eastAsia="en-US"/>
              </w:rPr>
            </w:pPr>
            <w:r w:rsidRPr="00CE2776">
              <w:rPr>
                <w:rStyle w:val="ExampletextCharChar"/>
                <w:b/>
                <w:color w:val="auto"/>
              </w:rPr>
              <w:t>The Department of the Treasury</w:t>
            </w:r>
          </w:p>
        </w:tc>
      </w:tr>
      <w:tr w:rsidR="003E4233" w:rsidTr="00D20692">
        <w:tc>
          <w:tcPr>
            <w:tcW w:w="7711" w:type="dxa"/>
            <w:tcBorders>
              <w:top w:val="dotted" w:sz="4" w:space="0" w:color="auto"/>
              <w:left w:val="single" w:sz="4" w:space="0" w:color="auto"/>
              <w:bottom w:val="dotted" w:sz="4" w:space="0" w:color="000000" w:themeColor="text1"/>
              <w:right w:val="single" w:sz="4" w:space="0" w:color="auto"/>
            </w:tcBorders>
            <w:hideMark/>
          </w:tcPr>
          <w:p w:rsidR="00CE2776" w:rsidRPr="00CE2776" w:rsidRDefault="006A5C45" w:rsidP="00CE2776">
            <w:pPr>
              <w:spacing w:before="60" w:after="60" w:line="240" w:lineRule="auto"/>
              <w:rPr>
                <w:rStyle w:val="ExampletextCharChar"/>
                <w:rFonts w:eastAsia="Calibri"/>
                <w:b/>
                <w:i w:val="0"/>
                <w:color w:val="000000"/>
              </w:rPr>
            </w:pPr>
            <w:r w:rsidRPr="00CE2776">
              <w:rPr>
                <w:rStyle w:val="ExampletextCharChar"/>
                <w:b/>
                <w:i w:val="0"/>
                <w:color w:val="000000"/>
              </w:rPr>
              <w:t>Program</w:t>
            </w:r>
          </w:p>
          <w:p w:rsidR="00E8098B" w:rsidRPr="00E8098B" w:rsidRDefault="006A5C45" w:rsidP="00CE2776">
            <w:pPr>
              <w:keepLines w:val="0"/>
              <w:numPr>
                <w:ilvl w:val="0"/>
                <w:numId w:val="14"/>
              </w:numPr>
              <w:spacing w:before="60" w:after="60" w:line="240" w:lineRule="auto"/>
              <w:ind w:left="714" w:hanging="357"/>
              <w:rPr>
                <w:rStyle w:val="ExampletextCharChar"/>
                <w:rFonts w:eastAsia="Calibri"/>
                <w:i w:val="0"/>
                <w:color w:val="000000"/>
                <w:bdr w:val="none" w:sz="0" w:space="0" w:color="auto" w:frame="1"/>
              </w:rPr>
            </w:pPr>
            <w:r w:rsidRPr="00CE2776">
              <w:rPr>
                <w:rStyle w:val="ExampletextCharChar"/>
                <w:i w:val="0"/>
                <w:color w:val="000000"/>
              </w:rPr>
              <w:t>Program 1.4 – Commonwealth-State Financial Relations</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CE2776" w:rsidRPr="00CE2776" w:rsidRDefault="006A5C45" w:rsidP="00CE2776">
            <w:pPr>
              <w:spacing w:before="60" w:after="60" w:line="240" w:lineRule="auto"/>
              <w:rPr>
                <w:rStyle w:val="ExampletextCharChar"/>
                <w:rFonts w:eastAsia="Calibri"/>
                <w:b/>
                <w:i w:val="0"/>
                <w:color w:val="000000"/>
              </w:rPr>
            </w:pPr>
            <w:r w:rsidRPr="00CE2776">
              <w:rPr>
                <w:rStyle w:val="ExampletextCharChar"/>
                <w:b/>
                <w:i w:val="0"/>
                <w:color w:val="000000"/>
              </w:rPr>
              <w:t xml:space="preserve">Contribution to Outcome 4 made by linked </w:t>
            </w:r>
            <w:r>
              <w:rPr>
                <w:rStyle w:val="ExampletextCharChar"/>
                <w:b/>
                <w:i w:val="0"/>
                <w:color w:val="000000"/>
              </w:rPr>
              <w:t>program</w:t>
            </w:r>
          </w:p>
          <w:p w:rsidR="00E8098B" w:rsidRPr="00E8098B" w:rsidRDefault="006A5C45" w:rsidP="003D22C4">
            <w:pPr>
              <w:spacing w:before="60" w:after="60" w:line="240" w:lineRule="auto"/>
              <w:rPr>
                <w:rStyle w:val="ExampletextCharChar"/>
                <w:i w:val="0"/>
                <w:color w:val="000000"/>
                <w:bdr w:val="none" w:sz="0" w:space="0" w:color="auto" w:frame="1"/>
              </w:rPr>
            </w:pPr>
            <w:r w:rsidRPr="00CE2776">
              <w:rPr>
                <w:rStyle w:val="ExampletextCharChar2"/>
                <w:rFonts w:eastAsia="Times New Roman" w:cs="Times New Roman"/>
                <w:i w:val="0"/>
                <w:color w:val="000000"/>
                <w:lang w:val="en-US" w:eastAsia="en-US"/>
              </w:rPr>
              <w:t>The Treasury, on behalf of DSS, makes payments to the states in accordance with the National Housing and Homelessness Agreement. Annual incentives under the National Rental Affordability Scheme are issued by DSS as cash or refundable tax offset certificates. Refundable tax offset certificates are processed by the Australian Taxation Office.</w:t>
            </w:r>
          </w:p>
        </w:tc>
      </w:tr>
    </w:tbl>
    <w:p w:rsidR="0034624F" w:rsidRDefault="0034624F" w:rsidP="00155128">
      <w:pPr>
        <w:keepLines w:val="0"/>
        <w:spacing w:line="276" w:lineRule="auto"/>
        <w:jc w:val="left"/>
        <w:rPr>
          <w:bCs/>
          <w:bdr w:val="none" w:sz="0" w:space="0" w:color="auto" w:frame="1"/>
        </w:rPr>
      </w:pPr>
    </w:p>
    <w:p w:rsidR="0034624F" w:rsidRPr="0034624F" w:rsidRDefault="0034624F" w:rsidP="0034624F">
      <w:pPr>
        <w:pStyle w:val="NoSpacing"/>
      </w:pPr>
    </w:p>
    <w:p w:rsidR="005A1789" w:rsidRDefault="005A1789" w:rsidP="00891BFF">
      <w:pPr>
        <w:pStyle w:val="NoSpacing"/>
      </w:pPr>
    </w:p>
    <w:p w:rsidR="005A1789" w:rsidRDefault="006A5C45">
      <w:pPr>
        <w:keepLines w:val="0"/>
        <w:spacing w:after="200" w:line="276" w:lineRule="auto"/>
        <w:jc w:val="left"/>
      </w:pPr>
      <w:r>
        <w:br w:type="page"/>
      </w:r>
    </w:p>
    <w:p w:rsidR="005A1789" w:rsidRDefault="006A5C45" w:rsidP="002B6D29">
      <w:pPr>
        <w:pStyle w:val="TableHeading"/>
        <w:keepLines/>
        <w:spacing w:before="0" w:after="240"/>
      </w:pPr>
      <w:r>
        <w:lastRenderedPageBreak/>
        <w:t>Budgeted expenses for Outcome 4</w:t>
      </w:r>
    </w:p>
    <w:p w:rsidR="005A1789" w:rsidRPr="00CD267F" w:rsidRDefault="006A5C45" w:rsidP="002B6D29">
      <w:pPr>
        <w:rPr>
          <w:sz w:val="19"/>
          <w:szCs w:val="19"/>
        </w:rPr>
      </w:pPr>
      <w:r w:rsidRPr="00CD267F">
        <w:rPr>
          <w:sz w:val="19"/>
          <w:szCs w:val="19"/>
        </w:rPr>
        <w:t>This table shows how much the entity intends to spend (on an accrual basis) on achieving the outcome, broken down by program, as well as by Administered and Departmental funding sources.</w:t>
      </w:r>
    </w:p>
    <w:p w:rsidR="002B6D29" w:rsidRDefault="006A5C45" w:rsidP="002B6D29">
      <w:pPr>
        <w:pStyle w:val="TableHeading"/>
        <w:keepLines/>
        <w:spacing w:before="0" w:after="0"/>
      </w:pPr>
      <w:r>
        <w:t>Table 2.4.1: Budgeted expenses for Outcome 4</w:t>
      </w:r>
    </w:p>
    <w:tbl>
      <w:tblPr>
        <w:tblStyle w:val="CDMRange1"/>
        <w:tblW w:w="7695" w:type="dxa"/>
        <w:tblLayout w:type="fixed"/>
        <w:tblCellMar>
          <w:top w:w="11" w:type="dxa"/>
          <w:bottom w:w="11" w:type="dxa"/>
        </w:tblCellMar>
        <w:tblLook w:val="0600" w:firstRow="0" w:lastRow="0" w:firstColumn="0" w:lastColumn="0" w:noHBand="1" w:noVBand="1"/>
        <w:tblCaption w:val="Table 2.4.1: Budgeted expenses for Outcome 4"/>
        <w:tblDescription w:val="Table of 2.4.1 Budgeted expenses for Outcome 4"/>
      </w:tblPr>
      <w:tblGrid>
        <w:gridCol w:w="2820"/>
        <w:gridCol w:w="975"/>
        <w:gridCol w:w="975"/>
        <w:gridCol w:w="975"/>
        <w:gridCol w:w="975"/>
        <w:gridCol w:w="975"/>
      </w:tblGrid>
      <w:tr w:rsidR="003E4233" w:rsidTr="00AA088E">
        <w:trPr>
          <w:tblHeader/>
        </w:trPr>
        <w:tc>
          <w:tcPr>
            <w:tcW w:w="282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4: Housing</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24,871</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34,792</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33,550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27,973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24,871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34,792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33,550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27,973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24,871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34,792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33,550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27,973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51,665</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31,737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16,250</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51,665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31,737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16,250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51,665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31,737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16,250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tbl>
      <w:tblPr>
        <w:tblStyle w:val="CDMRange2"/>
        <w:tblW w:w="7695" w:type="dxa"/>
        <w:tblLayout w:type="fixed"/>
        <w:tblCellMar>
          <w:top w:w="11" w:type="dxa"/>
        </w:tblCellMar>
        <w:tblLook w:val="0600" w:firstRow="0" w:lastRow="0" w:firstColumn="0" w:lastColumn="0" w:noHBand="1" w:noVBand="1"/>
        <w:tblCaption w:val="Table 2.4.1: Budgeted expenses for Outcome 4"/>
        <w:tblDescription w:val="Table of 2.4.1 Budgeted expenses for Outcome 4"/>
      </w:tblPr>
      <w:tblGrid>
        <w:gridCol w:w="2820"/>
        <w:gridCol w:w="975"/>
        <w:gridCol w:w="975"/>
        <w:gridCol w:w="975"/>
        <w:gridCol w:w="975"/>
        <w:gridCol w:w="975"/>
      </w:tblGrid>
      <w:tr w:rsidR="003E4233" w:rsidTr="00AA088E">
        <w:trPr>
          <w:tblHeader/>
        </w:trPr>
        <w:tc>
          <w:tcPr>
            <w:tcW w:w="7695"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4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76,536</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92,769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65,287</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44,223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76,536</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92,769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65,287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44,223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15,782</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15,130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14,815</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1,379</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1,662</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887</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2,594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2,477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2,450</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2,425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22,448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19,921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18,467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18,120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18,102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98,984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112,690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83,754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62,343</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57,733</w:t>
            </w:r>
          </w:p>
        </w:tc>
      </w:tr>
    </w:tbl>
    <w:p w:rsidR="003661C2" w:rsidRDefault="003661C2" w:rsidP="002B6D29">
      <w:pPr>
        <w:pStyle w:val="NoSpacing"/>
        <w:rPr>
          <w:b/>
          <w:color w:val="FF0000"/>
        </w:rPr>
      </w:pPr>
    </w:p>
    <w:p w:rsidR="005A1789" w:rsidRDefault="006A5C45">
      <w:pPr>
        <w:keepLines w:val="0"/>
        <w:spacing w:after="200" w:line="276" w:lineRule="auto"/>
        <w:jc w:val="left"/>
        <w:rPr>
          <w:b/>
          <w:color w:val="FF0000"/>
        </w:rPr>
      </w:pPr>
      <w:r>
        <w:rPr>
          <w:b/>
          <w:color w:val="FF0000"/>
        </w:rPr>
        <w:br w:type="page"/>
      </w:r>
    </w:p>
    <w:p w:rsidR="005A1789" w:rsidRDefault="006A5C45" w:rsidP="00EB6968">
      <w:pPr>
        <w:pStyle w:val="TableHeading"/>
        <w:keepLines/>
        <w:spacing w:before="0" w:after="0"/>
      </w:pPr>
      <w:r>
        <w:lastRenderedPageBreak/>
        <w:t>Table 2.4.1: Budgeted expenses for Outcome 4 (continued)</w:t>
      </w:r>
    </w:p>
    <w:tbl>
      <w:tblPr>
        <w:tblStyle w:val="CDMRange1"/>
        <w:tblW w:w="7695" w:type="dxa"/>
        <w:tblLayout w:type="fixed"/>
        <w:tblCellMar>
          <w:top w:w="11" w:type="dxa"/>
          <w:bottom w:w="11" w:type="dxa"/>
        </w:tblCellMar>
        <w:tblLook w:val="0600" w:firstRow="0" w:lastRow="0" w:firstColumn="0" w:lastColumn="0" w:noHBand="1" w:noVBand="1"/>
        <w:tblCaption w:val="Table 2.4.1: Budgeted expenses for Outcome 4 (continued)"/>
        <w:tblDescription w:val="page two of Table of 2.4.1 Budgeted expenses for Outcome 4"/>
      </w:tblPr>
      <w:tblGrid>
        <w:gridCol w:w="2820"/>
        <w:gridCol w:w="975"/>
        <w:gridCol w:w="975"/>
        <w:gridCol w:w="975"/>
        <w:gridCol w:w="975"/>
        <w:gridCol w:w="975"/>
      </w:tblGrid>
      <w:tr w:rsidR="003E4233" w:rsidTr="00AA088E">
        <w:trPr>
          <w:tblHeader/>
        </w:trPr>
        <w:tc>
          <w:tcPr>
            <w:tcW w:w="282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Calibri" w:eastAsia="Calibri" w:hAnsi="Calibri" w:cs="Calibri"/>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4: </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Program 4.1 – Housing and</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Homelessness</w:t>
            </w:r>
          </w:p>
        </w:tc>
        <w:tc>
          <w:tcPr>
            <w:tcW w:w="975"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(12,273)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9,904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2,369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movement of</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(12,273)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9,904</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2,369</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FB3260" w:rsidRPr="0074218D" w:rsidRDefault="006A5C45" w:rsidP="00FB3260">
      <w:pPr>
        <w:keepLines w:val="0"/>
        <w:spacing w:after="0" w:line="240" w:lineRule="auto"/>
        <w:jc w:val="left"/>
        <w:rPr>
          <w:rFonts w:ascii="Arial" w:hAnsi="Arial" w:cs="Arial"/>
          <w:b/>
          <w:color w:val="000000"/>
        </w:rPr>
      </w:pPr>
      <w:r w:rsidRPr="0074218D">
        <w:rPr>
          <w:rFonts w:ascii="Arial" w:hAnsi="Arial" w:cs="Arial"/>
          <w:sz w:val="16"/>
          <w:szCs w:val="16"/>
          <w:bdr w:val="none" w:sz="0" w:space="0" w:color="auto" w:frame="1"/>
        </w:rPr>
        <w:t>Note: Departmental appropriation splits and totals are indicative estimates and may change in the course of the Budget year as Government priorities change.</w:t>
      </w:r>
    </w:p>
    <w:p w:rsidR="00155128" w:rsidRPr="0074218D" w:rsidRDefault="006A5C45" w:rsidP="00FB3260">
      <w:pPr>
        <w:pStyle w:val="ListParagraph"/>
        <w:keepLines/>
        <w:numPr>
          <w:ilvl w:val="0"/>
          <w:numId w:val="15"/>
        </w:numPr>
        <w:spacing w:after="0" w:line="240" w:lineRule="auto"/>
        <w:ind w:left="284" w:hanging="284"/>
        <w:jc w:val="both"/>
        <w:rPr>
          <w:rFonts w:eastAsia="Times New Roman"/>
          <w:sz w:val="16"/>
          <w:szCs w:val="16"/>
          <w:bdr w:val="none" w:sz="0" w:space="0" w:color="auto" w:frame="1"/>
          <w:lang w:val="en-AU"/>
        </w:rPr>
      </w:pPr>
      <w:r w:rsidRPr="0074218D">
        <w:rPr>
          <w:rFonts w:ascii="Arial" w:eastAsia="Times New Roman" w:hAnsi="Arial"/>
          <w:sz w:val="16"/>
          <w:szCs w:val="16"/>
          <w:bdr w:val="none" w:sz="0" w:space="0" w:color="auto" w:frame="1"/>
          <w:lang w:val="en-AU"/>
        </w:rPr>
        <w:t>Estimated expenses incurred in relation to receipts retained under section 74 of the PGPA Act.</w:t>
      </w:r>
    </w:p>
    <w:p w:rsidR="00155128" w:rsidRPr="0074218D" w:rsidRDefault="006A5C45" w:rsidP="00FB3260">
      <w:pPr>
        <w:pStyle w:val="ListParagraph"/>
        <w:keepLines/>
        <w:numPr>
          <w:ilvl w:val="0"/>
          <w:numId w:val="15"/>
        </w:numPr>
        <w:spacing w:before="40" w:after="40" w:line="240" w:lineRule="auto"/>
        <w:ind w:left="284" w:hanging="284"/>
        <w:jc w:val="both"/>
        <w:rPr>
          <w:rFonts w:eastAsia="Times New Roman"/>
          <w:sz w:val="16"/>
          <w:szCs w:val="16"/>
          <w:bdr w:val="none" w:sz="0" w:space="0" w:color="auto" w:frame="1"/>
          <w:lang w:val="en-AU"/>
        </w:rPr>
      </w:pPr>
      <w:r>
        <w:rPr>
          <w:rFonts w:ascii="Arial" w:eastAsia="Times New Roman" w:hAnsi="Arial"/>
          <w:sz w:val="16"/>
          <w:szCs w:val="16"/>
          <w:bdr w:val="none" w:sz="0" w:space="0" w:color="auto" w:frame="1"/>
          <w:lang w:val="en-AU"/>
        </w:rPr>
        <w:t>‘</w:t>
      </w:r>
      <w:r w:rsidR="009B530C" w:rsidRPr="0074218D">
        <w:rPr>
          <w:rFonts w:ascii="Arial" w:eastAsia="Times New Roman" w:hAnsi="Arial"/>
          <w:sz w:val="16"/>
          <w:szCs w:val="16"/>
          <w:bdr w:val="none" w:sz="0" w:space="0" w:color="auto" w:frame="1"/>
          <w:lang w:val="en-AU"/>
        </w:rPr>
        <w:t>Expenses not requiring appropriation in the Budget year</w:t>
      </w:r>
      <w:r>
        <w:rPr>
          <w:rFonts w:ascii="Arial" w:eastAsia="Times New Roman" w:hAnsi="Arial"/>
          <w:sz w:val="16"/>
          <w:szCs w:val="16"/>
          <w:bdr w:val="none" w:sz="0" w:space="0" w:color="auto" w:frame="1"/>
          <w:lang w:val="en-AU"/>
        </w:rPr>
        <w:t>’</w:t>
      </w:r>
      <w:r w:rsidR="009B530C" w:rsidRPr="0074218D">
        <w:rPr>
          <w:rFonts w:ascii="Arial" w:eastAsia="Times New Roman" w:hAnsi="Arial"/>
          <w:sz w:val="16"/>
          <w:szCs w:val="16"/>
          <w:bdr w:val="none" w:sz="0" w:space="0" w:color="auto" w:frame="1"/>
          <w:lang w:val="en-AU"/>
        </w:rPr>
        <w:t xml:space="preserve"> </w:t>
      </w:r>
      <w:r>
        <w:rPr>
          <w:rFonts w:ascii="Arial" w:eastAsia="Times New Roman" w:hAnsi="Arial"/>
          <w:sz w:val="16"/>
          <w:szCs w:val="16"/>
          <w:bdr w:val="none" w:sz="0" w:space="0" w:color="auto" w:frame="1"/>
          <w:lang w:val="en-AU"/>
        </w:rPr>
        <w:t>are</w:t>
      </w:r>
      <w:r w:rsidR="009B530C" w:rsidRPr="0074218D">
        <w:rPr>
          <w:rFonts w:ascii="Arial" w:eastAsia="Times New Roman" w:hAnsi="Arial"/>
          <w:sz w:val="16"/>
          <w:szCs w:val="16"/>
          <w:bdr w:val="none" w:sz="0" w:space="0" w:color="auto" w:frame="1"/>
          <w:lang w:val="en-AU"/>
        </w:rPr>
        <w:t xml:space="preserve"> made up of depreciation, amortisation expenses and audit fees.</w:t>
      </w:r>
    </w:p>
    <w:p w:rsidR="00155128" w:rsidRPr="0074218D" w:rsidRDefault="006A5C45" w:rsidP="00FB3260">
      <w:pPr>
        <w:pStyle w:val="ListParagraph"/>
        <w:keepLines/>
        <w:numPr>
          <w:ilvl w:val="0"/>
          <w:numId w:val="15"/>
        </w:numPr>
        <w:spacing w:before="40" w:after="40" w:line="240" w:lineRule="auto"/>
        <w:ind w:left="284" w:hanging="284"/>
        <w:jc w:val="both"/>
        <w:rPr>
          <w:rFonts w:eastAsia="Times New Roman"/>
          <w:sz w:val="16"/>
          <w:szCs w:val="16"/>
          <w:bdr w:val="none" w:sz="0" w:space="0" w:color="auto" w:frame="1"/>
          <w:lang w:val="en-AU"/>
        </w:rPr>
      </w:pPr>
      <w:r w:rsidRPr="0074218D">
        <w:rPr>
          <w:rFonts w:ascii="Arial" w:eastAsia="Times New Roman" w:hAnsi="Arial"/>
          <w:sz w:val="16"/>
          <w:szCs w:val="16"/>
          <w:bdr w:val="none" w:sz="0" w:space="0" w:color="auto" w:frame="1"/>
          <w:lang w:val="en-AU"/>
        </w:rPr>
        <w:t xml:space="preserve">Figures displayed as a negative (-) represent a decrease in funds and a positive (+) represent an increase in funds. </w:t>
      </w:r>
    </w:p>
    <w:p w:rsidR="00891BFF" w:rsidRPr="00155128" w:rsidRDefault="00891BFF" w:rsidP="00155128">
      <w:pPr>
        <w:keepLines w:val="0"/>
        <w:spacing w:after="0" w:line="276" w:lineRule="auto"/>
        <w:jc w:val="left"/>
        <w:rPr>
          <w:rFonts w:ascii="Arial" w:hAnsi="Arial" w:cs="Arial"/>
          <w:i/>
          <w:vanish/>
          <w:sz w:val="16"/>
          <w:szCs w:val="16"/>
        </w:rPr>
      </w:pPr>
    </w:p>
    <w:p w:rsidR="00D86095" w:rsidRDefault="006A5C45" w:rsidP="00C53787">
      <w:pPr>
        <w:pStyle w:val="TableHeading"/>
        <w:keepLines/>
        <w:pageBreakBefore/>
        <w:spacing w:before="0" w:after="0"/>
      </w:pPr>
      <w:bookmarkStart w:id="95" w:name="RG_MARKER_59784"/>
      <w:bookmarkStart w:id="96" w:name="RG_MARKER_60202"/>
      <w:r w:rsidRPr="002E3447">
        <w:lastRenderedPageBreak/>
        <w:t>Table 2</w:t>
      </w:r>
      <w:bookmarkEnd w:id="95"/>
      <w:bookmarkEnd w:id="96"/>
      <w:r>
        <w:t>.4</w:t>
      </w:r>
      <w:r w:rsidRPr="002E3447">
        <w:t>.</w:t>
      </w:r>
      <w:r>
        <w:t>2</w:t>
      </w:r>
      <w:r w:rsidRPr="002E3447">
        <w:t xml:space="preserve">: </w:t>
      </w:r>
      <w:r>
        <w:t>Program</w:t>
      </w:r>
      <w:r w:rsidRPr="002E3447">
        <w:t xml:space="preserve"> </w:t>
      </w:r>
      <w:r>
        <w:t xml:space="preserve">component expenses for Outcome 4 </w:t>
      </w:r>
    </w:p>
    <w:tbl>
      <w:tblPr>
        <w:tblStyle w:val="CDMRange1"/>
        <w:tblW w:w="7695" w:type="dxa"/>
        <w:tblLayout w:type="fixed"/>
        <w:tblCellMar>
          <w:top w:w="11" w:type="dxa"/>
          <w:bottom w:w="11" w:type="dxa"/>
        </w:tblCellMar>
        <w:tblLook w:val="0600" w:firstRow="0" w:lastRow="0" w:firstColumn="0" w:lastColumn="0" w:noHBand="1" w:noVBand="1"/>
        <w:tblCaption w:val="Print_Area"/>
      </w:tblPr>
      <w:tblGrid>
        <w:gridCol w:w="2820"/>
        <w:gridCol w:w="975"/>
        <w:gridCol w:w="975"/>
        <w:gridCol w:w="975"/>
        <w:gridCol w:w="975"/>
        <w:gridCol w:w="975"/>
      </w:tblGrid>
      <w:tr w:rsidR="003E4233" w:rsidTr="00AA088E">
        <w:trPr>
          <w:tblHeader/>
        </w:trPr>
        <w:tc>
          <w:tcPr>
            <w:tcW w:w="7695"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4.1.1 – Component 1 (Housing and Homelessness Service Improvement and Sector Support)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24,871</w:t>
            </w:r>
          </w:p>
        </w:tc>
        <w:tc>
          <w:tcPr>
            <w:tcW w:w="975" w:type="dxa"/>
            <w:tcBorders>
              <w:top w:val="nil"/>
              <w:left w:val="nil"/>
              <w:bottom w:val="nil"/>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34,792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33,550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27,973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24,871</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34,792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33,550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39,631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24,871</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34,792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33,550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27,973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39,631</w:t>
            </w:r>
          </w:p>
        </w:tc>
      </w:tr>
    </w:tbl>
    <w:p w:rsidR="009A04D0" w:rsidRDefault="009A04D0" w:rsidP="009A04D0">
      <w:pPr>
        <w:spacing w:after="0" w:line="240" w:lineRule="auto"/>
        <w:rPr>
          <w:rStyle w:val="Hyperlink"/>
        </w:rPr>
      </w:pPr>
    </w:p>
    <w:tbl>
      <w:tblPr>
        <w:tblStyle w:val="CDMRange2"/>
        <w:tblW w:w="7695" w:type="dxa"/>
        <w:tblLayout w:type="fixed"/>
        <w:tblCellMar>
          <w:top w:w="11" w:type="dxa"/>
          <w:bottom w:w="11" w:type="dxa"/>
        </w:tblCellMar>
        <w:tblLook w:val="0600" w:firstRow="0" w:lastRow="0" w:firstColumn="0" w:lastColumn="0" w:noHBand="1" w:noVBand="1"/>
        <w:tblCaption w:val="Print_Area"/>
      </w:tblPr>
      <w:tblGrid>
        <w:gridCol w:w="2820"/>
        <w:gridCol w:w="975"/>
        <w:gridCol w:w="975"/>
        <w:gridCol w:w="975"/>
        <w:gridCol w:w="975"/>
        <w:gridCol w:w="975"/>
      </w:tblGrid>
      <w:tr w:rsidR="003E4233" w:rsidTr="00AA088E">
        <w:trPr>
          <w:tblHeader/>
        </w:trPr>
        <w:tc>
          <w:tcPr>
            <w:tcW w:w="769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4.2.1 – Component 1 (National Rental Affordability Scheme)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No.1</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 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51,665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31,737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51,665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57,977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31,737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51,665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57,977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31,737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16,250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D1420D" w:rsidRDefault="00D1420D" w:rsidP="001C4A1A">
      <w:pPr>
        <w:pStyle w:val="ChartandTableFootnote"/>
        <w:tabs>
          <w:tab w:val="left" w:pos="0"/>
        </w:tabs>
        <w:ind w:left="0" w:firstLine="0"/>
        <w:rPr>
          <w:vanish/>
        </w:rPr>
      </w:pPr>
    </w:p>
    <w:p w:rsidR="006B58E3" w:rsidRPr="006B58E3" w:rsidRDefault="006A5C45" w:rsidP="006B58E3">
      <w:pPr>
        <w:pStyle w:val="TableHeading"/>
        <w:keepLines/>
        <w:pageBreakBefore/>
      </w:pPr>
      <w:bookmarkStart w:id="97" w:name="RG_MARKER_59767"/>
      <w:bookmarkStart w:id="98" w:name="RG_MARKER_60284"/>
      <w:r>
        <w:lastRenderedPageBreak/>
        <w:t>Table 2.4.3: Performance measure for Outcome 4</w:t>
      </w:r>
      <w:bookmarkEnd w:id="97"/>
      <w:bookmarkEnd w:id="98"/>
    </w:p>
    <w:p w:rsidR="001516F0" w:rsidRPr="00E80745" w:rsidRDefault="006A5C45" w:rsidP="006B58E3">
      <w:pPr>
        <w:pStyle w:val="Normal0"/>
        <w:tabs>
          <w:tab w:val="left" w:pos="709"/>
        </w:tabs>
        <w:spacing w:before="240" w:after="120" w:line="240" w:lineRule="auto"/>
        <w:rPr>
          <w:sz w:val="19"/>
          <w:szCs w:val="19"/>
        </w:rPr>
      </w:pPr>
      <w:r w:rsidRPr="00E80745">
        <w:rPr>
          <w:sz w:val="19"/>
          <w:szCs w:val="19"/>
        </w:rPr>
        <w:t xml:space="preserve">Table 2.4.3 below details the performance measure for each program associated with Outcome 4. It </w:t>
      </w:r>
      <w:r w:rsidR="00613FB3" w:rsidRPr="00E80745">
        <w:rPr>
          <w:sz w:val="19"/>
          <w:szCs w:val="19"/>
        </w:rPr>
        <w:t>is to be used by entities to describe the results they plan to achieve with the resources provided for new programs, or materially changed existing programs resulting from decisions made since the 2023-24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88"/>
        <w:gridCol w:w="3368"/>
        <w:gridCol w:w="2536"/>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25644" w:rsidRDefault="006A5C45" w:rsidP="009D663C">
            <w:pPr>
              <w:pStyle w:val="TableColumnHeadingLeft"/>
              <w:rPr>
                <w:lang w:eastAsia="en-US"/>
              </w:rPr>
            </w:pPr>
            <w:r>
              <w:rPr>
                <w:lang w:eastAsia="en-US"/>
              </w:rPr>
              <w:t xml:space="preserve">Outcome 4 – </w:t>
            </w:r>
            <w:r w:rsidR="00DE5283" w:rsidRPr="00DE5283">
              <w:rPr>
                <w:b w:val="0"/>
                <w:lang w:eastAsia="en-US"/>
              </w:rPr>
              <w:t>Supporting access to safe and secure housing for individuals, including social housing, and providing targeted supports for preventing and addressing homelessness.</w:t>
            </w:r>
          </w:p>
        </w:tc>
      </w:tr>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6E6E6"/>
          </w:tcPr>
          <w:p w:rsidR="00625644" w:rsidRDefault="006A5C45" w:rsidP="00A62F00">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C91F5D">
              <w:rPr>
                <w:rFonts w:ascii="Arial" w:hAnsi="Arial" w:cs="Arial"/>
                <w:b/>
                <w:sz w:val="16"/>
                <w:szCs w:val="16"/>
                <w:lang w:eastAsia="en-US"/>
              </w:rPr>
              <w:t xml:space="preserve"> –</w:t>
            </w:r>
            <w:r w:rsidRPr="008360EB">
              <w:rPr>
                <w:rFonts w:ascii="Arial" w:hAnsi="Arial" w:cs="Arial"/>
                <w:b/>
                <w:sz w:val="16"/>
                <w:szCs w:val="16"/>
                <w:lang w:eastAsia="en-US"/>
              </w:rPr>
              <w:t xml:space="preserve"> Housing and Homelessness</w:t>
            </w:r>
            <w:r>
              <w:rPr>
                <w:rFonts w:ascii="Arial" w:hAnsi="Arial" w:cs="Arial"/>
                <w:sz w:val="16"/>
                <w:szCs w:val="16"/>
                <w:lang w:eastAsia="en-US"/>
              </w:rPr>
              <w:t xml:space="preserve"> – </w:t>
            </w:r>
            <w:r w:rsidR="00DE5283" w:rsidRPr="00DE5283">
              <w:rPr>
                <w:rFonts w:ascii="Arial" w:hAnsi="Arial" w:cs="Arial"/>
                <w:sz w:val="16"/>
                <w:szCs w:val="16"/>
                <w:lang w:eastAsia="en-US"/>
              </w:rPr>
              <w:t>Contribute to and provide support for affordable housing and homelessness prevention initiatives, including the design and implementation of innovative early stage projects.</w:t>
            </w:r>
          </w:p>
        </w:tc>
      </w:tr>
      <w:tr w:rsidR="003E4233" w:rsidTr="00D20692">
        <w:tc>
          <w:tcPr>
            <w:tcW w:w="1688" w:type="dxa"/>
            <w:tcBorders>
              <w:top w:val="single" w:sz="4" w:space="0" w:color="auto"/>
              <w:left w:val="single" w:sz="4" w:space="0" w:color="auto"/>
              <w:bottom w:val="double" w:sz="4" w:space="0" w:color="auto"/>
              <w:right w:val="single" w:sz="4" w:space="0" w:color="auto"/>
            </w:tcBorders>
          </w:tcPr>
          <w:p w:rsidR="00625644"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4" w:type="dxa"/>
            <w:gridSpan w:val="2"/>
            <w:tcBorders>
              <w:top w:val="single" w:sz="4" w:space="0" w:color="auto"/>
              <w:left w:val="single" w:sz="4" w:space="0" w:color="auto"/>
              <w:bottom w:val="double" w:sz="4" w:space="0" w:color="auto"/>
              <w:right w:val="single" w:sz="4" w:space="0" w:color="auto"/>
            </w:tcBorders>
          </w:tcPr>
          <w:p w:rsidR="00625644" w:rsidRPr="00034925" w:rsidRDefault="006A5C45" w:rsidP="00EF2C2A">
            <w:pPr>
              <w:pStyle w:val="Normal0"/>
              <w:tabs>
                <w:tab w:val="left" w:pos="709"/>
              </w:tabs>
              <w:spacing w:before="60" w:after="60" w:line="240" w:lineRule="auto"/>
              <w:jc w:val="left"/>
              <w:rPr>
                <w:rFonts w:ascii="Arial" w:hAnsi="Arial" w:cs="Arial"/>
                <w:b/>
                <w:sz w:val="16"/>
                <w:szCs w:val="16"/>
                <w:lang w:eastAsia="en-US"/>
              </w:rPr>
            </w:pPr>
            <w:r w:rsidRPr="00034925">
              <w:rPr>
                <w:rFonts w:ascii="Arial" w:hAnsi="Arial" w:cs="Arial"/>
                <w:b/>
                <w:sz w:val="16"/>
                <w:szCs w:val="16"/>
              </w:rPr>
              <w:t>National Housing and Homelessness Agreement</w:t>
            </w:r>
          </w:p>
        </w:tc>
      </w:tr>
      <w:tr w:rsidR="003E4233" w:rsidTr="00D20692">
        <w:tc>
          <w:tcPr>
            <w:tcW w:w="1688" w:type="dxa"/>
            <w:tcBorders>
              <w:top w:val="double" w:sz="4" w:space="0" w:color="auto"/>
              <w:left w:val="single" w:sz="4" w:space="0" w:color="auto"/>
              <w:bottom w:val="single" w:sz="4" w:space="0" w:color="auto"/>
              <w:right w:val="single" w:sz="4" w:space="0" w:color="auto"/>
            </w:tcBorders>
          </w:tcPr>
          <w:p w:rsidR="00625644"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68" w:type="dxa"/>
            <w:tcBorders>
              <w:top w:val="double" w:sz="4" w:space="0" w:color="auto"/>
              <w:left w:val="single" w:sz="4" w:space="0" w:color="auto"/>
              <w:bottom w:val="single" w:sz="4" w:space="0" w:color="auto"/>
              <w:right w:val="single" w:sz="4" w:space="0" w:color="auto"/>
            </w:tcBorders>
          </w:tcPr>
          <w:p w:rsidR="00625644" w:rsidRDefault="006A5C45" w:rsidP="001A03C6">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8B669E">
              <w:rPr>
                <w:rFonts w:ascii="Arial" w:hAnsi="Arial" w:cs="Arial"/>
                <w:b/>
                <w:sz w:val="16"/>
                <w:szCs w:val="16"/>
                <w:lang w:eastAsia="en-US"/>
              </w:rPr>
              <w:t>s</w:t>
            </w:r>
          </w:p>
        </w:tc>
        <w:tc>
          <w:tcPr>
            <w:tcW w:w="2536" w:type="dxa"/>
            <w:tcBorders>
              <w:top w:val="double" w:sz="4" w:space="0" w:color="auto"/>
              <w:left w:val="single" w:sz="4" w:space="0" w:color="auto"/>
              <w:bottom w:val="single" w:sz="4" w:space="0" w:color="auto"/>
              <w:right w:val="single" w:sz="4" w:space="0" w:color="auto"/>
            </w:tcBorders>
          </w:tcPr>
          <w:p w:rsidR="00625644"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688" w:type="dxa"/>
            <w:vMerge w:val="restart"/>
            <w:tcBorders>
              <w:top w:val="single" w:sz="4" w:space="0" w:color="auto"/>
              <w:left w:val="single" w:sz="4" w:space="0" w:color="auto"/>
              <w:bottom w:val="dotted" w:sz="4" w:space="0" w:color="auto"/>
              <w:right w:val="single" w:sz="4" w:space="0" w:color="auto"/>
            </w:tcBorders>
          </w:tcPr>
          <w:p w:rsidR="00DE5283" w:rsidRDefault="006A5C45" w:rsidP="00D254A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DE5283" w:rsidRDefault="006A5C45" w:rsidP="00D254AA">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368" w:type="dxa"/>
            <w:tcBorders>
              <w:top w:val="single" w:sz="4" w:space="0" w:color="auto"/>
              <w:left w:val="single" w:sz="4" w:space="0" w:color="auto"/>
              <w:bottom w:val="dotted" w:sz="4" w:space="0" w:color="auto"/>
              <w:right w:val="single" w:sz="4" w:space="0" w:color="auto"/>
            </w:tcBorders>
          </w:tcPr>
          <w:p w:rsidR="00DE5283" w:rsidRPr="008D0B22" w:rsidRDefault="006A5C45" w:rsidP="008D0B22">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Standard of delivery by states and territories is in accordance with the terms and conditions of agreements with the Commonwealth.</w:t>
            </w:r>
          </w:p>
        </w:tc>
        <w:tc>
          <w:tcPr>
            <w:tcW w:w="2536" w:type="dxa"/>
            <w:tcBorders>
              <w:top w:val="single" w:sz="4" w:space="0" w:color="auto"/>
              <w:left w:val="single" w:sz="4" w:space="0" w:color="auto"/>
              <w:bottom w:val="dotted" w:sz="4" w:space="0" w:color="auto"/>
              <w:right w:val="single" w:sz="4" w:space="0" w:color="auto"/>
            </w:tcBorders>
          </w:tcPr>
          <w:p w:rsidR="00DE5283" w:rsidRPr="00DE5283" w:rsidRDefault="006A5C45" w:rsidP="00034925">
            <w:pPr>
              <w:keepLines w:val="0"/>
              <w:tabs>
                <w:tab w:val="left" w:pos="604"/>
              </w:tabs>
              <w:spacing w:before="60" w:after="60" w:line="240" w:lineRule="auto"/>
              <w:jc w:val="left"/>
              <w:rPr>
                <w:rFonts w:ascii="Arial" w:hAnsi="Arial" w:cs="Arial"/>
                <w:color w:val="000000"/>
                <w:sz w:val="16"/>
                <w:szCs w:val="16"/>
              </w:rPr>
            </w:pPr>
            <w:r w:rsidRPr="00DE5283">
              <w:rPr>
                <w:rFonts w:ascii="Arial" w:hAnsi="Arial" w:cs="Arial"/>
                <w:color w:val="000000"/>
                <w:sz w:val="16"/>
                <w:szCs w:val="16"/>
              </w:rPr>
              <w:t>100 per cent of states and territories meet their requirements under the National Housing and Homelessness Agreement by:</w:t>
            </w:r>
          </w:p>
          <w:p w:rsidR="00DE5283" w:rsidRPr="00DE5283" w:rsidRDefault="006A5C45" w:rsidP="00034925">
            <w:pPr>
              <w:keepLines w:val="0"/>
              <w:numPr>
                <w:ilvl w:val="0"/>
                <w:numId w:val="16"/>
              </w:numPr>
              <w:tabs>
                <w:tab w:val="left" w:pos="604"/>
              </w:tabs>
              <w:spacing w:before="60" w:after="60" w:line="240" w:lineRule="auto"/>
              <w:jc w:val="left"/>
              <w:rPr>
                <w:rFonts w:ascii="Arial" w:hAnsi="Arial" w:cs="Arial"/>
                <w:color w:val="000000"/>
                <w:sz w:val="16"/>
                <w:szCs w:val="16"/>
              </w:rPr>
            </w:pPr>
            <w:r>
              <w:rPr>
                <w:rFonts w:ascii="Arial" w:hAnsi="Arial" w:cs="Arial"/>
                <w:color w:val="000000"/>
                <w:sz w:val="16"/>
                <w:szCs w:val="16"/>
              </w:rPr>
              <w:t>h</w:t>
            </w:r>
            <w:r w:rsidR="00EF67E4" w:rsidRPr="00DE5283">
              <w:rPr>
                <w:rFonts w:ascii="Arial" w:hAnsi="Arial" w:cs="Arial"/>
                <w:color w:val="000000"/>
                <w:sz w:val="16"/>
                <w:szCs w:val="16"/>
              </w:rPr>
              <w:t>aving a publicly available housing strategy</w:t>
            </w:r>
          </w:p>
          <w:p w:rsidR="00DE5283" w:rsidRPr="00DE5283" w:rsidRDefault="006A5C45" w:rsidP="00034925">
            <w:pPr>
              <w:keepLines w:val="0"/>
              <w:numPr>
                <w:ilvl w:val="0"/>
                <w:numId w:val="16"/>
              </w:numPr>
              <w:tabs>
                <w:tab w:val="left" w:pos="604"/>
              </w:tabs>
              <w:spacing w:before="60" w:after="60" w:line="240" w:lineRule="auto"/>
              <w:jc w:val="left"/>
              <w:rPr>
                <w:rFonts w:ascii="Arial" w:hAnsi="Arial" w:cs="Arial"/>
                <w:color w:val="000000"/>
                <w:sz w:val="16"/>
                <w:szCs w:val="16"/>
              </w:rPr>
            </w:pPr>
            <w:r>
              <w:rPr>
                <w:rFonts w:ascii="Arial" w:hAnsi="Arial" w:cs="Arial"/>
                <w:color w:val="000000"/>
                <w:sz w:val="16"/>
                <w:szCs w:val="16"/>
              </w:rPr>
              <w:t>h</w:t>
            </w:r>
            <w:r w:rsidR="00EF67E4" w:rsidRPr="00DE5283">
              <w:rPr>
                <w:rFonts w:ascii="Arial" w:hAnsi="Arial" w:cs="Arial"/>
                <w:color w:val="000000"/>
                <w:sz w:val="16"/>
                <w:szCs w:val="16"/>
              </w:rPr>
              <w:t>aving a publicly available homelessness strategy</w:t>
            </w:r>
          </w:p>
          <w:p w:rsidR="00DE5283" w:rsidRPr="00DE5283" w:rsidRDefault="006A5C45" w:rsidP="00034925">
            <w:pPr>
              <w:keepLines w:val="0"/>
              <w:numPr>
                <w:ilvl w:val="0"/>
                <w:numId w:val="16"/>
              </w:numPr>
              <w:tabs>
                <w:tab w:val="left" w:pos="604"/>
              </w:tabs>
              <w:spacing w:before="60" w:after="60" w:line="240" w:lineRule="auto"/>
              <w:jc w:val="left"/>
              <w:rPr>
                <w:rFonts w:ascii="Arial" w:hAnsi="Arial" w:cs="Arial"/>
                <w:color w:val="000000"/>
                <w:sz w:val="16"/>
                <w:szCs w:val="16"/>
              </w:rPr>
            </w:pPr>
            <w:r>
              <w:rPr>
                <w:rFonts w:ascii="Arial" w:hAnsi="Arial" w:cs="Arial"/>
                <w:color w:val="000000"/>
                <w:sz w:val="16"/>
                <w:szCs w:val="16"/>
              </w:rPr>
              <w:t>c</w:t>
            </w:r>
            <w:r w:rsidR="00EF67E4" w:rsidRPr="00DE5283">
              <w:rPr>
                <w:rFonts w:ascii="Arial" w:hAnsi="Arial" w:cs="Arial"/>
                <w:color w:val="000000"/>
                <w:sz w:val="16"/>
                <w:szCs w:val="16"/>
              </w:rPr>
              <w:t>ontributing to the ongoing collection and transparent reporting of agreed data</w:t>
            </w:r>
          </w:p>
          <w:p w:rsidR="00DE5283" w:rsidRPr="00DE5283" w:rsidRDefault="006A5C45" w:rsidP="00034925">
            <w:pPr>
              <w:keepLines w:val="0"/>
              <w:numPr>
                <w:ilvl w:val="0"/>
                <w:numId w:val="16"/>
              </w:numPr>
              <w:tabs>
                <w:tab w:val="left" w:pos="604"/>
              </w:tabs>
              <w:spacing w:before="60" w:after="60" w:line="240" w:lineRule="auto"/>
              <w:jc w:val="left"/>
              <w:rPr>
                <w:rFonts w:ascii="Arial" w:hAnsi="Arial" w:cs="Arial"/>
                <w:color w:val="000000"/>
                <w:sz w:val="16"/>
                <w:szCs w:val="16"/>
              </w:rPr>
            </w:pPr>
            <w:r>
              <w:rPr>
                <w:rFonts w:ascii="Arial" w:hAnsi="Arial" w:cs="Arial"/>
                <w:color w:val="000000"/>
                <w:sz w:val="16"/>
                <w:szCs w:val="16"/>
              </w:rPr>
              <w:t>p</w:t>
            </w:r>
            <w:r w:rsidR="00EF67E4" w:rsidRPr="00DE5283">
              <w:rPr>
                <w:rFonts w:ascii="Arial" w:hAnsi="Arial" w:cs="Arial"/>
                <w:color w:val="000000"/>
                <w:sz w:val="16"/>
                <w:szCs w:val="16"/>
              </w:rPr>
              <w:t>roviding annual statement of assurance reports outlining their housing and homelessness expenditure.</w:t>
            </w:r>
          </w:p>
          <w:p w:rsidR="00DE5283" w:rsidRPr="00DE5283" w:rsidRDefault="006A5C45" w:rsidP="00034925">
            <w:pPr>
              <w:keepLines w:val="0"/>
              <w:tabs>
                <w:tab w:val="left" w:pos="604"/>
              </w:tabs>
              <w:spacing w:before="60" w:after="60" w:line="240" w:lineRule="auto"/>
              <w:jc w:val="left"/>
              <w:rPr>
                <w:rFonts w:ascii="Arial" w:hAnsi="Arial" w:cs="Arial"/>
                <w:color w:val="000000"/>
                <w:sz w:val="16"/>
                <w:szCs w:val="16"/>
              </w:rPr>
            </w:pPr>
            <w:r w:rsidRPr="00DE5283">
              <w:rPr>
                <w:rFonts w:ascii="Arial" w:hAnsi="Arial" w:cs="Arial"/>
                <w:color w:val="000000"/>
                <w:sz w:val="16"/>
                <w:szCs w:val="16"/>
              </w:rPr>
              <w:t xml:space="preserve">*New bilateral agreements under the extended </w:t>
            </w:r>
            <w:r>
              <w:rPr>
                <w:rFonts w:ascii="Arial" w:hAnsi="Arial" w:cs="Arial"/>
                <w:color w:val="000000"/>
                <w:sz w:val="16"/>
                <w:szCs w:val="16"/>
              </w:rPr>
              <w:t>National Housing and Homeless Agreement</w:t>
            </w:r>
            <w:r w:rsidRPr="00DE5283">
              <w:rPr>
                <w:rFonts w:ascii="Arial" w:hAnsi="Arial" w:cs="Arial"/>
                <w:color w:val="000000"/>
                <w:sz w:val="16"/>
                <w:szCs w:val="16"/>
              </w:rPr>
              <w:t xml:space="preserve"> </w:t>
            </w:r>
            <w:r>
              <w:rPr>
                <w:rFonts w:ascii="Arial" w:hAnsi="Arial" w:cs="Arial"/>
                <w:color w:val="000000"/>
                <w:sz w:val="16"/>
                <w:szCs w:val="16"/>
              </w:rPr>
              <w:t>(</w:t>
            </w:r>
            <w:r w:rsidRPr="00DE5283">
              <w:rPr>
                <w:rFonts w:ascii="Arial" w:hAnsi="Arial" w:cs="Arial"/>
                <w:color w:val="000000"/>
                <w:sz w:val="16"/>
                <w:szCs w:val="16"/>
              </w:rPr>
              <w:t>NHHA</w:t>
            </w:r>
            <w:r>
              <w:rPr>
                <w:rFonts w:ascii="Arial" w:hAnsi="Arial" w:cs="Arial"/>
                <w:color w:val="000000"/>
                <w:sz w:val="16"/>
                <w:szCs w:val="16"/>
              </w:rPr>
              <w:t>)</w:t>
            </w:r>
            <w:r w:rsidRPr="00DE5283">
              <w:rPr>
                <w:rFonts w:ascii="Arial" w:hAnsi="Arial" w:cs="Arial"/>
                <w:color w:val="000000"/>
                <w:sz w:val="16"/>
                <w:szCs w:val="16"/>
              </w:rPr>
              <w:t xml:space="preserve"> expire at the end of 2023-24, beyond which funding is subject to negotiation.</w:t>
            </w:r>
          </w:p>
        </w:tc>
      </w:tr>
      <w:tr w:rsidR="003E4233" w:rsidTr="00D20692">
        <w:tc>
          <w:tcPr>
            <w:tcW w:w="1688" w:type="dxa"/>
            <w:vMerge/>
            <w:tcBorders>
              <w:top w:val="dotted" w:sz="4" w:space="0" w:color="auto"/>
              <w:left w:val="single" w:sz="4" w:space="0" w:color="auto"/>
              <w:bottom w:val="dotted" w:sz="4" w:space="0" w:color="auto"/>
              <w:right w:val="single" w:sz="4" w:space="0" w:color="auto"/>
            </w:tcBorders>
          </w:tcPr>
          <w:p w:rsidR="00DE5283" w:rsidRDefault="00DE5283" w:rsidP="00DE5283">
            <w:pPr>
              <w:pStyle w:val="Normal0"/>
              <w:tabs>
                <w:tab w:val="left" w:pos="709"/>
              </w:tabs>
              <w:spacing w:before="60" w:after="60" w:line="240" w:lineRule="auto"/>
              <w:jc w:val="left"/>
              <w:rPr>
                <w:rFonts w:ascii="Arial" w:hAnsi="Arial" w:cs="Arial"/>
                <w:sz w:val="16"/>
                <w:szCs w:val="16"/>
                <w:lang w:eastAsia="en-US"/>
              </w:rPr>
            </w:pPr>
          </w:p>
        </w:tc>
        <w:tc>
          <w:tcPr>
            <w:tcW w:w="3368" w:type="dxa"/>
            <w:tcBorders>
              <w:top w:val="dotted" w:sz="4" w:space="0" w:color="auto"/>
              <w:left w:val="single" w:sz="4" w:space="0" w:color="auto"/>
              <w:bottom w:val="dotted" w:sz="4" w:space="0" w:color="auto"/>
              <w:right w:val="single" w:sz="4" w:space="0" w:color="auto"/>
            </w:tcBorders>
          </w:tcPr>
          <w:p w:rsidR="00DE5283" w:rsidRPr="00DE5283" w:rsidRDefault="006A5C45" w:rsidP="00DE5283">
            <w:pPr>
              <w:keepLines w:val="0"/>
              <w:tabs>
                <w:tab w:val="left" w:pos="709"/>
              </w:tabs>
              <w:spacing w:before="60" w:after="60" w:line="240" w:lineRule="auto"/>
              <w:jc w:val="left"/>
              <w:rPr>
                <w:rFonts w:ascii="Arial" w:hAnsi="Arial" w:cs="Arial"/>
                <w:color w:val="000000"/>
                <w:sz w:val="16"/>
                <w:szCs w:val="16"/>
              </w:rPr>
            </w:pPr>
            <w:r w:rsidRPr="00DE5283">
              <w:rPr>
                <w:rFonts w:ascii="Arial" w:hAnsi="Arial" w:cs="Arial"/>
                <w:color w:val="000000"/>
                <w:sz w:val="16"/>
                <w:szCs w:val="16"/>
              </w:rPr>
              <w:t>National reporting by states and territories on the number of dwellings for social housing and the number of specialist homelessness services delivered.</w:t>
            </w:r>
          </w:p>
        </w:tc>
        <w:tc>
          <w:tcPr>
            <w:tcW w:w="2536" w:type="dxa"/>
            <w:tcBorders>
              <w:top w:val="dotted" w:sz="4" w:space="0" w:color="auto"/>
              <w:left w:val="single" w:sz="4" w:space="0" w:color="auto"/>
              <w:bottom w:val="dotted" w:sz="4" w:space="0" w:color="auto"/>
              <w:right w:val="single" w:sz="4" w:space="0" w:color="auto"/>
            </w:tcBorders>
          </w:tcPr>
          <w:p w:rsidR="002C01EB" w:rsidRDefault="006A5C45" w:rsidP="002C01EB">
            <w:pPr>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States and territories report on the number of dwellings for social housing and the number of specialist homelessness services delivered.</w:t>
            </w:r>
          </w:p>
          <w:p w:rsidR="00DE5283" w:rsidRPr="00DE5283" w:rsidRDefault="006A5C45" w:rsidP="002C01EB">
            <w:pPr>
              <w:keepLines w:val="0"/>
              <w:tabs>
                <w:tab w:val="left" w:pos="604"/>
              </w:tabs>
              <w:spacing w:before="60" w:after="60" w:line="240" w:lineRule="auto"/>
              <w:jc w:val="left"/>
              <w:rPr>
                <w:rFonts w:ascii="Arial" w:hAnsi="Arial" w:cs="Arial"/>
                <w:color w:val="000000"/>
                <w:sz w:val="16"/>
                <w:szCs w:val="16"/>
              </w:rPr>
            </w:pPr>
            <w:r>
              <w:rPr>
                <w:rFonts w:ascii="Arial" w:hAnsi="Arial" w:cs="Arial"/>
                <w:sz w:val="16"/>
                <w:szCs w:val="16"/>
                <w:lang w:eastAsia="en-US"/>
              </w:rPr>
              <w:t>* New bilateral agreements under the extended NHHA expire at the end of 2023–24, beyond which funding is subject to negotiation.</w:t>
            </w:r>
          </w:p>
        </w:tc>
      </w:tr>
      <w:tr w:rsidR="003E4233" w:rsidTr="00D20692">
        <w:tc>
          <w:tcPr>
            <w:tcW w:w="1688" w:type="dxa"/>
            <w:tcBorders>
              <w:top w:val="dotted" w:sz="4" w:space="0" w:color="auto"/>
              <w:left w:val="single" w:sz="4" w:space="0" w:color="auto"/>
              <w:bottom w:val="single" w:sz="4" w:space="0" w:color="auto"/>
              <w:right w:val="single" w:sz="4" w:space="0" w:color="auto"/>
            </w:tcBorders>
          </w:tcPr>
          <w:p w:rsidR="00E80745" w:rsidRDefault="006A5C45" w:rsidP="00DE528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DE5283" w:rsidRDefault="006A5C45" w:rsidP="00E8074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2024-27</w:t>
            </w:r>
          </w:p>
        </w:tc>
        <w:tc>
          <w:tcPr>
            <w:tcW w:w="3368" w:type="dxa"/>
            <w:tcBorders>
              <w:top w:val="dotted" w:sz="4" w:space="0" w:color="auto"/>
              <w:left w:val="single" w:sz="4" w:space="0" w:color="auto"/>
              <w:bottom w:val="single" w:sz="4" w:space="0" w:color="auto"/>
              <w:right w:val="single" w:sz="4" w:space="0" w:color="auto"/>
            </w:tcBorders>
          </w:tcPr>
          <w:p w:rsidR="00DE5283" w:rsidRDefault="006A5C45" w:rsidP="00DE5283">
            <w:pPr>
              <w:pStyle w:val="Normal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To be developed</w:t>
            </w:r>
          </w:p>
        </w:tc>
        <w:tc>
          <w:tcPr>
            <w:tcW w:w="2536" w:type="dxa"/>
            <w:tcBorders>
              <w:top w:val="dotted" w:sz="4" w:space="0" w:color="auto"/>
              <w:left w:val="single" w:sz="4" w:space="0" w:color="auto"/>
              <w:bottom w:val="single" w:sz="4" w:space="0" w:color="auto"/>
              <w:right w:val="single" w:sz="4" w:space="0" w:color="auto"/>
            </w:tcBorders>
          </w:tcPr>
          <w:p w:rsidR="00DE5283" w:rsidRDefault="006A5C45" w:rsidP="00DE5283">
            <w:pPr>
              <w:pStyle w:val="Normal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To be developed</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auto"/>
          </w:tcPr>
          <w:p w:rsidR="00DE5283" w:rsidRPr="00514EB6" w:rsidRDefault="006A5C45" w:rsidP="00DE5283">
            <w:pPr>
              <w:pStyle w:val="Normal0"/>
              <w:spacing w:after="40"/>
              <w:jc w:val="left"/>
              <w:rPr>
                <w:rFonts w:ascii="Arial" w:hAnsi="Arial" w:cs="Arial"/>
                <w:b/>
                <w:bCs/>
                <w:iCs/>
                <w:spacing w:val="-6"/>
                <w:sz w:val="16"/>
                <w:szCs w:val="16"/>
                <w:lang w:eastAsia="en-US"/>
              </w:rPr>
            </w:pPr>
            <w:r w:rsidRPr="005D08A5">
              <w:rPr>
                <w:rStyle w:val="BodyTextChar"/>
                <w:rFonts w:ascii="Arial" w:hAnsi="Arial" w:cs="Arial"/>
                <w:b/>
                <w:bCs/>
                <w:iCs/>
                <w:spacing w:val="-6"/>
                <w:sz w:val="16"/>
                <w:szCs w:val="16"/>
                <w:lang w:eastAsia="en-US"/>
              </w:rPr>
              <w:t xml:space="preserve">Material changes to Program 4.1: </w:t>
            </w:r>
            <w:r w:rsidRPr="005D08A5">
              <w:rPr>
                <w:rStyle w:val="BodyTextChar"/>
                <w:rFonts w:ascii="Arial" w:hAnsi="Arial" w:cs="Arial"/>
                <w:bCs/>
                <w:iCs/>
                <w:spacing w:val="-6"/>
                <w:sz w:val="16"/>
                <w:szCs w:val="16"/>
                <w:lang w:eastAsia="en-US"/>
              </w:rPr>
              <w:t>Nil.</w:t>
            </w:r>
          </w:p>
        </w:tc>
      </w:tr>
    </w:tbl>
    <w:p w:rsidR="00625644" w:rsidRPr="00625644" w:rsidRDefault="006A5C45" w:rsidP="00625644">
      <w:pPr>
        <w:pStyle w:val="TableGraphic"/>
        <w:keepLines/>
        <w:spacing w:after="240"/>
        <w:rPr>
          <w:rFonts w:ascii="Arial" w:hAnsi="Arial"/>
          <w:color w:val="000000"/>
          <w:sz w:val="16"/>
        </w:rPr>
      </w:pPr>
      <w:r>
        <w:br w:type="page"/>
      </w:r>
    </w:p>
    <w:p w:rsidR="00625644" w:rsidRDefault="006A5C45" w:rsidP="00625644">
      <w:pPr>
        <w:pStyle w:val="TableHeading"/>
        <w:keepLines/>
      </w:pPr>
      <w:r>
        <w:lastRenderedPageBreak/>
        <w:t>Table 2.4.3: Performance measure for Outcome 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689"/>
        <w:gridCol w:w="3370"/>
        <w:gridCol w:w="2533"/>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625644" w:rsidRDefault="006A5C4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4.2</w:t>
            </w:r>
            <w:r w:rsidRPr="008360EB">
              <w:rPr>
                <w:rFonts w:ascii="Arial" w:hAnsi="Arial" w:cs="Arial"/>
                <w:b/>
                <w:sz w:val="16"/>
                <w:szCs w:val="16"/>
                <w:lang w:eastAsia="en-US"/>
              </w:rPr>
              <w:t xml:space="preserve"> – Affordable Housing</w:t>
            </w:r>
            <w:r>
              <w:rPr>
                <w:rFonts w:ascii="Arial" w:hAnsi="Arial" w:cs="Arial"/>
                <w:sz w:val="16"/>
                <w:szCs w:val="16"/>
                <w:lang w:eastAsia="en-US"/>
              </w:rPr>
              <w:t xml:space="preserve"> – To improve the supply of affordable rental housing to low and moderate income households.</w:t>
            </w:r>
          </w:p>
        </w:tc>
      </w:tr>
      <w:tr w:rsidR="003E4233" w:rsidTr="00D20692">
        <w:tc>
          <w:tcPr>
            <w:tcW w:w="1689" w:type="dxa"/>
            <w:tcBorders>
              <w:top w:val="single" w:sz="4" w:space="0" w:color="auto"/>
              <w:left w:val="single" w:sz="4" w:space="0" w:color="auto"/>
              <w:bottom w:val="double" w:sz="4" w:space="0" w:color="auto"/>
              <w:right w:val="single" w:sz="4" w:space="0" w:color="auto"/>
            </w:tcBorders>
            <w:hideMark/>
          </w:tcPr>
          <w:p w:rsidR="00625644" w:rsidRDefault="006A5C45">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03" w:type="dxa"/>
            <w:gridSpan w:val="2"/>
            <w:tcBorders>
              <w:top w:val="single" w:sz="4" w:space="0" w:color="auto"/>
              <w:left w:val="single" w:sz="4" w:space="0" w:color="auto"/>
              <w:bottom w:val="double" w:sz="4" w:space="0" w:color="auto"/>
              <w:right w:val="single" w:sz="4" w:space="0" w:color="auto"/>
            </w:tcBorders>
            <w:hideMark/>
          </w:tcPr>
          <w:p w:rsidR="00625644" w:rsidRPr="00034925" w:rsidRDefault="006A5C45">
            <w:pPr>
              <w:pStyle w:val="Normal0"/>
              <w:tabs>
                <w:tab w:val="left" w:pos="709"/>
              </w:tabs>
              <w:spacing w:before="60" w:after="60" w:line="240" w:lineRule="auto"/>
              <w:jc w:val="left"/>
              <w:rPr>
                <w:rFonts w:ascii="Arial" w:hAnsi="Arial" w:cs="Arial"/>
                <w:b/>
                <w:sz w:val="16"/>
                <w:szCs w:val="16"/>
                <w:lang w:eastAsia="en-US"/>
              </w:rPr>
            </w:pPr>
            <w:r w:rsidRPr="00034925">
              <w:rPr>
                <w:rFonts w:ascii="Arial" w:hAnsi="Arial" w:cs="Arial"/>
                <w:b/>
                <w:sz w:val="16"/>
                <w:szCs w:val="16"/>
                <w:lang w:eastAsia="en-US"/>
              </w:rPr>
              <w:t>National Rental Affordability Scheme</w:t>
            </w:r>
          </w:p>
        </w:tc>
      </w:tr>
      <w:tr w:rsidR="003E4233" w:rsidTr="00D20692">
        <w:tc>
          <w:tcPr>
            <w:tcW w:w="1689" w:type="dxa"/>
            <w:tcBorders>
              <w:top w:val="double" w:sz="4" w:space="0" w:color="auto"/>
              <w:left w:val="single" w:sz="4" w:space="0" w:color="auto"/>
              <w:bottom w:val="single" w:sz="4" w:space="0" w:color="auto"/>
              <w:right w:val="single" w:sz="4" w:space="0" w:color="auto"/>
            </w:tcBorders>
            <w:hideMark/>
          </w:tcPr>
          <w:p w:rsidR="00DE5283" w:rsidRDefault="006A5C45" w:rsidP="00DE528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70" w:type="dxa"/>
            <w:tcBorders>
              <w:top w:val="double" w:sz="4" w:space="0" w:color="auto"/>
              <w:left w:val="single" w:sz="4" w:space="0" w:color="auto"/>
              <w:bottom w:val="single" w:sz="4" w:space="0" w:color="auto"/>
              <w:right w:val="single" w:sz="4" w:space="0" w:color="auto"/>
            </w:tcBorders>
            <w:hideMark/>
          </w:tcPr>
          <w:p w:rsidR="00DE5283" w:rsidRDefault="006A5C45" w:rsidP="00DE528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533" w:type="dxa"/>
            <w:tcBorders>
              <w:top w:val="double" w:sz="4" w:space="0" w:color="auto"/>
              <w:left w:val="single" w:sz="4" w:space="0" w:color="auto"/>
              <w:bottom w:val="single" w:sz="4" w:space="0" w:color="auto"/>
              <w:right w:val="single" w:sz="4" w:space="0" w:color="auto"/>
            </w:tcBorders>
            <w:hideMark/>
          </w:tcPr>
          <w:p w:rsidR="00DE5283" w:rsidRDefault="006A5C45" w:rsidP="00DE528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Planned Performance Results</w:t>
            </w:r>
          </w:p>
        </w:tc>
      </w:tr>
      <w:tr w:rsidR="003E4233" w:rsidTr="00D20692">
        <w:tc>
          <w:tcPr>
            <w:tcW w:w="1689" w:type="dxa"/>
            <w:vMerge w:val="restart"/>
            <w:tcBorders>
              <w:top w:val="single" w:sz="4" w:space="0" w:color="auto"/>
              <w:left w:val="single" w:sz="4" w:space="0" w:color="auto"/>
              <w:bottom w:val="dotted" w:sz="4" w:space="0" w:color="auto"/>
              <w:right w:val="single" w:sz="4" w:space="0" w:color="auto"/>
            </w:tcBorders>
          </w:tcPr>
          <w:p w:rsidR="00DE5283" w:rsidRDefault="006A5C45" w:rsidP="00DE528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DE5283" w:rsidRDefault="006A5C45" w:rsidP="00DE528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3370" w:type="dxa"/>
            <w:tcBorders>
              <w:top w:val="single" w:sz="4" w:space="0" w:color="auto"/>
              <w:left w:val="single" w:sz="4" w:space="0" w:color="auto"/>
              <w:bottom w:val="dotted" w:sz="4" w:space="0" w:color="auto"/>
              <w:right w:val="single" w:sz="4" w:space="0" w:color="auto"/>
            </w:tcBorders>
          </w:tcPr>
          <w:p w:rsidR="00DE5283" w:rsidRDefault="006A5C45" w:rsidP="00DE5283">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Incentives are issued in a timely manner to approved participants.</w:t>
            </w:r>
          </w:p>
          <w:p w:rsidR="00DE5283" w:rsidRDefault="00DE5283" w:rsidP="00DE5283">
            <w:pPr>
              <w:keepLines w:val="0"/>
              <w:autoSpaceDE w:val="0"/>
              <w:autoSpaceDN w:val="0"/>
              <w:adjustRightInd w:val="0"/>
              <w:spacing w:after="0" w:line="288" w:lineRule="auto"/>
              <w:jc w:val="left"/>
              <w:rPr>
                <w:rFonts w:ascii="Arial" w:hAnsi="Arial" w:cs="Arial"/>
                <w:sz w:val="16"/>
                <w:szCs w:val="16"/>
                <w:lang w:eastAsia="en-US"/>
              </w:rPr>
            </w:pPr>
          </w:p>
        </w:tc>
        <w:tc>
          <w:tcPr>
            <w:tcW w:w="2533" w:type="dxa"/>
            <w:tcBorders>
              <w:top w:val="single" w:sz="4" w:space="0" w:color="auto"/>
              <w:left w:val="single" w:sz="4" w:space="0" w:color="auto"/>
              <w:bottom w:val="dotted" w:sz="4" w:space="0" w:color="auto"/>
              <w:right w:val="single" w:sz="4" w:space="0" w:color="auto"/>
            </w:tcBorders>
          </w:tcPr>
          <w:p w:rsidR="002C01EB" w:rsidRDefault="006A5C45" w:rsidP="002C01EB">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At least 90% of statements of  compliance are processed within 60 business days.</w:t>
            </w:r>
          </w:p>
          <w:p w:rsidR="00DE5283" w:rsidRDefault="00DE5283" w:rsidP="008D0B22">
            <w:pPr>
              <w:keepLines w:val="0"/>
              <w:autoSpaceDE w:val="0"/>
              <w:autoSpaceDN w:val="0"/>
              <w:adjustRightInd w:val="0"/>
              <w:spacing w:after="0" w:line="288" w:lineRule="auto"/>
              <w:jc w:val="left"/>
              <w:rPr>
                <w:rFonts w:ascii="Arial" w:hAnsi="Arial" w:cs="Arial"/>
                <w:sz w:val="16"/>
                <w:szCs w:val="16"/>
                <w:lang w:eastAsia="en-US"/>
              </w:rPr>
            </w:pPr>
          </w:p>
        </w:tc>
      </w:tr>
      <w:tr w:rsidR="003E4233" w:rsidTr="00D20692">
        <w:tc>
          <w:tcPr>
            <w:tcW w:w="1689" w:type="dxa"/>
            <w:vMerge/>
            <w:tcBorders>
              <w:top w:val="dotted" w:sz="4" w:space="0" w:color="auto"/>
              <w:left w:val="single" w:sz="4" w:space="0" w:color="auto"/>
              <w:bottom w:val="dotted" w:sz="4" w:space="0" w:color="auto"/>
              <w:right w:val="single" w:sz="4" w:space="0" w:color="auto"/>
            </w:tcBorders>
          </w:tcPr>
          <w:p w:rsidR="00DE5283" w:rsidRDefault="00DE5283" w:rsidP="00DE5283">
            <w:pPr>
              <w:pStyle w:val="Normal0"/>
              <w:tabs>
                <w:tab w:val="left" w:pos="709"/>
              </w:tabs>
              <w:spacing w:before="60" w:after="60" w:line="240" w:lineRule="auto"/>
              <w:jc w:val="left"/>
              <w:rPr>
                <w:rFonts w:ascii="Arial" w:hAnsi="Arial" w:cs="Arial"/>
                <w:sz w:val="16"/>
                <w:szCs w:val="16"/>
                <w:lang w:eastAsia="en-US"/>
              </w:rPr>
            </w:pPr>
          </w:p>
        </w:tc>
        <w:tc>
          <w:tcPr>
            <w:tcW w:w="3370" w:type="dxa"/>
            <w:tcBorders>
              <w:top w:val="dotted" w:sz="4" w:space="0" w:color="auto"/>
              <w:left w:val="single" w:sz="4" w:space="0" w:color="auto"/>
              <w:bottom w:val="dotted" w:sz="4" w:space="0" w:color="auto"/>
              <w:right w:val="single" w:sz="4" w:space="0" w:color="auto"/>
            </w:tcBorders>
          </w:tcPr>
          <w:p w:rsidR="00DE5283" w:rsidRPr="00034925" w:rsidRDefault="006A5C45" w:rsidP="00DE5283">
            <w:pPr>
              <w:keepLines w:val="0"/>
              <w:autoSpaceDE w:val="0"/>
              <w:autoSpaceDN w:val="0"/>
              <w:adjustRightInd w:val="0"/>
              <w:spacing w:after="0" w:line="288" w:lineRule="auto"/>
              <w:jc w:val="left"/>
              <w:rPr>
                <w:rFonts w:ascii="Arial" w:hAnsi="Arial" w:cs="Arial"/>
                <w:sz w:val="16"/>
                <w:szCs w:val="16"/>
                <w:highlight w:val="yellow"/>
                <w:lang w:eastAsia="en-US"/>
              </w:rPr>
            </w:pPr>
            <w:r w:rsidRPr="008D0B22">
              <w:rPr>
                <w:rFonts w:ascii="Arial" w:hAnsi="Arial" w:cs="Arial"/>
                <w:sz w:val="16"/>
                <w:szCs w:val="16"/>
                <w:lang w:eastAsia="en-US"/>
              </w:rPr>
              <w:t>Incentives delivered through the National Rental Affordability Scheme are maximised to improve the supply of affordable rental housing to low and moderate income households.</w:t>
            </w:r>
          </w:p>
        </w:tc>
        <w:tc>
          <w:tcPr>
            <w:tcW w:w="2533" w:type="dxa"/>
            <w:tcBorders>
              <w:top w:val="dotted" w:sz="4" w:space="0" w:color="auto"/>
              <w:left w:val="single" w:sz="4" w:space="0" w:color="auto"/>
              <w:bottom w:val="dotted" w:sz="4" w:space="0" w:color="auto"/>
              <w:right w:val="single" w:sz="4" w:space="0" w:color="auto"/>
            </w:tcBorders>
          </w:tcPr>
          <w:p w:rsidR="00DE5283" w:rsidRDefault="006A5C45" w:rsidP="008D0B22">
            <w:pPr>
              <w:keepLines w:val="0"/>
              <w:autoSpaceDE w:val="0"/>
              <w:autoSpaceDN w:val="0"/>
              <w:adjustRightInd w:val="0"/>
              <w:spacing w:after="0" w:line="288" w:lineRule="auto"/>
              <w:jc w:val="left"/>
              <w:rPr>
                <w:rFonts w:ascii="Arial" w:hAnsi="Arial" w:cs="Arial"/>
                <w:sz w:val="16"/>
                <w:szCs w:val="16"/>
                <w:lang w:eastAsia="en-US"/>
              </w:rPr>
            </w:pPr>
            <w:r>
              <w:rPr>
                <w:rFonts w:ascii="Arial" w:hAnsi="Arial" w:cs="Arial"/>
                <w:sz w:val="16"/>
                <w:szCs w:val="16"/>
                <w:lang w:eastAsia="en-US"/>
              </w:rPr>
              <w:t>At least 90% of allocations set under the National Rental Affordability Scheme are active and receiving incentive payments.</w:t>
            </w:r>
          </w:p>
        </w:tc>
      </w:tr>
      <w:tr w:rsidR="003E4233" w:rsidTr="00D20692">
        <w:tc>
          <w:tcPr>
            <w:tcW w:w="1689" w:type="dxa"/>
            <w:tcBorders>
              <w:top w:val="dotted" w:sz="4" w:space="0" w:color="auto"/>
              <w:left w:val="single" w:sz="4" w:space="0" w:color="auto"/>
              <w:bottom w:val="single" w:sz="4" w:space="0" w:color="auto"/>
              <w:right w:val="single" w:sz="4" w:space="0" w:color="auto"/>
            </w:tcBorders>
            <w:hideMark/>
          </w:tcPr>
          <w:p w:rsidR="0083409E" w:rsidRDefault="006A5C45" w:rsidP="0003492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83409E" w:rsidRDefault="006A5C45" w:rsidP="0003492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2024-27</w:t>
            </w:r>
          </w:p>
        </w:tc>
        <w:tc>
          <w:tcPr>
            <w:tcW w:w="3370" w:type="dxa"/>
            <w:tcBorders>
              <w:top w:val="dotted" w:sz="4" w:space="0" w:color="auto"/>
              <w:left w:val="single" w:sz="4" w:space="0" w:color="auto"/>
              <w:bottom w:val="single" w:sz="4" w:space="0" w:color="auto"/>
              <w:right w:val="single" w:sz="4" w:space="0" w:color="auto"/>
            </w:tcBorders>
          </w:tcPr>
          <w:p w:rsidR="0083409E" w:rsidRDefault="006A5C45" w:rsidP="00034925">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533" w:type="dxa"/>
            <w:tcBorders>
              <w:top w:val="dotted" w:sz="4" w:space="0" w:color="auto"/>
              <w:left w:val="single" w:sz="4" w:space="0" w:color="auto"/>
              <w:bottom w:val="single" w:sz="4" w:space="0" w:color="auto"/>
              <w:right w:val="single" w:sz="4" w:space="0" w:color="auto"/>
            </w:tcBorders>
          </w:tcPr>
          <w:p w:rsidR="0083409E" w:rsidRDefault="006A5C45" w:rsidP="00034925">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auto"/>
          </w:tcPr>
          <w:p w:rsidR="00505F3B" w:rsidRPr="00514EB6" w:rsidRDefault="006A5C45" w:rsidP="00C47FD0">
            <w:pPr>
              <w:pStyle w:val="Normal0"/>
              <w:spacing w:after="40"/>
              <w:jc w:val="left"/>
              <w:rPr>
                <w:rFonts w:ascii="Arial"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4.2</w:t>
            </w:r>
            <w:r w:rsidRPr="005D08A5">
              <w:rPr>
                <w:rStyle w:val="BodyTextChar"/>
                <w:rFonts w:ascii="Arial" w:hAnsi="Arial" w:cs="Arial"/>
                <w:b/>
                <w:bCs/>
                <w:iCs/>
                <w:spacing w:val="-6"/>
                <w:sz w:val="16"/>
                <w:szCs w:val="16"/>
                <w:lang w:eastAsia="en-US"/>
              </w:rPr>
              <w:t xml:space="preserve">: </w:t>
            </w:r>
            <w:r w:rsidRPr="005D08A5">
              <w:rPr>
                <w:rStyle w:val="BodyTextChar"/>
                <w:rFonts w:ascii="Arial" w:hAnsi="Arial" w:cs="Arial"/>
                <w:bCs/>
                <w:iCs/>
                <w:spacing w:val="-6"/>
                <w:sz w:val="16"/>
                <w:szCs w:val="16"/>
                <w:lang w:eastAsia="en-US"/>
              </w:rPr>
              <w:t>Nil.</w:t>
            </w:r>
          </w:p>
        </w:tc>
      </w:tr>
    </w:tbl>
    <w:p w:rsidR="00773563" w:rsidRPr="00034925" w:rsidRDefault="00773563" w:rsidP="00034925">
      <w:pPr>
        <w:pStyle w:val="TableGraphic"/>
        <w:keepLines/>
        <w:spacing w:after="240"/>
        <w:rPr>
          <w:rFonts w:ascii="Arial" w:hAnsi="Arial"/>
          <w:vanish/>
        </w:rPr>
      </w:pPr>
    </w:p>
    <w:p w:rsidR="00EC2B3D" w:rsidRPr="000C2F2F" w:rsidRDefault="006A5C45" w:rsidP="00BB48C4">
      <w:pPr>
        <w:pStyle w:val="Heading2"/>
        <w:keepNext w:val="0"/>
        <w:keepLines w:val="0"/>
        <w:pageBreakBefore/>
        <w:spacing w:before="0"/>
      </w:pPr>
      <w:bookmarkStart w:id="99" w:name="RG_MARKER_59749"/>
      <w:bookmarkStart w:id="100" w:name="RG_MARKER_59768"/>
      <w:bookmarkStart w:id="101" w:name="RG_MARKER_60149"/>
      <w:r w:rsidRPr="000C2F2F">
        <w:rPr>
          <w:b/>
          <w:bCs/>
          <w:sz w:val="26"/>
          <w:szCs w:val="26"/>
          <w:lang w:eastAsia="en-US"/>
        </w:rPr>
        <w:lastRenderedPageBreak/>
        <w:t>Section 3</w:t>
      </w:r>
      <w:bookmarkStart w:id="102" w:name="_Toc449255782"/>
      <w:bookmarkStart w:id="103" w:name="_Toc446237038"/>
      <w:bookmarkStart w:id="104" w:name="_Toc436625460"/>
      <w:bookmarkStart w:id="105" w:name="_Toc436624159"/>
      <w:bookmarkEnd w:id="99"/>
      <w:bookmarkEnd w:id="100"/>
      <w:bookmarkEnd w:id="101"/>
      <w:r w:rsidRPr="000C2F2F">
        <w:rPr>
          <w:b/>
          <w:bCs/>
          <w:sz w:val="26"/>
          <w:szCs w:val="26"/>
          <w:lang w:eastAsia="en-US"/>
        </w:rPr>
        <w:t>: Special account flows and budgeted financial statements</w:t>
      </w:r>
      <w:bookmarkEnd w:id="102"/>
      <w:bookmarkEnd w:id="103"/>
      <w:bookmarkEnd w:id="104"/>
      <w:bookmarkEnd w:id="105"/>
    </w:p>
    <w:p w:rsidR="007B0256" w:rsidRPr="00E33F0C" w:rsidRDefault="006A5C45" w:rsidP="008A013C">
      <w:pPr>
        <w:pStyle w:val="Heading3"/>
        <w:keepNext w:val="0"/>
        <w:keepLines w:val="0"/>
        <w:spacing w:before="0"/>
        <w:rPr>
          <w:rFonts w:eastAsia="Malgun Gothic"/>
          <w:smallCaps w:val="0"/>
          <w:szCs w:val="26"/>
        </w:rPr>
      </w:pPr>
      <w:bookmarkStart w:id="106" w:name="RG_MARKER_59785"/>
      <w:bookmarkStart w:id="107" w:name="RG_MARKER_60159"/>
      <w:bookmarkStart w:id="108" w:name="_Toc210703218"/>
      <w:bookmarkStart w:id="109" w:name="_Toc190682533"/>
      <w:bookmarkStart w:id="110" w:name="_Toc190682316"/>
      <w:r w:rsidRPr="00E33F0C">
        <w:rPr>
          <w:rFonts w:eastAsia="Malgun Gothic"/>
          <w:bCs/>
          <w:smallCaps w:val="0"/>
          <w:sz w:val="22"/>
          <w:szCs w:val="26"/>
          <w:lang w:eastAsia="en-US"/>
        </w:rPr>
        <w:t>3.1</w:t>
      </w:r>
      <w:bookmarkEnd w:id="106"/>
      <w:bookmarkEnd w:id="107"/>
      <w:r w:rsidRPr="00E33F0C">
        <w:rPr>
          <w:rFonts w:eastAsia="Malgun Gothic"/>
          <w:bCs/>
          <w:smallCaps w:val="0"/>
          <w:sz w:val="22"/>
          <w:szCs w:val="26"/>
          <w:lang w:eastAsia="en-US"/>
        </w:rPr>
        <w:tab/>
      </w:r>
      <w:bookmarkEnd w:id="108"/>
      <w:bookmarkEnd w:id="109"/>
      <w:bookmarkEnd w:id="110"/>
      <w:r>
        <w:rPr>
          <w:rFonts w:eastAsia="Malgun Gothic"/>
          <w:bCs/>
          <w:smallCaps w:val="0"/>
          <w:sz w:val="22"/>
          <w:szCs w:val="26"/>
          <w:lang w:eastAsia="en-US"/>
        </w:rPr>
        <w:t>S</w:t>
      </w:r>
      <w:r w:rsidRPr="00E33F0C">
        <w:rPr>
          <w:rFonts w:eastAsia="Malgun Gothic"/>
          <w:bCs/>
          <w:smallCaps w:val="0"/>
          <w:sz w:val="22"/>
          <w:szCs w:val="26"/>
          <w:lang w:eastAsia="en-US"/>
        </w:rPr>
        <w:t>pecial account flows</w:t>
      </w:r>
    </w:p>
    <w:p w:rsidR="00EC2B3D" w:rsidRPr="00823F6E" w:rsidRDefault="006A5C45" w:rsidP="00963CB9">
      <w:pPr>
        <w:pStyle w:val="Heading4"/>
        <w:keepNext w:val="0"/>
        <w:keepLines w:val="0"/>
        <w:spacing w:before="0" w:after="240"/>
        <w:jc w:val="both"/>
        <w:rPr>
          <w:rFonts w:eastAsia="Malgun Gothic"/>
          <w:sz w:val="20"/>
        </w:rPr>
      </w:pPr>
      <w:r>
        <w:rPr>
          <w:rFonts w:eastAsia="Malgun Gothic"/>
          <w:iCs/>
          <w:sz w:val="20"/>
          <w:lang w:eastAsia="en-US"/>
        </w:rPr>
        <w:t>Estimates of special a</w:t>
      </w:r>
      <w:r w:rsidR="001D2D38" w:rsidRPr="00823F6E">
        <w:rPr>
          <w:rFonts w:eastAsia="Malgun Gothic"/>
          <w:iCs/>
          <w:sz w:val="20"/>
          <w:lang w:eastAsia="en-US"/>
        </w:rPr>
        <w:t>ccount flows</w:t>
      </w:r>
    </w:p>
    <w:p w:rsidR="00EC2B3D" w:rsidRPr="009A15B7" w:rsidRDefault="006A5C45" w:rsidP="00D91E91">
      <w:pPr>
        <w:spacing w:before="120" w:line="240" w:lineRule="auto"/>
        <w:rPr>
          <w:sz w:val="19"/>
          <w:szCs w:val="19"/>
        </w:rPr>
      </w:pPr>
      <w:r w:rsidRPr="009A15B7">
        <w:rPr>
          <w:sz w:val="19"/>
          <w:szCs w:val="19"/>
        </w:rPr>
        <w:t>Special a</w:t>
      </w:r>
      <w:r w:rsidR="001D2D38" w:rsidRPr="009A15B7">
        <w:rPr>
          <w:sz w:val="19"/>
          <w:szCs w:val="19"/>
        </w:rPr>
        <w:t xml:space="preserve">ccounts provide a means to set aside and record amounts used for specified purposes. Table 3.1 shows the expected additions (receipts) and reductions (payments) for each account used by </w:t>
      </w:r>
      <w:r w:rsidRPr="009A15B7">
        <w:rPr>
          <w:sz w:val="19"/>
          <w:szCs w:val="19"/>
        </w:rPr>
        <w:t>DSS</w:t>
      </w:r>
      <w:r w:rsidR="001D2D38" w:rsidRPr="009A15B7">
        <w:rPr>
          <w:sz w:val="19"/>
          <w:szCs w:val="19"/>
        </w:rPr>
        <w:t>.</w:t>
      </w:r>
    </w:p>
    <w:p w:rsidR="00766DEB" w:rsidRDefault="006A5C45" w:rsidP="00D91E91">
      <w:pPr>
        <w:pStyle w:val="TableHeading"/>
        <w:keepLines/>
        <w:spacing w:after="0"/>
        <w:rPr>
          <w:rStyle w:val="BookTitle"/>
          <w:rFonts w:eastAsia="Calibri"/>
          <w:i w:val="0"/>
          <w:iCs w:val="0"/>
        </w:rPr>
      </w:pPr>
      <w:r>
        <w:rPr>
          <w:rFonts w:eastAsia="Calibri" w:cs="Arial"/>
          <w:szCs w:val="22"/>
          <w:lang w:eastAsia="en-US"/>
        </w:rPr>
        <w:t>Table 3.1: Estimates of special account flows and balances</w:t>
      </w:r>
    </w:p>
    <w:tbl>
      <w:tblPr>
        <w:tblStyle w:val="CDMRange1"/>
        <w:tblW w:w="7950" w:type="dxa"/>
        <w:tblLayout w:type="fixed"/>
        <w:tblCellMar>
          <w:top w:w="11" w:type="dxa"/>
          <w:bottom w:w="11" w:type="dxa"/>
        </w:tblCellMar>
        <w:tblLook w:val="0600" w:firstRow="0" w:lastRow="0" w:firstColumn="0" w:lastColumn="0" w:noHBand="1" w:noVBand="1"/>
        <w:tblCaption w:val="Table 3.1: Estimates of special account flows and balances"/>
        <w:tblDescription w:val="Table 3.1 Estimates of special account flows and balances"/>
      </w:tblPr>
      <w:tblGrid>
        <w:gridCol w:w="2340"/>
        <w:gridCol w:w="855"/>
        <w:gridCol w:w="915"/>
        <w:gridCol w:w="915"/>
        <w:gridCol w:w="915"/>
        <w:gridCol w:w="1095"/>
        <w:gridCol w:w="915"/>
      </w:tblGrid>
      <w:tr w:rsidR="003E4233" w:rsidTr="00AA088E">
        <w:trPr>
          <w:tblHeader/>
        </w:trPr>
        <w:tc>
          <w:tcPr>
            <w:tcW w:w="2340" w:type="dxa"/>
            <w:tcBorders>
              <w:top w:val="dotted" w:sz="2" w:space="0" w:color="000000"/>
              <w:left w:val="nil"/>
              <w:bottom w:val="nil"/>
              <w:right w:val="nil"/>
              <w:tl2br w:val="nil"/>
              <w:tr2bl w:val="nil"/>
            </w:tcBorders>
            <w:shd w:val="clear" w:color="FFFFFF" w:fill="FFFFFF"/>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Outcome</w:t>
            </w:r>
          </w:p>
        </w:tc>
        <w:tc>
          <w:tcPr>
            <w:tcW w:w="915" w:type="dxa"/>
            <w:tcBorders>
              <w:top w:val="dotted" w:sz="2" w:space="0" w:color="000000"/>
              <w:left w:val="nil"/>
              <w:bottom w:val="nil"/>
              <w:right w:val="nil"/>
              <w:tl2br w:val="nil"/>
              <w:tr2bl w:val="nil"/>
            </w:tcBorders>
            <w:shd w:val="clear" w:color="FFFFFF" w:fill="FFFFFF"/>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Opening</w:t>
            </w:r>
          </w:p>
        </w:tc>
        <w:tc>
          <w:tcPr>
            <w:tcW w:w="91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Receipts</w:t>
            </w:r>
          </w:p>
        </w:tc>
        <w:tc>
          <w:tcPr>
            <w:tcW w:w="91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Payments</w:t>
            </w:r>
          </w:p>
        </w:tc>
        <w:tc>
          <w:tcPr>
            <w:tcW w:w="109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Adjustments</w:t>
            </w:r>
          </w:p>
        </w:tc>
        <w:tc>
          <w:tcPr>
            <w:tcW w:w="91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Closing</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40" w:type="dxa"/>
            <w:tcBorders>
              <w:top w:val="nil"/>
              <w:left w:val="nil"/>
              <w:bottom w:val="nil"/>
              <w:right w:val="nil"/>
              <w:tl2br w:val="nil"/>
              <w:tr2bl w:val="nil"/>
            </w:tcBorders>
            <w:shd w:val="clear" w:color="FFFFFF" w:fill="FFFFFF"/>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balance</w:t>
            </w:r>
          </w:p>
        </w:tc>
        <w:tc>
          <w:tcPr>
            <w:tcW w:w="915" w:type="dxa"/>
            <w:tcBorders>
              <w:top w:val="nil"/>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balance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340"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915"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by </w:t>
            </w:r>
            <w:r>
              <w:rPr>
                <w:rFonts w:ascii="Arial" w:eastAsia="Arial" w:hAnsi="Arial" w:cs="Arial"/>
                <w:color w:val="FFFFFF"/>
                <w:sz w:val="16"/>
              </w:rPr>
              <w:t>---------------</w:t>
            </w:r>
            <w:r>
              <w:rPr>
                <w:rFonts w:ascii="Arial" w:eastAsia="Arial" w:hAnsi="Arial" w:cs="Arial"/>
                <w:color w:val="000000"/>
                <w:sz w:val="16"/>
              </w:rPr>
              <w:t xml:space="preserve">Determination - Social </w:t>
            </w:r>
            <w:r>
              <w:rPr>
                <w:rFonts w:ascii="Arial" w:eastAsia="Arial" w:hAnsi="Arial" w:cs="Arial"/>
                <w:color w:val="FFFFFF"/>
                <w:sz w:val="16"/>
              </w:rPr>
              <w:t>---------</w:t>
            </w:r>
            <w:r>
              <w:rPr>
                <w:rFonts w:ascii="Arial" w:eastAsia="Arial" w:hAnsi="Arial" w:cs="Arial"/>
                <w:color w:val="000000"/>
                <w:sz w:val="16"/>
              </w:rPr>
              <w:t xml:space="preserve">Services SOETM Special </w:t>
            </w:r>
            <w:r>
              <w:rPr>
                <w:rFonts w:ascii="Arial" w:eastAsia="Arial" w:hAnsi="Arial" w:cs="Arial"/>
                <w:color w:val="FFFFFF"/>
                <w:sz w:val="16"/>
              </w:rPr>
              <w:t>-----</w:t>
            </w:r>
            <w:r>
              <w:rPr>
                <w:rFonts w:ascii="Arial" w:eastAsia="Arial" w:hAnsi="Arial" w:cs="Arial"/>
                <w:color w:val="000000"/>
                <w:sz w:val="16"/>
              </w:rPr>
              <w:t xml:space="preserve">Account 2021 - s78 PGPA </w:t>
            </w:r>
            <w:r>
              <w:rPr>
                <w:rFonts w:ascii="Arial" w:eastAsia="Arial" w:hAnsi="Arial" w:cs="Arial"/>
                <w:color w:val="FFFFFF"/>
                <w:sz w:val="16"/>
              </w:rPr>
              <w:t>----</w:t>
            </w:r>
            <w:r>
              <w:rPr>
                <w:rFonts w:ascii="Arial" w:eastAsia="Arial" w:hAnsi="Arial" w:cs="Arial"/>
                <w:color w:val="000000"/>
                <w:sz w:val="16"/>
              </w:rPr>
              <w:t xml:space="preserve">Act Special Account </w:t>
            </w:r>
            <w:r>
              <w:rPr>
                <w:rFonts w:ascii="Arial" w:eastAsia="Arial" w:hAnsi="Arial" w:cs="Arial"/>
                <w:color w:val="FFFFFF"/>
                <w:sz w:val="16"/>
              </w:rPr>
              <w:t>------------</w:t>
            </w:r>
            <w:r>
              <w:rPr>
                <w:rFonts w:ascii="Arial" w:eastAsia="Arial" w:hAnsi="Arial" w:cs="Arial"/>
                <w:color w:val="000000"/>
                <w:sz w:val="16"/>
              </w:rPr>
              <w:t xml:space="preserve">2021(A)(a) </w:t>
            </w:r>
          </w:p>
        </w:tc>
        <w:tc>
          <w:tcPr>
            <w:tcW w:w="855" w:type="dxa"/>
            <w:tcBorders>
              <w:top w:val="dotted" w:sz="2" w:space="0" w:color="000000"/>
              <w:left w:val="nil"/>
              <w:bottom w:val="nil"/>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2</w:t>
            </w:r>
          </w:p>
        </w:tc>
        <w:tc>
          <w:tcPr>
            <w:tcW w:w="915"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9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2023-24</w:t>
            </w:r>
          </w:p>
        </w:tc>
        <w:tc>
          <w:tcPr>
            <w:tcW w:w="85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center"/>
              <w:rPr>
                <w:rFonts w:ascii="Arial" w:eastAsia="Arial" w:hAnsi="Arial" w:cs="Arial"/>
                <w:color w:val="000000"/>
                <w:sz w:val="15"/>
              </w:rPr>
            </w:pPr>
          </w:p>
        </w:tc>
        <w:tc>
          <w:tcPr>
            <w:tcW w:w="91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3,903</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(4,203)</w:t>
            </w:r>
          </w:p>
        </w:tc>
        <w:tc>
          <w:tcPr>
            <w:tcW w:w="109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2022-23</w:t>
            </w:r>
          </w:p>
        </w:tc>
        <w:tc>
          <w:tcPr>
            <w:tcW w:w="85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center"/>
              <w:rPr>
                <w:rFonts w:ascii="Arial" w:eastAsia="Arial" w:hAnsi="Arial" w:cs="Arial"/>
                <w:color w:val="000000"/>
                <w:sz w:val="15"/>
              </w:rPr>
            </w:pPr>
          </w:p>
        </w:tc>
        <w:tc>
          <w:tcPr>
            <w:tcW w:w="91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6,132</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3,903</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(8,857)</w:t>
            </w:r>
          </w:p>
        </w:tc>
        <w:tc>
          <w:tcPr>
            <w:tcW w:w="109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by </w:t>
            </w:r>
            <w:r>
              <w:rPr>
                <w:rFonts w:ascii="Arial" w:eastAsia="Arial" w:hAnsi="Arial" w:cs="Arial"/>
                <w:color w:val="FFFFFF"/>
                <w:sz w:val="16"/>
              </w:rPr>
              <w:t>---------------</w:t>
            </w:r>
            <w:r>
              <w:rPr>
                <w:rFonts w:ascii="Arial" w:eastAsia="Arial" w:hAnsi="Arial" w:cs="Arial"/>
                <w:color w:val="000000"/>
                <w:sz w:val="16"/>
              </w:rPr>
              <w:t xml:space="preserve">Determination - Social </w:t>
            </w:r>
            <w:r>
              <w:rPr>
                <w:rFonts w:ascii="Arial" w:eastAsia="Arial" w:hAnsi="Arial" w:cs="Arial"/>
                <w:color w:val="FFFFFF"/>
                <w:sz w:val="16"/>
              </w:rPr>
              <w:t>---------</w:t>
            </w:r>
            <w:r>
              <w:rPr>
                <w:rFonts w:ascii="Arial" w:eastAsia="Arial" w:hAnsi="Arial" w:cs="Arial"/>
                <w:color w:val="000000"/>
                <w:sz w:val="16"/>
              </w:rPr>
              <w:t xml:space="preserve">Services SOETM Special </w:t>
            </w:r>
            <w:r>
              <w:rPr>
                <w:rFonts w:ascii="Arial" w:eastAsia="Arial" w:hAnsi="Arial" w:cs="Arial"/>
                <w:color w:val="FFFFFF"/>
                <w:sz w:val="16"/>
              </w:rPr>
              <w:t>-----</w:t>
            </w:r>
            <w:r>
              <w:rPr>
                <w:rFonts w:ascii="Arial" w:eastAsia="Arial" w:hAnsi="Arial" w:cs="Arial"/>
                <w:color w:val="000000"/>
                <w:sz w:val="16"/>
              </w:rPr>
              <w:t xml:space="preserve">Account 2021 - s78 PGPA </w:t>
            </w:r>
            <w:r>
              <w:rPr>
                <w:rFonts w:ascii="Arial" w:eastAsia="Arial" w:hAnsi="Arial" w:cs="Arial"/>
                <w:color w:val="FFFFFF"/>
                <w:sz w:val="16"/>
              </w:rPr>
              <w:t>----</w:t>
            </w:r>
            <w:r>
              <w:rPr>
                <w:rFonts w:ascii="Arial" w:eastAsia="Arial" w:hAnsi="Arial" w:cs="Arial"/>
                <w:color w:val="000000"/>
                <w:sz w:val="16"/>
              </w:rPr>
              <w:t xml:space="preserve">Act Special Account </w:t>
            </w:r>
            <w:r>
              <w:rPr>
                <w:rFonts w:ascii="Arial" w:eastAsia="Arial" w:hAnsi="Arial" w:cs="Arial"/>
                <w:color w:val="FFFFFF"/>
                <w:sz w:val="16"/>
              </w:rPr>
              <w:t>------------</w:t>
            </w:r>
            <w:r>
              <w:rPr>
                <w:rFonts w:ascii="Arial" w:eastAsia="Arial" w:hAnsi="Arial" w:cs="Arial"/>
                <w:color w:val="000000"/>
                <w:sz w:val="16"/>
              </w:rPr>
              <w:t xml:space="preserve">2021(A)(a) </w:t>
            </w:r>
          </w:p>
        </w:tc>
        <w:tc>
          <w:tcPr>
            <w:tcW w:w="855" w:type="dxa"/>
            <w:tcBorders>
              <w:top w:val="nil"/>
              <w:left w:val="nil"/>
              <w:bottom w:val="nil"/>
              <w:right w:val="nil"/>
              <w:tl2br w:val="nil"/>
              <w:tr2bl w:val="nil"/>
            </w:tcBorders>
            <w:shd w:val="clear" w:color="FFFFFF" w:fill="FFFFFF"/>
            <w:noWrap/>
            <w:tcMar>
              <w:left w:w="101" w:type="dxa"/>
              <w:right w:w="101" w:type="dxa"/>
            </w:tcMar>
            <w:vAlign w:val="bottom"/>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3</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FFFFFF" w:fill="FFFFFF"/>
            <w:tcMar>
              <w:left w:w="236"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2023-24</w:t>
            </w: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21,394</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(19,489)</w:t>
            </w:r>
          </w:p>
        </w:tc>
        <w:tc>
          <w:tcPr>
            <w:tcW w:w="109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1,905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FFFFFF" w:fill="FFFFFF"/>
            <w:tcMar>
              <w:left w:w="236"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2022-23</w:t>
            </w:r>
          </w:p>
        </w:tc>
        <w:tc>
          <w:tcPr>
            <w:tcW w:w="85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center"/>
              <w:rPr>
                <w:rFonts w:ascii="Arial" w:eastAsia="Arial" w:hAnsi="Arial" w:cs="Arial"/>
                <w:color w:val="000000"/>
                <w:sz w:val="15"/>
              </w:rPr>
            </w:pPr>
          </w:p>
        </w:tc>
        <w:tc>
          <w:tcPr>
            <w:tcW w:w="91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9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15" w:type="dxa"/>
            <w:tcBorders>
              <w:top w:val="nil"/>
              <w:left w:val="nil"/>
              <w:bottom w:val="nil"/>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special accounts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2023-24 Budget estimate</w:t>
            </w:r>
          </w:p>
        </w:tc>
        <w:tc>
          <w:tcPr>
            <w:tcW w:w="8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center"/>
              <w:rPr>
                <w:rFonts w:ascii="Arial" w:eastAsia="Arial" w:hAnsi="Arial" w:cs="Arial"/>
                <w:b/>
                <w:color w:val="000000"/>
                <w:sz w:val="16"/>
              </w:rPr>
            </w:pP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1,178</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25,297</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(23,692)</w:t>
            </w:r>
          </w:p>
        </w:tc>
        <w:tc>
          <w:tcPr>
            <w:tcW w:w="109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8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center"/>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9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special accounts</w:t>
            </w:r>
          </w:p>
        </w:tc>
        <w:tc>
          <w:tcPr>
            <w:tcW w:w="85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center"/>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95" w:type="dxa"/>
            <w:tcBorders>
              <w:top w:val="nil"/>
              <w:left w:val="nil"/>
              <w:bottom w:val="dotted" w:sz="2" w:space="0" w:color="000000"/>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FFFFFF" w:fill="EAEAEA"/>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dotted" w:sz="2" w:space="0" w:color="000000"/>
              <w:right w:val="nil"/>
              <w:tl2br w:val="nil"/>
              <w:tr2bl w:val="nil"/>
            </w:tcBorders>
            <w:shd w:val="clear" w:color="FFFFFF" w:fill="FFFFFF"/>
            <w:tcMar>
              <w:left w:w="236" w:type="dxa"/>
              <w:right w:w="101"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2022-23 actual</w:t>
            </w: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b/>
                <w:color w:val="000000"/>
                <w:sz w:val="15"/>
              </w:rPr>
            </w:pPr>
          </w:p>
        </w:tc>
        <w:tc>
          <w:tcPr>
            <w:tcW w:w="91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6,132</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3,903</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(8,857)</w:t>
            </w:r>
          </w:p>
        </w:tc>
        <w:tc>
          <w:tcPr>
            <w:tcW w:w="109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15" w:type="dxa"/>
            <w:tcBorders>
              <w:top w:val="dotted" w:sz="2" w:space="0" w:color="000000"/>
              <w:left w:val="nil"/>
              <w:bottom w:val="dotted" w:sz="2" w:space="0" w:color="000000"/>
              <w:right w:val="nil"/>
              <w:tl2br w:val="nil"/>
              <w:tr2bl w:val="nil"/>
            </w:tcBorders>
            <w:shd w:val="clear" w:color="FFFFFF" w:fill="EAEAEA"/>
            <w:noWrap/>
            <w:tcMar>
              <w:left w:w="101" w:type="dxa"/>
              <w:right w:w="101"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1,178</w:t>
            </w:r>
          </w:p>
        </w:tc>
      </w:tr>
    </w:tbl>
    <w:p w:rsidR="00766DEB" w:rsidRDefault="006A5C45" w:rsidP="008A013C">
      <w:pPr>
        <w:spacing w:after="0" w:line="240" w:lineRule="auto"/>
        <w:rPr>
          <w:rFonts w:ascii="Arial" w:hAnsi="Arial" w:cs="Arial"/>
          <w:sz w:val="16"/>
          <w:szCs w:val="16"/>
        </w:rPr>
      </w:pPr>
      <w:r w:rsidRPr="001D2D38">
        <w:rPr>
          <w:rFonts w:ascii="Arial" w:hAnsi="Arial" w:cs="Arial"/>
          <w:sz w:val="16"/>
          <w:szCs w:val="16"/>
        </w:rPr>
        <w:t>(A) = Administered</w:t>
      </w:r>
    </w:p>
    <w:p w:rsidR="001A2611" w:rsidRPr="0062496C" w:rsidRDefault="006A5C45" w:rsidP="00E8255A">
      <w:pPr>
        <w:pStyle w:val="ListParagraph"/>
        <w:numPr>
          <w:ilvl w:val="0"/>
          <w:numId w:val="17"/>
        </w:numPr>
        <w:spacing w:after="0" w:line="240" w:lineRule="auto"/>
        <w:ind w:left="284" w:hanging="284"/>
        <w:rPr>
          <w:sz w:val="16"/>
          <w:szCs w:val="16"/>
          <w:bdr w:val="none" w:sz="0" w:space="0" w:color="auto" w:frame="1"/>
          <w:lang w:val="en-AU"/>
        </w:rPr>
      </w:pPr>
      <w:r w:rsidRPr="0062496C">
        <w:rPr>
          <w:rFonts w:ascii="Arial" w:hAnsi="Arial"/>
          <w:sz w:val="16"/>
          <w:szCs w:val="16"/>
          <w:bdr w:val="none" w:sz="0" w:space="0" w:color="auto" w:frame="1"/>
          <w:lang w:val="en-AU"/>
        </w:rPr>
        <w:t xml:space="preserve">The </w:t>
      </w:r>
      <w:r w:rsidRPr="0062496C">
        <w:rPr>
          <w:rFonts w:ascii="Arial" w:hAnsi="Arial"/>
          <w:i/>
          <w:sz w:val="16"/>
          <w:szCs w:val="16"/>
          <w:bdr w:val="none" w:sz="0" w:space="0" w:color="auto" w:frame="1"/>
          <w:lang w:val="en-AU"/>
        </w:rPr>
        <w:t>Social Services SOETM Special Account 2021</w:t>
      </w:r>
      <w:r w:rsidRPr="0062496C">
        <w:rPr>
          <w:rFonts w:ascii="Arial" w:hAnsi="Arial"/>
          <w:sz w:val="16"/>
          <w:szCs w:val="16"/>
          <w:bdr w:val="none" w:sz="0" w:space="0" w:color="auto" w:frame="1"/>
          <w:lang w:val="en-AU"/>
        </w:rPr>
        <w:t xml:space="preserve"> was established on 3 February 2021. It replaced the </w:t>
      </w:r>
      <w:r w:rsidRPr="0062496C">
        <w:rPr>
          <w:rFonts w:ascii="Arial" w:hAnsi="Arial"/>
          <w:i/>
          <w:sz w:val="16"/>
          <w:szCs w:val="16"/>
          <w:bdr w:val="none" w:sz="0" w:space="0" w:color="auto" w:frame="1"/>
          <w:lang w:val="en-AU"/>
        </w:rPr>
        <w:t>Services for Other Entities and Trust Moneys – Department of Families, Housing, Community Services and Indigenous Affairs Special Account Establishment 2010</w:t>
      </w:r>
      <w:r w:rsidRPr="0062496C">
        <w:rPr>
          <w:rFonts w:ascii="Arial" w:hAnsi="Arial"/>
          <w:sz w:val="16"/>
          <w:szCs w:val="16"/>
          <w:bdr w:val="none" w:sz="0" w:space="0" w:color="auto" w:frame="1"/>
          <w:lang w:val="en-AU"/>
        </w:rPr>
        <w:t xml:space="preserve"> which was repealed on 1 April 2021.</w:t>
      </w:r>
    </w:p>
    <w:p w:rsidR="001A2611" w:rsidRPr="0062496C" w:rsidRDefault="006A5C45" w:rsidP="001A2611">
      <w:pPr>
        <w:pStyle w:val="ListParagraph"/>
        <w:spacing w:after="0" w:line="240" w:lineRule="auto"/>
        <w:ind w:left="284"/>
        <w:rPr>
          <w:sz w:val="16"/>
          <w:szCs w:val="16"/>
          <w:bdr w:val="none" w:sz="0" w:space="0" w:color="auto" w:frame="1"/>
          <w:lang w:val="en-AU"/>
        </w:rPr>
      </w:pPr>
      <w:r w:rsidRPr="0062496C">
        <w:rPr>
          <w:rFonts w:ascii="Arial" w:hAnsi="Arial"/>
          <w:sz w:val="16"/>
          <w:szCs w:val="16"/>
          <w:bdr w:val="none" w:sz="0" w:space="0" w:color="auto" w:frame="1"/>
          <w:lang w:val="en-AU"/>
        </w:rPr>
        <w:t>This Special Account consists of the following sub-accounts:</w:t>
      </w:r>
    </w:p>
    <w:p w:rsidR="001A2611" w:rsidRPr="0062496C" w:rsidRDefault="006A5C45" w:rsidP="001A2611">
      <w:pPr>
        <w:pStyle w:val="ListParagraph"/>
        <w:numPr>
          <w:ilvl w:val="0"/>
          <w:numId w:val="18"/>
        </w:numPr>
        <w:spacing w:after="0" w:line="240" w:lineRule="auto"/>
        <w:ind w:left="567" w:hanging="141"/>
        <w:rPr>
          <w:sz w:val="16"/>
          <w:szCs w:val="16"/>
          <w:bdr w:val="none" w:sz="0" w:space="0" w:color="auto" w:frame="1"/>
          <w:lang w:val="en-AU"/>
        </w:rPr>
      </w:pPr>
      <w:r w:rsidRPr="0062496C">
        <w:rPr>
          <w:rFonts w:ascii="Arial" w:hAnsi="Arial"/>
          <w:sz w:val="16"/>
          <w:szCs w:val="16"/>
          <w:bdr w:val="none" w:sz="0" w:space="0" w:color="auto" w:frame="1"/>
          <w:lang w:val="en-AU"/>
        </w:rPr>
        <w:t>National Framework</w:t>
      </w:r>
    </w:p>
    <w:p w:rsidR="001A2611" w:rsidRPr="0062496C" w:rsidRDefault="006A5C45" w:rsidP="001A2611">
      <w:pPr>
        <w:pStyle w:val="ListParagraph"/>
        <w:numPr>
          <w:ilvl w:val="0"/>
          <w:numId w:val="18"/>
        </w:numPr>
        <w:spacing w:after="0" w:line="240" w:lineRule="auto"/>
        <w:ind w:left="567" w:hanging="141"/>
        <w:rPr>
          <w:sz w:val="16"/>
          <w:szCs w:val="16"/>
          <w:bdr w:val="none" w:sz="0" w:space="0" w:color="auto" w:frame="1"/>
          <w:lang w:val="en-AU"/>
        </w:rPr>
      </w:pPr>
      <w:r w:rsidRPr="0062496C">
        <w:rPr>
          <w:rFonts w:ascii="Arial" w:hAnsi="Arial"/>
          <w:sz w:val="16"/>
          <w:szCs w:val="16"/>
          <w:bdr w:val="none" w:sz="0" w:space="0" w:color="auto" w:frame="1"/>
          <w:lang w:val="en-AU"/>
        </w:rPr>
        <w:t>National Campaign – End Violence Against Women</w:t>
      </w:r>
    </w:p>
    <w:p w:rsidR="001A2611" w:rsidRPr="0062496C" w:rsidRDefault="006A5C45" w:rsidP="001A2611">
      <w:pPr>
        <w:pStyle w:val="ListParagraph"/>
        <w:numPr>
          <w:ilvl w:val="0"/>
          <w:numId w:val="18"/>
        </w:numPr>
        <w:spacing w:after="0" w:line="240" w:lineRule="auto"/>
        <w:ind w:left="567" w:hanging="141"/>
        <w:rPr>
          <w:sz w:val="16"/>
          <w:szCs w:val="16"/>
          <w:bdr w:val="none" w:sz="0" w:space="0" w:color="auto" w:frame="1"/>
          <w:lang w:val="en-AU"/>
        </w:rPr>
      </w:pPr>
      <w:r w:rsidRPr="0062496C">
        <w:rPr>
          <w:rFonts w:ascii="Arial" w:hAnsi="Arial"/>
          <w:sz w:val="16"/>
          <w:szCs w:val="16"/>
          <w:bdr w:val="none" w:sz="0" w:space="0" w:color="auto" w:frame="1"/>
          <w:lang w:val="en-AU"/>
        </w:rPr>
        <w:t>National Centre of Excellence</w:t>
      </w:r>
    </w:p>
    <w:p w:rsidR="00F36DB9" w:rsidRPr="0062496C" w:rsidRDefault="006A5C45" w:rsidP="001A2611">
      <w:pPr>
        <w:pStyle w:val="ListParagraph"/>
        <w:numPr>
          <w:ilvl w:val="0"/>
          <w:numId w:val="18"/>
        </w:numPr>
        <w:spacing w:after="0" w:line="240" w:lineRule="auto"/>
        <w:ind w:left="567" w:hanging="141"/>
        <w:rPr>
          <w:sz w:val="16"/>
          <w:szCs w:val="16"/>
          <w:bdr w:val="none" w:sz="0" w:space="0" w:color="auto" w:frame="1"/>
          <w:lang w:val="en-AU"/>
        </w:rPr>
      </w:pPr>
      <w:r w:rsidRPr="0062496C">
        <w:rPr>
          <w:rFonts w:ascii="Arial" w:hAnsi="Arial"/>
          <w:sz w:val="16"/>
          <w:szCs w:val="16"/>
          <w:bdr w:val="none" w:sz="0" w:space="0" w:color="auto" w:frame="1"/>
          <w:lang w:val="en-AU"/>
        </w:rPr>
        <w:t>National Disability Data Asset</w:t>
      </w:r>
    </w:p>
    <w:p w:rsidR="001A2675" w:rsidRPr="00352C78" w:rsidRDefault="006A5C45" w:rsidP="009D65B4">
      <w:pPr>
        <w:pStyle w:val="Heading3"/>
        <w:keepNext w:val="0"/>
        <w:keepLines w:val="0"/>
        <w:pageBreakBefore/>
        <w:spacing w:before="0"/>
        <w:rPr>
          <w:smallCaps w:val="0"/>
          <w:szCs w:val="26"/>
        </w:rPr>
      </w:pPr>
      <w:bookmarkStart w:id="111" w:name="RG_MARKER_59750"/>
      <w:bookmarkStart w:id="112" w:name="RG_MARKER_60145"/>
      <w:r w:rsidRPr="00352C78">
        <w:rPr>
          <w:bCs/>
          <w:smallCaps w:val="0"/>
          <w:sz w:val="22"/>
          <w:szCs w:val="26"/>
          <w:lang w:eastAsia="en-US"/>
        </w:rPr>
        <w:lastRenderedPageBreak/>
        <w:t>3.2</w:t>
      </w:r>
      <w:bookmarkEnd w:id="111"/>
      <w:bookmarkEnd w:id="112"/>
      <w:r w:rsidRPr="00352C78">
        <w:rPr>
          <w:bCs/>
          <w:smallCaps w:val="0"/>
          <w:sz w:val="22"/>
          <w:szCs w:val="26"/>
          <w:lang w:eastAsia="en-US"/>
        </w:rPr>
        <w:tab/>
        <w:t>Budgeted financial statements</w:t>
      </w:r>
    </w:p>
    <w:p w:rsidR="005453C3" w:rsidRPr="00892CF4" w:rsidRDefault="006A5C45" w:rsidP="005D41A0">
      <w:pPr>
        <w:pStyle w:val="Heading4"/>
        <w:keepNext w:val="0"/>
        <w:keepLines w:val="0"/>
        <w:spacing w:before="0" w:after="240"/>
        <w:rPr>
          <w:rFonts w:eastAsia="Malgun Gothic"/>
          <w:sz w:val="20"/>
        </w:rPr>
      </w:pPr>
      <w:bookmarkStart w:id="113" w:name="RG_MARKER_59751"/>
      <w:bookmarkStart w:id="114" w:name="RG_MARKER_60151"/>
      <w:r w:rsidRPr="00892CF4">
        <w:rPr>
          <w:rFonts w:eastAsia="Malgun Gothic"/>
          <w:iCs/>
          <w:sz w:val="20"/>
          <w:szCs w:val="22"/>
          <w:lang w:eastAsia="en-US"/>
        </w:rPr>
        <w:t>3.2.1</w:t>
      </w:r>
      <w:bookmarkEnd w:id="113"/>
      <w:bookmarkEnd w:id="114"/>
      <w:r w:rsidRPr="00892CF4">
        <w:rPr>
          <w:rFonts w:eastAsia="Malgun Gothic"/>
          <w:iCs/>
          <w:sz w:val="20"/>
          <w:szCs w:val="22"/>
          <w:lang w:eastAsia="en-US"/>
        </w:rPr>
        <w:tab/>
        <w:t>Analysis of budgeted financial statements</w:t>
      </w:r>
    </w:p>
    <w:p w:rsidR="00702DC6" w:rsidRPr="009A52BC" w:rsidRDefault="006A5C45" w:rsidP="00DB264B">
      <w:pPr>
        <w:spacing w:line="240" w:lineRule="auto"/>
        <w:rPr>
          <w:sz w:val="19"/>
          <w:szCs w:val="19"/>
        </w:rPr>
      </w:pPr>
      <w:r w:rsidRPr="009A52BC">
        <w:rPr>
          <w:sz w:val="19"/>
          <w:szCs w:val="19"/>
        </w:rPr>
        <w:t>Budgeted statements of income and expenditure, assets and liabilities, and cash flows have been included for the financial years 2022-23 to 2026-27. These statements are prepared in accordance with the requirements of the Australian Government's financial</w:t>
      </w:r>
      <w:r>
        <w:rPr>
          <w:sz w:val="19"/>
          <w:szCs w:val="19"/>
        </w:rPr>
        <w:t xml:space="preserve"> budget and reporting framework. </w:t>
      </w:r>
      <w:r w:rsidRPr="009A52BC">
        <w:rPr>
          <w:sz w:val="19"/>
          <w:szCs w:val="19"/>
        </w:rPr>
        <w:t>Amounts in these statements are rounded to the nearest thousand dollars.</w:t>
      </w:r>
    </w:p>
    <w:p w:rsidR="00702DC6" w:rsidRPr="009A52BC" w:rsidRDefault="006A5C45" w:rsidP="005D41A0">
      <w:pPr>
        <w:pStyle w:val="Heading5"/>
        <w:keepLines w:val="0"/>
        <w:spacing w:after="240" w:line="240" w:lineRule="auto"/>
        <w:jc w:val="left"/>
        <w:rPr>
          <w:rFonts w:eastAsia="Malgun Gothic"/>
          <w:iCs w:val="0"/>
          <w:sz w:val="19"/>
          <w:szCs w:val="19"/>
        </w:rPr>
      </w:pPr>
      <w:r w:rsidRPr="009A52BC">
        <w:rPr>
          <w:rFonts w:eastAsia="Malgun Gothic"/>
          <w:iCs w:val="0"/>
          <w:sz w:val="19"/>
          <w:szCs w:val="19"/>
          <w:lang w:eastAsia="en-US"/>
        </w:rPr>
        <w:t>Departmental and Administered Items</w:t>
      </w:r>
    </w:p>
    <w:p w:rsidR="00702DC6" w:rsidRPr="009A52BC" w:rsidRDefault="006A5C45" w:rsidP="00DB264B">
      <w:pPr>
        <w:spacing w:line="240" w:lineRule="auto"/>
        <w:rPr>
          <w:b/>
          <w:bCs/>
          <w:sz w:val="19"/>
          <w:szCs w:val="19"/>
        </w:rPr>
      </w:pPr>
      <w:r w:rsidRPr="009A52BC">
        <w:rPr>
          <w:sz w:val="19"/>
          <w:szCs w:val="19"/>
        </w:rPr>
        <w:t>Departmental revenues, expenses, assets and liabilities are t</w:t>
      </w:r>
      <w:r>
        <w:rPr>
          <w:sz w:val="19"/>
          <w:szCs w:val="19"/>
        </w:rPr>
        <w:t>hose which are controlled by </w:t>
      </w:r>
      <w:r w:rsidR="009C60AB" w:rsidRPr="009A52BC">
        <w:rPr>
          <w:sz w:val="19"/>
          <w:szCs w:val="19"/>
        </w:rPr>
        <w:t>DSS</w:t>
      </w:r>
      <w:r w:rsidRPr="009A52BC">
        <w:rPr>
          <w:sz w:val="19"/>
          <w:szCs w:val="19"/>
        </w:rPr>
        <w:t xml:space="preserve">. Departmental expenses include employee and supplier expenses and other administrative costs which are incurred by </w:t>
      </w:r>
      <w:r w:rsidR="009C60AB" w:rsidRPr="009A52BC">
        <w:rPr>
          <w:sz w:val="19"/>
          <w:szCs w:val="19"/>
        </w:rPr>
        <w:t>DSS</w:t>
      </w:r>
      <w:r w:rsidRPr="009A52BC">
        <w:rPr>
          <w:sz w:val="19"/>
          <w:szCs w:val="19"/>
        </w:rPr>
        <w:t xml:space="preserve"> in providing its goods and services. </w:t>
      </w:r>
    </w:p>
    <w:p w:rsidR="00702DC6" w:rsidRPr="009A52BC" w:rsidRDefault="006A5C45" w:rsidP="00DB264B">
      <w:pPr>
        <w:spacing w:line="240" w:lineRule="auto"/>
        <w:rPr>
          <w:b/>
          <w:bCs/>
          <w:sz w:val="19"/>
          <w:szCs w:val="19"/>
        </w:rPr>
      </w:pPr>
      <w:r w:rsidRPr="009A52BC">
        <w:rPr>
          <w:sz w:val="19"/>
          <w:szCs w:val="19"/>
        </w:rPr>
        <w:t xml:space="preserve">Administered items are revenues, expenses, assets and liabilities </w:t>
      </w:r>
      <w:r>
        <w:rPr>
          <w:sz w:val="19"/>
          <w:szCs w:val="19"/>
        </w:rPr>
        <w:t>which are managed by </w:t>
      </w:r>
      <w:r w:rsidR="009C60AB" w:rsidRPr="009A52BC">
        <w:rPr>
          <w:sz w:val="19"/>
          <w:szCs w:val="19"/>
        </w:rPr>
        <w:t>DSS</w:t>
      </w:r>
      <w:r w:rsidRPr="009A52BC">
        <w:rPr>
          <w:sz w:val="19"/>
          <w:szCs w:val="19"/>
        </w:rPr>
        <w:t xml:space="preserve"> on behalf of the Government, according to set gove</w:t>
      </w:r>
      <w:r>
        <w:rPr>
          <w:sz w:val="19"/>
          <w:szCs w:val="19"/>
        </w:rPr>
        <w:t>rnment directions. Administered </w:t>
      </w:r>
      <w:r w:rsidRPr="009A52BC">
        <w:rPr>
          <w:sz w:val="19"/>
          <w:szCs w:val="19"/>
        </w:rPr>
        <w:t xml:space="preserve">expenses include subsidies, grants, personal benefit payments and suppliers. </w:t>
      </w:r>
    </w:p>
    <w:p w:rsidR="00702DC6" w:rsidRPr="00D244DD" w:rsidRDefault="006A5C45" w:rsidP="00DB264B">
      <w:pPr>
        <w:spacing w:line="240" w:lineRule="auto"/>
      </w:pPr>
      <w:r w:rsidRPr="00D244DD">
        <w:br w:type="page"/>
      </w:r>
    </w:p>
    <w:p w:rsidR="00702DC6" w:rsidRPr="00892CF4" w:rsidRDefault="006A5C45" w:rsidP="00DB264B">
      <w:pPr>
        <w:pStyle w:val="Heading5"/>
        <w:keepLines w:val="0"/>
        <w:spacing w:after="240" w:line="240" w:lineRule="auto"/>
        <w:jc w:val="left"/>
        <w:rPr>
          <w:rFonts w:eastAsia="Malgun Gothic"/>
          <w:iCs w:val="0"/>
        </w:rPr>
      </w:pPr>
      <w:r w:rsidRPr="00892CF4">
        <w:rPr>
          <w:rFonts w:eastAsia="Malgun Gothic"/>
          <w:iCs w:val="0"/>
          <w:szCs w:val="22"/>
          <w:lang w:eastAsia="en-US"/>
        </w:rPr>
        <w:lastRenderedPageBreak/>
        <w:t>Commentary – Financial Statements</w:t>
      </w:r>
    </w:p>
    <w:p w:rsidR="00702DC6" w:rsidRPr="00892CF4" w:rsidRDefault="006A5C45" w:rsidP="00DB264B">
      <w:pPr>
        <w:pStyle w:val="Heading5"/>
        <w:keepLines w:val="0"/>
        <w:spacing w:after="240" w:line="240" w:lineRule="auto"/>
        <w:jc w:val="left"/>
        <w:rPr>
          <w:rFonts w:eastAsia="Malgun Gothic"/>
          <w:iCs w:val="0"/>
        </w:rPr>
      </w:pPr>
      <w:r w:rsidRPr="00892CF4">
        <w:rPr>
          <w:rFonts w:eastAsia="Malgun Gothic"/>
          <w:iCs w:val="0"/>
          <w:szCs w:val="22"/>
          <w:lang w:eastAsia="en-US"/>
        </w:rPr>
        <w:t>Departmental</w:t>
      </w:r>
    </w:p>
    <w:p w:rsidR="00702DC6" w:rsidRPr="006E4ECD" w:rsidRDefault="006A5C45" w:rsidP="00DB264B">
      <w:pPr>
        <w:pStyle w:val="Heading6"/>
        <w:spacing w:after="240" w:line="240" w:lineRule="auto"/>
        <w:rPr>
          <w:b w:val="0"/>
          <w:i w:val="0"/>
          <w:color w:val="auto"/>
          <w:sz w:val="20"/>
        </w:rPr>
      </w:pPr>
      <w:r w:rsidRPr="006E4ECD">
        <w:rPr>
          <w:b w:val="0"/>
          <w:i w:val="0"/>
          <w:color w:val="auto"/>
          <w:sz w:val="20"/>
        </w:rPr>
        <w:t>Income and expenses</w:t>
      </w:r>
    </w:p>
    <w:p w:rsidR="00702DC6" w:rsidRPr="000417D6" w:rsidRDefault="006A5C45" w:rsidP="00DB264B">
      <w:pPr>
        <w:spacing w:line="240" w:lineRule="auto"/>
        <w:rPr>
          <w:sz w:val="19"/>
          <w:szCs w:val="19"/>
        </w:rPr>
      </w:pPr>
      <w:r w:rsidRPr="000417D6">
        <w:rPr>
          <w:sz w:val="19"/>
          <w:szCs w:val="19"/>
        </w:rPr>
        <w:t>DSS</w:t>
      </w:r>
      <w:r w:rsidR="00A64D17" w:rsidRPr="000417D6">
        <w:rPr>
          <w:sz w:val="19"/>
          <w:szCs w:val="19"/>
        </w:rPr>
        <w:t xml:space="preserve"> is budgeting for a balanced operating result in 2023-24 bef</w:t>
      </w:r>
      <w:r w:rsidR="00BD022F" w:rsidRPr="000417D6">
        <w:rPr>
          <w:sz w:val="19"/>
          <w:szCs w:val="19"/>
        </w:rPr>
        <w:t>ore allowing for unfunded items such as depreciation and lease repayments</w:t>
      </w:r>
      <w:r w:rsidR="00A64D17" w:rsidRPr="000417D6">
        <w:rPr>
          <w:sz w:val="19"/>
          <w:szCs w:val="19"/>
        </w:rPr>
        <w:t>.</w:t>
      </w:r>
    </w:p>
    <w:p w:rsidR="00702DC6" w:rsidRPr="000417D6" w:rsidRDefault="006A5C45" w:rsidP="00DB264B">
      <w:pPr>
        <w:spacing w:line="240" w:lineRule="auto"/>
        <w:rPr>
          <w:sz w:val="19"/>
          <w:szCs w:val="19"/>
        </w:rPr>
      </w:pPr>
      <w:r w:rsidRPr="000417D6">
        <w:rPr>
          <w:sz w:val="19"/>
          <w:szCs w:val="19"/>
        </w:rPr>
        <w:t xml:space="preserve">Revenue from the </w:t>
      </w:r>
      <w:r w:rsidR="00BD022F" w:rsidRPr="000417D6">
        <w:rPr>
          <w:sz w:val="19"/>
          <w:szCs w:val="19"/>
        </w:rPr>
        <w:t>G</w:t>
      </w:r>
      <w:r w:rsidRPr="000417D6">
        <w:rPr>
          <w:sz w:val="19"/>
          <w:szCs w:val="19"/>
        </w:rPr>
        <w:t>overnment for 2023-24 is estimated at $520.5 million, hi</w:t>
      </w:r>
      <w:r w:rsidR="00BD022F" w:rsidRPr="000417D6">
        <w:rPr>
          <w:sz w:val="19"/>
          <w:szCs w:val="19"/>
        </w:rPr>
        <w:t>g</w:t>
      </w:r>
      <w:r>
        <w:rPr>
          <w:sz w:val="19"/>
          <w:szCs w:val="19"/>
        </w:rPr>
        <w:t>her than in </w:t>
      </w:r>
      <w:r w:rsidRPr="000417D6">
        <w:rPr>
          <w:sz w:val="19"/>
          <w:szCs w:val="19"/>
        </w:rPr>
        <w:t>2022-23. Expenditure for 2023-24 is estima</w:t>
      </w:r>
      <w:r>
        <w:rPr>
          <w:sz w:val="19"/>
          <w:szCs w:val="19"/>
        </w:rPr>
        <w:t>ted to be $629.2 </w:t>
      </w:r>
      <w:r w:rsidRPr="000417D6">
        <w:rPr>
          <w:sz w:val="19"/>
          <w:szCs w:val="19"/>
        </w:rPr>
        <w:t>million (inclusive of $39.3 million of unfunded depreciation), higher than in 2022-23</w:t>
      </w:r>
      <w:r w:rsidR="006540AD" w:rsidRPr="000417D6">
        <w:rPr>
          <w:sz w:val="19"/>
          <w:szCs w:val="19"/>
        </w:rPr>
        <w:t xml:space="preserve"> due to Budget measures and other Budget adjustments</w:t>
      </w:r>
      <w:r w:rsidRPr="000417D6">
        <w:rPr>
          <w:sz w:val="19"/>
          <w:szCs w:val="19"/>
        </w:rPr>
        <w:t>.</w:t>
      </w:r>
    </w:p>
    <w:p w:rsidR="00702DC6" w:rsidRPr="006E4ECD" w:rsidRDefault="006A5C45" w:rsidP="00DB264B">
      <w:pPr>
        <w:pStyle w:val="Heading6"/>
        <w:spacing w:after="240" w:line="240" w:lineRule="auto"/>
        <w:rPr>
          <w:b w:val="0"/>
          <w:i w:val="0"/>
          <w:color w:val="auto"/>
          <w:sz w:val="20"/>
        </w:rPr>
      </w:pPr>
      <w:r w:rsidRPr="006E4ECD">
        <w:rPr>
          <w:b w:val="0"/>
          <w:i w:val="0"/>
          <w:color w:val="auto"/>
          <w:sz w:val="20"/>
        </w:rPr>
        <w:t>Balance sheet</w:t>
      </w:r>
    </w:p>
    <w:p w:rsidR="00702DC6" w:rsidRPr="00D244DD" w:rsidRDefault="006A5C45" w:rsidP="00DB264B">
      <w:pPr>
        <w:spacing w:line="240" w:lineRule="auto"/>
        <w:rPr>
          <w:rFonts w:ascii="Arial" w:hAnsi="Arial"/>
          <w:b/>
          <w:bCs/>
          <w:iCs/>
        </w:rPr>
      </w:pPr>
      <w:r>
        <w:t>DSS’</w:t>
      </w:r>
      <w:r w:rsidR="00A64D17" w:rsidRPr="00D244DD">
        <w:t xml:space="preserve"> budgeted net liability position for 2023-24 is expected to be</w:t>
      </w:r>
      <w:r w:rsidR="00A64D17">
        <w:t xml:space="preserve"> </w:t>
      </w:r>
      <w:r w:rsidR="00A64D17" w:rsidRPr="00D244DD">
        <w:t>$30.6 million.</w:t>
      </w:r>
    </w:p>
    <w:p w:rsidR="00702DC6" w:rsidRPr="00892CF4" w:rsidRDefault="006A5C45" w:rsidP="00DB264B">
      <w:pPr>
        <w:pStyle w:val="Heading5"/>
        <w:keepLines w:val="0"/>
        <w:spacing w:after="240" w:line="240" w:lineRule="auto"/>
        <w:jc w:val="left"/>
        <w:rPr>
          <w:rFonts w:eastAsia="Malgun Gothic"/>
          <w:szCs w:val="20"/>
        </w:rPr>
      </w:pPr>
      <w:r w:rsidRPr="00892CF4">
        <w:rPr>
          <w:rFonts w:eastAsia="Malgun Gothic"/>
          <w:iCs w:val="0"/>
          <w:szCs w:val="20"/>
          <w:lang w:eastAsia="en-US"/>
        </w:rPr>
        <w:t>Administered</w:t>
      </w:r>
    </w:p>
    <w:p w:rsidR="00702DC6" w:rsidRPr="006E4ECD" w:rsidRDefault="006A5C45" w:rsidP="00DB264B">
      <w:pPr>
        <w:pStyle w:val="Heading6"/>
        <w:spacing w:after="240" w:line="240" w:lineRule="auto"/>
        <w:rPr>
          <w:b w:val="0"/>
          <w:i w:val="0"/>
          <w:color w:val="auto"/>
          <w:sz w:val="20"/>
        </w:rPr>
      </w:pPr>
      <w:r w:rsidRPr="006E4ECD">
        <w:rPr>
          <w:b w:val="0"/>
          <w:i w:val="0"/>
          <w:color w:val="auto"/>
          <w:sz w:val="20"/>
        </w:rPr>
        <w:t>Income and expenses</w:t>
      </w:r>
    </w:p>
    <w:p w:rsidR="00702DC6" w:rsidRPr="000417D6" w:rsidRDefault="006A5C45" w:rsidP="00DB264B">
      <w:pPr>
        <w:spacing w:line="240" w:lineRule="auto"/>
        <w:rPr>
          <w:sz w:val="19"/>
          <w:szCs w:val="19"/>
        </w:rPr>
      </w:pPr>
      <w:r w:rsidRPr="000417D6">
        <w:rPr>
          <w:sz w:val="19"/>
          <w:szCs w:val="19"/>
        </w:rPr>
        <w:t>DSS</w:t>
      </w:r>
      <w:r w:rsidR="00A64D17" w:rsidRPr="000417D6">
        <w:rPr>
          <w:sz w:val="19"/>
          <w:szCs w:val="19"/>
        </w:rPr>
        <w:t xml:space="preserve"> will administer the collection of non-taxation revenue estimated at $657.3 million in 2023-24, higher than 2022-23 mainly due to recoveries of </w:t>
      </w:r>
      <w:r w:rsidRPr="000417D6">
        <w:rPr>
          <w:sz w:val="19"/>
          <w:szCs w:val="19"/>
        </w:rPr>
        <w:t xml:space="preserve">the </w:t>
      </w:r>
      <w:r w:rsidR="00A64D17" w:rsidRPr="000417D6">
        <w:rPr>
          <w:sz w:val="19"/>
          <w:szCs w:val="19"/>
        </w:rPr>
        <w:t>National Redress Scheme for Institutional Child Sexual Abuse payments made on behalf of other governments and organisations.</w:t>
      </w:r>
    </w:p>
    <w:p w:rsidR="00702DC6" w:rsidRPr="000417D6" w:rsidRDefault="006A5C45" w:rsidP="00DB264B">
      <w:pPr>
        <w:spacing w:line="240" w:lineRule="auto"/>
        <w:rPr>
          <w:sz w:val="19"/>
          <w:szCs w:val="19"/>
        </w:rPr>
      </w:pPr>
      <w:r w:rsidRPr="000417D6">
        <w:rPr>
          <w:sz w:val="19"/>
          <w:szCs w:val="19"/>
        </w:rPr>
        <w:t xml:space="preserve">DSS expenses administered on behalf of the Australian Government will total $170.3 billion in 2023-24, higher than in 2022-23 </w:t>
      </w:r>
      <w:r w:rsidR="000D00CE" w:rsidRPr="000417D6">
        <w:rPr>
          <w:sz w:val="19"/>
          <w:szCs w:val="19"/>
        </w:rPr>
        <w:t xml:space="preserve">mainly </w:t>
      </w:r>
      <w:r>
        <w:rPr>
          <w:sz w:val="19"/>
          <w:szCs w:val="19"/>
        </w:rPr>
        <w:t>due to a number of cost of living relief measures to eligible social security recipients</w:t>
      </w:r>
      <w:r w:rsidR="000D00CE" w:rsidRPr="000417D6">
        <w:rPr>
          <w:sz w:val="19"/>
          <w:szCs w:val="19"/>
        </w:rPr>
        <w:t>.</w:t>
      </w:r>
    </w:p>
    <w:p w:rsidR="00702DC6" w:rsidRPr="006E4ECD" w:rsidRDefault="006A5C45" w:rsidP="00DB264B">
      <w:pPr>
        <w:pStyle w:val="Heading6"/>
        <w:spacing w:after="240" w:line="240" w:lineRule="auto"/>
        <w:rPr>
          <w:b w:val="0"/>
          <w:i w:val="0"/>
          <w:color w:val="auto"/>
          <w:sz w:val="20"/>
        </w:rPr>
      </w:pPr>
      <w:r w:rsidRPr="006E4ECD">
        <w:rPr>
          <w:b w:val="0"/>
          <w:i w:val="0"/>
          <w:color w:val="auto"/>
          <w:sz w:val="20"/>
        </w:rPr>
        <w:t>Balance sheet</w:t>
      </w:r>
    </w:p>
    <w:p w:rsidR="00702DC6" w:rsidRPr="000417D6" w:rsidRDefault="006A5C45" w:rsidP="00DB264B">
      <w:pPr>
        <w:spacing w:line="240" w:lineRule="auto"/>
        <w:rPr>
          <w:sz w:val="19"/>
          <w:szCs w:val="19"/>
        </w:rPr>
      </w:pPr>
      <w:r w:rsidRPr="000417D6">
        <w:rPr>
          <w:sz w:val="19"/>
          <w:szCs w:val="19"/>
        </w:rPr>
        <w:t xml:space="preserve">Total assets administered on behalf of the Australian Government are expected to be $7.5 billion. </w:t>
      </w:r>
      <w:r w:rsidRPr="00F43A4B">
        <w:rPr>
          <w:sz w:val="19"/>
          <w:szCs w:val="19"/>
        </w:rPr>
        <w:t>The increase when compared to 2022-23 is primarily due to an increase in receivables.</w:t>
      </w:r>
    </w:p>
    <w:p w:rsidR="006F0217" w:rsidRPr="000417D6" w:rsidRDefault="006A5C45" w:rsidP="00DB264B">
      <w:pPr>
        <w:spacing w:line="240" w:lineRule="auto"/>
        <w:rPr>
          <w:sz w:val="19"/>
          <w:szCs w:val="19"/>
          <w:lang w:eastAsia="en-US"/>
        </w:rPr>
      </w:pPr>
      <w:r w:rsidRPr="000417D6">
        <w:rPr>
          <w:sz w:val="19"/>
          <w:szCs w:val="19"/>
        </w:rPr>
        <w:t xml:space="preserve">Total liabilities administered on behalf of the Australian Government are expected to be $7.2 billion. </w:t>
      </w:r>
      <w:r w:rsidRPr="00F43A4B">
        <w:rPr>
          <w:sz w:val="19"/>
          <w:szCs w:val="19"/>
        </w:rPr>
        <w:t>The increase when compared to 2022-23 is primarily due to an increase in personal benefits payable.</w:t>
      </w:r>
      <w:r w:rsidRPr="000417D6">
        <w:rPr>
          <w:sz w:val="19"/>
          <w:szCs w:val="19"/>
        </w:rPr>
        <w:t xml:space="preserve">  </w:t>
      </w:r>
    </w:p>
    <w:p w:rsidR="00264D8F" w:rsidRDefault="006A5C45" w:rsidP="00264D8F">
      <w:pPr>
        <w:keepLines w:val="0"/>
        <w:pageBreakBefore/>
        <w:spacing w:after="0" w:line="240" w:lineRule="auto"/>
        <w:rPr>
          <w:rStyle w:val="BookTitle"/>
          <w:rFonts w:ascii="Arial" w:hAnsi="Arial" w:cs="Arial"/>
          <w:b/>
          <w:i w:val="0"/>
          <w:iCs w:val="0"/>
          <w:spacing w:val="0"/>
        </w:rPr>
      </w:pPr>
      <w:bookmarkStart w:id="115" w:name="RG_MARKER_59752_0"/>
      <w:bookmarkStart w:id="116" w:name="RG_MARKER_59753"/>
      <w:bookmarkStart w:id="117" w:name="RG_MARKER_60902"/>
      <w:bookmarkStart w:id="118" w:name="RG_MARKER_60150"/>
      <w:bookmarkStart w:id="119" w:name="RG_MARKER_59752"/>
      <w:bookmarkStart w:id="120" w:name="RG_MARKER_59750_0"/>
      <w:bookmarkStart w:id="121" w:name="RG_MARKER_59749_0"/>
      <w:bookmarkStart w:id="122" w:name="RG_MARKER_59741_0"/>
      <w:r>
        <w:rPr>
          <w:rFonts w:ascii="Arial" w:hAnsi="Arial" w:cs="Arial"/>
          <w:b/>
          <w:snapToGrid w:val="0"/>
        </w:rPr>
        <w:lastRenderedPageBreak/>
        <w:t>3.2.2</w:t>
      </w:r>
      <w:bookmarkEnd w:id="115"/>
      <w:bookmarkEnd w:id="116"/>
      <w:bookmarkEnd w:id="117"/>
      <w:bookmarkEnd w:id="118"/>
      <w:bookmarkEnd w:id="119"/>
      <w:bookmarkEnd w:id="120"/>
      <w:bookmarkEnd w:id="121"/>
      <w:bookmarkEnd w:id="122"/>
      <w:r>
        <w:rPr>
          <w:rFonts w:ascii="Arial" w:hAnsi="Arial" w:cs="Arial"/>
          <w:b/>
          <w:snapToGrid w:val="0"/>
        </w:rPr>
        <w:tab/>
        <w:t>Budgeted financial statements</w:t>
      </w:r>
    </w:p>
    <w:p w:rsidR="00264D8F" w:rsidRDefault="00264D8F" w:rsidP="00EF6967">
      <w:pPr>
        <w:pStyle w:val="TableHeading"/>
        <w:spacing w:before="0" w:after="0"/>
        <w:rPr>
          <w:lang w:val="x-none" w:eastAsia="x-none"/>
        </w:rPr>
      </w:pPr>
    </w:p>
    <w:p w:rsidR="0074780C" w:rsidRDefault="006A5C45" w:rsidP="00EF6967">
      <w:pPr>
        <w:pStyle w:val="TableHeading"/>
        <w:spacing w:before="0" w:after="0"/>
        <w:rPr>
          <w:lang w:val="x-none" w:eastAsia="x-none"/>
        </w:rPr>
      </w:pPr>
      <w:r>
        <w:rPr>
          <w:color w:val="000000"/>
          <w:lang w:val="x-none" w:eastAsia="x-none"/>
        </w:rPr>
        <w:t>Table 3.2</w:t>
      </w:r>
      <w:r w:rsidR="00936D55">
        <w:rPr>
          <w:color w:val="000000"/>
          <w:lang w:val="x-none" w:eastAsia="x-none"/>
        </w:rPr>
        <w:t>: Comprehensive income statement (showing net cost of services) for the period ended 30 June</w:t>
      </w:r>
    </w:p>
    <w:tbl>
      <w:tblPr>
        <w:tblStyle w:val="CDMRange1"/>
        <w:tblW w:w="7740" w:type="dxa"/>
        <w:tblLayout w:type="fixed"/>
        <w:tblCellMar>
          <w:top w:w="11" w:type="dxa"/>
          <w:bottom w:w="11" w:type="dxa"/>
        </w:tblCellMar>
        <w:tblLook w:val="0600" w:firstRow="0" w:lastRow="0" w:firstColumn="0" w:lastColumn="0" w:noHBand="1" w:noVBand="1"/>
        <w:tblCaption w:val="Table 3.2: Comprehensive income statement (showing net cost of services) for the period ending 30 June"/>
        <w:tblDescription w:val="Table 3.2 Comprehensive income statement (showing net cost of services) for the period ended 30 June "/>
      </w:tblPr>
      <w:tblGrid>
        <w:gridCol w:w="3015"/>
        <w:gridCol w:w="945"/>
        <w:gridCol w:w="945"/>
        <w:gridCol w:w="945"/>
        <w:gridCol w:w="945"/>
        <w:gridCol w:w="945"/>
      </w:tblGrid>
      <w:tr w:rsidR="003E4233" w:rsidTr="00AA088E">
        <w:trPr>
          <w:tblHeader/>
        </w:trPr>
        <w:tc>
          <w:tcPr>
            <w:tcW w:w="301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single" w:sz="4" w:space="0" w:color="FFFFFF"/>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single" w:sz="4" w:space="0" w:color="FFFFFF"/>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344,348</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379,843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323,566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290,172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284,481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168,435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194,802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150,303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129,465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125,985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39,271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39,322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37,521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35,437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34,948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8,550</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8,184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7,863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7,187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655</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7,008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6,737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6,603</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561,259</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629,159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525,990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469,210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459,143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Revenue from contracts with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customers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31,461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38,174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19,451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19,517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19,130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3,027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1,270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57,653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92,148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93,781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74,252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74,074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73,662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Gains from sale of assets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92,185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93,781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74,252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74,074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73,662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(469,074)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(535,378)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(451,738)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(395,136)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(385,481)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442,905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520,469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438,630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384,112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374,946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the Australian</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(26,169)</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OTHER COMPREHENSIVE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Changes in asset revaluation</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surplus</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(122)</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other comprehensive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 </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(122)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(26,291)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(26,291)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bl>
    <w:p w:rsidR="0074780C" w:rsidRDefault="006A5C45">
      <w:pPr>
        <w:keepLines w:val="0"/>
        <w:spacing w:after="0" w:line="240" w:lineRule="auto"/>
        <w:jc w:val="left"/>
      </w:pPr>
      <w:r>
        <w:br w:type="page"/>
      </w:r>
    </w:p>
    <w:p w:rsidR="0074780C" w:rsidRDefault="006A5C45" w:rsidP="00EF6967">
      <w:pPr>
        <w:pStyle w:val="TableHeading"/>
        <w:pageBreakBefore/>
        <w:spacing w:before="0" w:after="0"/>
        <w:rPr>
          <w:rStyle w:val="BookTitle"/>
          <w:i w:val="0"/>
          <w:bdr w:val="none" w:sz="0" w:space="0" w:color="auto" w:frame="1"/>
          <w:lang w:val="x-none" w:eastAsia="x-none"/>
        </w:rPr>
      </w:pPr>
      <w:r>
        <w:rPr>
          <w:color w:val="000000"/>
          <w:bdr w:val="none" w:sz="0" w:space="0" w:color="auto" w:frame="1"/>
          <w:lang w:val="x-none" w:eastAsia="x-none"/>
        </w:rPr>
        <w:lastRenderedPageBreak/>
        <w:t>Table 3.</w:t>
      </w:r>
      <w:r w:rsidR="000F6251">
        <w:rPr>
          <w:color w:val="000000"/>
          <w:bdr w:val="none" w:sz="0" w:space="0" w:color="auto" w:frame="1"/>
          <w:lang w:eastAsia="x-none"/>
        </w:rPr>
        <w:t>2</w:t>
      </w:r>
      <w:r>
        <w:rPr>
          <w:color w:val="000000"/>
          <w:bdr w:val="none" w:sz="0" w:space="0" w:color="auto" w:frame="1"/>
          <w:lang w:val="x-none" w:eastAsia="x-none"/>
        </w:rPr>
        <w:t xml:space="preserve">: Comprehensive income statement (showing net cost of services) </w:t>
      </w:r>
      <w:r>
        <w:rPr>
          <w:color w:val="000000"/>
          <w:bdr w:val="none" w:sz="0" w:space="0" w:color="auto" w:frame="1"/>
          <w:lang w:val="x-none" w:eastAsia="x-none"/>
        </w:rPr>
        <w:br/>
        <w:t>for the period ended 30 June (continued)</w:t>
      </w:r>
    </w:p>
    <w:tbl>
      <w:tblPr>
        <w:tblStyle w:val="CDMRange2"/>
        <w:tblW w:w="7740" w:type="dxa"/>
        <w:tblLayout w:type="fixed"/>
        <w:tblCellMar>
          <w:top w:w="11" w:type="dxa"/>
          <w:bottom w:w="11" w:type="dxa"/>
        </w:tblCellMar>
        <w:tblLook w:val="0600" w:firstRow="0" w:lastRow="0" w:firstColumn="0" w:lastColumn="0" w:noHBand="1" w:noVBand="1"/>
        <w:tblCaption w:val="Table 3.2: Comprehensive income statement (showing net cost of services) for the period ended 30 June (continued)"/>
        <w:tblDescription w:val="page two of Table 3.2 Comprehensive income statement (showing net cost of services) for the period ended 30 June "/>
      </w:tblPr>
      <w:tblGrid>
        <w:gridCol w:w="3015"/>
        <w:gridCol w:w="945"/>
        <w:gridCol w:w="945"/>
        <w:gridCol w:w="945"/>
        <w:gridCol w:w="945"/>
        <w:gridCol w:w="945"/>
      </w:tblGrid>
      <w:tr w:rsidR="003E4233" w:rsidTr="00AA088E">
        <w:trPr>
          <w:tblHeader/>
        </w:trPr>
        <w:tc>
          <w:tcPr>
            <w:tcW w:w="774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1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(26,291)</w:t>
            </w:r>
          </w:p>
        </w:tc>
        <w:tc>
          <w:tcPr>
            <w:tcW w:w="945" w:type="dxa"/>
            <w:tcBorders>
              <w:top w:val="dotted" w:sz="2" w:space="0" w:color="000000"/>
              <w:left w:val="nil"/>
              <w:bottom w:val="nil"/>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 of</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through</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7,197</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7,563</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6,891</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6,292</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32,074</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31,759</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30,630</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29,145</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28,680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20,297</w:t>
            </w:r>
          </w:p>
        </w:tc>
        <w:tc>
          <w:tcPr>
            <w:tcW w:w="94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(7,317)</w:t>
            </w:r>
          </w:p>
        </w:tc>
        <w:tc>
          <w:tcPr>
            <w:tcW w:w="94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74780C" w:rsidRDefault="006A5C45" w:rsidP="00256423">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6A5C45" w:rsidP="00256423">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BB18B7" w:rsidRDefault="006A5C45" w:rsidP="00BB18B7">
      <w:pPr>
        <w:pStyle w:val="ChartandTableFootnoteAlpha"/>
        <w:numPr>
          <w:ilvl w:val="0"/>
          <w:numId w:val="19"/>
        </w:numPr>
        <w:spacing w:before="30" w:after="0"/>
        <w:jc w:val="left"/>
      </w:pPr>
      <w:r>
        <w:rPr>
          <w:rFonts w:cs="Arial"/>
          <w:szCs w:val="16"/>
        </w:rPr>
        <w:t>From 2010–11, the Government introduced the net cash appropriation arrangement that provided non</w:t>
      </w:r>
      <w:r>
        <w:rPr>
          <w:rFonts w:cs="Arial"/>
          <w:szCs w:val="16"/>
        </w:rPr>
        <w:noBreakHyphen/>
      </w:r>
      <w:r>
        <w:t>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3.6 Departmental Capital Budget Statement.</w:t>
      </w:r>
    </w:p>
    <w:p w:rsidR="0074780C" w:rsidRPr="00BB18B7" w:rsidRDefault="006A5C45" w:rsidP="00BB18B7">
      <w:pPr>
        <w:pStyle w:val="ChartandTableFootnoteAlpha"/>
        <w:numPr>
          <w:ilvl w:val="0"/>
          <w:numId w:val="19"/>
        </w:numPr>
        <w:spacing w:before="30" w:after="0"/>
        <w:jc w:val="left"/>
      </w:pPr>
      <w:r w:rsidRPr="00BB18B7">
        <w:rPr>
          <w:rFonts w:cs="Arial"/>
          <w:szCs w:val="16"/>
        </w:rPr>
        <w:t xml:space="preserve">Applies </w:t>
      </w:r>
      <w:r>
        <w:rPr>
          <w:rFonts w:cs="Arial"/>
          <w:szCs w:val="16"/>
        </w:rPr>
        <w:t>to Right-of-Use (ROU) assets under</w:t>
      </w:r>
      <w:r w:rsidRPr="00BB18B7">
        <w:rPr>
          <w:rFonts w:cs="Arial"/>
          <w:szCs w:val="16"/>
        </w:rPr>
        <w:t xml:space="preserve"> AASB 16 Leases.</w:t>
      </w:r>
    </w:p>
    <w:p w:rsidR="0074780C" w:rsidRDefault="006A5C45">
      <w:pPr>
        <w:keepLines w:val="0"/>
        <w:spacing w:after="0" w:line="240" w:lineRule="auto"/>
        <w:jc w:val="left"/>
      </w:pPr>
      <w:r>
        <w:br w:type="page"/>
      </w:r>
    </w:p>
    <w:p w:rsidR="0074780C" w:rsidRDefault="006A5C45" w:rsidP="00EF6967">
      <w:pPr>
        <w:pStyle w:val="TableHeading"/>
        <w:spacing w:before="0" w:after="0"/>
        <w:rPr>
          <w:lang w:val="x-none" w:eastAsia="x-none"/>
        </w:rPr>
      </w:pPr>
      <w:r>
        <w:rPr>
          <w:color w:val="000000"/>
          <w:lang w:val="x-none" w:eastAsia="x-none"/>
        </w:rPr>
        <w:lastRenderedPageBreak/>
        <w:t>Table 3.</w:t>
      </w:r>
      <w:r w:rsidR="00BC0BA3">
        <w:rPr>
          <w:color w:val="000000"/>
          <w:lang w:eastAsia="x-none"/>
        </w:rPr>
        <w:t>3</w:t>
      </w:r>
      <w:r>
        <w:rPr>
          <w:color w:val="000000"/>
          <w:lang w:val="x-none" w:eastAsia="x-none"/>
        </w:rPr>
        <w:t>: Budgeted departmental balance sheet (as at 30 June)</w:t>
      </w:r>
    </w:p>
    <w:tbl>
      <w:tblPr>
        <w:tblStyle w:val="CDMRange1"/>
        <w:tblW w:w="7725" w:type="dxa"/>
        <w:tblLayout w:type="fixed"/>
        <w:tblCellMar>
          <w:top w:w="11" w:type="dxa"/>
          <w:bottom w:w="11" w:type="dxa"/>
        </w:tblCellMar>
        <w:tblLook w:val="0600" w:firstRow="0" w:lastRow="0" w:firstColumn="0" w:lastColumn="0" w:noHBand="1" w:noVBand="1"/>
        <w:tblCaption w:val="Table 3.3: Budgeted departmental balance sheet (as at 30 June)"/>
        <w:tblDescription w:val="Table 3.3 Budgeted departmental balance sheet (as at 30 June)"/>
      </w:tblPr>
      <w:tblGrid>
        <w:gridCol w:w="2850"/>
        <w:gridCol w:w="975"/>
        <w:gridCol w:w="975"/>
        <w:gridCol w:w="975"/>
        <w:gridCol w:w="975"/>
        <w:gridCol w:w="975"/>
      </w:tblGrid>
      <w:tr w:rsidR="003E4233" w:rsidTr="00AA088E">
        <w:trPr>
          <w:tblHeader/>
        </w:trPr>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97,783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97,783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97,783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97,783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97,783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103,413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Buildings and leasehold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improvements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537,314</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501,776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467,927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436,178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404,937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1,648</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1,934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2,181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Intangibles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Prepayments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540,563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505,002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471,352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439,850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408,883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643,976</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608,415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574,765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543,263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512,296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17,862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8,290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26,152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26,344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538,470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514,057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489,644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465,231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440,818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538,470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514,057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489,644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465,231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440,818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98,231</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98,039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98,797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98,605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663,419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639,006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614,593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590,180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565,767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(19,443)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(30,591)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(39,828)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(46,917)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(53,471)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(450,690)</w:t>
            </w:r>
          </w:p>
        </w:tc>
        <w:tc>
          <w:tcPr>
            <w:tcW w:w="975" w:type="dxa"/>
            <w:tcBorders>
              <w:top w:val="nil"/>
              <w:left w:val="nil"/>
              <w:bottom w:val="nil"/>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(465,599)</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(478,707)</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(489,731)</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(500,266)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340,765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344,526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348,397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352,332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356,313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(19,443)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(30,591)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(39,828)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(46,917)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(53,471)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(19,443)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(30,591)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(39,828)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(46,917)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(53,471)</w:t>
            </w:r>
          </w:p>
        </w:tc>
      </w:tr>
    </w:tbl>
    <w:p w:rsidR="002054FC" w:rsidRDefault="006A5C45"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74780C" w:rsidRDefault="006A5C45" w:rsidP="0074780C">
      <w:pPr>
        <w:pStyle w:val="ChartandTableFootnote"/>
        <w:keepLines w:val="0"/>
        <w:ind w:left="0" w:firstLine="0"/>
        <w:rPr>
          <w:rFonts w:cs="Arial"/>
          <w:lang w:val="x-none" w:eastAsia="x-none"/>
        </w:rPr>
      </w:pPr>
      <w:r>
        <w:rPr>
          <w:rFonts w:cs="Arial"/>
          <w:color w:val="000000"/>
          <w:lang w:val="x-none" w:eastAsia="x-none"/>
        </w:rPr>
        <w:t>*Equity is the residual interest in assets after deduction of liabilities.</w:t>
      </w:r>
    </w:p>
    <w:p w:rsidR="0074780C" w:rsidRDefault="006A5C45">
      <w:pPr>
        <w:keepLines w:val="0"/>
        <w:spacing w:after="0" w:line="240" w:lineRule="auto"/>
        <w:jc w:val="left"/>
      </w:pPr>
      <w:r>
        <w:br w:type="page"/>
      </w:r>
    </w:p>
    <w:p w:rsidR="0074780C" w:rsidRDefault="006A5C45" w:rsidP="00EF6967">
      <w:pPr>
        <w:pStyle w:val="TableHeading"/>
        <w:spacing w:before="0" w:after="0"/>
        <w:rPr>
          <w:lang w:val="x-none" w:eastAsia="x-none"/>
        </w:rPr>
      </w:pPr>
      <w:r>
        <w:rPr>
          <w:color w:val="000000"/>
          <w:lang w:val="x-none" w:eastAsia="x-none"/>
        </w:rPr>
        <w:lastRenderedPageBreak/>
        <w:t>Table 3.4</w:t>
      </w:r>
      <w:r w:rsidR="00936D55">
        <w:rPr>
          <w:color w:val="000000"/>
          <w:lang w:val="x-none" w:eastAsia="x-none"/>
        </w:rPr>
        <w:t>: Departmental statement of changes in equity</w:t>
      </w:r>
      <w:r w:rsidR="00845DEF">
        <w:rPr>
          <w:color w:val="000000"/>
          <w:lang w:val="x-none" w:eastAsia="x-none"/>
        </w:rPr>
        <w:t xml:space="preserve"> – summary of movement (Budget Y</w:t>
      </w:r>
      <w:r w:rsidR="00936D55">
        <w:rPr>
          <w:color w:val="000000"/>
          <w:lang w:val="x-none" w:eastAsia="x-none"/>
        </w:rPr>
        <w:t>ear 2023-24)</w:t>
      </w:r>
    </w:p>
    <w:tbl>
      <w:tblPr>
        <w:tblStyle w:val="CDMRange2"/>
        <w:tblW w:w="7785" w:type="dxa"/>
        <w:tblLayout w:type="fixed"/>
        <w:tblCellMar>
          <w:top w:w="11" w:type="dxa"/>
          <w:bottom w:w="11" w:type="dxa"/>
        </w:tblCellMar>
        <w:tblLook w:val="0600" w:firstRow="0" w:lastRow="0" w:firstColumn="0" w:lastColumn="0" w:noHBand="1" w:noVBand="1"/>
        <w:tblCaption w:val="Table 3.4: Departmental statement of changes in equity - summary of movement (Budget Year 2023-24)"/>
        <w:tblDescription w:val="Table 3.4 Departmental statement of changes in equity - summary of movement (Budget Year 2023-24)"/>
      </w:tblPr>
      <w:tblGrid>
        <w:gridCol w:w="3330"/>
        <w:gridCol w:w="1185"/>
        <w:gridCol w:w="1125"/>
        <w:gridCol w:w="1125"/>
        <w:gridCol w:w="1020"/>
      </w:tblGrid>
      <w:tr w:rsidR="003E4233" w:rsidTr="00AA088E">
        <w:trPr>
          <w:tblHeader/>
        </w:trPr>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18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20"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3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Balance carried forward from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previous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(450,690)</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90,482</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340,765</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(19,443)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(450,690)</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90,482</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340,765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(19,443)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(14,909)</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(14,909)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36"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18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18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closing balance as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 30 June 2024</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(465,599)</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90,482</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344,526</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(30,591)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(465,599)</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90,482</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344,526</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(30,591)</w:t>
            </w:r>
          </w:p>
        </w:tc>
      </w:tr>
    </w:tbl>
    <w:p w:rsidR="002054FC" w:rsidRDefault="006A5C45"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6623D4" w:rsidP="006623D4">
      <w:pPr>
        <w:keepLines w:val="0"/>
        <w:spacing w:after="0" w:line="240" w:lineRule="auto"/>
        <w:ind w:left="142" w:hanging="142"/>
        <w:rPr>
          <w:rFonts w:ascii="Arial" w:eastAsia="Calibri" w:hAnsi="Arial" w:cs="Arial"/>
          <w:sz w:val="16"/>
          <w:szCs w:val="16"/>
          <w:bdr w:val="none" w:sz="0" w:space="0" w:color="auto" w:frame="1"/>
        </w:rPr>
      </w:pPr>
    </w:p>
    <w:p w:rsidR="006623D4" w:rsidRPr="00256423" w:rsidRDefault="006623D4" w:rsidP="002054FC">
      <w:pPr>
        <w:keepLines w:val="0"/>
        <w:spacing w:after="0" w:line="240" w:lineRule="auto"/>
        <w:ind w:left="142" w:hanging="142"/>
        <w:rPr>
          <w:rFonts w:ascii="Arial" w:eastAsia="Calibri" w:hAnsi="Arial" w:cs="Arial"/>
          <w:sz w:val="16"/>
          <w:szCs w:val="16"/>
          <w:bdr w:val="none" w:sz="0" w:space="0" w:color="auto" w:frame="1"/>
        </w:rPr>
      </w:pPr>
    </w:p>
    <w:p w:rsidR="0074780C" w:rsidRDefault="006A5C45">
      <w:pPr>
        <w:keepLines w:val="0"/>
        <w:spacing w:after="0" w:line="240" w:lineRule="auto"/>
        <w:jc w:val="left"/>
      </w:pPr>
      <w:r>
        <w:br w:type="page"/>
      </w:r>
    </w:p>
    <w:p w:rsidR="0074780C" w:rsidRDefault="006A5C45" w:rsidP="00EF6967">
      <w:pPr>
        <w:pStyle w:val="TableHeading"/>
        <w:spacing w:before="0" w:after="0"/>
        <w:rPr>
          <w:lang w:val="x-none" w:eastAsia="x-none"/>
        </w:rPr>
      </w:pPr>
      <w:r>
        <w:rPr>
          <w:color w:val="000000"/>
          <w:lang w:val="x-none" w:eastAsia="x-none"/>
        </w:rPr>
        <w:lastRenderedPageBreak/>
        <w:t>Table 3.</w:t>
      </w:r>
      <w:r w:rsidR="00BC0BA3">
        <w:rPr>
          <w:color w:val="000000"/>
          <w:lang w:eastAsia="x-none"/>
        </w:rPr>
        <w:t>5</w:t>
      </w:r>
      <w:r>
        <w:rPr>
          <w:color w:val="000000"/>
          <w:lang w:val="x-none" w:eastAsia="x-none"/>
        </w:rPr>
        <w:t>: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5: Budgeted deparmental statement of cash flows (for the period ended 30 June)"/>
        <w:tblDescription w:val="Table 3.5 Budgeted deparmental statement of cash flows (for the period ended 30 June)"/>
      </w:tblPr>
      <w:tblGrid>
        <w:gridCol w:w="2850"/>
        <w:gridCol w:w="975"/>
        <w:gridCol w:w="975"/>
        <w:gridCol w:w="975"/>
        <w:gridCol w:w="975"/>
        <w:gridCol w:w="975"/>
      </w:tblGrid>
      <w:tr w:rsidR="003E4233" w:rsidTr="00AA088E">
        <w:trPr>
          <w:tblHeader/>
        </w:trPr>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493,257</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559,681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458,545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403,849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394,271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35,432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39,780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20,171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19,976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11,828</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8,844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6,712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6,308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6,168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Other </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14,742</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555,259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608,305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485,428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430,133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419,998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347,776</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379,843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323,566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290,172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284,481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128,485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149,645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102,934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81,675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78,050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8,550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8,184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7,863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7,187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7,008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6,737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6,603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s74 receipts transferred to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Official Public Account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50,042</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39,212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19,915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19,737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19,325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535,396</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583,892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461,015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405,720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395,585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19,863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Proceeds from sales of property,</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plant and equipment</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1,257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3,871</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3,935</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1,257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3,871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3,935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(1,220)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(3,871)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1,305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3,871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1,305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3,871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3,935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i/>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Principal payments of lease liability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20,297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20,297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(18,992)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(20,652)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(20,542)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(20,478)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5,979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5,630</w:t>
            </w:r>
          </w:p>
        </w:tc>
      </w:tr>
    </w:tbl>
    <w:p w:rsidR="002054FC" w:rsidRDefault="006A5C45"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6623D4" w:rsidP="006623D4">
      <w:pPr>
        <w:keepLines w:val="0"/>
        <w:spacing w:after="0" w:line="240" w:lineRule="auto"/>
        <w:ind w:left="142" w:hanging="142"/>
        <w:rPr>
          <w:rFonts w:ascii="Arial" w:eastAsia="Calibri" w:hAnsi="Arial" w:cs="Arial"/>
          <w:sz w:val="16"/>
          <w:szCs w:val="16"/>
          <w:bdr w:val="none" w:sz="0" w:space="0" w:color="auto" w:frame="1"/>
        </w:rPr>
      </w:pPr>
    </w:p>
    <w:p w:rsidR="006623D4" w:rsidRPr="00256423" w:rsidRDefault="006623D4" w:rsidP="002054FC">
      <w:pPr>
        <w:keepLines w:val="0"/>
        <w:spacing w:after="0" w:line="240" w:lineRule="auto"/>
        <w:ind w:left="142" w:hanging="142"/>
        <w:rPr>
          <w:rFonts w:ascii="Arial" w:eastAsia="Calibri" w:hAnsi="Arial" w:cs="Arial"/>
          <w:sz w:val="16"/>
          <w:szCs w:val="16"/>
          <w:bdr w:val="none" w:sz="0" w:space="0" w:color="auto" w:frame="1"/>
        </w:rPr>
      </w:pPr>
    </w:p>
    <w:p w:rsidR="0074780C" w:rsidRDefault="006A5C45">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74780C" w:rsidRDefault="006A5C45" w:rsidP="00EF6967">
      <w:pPr>
        <w:pStyle w:val="TableHeading"/>
        <w:spacing w:before="0" w:after="0"/>
        <w:rPr>
          <w:lang w:val="x-none" w:eastAsia="x-none"/>
        </w:rPr>
      </w:pPr>
      <w:r>
        <w:rPr>
          <w:color w:val="000000"/>
          <w:lang w:val="x-none" w:eastAsia="x-none"/>
        </w:rPr>
        <w:lastRenderedPageBreak/>
        <w:t>Table 3.6</w:t>
      </w:r>
      <w:r w:rsidR="00936D55">
        <w:rPr>
          <w:color w:val="000000"/>
          <w:lang w:val="x-none" w:eastAsia="x-none"/>
        </w:rPr>
        <w:t>: Departmental capital budget statement (for the period ended 30 June)</w:t>
      </w:r>
    </w:p>
    <w:tbl>
      <w:tblPr>
        <w:tblStyle w:val="CDMRange2"/>
        <w:tblW w:w="7725" w:type="dxa"/>
        <w:tblLayout w:type="fixed"/>
        <w:tblCellMar>
          <w:top w:w="11" w:type="dxa"/>
          <w:bottom w:w="11" w:type="dxa"/>
        </w:tblCellMar>
        <w:tblLook w:val="0600" w:firstRow="0" w:lastRow="0" w:firstColumn="0" w:lastColumn="0" w:noHBand="1" w:noVBand="1"/>
        <w:tblCaption w:val="Table 3.6: Departmental capital budget statemetn (for the period ended 30 June)"/>
        <w:tblDescription w:val="Table 3.6 Departmental capital budget statemetn (for the period ended 30 June)"/>
      </w:tblPr>
      <w:tblGrid>
        <w:gridCol w:w="2850"/>
        <w:gridCol w:w="975"/>
        <w:gridCol w:w="975"/>
        <w:gridCol w:w="975"/>
        <w:gridCol w:w="975"/>
        <w:gridCol w:w="975"/>
      </w:tblGrid>
      <w:tr w:rsidR="003E4233" w:rsidTr="00AA088E">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Capital budget - Act No. 1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3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3,871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3,871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keepLines w:val="0"/>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1,257</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3,761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3,871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3,935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3,871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3,935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appropriations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1,257</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3,871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3,871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Calibri" w:eastAsia="Calibri" w:hAnsi="Calibri" w:cs="Calibri"/>
                <w:color w:val="000000"/>
                <w:sz w:val="22"/>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1,257</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3,871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3,871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3,981</w:t>
            </w:r>
          </w:p>
        </w:tc>
      </w:tr>
    </w:tbl>
    <w:p w:rsidR="006623D4" w:rsidRPr="00BC0BA3" w:rsidRDefault="006A5C45" w:rsidP="00BC0BA3">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BC0BA3" w:rsidRPr="00BC0BA3" w:rsidRDefault="006A5C45" w:rsidP="00BC0BA3">
      <w:pPr>
        <w:pStyle w:val="ListParagraph"/>
        <w:numPr>
          <w:ilvl w:val="0"/>
          <w:numId w:val="20"/>
        </w:numPr>
        <w:rPr>
          <w:rFonts w:ascii="Arial" w:eastAsia="Times New Roman" w:hAnsi="Arial"/>
          <w:sz w:val="16"/>
          <w:szCs w:val="16"/>
          <w:lang w:val="en-AU" w:eastAsia="en-AU"/>
        </w:rPr>
      </w:pPr>
      <w:r w:rsidRPr="00BC0BA3">
        <w:rPr>
          <w:rFonts w:ascii="Arial" w:eastAsia="Times New Roman" w:hAnsi="Arial"/>
          <w:sz w:val="16"/>
          <w:szCs w:val="16"/>
          <w:lang w:val="en-AU" w:eastAsia="en-AU"/>
        </w:rPr>
        <w:t>Does not include annual finance lease costs. Includes purchases from current and previous years' departmental capital budgets.</w:t>
      </w:r>
    </w:p>
    <w:p w:rsidR="0074780C" w:rsidRPr="006B3245" w:rsidRDefault="006A5C45" w:rsidP="006B3245">
      <w:pPr>
        <w:pStyle w:val="ChartandTableFootnoteAlpha"/>
        <w:numPr>
          <w:ilvl w:val="0"/>
          <w:numId w:val="20"/>
        </w:numPr>
        <w:tabs>
          <w:tab w:val="num" w:pos="284"/>
        </w:tabs>
        <w:spacing w:after="0"/>
        <w:ind w:left="284" w:hanging="284"/>
        <w:rPr>
          <w:rFonts w:cs="Arial"/>
          <w:szCs w:val="16"/>
        </w:rPr>
      </w:pPr>
      <w:r>
        <w:br w:type="page"/>
      </w:r>
    </w:p>
    <w:p w:rsidR="0074780C" w:rsidRDefault="006A5C45" w:rsidP="00EF6967">
      <w:pPr>
        <w:pStyle w:val="TableHeading"/>
        <w:spacing w:before="0" w:after="0"/>
        <w:rPr>
          <w:lang w:val="x-none" w:eastAsia="x-none"/>
        </w:rPr>
      </w:pPr>
      <w:r>
        <w:rPr>
          <w:color w:val="000000"/>
          <w:lang w:val="x-none" w:eastAsia="x-none"/>
        </w:rPr>
        <w:lastRenderedPageBreak/>
        <w:t>Table 3.</w:t>
      </w:r>
      <w:r w:rsidR="00BC0BA3">
        <w:rPr>
          <w:color w:val="000000"/>
          <w:lang w:eastAsia="x-none"/>
        </w:rPr>
        <w:t>7</w:t>
      </w:r>
      <w:r>
        <w:rPr>
          <w:color w:val="000000"/>
          <w:lang w:val="x-none" w:eastAsia="x-none"/>
        </w:rPr>
        <w:t>: Statement of departmental asset movements (Budget Year 2023-24)</w:t>
      </w:r>
    </w:p>
    <w:tbl>
      <w:tblPr>
        <w:tblStyle w:val="CDMRange1"/>
        <w:tblW w:w="7725" w:type="dxa"/>
        <w:tblLayout w:type="fixed"/>
        <w:tblCellMar>
          <w:top w:w="11" w:type="dxa"/>
          <w:bottom w:w="11" w:type="dxa"/>
        </w:tblCellMar>
        <w:tblLook w:val="0600" w:firstRow="0" w:lastRow="0" w:firstColumn="0" w:lastColumn="0" w:noHBand="1" w:noVBand="1"/>
        <w:tblCaption w:val="Table 3.7: Statement of departmental asset movements (Budget Year 2023-24)"/>
        <w:tblDescription w:val="Table 3.7 Statement of departmental asset movements (Budget Year 2023-24)"/>
      </w:tblPr>
      <w:tblGrid>
        <w:gridCol w:w="3405"/>
        <w:gridCol w:w="1260"/>
        <w:gridCol w:w="1020"/>
        <w:gridCol w:w="1020"/>
        <w:gridCol w:w="1020"/>
      </w:tblGrid>
      <w:tr w:rsidR="003E4233" w:rsidTr="00AA088E">
        <w:trPr>
          <w:tblHeader/>
        </w:trPr>
        <w:tc>
          <w:tcPr>
            <w:tcW w:w="34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26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Buildings and</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Intangibles</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leasehold</w:t>
            </w:r>
          </w:p>
        </w:tc>
        <w:tc>
          <w:tcPr>
            <w:tcW w:w="102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improvements</w:t>
            </w:r>
          </w:p>
        </w:tc>
        <w:tc>
          <w:tcPr>
            <w:tcW w:w="102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rPr>
            </w:pP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b/>
                <w:color w:val="FF0000"/>
                <w:sz w:val="16"/>
              </w:rPr>
            </w:pPr>
          </w:p>
        </w:tc>
        <w:tc>
          <w:tcPr>
            <w:tcW w:w="126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54,123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1,638</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1,099</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56,860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 ROU assets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601,903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365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602,268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(6,824)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(989)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(7,991)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(111,888)</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(112,065)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537,314</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1,648</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539,072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FFFFFF" w:fill="FFFFFF"/>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replacement assets</w:t>
            </w:r>
          </w:p>
        </w:tc>
        <w:tc>
          <w:tcPr>
            <w:tcW w:w="126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ordinary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(a)</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3,161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(6,995)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(458)</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(7,563)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(31,704)</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(38,699)</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(513)</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57,284</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2,238</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1,099</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60,621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601,903</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365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602,268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(13,819)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(636)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(15,554)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(143,592)</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(232)</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(143,824)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501,776</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1,735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503,511</w:t>
            </w:r>
          </w:p>
        </w:tc>
      </w:tr>
    </w:tbl>
    <w:p w:rsidR="006623D4" w:rsidRPr="00BC0BA3" w:rsidRDefault="006A5C45" w:rsidP="00BC0BA3">
      <w:pPr>
        <w:keepLines w:val="0"/>
        <w:spacing w:after="0" w:line="240" w:lineRule="auto"/>
        <w:ind w:left="142" w:hanging="142"/>
        <w:rPr>
          <w:rFonts w:ascii="Arial" w:hAnsi="Arial" w:cs="Arial"/>
          <w:sz w:val="16"/>
          <w:szCs w:val="16"/>
        </w:rPr>
      </w:pPr>
      <w:r w:rsidRPr="0074780C">
        <w:rPr>
          <w:rFonts w:ascii="Arial" w:hAnsi="Arial" w:cs="Arial"/>
          <w:sz w:val="16"/>
          <w:szCs w:val="16"/>
        </w:rPr>
        <w:t>Prepared on Australian Accounting Standards basis.</w:t>
      </w:r>
    </w:p>
    <w:p w:rsidR="00BC0BA3" w:rsidRPr="00936D55" w:rsidRDefault="006A5C45" w:rsidP="0047115A">
      <w:pPr>
        <w:pStyle w:val="FootnoteText"/>
        <w:numPr>
          <w:ilvl w:val="0"/>
          <w:numId w:val="21"/>
        </w:numPr>
        <w:spacing w:after="0"/>
        <w:ind w:left="284" w:hanging="284"/>
        <w:jc w:val="both"/>
        <w:rPr>
          <w:rFonts w:ascii="Arial" w:hAnsi="Arial" w:cs="Arial"/>
          <w:szCs w:val="16"/>
        </w:rPr>
      </w:pPr>
      <w:r w:rsidRPr="00936D55">
        <w:rPr>
          <w:rFonts w:ascii="Arial" w:hAnsi="Arial" w:cs="Arial"/>
          <w:szCs w:val="16"/>
        </w:rPr>
        <w:t>‘</w:t>
      </w:r>
      <w:r w:rsidRPr="00936D55">
        <w:rPr>
          <w:rFonts w:ascii="Arial" w:hAnsi="Arial"/>
        </w:rPr>
        <w:t xml:space="preserve">Appropriation ordinary annual services’ refers to funding provided through </w:t>
      </w:r>
      <w:r>
        <w:rPr>
          <w:rFonts w:ascii="Arial" w:hAnsi="Arial"/>
          <w:i/>
        </w:rPr>
        <w:t>Appropriation Act (No. 1) 2023-24</w:t>
      </w:r>
      <w:r w:rsidRPr="00936D55">
        <w:rPr>
          <w:rFonts w:ascii="Arial" w:hAnsi="Arial"/>
        </w:rPr>
        <w:t xml:space="preserve"> and Appropriation Bill (No. 3) </w:t>
      </w:r>
      <w:r>
        <w:rPr>
          <w:rFonts w:ascii="Arial" w:hAnsi="Arial"/>
        </w:rPr>
        <w:t>2023-24</w:t>
      </w:r>
      <w:r w:rsidRPr="00936D55">
        <w:rPr>
          <w:rFonts w:ascii="Arial" w:hAnsi="Arial"/>
        </w:rPr>
        <w:t xml:space="preserve"> for depreciation/amortisation expenses, departmental capital budget or other operational expenses</w:t>
      </w:r>
    </w:p>
    <w:p w:rsidR="0074780C" w:rsidRPr="00475B21" w:rsidRDefault="0074780C" w:rsidP="00475B21">
      <w:pPr>
        <w:keepLines w:val="0"/>
      </w:pPr>
    </w:p>
    <w:p w:rsidR="006D7513" w:rsidRDefault="006A5C45" w:rsidP="00C27C28">
      <w:pPr>
        <w:pStyle w:val="TableHeading"/>
        <w:pageBreakBefore/>
        <w:spacing w:before="0" w:after="0"/>
        <w:rPr>
          <w:lang w:val="x-none" w:eastAsia="x-none"/>
        </w:rPr>
      </w:pPr>
      <w:bookmarkStart w:id="123" w:name="RG_MARKER_59754"/>
      <w:bookmarkStart w:id="124" w:name="RG_MARKER_60903"/>
      <w:r>
        <w:rPr>
          <w:color w:val="000000"/>
          <w:lang w:val="x-none" w:eastAsia="x-none"/>
        </w:rPr>
        <w:lastRenderedPageBreak/>
        <w:t xml:space="preserve">Table 3.8: Schedule of budgeted income and expenses administered on behalf of Government (for the period ended </w:t>
      </w:r>
      <w:bookmarkEnd w:id="123"/>
      <w:bookmarkEnd w:id="124"/>
      <w:r>
        <w:rPr>
          <w:color w:val="000000"/>
          <w:lang w:val="x-none" w:eastAsia="x-none"/>
        </w:rPr>
        <w:t>30 June)</w:t>
      </w:r>
    </w:p>
    <w:tbl>
      <w:tblPr>
        <w:tblStyle w:val="CDMRange1"/>
        <w:tblW w:w="8280" w:type="dxa"/>
        <w:tblLayout w:type="fixed"/>
        <w:tblCellMar>
          <w:top w:w="11" w:type="dxa"/>
          <w:bottom w:w="11" w:type="dxa"/>
        </w:tblCellMar>
        <w:tblLook w:val="0600" w:firstRow="0" w:lastRow="0" w:firstColumn="0" w:lastColumn="0" w:noHBand="1" w:noVBand="1"/>
        <w:tblCaption w:val="Table 3.8: Schedule of bugeted income and expenses administered on behalf of the Government (for the period ended 30 June)"/>
        <w:tblDescription w:val="Table 3.8 Schedule of bugeted income and expenses administered on behalf of the Government (for the period ended 30 June)"/>
      </w:tblPr>
      <w:tblGrid>
        <w:gridCol w:w="2280"/>
        <w:gridCol w:w="1200"/>
        <w:gridCol w:w="1200"/>
        <w:gridCol w:w="1200"/>
        <w:gridCol w:w="1200"/>
        <w:gridCol w:w="1200"/>
      </w:tblGrid>
      <w:tr w:rsidR="003E4233" w:rsidTr="00AA088E">
        <w:trPr>
          <w:tblHeader/>
        </w:trPr>
        <w:tc>
          <w:tcPr>
            <w:tcW w:w="228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200"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2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28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28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 ADMINISTERED</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196,687</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236,649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233,264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250,810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205,610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68,155</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63,283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64,744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21,534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2,541,872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2,790,600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2,756,317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2,726,793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2,583,366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125,808,946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135,849,375</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143,295,719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149,486,803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154,536,953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Write-down and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 of assets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282,772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63,527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61,340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59,311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38,158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Fair value loss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56,490</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10,625</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5,485</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20,779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24,572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25,080,473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31,267,660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35,930,654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39,301,230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42,857,170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3,163</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154,038,558</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170,281,719</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182,347,523</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191,867,260</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200,251,235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Recoveries and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rendering of services</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331,243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570,560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527,952</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488,661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469,157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49,994</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61,064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71,233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79,348</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90,072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Special accounts revenue</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Competitive neutrality revenue</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7,149</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3,194</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13,509</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12,994</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9,613</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395,483</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657,337</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623,864</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585,923</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577,146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395,483</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657,337</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623,864</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585,923</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577,146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Write back of impairment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52,185</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gains administered </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on behalf of Government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52,428</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447,911</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657,337</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623,864</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585,923</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577,146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services</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(153,590,647)</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(169,624,382)</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(181,723,659)</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(191,281,337)</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(199,674,089)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(153,590,647)</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(169,624,382)</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(181,723,659)</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(191,281,337)</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(199,674,089)</w:t>
            </w:r>
          </w:p>
        </w:tc>
      </w:tr>
    </w:tbl>
    <w:p w:rsidR="006D7513" w:rsidRDefault="006A5C45" w:rsidP="006D7513">
      <w:pPr>
        <w:pStyle w:val="Source"/>
        <w:rPr>
          <w:rFonts w:cs="Arial"/>
        </w:rPr>
      </w:pPr>
      <w:r>
        <w:rPr>
          <w:rFonts w:cs="Arial"/>
        </w:rPr>
        <w:t>Prepared on Australian Accounting Standards basis.</w:t>
      </w:r>
    </w:p>
    <w:p w:rsidR="00242F67" w:rsidRDefault="00242F67" w:rsidP="00242F67">
      <w:pPr>
        <w:keepLines w:val="0"/>
        <w:spacing w:after="0" w:line="240" w:lineRule="auto"/>
        <w:ind w:left="142" w:hanging="142"/>
        <w:rPr>
          <w:rFonts w:ascii="Arial" w:eastAsia="Calibri" w:hAnsi="Arial" w:cs="Arial"/>
          <w:sz w:val="16"/>
          <w:szCs w:val="16"/>
          <w:bdr w:val="none" w:sz="0" w:space="0" w:color="auto" w:frame="1"/>
        </w:rPr>
      </w:pPr>
    </w:p>
    <w:p w:rsidR="00242F67" w:rsidRDefault="00242F67" w:rsidP="006D7513">
      <w:pPr>
        <w:pStyle w:val="Source"/>
        <w:rPr>
          <w:rFonts w:cs="Arial"/>
        </w:rPr>
      </w:pPr>
    </w:p>
    <w:p w:rsidR="006D7513" w:rsidRDefault="006A5C45">
      <w:pPr>
        <w:keepLines w:val="0"/>
        <w:spacing w:after="0" w:line="240" w:lineRule="auto"/>
        <w:jc w:val="left"/>
      </w:pPr>
      <w:r>
        <w:br w:type="page"/>
      </w:r>
    </w:p>
    <w:p w:rsidR="006D7513" w:rsidRDefault="006A5C45" w:rsidP="00C27C28">
      <w:pPr>
        <w:pStyle w:val="TableHeading"/>
        <w:spacing w:before="0" w:after="0"/>
        <w:rPr>
          <w:lang w:val="x-none" w:eastAsia="x-none"/>
        </w:rPr>
      </w:pPr>
      <w:r>
        <w:rPr>
          <w:color w:val="000000"/>
          <w:lang w:val="x-none" w:eastAsia="x-none"/>
        </w:rPr>
        <w:lastRenderedPageBreak/>
        <w:t>Table 3.</w:t>
      </w:r>
      <w:r>
        <w:rPr>
          <w:color w:val="000000"/>
          <w:lang w:eastAsia="x-none"/>
        </w:rPr>
        <w:t>9</w:t>
      </w:r>
      <w:r>
        <w:rPr>
          <w:color w:val="000000"/>
          <w:lang w:val="x-none" w:eastAsia="x-none"/>
        </w:rPr>
        <w:t>: Schedule of budgeted assets and liabilities administered on behalf of Government (as at 30 June)</w:t>
      </w:r>
    </w:p>
    <w:tbl>
      <w:tblPr>
        <w:tblStyle w:val="CDMRange2"/>
        <w:tblW w:w="7800" w:type="dxa"/>
        <w:tblLayout w:type="fixed"/>
        <w:tblCellMar>
          <w:top w:w="11" w:type="dxa"/>
          <w:bottom w:w="11" w:type="dxa"/>
        </w:tblCellMar>
        <w:tblLook w:val="0600" w:firstRow="0" w:lastRow="0" w:firstColumn="0" w:lastColumn="0" w:noHBand="1" w:noVBand="1"/>
        <w:tblCaption w:val="Table 3.9: Schedule of budgeted assets and liabilities administered on behalf of Government (as at 30 June)"/>
        <w:tblDescription w:val="Table 3.9 Schedule of budgeted assets and liabilities administered on behalf of Government (as at 30 June)"/>
      </w:tblPr>
      <w:tblGrid>
        <w:gridCol w:w="2550"/>
        <w:gridCol w:w="1050"/>
        <w:gridCol w:w="1050"/>
        <w:gridCol w:w="1050"/>
        <w:gridCol w:w="1050"/>
        <w:gridCol w:w="1050"/>
      </w:tblGrid>
      <w:tr w:rsidR="003E4233" w:rsidTr="00AA088E">
        <w:trPr>
          <w:tblHeader/>
        </w:trPr>
        <w:tc>
          <w:tcPr>
            <w:tcW w:w="25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5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05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18,071</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19,676</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24,151</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25,328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25,493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Receivables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5,444,703</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5,898,505</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6,374,332</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6,894,010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7,292,761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Investments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1,364,722</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1,531,832</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1,606,714</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1,681,459</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1,676,561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6,827,496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7,450,013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8,005,197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8,600,797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8,994,815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6,827,496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7,450,013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8,005,197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8,600,797</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8,994,815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2,335,571</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3,133,219</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3,227,570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3,219,233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3,005,693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45,171</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45,138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74,270</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65,256</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51,377</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43,188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34,617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2,463,603</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3,252,204</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3,332,676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3,316,150</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3,094,039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 provision</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3,981,237</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3,986,699</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3,989,457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4,000,218</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4,010,293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3,981,237</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3,986,699</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3,989,457</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4,000,218</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4,010,293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liabilities administered</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6,444,840</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7,238,903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7,322,133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7,316,368</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7,104,332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382,656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211,110</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683,064</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1,284,429</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1,890,483</w:t>
            </w:r>
          </w:p>
        </w:tc>
      </w:tr>
    </w:tbl>
    <w:p w:rsidR="006D7513" w:rsidRDefault="006A5C45" w:rsidP="001D5A75">
      <w:pPr>
        <w:keepLines w:val="0"/>
        <w:spacing w:after="0" w:line="240" w:lineRule="auto"/>
        <w:ind w:left="142" w:hanging="142"/>
        <w:rPr>
          <w:rFonts w:ascii="Arial" w:hAnsi="Arial" w:cs="Arial"/>
          <w:sz w:val="16"/>
          <w:szCs w:val="16"/>
        </w:rPr>
      </w:pPr>
      <w:r w:rsidRPr="006D7513">
        <w:rPr>
          <w:rFonts w:ascii="Arial" w:hAnsi="Arial" w:cs="Arial"/>
          <w:sz w:val="16"/>
          <w:szCs w:val="16"/>
        </w:rPr>
        <w:t xml:space="preserve">Prepared on Australian Accounting Standards basis. </w:t>
      </w:r>
    </w:p>
    <w:p w:rsidR="00242F67" w:rsidRDefault="00242F67" w:rsidP="00242F67">
      <w:pPr>
        <w:keepLines w:val="0"/>
        <w:spacing w:after="0" w:line="240" w:lineRule="auto"/>
        <w:ind w:left="142" w:hanging="142"/>
        <w:rPr>
          <w:rFonts w:ascii="Arial" w:eastAsia="Calibri" w:hAnsi="Arial" w:cs="Arial"/>
          <w:sz w:val="16"/>
          <w:szCs w:val="16"/>
          <w:bdr w:val="none" w:sz="0" w:space="0" w:color="auto" w:frame="1"/>
        </w:rPr>
      </w:pPr>
    </w:p>
    <w:p w:rsidR="00242F67" w:rsidRPr="001D5A75" w:rsidRDefault="00242F67" w:rsidP="001D5A75">
      <w:pPr>
        <w:keepLines w:val="0"/>
        <w:spacing w:after="0" w:line="240" w:lineRule="auto"/>
        <w:ind w:left="142" w:hanging="142"/>
        <w:rPr>
          <w:rFonts w:ascii="Arial" w:hAnsi="Arial" w:cs="Arial"/>
          <w:sz w:val="16"/>
          <w:szCs w:val="16"/>
        </w:rPr>
      </w:pPr>
    </w:p>
    <w:p w:rsidR="006D7513" w:rsidRDefault="006A5C45">
      <w:pPr>
        <w:keepLines w:val="0"/>
        <w:spacing w:after="0" w:line="240" w:lineRule="auto"/>
        <w:jc w:val="left"/>
      </w:pPr>
      <w:r>
        <w:br w:type="page"/>
      </w:r>
    </w:p>
    <w:p w:rsidR="006D7513" w:rsidRDefault="006A5C45" w:rsidP="00C27C28">
      <w:pPr>
        <w:pStyle w:val="TableHeading"/>
        <w:spacing w:before="0" w:after="0"/>
        <w:rPr>
          <w:lang w:val="x-none" w:eastAsia="x-none"/>
        </w:rPr>
      </w:pPr>
      <w:r>
        <w:rPr>
          <w:color w:val="000000"/>
          <w:lang w:eastAsia="x-none"/>
        </w:rPr>
        <w:lastRenderedPageBreak/>
        <w:t>Table</w:t>
      </w:r>
      <w:r>
        <w:rPr>
          <w:color w:val="000000"/>
          <w:lang w:val="x-none" w:eastAsia="x-none"/>
        </w:rPr>
        <w:t xml:space="preserve"> 3.</w:t>
      </w:r>
      <w:r>
        <w:rPr>
          <w:color w:val="000000"/>
          <w:lang w:eastAsia="x-none"/>
        </w:rPr>
        <w:t>10</w:t>
      </w:r>
      <w:r>
        <w:rPr>
          <w:color w:val="000000"/>
          <w:lang w:val="x-none" w:eastAsia="x-none"/>
        </w:rPr>
        <w:t>: Schedule of budgeted administered cash flows (for the period ended</w:t>
      </w:r>
      <w:r>
        <w:rPr>
          <w:color w:val="000000"/>
          <w:lang w:eastAsia="x-none"/>
        </w:rPr>
        <w:t> </w:t>
      </w:r>
      <w:r>
        <w:rPr>
          <w:color w:val="000000"/>
          <w:lang w:val="x-none" w:eastAsia="x-none"/>
        </w:rPr>
        <w:t>30 June)</w:t>
      </w:r>
    </w:p>
    <w:tbl>
      <w:tblPr>
        <w:tblStyle w:val="CDMRange1"/>
        <w:tblW w:w="8175" w:type="dxa"/>
        <w:tblLayout w:type="fixed"/>
        <w:tblCellMar>
          <w:top w:w="11" w:type="dxa"/>
          <w:bottom w:w="11" w:type="dxa"/>
        </w:tblCellMar>
        <w:tblLook w:val="0600" w:firstRow="0" w:lastRow="0" w:firstColumn="0" w:lastColumn="0" w:noHBand="1" w:noVBand="1"/>
        <w:tblCaption w:val="Table 3.10: Schedule of budgeted administered cash flows (for the period ended 30 June)"/>
        <w:tblDescription w:val="Table 3.10 Schedule of budgeted administered cash flows (for the period ended 30 June)"/>
      </w:tblPr>
      <w:tblGrid>
        <w:gridCol w:w="2175"/>
        <w:gridCol w:w="1200"/>
        <w:gridCol w:w="1200"/>
        <w:gridCol w:w="1200"/>
        <w:gridCol w:w="1200"/>
        <w:gridCol w:w="1200"/>
      </w:tblGrid>
      <w:tr w:rsidR="003E4233" w:rsidTr="00AA088E">
        <w:trPr>
          <w:tblHeader/>
        </w:trPr>
        <w:tc>
          <w:tcPr>
            <w:tcW w:w="217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200"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3,259</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3,070</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4,316</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5,116</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GST received</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271,017</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291,685</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283,493</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282,746</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267,012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Goods and services</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320,839</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555,333</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538,469</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499,766</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465,085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Personal benefits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recoveries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767,069</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749,255</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729,046</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703,297</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704,782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1,362,184</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1,600,350</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1,556,331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1,491,932</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1,445,158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2,806,832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3,061,723</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3,021,076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2,993,456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2,833,608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80,425</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72,297</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78,623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29,723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13,977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126,700,929</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136,144,637</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144,213,323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150,463,138</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155,517,757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218,229</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257,244</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251,998</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266,822</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222,309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25,080,473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31,267,660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35,930,654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39,301,230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42,857,170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2,004</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154,888,892</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170,803,561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183,495,674</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193,054,369</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201,444,821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(153,526,708)</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(169,203,211)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(181,939,343)</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(191,562,437)</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(199,999,663)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Repayments of loans and</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advances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97,678</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79,749</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94,246</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119,227</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146,898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97,678</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79,749</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94,246</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119,227</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146,898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Advances and loans</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made</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237,553</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342,132</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437,489</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514,348</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597,284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237,553</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342,132</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437,489</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514,348</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597,284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investing activities</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(139,875)</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(262,383)</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(343,243)</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(395,121)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(450,386)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Net increase/(decrease)</w:t>
            </w:r>
          </w:p>
          <w:p w:rsidR="003E4233" w:rsidRDefault="006A5C45">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in cash held</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(153,666,583)</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(169,465,594)</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(182,282,586)</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(191,957,558)</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3E4233" w:rsidRDefault="006A5C45">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(200,450,049)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tcMar>
              <w:left w:w="10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at beginning of reporting</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21,352</w:t>
            </w:r>
          </w:p>
        </w:tc>
        <w:tc>
          <w:tcPr>
            <w:tcW w:w="1200" w:type="dxa"/>
            <w:tcBorders>
              <w:top w:val="dotted" w:sz="2" w:space="0" w:color="000000"/>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1,733,797</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1,735,402</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1,739,877</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1,741,054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156,779,645</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171,187,469</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183,977,823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193,613,203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201,900,512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to Official Public</w:t>
            </w:r>
          </w:p>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rsidR="003E4233" w:rsidRDefault="006A5C45">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1,400,617</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1,720,270</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1,690,762</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1,654,468</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rPr>
            </w:pPr>
            <w:r>
              <w:rPr>
                <w:rFonts w:ascii="Arial" w:eastAsia="Arial" w:hAnsi="Arial" w:cs="Arial"/>
                <w:color w:val="000000"/>
                <w:sz w:val="16"/>
              </w:rPr>
              <w:t>1,450,298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equivalents at end </w:t>
            </w:r>
          </w:p>
          <w:p w:rsidR="003E4233" w:rsidRDefault="006A5C45">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1,733,797</w:t>
            </w:r>
          </w:p>
        </w:tc>
        <w:tc>
          <w:tcPr>
            <w:tcW w:w="1200" w:type="dxa"/>
            <w:tcBorders>
              <w:top w:val="nil"/>
              <w:left w:val="nil"/>
              <w:bottom w:val="dotted" w:sz="2" w:space="0" w:color="000000"/>
              <w:right w:val="dotted" w:sz="2" w:space="0" w:color="FFFFFF"/>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1,735,402</w:t>
            </w:r>
          </w:p>
        </w:tc>
        <w:tc>
          <w:tcPr>
            <w:tcW w:w="1200" w:type="dxa"/>
            <w:tcBorders>
              <w:top w:val="nil"/>
              <w:left w:val="dotted" w:sz="2" w:space="0" w:color="FFFFFF"/>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1,739,877</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1,741,054</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1,741,219</w:t>
            </w:r>
          </w:p>
        </w:tc>
      </w:tr>
    </w:tbl>
    <w:p w:rsidR="006D7513" w:rsidRPr="001962DF" w:rsidRDefault="006A5C45" w:rsidP="001962DF">
      <w:pPr>
        <w:keepLines w:val="0"/>
        <w:spacing w:after="0" w:line="240" w:lineRule="auto"/>
        <w:jc w:val="left"/>
        <w:sectPr w:rsidR="006D7513" w:rsidRPr="001962DF" w:rsidSect="00B756F2">
          <w:headerReference w:type="even" r:id="rId125"/>
          <w:headerReference w:type="default" r:id="rId126"/>
          <w:footerReference w:type="even" r:id="rId127"/>
          <w:footerReference w:type="default" r:id="rId128"/>
          <w:headerReference w:type="first" r:id="rId129"/>
          <w:footerReference w:type="first" r:id="rId130"/>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hAnsi="Arial" w:cs="Arial"/>
          <w:sz w:val="16"/>
          <w:szCs w:val="16"/>
        </w:rPr>
        <w:t>Prepared on Australian Accounting Standards basis.</w:t>
      </w:r>
    </w:p>
    <w:p w:rsidR="00D86095" w:rsidRDefault="00D86095">
      <w:pPr>
        <w:keepLines w:val="0"/>
        <w:pageBreakBefore/>
        <w:spacing w:after="200" w:line="276" w:lineRule="auto"/>
        <w:jc w:val="left"/>
        <w:rPr>
          <w:rFonts w:ascii="Calibri" w:eastAsia="Calibri" w:hAnsi="Calibri" w:cs="Arial"/>
          <w:sz w:val="22"/>
          <w:szCs w:val="22"/>
          <w:lang w:val="en-US" w:eastAsia="en-US"/>
        </w:rPr>
        <w:sectPr w:rsidR="00D86095" w:rsidSect="00D86095">
          <w:headerReference w:type="even" r:id="rId131"/>
          <w:headerReference w:type="default" r:id="rId132"/>
          <w:footerReference w:type="even" r:id="rId133"/>
          <w:footerReference w:type="default" r:id="rId134"/>
          <w:headerReference w:type="first" r:id="rId135"/>
          <w:footerReference w:type="first" r:id="rId136"/>
          <w:type w:val="continuous"/>
          <w:pgSz w:w="11906" w:h="16838"/>
          <w:pgMar w:top="2466" w:right="2098" w:bottom="2466" w:left="2098" w:header="1899" w:footer="1899" w:gutter="0"/>
          <w:pgBorders>
            <w:top w:val="nil"/>
            <w:left w:val="nil"/>
            <w:bottom w:val="nil"/>
            <w:right w:val="nil"/>
          </w:pgBorders>
          <w:cols w:space="720"/>
          <w:docGrid w:linePitch="360"/>
        </w:sectPr>
      </w:pPr>
      <w:bookmarkStart w:id="125" w:name="RG_MARKER_60057"/>
      <w:bookmarkStart w:id="126" w:name="RG_MARKER_59875"/>
      <w:bookmarkStart w:id="127" w:name="RG_MARKER_59825"/>
      <w:bookmarkStart w:id="128" w:name="RG_MARKER_59822"/>
      <w:bookmarkEnd w:id="125"/>
      <w:bookmarkEnd w:id="126"/>
      <w:bookmarkEnd w:id="127"/>
      <w:bookmarkEnd w:id="128"/>
    </w:p>
    <w:p w:rsidR="00FA15D4" w:rsidRPr="00531E64" w:rsidRDefault="00FA15D4" w:rsidP="00627D16">
      <w:pPr>
        <w:pStyle w:val="PartHeading"/>
        <w:pageBreakBefore/>
        <w:rPr>
          <w:bCs/>
          <w:smallCaps w:val="0"/>
          <w:szCs w:val="52"/>
        </w:rPr>
      </w:pPr>
      <w:bookmarkStart w:id="129" w:name="RG_MARKER_60193"/>
      <w:bookmarkEnd w:id="129"/>
    </w:p>
    <w:p w:rsidR="00531E64" w:rsidRPr="00531E64" w:rsidRDefault="00531E64" w:rsidP="000350C0">
      <w:pPr>
        <w:pStyle w:val="PartHeading"/>
        <w:rPr>
          <w:bCs/>
          <w:smallCaps w:val="0"/>
          <w:szCs w:val="52"/>
        </w:rPr>
      </w:pPr>
    </w:p>
    <w:p w:rsidR="00531E64" w:rsidRPr="00531E64" w:rsidRDefault="00531E64" w:rsidP="000350C0">
      <w:pPr>
        <w:pStyle w:val="PartHeading"/>
        <w:rPr>
          <w:bCs/>
          <w:smallCaps w:val="0"/>
          <w:szCs w:val="52"/>
        </w:rPr>
      </w:pPr>
    </w:p>
    <w:p w:rsidR="00FA15D4" w:rsidRPr="00531E64" w:rsidRDefault="006A5C45" w:rsidP="000350C0">
      <w:pPr>
        <w:pStyle w:val="PartHeading"/>
        <w:rPr>
          <w:smallCaps w:val="0"/>
          <w:szCs w:val="52"/>
        </w:rPr>
      </w:pPr>
      <w:r w:rsidRPr="00531E64">
        <w:rPr>
          <w:rFonts w:ascii="Arial" w:hAnsi="Arial"/>
          <w:smallCaps w:val="0"/>
          <w:szCs w:val="52"/>
        </w:rPr>
        <w:t>National Disability Insurance Agency</w:t>
      </w:r>
    </w:p>
    <w:p w:rsidR="00FA15D4" w:rsidRPr="00531E64" w:rsidRDefault="00FA15D4" w:rsidP="000350C0">
      <w:pPr>
        <w:pStyle w:val="PartHeading"/>
        <w:rPr>
          <w:smallCaps w:val="0"/>
          <w:szCs w:val="52"/>
        </w:rPr>
      </w:pPr>
    </w:p>
    <w:p w:rsidR="00FA15D4" w:rsidRPr="00531E64" w:rsidRDefault="00FA15D4" w:rsidP="000350C0">
      <w:pPr>
        <w:pStyle w:val="PartHeading"/>
        <w:rPr>
          <w:bCs/>
          <w:smallCaps w:val="0"/>
          <w:szCs w:val="52"/>
        </w:rPr>
      </w:pPr>
    </w:p>
    <w:p w:rsidR="00054594" w:rsidRPr="00531E64" w:rsidRDefault="006A5C45" w:rsidP="000350C0">
      <w:pPr>
        <w:pStyle w:val="PartHeading-TOC"/>
        <w:spacing w:before="240" w:after="240"/>
        <w:rPr>
          <w:bCs w:val="0"/>
          <w:smallCaps w:val="0"/>
          <w:szCs w:val="52"/>
        </w:rPr>
      </w:pPr>
      <w:r>
        <w:rPr>
          <w:bCs w:val="0"/>
          <w:smallCaps w:val="0"/>
          <w:szCs w:val="52"/>
        </w:rPr>
        <w:t>Entity additional estimates statements</w:t>
      </w:r>
    </w:p>
    <w:p w:rsidR="00054594" w:rsidRPr="00054594" w:rsidRDefault="00054594" w:rsidP="00054594">
      <w:pPr>
        <w:keepLines w:val="0"/>
        <w:spacing w:after="200" w:line="276" w:lineRule="auto"/>
        <w:jc w:val="left"/>
        <w:rPr>
          <w:rFonts w:ascii="Arial" w:hAnsi="Arial" w:cs="Arial"/>
          <w:b/>
          <w:smallCaps/>
          <w:vanish/>
          <w:kern w:val="28"/>
          <w:sz w:val="52"/>
          <w:szCs w:val="32"/>
        </w:rPr>
        <w:sectPr w:rsidR="00054594" w:rsidRPr="00054594" w:rsidSect="00FA15D4">
          <w:headerReference w:type="even" r:id="rId137"/>
          <w:headerReference w:type="default" r:id="rId138"/>
          <w:footerReference w:type="even" r:id="rId139"/>
          <w:footerReference w:type="default" r:id="rId140"/>
          <w:headerReference w:type="first" r:id="rId141"/>
          <w:footerReference w:type="first" r:id="rId142"/>
          <w:type w:val="continuous"/>
          <w:pgSz w:w="11906" w:h="16838"/>
          <w:pgMar w:top="2466" w:right="2098" w:bottom="2466" w:left="2098" w:header="1899" w:footer="1899" w:gutter="0"/>
          <w:pgBorders>
            <w:top w:val="nil"/>
            <w:left w:val="nil"/>
            <w:bottom w:val="nil"/>
            <w:right w:val="nil"/>
          </w:pgBorders>
          <w:cols w:space="720"/>
          <w:docGrid w:linePitch="360"/>
        </w:sectPr>
      </w:pPr>
    </w:p>
    <w:p w:rsidR="00D86095" w:rsidRDefault="00D86095">
      <w:pPr>
        <w:keepLines w:val="0"/>
        <w:pageBreakBefore/>
        <w:spacing w:after="200" w:line="276" w:lineRule="auto"/>
        <w:jc w:val="left"/>
        <w:rPr>
          <w:rFonts w:ascii="Calibri" w:eastAsia="Calibri" w:hAnsi="Calibri" w:cs="Arial"/>
          <w:sz w:val="22"/>
          <w:szCs w:val="22"/>
          <w:lang w:val="en-US" w:eastAsia="en-US"/>
        </w:rPr>
        <w:sectPr w:rsidR="00D86095" w:rsidSect="00D86095">
          <w:headerReference w:type="even" r:id="rId143"/>
          <w:headerReference w:type="default" r:id="rId144"/>
          <w:footerReference w:type="even" r:id="rId145"/>
          <w:footerReference w:type="default" r:id="rId146"/>
          <w:headerReference w:type="first" r:id="rId147"/>
          <w:footerReference w:type="first" r:id="rId148"/>
          <w:type w:val="continuous"/>
          <w:pgSz w:w="11906" w:h="16838"/>
          <w:pgMar w:top="2466" w:right="2098" w:bottom="2466" w:left="2098" w:header="1899" w:footer="1899" w:gutter="0"/>
          <w:pgBorders>
            <w:top w:val="nil"/>
            <w:left w:val="nil"/>
            <w:bottom w:val="nil"/>
            <w:right w:val="nil"/>
          </w:pgBorders>
          <w:cols w:space="720"/>
          <w:docGrid w:linePitch="360"/>
        </w:sectPr>
      </w:pPr>
      <w:bookmarkStart w:id="130" w:name="RG_MARKER_60058"/>
      <w:bookmarkEnd w:id="130"/>
    </w:p>
    <w:p w:rsidR="004D0F5B" w:rsidRPr="00014490" w:rsidRDefault="006A5C45" w:rsidP="00691EB1">
      <w:pPr>
        <w:pStyle w:val="ContentsHeading"/>
        <w:pageBreakBefore/>
        <w:jc w:val="left"/>
        <w:rPr>
          <w:smallCaps w:val="0"/>
          <w:sz w:val="36"/>
          <w:szCs w:val="36"/>
        </w:rPr>
      </w:pPr>
      <w:bookmarkStart w:id="131" w:name="RG_MARKER_59826"/>
      <w:bookmarkStart w:id="132" w:name="RG_MARKER_60269"/>
      <w:r w:rsidRPr="00014490">
        <w:rPr>
          <w:smallCaps w:val="0"/>
          <w:sz w:val="36"/>
          <w:szCs w:val="36"/>
        </w:rPr>
        <w:lastRenderedPageBreak/>
        <w:t>National Disability Insurance Agency</w:t>
      </w:r>
      <w:bookmarkEnd w:id="131"/>
      <w:bookmarkEnd w:id="132"/>
    </w:p>
    <w:p w:rsidR="004D0F5B" w:rsidRPr="0092687B" w:rsidRDefault="006A5C45" w:rsidP="0092687B">
      <w:pPr>
        <w:pStyle w:val="TOC1"/>
      </w:pPr>
      <w:r w:rsidRPr="0092687B">
        <w:t xml:space="preserve">Section 1: </w:t>
      </w:r>
      <w:r w:rsidR="00EC1B0C">
        <w:t>Entity overview and resources</w:t>
      </w:r>
      <w:r w:rsidR="00EC1B0C">
        <w:tab/>
        <w:t>91</w:t>
      </w:r>
    </w:p>
    <w:p w:rsidR="004D0F5B" w:rsidRPr="0092687B" w:rsidRDefault="006A5C45" w:rsidP="004D0F5B">
      <w:pPr>
        <w:pStyle w:val="TOC2"/>
        <w:rPr>
          <w:sz w:val="18"/>
        </w:rPr>
      </w:pPr>
      <w:r w:rsidRPr="0092687B">
        <w:rPr>
          <w:sz w:val="18"/>
        </w:rPr>
        <w:t xml:space="preserve">1.1    </w:t>
      </w:r>
      <w:r w:rsidR="00EC1B0C">
        <w:rPr>
          <w:sz w:val="18"/>
        </w:rPr>
        <w:t>Strategic direction statement</w:t>
      </w:r>
      <w:r w:rsidR="00EC1B0C">
        <w:rPr>
          <w:sz w:val="18"/>
        </w:rPr>
        <w:tab/>
        <w:t>91</w:t>
      </w:r>
    </w:p>
    <w:p w:rsidR="004D0F5B" w:rsidRPr="0092687B" w:rsidRDefault="006A5C45" w:rsidP="004D0F5B">
      <w:pPr>
        <w:pStyle w:val="TOC2"/>
        <w:rPr>
          <w:sz w:val="18"/>
        </w:rPr>
      </w:pPr>
      <w:r w:rsidRPr="0092687B">
        <w:rPr>
          <w:sz w:val="18"/>
        </w:rPr>
        <w:t>1.2</w:t>
      </w:r>
      <w:r w:rsidR="00EC1B0C">
        <w:rPr>
          <w:sz w:val="18"/>
        </w:rPr>
        <w:t xml:space="preserve">    Entity resource statement</w:t>
      </w:r>
      <w:r w:rsidR="00EC1B0C">
        <w:rPr>
          <w:sz w:val="18"/>
        </w:rPr>
        <w:tab/>
        <w:t>93</w:t>
      </w:r>
    </w:p>
    <w:p w:rsidR="004D0F5B" w:rsidRPr="0092687B" w:rsidRDefault="00EC1B0C" w:rsidP="004D0F5B">
      <w:pPr>
        <w:pStyle w:val="TOC2"/>
        <w:rPr>
          <w:sz w:val="18"/>
        </w:rPr>
      </w:pPr>
      <w:r>
        <w:rPr>
          <w:sz w:val="18"/>
        </w:rPr>
        <w:t>1.3    Entity measures</w:t>
      </w:r>
      <w:r>
        <w:rPr>
          <w:sz w:val="18"/>
        </w:rPr>
        <w:tab/>
        <w:t>95</w:t>
      </w:r>
    </w:p>
    <w:p w:rsidR="006E710C" w:rsidRPr="0092687B" w:rsidRDefault="006A5C45" w:rsidP="006E710C">
      <w:pPr>
        <w:pStyle w:val="TOC2"/>
        <w:rPr>
          <w:sz w:val="18"/>
          <w:bdr w:val="none" w:sz="0" w:space="0" w:color="auto" w:frame="1"/>
        </w:rPr>
      </w:pPr>
      <w:r w:rsidRPr="0092687B">
        <w:rPr>
          <w:sz w:val="18"/>
          <w:bdr w:val="none" w:sz="0" w:space="0" w:color="auto" w:frame="1"/>
        </w:rPr>
        <w:t>1.4    Additional estimates, resourci</w:t>
      </w:r>
      <w:r w:rsidR="00EC1B0C">
        <w:rPr>
          <w:sz w:val="18"/>
          <w:bdr w:val="none" w:sz="0" w:space="0" w:color="auto" w:frame="1"/>
        </w:rPr>
        <w:t>ng and variations to outcomes</w:t>
      </w:r>
      <w:r w:rsidR="00EC1B0C">
        <w:rPr>
          <w:sz w:val="18"/>
          <w:bdr w:val="none" w:sz="0" w:space="0" w:color="auto" w:frame="1"/>
        </w:rPr>
        <w:tab/>
        <w:t>96</w:t>
      </w:r>
    </w:p>
    <w:p w:rsidR="006E710C" w:rsidRPr="0092687B" w:rsidRDefault="006A5C45" w:rsidP="006E710C">
      <w:pPr>
        <w:pStyle w:val="TOC2"/>
        <w:rPr>
          <w:sz w:val="18"/>
          <w:bdr w:val="none" w:sz="0" w:space="0" w:color="auto" w:frame="1"/>
        </w:rPr>
      </w:pPr>
      <w:r w:rsidRPr="0092687B">
        <w:rPr>
          <w:sz w:val="18"/>
          <w:bdr w:val="none" w:sz="0" w:space="0" w:color="auto" w:frame="1"/>
        </w:rPr>
        <w:t>1.5    Breakdown of additional es</w:t>
      </w:r>
      <w:r w:rsidR="00EC1B0C">
        <w:rPr>
          <w:sz w:val="18"/>
          <w:bdr w:val="none" w:sz="0" w:space="0" w:color="auto" w:frame="1"/>
        </w:rPr>
        <w:t>timates by appropriation bill</w:t>
      </w:r>
      <w:r w:rsidR="00EC1B0C">
        <w:rPr>
          <w:sz w:val="18"/>
          <w:bdr w:val="none" w:sz="0" w:space="0" w:color="auto" w:frame="1"/>
        </w:rPr>
        <w:tab/>
        <w:t>97</w:t>
      </w:r>
    </w:p>
    <w:p w:rsidR="004D0F5B" w:rsidRPr="0092687B" w:rsidRDefault="006A5C45" w:rsidP="0092687B">
      <w:pPr>
        <w:pStyle w:val="TOC1"/>
      </w:pPr>
      <w:r w:rsidRPr="0092687B">
        <w:t>Section 2: Revisions to out</w:t>
      </w:r>
      <w:r w:rsidR="00EC1B0C">
        <w:t>comes and planned performance</w:t>
      </w:r>
      <w:r w:rsidR="00EC1B0C">
        <w:tab/>
        <w:t>98</w:t>
      </w:r>
    </w:p>
    <w:p w:rsidR="003B6781" w:rsidRPr="0092687B" w:rsidRDefault="006A5C45" w:rsidP="003B6781">
      <w:pPr>
        <w:pStyle w:val="TOC2"/>
        <w:rPr>
          <w:sz w:val="18"/>
        </w:rPr>
      </w:pPr>
      <w:r w:rsidRPr="0092687B">
        <w:rPr>
          <w:sz w:val="18"/>
        </w:rPr>
        <w:t xml:space="preserve">2.1    Budgeted expenses </w:t>
      </w:r>
      <w:r w:rsidR="00EC1B0C">
        <w:rPr>
          <w:sz w:val="18"/>
        </w:rPr>
        <w:t>and performance for Outcome 1</w:t>
      </w:r>
      <w:r w:rsidR="00EC1B0C">
        <w:rPr>
          <w:sz w:val="18"/>
        </w:rPr>
        <w:tab/>
        <w:t>98</w:t>
      </w:r>
    </w:p>
    <w:p w:rsidR="004D0F5B" w:rsidRPr="0092687B" w:rsidRDefault="006A5C45" w:rsidP="0092687B">
      <w:pPr>
        <w:pStyle w:val="TOC1"/>
      </w:pPr>
      <w:r w:rsidRPr="0092687B">
        <w:t>Section 3: B</w:t>
      </w:r>
      <w:r w:rsidR="00EC1B0C">
        <w:t>udgeted financial statements</w:t>
      </w:r>
      <w:r w:rsidR="00EC1B0C">
        <w:tab/>
        <w:t>104</w:t>
      </w:r>
    </w:p>
    <w:p w:rsidR="008B4865" w:rsidRDefault="006A5C45" w:rsidP="00FB4836">
      <w:pPr>
        <w:pStyle w:val="TOC2"/>
        <w:rPr>
          <w:sz w:val="18"/>
        </w:rPr>
      </w:pPr>
      <w:r w:rsidRPr="0092687B">
        <w:rPr>
          <w:sz w:val="18"/>
        </w:rPr>
        <w:t xml:space="preserve">3.1    Budgeted financial </w:t>
      </w:r>
      <w:r w:rsidR="00EC1B0C">
        <w:rPr>
          <w:sz w:val="18"/>
        </w:rPr>
        <w:t>statements</w:t>
      </w:r>
      <w:r w:rsidR="00EC1B0C">
        <w:rPr>
          <w:sz w:val="18"/>
        </w:rPr>
        <w:tab/>
        <w:t>104</w:t>
      </w:r>
    </w:p>
    <w:p w:rsidR="00D752F0" w:rsidRPr="00D752F0" w:rsidRDefault="006A5C45" w:rsidP="00D752F0">
      <w:pPr>
        <w:pStyle w:val="TOC2"/>
        <w:rPr>
          <w:sz w:val="18"/>
        </w:rPr>
      </w:pPr>
      <w:r w:rsidRPr="00D752F0">
        <w:rPr>
          <w:sz w:val="18"/>
        </w:rPr>
        <w:t>3.2    Budgeted financial statements</w:t>
      </w:r>
      <w:r>
        <w:rPr>
          <w:sz w:val="18"/>
        </w:rPr>
        <w:t xml:space="preserve"> tables</w:t>
      </w:r>
      <w:r w:rsidRPr="00D752F0">
        <w:rPr>
          <w:sz w:val="18"/>
        </w:rPr>
        <w:tab/>
      </w:r>
      <w:r w:rsidR="00EC1B0C">
        <w:rPr>
          <w:sz w:val="18"/>
        </w:rPr>
        <w:t>105</w:t>
      </w:r>
    </w:p>
    <w:p w:rsidR="00D752F0" w:rsidRPr="00D752F0" w:rsidRDefault="00D752F0" w:rsidP="00D752F0"/>
    <w:p w:rsidR="00D86095" w:rsidRPr="001E70CB" w:rsidRDefault="00D86095" w:rsidP="001E70CB">
      <w:pPr>
        <w:rPr>
          <w:rFonts w:ascii="Arial" w:hAnsi="Arial"/>
        </w:rPr>
        <w:sectPr w:rsidR="00D86095" w:rsidRPr="001E70CB" w:rsidSect="00B756F2">
          <w:headerReference w:type="even" r:id="rId149"/>
          <w:headerReference w:type="default" r:id="rId150"/>
          <w:footerReference w:type="even" r:id="rId151"/>
          <w:footerReference w:type="default" r:id="rId152"/>
          <w:headerReference w:type="first" r:id="rId153"/>
          <w:footerReference w:type="first" r:id="rId154"/>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133" w:name="RG_MARKER_59827"/>
      <w:bookmarkStart w:id="134" w:name="RG_MARKER_60105"/>
      <w:r>
        <w:rPr>
          <w:rFonts w:ascii="Calibri" w:eastAsia="Calibri" w:hAnsi="Calibri" w:cs="Arial"/>
          <w:color w:val="FFFFFF"/>
          <w:sz w:val="22"/>
          <w:szCs w:val="22"/>
          <w:lang w:val="en-US" w:eastAsia="en-US"/>
        </w:rPr>
        <w:lastRenderedPageBreak/>
        <w:t>This page is intentionally blank</w:t>
      </w:r>
      <w:bookmarkEnd w:id="133"/>
      <w:bookmarkEnd w:id="134"/>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55"/>
          <w:headerReference w:type="default" r:id="rId156"/>
          <w:footerReference w:type="even" r:id="rId157"/>
          <w:footerReference w:type="default" r:id="rId158"/>
          <w:headerReference w:type="first" r:id="rId159"/>
          <w:footerReference w:type="first" r:id="rId160"/>
          <w:type w:val="continuous"/>
          <w:pgSz w:w="11906" w:h="16838"/>
          <w:pgMar w:top="2466" w:right="2098" w:bottom="2466" w:left="2098" w:header="1899" w:footer="1899" w:gutter="0"/>
          <w:pgBorders>
            <w:top w:val="nil"/>
            <w:left w:val="nil"/>
            <w:bottom w:val="nil"/>
            <w:right w:val="nil"/>
          </w:pgBorders>
          <w:cols w:space="720"/>
          <w:docGrid w:linePitch="360"/>
        </w:sectPr>
      </w:pPr>
    </w:p>
    <w:p w:rsidR="00A85152" w:rsidRPr="009A0E65" w:rsidRDefault="006A5C45" w:rsidP="009A0E65">
      <w:pPr>
        <w:pStyle w:val="Heading1"/>
        <w:pageBreakBefore/>
        <w:spacing w:after="360"/>
        <w:rPr>
          <w:smallCaps w:val="0"/>
          <w:sz w:val="36"/>
          <w:szCs w:val="36"/>
        </w:rPr>
      </w:pPr>
      <w:bookmarkStart w:id="135" w:name="RG_MARKER_59828"/>
      <w:bookmarkStart w:id="136" w:name="RG_MARKER_59881"/>
      <w:bookmarkStart w:id="137" w:name="RG_MARKER_60271"/>
      <w:r w:rsidRPr="009A0E65">
        <w:rPr>
          <w:smallCaps w:val="0"/>
          <w:sz w:val="36"/>
          <w:szCs w:val="36"/>
        </w:rPr>
        <w:lastRenderedPageBreak/>
        <w:t>National Disability Insurance Agency</w:t>
      </w:r>
      <w:bookmarkEnd w:id="135"/>
      <w:bookmarkEnd w:id="136"/>
      <w:bookmarkEnd w:id="137"/>
    </w:p>
    <w:p w:rsidR="00A85152" w:rsidRPr="00370DE0" w:rsidRDefault="006A5C45" w:rsidP="009A0E65">
      <w:pPr>
        <w:pStyle w:val="Heading2"/>
        <w:spacing w:before="0" w:after="240"/>
        <w:rPr>
          <w:b/>
          <w:sz w:val="26"/>
          <w:szCs w:val="26"/>
        </w:rPr>
      </w:pPr>
      <w:r w:rsidRPr="00370DE0">
        <w:rPr>
          <w:b/>
          <w:sz w:val="26"/>
          <w:szCs w:val="26"/>
        </w:rPr>
        <w:t>Section 1</w:t>
      </w:r>
      <w:bookmarkStart w:id="138" w:name="_Toc449255758_0"/>
      <w:bookmarkStart w:id="139" w:name="_Toc446237031_0"/>
      <w:r w:rsidRPr="00370DE0">
        <w:rPr>
          <w:b/>
          <w:sz w:val="26"/>
          <w:szCs w:val="26"/>
        </w:rPr>
        <w:t>: Entity overview and resources</w:t>
      </w:r>
      <w:bookmarkEnd w:id="138"/>
      <w:bookmarkEnd w:id="139"/>
    </w:p>
    <w:p w:rsidR="00A85152" w:rsidRPr="009A0E65" w:rsidRDefault="006A5C45" w:rsidP="009A0E65">
      <w:pPr>
        <w:pStyle w:val="Heading3"/>
        <w:spacing w:before="0"/>
        <w:rPr>
          <w:smallCaps w:val="0"/>
          <w:sz w:val="22"/>
          <w:szCs w:val="22"/>
        </w:rPr>
      </w:pPr>
      <w:bookmarkStart w:id="140" w:name="_Toc210698428_0"/>
      <w:bookmarkStart w:id="141" w:name="_Toc210646449_0"/>
      <w:bookmarkStart w:id="142" w:name="_Toc210703209_0"/>
      <w:r w:rsidRPr="009A0E65">
        <w:rPr>
          <w:smallCaps w:val="0"/>
          <w:sz w:val="22"/>
          <w:szCs w:val="22"/>
        </w:rPr>
        <w:t>1.1</w:t>
      </w:r>
      <w:r w:rsidRPr="009A0E65">
        <w:rPr>
          <w:smallCaps w:val="0"/>
          <w:sz w:val="22"/>
          <w:szCs w:val="22"/>
        </w:rPr>
        <w:tab/>
        <w:t>Strategic direction</w:t>
      </w:r>
      <w:bookmarkEnd w:id="140"/>
      <w:bookmarkEnd w:id="141"/>
      <w:bookmarkEnd w:id="142"/>
      <w:r w:rsidRPr="009A0E65">
        <w:rPr>
          <w:smallCaps w:val="0"/>
          <w:sz w:val="22"/>
          <w:szCs w:val="22"/>
        </w:rPr>
        <w:t xml:space="preserve"> statement</w:t>
      </w:r>
    </w:p>
    <w:p w:rsidR="008E1822" w:rsidRPr="00AF4C5C" w:rsidRDefault="006A5C45" w:rsidP="008E1822">
      <w:pPr>
        <w:spacing w:line="240" w:lineRule="auto"/>
        <w:rPr>
          <w:rFonts w:cs="Arial"/>
          <w:sz w:val="19"/>
          <w:szCs w:val="19"/>
        </w:rPr>
      </w:pPr>
      <w:r w:rsidRPr="00AF4C5C">
        <w:rPr>
          <w:rFonts w:cs="Arial"/>
          <w:sz w:val="19"/>
          <w:szCs w:val="19"/>
        </w:rPr>
        <w:t xml:space="preserve">There have been no significant changes to the strategic direction of the </w:t>
      </w:r>
      <w:r w:rsidRPr="00AF4C5C">
        <w:rPr>
          <w:rFonts w:cs="Arial"/>
          <w:sz w:val="19"/>
          <w:szCs w:val="19"/>
          <w:bdr w:val="none" w:sz="0" w:space="0" w:color="auto" w:frame="1"/>
        </w:rPr>
        <w:t xml:space="preserve">National Disability Insurance Agency (NDIA) </w:t>
      </w:r>
      <w:r w:rsidRPr="00AF4C5C">
        <w:rPr>
          <w:rFonts w:cs="Arial"/>
          <w:sz w:val="19"/>
          <w:szCs w:val="19"/>
        </w:rPr>
        <w:t xml:space="preserve">since the 2023-24 Budget.  </w:t>
      </w:r>
    </w:p>
    <w:p w:rsidR="008E1822" w:rsidRPr="00AF4C5C" w:rsidRDefault="006A5C45" w:rsidP="008E1822">
      <w:pPr>
        <w:spacing w:line="240" w:lineRule="auto"/>
        <w:rPr>
          <w:rFonts w:cs="Arial"/>
          <w:sz w:val="19"/>
          <w:szCs w:val="19"/>
        </w:rPr>
      </w:pPr>
      <w:r w:rsidRPr="00AF4C5C">
        <w:rPr>
          <w:rFonts w:cs="Arial"/>
          <w:sz w:val="19"/>
          <w:szCs w:val="19"/>
        </w:rPr>
        <w:t>The following outlines key updates to policy priorities in the strategic direction statement since the publication of the Portfolio Budget Statements</w:t>
      </w:r>
      <w:r>
        <w:rPr>
          <w:rFonts w:cs="Arial"/>
          <w:sz w:val="19"/>
          <w:szCs w:val="19"/>
        </w:rPr>
        <w:t xml:space="preserve"> 2023-24</w:t>
      </w:r>
      <w:r w:rsidRPr="00AF4C5C">
        <w:rPr>
          <w:rFonts w:cs="Arial"/>
          <w:sz w:val="19"/>
          <w:szCs w:val="19"/>
        </w:rPr>
        <w:t>. For full details of t</w:t>
      </w:r>
      <w:r>
        <w:rPr>
          <w:rFonts w:cs="Arial"/>
          <w:sz w:val="19"/>
          <w:szCs w:val="19"/>
        </w:rPr>
        <w:t>he statement, refer to pages 133–</w:t>
      </w:r>
      <w:r w:rsidRPr="00AF4C5C">
        <w:rPr>
          <w:rFonts w:cs="Arial"/>
          <w:sz w:val="19"/>
          <w:szCs w:val="19"/>
        </w:rPr>
        <w:t>135 of the Portfolio Budget Statements 2023</w:t>
      </w:r>
      <w:r w:rsidRPr="00AF4C5C">
        <w:rPr>
          <w:rFonts w:cs="Arial"/>
          <w:sz w:val="19"/>
          <w:szCs w:val="19"/>
        </w:rPr>
        <w:noBreakHyphen/>
        <w:t xml:space="preserve">24, Budget Related Paper No. 1.14, Social Services Portfolio. </w:t>
      </w:r>
    </w:p>
    <w:p w:rsidR="008E1822" w:rsidRPr="00370DE0" w:rsidRDefault="006A5C45" w:rsidP="008E1822">
      <w:pPr>
        <w:spacing w:line="240" w:lineRule="auto"/>
        <w:rPr>
          <w:rFonts w:ascii="Arial" w:hAnsi="Arial" w:cs="Arial"/>
          <w:b/>
        </w:rPr>
      </w:pPr>
      <w:r w:rsidRPr="00370DE0">
        <w:rPr>
          <w:rFonts w:ascii="Arial" w:hAnsi="Arial" w:cs="Arial"/>
          <w:b/>
        </w:rPr>
        <w:t xml:space="preserve">Corporate Plan 2023 – 2027 </w:t>
      </w:r>
    </w:p>
    <w:p w:rsidR="008E1822" w:rsidRPr="00AF4C5C" w:rsidRDefault="006A5C45" w:rsidP="008E1822">
      <w:pPr>
        <w:shd w:val="clear" w:color="auto" w:fill="FFFFFF"/>
        <w:spacing w:after="100" w:afterAutospacing="1" w:line="240" w:lineRule="auto"/>
        <w:rPr>
          <w:rFonts w:cs="Arial"/>
          <w:sz w:val="19"/>
          <w:szCs w:val="19"/>
        </w:rPr>
      </w:pPr>
      <w:r w:rsidRPr="00AF4C5C">
        <w:rPr>
          <w:rFonts w:cs="Arial"/>
          <w:sz w:val="19"/>
          <w:szCs w:val="19"/>
        </w:rPr>
        <w:t>The 2023-27 Corporate Plan, released on 31 August 2023, identifies the NDIA’s purpose, outcome, programs and key activities, and also how it measures its achievement. The NDIA aims to achieve its outcome through the following two programs and key activities:</w:t>
      </w:r>
    </w:p>
    <w:p w:rsidR="008E1822" w:rsidRPr="00AF4C5C" w:rsidRDefault="006A5C45" w:rsidP="008E1822">
      <w:pPr>
        <w:keepLines w:val="0"/>
        <w:numPr>
          <w:ilvl w:val="0"/>
          <w:numId w:val="22"/>
        </w:numPr>
        <w:shd w:val="clear" w:color="auto" w:fill="FFFFFF"/>
        <w:spacing w:before="100" w:beforeAutospacing="1" w:after="100" w:afterAutospacing="1" w:line="240" w:lineRule="auto"/>
        <w:jc w:val="left"/>
        <w:rPr>
          <w:rFonts w:cs="Arial"/>
          <w:sz w:val="19"/>
          <w:szCs w:val="19"/>
        </w:rPr>
      </w:pPr>
      <w:r w:rsidRPr="00AF4C5C">
        <w:rPr>
          <w:rFonts w:cs="Arial"/>
          <w:sz w:val="19"/>
          <w:szCs w:val="19"/>
        </w:rPr>
        <w:t>Program 1.1 - Reasonable and necessary supports</w:t>
      </w:r>
    </w:p>
    <w:p w:rsidR="008E1822" w:rsidRPr="00AF4C5C" w:rsidRDefault="006A5C45" w:rsidP="008E1822">
      <w:pPr>
        <w:keepLines w:val="0"/>
        <w:numPr>
          <w:ilvl w:val="1"/>
          <w:numId w:val="22"/>
        </w:numPr>
        <w:shd w:val="clear" w:color="auto" w:fill="FFFFFF"/>
        <w:spacing w:before="100" w:beforeAutospacing="1" w:after="100" w:afterAutospacing="1" w:line="240" w:lineRule="auto"/>
        <w:jc w:val="left"/>
        <w:rPr>
          <w:rFonts w:cs="Arial"/>
          <w:sz w:val="19"/>
          <w:szCs w:val="19"/>
        </w:rPr>
      </w:pPr>
      <w:r w:rsidRPr="00AF4C5C">
        <w:rPr>
          <w:rFonts w:cs="Arial"/>
          <w:sz w:val="19"/>
          <w:szCs w:val="19"/>
        </w:rPr>
        <w:t>Key activity 1 - Improve participant experience and outcomes with a financially sustainable Scheme</w:t>
      </w:r>
    </w:p>
    <w:p w:rsidR="008E1822" w:rsidRPr="00AF4C5C" w:rsidRDefault="006A5C45" w:rsidP="008E1822">
      <w:pPr>
        <w:keepLines w:val="0"/>
        <w:numPr>
          <w:ilvl w:val="0"/>
          <w:numId w:val="22"/>
        </w:numPr>
        <w:shd w:val="clear" w:color="auto" w:fill="FFFFFF"/>
        <w:spacing w:before="100" w:beforeAutospacing="1" w:after="100" w:afterAutospacing="1" w:line="240" w:lineRule="auto"/>
        <w:jc w:val="left"/>
        <w:rPr>
          <w:rFonts w:cs="Arial"/>
          <w:sz w:val="19"/>
          <w:szCs w:val="19"/>
        </w:rPr>
      </w:pPr>
      <w:r w:rsidRPr="00AF4C5C">
        <w:rPr>
          <w:rFonts w:cs="Arial"/>
          <w:sz w:val="19"/>
          <w:szCs w:val="19"/>
        </w:rPr>
        <w:t>Program 1.2 - Agency costs</w:t>
      </w:r>
    </w:p>
    <w:p w:rsidR="009629FA" w:rsidRDefault="006A5C45" w:rsidP="009629FA">
      <w:pPr>
        <w:keepLines w:val="0"/>
        <w:numPr>
          <w:ilvl w:val="1"/>
          <w:numId w:val="22"/>
        </w:numPr>
        <w:shd w:val="clear" w:color="auto" w:fill="FFFFFF"/>
        <w:spacing w:before="100" w:beforeAutospacing="1" w:after="100" w:afterAutospacing="1" w:line="240" w:lineRule="auto"/>
        <w:jc w:val="left"/>
        <w:rPr>
          <w:rFonts w:cs="Arial"/>
          <w:sz w:val="19"/>
          <w:szCs w:val="19"/>
        </w:rPr>
      </w:pPr>
      <w:r w:rsidRPr="009629FA">
        <w:rPr>
          <w:rFonts w:cs="Arial"/>
          <w:sz w:val="19"/>
          <w:szCs w:val="19"/>
        </w:rPr>
        <w:t>Key activity 2 - Develop a high performing NDIA for participants</w:t>
      </w:r>
    </w:p>
    <w:p w:rsidR="009629FA" w:rsidRPr="009629FA" w:rsidRDefault="006A5C45" w:rsidP="009629FA">
      <w:pPr>
        <w:rPr>
          <w:rFonts w:cs="Arial"/>
          <w:sz w:val="19"/>
          <w:szCs w:val="19"/>
        </w:rPr>
      </w:pPr>
      <w:r w:rsidRPr="009629FA">
        <w:rPr>
          <w:rFonts w:cs="Arial"/>
          <w:sz w:val="19"/>
          <w:szCs w:val="19"/>
        </w:rPr>
        <w:t xml:space="preserve">In 2023-24, as described in the 2023-24 </w:t>
      </w:r>
      <w:r>
        <w:rPr>
          <w:rFonts w:cs="Arial"/>
          <w:sz w:val="19"/>
          <w:szCs w:val="19"/>
        </w:rPr>
        <w:t xml:space="preserve">Social Services </w:t>
      </w:r>
      <w:r w:rsidRPr="009629FA">
        <w:rPr>
          <w:rFonts w:cs="Arial"/>
          <w:sz w:val="19"/>
          <w:szCs w:val="19"/>
        </w:rPr>
        <w:t>Portfolio Budget Statements, the NDIA will continue to prioritise</w:t>
      </w:r>
      <w:r>
        <w:rPr>
          <w:rFonts w:cs="Arial"/>
          <w:sz w:val="19"/>
          <w:szCs w:val="19"/>
        </w:rPr>
        <w:t>:</w:t>
      </w:r>
    </w:p>
    <w:p w:rsidR="009629FA" w:rsidRDefault="006A5C45" w:rsidP="009629FA">
      <w:pPr>
        <w:pStyle w:val="BulletLast"/>
        <w:numPr>
          <w:ilvl w:val="0"/>
          <w:numId w:val="24"/>
        </w:numPr>
        <w:spacing w:before="120" w:after="120"/>
        <w:rPr>
          <w:sz w:val="19"/>
          <w:szCs w:val="19"/>
        </w:rPr>
      </w:pPr>
      <w:r>
        <w:rPr>
          <w:sz w:val="19"/>
          <w:szCs w:val="19"/>
        </w:rPr>
        <w:t>Ensuring people with disability are at the centre of improving the Scheme through its partnership in co-design.</w:t>
      </w:r>
    </w:p>
    <w:p w:rsidR="009629FA" w:rsidRDefault="006A5C45" w:rsidP="009629FA">
      <w:pPr>
        <w:pStyle w:val="BulletLast"/>
        <w:numPr>
          <w:ilvl w:val="0"/>
          <w:numId w:val="24"/>
        </w:numPr>
        <w:spacing w:before="120" w:after="120"/>
        <w:rPr>
          <w:sz w:val="19"/>
          <w:szCs w:val="19"/>
        </w:rPr>
      </w:pPr>
      <w:r>
        <w:rPr>
          <w:sz w:val="19"/>
          <w:szCs w:val="19"/>
        </w:rPr>
        <w:t>Improving the efficiency of NDIA’s operating capability through investment in underlying digital systems and processes, including continued enhancement of integrity controls and reducing ongoing operating risks by rebalancing Australian Public Service (APS) resourcing.</w:t>
      </w:r>
    </w:p>
    <w:p w:rsidR="008E1822" w:rsidRDefault="006A5C45" w:rsidP="009629FA">
      <w:pPr>
        <w:pStyle w:val="BulletLast"/>
        <w:numPr>
          <w:ilvl w:val="0"/>
          <w:numId w:val="24"/>
        </w:numPr>
        <w:spacing w:before="120" w:after="120"/>
        <w:rPr>
          <w:sz w:val="19"/>
          <w:szCs w:val="19"/>
        </w:rPr>
      </w:pPr>
      <w:r>
        <w:rPr>
          <w:sz w:val="19"/>
          <w:szCs w:val="19"/>
        </w:rPr>
        <w:t>Increasing consistency, transparency and rigour of its decision-making through clearer policies, operational guidelines, and controls.</w:t>
      </w:r>
    </w:p>
    <w:p w:rsidR="00193F02" w:rsidRDefault="006A5C45" w:rsidP="00193F02">
      <w:pPr>
        <w:pStyle w:val="BulletLast"/>
        <w:numPr>
          <w:ilvl w:val="0"/>
          <w:numId w:val="24"/>
        </w:numPr>
        <w:spacing w:before="120" w:after="120"/>
        <w:rPr>
          <w:sz w:val="19"/>
          <w:szCs w:val="19"/>
        </w:rPr>
      </w:pPr>
      <w:r>
        <w:rPr>
          <w:sz w:val="19"/>
          <w:szCs w:val="19"/>
        </w:rPr>
        <w:t>Introducing improved alternate dispute resolution processes for participants appealing NDIS decisions.</w:t>
      </w:r>
    </w:p>
    <w:p w:rsidR="009629FA" w:rsidRPr="00193F02" w:rsidRDefault="006A5C45" w:rsidP="00193F02">
      <w:pPr>
        <w:pStyle w:val="BulletLast"/>
        <w:numPr>
          <w:ilvl w:val="0"/>
          <w:numId w:val="24"/>
        </w:numPr>
        <w:spacing w:before="120" w:after="120"/>
        <w:rPr>
          <w:sz w:val="19"/>
          <w:szCs w:val="19"/>
        </w:rPr>
        <w:sectPr w:rsidR="009629FA" w:rsidRPr="00193F02" w:rsidSect="00B756F2">
          <w:headerReference w:type="even" r:id="rId161"/>
          <w:headerReference w:type="default" r:id="rId162"/>
          <w:footerReference w:type="even" r:id="rId163"/>
          <w:footerReference w:type="default" r:id="rId164"/>
          <w:headerReference w:type="first" r:id="rId165"/>
          <w:footerReference w:type="first" r:id="rId166"/>
          <w:type w:val="continuous"/>
          <w:pgSz w:w="11906" w:h="16838"/>
          <w:pgMar w:top="2466" w:right="2098" w:bottom="2466" w:left="2098" w:header="1899" w:footer="1899" w:gutter="0"/>
          <w:pgBorders>
            <w:top w:val="nil"/>
            <w:left w:val="nil"/>
            <w:bottom w:val="nil"/>
            <w:right w:val="nil"/>
          </w:pgBorders>
          <w:cols w:space="720"/>
          <w:docGrid w:linePitch="360"/>
        </w:sectPr>
      </w:pPr>
      <w:r>
        <w:rPr>
          <w:sz w:val="19"/>
          <w:szCs w:val="19"/>
        </w:rPr>
        <w:t>Reducing the number of NDIS participants who remain in hospital when they are ready to be discharged and reducing the number of younger people in residential aged care.</w:t>
      </w:r>
    </w:p>
    <w:p w:rsidR="00E31436" w:rsidRDefault="006A5C45" w:rsidP="00E31436">
      <w:pPr>
        <w:pStyle w:val="BulletLast"/>
        <w:pageBreakBefore/>
        <w:numPr>
          <w:ilvl w:val="0"/>
          <w:numId w:val="25"/>
        </w:numPr>
        <w:spacing w:before="120" w:after="120"/>
        <w:rPr>
          <w:sz w:val="19"/>
          <w:szCs w:val="19"/>
        </w:rPr>
      </w:pPr>
      <w:bookmarkStart w:id="143" w:name="RG_MARKER_60942"/>
      <w:r w:rsidRPr="006746A5">
        <w:rPr>
          <w:sz w:val="19"/>
          <w:szCs w:val="19"/>
        </w:rPr>
        <w:lastRenderedPageBreak/>
        <w:t xml:space="preserve">Identifying market gaps and barriers including assisting communities in specific geographical locations, including remote and </w:t>
      </w:r>
      <w:bookmarkEnd w:id="143"/>
      <w:r w:rsidRPr="006746A5">
        <w:rPr>
          <w:sz w:val="19"/>
          <w:szCs w:val="19"/>
        </w:rPr>
        <w:t xml:space="preserve">very remote, to strengthen local supply solutions. </w:t>
      </w:r>
    </w:p>
    <w:p w:rsidR="00E31436" w:rsidRDefault="006A5C45" w:rsidP="00E31436">
      <w:pPr>
        <w:pStyle w:val="BulletLast"/>
        <w:numPr>
          <w:ilvl w:val="0"/>
          <w:numId w:val="25"/>
        </w:numPr>
        <w:spacing w:before="120" w:after="120"/>
        <w:rPr>
          <w:sz w:val="19"/>
          <w:szCs w:val="19"/>
        </w:rPr>
      </w:pPr>
      <w:r w:rsidRPr="00E31436">
        <w:rPr>
          <w:sz w:val="19"/>
          <w:szCs w:val="19"/>
        </w:rPr>
        <w:t>Protecting the Scheme from non-compliant and fraudulent practices.</w:t>
      </w:r>
    </w:p>
    <w:p w:rsidR="009D3270" w:rsidRPr="00E31436" w:rsidRDefault="006A5C45" w:rsidP="00E31436">
      <w:pPr>
        <w:pStyle w:val="BulletLast"/>
        <w:numPr>
          <w:ilvl w:val="0"/>
          <w:numId w:val="25"/>
        </w:numPr>
        <w:spacing w:before="120" w:after="120"/>
        <w:rPr>
          <w:sz w:val="19"/>
          <w:szCs w:val="19"/>
        </w:rPr>
      </w:pPr>
      <w:r w:rsidRPr="00E31436">
        <w:rPr>
          <w:sz w:val="19"/>
          <w:szCs w:val="19"/>
        </w:rPr>
        <w:t>Increasing effort to support children and young people in the Scheme. The NDIA will focus on building a strong practice model to drive better outcomes by revisiting how it is working with mainstream partners and providing a voice for children and their families in design and delivery.</w:t>
      </w:r>
    </w:p>
    <w:p w:rsidR="009D3270" w:rsidRPr="006746A5" w:rsidRDefault="006A5C45" w:rsidP="009D3270">
      <w:pPr>
        <w:ind w:left="360"/>
        <w:rPr>
          <w:sz w:val="19"/>
          <w:szCs w:val="19"/>
        </w:rPr>
      </w:pPr>
      <w:r w:rsidRPr="006746A5">
        <w:rPr>
          <w:sz w:val="19"/>
          <w:szCs w:val="19"/>
        </w:rPr>
        <w:t>The NDIA will continue to strongly engage, collaborate and co-design with participants and the disability community to enhance the experience and outcome of participants, their families and carers, and will be guided by the NDIS Review in driving reform and examining the best long-term model for the NDIA and the Scheme.</w:t>
      </w:r>
    </w:p>
    <w:p w:rsidR="009D3270" w:rsidRPr="006746A5" w:rsidRDefault="006A5C45" w:rsidP="009D3270">
      <w:pPr>
        <w:ind w:left="360"/>
        <w:rPr>
          <w:rFonts w:ascii="Arial" w:hAnsi="Arial" w:cs="Arial"/>
          <w:b/>
          <w:bCs/>
          <w:sz w:val="19"/>
          <w:szCs w:val="19"/>
        </w:rPr>
      </w:pPr>
      <w:r w:rsidRPr="006746A5">
        <w:rPr>
          <w:rFonts w:ascii="Arial" w:hAnsi="Arial" w:cs="Arial"/>
          <w:b/>
          <w:bCs/>
          <w:sz w:val="19"/>
          <w:szCs w:val="19"/>
        </w:rPr>
        <w:t xml:space="preserve">Securing the future of the </w:t>
      </w:r>
      <w:r w:rsidRPr="006746A5">
        <w:rPr>
          <w:rFonts w:ascii="Arial" w:hAnsi="Arial" w:cs="Arial"/>
          <w:b/>
          <w:sz w:val="19"/>
          <w:szCs w:val="19"/>
        </w:rPr>
        <w:t>NDIS</w:t>
      </w:r>
    </w:p>
    <w:p w:rsidR="009D3270" w:rsidRPr="006746A5" w:rsidRDefault="006A5C45" w:rsidP="009D3270">
      <w:pPr>
        <w:ind w:left="360"/>
        <w:rPr>
          <w:sz w:val="19"/>
          <w:szCs w:val="19"/>
        </w:rPr>
      </w:pPr>
      <w:r w:rsidRPr="006746A5">
        <w:rPr>
          <w:sz w:val="19"/>
          <w:szCs w:val="19"/>
        </w:rPr>
        <w:t xml:space="preserve">As described in the 2023-24 Budget, the Australian Government is committed to securing the future of the NDIS. In that budget, the government invested more than $720 million over four years from 2023-24 to lift the NDIA’s capability, capacity, and systems to provide better support for participants. This investment will </w:t>
      </w:r>
      <w:r w:rsidRPr="00E31436">
        <w:rPr>
          <w:sz w:val="19"/>
          <w:szCs w:val="19"/>
        </w:rPr>
        <w:t xml:space="preserve">ensure the future of the Scheme in the best interests of the participants, and ensure every dollar goes to the people the Scheme was designed for, NDIS participants with severe and permanent disabilities. </w:t>
      </w:r>
      <w:r w:rsidRPr="006746A5">
        <w:rPr>
          <w:sz w:val="19"/>
          <w:szCs w:val="19"/>
        </w:rPr>
        <w:t xml:space="preserve">This will support the </w:t>
      </w:r>
      <w:r w:rsidRPr="00E31436">
        <w:rPr>
          <w:sz w:val="19"/>
          <w:szCs w:val="19"/>
        </w:rPr>
        <w:t>NDIS Financial Sustainability Framework</w:t>
      </w:r>
      <w:r w:rsidRPr="006746A5">
        <w:rPr>
          <w:sz w:val="19"/>
          <w:szCs w:val="19"/>
        </w:rPr>
        <w:t xml:space="preserve">, agreed by National Cabinet, that provides an annual growth target in the total costs of the scheme of eight per cent by July 2026, with further moderations of growth as the scheme matures. </w:t>
      </w:r>
    </w:p>
    <w:p w:rsidR="009D3270" w:rsidRPr="00E31436" w:rsidRDefault="006A5C45" w:rsidP="009D3270">
      <w:pPr>
        <w:ind w:left="360"/>
        <w:rPr>
          <w:sz w:val="19"/>
          <w:szCs w:val="19"/>
        </w:rPr>
      </w:pPr>
      <w:r w:rsidRPr="00E31436">
        <w:rPr>
          <w:sz w:val="19"/>
          <w:szCs w:val="19"/>
        </w:rPr>
        <w:t xml:space="preserve">The </w:t>
      </w:r>
      <w:r>
        <w:rPr>
          <w:sz w:val="19"/>
          <w:szCs w:val="19"/>
        </w:rPr>
        <w:t xml:space="preserve">2023-24 </w:t>
      </w:r>
      <w:r w:rsidRPr="00E31436">
        <w:rPr>
          <w:sz w:val="19"/>
          <w:szCs w:val="19"/>
        </w:rPr>
        <w:t>MYEFO contained additional funding of $492.2 million in 2024–25 to ensure the National Disability Insurance Agency (NDIA) can continue to support NDIS participants.</w:t>
      </w:r>
    </w:p>
    <w:p w:rsidR="009D3270" w:rsidRPr="006746A5" w:rsidRDefault="006A5C45" w:rsidP="009D3270">
      <w:pPr>
        <w:ind w:left="360"/>
        <w:rPr>
          <w:rFonts w:ascii="Arial" w:hAnsi="Arial" w:cs="Arial"/>
          <w:b/>
          <w:bCs/>
          <w:sz w:val="19"/>
          <w:szCs w:val="19"/>
        </w:rPr>
      </w:pPr>
      <w:r w:rsidRPr="006746A5">
        <w:rPr>
          <w:rFonts w:ascii="Arial" w:hAnsi="Arial" w:cs="Arial"/>
          <w:b/>
          <w:bCs/>
          <w:sz w:val="19"/>
          <w:szCs w:val="19"/>
        </w:rPr>
        <w:t>NDIS Review</w:t>
      </w:r>
    </w:p>
    <w:p w:rsidR="009D3270" w:rsidRPr="006746A5" w:rsidRDefault="006A5C45" w:rsidP="009D3270">
      <w:pPr>
        <w:ind w:left="360"/>
        <w:rPr>
          <w:rFonts w:cs="Arial"/>
          <w:sz w:val="19"/>
          <w:szCs w:val="19"/>
        </w:rPr>
      </w:pPr>
      <w:r w:rsidRPr="006746A5">
        <w:rPr>
          <w:rFonts w:cs="Arial"/>
          <w:sz w:val="19"/>
          <w:szCs w:val="19"/>
        </w:rPr>
        <w:t xml:space="preserve">On 7 December 2023, the Government released the NDIS Review’s “Working together to deliver the NDIS” report, which contained 26 recommendations with 139 actions to change the system that supports people with disability. </w:t>
      </w:r>
    </w:p>
    <w:p w:rsidR="009D3270" w:rsidRPr="006746A5" w:rsidRDefault="006A5C45" w:rsidP="009D3270">
      <w:pPr>
        <w:ind w:left="360"/>
        <w:rPr>
          <w:rFonts w:cs="Arial"/>
          <w:sz w:val="19"/>
          <w:szCs w:val="19"/>
        </w:rPr>
      </w:pPr>
      <w:r w:rsidRPr="006746A5">
        <w:rPr>
          <w:rFonts w:cs="Arial"/>
          <w:sz w:val="19"/>
          <w:szCs w:val="19"/>
        </w:rPr>
        <w:t>The Commonwealth and State and Territory governments are considering these recommendations, supported by the NDIA. Our focus will be to:</w:t>
      </w:r>
    </w:p>
    <w:p w:rsidR="009D3270" w:rsidRPr="006746A5" w:rsidRDefault="006A5C45" w:rsidP="009D3270">
      <w:pPr>
        <w:keepLines w:val="0"/>
        <w:numPr>
          <w:ilvl w:val="0"/>
          <w:numId w:val="26"/>
        </w:numPr>
        <w:shd w:val="clear" w:color="auto" w:fill="FFFFFF"/>
        <w:tabs>
          <w:tab w:val="clear" w:pos="720"/>
          <w:tab w:val="num" w:pos="1080"/>
        </w:tabs>
        <w:spacing w:before="100" w:beforeAutospacing="1" w:after="100" w:afterAutospacing="1" w:line="240" w:lineRule="auto"/>
        <w:ind w:left="1080"/>
        <w:jc w:val="left"/>
        <w:rPr>
          <w:rFonts w:cs="Arial"/>
          <w:sz w:val="19"/>
          <w:szCs w:val="19"/>
        </w:rPr>
      </w:pPr>
      <w:r w:rsidRPr="006746A5">
        <w:rPr>
          <w:rFonts w:cs="Arial"/>
          <w:sz w:val="19"/>
          <w:szCs w:val="19"/>
        </w:rPr>
        <w:t xml:space="preserve">co-design any reforms to be implemented with people with disability and the disability community  </w:t>
      </w:r>
    </w:p>
    <w:p w:rsidR="009D3270" w:rsidRPr="006746A5" w:rsidRDefault="006A5C45" w:rsidP="009D3270">
      <w:pPr>
        <w:keepLines w:val="0"/>
        <w:numPr>
          <w:ilvl w:val="0"/>
          <w:numId w:val="26"/>
        </w:numPr>
        <w:shd w:val="clear" w:color="auto" w:fill="FFFFFF"/>
        <w:tabs>
          <w:tab w:val="clear" w:pos="720"/>
          <w:tab w:val="num" w:pos="1080"/>
        </w:tabs>
        <w:spacing w:before="100" w:beforeAutospacing="1" w:after="100" w:afterAutospacing="1" w:line="240" w:lineRule="auto"/>
        <w:ind w:left="1080"/>
        <w:jc w:val="left"/>
        <w:rPr>
          <w:rFonts w:cs="Arial"/>
          <w:sz w:val="19"/>
          <w:szCs w:val="19"/>
        </w:rPr>
      </w:pPr>
      <w:r w:rsidRPr="006746A5">
        <w:rPr>
          <w:rFonts w:cs="Arial"/>
          <w:sz w:val="19"/>
          <w:szCs w:val="19"/>
        </w:rPr>
        <w:t xml:space="preserve">make changes in a measured and considered way </w:t>
      </w:r>
    </w:p>
    <w:p w:rsidR="00337BDF" w:rsidRPr="006746A5" w:rsidRDefault="006A5C45" w:rsidP="009D3270">
      <w:pPr>
        <w:keepLines w:val="0"/>
        <w:numPr>
          <w:ilvl w:val="0"/>
          <w:numId w:val="26"/>
        </w:numPr>
        <w:shd w:val="clear" w:color="auto" w:fill="FFFFFF"/>
        <w:tabs>
          <w:tab w:val="clear" w:pos="720"/>
          <w:tab w:val="num" w:pos="1080"/>
        </w:tabs>
        <w:spacing w:before="100" w:beforeAutospacing="1" w:after="100" w:afterAutospacing="1" w:line="240" w:lineRule="auto"/>
        <w:ind w:left="1080"/>
        <w:jc w:val="left"/>
        <w:rPr>
          <w:rFonts w:cs="Arial"/>
          <w:sz w:val="19"/>
          <w:szCs w:val="19"/>
        </w:rPr>
      </w:pPr>
      <w:r w:rsidRPr="006746A5">
        <w:rPr>
          <w:rFonts w:cs="Arial"/>
          <w:sz w:val="19"/>
          <w:szCs w:val="19"/>
        </w:rPr>
        <w:t xml:space="preserve">humanise the NDIS for a better participant experience. </w:t>
      </w:r>
    </w:p>
    <w:p w:rsidR="004C2526" w:rsidRPr="00EE38CF" w:rsidRDefault="006A5C45" w:rsidP="00EE38CF">
      <w:pPr>
        <w:pStyle w:val="Heading3"/>
        <w:pageBreakBefore/>
        <w:spacing w:before="0"/>
        <w:rPr>
          <w:smallCaps w:val="0"/>
          <w:sz w:val="22"/>
          <w:szCs w:val="22"/>
        </w:rPr>
      </w:pPr>
      <w:bookmarkStart w:id="144" w:name="RG_MARKER_59880"/>
      <w:bookmarkStart w:id="145" w:name="RG_MARKER_60273"/>
      <w:r w:rsidRPr="00EE38CF">
        <w:rPr>
          <w:smallCaps w:val="0"/>
          <w:sz w:val="22"/>
          <w:szCs w:val="22"/>
        </w:rPr>
        <w:lastRenderedPageBreak/>
        <w:t>1.2</w:t>
      </w:r>
      <w:bookmarkEnd w:id="144"/>
      <w:bookmarkEnd w:id="145"/>
      <w:r w:rsidRPr="00EE38CF">
        <w:rPr>
          <w:smallCaps w:val="0"/>
          <w:sz w:val="22"/>
          <w:szCs w:val="22"/>
        </w:rPr>
        <w:tab/>
        <w:t>Entity resource statement</w:t>
      </w:r>
    </w:p>
    <w:p w:rsidR="00E82E8D" w:rsidRPr="00E82E8D" w:rsidRDefault="006A5C45" w:rsidP="007C31EB">
      <w:pPr>
        <w:spacing w:line="240" w:lineRule="exact"/>
        <w:rPr>
          <w:sz w:val="19"/>
          <w:szCs w:val="19"/>
        </w:rPr>
      </w:pPr>
      <w:r w:rsidRPr="00E82E8D">
        <w:rPr>
          <w:sz w:val="19"/>
          <w:szCs w:val="19"/>
        </w:rPr>
        <w:t xml:space="preserve">The Entity Resource Statement details the resourcing for NDIA at Additional Estimates. Table 1.1 outlines the total resourcing available from all sources for the </w:t>
      </w:r>
      <w:r w:rsidRPr="00E82E8D">
        <w:rPr>
          <w:sz w:val="19"/>
          <w:szCs w:val="19"/>
        </w:rPr>
        <w:br/>
        <w:t>2023–24 Budget year, including variations through Appropriation Bills No. 3.</w:t>
      </w:r>
    </w:p>
    <w:p w:rsidR="00E82E8D" w:rsidRPr="00E82E8D" w:rsidRDefault="006A5C45" w:rsidP="007C31EB">
      <w:pPr>
        <w:spacing w:line="240" w:lineRule="exact"/>
        <w:rPr>
          <w:sz w:val="19"/>
          <w:szCs w:val="19"/>
        </w:rPr>
      </w:pPr>
      <w:r w:rsidRPr="00E82E8D">
        <w:rPr>
          <w:sz w:val="19"/>
          <w:szCs w:val="19"/>
        </w:rPr>
        <w:t xml:space="preserve">Amounts presented below are consistent with amounts presented in the Appropriation Bills themselves, and as published in appropriation notes to the 2022–23 financial statements. </w:t>
      </w:r>
    </w:p>
    <w:p w:rsidR="0087758A" w:rsidRDefault="006A5C45" w:rsidP="00EE38CF">
      <w:pPr>
        <w:pStyle w:val="TableHeading"/>
        <w:keepLines/>
        <w:spacing w:before="0" w:after="0"/>
      </w:pPr>
      <w:r>
        <w:t xml:space="preserve">Table 1.1: </w:t>
      </w:r>
      <w:r>
        <w:rPr>
          <w:snapToGrid w:val="0"/>
        </w:rPr>
        <w:t>National Disability Insurance Agency</w:t>
      </w:r>
      <w:r>
        <w:t xml:space="preserve"> resource statement – Additional estimates for 2023-24 as at February 2024</w:t>
      </w:r>
    </w:p>
    <w:tbl>
      <w:tblPr>
        <w:tblStyle w:val="CDMRange1"/>
        <w:tblW w:w="7680" w:type="dxa"/>
        <w:tblLayout w:type="fixed"/>
        <w:tblCellMar>
          <w:top w:w="11" w:type="dxa"/>
          <w:bottom w:w="11" w:type="dxa"/>
        </w:tblCellMar>
        <w:tblLook w:val="0600" w:firstRow="0" w:lastRow="0" w:firstColumn="0" w:lastColumn="0" w:noHBand="1" w:noVBand="1"/>
        <w:tblCaption w:val="Table 1.1: National Disability Insurance Agency resource statement - Additional estimates for 2023-24 as at February 2024"/>
        <w:tblDescription w:val="Table 1.1 National Disability Insurance Agency resource statement - Additional estimates for 2023-24 as at February 2024"/>
      </w:tblPr>
      <w:tblGrid>
        <w:gridCol w:w="3420"/>
        <w:gridCol w:w="1065"/>
        <w:gridCol w:w="1065"/>
        <w:gridCol w:w="1065"/>
        <w:gridCol w:w="1065"/>
      </w:tblGrid>
      <w:tr w:rsidR="003E4233" w:rsidTr="00AA088E">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6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balance/cash reserves at 1 July</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1,918,956</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1,879,780</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2,729,780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Funds from Government</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w:t>
            </w: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1,445,361</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24,466</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annual appropriations</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1,445,361</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24,466</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Amounts received from related entities (b)</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Amounts from portfolio department</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23,635,070</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1,384,491</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29,259,018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amounts received from related entities</w:t>
            </w:r>
          </w:p>
        </w:tc>
        <w:tc>
          <w:tcPr>
            <w:tcW w:w="106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23,635,070</w:t>
            </w:r>
          </w:p>
        </w:tc>
        <w:tc>
          <w:tcPr>
            <w:tcW w:w="106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106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1,384,491</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29,259,018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Government</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25,080,431</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29,858,703</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1,408,957</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31,267,660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Funds from other sources</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Contributions from state and territory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governments (c)</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10,476,772</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11,790,150</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(552,778)</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11,237,372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Resources received free of charge (d) </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1,198,317</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312,300</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551,855</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259,802</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147,226</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406,280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(d)</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30,126</w:t>
            </w:r>
          </w:p>
        </w:tc>
        <w:tc>
          <w:tcPr>
            <w:tcW w:w="106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other sources</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11,965,017</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12,441,004</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146,303</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12,587,307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net resourcing for the National</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Disability Insurance Agency</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38,964,404</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43,149,707</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3,435,040</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46,584,747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6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6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065"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4,988</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5,797</w:t>
            </w:r>
          </w:p>
        </w:tc>
      </w:tr>
    </w:tbl>
    <w:p w:rsidR="004815EC" w:rsidRDefault="006A5C45" w:rsidP="004815EC">
      <w:pPr>
        <w:pStyle w:val="FootnoteText"/>
        <w:spacing w:after="0"/>
        <w:ind w:left="142" w:hanging="142"/>
        <w:jc w:val="both"/>
        <w:rPr>
          <w:rFonts w:ascii="Arial" w:hAnsi="Arial" w:cs="Arial"/>
          <w:szCs w:val="16"/>
          <w:bdr w:val="none" w:sz="0" w:space="0" w:color="auto" w:frame="1"/>
        </w:rPr>
      </w:pPr>
      <w:r w:rsidRPr="00CA0966">
        <w:rPr>
          <w:rFonts w:ascii="Arial" w:hAnsi="Arial" w:cs="Arial"/>
          <w:szCs w:val="16"/>
          <w:bdr w:val="none" w:sz="0" w:space="0" w:color="auto" w:frame="1"/>
        </w:rPr>
        <w:t>Prepared on a resourcing (i.e. appropriations available) basis.</w:t>
      </w:r>
    </w:p>
    <w:p w:rsidR="004815EC" w:rsidRDefault="006A5C45" w:rsidP="004815EC">
      <w:pPr>
        <w:pStyle w:val="FootnoteText"/>
        <w:spacing w:after="0"/>
        <w:ind w:left="142" w:hanging="142"/>
        <w:jc w:val="both"/>
        <w:rPr>
          <w:rFonts w:ascii="Arial" w:hAnsi="Arial" w:cs="Arial"/>
          <w:szCs w:val="16"/>
          <w:bdr w:val="none" w:sz="0" w:space="0" w:color="auto" w:frame="1"/>
        </w:rPr>
      </w:pPr>
      <w:r w:rsidRPr="00EF2F68">
        <w:rPr>
          <w:rFonts w:ascii="Arial" w:hAnsi="Arial" w:cs="Arial"/>
          <w:szCs w:val="16"/>
          <w:bdr w:val="none" w:sz="0" w:space="0" w:color="auto" w:frame="1"/>
        </w:rPr>
        <w:t>All figures shown above are GST exclusive – these may not match figures in the cash flow statement.</w:t>
      </w:r>
    </w:p>
    <w:p w:rsidR="004815EC" w:rsidRDefault="006A5C45" w:rsidP="004815EC">
      <w:pPr>
        <w:pStyle w:val="FootnoteText"/>
        <w:spacing w:after="0"/>
        <w:ind w:left="0" w:firstLine="0"/>
        <w:jc w:val="both"/>
        <w:rPr>
          <w:rFonts w:ascii="Arial" w:hAnsi="Arial" w:cs="Arial"/>
          <w:szCs w:val="16"/>
          <w:bdr w:val="none" w:sz="0" w:space="0" w:color="auto" w:frame="1"/>
        </w:rPr>
      </w:pPr>
      <w:r>
        <w:rPr>
          <w:rFonts w:ascii="Arial" w:hAnsi="Arial" w:cs="Arial"/>
          <w:szCs w:val="16"/>
          <w:bdr w:val="none" w:sz="0" w:space="0" w:color="auto" w:frame="1"/>
        </w:rPr>
        <w:t>The NDIA is not directly appropriated as it is a corporate Commonwealth entity. Appropriations are made to DSS, as a responsible non-corporate Commonwealth entity, which are then paid to the NDIA and are considered ‘departmental’ for all purposes.</w:t>
      </w:r>
    </w:p>
    <w:p w:rsidR="004815EC" w:rsidRPr="004F6288" w:rsidRDefault="006A5C45" w:rsidP="004815EC">
      <w:pPr>
        <w:pStyle w:val="FootnoteText"/>
        <w:numPr>
          <w:ilvl w:val="0"/>
          <w:numId w:val="27"/>
        </w:numPr>
        <w:spacing w:after="0"/>
        <w:ind w:left="284" w:hanging="284"/>
        <w:jc w:val="both"/>
        <w:rPr>
          <w:rFonts w:ascii="Arial" w:hAnsi="Arial" w:cs="Arial"/>
          <w:color w:val="000000"/>
          <w:szCs w:val="16"/>
          <w:bdr w:val="none" w:sz="0" w:space="0" w:color="auto" w:frame="1"/>
        </w:rPr>
      </w:pPr>
      <w:r>
        <w:rPr>
          <w:rFonts w:ascii="Arial" w:hAnsi="Arial" w:cs="Arial"/>
          <w:i/>
          <w:color w:val="000000"/>
          <w:szCs w:val="16"/>
          <w:bdr w:val="none" w:sz="0" w:space="0" w:color="auto" w:frame="1"/>
        </w:rPr>
        <w:t>Appropriation Act (No. 1) 2023-24</w:t>
      </w:r>
      <w:r w:rsidRPr="004F6288">
        <w:rPr>
          <w:rFonts w:ascii="Arial" w:hAnsi="Arial" w:cs="Arial"/>
          <w:color w:val="000000"/>
          <w:szCs w:val="16"/>
          <w:bdr w:val="none" w:sz="0" w:space="0" w:color="auto" w:frame="1"/>
        </w:rPr>
        <w:t xml:space="preserve"> and Appropriation Bill (No. 3) 2023-24.</w:t>
      </w:r>
    </w:p>
    <w:p w:rsidR="004815EC" w:rsidRDefault="006A5C45" w:rsidP="004815EC">
      <w:pPr>
        <w:keepLines w:val="0"/>
        <w:numPr>
          <w:ilvl w:val="0"/>
          <w:numId w:val="27"/>
        </w:numPr>
        <w:spacing w:after="0" w:line="240" w:lineRule="auto"/>
        <w:ind w:left="284" w:hanging="284"/>
        <w:rPr>
          <w:rFonts w:ascii="Arial" w:hAnsi="Arial" w:cs="Arial"/>
          <w:color w:val="000000"/>
          <w:sz w:val="16"/>
          <w:szCs w:val="16"/>
        </w:rPr>
      </w:pPr>
      <w:r w:rsidRPr="00E82E8D">
        <w:rPr>
          <w:rFonts w:ascii="Arial" w:hAnsi="Arial" w:cs="Arial"/>
          <w:color w:val="000000"/>
          <w:sz w:val="16"/>
          <w:szCs w:val="16"/>
        </w:rPr>
        <w:t xml:space="preserve">Commonwealth cash contributions for Reasonable and Necessary Support for Participants </w:t>
      </w:r>
    </w:p>
    <w:p w:rsidR="004815EC" w:rsidRDefault="006A5C45" w:rsidP="004815EC">
      <w:pPr>
        <w:keepLines w:val="0"/>
        <w:numPr>
          <w:ilvl w:val="0"/>
          <w:numId w:val="27"/>
        </w:numPr>
        <w:spacing w:after="0" w:line="240" w:lineRule="auto"/>
        <w:ind w:left="284" w:hanging="284"/>
        <w:rPr>
          <w:rFonts w:ascii="Arial" w:hAnsi="Arial" w:cs="Arial"/>
          <w:color w:val="000000"/>
          <w:sz w:val="16"/>
          <w:szCs w:val="16"/>
        </w:rPr>
      </w:pPr>
      <w:r w:rsidRPr="004F6288">
        <w:rPr>
          <w:rFonts w:ascii="Arial" w:hAnsi="Arial" w:cs="Arial"/>
          <w:color w:val="000000"/>
          <w:sz w:val="16"/>
          <w:szCs w:val="16"/>
        </w:rPr>
        <w:t>Services provided in-kind to participants on behalf of the Australian Government and/or</w:t>
      </w:r>
      <w:r>
        <w:rPr>
          <w:rFonts w:ascii="Arial" w:hAnsi="Arial" w:cs="Arial"/>
          <w:color w:val="000000"/>
          <w:sz w:val="16"/>
          <w:szCs w:val="16"/>
        </w:rPr>
        <w:t xml:space="preserve"> state and territory governments’</w:t>
      </w:r>
      <w:r w:rsidRPr="004F6288">
        <w:rPr>
          <w:rFonts w:ascii="Arial" w:hAnsi="Arial" w:cs="Arial"/>
          <w:color w:val="000000"/>
          <w:sz w:val="16"/>
          <w:szCs w:val="16"/>
        </w:rPr>
        <w:t>.</w:t>
      </w:r>
      <w:r>
        <w:rPr>
          <w:rFonts w:ascii="Arial" w:hAnsi="Arial" w:cs="Arial"/>
          <w:color w:val="000000"/>
          <w:sz w:val="16"/>
          <w:szCs w:val="16"/>
        </w:rPr>
        <w:t>2022-23 figure also includes other gains.</w:t>
      </w:r>
    </w:p>
    <w:p w:rsidR="004815EC" w:rsidRPr="00C1224B" w:rsidRDefault="006A5C45" w:rsidP="00201C2D">
      <w:pPr>
        <w:keepLines w:val="0"/>
        <w:numPr>
          <w:ilvl w:val="0"/>
          <w:numId w:val="27"/>
        </w:numPr>
        <w:spacing w:after="0" w:line="240" w:lineRule="auto"/>
        <w:ind w:left="284" w:hanging="284"/>
        <w:rPr>
          <w:rFonts w:ascii="Arial" w:hAnsi="Arial" w:cs="Arial"/>
          <w:color w:val="000000"/>
          <w:sz w:val="16"/>
          <w:szCs w:val="16"/>
        </w:rPr>
      </w:pPr>
      <w:r w:rsidRPr="00E82E8D">
        <w:rPr>
          <w:rFonts w:ascii="Arial" w:hAnsi="Arial" w:cs="Arial"/>
          <w:sz w:val="16"/>
          <w:szCs w:val="16"/>
        </w:rPr>
        <w:t>Rental income, Gain on Lease Disposal, Proceeds from sale of Infrastructure, plant and equipment, Other non-taxation revenue, Recoveries.</w:t>
      </w:r>
    </w:p>
    <w:p w:rsidR="000D1D87" w:rsidRDefault="006A5C45" w:rsidP="000D1D87">
      <w:pPr>
        <w:pStyle w:val="TableHeading"/>
        <w:keepLines/>
        <w:spacing w:before="0" w:after="0"/>
      </w:pPr>
      <w:r>
        <w:br w:type="page"/>
      </w:r>
      <w:r>
        <w:lastRenderedPageBreak/>
        <w:t xml:space="preserve">Table 1.1: </w:t>
      </w:r>
      <w:r>
        <w:rPr>
          <w:snapToGrid w:val="0"/>
        </w:rPr>
        <w:t>National Disability Insurance Agency</w:t>
      </w:r>
      <w:r>
        <w:t xml:space="preserve"> resource statement – Additional estimates for 2023-24 as at February 2024 (continued)</w:t>
      </w:r>
    </w:p>
    <w:p w:rsidR="000D1D87" w:rsidRDefault="006A5C45" w:rsidP="00B239A8">
      <w:pPr>
        <w:pStyle w:val="TableHeading"/>
        <w:keepLines/>
        <w:spacing w:before="240" w:after="0"/>
      </w:pPr>
      <w:r w:rsidRPr="000D1D87">
        <w:t>Third party payments from and on behalf of other entities</w:t>
      </w:r>
    </w:p>
    <w:tbl>
      <w:tblPr>
        <w:tblStyle w:val="CDMRange2"/>
        <w:tblW w:w="7680" w:type="dxa"/>
        <w:tblLayout w:type="fixed"/>
        <w:tblCellMar>
          <w:top w:w="11" w:type="dxa"/>
          <w:bottom w:w="11" w:type="dxa"/>
        </w:tblCellMar>
        <w:tblLook w:val="0600" w:firstRow="0" w:lastRow="0" w:firstColumn="0" w:lastColumn="0" w:noHBand="1" w:noVBand="1"/>
        <w:tblCaption w:val="Table 1.1 National Disability Insurance Agency resource statement - Additional estimates for 2023-24 as at February 2024 (continued)"/>
        <w:tblDescription w:val="Page two of Table 1.1 National Disability Insurance Agency resource statement - Additional estimates for 2023-24 as at February 2024."/>
      </w:tblPr>
      <w:tblGrid>
        <w:gridCol w:w="3420"/>
        <w:gridCol w:w="1065"/>
        <w:gridCol w:w="1065"/>
        <w:gridCol w:w="1065"/>
        <w:gridCol w:w="1065"/>
      </w:tblGrid>
      <w:tr w:rsidR="003E4233" w:rsidTr="00AA088E">
        <w:trPr>
          <w:tblHeader/>
        </w:trPr>
        <w:tc>
          <w:tcPr>
            <w:tcW w:w="342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6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Payments made to other entities for the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provision of services</w:t>
            </w:r>
          </w:p>
        </w:tc>
        <w:tc>
          <w:tcPr>
            <w:tcW w:w="106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Australian National Audit Office</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680</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7,888</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9,601</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296</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Attorney-General's Department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6,068</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10,826</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15,914</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343</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401,270</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328,817</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21,089</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349,906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105</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Reserve Bank of Australia</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556</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Services Australia</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57,496</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22,157</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8,938</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31,095</w:t>
            </w:r>
          </w:p>
        </w:tc>
      </w:tr>
    </w:tbl>
    <w:p w:rsidR="003E027B" w:rsidRPr="009A7A4A" w:rsidRDefault="006A5C45" w:rsidP="009A7A4A">
      <w:pPr>
        <w:pStyle w:val="Heading3"/>
        <w:pageBreakBefore/>
        <w:spacing w:before="0"/>
        <w:rPr>
          <w:smallCaps w:val="0"/>
          <w:sz w:val="22"/>
        </w:rPr>
      </w:pPr>
      <w:bookmarkStart w:id="146" w:name="RG_MARKER_59879"/>
      <w:bookmarkStart w:id="147" w:name="RG_MARKER_59896"/>
      <w:bookmarkStart w:id="148" w:name="RG_MARKER_60274"/>
      <w:r w:rsidRPr="009A7A4A">
        <w:rPr>
          <w:smallCaps w:val="0"/>
          <w:sz w:val="22"/>
        </w:rPr>
        <w:lastRenderedPageBreak/>
        <w:t>1.3</w:t>
      </w:r>
      <w:bookmarkEnd w:id="146"/>
      <w:bookmarkEnd w:id="147"/>
      <w:bookmarkEnd w:id="148"/>
      <w:r w:rsidRPr="009A7A4A">
        <w:rPr>
          <w:smallCaps w:val="0"/>
          <w:sz w:val="22"/>
        </w:rPr>
        <w:tab/>
      </w:r>
      <w:r w:rsidR="009A7A4A" w:rsidRPr="009A7A4A">
        <w:rPr>
          <w:smallCaps w:val="0"/>
          <w:sz w:val="22"/>
        </w:rPr>
        <w:t>Entity</w:t>
      </w:r>
      <w:r w:rsidRPr="009A7A4A">
        <w:rPr>
          <w:smallCaps w:val="0"/>
          <w:sz w:val="22"/>
        </w:rPr>
        <w:t xml:space="preserve"> measures</w:t>
      </w:r>
    </w:p>
    <w:p w:rsidR="00E90720" w:rsidRPr="007019FE" w:rsidRDefault="006A5C45" w:rsidP="004E23FC">
      <w:pPr>
        <w:spacing w:line="240" w:lineRule="auto"/>
        <w:rPr>
          <w:sz w:val="19"/>
          <w:szCs w:val="19"/>
        </w:rPr>
      </w:pPr>
      <w:r w:rsidRPr="007019FE">
        <w:rPr>
          <w:sz w:val="19"/>
          <w:szCs w:val="19"/>
        </w:rPr>
        <w:t>Table 1.2 summarises new Government measures taken since the 2023-24 Budget. The</w:t>
      </w:r>
      <w:r w:rsidR="00EF44BD" w:rsidRPr="007019FE">
        <w:rPr>
          <w:sz w:val="19"/>
          <w:szCs w:val="19"/>
        </w:rPr>
        <w:t> </w:t>
      </w:r>
      <w:r w:rsidRPr="007019FE">
        <w:rPr>
          <w:sz w:val="19"/>
          <w:szCs w:val="19"/>
        </w:rPr>
        <w:t>table is split into receipt and payment measures, with the affected program identified.</w:t>
      </w:r>
    </w:p>
    <w:p w:rsidR="0080347F" w:rsidRDefault="006A5C45" w:rsidP="009A7A4A">
      <w:pPr>
        <w:pStyle w:val="TableHeading"/>
        <w:keepLines/>
        <w:spacing w:before="0" w:after="0"/>
      </w:pPr>
      <w:r w:rsidRPr="003E027B">
        <w:t xml:space="preserve">Table 1.2: </w:t>
      </w:r>
      <w:r>
        <w:rPr>
          <w:snapToGrid w:val="0"/>
        </w:rPr>
        <w:t>National Disability Insurance Agency</w:t>
      </w:r>
      <w:r w:rsidRPr="003E027B">
        <w:t xml:space="preserve"> </w:t>
      </w:r>
      <w:r>
        <w:t>2023-24 m</w:t>
      </w:r>
      <w:r w:rsidRPr="00D90019">
        <w:t xml:space="preserve">easures </w:t>
      </w:r>
      <w:r>
        <w:t>since the Budget</w:t>
      </w:r>
    </w:p>
    <w:tbl>
      <w:tblPr>
        <w:tblStyle w:val="CDMRange1"/>
        <w:tblW w:w="7710" w:type="dxa"/>
        <w:tblLayout w:type="fixed"/>
        <w:tblCellMar>
          <w:top w:w="11" w:type="dxa"/>
          <w:bottom w:w="11" w:type="dxa"/>
        </w:tblCellMar>
        <w:tblLook w:val="0600" w:firstRow="0" w:lastRow="0" w:firstColumn="0" w:lastColumn="0" w:noHBand="1" w:noVBand="1"/>
        <w:tblCaption w:val="Table 1.2: National Disability Insurance Agency 2023-24 measures since the Budget"/>
        <w:tblDescription w:val="Table 1.2 National Disability Insurance Agency 2023-24 measures since the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Support for the National Disability Insurance </w:t>
            </w:r>
            <w:r>
              <w:rPr>
                <w:rFonts w:ascii="Arial" w:eastAsia="Arial" w:hAnsi="Arial" w:cs="Arial"/>
                <w:color w:val="FFFFFF"/>
                <w:sz w:val="16"/>
              </w:rPr>
              <w:t>----</w:t>
            </w:r>
            <w:r>
              <w:rPr>
                <w:rFonts w:ascii="Arial" w:eastAsia="Arial" w:hAnsi="Arial" w:cs="Arial"/>
                <w:color w:val="000000"/>
                <w:sz w:val="16"/>
              </w:rPr>
              <w:t>Scheme (a)</w:t>
            </w:r>
          </w:p>
        </w:tc>
        <w:tc>
          <w:tcPr>
            <w:tcW w:w="85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(1,417)</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489,774</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(1,795)</w:t>
            </w:r>
          </w:p>
        </w:tc>
        <w:tc>
          <w:tcPr>
            <w:tcW w:w="85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(1,417)</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489,774</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(1,795)</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Australia's Humanitarian Program (a) (b)</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1.1,1.2</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7,943</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18,721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2,661</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7,943</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18,721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NDIS Review response - initial design and </w:t>
            </w:r>
            <w:r>
              <w:rPr>
                <w:rFonts w:ascii="Arial" w:eastAsia="Arial" w:hAnsi="Arial" w:cs="Arial"/>
                <w:color w:val="FFFFFF"/>
                <w:sz w:val="16"/>
              </w:rPr>
              <w:t>-------</w:t>
            </w:r>
            <w:r>
              <w:rPr>
                <w:rFonts w:ascii="Arial" w:eastAsia="Arial" w:hAnsi="Arial" w:cs="Arial"/>
                <w:color w:val="000000"/>
                <w:sz w:val="16"/>
              </w:rPr>
              <w:t>consultation (a)</w:t>
            </w:r>
          </w:p>
        </w:tc>
        <w:tc>
          <w:tcPr>
            <w:tcW w:w="85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25,672</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52,683</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25,672</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52,683</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8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24,319</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545,118</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6,148</w:t>
            </w:r>
          </w:p>
        </w:tc>
        <w:tc>
          <w:tcPr>
            <w:tcW w:w="8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17,713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55" w:type="dxa"/>
            <w:tcBorders>
              <w:top w:val="nil"/>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24,319</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545,118</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6,148</w:t>
            </w:r>
          </w:p>
        </w:tc>
        <w:tc>
          <w:tcPr>
            <w:tcW w:w="8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17,713</w:t>
            </w:r>
          </w:p>
        </w:tc>
      </w:tr>
    </w:tbl>
    <w:p w:rsidR="00E90720" w:rsidRPr="004E23FC" w:rsidRDefault="006A5C45" w:rsidP="00E90720">
      <w:pPr>
        <w:pStyle w:val="tableheading0"/>
        <w:jc w:val="both"/>
        <w:rPr>
          <w:b w:val="0"/>
          <w:sz w:val="16"/>
        </w:rPr>
      </w:pPr>
      <w:r w:rsidRPr="004E23FC">
        <w:rPr>
          <w:b w:val="0"/>
          <w:sz w:val="16"/>
        </w:rPr>
        <w:t>Prepared on a Government Finance Statistics (Underlying Cash) basis. Figures displayed as a negative (-) represent a decrease in funds and a positive (+) represent an increase in funds.</w:t>
      </w:r>
    </w:p>
    <w:p w:rsidR="007019FE" w:rsidRDefault="006A5C45" w:rsidP="007019FE">
      <w:pPr>
        <w:pStyle w:val="ListParagraph"/>
        <w:numPr>
          <w:ilvl w:val="0"/>
          <w:numId w:val="28"/>
        </w:numPr>
        <w:spacing w:after="0" w:line="240" w:lineRule="auto"/>
        <w:rPr>
          <w:rFonts w:eastAsia="Times New Roman"/>
          <w:sz w:val="19"/>
          <w:szCs w:val="19"/>
          <w:lang w:val="en-AU"/>
        </w:rPr>
      </w:pPr>
      <w:r>
        <w:rPr>
          <w:rFonts w:ascii="Arial" w:eastAsia="Times New Roman" w:hAnsi="Arial"/>
          <w:sz w:val="16"/>
          <w:szCs w:val="16"/>
          <w:lang w:val="en-AU"/>
        </w:rPr>
        <w:t>Measure relates to a decision made post 2023-24 Budget.</w:t>
      </w:r>
    </w:p>
    <w:p w:rsidR="007019FE" w:rsidRDefault="006A5C45" w:rsidP="007019FE">
      <w:pPr>
        <w:pStyle w:val="ListParagraph"/>
        <w:numPr>
          <w:ilvl w:val="0"/>
          <w:numId w:val="28"/>
        </w:numPr>
        <w:spacing w:after="0" w:line="240" w:lineRule="auto"/>
        <w:rPr>
          <w:rFonts w:eastAsia="Times New Roman"/>
          <w:sz w:val="19"/>
          <w:szCs w:val="19"/>
          <w:lang w:val="en-AU"/>
        </w:rPr>
      </w:pPr>
      <w:r>
        <w:rPr>
          <w:rFonts w:ascii="Arial" w:eastAsia="Times New Roman" w:hAnsi="Arial"/>
          <w:sz w:val="16"/>
          <w:szCs w:val="16"/>
          <w:lang w:val="en-AU"/>
        </w:rPr>
        <w:t>The lead entity for the measure Australia’s Humanitarian Program is the Department of Home Affairs. The full measure description and package details appear in the 2023-24 Mid Year Economic and Fiscal Outlook under the Home Affairs portfolio</w:t>
      </w:r>
      <w:r w:rsidRPr="0041673C">
        <w:rPr>
          <w:rFonts w:ascii="Arial" w:eastAsia="Times New Roman" w:hAnsi="Arial"/>
          <w:sz w:val="16"/>
          <w:szCs w:val="16"/>
          <w:lang w:val="en-AU"/>
        </w:rPr>
        <w:t>.</w:t>
      </w:r>
    </w:p>
    <w:p w:rsidR="007019FE" w:rsidRPr="007019FE" w:rsidRDefault="007019FE" w:rsidP="007019FE">
      <w:pPr>
        <w:rPr>
          <w:vanish/>
        </w:rPr>
      </w:pPr>
    </w:p>
    <w:p w:rsidR="0026077D" w:rsidRPr="00D479FB" w:rsidRDefault="006A5C45" w:rsidP="00D479FB">
      <w:pPr>
        <w:pStyle w:val="Heading3"/>
        <w:pageBreakBefore/>
        <w:spacing w:before="0"/>
        <w:rPr>
          <w:smallCaps w:val="0"/>
          <w:sz w:val="22"/>
          <w:szCs w:val="22"/>
          <w:lang w:val="en-GB"/>
        </w:rPr>
      </w:pPr>
      <w:bookmarkStart w:id="149" w:name="RG_MARKER_59878"/>
      <w:bookmarkStart w:id="150" w:name="RG_MARKER_59958"/>
      <w:r w:rsidRPr="00D479FB">
        <w:rPr>
          <w:smallCaps w:val="0"/>
          <w:sz w:val="22"/>
          <w:szCs w:val="22"/>
          <w:lang w:val="en-GB"/>
        </w:rPr>
        <w:lastRenderedPageBreak/>
        <w:t>1.4</w:t>
      </w:r>
      <w:bookmarkEnd w:id="149"/>
      <w:bookmarkEnd w:id="150"/>
      <w:r w:rsidRPr="00D479FB">
        <w:rPr>
          <w:smallCaps w:val="0"/>
          <w:sz w:val="22"/>
          <w:szCs w:val="22"/>
          <w:lang w:val="en-GB"/>
        </w:rPr>
        <w:tab/>
        <w:t>Additional estimates, resourcing and variations to outcomes</w:t>
      </w:r>
    </w:p>
    <w:p w:rsidR="0026077D" w:rsidRPr="00A24A1F" w:rsidRDefault="006A5C45" w:rsidP="00FE1214">
      <w:pPr>
        <w:keepLines w:val="0"/>
        <w:spacing w:line="240" w:lineRule="auto"/>
        <w:rPr>
          <w:rFonts w:eastAsia="Calibri" w:cs="Arial"/>
          <w:sz w:val="19"/>
          <w:szCs w:val="19"/>
          <w:lang w:val="en-GB" w:eastAsia="en-US"/>
        </w:rPr>
      </w:pPr>
      <w:r w:rsidRPr="00A24A1F">
        <w:rPr>
          <w:rFonts w:eastAsia="Calibri" w:cs="Arial"/>
          <w:sz w:val="19"/>
          <w:szCs w:val="19"/>
          <w:lang w:val="en-GB" w:eastAsia="en-US"/>
        </w:rPr>
        <w:t xml:space="preserve">The following table details the changes to the resourcing for </w:t>
      </w:r>
      <w:r>
        <w:rPr>
          <w:rFonts w:eastAsia="Calibri" w:cs="Arial"/>
          <w:snapToGrid w:val="0"/>
          <w:sz w:val="19"/>
          <w:szCs w:val="19"/>
          <w:lang w:val="en-US" w:eastAsia="en-US"/>
        </w:rPr>
        <w:t xml:space="preserve">National Disability Insurance Agency </w:t>
      </w:r>
      <w:r w:rsidRPr="00A24A1F">
        <w:rPr>
          <w:rFonts w:eastAsia="Calibri" w:cs="Arial"/>
          <w:sz w:val="19"/>
          <w:szCs w:val="19"/>
          <w:lang w:val="en-GB" w:eastAsia="en-US"/>
        </w:rPr>
        <w:t>at Additional E</w:t>
      </w:r>
      <w:r>
        <w:rPr>
          <w:rFonts w:eastAsia="Calibri" w:cs="Arial"/>
          <w:sz w:val="19"/>
          <w:szCs w:val="19"/>
          <w:lang w:val="en-GB" w:eastAsia="en-US"/>
        </w:rPr>
        <w:t xml:space="preserve">stimates </w:t>
      </w:r>
      <w:r w:rsidRPr="00A24A1F">
        <w:rPr>
          <w:rFonts w:eastAsia="Calibri" w:cs="Arial"/>
          <w:sz w:val="19"/>
          <w:szCs w:val="19"/>
          <w:lang w:val="en-GB" w:eastAsia="en-US"/>
        </w:rPr>
        <w:t>by outcome. Table 1.3 details the Additional Estimates resulting from new measures and other variations since the 2023-24 Budget in Appropriation Bill No. 3</w:t>
      </w:r>
      <w:r>
        <w:rPr>
          <w:rFonts w:eastAsia="Calibri" w:cs="Arial"/>
          <w:sz w:val="19"/>
          <w:szCs w:val="19"/>
          <w:lang w:val="en-GB" w:eastAsia="en-US"/>
        </w:rPr>
        <w:t xml:space="preserve"> and 4</w:t>
      </w:r>
      <w:r w:rsidRPr="00A24A1F">
        <w:rPr>
          <w:rFonts w:eastAsia="Calibri" w:cs="Arial"/>
          <w:sz w:val="19"/>
          <w:szCs w:val="19"/>
          <w:lang w:val="en-GB" w:eastAsia="en-US"/>
        </w:rPr>
        <w:t xml:space="preserve">. </w:t>
      </w:r>
    </w:p>
    <w:p w:rsidR="00C371EE" w:rsidRDefault="006A5C45" w:rsidP="00D479FB">
      <w:pPr>
        <w:pStyle w:val="TableHeading"/>
        <w:keepLines/>
        <w:spacing w:before="0" w:after="0"/>
        <w:rPr>
          <w:rFonts w:eastAsia="Calibri"/>
          <w:szCs w:val="22"/>
          <w:lang w:val="en-GB" w:eastAsia="en-US"/>
        </w:rPr>
      </w:pPr>
      <w:r w:rsidRPr="0026077D">
        <w:rPr>
          <w:rFonts w:eastAsia="Calibri" w:cs="Arial"/>
          <w:szCs w:val="22"/>
          <w:lang w:val="en-GB" w:eastAsia="en-US"/>
        </w:rPr>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 xml:space="preserve">since the </w:t>
      </w:r>
    </w:p>
    <w:p w:rsidR="00D86095" w:rsidRDefault="006A5C45" w:rsidP="00D479FB">
      <w:pPr>
        <w:pStyle w:val="TableHeading"/>
        <w:keepLines/>
        <w:spacing w:before="0" w:after="0"/>
        <w:rPr>
          <w:rFonts w:eastAsia="Calibri"/>
          <w:szCs w:val="22"/>
          <w:lang w:val="en-GB" w:eastAsia="en-US"/>
        </w:rPr>
      </w:pPr>
      <w:r>
        <w:rPr>
          <w:rFonts w:eastAsia="Calibri" w:cs="Arial"/>
          <w:szCs w:val="22"/>
          <w:lang w:val="en-GB" w:eastAsia="en-US"/>
        </w:rPr>
        <w:t>2023-24</w:t>
      </w:r>
      <w:r w:rsidRPr="0026077D">
        <w:rPr>
          <w:rFonts w:eastAsia="Calibri" w:cs="Arial"/>
          <w:szCs w:val="22"/>
          <w:lang w:val="en-GB" w:eastAsia="en-US"/>
        </w:rPr>
        <w:t xml:space="preserve"> Budget</w:t>
      </w:r>
    </w:p>
    <w:tbl>
      <w:tblPr>
        <w:tblStyle w:val="CDMRange1"/>
        <w:tblW w:w="7710" w:type="dxa"/>
        <w:tblLayout w:type="fixed"/>
        <w:tblCellMar>
          <w:top w:w="11" w:type="dxa"/>
          <w:bottom w:w="11" w:type="dxa"/>
        </w:tblCellMar>
        <w:tblLook w:val="0600" w:firstRow="0" w:lastRow="0" w:firstColumn="0" w:lastColumn="0" w:noHBand="1" w:noVBand="1"/>
        <w:tblCaption w:val="Table 1.3: Additional estimates and other variations to outcomes since the 2023-24 Budget"/>
        <w:tblDescription w:val="Table 1.3 Additional estimates and other variations to outcomes since the 2023-24 Budget"/>
      </w:tblPr>
      <w:tblGrid>
        <w:gridCol w:w="3435"/>
        <w:gridCol w:w="855"/>
        <w:gridCol w:w="855"/>
        <w:gridCol w:w="855"/>
        <w:gridCol w:w="855"/>
        <w:gridCol w:w="855"/>
      </w:tblGrid>
      <w:tr w:rsidR="003E4233" w:rsidTr="00AA088E">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6E6E6"/>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2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Australia's Humanitarian Program</w:t>
            </w:r>
          </w:p>
        </w:tc>
        <w:tc>
          <w:tcPr>
            <w:tcW w:w="85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1.2 </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211</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360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Support for the National Disability</w:t>
            </w:r>
            <w:r>
              <w:rPr>
                <w:rFonts w:ascii="Arial" w:eastAsia="Arial" w:hAnsi="Arial" w:cs="Arial"/>
                <w:color w:val="FFFFFF"/>
                <w:sz w:val="16"/>
                <w:szCs w:val="22"/>
                <w:lang w:val="en-US" w:eastAsia="en-US"/>
              </w:rPr>
              <w:t xml:space="preserve"> -----------</w:t>
            </w:r>
            <w:r>
              <w:rPr>
                <w:rFonts w:ascii="Arial" w:eastAsia="Arial" w:hAnsi="Arial" w:cs="Arial"/>
                <w:color w:val="000000"/>
                <w:sz w:val="16"/>
                <w:szCs w:val="22"/>
                <w:lang w:val="en-US" w:eastAsia="en-US"/>
              </w:rPr>
              <w:t>Insurance Scheme</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1.2 </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489,774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(1,795)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NDIS Review response - initial design</w:t>
            </w:r>
            <w:r>
              <w:rPr>
                <w:rFonts w:ascii="Arial" w:eastAsia="Arial" w:hAnsi="Arial" w:cs="Arial"/>
                <w:color w:val="FFFFFF"/>
                <w:sz w:val="16"/>
                <w:szCs w:val="22"/>
                <w:lang w:val="en-US" w:eastAsia="en-US"/>
              </w:rPr>
              <w:t xml:space="preserve"> ------</w:t>
            </w:r>
            <w:r>
              <w:rPr>
                <w:rFonts w:ascii="Arial" w:eastAsia="Arial" w:hAnsi="Arial" w:cs="Arial"/>
                <w:color w:val="000000"/>
                <w:sz w:val="16"/>
                <w:szCs w:val="22"/>
                <w:lang w:val="en-US" w:eastAsia="en-US"/>
              </w:rPr>
              <w:t>and consultation</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1.2 </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25,672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52,683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1,511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4,551</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(departmental)</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24,466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544,248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3,116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24,466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544,248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3,116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4,564</w:t>
            </w:r>
          </w:p>
        </w:tc>
      </w:tr>
    </w:tbl>
    <w:p w:rsidR="00753F53" w:rsidRDefault="006A5C45" w:rsidP="00753F53">
      <w:pPr>
        <w:pStyle w:val="tableheading0"/>
        <w:jc w:val="both"/>
        <w:rPr>
          <w:b w:val="0"/>
          <w:sz w:val="16"/>
        </w:rPr>
      </w:pPr>
      <w:r>
        <w:rPr>
          <w:b w:val="0"/>
          <w:sz w:val="16"/>
        </w:rPr>
        <w:t>Prepared on a resourcing (i.e. appropriations available) basis.</w:t>
      </w:r>
    </w:p>
    <w:p w:rsidR="00A24A1F" w:rsidRPr="00753F53" w:rsidRDefault="006A5C45" w:rsidP="00753F53">
      <w:pPr>
        <w:pStyle w:val="tableheading0"/>
        <w:numPr>
          <w:ilvl w:val="0"/>
          <w:numId w:val="29"/>
        </w:numPr>
        <w:jc w:val="both"/>
        <w:rPr>
          <w:b w:val="0"/>
          <w:sz w:val="16"/>
        </w:rPr>
      </w:pPr>
      <w:r w:rsidRPr="00753F53">
        <w:rPr>
          <w:b w:val="0"/>
          <w:sz w:val="16"/>
          <w:szCs w:val="16"/>
        </w:rPr>
        <w:t>Unless otherwise noted, the full measure description and details appear in the 2023-24 MYEFO under the relevant portfolio, as detailed in Table 1.2.</w:t>
      </w:r>
    </w:p>
    <w:p w:rsidR="00A24A1F" w:rsidRPr="00753F53" w:rsidRDefault="00A24A1F" w:rsidP="00EE09A3">
      <w:pPr>
        <w:pStyle w:val="tableheading0"/>
        <w:jc w:val="both"/>
        <w:rPr>
          <w:b w:val="0"/>
          <w:sz w:val="16"/>
        </w:rPr>
      </w:pPr>
    </w:p>
    <w:p w:rsidR="00EE09A3" w:rsidRDefault="00EE09A3" w:rsidP="00EE09A3">
      <w:pPr>
        <w:pStyle w:val="tableheading0"/>
        <w:jc w:val="both"/>
        <w:rPr>
          <w:b w:val="0"/>
          <w:sz w:val="16"/>
        </w:rPr>
      </w:pPr>
    </w:p>
    <w:p w:rsidR="00EE09A3" w:rsidRPr="00EE09A3" w:rsidRDefault="00EE09A3" w:rsidP="00E05CDA">
      <w:pPr>
        <w:keepLines w:val="0"/>
        <w:spacing w:after="200" w:line="276" w:lineRule="auto"/>
        <w:jc w:val="left"/>
        <w:rPr>
          <w:rFonts w:ascii="Calibri" w:eastAsia="Calibri" w:hAnsi="Calibri" w:cs="Arial"/>
          <w:b/>
          <w:vanish/>
          <w:color w:val="FF0000"/>
          <w:sz w:val="22"/>
          <w:szCs w:val="22"/>
          <w:lang w:eastAsia="en-US"/>
        </w:rPr>
      </w:pPr>
    </w:p>
    <w:p w:rsidR="00E01CFA" w:rsidRPr="00071DCF" w:rsidRDefault="006A5C45" w:rsidP="00071DCF">
      <w:pPr>
        <w:pStyle w:val="Heading3"/>
        <w:pageBreakBefore/>
        <w:spacing w:before="0"/>
        <w:rPr>
          <w:smallCaps w:val="0"/>
          <w:sz w:val="22"/>
          <w:szCs w:val="22"/>
          <w:lang w:val="en-GB"/>
        </w:rPr>
      </w:pPr>
      <w:bookmarkStart w:id="151" w:name="RG_MARKER_59877"/>
      <w:bookmarkStart w:id="152" w:name="RG_MARKER_60183"/>
      <w:r w:rsidRPr="00071DCF">
        <w:rPr>
          <w:smallCaps w:val="0"/>
          <w:sz w:val="22"/>
          <w:szCs w:val="22"/>
          <w:lang w:val="en-GB"/>
        </w:rPr>
        <w:lastRenderedPageBreak/>
        <w:t>1.5</w:t>
      </w:r>
      <w:bookmarkEnd w:id="151"/>
      <w:bookmarkEnd w:id="152"/>
      <w:r w:rsidRPr="00071DCF">
        <w:rPr>
          <w:smallCaps w:val="0"/>
          <w:sz w:val="22"/>
          <w:szCs w:val="22"/>
          <w:lang w:val="en-GB"/>
        </w:rPr>
        <w:tab/>
        <w:t>Breakdown of additional estimates by appropriation bill</w:t>
      </w:r>
    </w:p>
    <w:p w:rsidR="008B0227" w:rsidRPr="007222DF" w:rsidRDefault="006A5C45" w:rsidP="008B0227">
      <w:pPr>
        <w:keepLines w:val="0"/>
        <w:spacing w:after="200" w:line="276" w:lineRule="auto"/>
        <w:jc w:val="left"/>
        <w:rPr>
          <w:rFonts w:eastAsia="Calibri" w:cs="Arial"/>
          <w:sz w:val="19"/>
          <w:szCs w:val="19"/>
          <w:lang w:val="en-US" w:eastAsia="en-US"/>
        </w:rPr>
      </w:pPr>
      <w:r w:rsidRPr="007222DF">
        <w:rPr>
          <w:rFonts w:eastAsia="Calibri" w:cs="Arial"/>
          <w:sz w:val="19"/>
          <w:szCs w:val="19"/>
          <w:lang w:val="en-US" w:eastAsia="en-US"/>
        </w:rPr>
        <w:t xml:space="preserve">The following tables detail the Additional Estimates sought for the NDIA through Appropriation Bill No. 3. </w:t>
      </w:r>
    </w:p>
    <w:p w:rsidR="00D86095" w:rsidRDefault="006A5C45" w:rsidP="00071DCF">
      <w:pPr>
        <w:pStyle w:val="TableHeading"/>
        <w:keepLines/>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4</w:t>
      </w:r>
      <w:r w:rsidRPr="00E01CFA">
        <w:rPr>
          <w:rFonts w:eastAsia="Calibri" w:cs="Arial"/>
          <w:szCs w:val="22"/>
          <w:lang w:val="en-GB" w:eastAsia="en-US"/>
        </w:rPr>
        <w:t>: Appropriation Bill (No. 3) 2023-24</w:t>
      </w:r>
    </w:p>
    <w:tbl>
      <w:tblPr>
        <w:tblStyle w:val="CDMRange1"/>
        <w:tblW w:w="7755" w:type="dxa"/>
        <w:tblLayout w:type="fixed"/>
        <w:tblCellMar>
          <w:top w:w="11" w:type="dxa"/>
          <w:bottom w:w="11" w:type="dxa"/>
        </w:tblCellMar>
        <w:tblLook w:val="0600" w:firstRow="0" w:lastRow="0" w:firstColumn="0" w:lastColumn="0" w:noHBand="1" w:noVBand="1"/>
        <w:tblCaption w:val="Table 1.4: Appropriation Bill (No. 3) 2023-24"/>
        <w:tblDescription w:val="Table 1.4 Appropriation Bill (Number 3) 2023-24"/>
      </w:tblPr>
      <w:tblGrid>
        <w:gridCol w:w="3105"/>
        <w:gridCol w:w="930"/>
        <w:gridCol w:w="930"/>
        <w:gridCol w:w="930"/>
        <w:gridCol w:w="930"/>
        <w:gridCol w:w="930"/>
      </w:tblGrid>
      <w:tr w:rsidR="003E4233" w:rsidTr="00AA088E">
        <w:trPr>
          <w:tblHeader/>
        </w:trPr>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Reduced</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AA0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1,984,176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2,008,642</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24,466</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1,984,176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2,008,642</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24,466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 and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1,984,176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2,008,642</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24,466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B12EB2" w:rsidRPr="00E437AC" w:rsidRDefault="006A5C45" w:rsidP="007222DF">
      <w:pPr>
        <w:keepLines w:val="0"/>
        <w:spacing w:after="200" w:line="276" w:lineRule="auto"/>
        <w:jc w:val="left"/>
        <w:rPr>
          <w:rFonts w:ascii="Arial" w:eastAsia="Calibri" w:hAnsi="Arial" w:cs="Arial"/>
          <w:sz w:val="16"/>
          <w:szCs w:val="16"/>
          <w:lang w:val="en-US" w:eastAsia="en-US"/>
        </w:rPr>
      </w:pPr>
      <w:r w:rsidRPr="00E437AC">
        <w:rPr>
          <w:rFonts w:ascii="Arial" w:eastAsia="Calibri" w:hAnsi="Arial" w:cs="Arial"/>
          <w:sz w:val="16"/>
          <w:szCs w:val="16"/>
          <w:lang w:val="en-US" w:eastAsia="en-US"/>
        </w:rPr>
        <w:t>The NDIA is not directly appropriated as it is a corporate Commonwealth entity. Appropriations are made to DSS, as the responsible non-corporate Commonwealth entity, which are then paid to the NDIA and are considered ‘departmental’ for all purposes.</w:t>
      </w:r>
    </w:p>
    <w:p w:rsidR="00C67DB8" w:rsidRPr="00286E43" w:rsidRDefault="00C67DB8" w:rsidP="00286E43">
      <w:pPr>
        <w:keepLines w:val="0"/>
        <w:spacing w:after="200" w:line="276" w:lineRule="auto"/>
        <w:jc w:val="left"/>
        <w:rPr>
          <w:rFonts w:ascii="Calibri" w:eastAsia="Calibri" w:hAnsi="Calibri" w:cs="Arial"/>
          <w:vanish/>
          <w:sz w:val="22"/>
          <w:szCs w:val="22"/>
          <w:lang w:val="en-GB" w:eastAsia="en-US"/>
        </w:rPr>
      </w:pPr>
    </w:p>
    <w:p w:rsidR="00050293" w:rsidRDefault="006A5C45" w:rsidP="00050293">
      <w:pPr>
        <w:pStyle w:val="Heading2"/>
        <w:pageBreakBefore/>
        <w:spacing w:before="0" w:after="240"/>
        <w:rPr>
          <w:rFonts w:cs="Arial"/>
          <w:b/>
          <w:sz w:val="26"/>
          <w:szCs w:val="26"/>
        </w:rPr>
      </w:pPr>
      <w:bookmarkStart w:id="153" w:name="RG_MARKER_59829"/>
      <w:bookmarkStart w:id="154" w:name="RG_MARKER_59888"/>
      <w:bookmarkStart w:id="155" w:name="RG_MARKER_60278"/>
      <w:bookmarkStart w:id="156" w:name="_Toc436624143"/>
      <w:bookmarkStart w:id="157" w:name="_Toc436625444"/>
      <w:bookmarkStart w:id="158" w:name="_Toc446237032"/>
      <w:bookmarkStart w:id="159" w:name="_Toc449255764"/>
      <w:bookmarkStart w:id="160" w:name="_Toc490972409"/>
      <w:bookmarkStart w:id="161" w:name="_Toc491014629"/>
      <w:bookmarkStart w:id="162" w:name="_Toc491014771"/>
      <w:bookmarkStart w:id="163" w:name="_Toc491014951"/>
      <w:bookmarkStart w:id="164" w:name="_Toc491015098"/>
      <w:bookmarkStart w:id="165" w:name="_Toc491029242"/>
      <w:bookmarkStart w:id="166" w:name="_Toc491030331"/>
      <w:bookmarkStart w:id="167" w:name="_Toc491030790"/>
      <w:bookmarkStart w:id="168" w:name="_Toc491031353"/>
      <w:bookmarkStart w:id="169" w:name="_Toc491031940"/>
      <w:bookmarkStart w:id="170" w:name="_Toc491032113"/>
      <w:bookmarkStart w:id="171" w:name="_Toc491032221"/>
      <w:bookmarkStart w:id="172" w:name="_Toc491032328"/>
      <w:bookmarkStart w:id="173" w:name="_Toc491771720"/>
      <w:bookmarkStart w:id="174" w:name="_Toc491773295"/>
      <w:bookmarkStart w:id="175" w:name="_Toc23559353"/>
      <w:bookmarkStart w:id="176" w:name="_Toc23559387"/>
      <w:bookmarkStart w:id="177" w:name="_Toc23559674"/>
      <w:bookmarkStart w:id="178" w:name="_Toc23560142"/>
      <w:bookmarkStart w:id="179" w:name="_Toc23563436"/>
      <w:bookmarkStart w:id="180" w:name="_Toc77998688"/>
      <w:bookmarkStart w:id="181" w:name="_Toc79399717"/>
      <w:bookmarkStart w:id="182" w:name="_Toc112211966"/>
      <w:bookmarkStart w:id="183" w:name="_Toc112212060"/>
      <w:bookmarkStart w:id="184" w:name="_Toc112137878"/>
      <w:bookmarkStart w:id="185" w:name="_Toc112137900"/>
      <w:bookmarkStart w:id="186" w:name="_Toc210646453"/>
      <w:bookmarkStart w:id="187" w:name="_Toc210698432"/>
      <w:bookmarkStart w:id="188" w:name="_Toc210703214"/>
      <w:r>
        <w:rPr>
          <w:rFonts w:cs="Arial"/>
          <w:b/>
          <w:sz w:val="26"/>
          <w:szCs w:val="26"/>
        </w:rPr>
        <w:lastRenderedPageBreak/>
        <w:t>Section 2</w:t>
      </w:r>
      <w:bookmarkEnd w:id="153"/>
      <w:bookmarkEnd w:id="154"/>
      <w:bookmarkEnd w:id="155"/>
      <w:bookmarkEnd w:id="156"/>
      <w:bookmarkEnd w:id="157"/>
      <w:bookmarkEnd w:id="158"/>
      <w:bookmarkEnd w:id="159"/>
      <w:r>
        <w:rPr>
          <w:rFonts w:cs="Arial"/>
          <w:b/>
          <w:sz w:val="26"/>
          <w:szCs w:val="26"/>
        </w:rPr>
        <w:t xml:space="preserve">: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b/>
          <w:sz w:val="26"/>
          <w:szCs w:val="26"/>
        </w:rPr>
        <w:t>Revisions to outcomes and planned performanc</w:t>
      </w:r>
      <w:bookmarkEnd w:id="187"/>
      <w:bookmarkEnd w:id="188"/>
      <w:r>
        <w:rPr>
          <w:rFonts w:cs="Arial"/>
          <w:b/>
          <w:sz w:val="26"/>
          <w:szCs w:val="26"/>
        </w:rPr>
        <w:t>e</w:t>
      </w:r>
    </w:p>
    <w:p w:rsidR="0061625A" w:rsidRPr="00050293" w:rsidRDefault="006A5C45" w:rsidP="00D20AEE">
      <w:pPr>
        <w:pStyle w:val="Heading3"/>
        <w:spacing w:before="0"/>
        <w:rPr>
          <w:smallCaps w:val="0"/>
          <w:sz w:val="22"/>
        </w:rPr>
      </w:pPr>
      <w:r w:rsidRPr="00050293">
        <w:rPr>
          <w:smallCaps w:val="0"/>
          <w:sz w:val="22"/>
        </w:rPr>
        <w:t>2.1</w:t>
      </w:r>
      <w:r w:rsidRPr="00050293">
        <w:rPr>
          <w:smallCaps w:val="0"/>
          <w:sz w:val="22"/>
        </w:rPr>
        <w:tab/>
        <w:t>Budgeted expenses and performance for outcome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3E4233" w:rsidTr="00D20692">
        <w:trPr>
          <w:tblHeader/>
        </w:trPr>
        <w:tc>
          <w:tcPr>
            <w:tcW w:w="7711" w:type="dxa"/>
            <w:shd w:val="clear" w:color="auto" w:fill="EAEAEA"/>
            <w:hideMark/>
          </w:tcPr>
          <w:p w:rsidR="00CA6417" w:rsidRPr="003D2CAA" w:rsidRDefault="006A5C45" w:rsidP="00857CA8">
            <w:pPr>
              <w:pStyle w:val="Outcomeheading"/>
              <w:spacing w:before="120"/>
              <w:outlineLvl w:val="2"/>
              <w:rPr>
                <w:sz w:val="20"/>
              </w:rPr>
            </w:pPr>
            <w:r w:rsidRPr="003D2CAA">
              <w:rPr>
                <w:sz w:val="20"/>
              </w:rPr>
              <w:t xml:space="preserve">Outcome 1: </w:t>
            </w:r>
          </w:p>
          <w:p w:rsidR="0061625A" w:rsidRPr="002D5AB6" w:rsidRDefault="006A5C45" w:rsidP="00857CA8">
            <w:pPr>
              <w:pStyle w:val="Outcomeheading"/>
              <w:jc w:val="both"/>
              <w:outlineLvl w:val="2"/>
            </w:pPr>
            <w:r w:rsidRPr="002D5AB6">
              <w:rPr>
                <w:sz w:val="20"/>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bl>
    <w:p w:rsidR="0061625A" w:rsidRDefault="006A5C45" w:rsidP="007F0719">
      <w:pPr>
        <w:pStyle w:val="Heading4"/>
        <w:spacing w:before="240" w:after="0"/>
        <w:rPr>
          <w:rFonts w:cs="Arial"/>
        </w:rPr>
      </w:pPr>
      <w:r>
        <w:rPr>
          <w:rFonts w:cs="Arial"/>
        </w:rPr>
        <w:t>Linked 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3E4233" w:rsidTr="00D20692">
        <w:tc>
          <w:tcPr>
            <w:tcW w:w="7711" w:type="dxa"/>
            <w:tcBorders>
              <w:top w:val="single" w:sz="4" w:space="0" w:color="auto"/>
              <w:left w:val="single" w:sz="4" w:space="0" w:color="auto"/>
              <w:bottom w:val="dotted" w:sz="4" w:space="0" w:color="000000" w:themeColor="text1"/>
              <w:right w:val="single" w:sz="4" w:space="0" w:color="auto"/>
            </w:tcBorders>
            <w:hideMark/>
          </w:tcPr>
          <w:p w:rsidR="0061625A" w:rsidRPr="0061625A" w:rsidRDefault="006A5C45" w:rsidP="007347D2">
            <w:pPr>
              <w:pStyle w:val="ExampleText0"/>
              <w:spacing w:before="60" w:after="60" w:line="240" w:lineRule="auto"/>
              <w:rPr>
                <w:color w:val="000000"/>
              </w:rPr>
            </w:pPr>
            <w:r w:rsidRPr="0061625A">
              <w:rPr>
                <w:rStyle w:val="ExampletextCharChar"/>
                <w:b/>
                <w:color w:val="000000"/>
              </w:rPr>
              <w:t>Department of Social S</w:t>
            </w:r>
            <w:r>
              <w:rPr>
                <w:rStyle w:val="ExampletextCharChar"/>
                <w:b/>
                <w:color w:val="000000"/>
              </w:rPr>
              <w:t>ervices</w:t>
            </w:r>
          </w:p>
        </w:tc>
      </w:tr>
      <w:tr w:rsidR="003E4233" w:rsidTr="00D20692">
        <w:tc>
          <w:tcPr>
            <w:tcW w:w="7711" w:type="dxa"/>
            <w:tcBorders>
              <w:top w:val="dotted" w:sz="4" w:space="0" w:color="000000" w:themeColor="text1"/>
              <w:left w:val="single" w:sz="4" w:space="0" w:color="auto"/>
              <w:bottom w:val="dotted" w:sz="4" w:space="0" w:color="000000" w:themeColor="text1"/>
              <w:right w:val="single" w:sz="4" w:space="0" w:color="auto"/>
            </w:tcBorders>
            <w:hideMark/>
          </w:tcPr>
          <w:p w:rsidR="0061625A" w:rsidRPr="004F2A9D" w:rsidRDefault="006A5C45" w:rsidP="00D20AEE">
            <w:pPr>
              <w:spacing w:before="60" w:after="120" w:line="240" w:lineRule="auto"/>
              <w:rPr>
                <w:rStyle w:val="ExampletextCharChar"/>
                <w:b/>
                <w:i w:val="0"/>
                <w:color w:val="000000"/>
              </w:rPr>
            </w:pPr>
            <w:r w:rsidRPr="004F2A9D">
              <w:rPr>
                <w:rStyle w:val="ExampletextCharChar"/>
                <w:b/>
                <w:i w:val="0"/>
                <w:color w:val="000000"/>
              </w:rPr>
              <w:t>Programs</w:t>
            </w:r>
          </w:p>
          <w:p w:rsidR="00CE2CFF" w:rsidRPr="004F2A9D" w:rsidRDefault="006A5C45" w:rsidP="00CE2CFF">
            <w:pPr>
              <w:numPr>
                <w:ilvl w:val="0"/>
                <w:numId w:val="30"/>
              </w:numPr>
              <w:spacing w:before="60" w:after="60" w:line="240" w:lineRule="auto"/>
              <w:ind w:left="714" w:hanging="357"/>
              <w:rPr>
                <w:color w:val="000000"/>
              </w:rPr>
            </w:pPr>
            <w:r w:rsidRPr="004F2A9D">
              <w:rPr>
                <w:rStyle w:val="ExampletextCharChar"/>
                <w:i w:val="0"/>
                <w:color w:val="000000"/>
              </w:rPr>
              <w:t xml:space="preserve">Program </w:t>
            </w:r>
            <w:r w:rsidRPr="004F2A9D">
              <w:rPr>
                <w:color w:val="000000"/>
              </w:rPr>
              <w:t>1.4 – Financial Support for People with Disability</w:t>
            </w:r>
          </w:p>
          <w:p w:rsidR="00CE2CFF" w:rsidRPr="004F2A9D" w:rsidRDefault="006A5C45" w:rsidP="00CE2CFF">
            <w:pPr>
              <w:numPr>
                <w:ilvl w:val="0"/>
                <w:numId w:val="30"/>
              </w:numPr>
              <w:spacing w:before="60" w:after="60" w:line="240" w:lineRule="auto"/>
              <w:ind w:left="714" w:hanging="357"/>
              <w:rPr>
                <w:color w:val="000000"/>
              </w:rPr>
            </w:pPr>
            <w:r w:rsidRPr="004F2A9D">
              <w:rPr>
                <w:color w:val="000000"/>
              </w:rPr>
              <w:t>Program 1.5 – Financial Support for Carers</w:t>
            </w:r>
          </w:p>
          <w:p w:rsidR="00CE2CFF" w:rsidRPr="004F2A9D" w:rsidRDefault="006A5C45" w:rsidP="00CE2CFF">
            <w:pPr>
              <w:numPr>
                <w:ilvl w:val="0"/>
                <w:numId w:val="31"/>
              </w:numPr>
              <w:spacing w:before="60" w:after="60" w:line="240" w:lineRule="auto"/>
              <w:ind w:left="714" w:hanging="357"/>
              <w:rPr>
                <w:color w:val="000000"/>
              </w:rPr>
            </w:pPr>
            <w:r w:rsidRPr="004F2A9D">
              <w:rPr>
                <w:color w:val="000000"/>
              </w:rPr>
              <w:t>Program 3.1 – Disability and Carers</w:t>
            </w:r>
          </w:p>
          <w:p w:rsidR="0061625A" w:rsidRPr="004F2A9D" w:rsidRDefault="006A5C45" w:rsidP="00CE2CFF">
            <w:pPr>
              <w:keepLines w:val="0"/>
              <w:numPr>
                <w:ilvl w:val="0"/>
                <w:numId w:val="32"/>
              </w:numPr>
              <w:spacing w:before="60" w:after="60" w:line="240" w:lineRule="auto"/>
              <w:ind w:left="714" w:hanging="357"/>
              <w:rPr>
                <w:rStyle w:val="ExampletextCharChar"/>
                <w:i w:val="0"/>
                <w:color w:val="000000"/>
              </w:rPr>
            </w:pPr>
            <w:r w:rsidRPr="004F2A9D">
              <w:rPr>
                <w:color w:val="000000"/>
              </w:rPr>
              <w:t>Program 3.2 – National Disability Insurance Scheme</w:t>
            </w:r>
          </w:p>
        </w:tc>
      </w:tr>
      <w:tr w:rsidR="003E4233" w:rsidTr="00D20692">
        <w:tc>
          <w:tcPr>
            <w:tcW w:w="7711" w:type="dxa"/>
            <w:tcBorders>
              <w:top w:val="dotted" w:sz="4" w:space="0" w:color="000000" w:themeColor="text1"/>
              <w:left w:val="single" w:sz="4" w:space="0" w:color="auto"/>
              <w:bottom w:val="dotted" w:sz="4" w:space="0" w:color="auto"/>
              <w:right w:val="single" w:sz="4" w:space="0" w:color="auto"/>
            </w:tcBorders>
            <w:hideMark/>
          </w:tcPr>
          <w:p w:rsidR="0061625A" w:rsidRPr="004F2A9D" w:rsidRDefault="006A5C45" w:rsidP="00C47B82">
            <w:pPr>
              <w:spacing w:after="80" w:line="240" w:lineRule="auto"/>
              <w:jc w:val="left"/>
              <w:rPr>
                <w:rStyle w:val="ExampletextCharChar"/>
                <w:b/>
                <w:i w:val="0"/>
                <w:color w:val="000000"/>
              </w:rPr>
            </w:pPr>
            <w:r w:rsidRPr="004F2A9D">
              <w:rPr>
                <w:rStyle w:val="ExampletextCharChar"/>
                <w:b/>
                <w:i w:val="0"/>
                <w:color w:val="000000"/>
              </w:rPr>
              <w:t>Contribution to Outcome 1 made by linked programs</w:t>
            </w:r>
          </w:p>
          <w:p w:rsidR="00CE2CFF" w:rsidRPr="004F2A9D" w:rsidRDefault="006A5C45" w:rsidP="00C47B82">
            <w:pPr>
              <w:spacing w:after="80" w:line="240" w:lineRule="auto"/>
              <w:rPr>
                <w:color w:val="000000"/>
                <w:bdr w:val="none" w:sz="0" w:space="0" w:color="auto" w:frame="1"/>
                <w:lang w:val="x-none"/>
              </w:rPr>
            </w:pPr>
            <w:r w:rsidRPr="004F2A9D">
              <w:rPr>
                <w:color w:val="000000"/>
                <w:bdr w:val="none" w:sz="0" w:space="0" w:color="auto" w:frame="1"/>
                <w:lang w:val="x-none"/>
              </w:rPr>
              <w:t xml:space="preserve">DSS contributes to improving the wellbeing and social and economic participation of people with disability, their families and carers by administering programs such as the Carers and Disability Employment program and by developing the policy and legal framework for the NDIS in which the NDIA operates. Further, DSS drives the implementation of Australia’s Disability Strategy 2021-2031, the NDIA has a responsibility to apply the </w:t>
            </w:r>
            <w:r w:rsidRPr="004F2A9D">
              <w:rPr>
                <w:color w:val="000000"/>
                <w:bdr w:val="none" w:sz="0" w:space="0" w:color="auto" w:frame="1"/>
              </w:rPr>
              <w:t>ADS</w:t>
            </w:r>
            <w:r w:rsidRPr="004F2A9D">
              <w:rPr>
                <w:color w:val="000000"/>
                <w:bdr w:val="none" w:sz="0" w:space="0" w:color="auto" w:frame="1"/>
                <w:lang w:val="x-none"/>
              </w:rPr>
              <w:t xml:space="preserve"> Guiding Principles when considering program, service or system so that they are appropriate and accessible for people with disability.</w:t>
            </w:r>
          </w:p>
          <w:p w:rsidR="00CE2CFF" w:rsidRPr="004F2A9D" w:rsidRDefault="006A5C45" w:rsidP="00C47B82">
            <w:pPr>
              <w:spacing w:after="80" w:line="240" w:lineRule="auto"/>
              <w:rPr>
                <w:color w:val="000000"/>
                <w:bdr w:val="none" w:sz="0" w:space="0" w:color="auto" w:frame="1"/>
                <w:lang w:val="x-none"/>
              </w:rPr>
            </w:pPr>
            <w:r w:rsidRPr="004F2A9D">
              <w:rPr>
                <w:color w:val="000000"/>
                <w:bdr w:val="none" w:sz="0" w:space="0" w:color="auto" w:frame="1"/>
                <w:lang w:val="x-none"/>
              </w:rPr>
              <w:t>This includes encouraging better collaboration between programs and services, including with the NDIA's Early Childhood approach and NDIA Early Childhood Partners, by leading the Early Childhood Targeted Action Plan to support Australia’s Disability Strategy 2021</w:t>
            </w:r>
            <w:r w:rsidRPr="004F2A9D">
              <w:rPr>
                <w:color w:val="000000"/>
                <w:bdr w:val="none" w:sz="0" w:space="0" w:color="auto" w:frame="1"/>
              </w:rPr>
              <w:t>-</w:t>
            </w:r>
            <w:r w:rsidRPr="004F2A9D">
              <w:rPr>
                <w:color w:val="000000"/>
                <w:bdr w:val="none" w:sz="0" w:space="0" w:color="auto" w:frame="1"/>
                <w:lang w:val="x-none"/>
              </w:rPr>
              <w:t xml:space="preserve">2031; and implementing the National Early Childhood Program for children with disability or developmental concerns. </w:t>
            </w:r>
          </w:p>
          <w:p w:rsidR="00CE2CFF" w:rsidRPr="004F2A9D" w:rsidRDefault="006A5C45" w:rsidP="00C47B82">
            <w:pPr>
              <w:spacing w:after="80" w:line="240" w:lineRule="auto"/>
              <w:rPr>
                <w:color w:val="000000"/>
                <w:bdr w:val="none" w:sz="0" w:space="0" w:color="auto" w:frame="1"/>
                <w:lang w:val="x-none"/>
              </w:rPr>
            </w:pPr>
            <w:r w:rsidRPr="004F2A9D">
              <w:rPr>
                <w:color w:val="000000"/>
                <w:bdr w:val="none" w:sz="0" w:space="0" w:color="auto" w:frame="1"/>
                <w:lang w:val="x-none"/>
              </w:rPr>
              <w:t>DSS is responsible for the Information, Linkages and Capacity building (ILC) program and continues to work closely with the NDIA to support the alignment with NDIA’s Local Area Coordinators. This work aims to ensure appropriate referrals are being made for all people with disability (regardless of their eligibility for the NDIS),  to information and support services in the community, including to ILC funded grant activities.</w:t>
            </w:r>
          </w:p>
          <w:p w:rsidR="005149CD" w:rsidRPr="00C1335B" w:rsidRDefault="006A5C45" w:rsidP="00C47B82">
            <w:pPr>
              <w:spacing w:after="80" w:line="240" w:lineRule="auto"/>
              <w:rPr>
                <w:rStyle w:val="ExampletextCharChar"/>
                <w:i w:val="0"/>
                <w:color w:val="000000"/>
                <w:bdr w:val="none" w:sz="0" w:space="0" w:color="auto" w:frame="1"/>
                <w:lang w:val="x-none"/>
              </w:rPr>
            </w:pPr>
            <w:r w:rsidRPr="004F2A9D">
              <w:rPr>
                <w:color w:val="000000"/>
                <w:bdr w:val="none" w:sz="0" w:space="0" w:color="auto" w:frame="1"/>
                <w:lang w:val="x-none"/>
              </w:rPr>
              <w:t>DSS and the NDIA also work closely together to support First Nations people with disability, in line with our shared responsibilities for the cross-cutting disability outcome under the National Agreement on Closing the Gap.</w:t>
            </w:r>
          </w:p>
        </w:tc>
      </w:tr>
    </w:tbl>
    <w:p w:rsidR="00207C99" w:rsidRDefault="006A5C45" w:rsidP="00207C99">
      <w:pPr>
        <w:pStyle w:val="Heading4"/>
        <w:spacing w:before="240" w:after="0"/>
        <w:rPr>
          <w:rFonts w:cs="Arial"/>
        </w:rPr>
      </w:pPr>
      <w:r>
        <w:rPr>
          <w:rFonts w:cs="Arial"/>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3E4233" w:rsidTr="00D20692">
        <w:tc>
          <w:tcPr>
            <w:tcW w:w="7711" w:type="dxa"/>
            <w:tcBorders>
              <w:top w:val="dotted" w:sz="4" w:space="0" w:color="auto"/>
              <w:left w:val="single" w:sz="4" w:space="0" w:color="auto"/>
              <w:bottom w:val="dotted" w:sz="4" w:space="0" w:color="auto"/>
              <w:right w:val="single" w:sz="4" w:space="0" w:color="auto"/>
            </w:tcBorders>
          </w:tcPr>
          <w:p w:rsidR="00207C99" w:rsidRPr="00D802DD" w:rsidRDefault="006A5C45" w:rsidP="00092134">
            <w:pPr>
              <w:spacing w:before="60" w:after="60" w:line="240" w:lineRule="auto"/>
              <w:rPr>
                <w:rStyle w:val="ExampletextCharChar4"/>
                <w:b/>
                <w:i w:val="0"/>
                <w:color w:val="000000"/>
              </w:rPr>
            </w:pPr>
            <w:r>
              <w:rPr>
                <w:b/>
                <w:color w:val="000000"/>
              </w:rPr>
              <w:t xml:space="preserve">Department of Social Services </w:t>
            </w:r>
            <w:r>
              <w:rPr>
                <w:color w:val="000000"/>
              </w:rPr>
              <w:t>(continued)</w:t>
            </w:r>
          </w:p>
        </w:tc>
      </w:tr>
      <w:tr w:rsidR="003E4233" w:rsidTr="00D20692">
        <w:tc>
          <w:tcPr>
            <w:tcW w:w="7711" w:type="dxa"/>
            <w:tcBorders>
              <w:top w:val="dotted" w:sz="4" w:space="0" w:color="auto"/>
              <w:left w:val="single" w:sz="4" w:space="0" w:color="auto"/>
              <w:bottom w:val="dotted" w:sz="4" w:space="0" w:color="auto"/>
              <w:right w:val="single" w:sz="4" w:space="0" w:color="auto"/>
            </w:tcBorders>
          </w:tcPr>
          <w:p w:rsidR="00207C99" w:rsidRPr="004F2A9D" w:rsidRDefault="006A5C45" w:rsidP="00092134">
            <w:pPr>
              <w:spacing w:before="60" w:after="60" w:line="240" w:lineRule="auto"/>
              <w:rPr>
                <w:color w:val="000000"/>
                <w:bdr w:val="none" w:sz="0" w:space="0" w:color="auto" w:frame="1"/>
              </w:rPr>
            </w:pPr>
            <w:r w:rsidRPr="004F2A9D">
              <w:rPr>
                <w:b/>
                <w:color w:val="000000"/>
              </w:rPr>
              <w:t xml:space="preserve">Contribution to Outcome 1 made by linked programs </w:t>
            </w:r>
            <w:r w:rsidRPr="004F2A9D">
              <w:rPr>
                <w:color w:val="000000"/>
              </w:rPr>
              <w:t>(continued)</w:t>
            </w:r>
          </w:p>
          <w:p w:rsidR="00207C99" w:rsidRPr="004F2A9D" w:rsidRDefault="006A5C45" w:rsidP="00092134">
            <w:pPr>
              <w:spacing w:before="60" w:after="60" w:line="240" w:lineRule="auto"/>
              <w:rPr>
                <w:color w:val="000000"/>
                <w:bdr w:val="none" w:sz="0" w:space="0" w:color="auto" w:frame="1"/>
              </w:rPr>
            </w:pPr>
            <w:r w:rsidRPr="004F2A9D">
              <w:rPr>
                <w:color w:val="000000"/>
                <w:bdr w:val="none" w:sz="0" w:space="0" w:color="auto" w:frame="1"/>
              </w:rPr>
              <w:t>Safe and Supported: The National Framework for Protecting Australia’s Children 2021–2031 (Safe and Supported) aims to make significant and sustained progress in reducing child abuse and neglect and its intergenerational impacts. The Safe and Supported First Action Plan 2023-2026 and Safe and Supported Aboriginal and Torres Strait Islander First Action Plan 2023-2026 were developed in partnership with First Nations leaders and state and territory governments, and in close collaboration with the non-government sector. The Action Plans were released on 31 January 2023.</w:t>
            </w:r>
          </w:p>
          <w:p w:rsidR="00207C99" w:rsidRPr="00D802DD" w:rsidRDefault="006A5C45" w:rsidP="00092134">
            <w:pPr>
              <w:spacing w:before="60" w:after="60" w:line="240" w:lineRule="auto"/>
              <w:rPr>
                <w:rStyle w:val="ExampletextCharChar4"/>
                <w:b/>
                <w:i w:val="0"/>
                <w:color w:val="000000"/>
              </w:rPr>
            </w:pPr>
            <w:r w:rsidRPr="004F2A9D">
              <w:rPr>
                <w:color w:val="000000"/>
                <w:bdr w:val="none" w:sz="0" w:space="0" w:color="auto" w:frame="1"/>
              </w:rPr>
              <w:t>Under Action 7 of the Safe and Supported First Action Plan, DSS will work with the National Disability Insurance Agency, states and territories, First Nations leaders and the non-government sector to ensure effective and timely responses for parents and carers living with disability and children and young people with disability and/or developmental concerns at risk of entering the child protection system, in out-of-home care, or transitioning to adulthood from out-of-home care.</w:t>
            </w:r>
          </w:p>
        </w:tc>
      </w:tr>
      <w:tr w:rsidR="003E4233" w:rsidTr="00D20692">
        <w:tc>
          <w:tcPr>
            <w:tcW w:w="7711" w:type="dxa"/>
            <w:tcBorders>
              <w:top w:val="single" w:sz="4" w:space="0" w:color="auto"/>
              <w:left w:val="single" w:sz="4" w:space="0" w:color="auto"/>
              <w:bottom w:val="dotted" w:sz="4" w:space="0" w:color="auto"/>
              <w:right w:val="single" w:sz="4" w:space="0" w:color="auto"/>
            </w:tcBorders>
          </w:tcPr>
          <w:p w:rsidR="00207C99" w:rsidRDefault="006A5C45" w:rsidP="00092134">
            <w:pPr>
              <w:spacing w:before="60" w:after="60" w:line="240" w:lineRule="auto"/>
              <w:rPr>
                <w:b/>
                <w:color w:val="000000"/>
              </w:rPr>
            </w:pPr>
            <w:r w:rsidRPr="00D802DD">
              <w:rPr>
                <w:rStyle w:val="ExampletextCharChar4"/>
                <w:rFonts w:eastAsia="Times New Roman" w:cs="Times New Roman"/>
                <w:b/>
                <w:i w:val="0"/>
                <w:color w:val="000000"/>
              </w:rPr>
              <w:t>Department of Health</w:t>
            </w:r>
            <w:r>
              <w:rPr>
                <w:rStyle w:val="ExampletextCharChar4"/>
                <w:rFonts w:eastAsia="Times New Roman" w:cs="Times New Roman"/>
                <w:b/>
                <w:i w:val="0"/>
                <w:color w:val="000000"/>
              </w:rPr>
              <w:t xml:space="preserve"> and Aged Care</w:t>
            </w:r>
          </w:p>
        </w:tc>
      </w:tr>
      <w:tr w:rsidR="003E4233" w:rsidTr="00D20692">
        <w:tc>
          <w:tcPr>
            <w:tcW w:w="7711" w:type="dxa"/>
            <w:tcBorders>
              <w:top w:val="dotted" w:sz="4" w:space="0" w:color="auto"/>
              <w:left w:val="single" w:sz="4" w:space="0" w:color="auto"/>
              <w:bottom w:val="dotted" w:sz="4" w:space="0" w:color="auto"/>
              <w:right w:val="single" w:sz="4" w:space="0" w:color="auto"/>
            </w:tcBorders>
          </w:tcPr>
          <w:p w:rsidR="00207C99" w:rsidRPr="004F2A9D" w:rsidRDefault="006A5C45" w:rsidP="00092134">
            <w:pPr>
              <w:spacing w:before="60" w:after="120" w:line="240" w:lineRule="auto"/>
              <w:rPr>
                <w:rStyle w:val="ExampletextCharChar"/>
                <w:b/>
                <w:i w:val="0"/>
                <w:color w:val="000000"/>
              </w:rPr>
            </w:pPr>
            <w:r w:rsidRPr="004F2A9D">
              <w:rPr>
                <w:rStyle w:val="ExampletextCharChar"/>
                <w:b/>
                <w:i w:val="0"/>
                <w:color w:val="000000"/>
              </w:rPr>
              <w:t>Programs</w:t>
            </w:r>
          </w:p>
          <w:p w:rsidR="00207C99" w:rsidRPr="004F2A9D" w:rsidRDefault="006A5C45" w:rsidP="00092134">
            <w:pPr>
              <w:numPr>
                <w:ilvl w:val="0"/>
                <w:numId w:val="32"/>
              </w:numPr>
              <w:spacing w:before="60" w:after="60" w:line="240" w:lineRule="auto"/>
              <w:rPr>
                <w:color w:val="000000"/>
              </w:rPr>
            </w:pPr>
            <w:r w:rsidRPr="004F2A9D">
              <w:rPr>
                <w:color w:val="000000"/>
              </w:rPr>
              <w:t>Program 1.2 – Mental Health</w:t>
            </w:r>
          </w:p>
          <w:p w:rsidR="00207C99" w:rsidRPr="004F2A9D" w:rsidRDefault="006A5C45" w:rsidP="00092134">
            <w:pPr>
              <w:numPr>
                <w:ilvl w:val="0"/>
                <w:numId w:val="32"/>
              </w:numPr>
              <w:spacing w:before="60" w:after="60" w:line="240" w:lineRule="auto"/>
              <w:rPr>
                <w:color w:val="000000"/>
              </w:rPr>
            </w:pPr>
            <w:r w:rsidRPr="004F2A9D">
              <w:rPr>
                <w:color w:val="000000"/>
              </w:rPr>
              <w:t>Program 2.2 – Hearing Services</w:t>
            </w:r>
          </w:p>
          <w:p w:rsidR="00207C99" w:rsidRPr="004F2A9D" w:rsidRDefault="006A5C45" w:rsidP="00092134">
            <w:pPr>
              <w:keepLines w:val="0"/>
              <w:numPr>
                <w:ilvl w:val="0"/>
                <w:numId w:val="32"/>
              </w:numPr>
              <w:spacing w:before="60" w:after="60" w:line="240" w:lineRule="auto"/>
              <w:rPr>
                <w:rStyle w:val="ExampletextCharChar"/>
                <w:i w:val="0"/>
                <w:color w:val="000000"/>
              </w:rPr>
            </w:pPr>
            <w:r w:rsidRPr="004F2A9D">
              <w:rPr>
                <w:color w:val="000000"/>
                <w:lang w:val="x-none"/>
              </w:rPr>
              <w:t xml:space="preserve">Program 3.2 </w:t>
            </w:r>
            <w:r w:rsidRPr="004F2A9D">
              <w:rPr>
                <w:color w:val="000000"/>
              </w:rPr>
              <w:t>–</w:t>
            </w:r>
            <w:r w:rsidRPr="004F2A9D">
              <w:rPr>
                <w:color w:val="000000"/>
                <w:lang w:val="x-none"/>
              </w:rPr>
              <w:t xml:space="preserve"> Aged Care Services</w:t>
            </w:r>
          </w:p>
        </w:tc>
      </w:tr>
      <w:tr w:rsidR="003E4233" w:rsidTr="00D20692">
        <w:tc>
          <w:tcPr>
            <w:tcW w:w="7711" w:type="dxa"/>
            <w:tcBorders>
              <w:top w:val="dotted" w:sz="4" w:space="0" w:color="auto"/>
              <w:left w:val="single" w:sz="4" w:space="0" w:color="auto"/>
              <w:bottom w:val="single" w:sz="4" w:space="0" w:color="auto"/>
              <w:right w:val="single" w:sz="4" w:space="0" w:color="auto"/>
            </w:tcBorders>
          </w:tcPr>
          <w:p w:rsidR="00207C99" w:rsidRPr="004F2A9D" w:rsidRDefault="006A5C45" w:rsidP="00092134">
            <w:pPr>
              <w:spacing w:before="60" w:after="60" w:line="240" w:lineRule="auto"/>
              <w:rPr>
                <w:rFonts w:eastAsia="Calibri" w:cs="Arial"/>
                <w:b/>
                <w:color w:val="000000"/>
              </w:rPr>
            </w:pPr>
            <w:r w:rsidRPr="004F2A9D">
              <w:rPr>
                <w:b/>
                <w:color w:val="000000"/>
              </w:rPr>
              <w:t>Contribution to Outcome 1 made by linked programs</w:t>
            </w:r>
          </w:p>
          <w:p w:rsidR="00207C99" w:rsidRPr="004F2A9D" w:rsidRDefault="006A5C45" w:rsidP="00092134">
            <w:pPr>
              <w:spacing w:before="60" w:after="120" w:line="240" w:lineRule="auto"/>
              <w:rPr>
                <w:rStyle w:val="ExampletextCharChar"/>
                <w:color w:val="000000"/>
              </w:rPr>
            </w:pPr>
            <w:r w:rsidRPr="004F2A9D">
              <w:rPr>
                <w:color w:val="000000"/>
              </w:rPr>
              <w:t>The Department of Health and Aged Care contributes to improving the wellbeing and social and economic participation of people with disability, their families and carers including through the provision of relevant supports to people with disability and NDIS participants.</w:t>
            </w:r>
          </w:p>
        </w:tc>
      </w:tr>
    </w:tbl>
    <w:p w:rsidR="00877771" w:rsidRDefault="006A5C45" w:rsidP="00877771">
      <w:pPr>
        <w:rPr>
          <w:rFonts w:ascii="Arial" w:hAnsi="Arial"/>
          <w:sz w:val="22"/>
        </w:rPr>
      </w:pPr>
      <w:r>
        <w:br w:type="page"/>
      </w:r>
    </w:p>
    <w:p w:rsidR="00D245A3" w:rsidRDefault="006A5C45" w:rsidP="00D20AEE">
      <w:pPr>
        <w:pStyle w:val="Heading4"/>
        <w:spacing w:before="240" w:after="0"/>
        <w:rPr>
          <w:rFonts w:cs="Arial"/>
        </w:rPr>
      </w:pPr>
      <w:r>
        <w:rPr>
          <w:rFonts w:cs="Arial"/>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3E4233" w:rsidTr="00D20692">
        <w:tc>
          <w:tcPr>
            <w:tcW w:w="7711" w:type="dxa"/>
            <w:tcBorders>
              <w:top w:val="single" w:sz="4" w:space="0" w:color="auto"/>
              <w:left w:val="single" w:sz="4" w:space="0" w:color="auto"/>
              <w:bottom w:val="dotted" w:sz="4" w:space="0" w:color="000000" w:themeColor="text1"/>
              <w:right w:val="single" w:sz="4" w:space="0" w:color="auto"/>
            </w:tcBorders>
            <w:hideMark/>
          </w:tcPr>
          <w:p w:rsidR="00D802DD" w:rsidRPr="0061625A" w:rsidRDefault="006A5C45">
            <w:pPr>
              <w:pStyle w:val="ExampleText0"/>
              <w:spacing w:before="60" w:after="60" w:line="240" w:lineRule="auto"/>
              <w:rPr>
                <w:color w:val="000000"/>
              </w:rPr>
            </w:pPr>
            <w:r w:rsidRPr="0061625A">
              <w:rPr>
                <w:rStyle w:val="ExampletextCharChar"/>
                <w:b/>
                <w:color w:val="000000"/>
              </w:rPr>
              <w:t>Services</w:t>
            </w:r>
            <w:r>
              <w:rPr>
                <w:rStyle w:val="ExampletextCharChar"/>
                <w:b/>
                <w:color w:val="000000"/>
              </w:rPr>
              <w:t xml:space="preserve"> Australia</w:t>
            </w:r>
          </w:p>
        </w:tc>
      </w:tr>
      <w:tr w:rsidR="003E4233" w:rsidTr="00D20692">
        <w:tc>
          <w:tcPr>
            <w:tcW w:w="7711" w:type="dxa"/>
            <w:tcBorders>
              <w:top w:val="dotted" w:sz="4" w:space="0" w:color="000000" w:themeColor="text1"/>
              <w:left w:val="single" w:sz="4" w:space="0" w:color="auto"/>
              <w:bottom w:val="dotted" w:sz="4" w:space="0" w:color="000000" w:themeColor="text1"/>
              <w:right w:val="single" w:sz="4" w:space="0" w:color="auto"/>
            </w:tcBorders>
            <w:hideMark/>
          </w:tcPr>
          <w:p w:rsidR="00D802DD" w:rsidRPr="004F2A9D" w:rsidRDefault="006A5C45">
            <w:pPr>
              <w:spacing w:before="60" w:after="60" w:line="240" w:lineRule="auto"/>
              <w:rPr>
                <w:rStyle w:val="ExampletextCharChar"/>
                <w:b/>
                <w:i w:val="0"/>
                <w:color w:val="000000"/>
              </w:rPr>
            </w:pPr>
            <w:r w:rsidRPr="004F2A9D">
              <w:rPr>
                <w:rStyle w:val="ExampletextCharChar"/>
                <w:b/>
                <w:i w:val="0"/>
                <w:color w:val="000000"/>
              </w:rPr>
              <w:t>Programs</w:t>
            </w:r>
          </w:p>
          <w:p w:rsidR="00D802DD" w:rsidRPr="004F2A9D" w:rsidRDefault="006A5C45" w:rsidP="00CE2CFF">
            <w:pPr>
              <w:keepLines w:val="0"/>
              <w:numPr>
                <w:ilvl w:val="0"/>
                <w:numId w:val="32"/>
              </w:numPr>
              <w:spacing w:before="60" w:after="60" w:line="240" w:lineRule="auto"/>
              <w:rPr>
                <w:rStyle w:val="ExampletextCharChar"/>
                <w:i w:val="0"/>
                <w:color w:val="000000"/>
              </w:rPr>
            </w:pPr>
            <w:r w:rsidRPr="004F2A9D">
              <w:rPr>
                <w:rStyle w:val="ExampletextCharChar"/>
                <w:i w:val="0"/>
                <w:color w:val="000000"/>
              </w:rPr>
              <w:t>Program 1.1 – Services and Corporate Enabling</w:t>
            </w:r>
          </w:p>
          <w:p w:rsidR="00CE2CFF" w:rsidRPr="004F2A9D" w:rsidRDefault="006A5C45" w:rsidP="00CE2CFF">
            <w:pPr>
              <w:numPr>
                <w:ilvl w:val="0"/>
                <w:numId w:val="32"/>
              </w:numPr>
              <w:spacing w:before="60" w:after="60" w:line="240" w:lineRule="auto"/>
              <w:rPr>
                <w:color w:val="000000"/>
              </w:rPr>
            </w:pPr>
            <w:r w:rsidRPr="004F2A9D">
              <w:rPr>
                <w:color w:val="000000"/>
              </w:rPr>
              <w:t>Program 1.2 – Customer Service Delivery</w:t>
            </w:r>
          </w:p>
          <w:p w:rsidR="00CE2CFF" w:rsidRPr="004F2A9D" w:rsidRDefault="006A5C45" w:rsidP="00CE2CFF">
            <w:pPr>
              <w:keepLines w:val="0"/>
              <w:numPr>
                <w:ilvl w:val="0"/>
                <w:numId w:val="32"/>
              </w:numPr>
              <w:spacing w:before="60" w:after="60" w:line="240" w:lineRule="auto"/>
              <w:rPr>
                <w:rStyle w:val="ExampletextCharChar"/>
                <w:i w:val="0"/>
                <w:color w:val="000000"/>
              </w:rPr>
            </w:pPr>
            <w:r w:rsidRPr="004F2A9D">
              <w:rPr>
                <w:color w:val="000000"/>
              </w:rPr>
              <w:t>Program 1.3 – Technology and Transformation</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D802DD" w:rsidRPr="004F2A9D" w:rsidRDefault="006A5C45" w:rsidP="00D20AEE">
            <w:pPr>
              <w:spacing w:before="60" w:after="120" w:line="240" w:lineRule="auto"/>
              <w:rPr>
                <w:rStyle w:val="ExampletextCharChar"/>
                <w:b/>
                <w:i w:val="0"/>
                <w:color w:val="000000"/>
              </w:rPr>
            </w:pPr>
            <w:r w:rsidRPr="004F2A9D">
              <w:rPr>
                <w:rStyle w:val="ExampletextCharChar"/>
                <w:b/>
                <w:i w:val="0"/>
                <w:color w:val="000000"/>
              </w:rPr>
              <w:t>Contribution to Outcome 1 made by linked programs</w:t>
            </w:r>
          </w:p>
          <w:p w:rsidR="00D802DD" w:rsidRPr="004F2A9D" w:rsidRDefault="006A5C45" w:rsidP="00D20AEE">
            <w:pPr>
              <w:spacing w:before="60" w:after="120" w:line="240" w:lineRule="auto"/>
              <w:rPr>
                <w:rStyle w:val="ExampletextCharChar"/>
                <w:i w:val="0"/>
                <w:color w:val="000000"/>
              </w:rPr>
            </w:pPr>
            <w:r w:rsidRPr="004F2A9D">
              <w:rPr>
                <w:color w:val="000000"/>
              </w:rPr>
              <w:t>Services Australia contributes to improving the wellbeing and social and economic participation of people with disability, their families and carers by supporting the NDIA with the delivery of shared services arrangements, provision of specialised resources, and the provision of payments on NDIA’s behalf.</w:t>
            </w:r>
          </w:p>
        </w:tc>
      </w:tr>
      <w:tr w:rsidR="003E4233" w:rsidTr="00D20692">
        <w:tc>
          <w:tcPr>
            <w:tcW w:w="7711" w:type="dxa"/>
            <w:tcBorders>
              <w:top w:val="single" w:sz="4" w:space="0" w:color="auto"/>
              <w:left w:val="single" w:sz="4" w:space="0" w:color="auto"/>
              <w:bottom w:val="dotted" w:sz="4" w:space="0" w:color="auto"/>
              <w:right w:val="single" w:sz="4" w:space="0" w:color="auto"/>
            </w:tcBorders>
          </w:tcPr>
          <w:p w:rsidR="00D802DD" w:rsidRDefault="006A5C45" w:rsidP="00D802DD">
            <w:pPr>
              <w:spacing w:before="60" w:after="60" w:line="240" w:lineRule="auto"/>
              <w:rPr>
                <w:b/>
                <w:color w:val="000000"/>
              </w:rPr>
            </w:pPr>
            <w:r w:rsidRPr="00D802DD">
              <w:rPr>
                <w:rStyle w:val="ExampletextCharChar4"/>
                <w:rFonts w:eastAsia="Times New Roman" w:cs="Times New Roman"/>
                <w:b/>
                <w:i w:val="0"/>
                <w:color w:val="000000"/>
              </w:rPr>
              <w:t>N</w:t>
            </w:r>
            <w:r>
              <w:rPr>
                <w:rStyle w:val="ExampletextCharChar4"/>
                <w:rFonts w:eastAsia="Times New Roman" w:cs="Times New Roman"/>
                <w:b/>
                <w:i w:val="0"/>
                <w:color w:val="000000"/>
              </w:rPr>
              <w:t xml:space="preserve">DIS </w:t>
            </w:r>
            <w:r w:rsidRPr="00D802DD">
              <w:rPr>
                <w:rStyle w:val="ExampletextCharChar4"/>
                <w:rFonts w:eastAsia="Times New Roman" w:cs="Times New Roman"/>
                <w:b/>
                <w:i w:val="0"/>
                <w:color w:val="000000"/>
              </w:rPr>
              <w:t>Quality and Safeguards Commission</w:t>
            </w:r>
          </w:p>
        </w:tc>
      </w:tr>
      <w:tr w:rsidR="003E4233" w:rsidTr="00D20692">
        <w:tc>
          <w:tcPr>
            <w:tcW w:w="7711" w:type="dxa"/>
            <w:tcBorders>
              <w:top w:val="dotted" w:sz="4" w:space="0" w:color="auto"/>
              <w:left w:val="single" w:sz="4" w:space="0" w:color="auto"/>
              <w:bottom w:val="dotted" w:sz="4" w:space="0" w:color="auto"/>
              <w:right w:val="single" w:sz="4" w:space="0" w:color="auto"/>
            </w:tcBorders>
          </w:tcPr>
          <w:p w:rsidR="00D245A3" w:rsidRPr="004F2A9D" w:rsidRDefault="006A5C45" w:rsidP="00D20AEE">
            <w:pPr>
              <w:spacing w:before="60" w:after="120" w:line="240" w:lineRule="auto"/>
              <w:rPr>
                <w:rStyle w:val="ExampletextCharChar"/>
                <w:b/>
                <w:i w:val="0"/>
                <w:color w:val="000000"/>
              </w:rPr>
            </w:pPr>
            <w:r w:rsidRPr="004F2A9D">
              <w:rPr>
                <w:rStyle w:val="ExampletextCharChar"/>
                <w:b/>
                <w:i w:val="0"/>
                <w:color w:val="000000"/>
              </w:rPr>
              <w:t>Programs</w:t>
            </w:r>
          </w:p>
          <w:p w:rsidR="00D802DD" w:rsidRPr="004F2A9D" w:rsidRDefault="006A5C45" w:rsidP="001668CB">
            <w:pPr>
              <w:keepLines w:val="0"/>
              <w:numPr>
                <w:ilvl w:val="0"/>
                <w:numId w:val="32"/>
              </w:numPr>
              <w:spacing w:before="60" w:after="60" w:line="240" w:lineRule="auto"/>
              <w:ind w:left="714" w:hanging="357"/>
              <w:jc w:val="left"/>
              <w:rPr>
                <w:rStyle w:val="ExampletextCharChar"/>
                <w:i w:val="0"/>
                <w:color w:val="000000"/>
              </w:rPr>
            </w:pPr>
            <w:r w:rsidRPr="004F2A9D">
              <w:rPr>
                <w:rStyle w:val="ExampletextCharChar"/>
                <w:i w:val="0"/>
                <w:color w:val="000000"/>
              </w:rPr>
              <w:t>Program 1.1 – Support for National Disability Insurance Scheme providers in relation to registration</w:t>
            </w:r>
          </w:p>
          <w:p w:rsidR="00985547" w:rsidRPr="004F2A9D" w:rsidRDefault="006A5C45" w:rsidP="001668CB">
            <w:pPr>
              <w:keepLines w:val="0"/>
              <w:numPr>
                <w:ilvl w:val="0"/>
                <w:numId w:val="32"/>
              </w:numPr>
              <w:spacing w:before="60" w:after="60" w:line="240" w:lineRule="auto"/>
              <w:ind w:left="714" w:hanging="357"/>
              <w:jc w:val="left"/>
              <w:rPr>
                <w:rStyle w:val="ExampletextCharChar"/>
                <w:i w:val="0"/>
                <w:color w:val="000000"/>
              </w:rPr>
            </w:pPr>
            <w:r w:rsidRPr="004F2A9D">
              <w:rPr>
                <w:rStyle w:val="ExampletextCharChar"/>
                <w:i w:val="0"/>
                <w:color w:val="000000"/>
              </w:rPr>
              <w:t>Program 1.2 – Program Support for the NDIS Quality and Safeguards Commission</w:t>
            </w:r>
          </w:p>
        </w:tc>
      </w:tr>
      <w:tr w:rsidR="003E4233" w:rsidTr="00D20692">
        <w:tc>
          <w:tcPr>
            <w:tcW w:w="7711" w:type="dxa"/>
            <w:tcBorders>
              <w:top w:val="dotted" w:sz="4" w:space="0" w:color="auto"/>
              <w:left w:val="single" w:sz="4" w:space="0" w:color="auto"/>
              <w:bottom w:val="single" w:sz="4" w:space="0" w:color="auto"/>
              <w:right w:val="single" w:sz="4" w:space="0" w:color="auto"/>
            </w:tcBorders>
          </w:tcPr>
          <w:p w:rsidR="00D802DD" w:rsidRPr="004F2A9D" w:rsidRDefault="006A5C45" w:rsidP="00D20AEE">
            <w:pPr>
              <w:spacing w:before="60" w:after="120" w:line="240" w:lineRule="auto"/>
              <w:rPr>
                <w:rStyle w:val="ExampletextCharChar4"/>
                <w:b/>
                <w:i w:val="0"/>
                <w:color w:val="000000"/>
              </w:rPr>
            </w:pPr>
            <w:r w:rsidRPr="004F2A9D">
              <w:rPr>
                <w:rStyle w:val="ExampletextCharChar4"/>
                <w:rFonts w:eastAsia="Times New Roman" w:cs="Times New Roman"/>
                <w:b/>
                <w:i w:val="0"/>
                <w:color w:val="000000"/>
              </w:rPr>
              <w:t xml:space="preserve">Contribution to Outcome 1 made by linked </w:t>
            </w:r>
            <w:r w:rsidRPr="004F2A9D">
              <w:rPr>
                <w:rStyle w:val="ExampletextCharChar"/>
                <w:b/>
                <w:i w:val="0"/>
                <w:color w:val="000000"/>
              </w:rPr>
              <w:t>programs</w:t>
            </w:r>
          </w:p>
          <w:p w:rsidR="00D802DD" w:rsidRPr="004F2A9D" w:rsidRDefault="006A5C45" w:rsidP="00D20AEE">
            <w:pPr>
              <w:spacing w:before="60" w:after="120" w:line="240" w:lineRule="auto"/>
              <w:rPr>
                <w:rStyle w:val="ExampletextCharChar"/>
                <w:i w:val="0"/>
                <w:color w:val="000000"/>
              </w:rPr>
            </w:pPr>
            <w:r w:rsidRPr="004F2A9D">
              <w:rPr>
                <w:rStyle w:val="ExampletextCharChar4"/>
                <w:rFonts w:eastAsia="Times New Roman" w:cs="Times New Roman"/>
                <w:i w:val="0"/>
                <w:color w:val="000000"/>
              </w:rPr>
              <w:t>The NDIS Quality and Safeguards Commission contributes to improving the wellbeing and social and economic participation of people with disability, their families and their carers by: regulating NDIS providers; developing a nationally consistent approach to delivering quality and safeguards for people with disability receiving supports; registering providers who provide supports under the NDIS; managing complaints; receiving and acting on reportable incidents; providing leadership in behaviour support; and providing education and training for providers, workers and auditors.</w:t>
            </w:r>
          </w:p>
        </w:tc>
      </w:tr>
    </w:tbl>
    <w:p w:rsidR="0061625A" w:rsidRDefault="006A5C45" w:rsidP="0061625A">
      <w:pPr>
        <w:rPr>
          <w:rFonts w:ascii="Arial" w:hAnsi="Arial"/>
          <w:sz w:val="22"/>
        </w:rPr>
      </w:pPr>
      <w:r>
        <w:br w:type="page"/>
      </w:r>
    </w:p>
    <w:p w:rsidR="00EC6945" w:rsidRDefault="006A5C45" w:rsidP="00BE1B5B">
      <w:pPr>
        <w:pStyle w:val="Heading5"/>
        <w:spacing w:after="240" w:line="240" w:lineRule="auto"/>
        <w:rPr>
          <w:rFonts w:cs="Arial"/>
          <w:bCs w:val="0"/>
        </w:rPr>
      </w:pPr>
      <w:r>
        <w:rPr>
          <w:rFonts w:cs="Arial"/>
          <w:bCs w:val="0"/>
        </w:rPr>
        <w:lastRenderedPageBreak/>
        <w:t>Budgeted expenses for Outcome 1</w:t>
      </w:r>
    </w:p>
    <w:p w:rsidR="00ED534E" w:rsidRPr="007A489C" w:rsidRDefault="006A5C45" w:rsidP="00BE275A">
      <w:pPr>
        <w:spacing w:before="120" w:after="120" w:line="240" w:lineRule="auto"/>
        <w:rPr>
          <w:sz w:val="19"/>
          <w:szCs w:val="19"/>
        </w:rPr>
      </w:pPr>
      <w:r w:rsidRPr="007A489C">
        <w:rPr>
          <w:sz w:val="19"/>
          <w:szCs w:val="19"/>
        </w:rPr>
        <w:t>This table shows how much the entity intends to spend (on an accrual basis) on achieving the outcome, broken down by program, as well as by funding sources.</w:t>
      </w:r>
    </w:p>
    <w:p w:rsidR="00D8356A" w:rsidRDefault="006A5C45" w:rsidP="00D8356A">
      <w:pPr>
        <w:spacing w:after="0"/>
        <w:rPr>
          <w:rFonts w:ascii="Arial" w:hAnsi="Arial" w:cs="Arial"/>
          <w:b/>
          <w:bdr w:val="none" w:sz="0" w:space="0" w:color="auto" w:frame="1"/>
        </w:rPr>
      </w:pPr>
      <w:r>
        <w:rPr>
          <w:rFonts w:ascii="Arial" w:hAnsi="Arial" w:cs="Arial"/>
          <w:b/>
          <w:bdr w:val="none" w:sz="0" w:space="0" w:color="auto" w:frame="1"/>
        </w:rPr>
        <w:t>Table 2.1.1: Budgeted expenses for Outcome 1</w:t>
      </w:r>
    </w:p>
    <w:tbl>
      <w:tblPr>
        <w:tblStyle w:val="CDMRange1"/>
        <w:tblW w:w="769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820"/>
        <w:gridCol w:w="975"/>
        <w:gridCol w:w="975"/>
        <w:gridCol w:w="975"/>
        <w:gridCol w:w="975"/>
        <w:gridCol w:w="975"/>
      </w:tblGrid>
      <w:tr w:rsidR="003E4233" w:rsidTr="00487BEA">
        <w:trPr>
          <w:tblHeader/>
        </w:trPr>
        <w:tc>
          <w:tcPr>
            <w:tcW w:w="282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7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1.1 – Reasonable and necessary support for participants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 from related entities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29,259,018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33,794,488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37,710,304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41,251,934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Contributions from state and territory</w:t>
            </w:r>
            <w:r>
              <w:rPr>
                <w:rFonts w:ascii="Arial" w:eastAsia="Arial" w:hAnsi="Arial" w:cs="Arial"/>
                <w:color w:val="FFFFFF"/>
                <w:sz w:val="16"/>
              </w:rPr>
              <w:t xml:space="preserve">--- </w:t>
            </w:r>
            <w:r>
              <w:rPr>
                <w:rFonts w:ascii="Arial" w:eastAsia="Arial" w:hAnsi="Arial" w:cs="Arial"/>
                <w:color w:val="000000"/>
                <w:sz w:val="16"/>
              </w:rPr>
              <w:t>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10,476,772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11,237,372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12,227,476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13,086,397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13,608,503</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(138,798)</w:t>
            </w:r>
          </w:p>
        </w:tc>
        <w:tc>
          <w:tcPr>
            <w:tcW w:w="97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Revenues from other independent</w:t>
            </w:r>
            <w:r>
              <w:rPr>
                <w:rFonts w:ascii="Arial" w:eastAsia="Arial" w:hAnsi="Arial" w:cs="Arial"/>
                <w:color w:val="FFFFFF"/>
                <w:sz w:val="16"/>
              </w:rPr>
              <w:t>------</w:t>
            </w:r>
            <w:r>
              <w:rPr>
                <w:rFonts w:ascii="Arial" w:eastAsia="Arial" w:hAnsi="Arial" w:cs="Arial"/>
                <w:color w:val="000000"/>
                <w:sz w:val="16"/>
              </w:rPr>
              <w:t>sources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1,198,272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 other (c)</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27,439</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35,198,755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41,360,545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46,378,816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50,796,701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54,860,437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1.2 – Agency Costs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from Government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r>
              <w:rPr>
                <w:rFonts w:ascii="Arial" w:eastAsia="Arial" w:hAnsi="Arial" w:cs="Arial"/>
                <w:color w:val="FFFFFF"/>
                <w:sz w:val="16"/>
              </w:rPr>
              <w:t xml:space="preserve"> -------------</w:t>
            </w:r>
            <w:r>
              <w:rPr>
                <w:rFonts w:ascii="Arial" w:eastAsia="Arial" w:hAnsi="Arial" w:cs="Arial"/>
                <w:color w:val="000000"/>
                <w:sz w:val="16"/>
              </w:rPr>
              <w:t xml:space="preserve">(Appropriation Act No. 1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No.3)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r>
              <w:rPr>
                <w:rFonts w:ascii="Arial" w:eastAsia="Arial" w:hAnsi="Arial" w:cs="Arial"/>
                <w:color w:val="FFFFFF"/>
                <w:sz w:val="16"/>
              </w:rPr>
              <w:t xml:space="preserve"> ----</w:t>
            </w:r>
            <w:r>
              <w:rPr>
                <w:rFonts w:ascii="Arial" w:eastAsia="Arial" w:hAnsi="Arial" w:cs="Arial"/>
                <w:color w:val="000000"/>
                <w:sz w:val="16"/>
              </w:rPr>
              <w:t>in the Budget year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123,906</w:t>
            </w:r>
          </w:p>
        </w:tc>
        <w:tc>
          <w:tcPr>
            <w:tcW w:w="97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(87,610)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4,898</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 other (c)</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262,534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406,280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95,199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101,629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107,222</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1,831,801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2,327,312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2,235,983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1,697,310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1,717,356</w:t>
            </w:r>
          </w:p>
        </w:tc>
      </w:tr>
    </w:tbl>
    <w:tbl>
      <w:tblPr>
        <w:tblStyle w:val="CDMRange2"/>
        <w:tblW w:w="7695" w:type="dxa"/>
        <w:tblLayout w:type="fixed"/>
        <w:tblCellMar>
          <w:top w:w="11" w:type="dxa"/>
        </w:tblCellMar>
        <w:tblLook w:val="0600" w:firstRow="0" w:lastRow="0" w:firstColumn="0" w:lastColumn="0" w:noHBand="1" w:noVBand="1"/>
        <w:tblCaption w:val="Table 2.1.1: Budgeted expenses for Outcome 1"/>
        <w:tblDescription w:val="Table 2.1.1 Budgeted expenses for Outcome 1"/>
      </w:tblPr>
      <w:tblGrid>
        <w:gridCol w:w="2820"/>
        <w:gridCol w:w="975"/>
        <w:gridCol w:w="975"/>
        <w:gridCol w:w="975"/>
        <w:gridCol w:w="975"/>
        <w:gridCol w:w="975"/>
      </w:tblGrid>
      <w:tr w:rsidR="003E4233" w:rsidTr="00487BEA">
        <w:trPr>
          <w:tblHeader/>
        </w:trPr>
        <w:tc>
          <w:tcPr>
            <w:tcW w:w="7695"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resource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r>
              <w:rPr>
                <w:rFonts w:ascii="Arial" w:eastAsia="Arial" w:hAnsi="Arial" w:cs="Arial"/>
                <w:color w:val="FFFFFF"/>
                <w:sz w:val="16"/>
              </w:rPr>
              <w:t>--------------</w:t>
            </w:r>
            <w:r>
              <w:rPr>
                <w:rFonts w:ascii="Arial" w:eastAsia="Arial" w:hAnsi="Arial" w:cs="Arial"/>
                <w:color w:val="000000"/>
                <w:sz w:val="16"/>
              </w:rPr>
              <w:t xml:space="preserve">(Appropriation Act No. 1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Bill No.3)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 from related entities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29,259,018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33,794,488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37,710,304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41,251,934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Contributions from state and territory </w:t>
            </w:r>
            <w:r>
              <w:rPr>
                <w:rFonts w:ascii="Arial" w:eastAsia="Arial" w:hAnsi="Arial" w:cs="Arial"/>
                <w:color w:val="FFFFFF"/>
                <w:sz w:val="16"/>
              </w:rPr>
              <w:t>---</w:t>
            </w:r>
            <w:r>
              <w:rPr>
                <w:rFonts w:ascii="Arial" w:eastAsia="Arial" w:hAnsi="Arial" w:cs="Arial"/>
                <w:color w:val="000000"/>
                <w:sz w:val="16"/>
              </w:rPr>
              <w:t>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10,476,772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11,237,372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12,227,476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13,086,397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13,608,503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r>
              <w:rPr>
                <w:rFonts w:ascii="Arial" w:eastAsia="Arial" w:hAnsi="Arial" w:cs="Arial"/>
                <w:color w:val="FFFFFF"/>
                <w:sz w:val="16"/>
              </w:rPr>
              <w:t xml:space="preserve"> ----</w:t>
            </w:r>
            <w:r>
              <w:rPr>
                <w:rFonts w:ascii="Arial" w:eastAsia="Arial" w:hAnsi="Arial" w:cs="Arial"/>
                <w:color w:val="000000"/>
                <w:sz w:val="16"/>
              </w:rPr>
              <w:t>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(14,892)</w:t>
            </w:r>
          </w:p>
        </w:tc>
        <w:tc>
          <w:tcPr>
            <w:tcW w:w="975" w:type="dxa"/>
            <w:tcBorders>
              <w:top w:val="nil"/>
              <w:left w:val="nil"/>
              <w:bottom w:val="nil"/>
              <w:right w:val="nil"/>
              <w:tl2br w:val="nil"/>
              <w:tr2bl w:val="nil"/>
            </w:tcBorders>
            <w:shd w:val="clear" w:color="FFFFFF" w:fill="EAEAEA"/>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(74,882)</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(74,745)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Revenues from other independent </w:t>
            </w:r>
            <w:r>
              <w:rPr>
                <w:rFonts w:ascii="Arial" w:eastAsia="Arial" w:hAnsi="Arial" w:cs="Arial"/>
                <w:color w:val="FFFFFF"/>
                <w:sz w:val="16"/>
              </w:rPr>
              <w:t>-------</w:t>
            </w:r>
            <w:r>
              <w:rPr>
                <w:rFonts w:ascii="Arial" w:eastAsia="Arial" w:hAnsi="Arial" w:cs="Arial"/>
                <w:color w:val="000000"/>
                <w:sz w:val="16"/>
              </w:rPr>
              <w:t>sources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1,198,272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 other (c)</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289,973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485,780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174,699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181,129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107,222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37,030,556</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43,687,857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48,614,799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52,494,011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56,577,793</w:t>
            </w:r>
          </w:p>
        </w:tc>
      </w:tr>
    </w:tbl>
    <w:p w:rsidR="00B1221A" w:rsidRDefault="006A5C45" w:rsidP="001A4D5B">
      <w:pPr>
        <w:pStyle w:val="SingleParagraph"/>
        <w:spacing w:line="240" w:lineRule="auto"/>
        <w:rPr>
          <w:rFonts w:ascii="Arial" w:hAnsi="Arial" w:cs="Arial"/>
          <w:sz w:val="16"/>
          <w:szCs w:val="16"/>
        </w:rPr>
      </w:pPr>
      <w:r>
        <w:rPr>
          <w:rFonts w:ascii="Arial" w:hAnsi="Arial" w:cs="Arial"/>
          <w:sz w:val="16"/>
          <w:szCs w:val="16"/>
        </w:rPr>
        <w:t>Note: Departmental appropriation splits and totals are indicative estimates and may change in the course of the Budget year as Government priorities change.</w:t>
      </w:r>
    </w:p>
    <w:p w:rsidR="00B1221A" w:rsidRDefault="006A5C45" w:rsidP="009B2A3D">
      <w:pPr>
        <w:pStyle w:val="SingleParagraph"/>
        <w:keepLines w:val="0"/>
        <w:numPr>
          <w:ilvl w:val="0"/>
          <w:numId w:val="33"/>
        </w:numPr>
        <w:spacing w:line="240" w:lineRule="auto"/>
        <w:jc w:val="left"/>
        <w:rPr>
          <w:rFonts w:ascii="Arial" w:hAnsi="Arial" w:cs="Arial"/>
          <w:sz w:val="16"/>
          <w:szCs w:val="16"/>
        </w:rPr>
      </w:pPr>
      <w:r>
        <w:rPr>
          <w:rFonts w:ascii="Arial" w:hAnsi="Arial" w:cs="Arial"/>
          <w:sz w:val="16"/>
          <w:szCs w:val="16"/>
        </w:rPr>
        <w:t>‘Expenses not requiring appropriation in the Budget year’ relates to an approved operating loss, operating surplus and AASB 16 Lease accounting treatment in the forward estimates.</w:t>
      </w:r>
    </w:p>
    <w:p w:rsidR="00B1221A" w:rsidRDefault="006A5C45" w:rsidP="00B1221A">
      <w:pPr>
        <w:pStyle w:val="SingleParagraph"/>
        <w:keepLines w:val="0"/>
        <w:numPr>
          <w:ilvl w:val="0"/>
          <w:numId w:val="33"/>
        </w:numPr>
        <w:spacing w:line="240" w:lineRule="auto"/>
        <w:jc w:val="left"/>
        <w:rPr>
          <w:rFonts w:ascii="Arial" w:hAnsi="Arial" w:cs="Arial"/>
          <w:sz w:val="16"/>
          <w:szCs w:val="16"/>
        </w:rPr>
      </w:pPr>
      <w:r>
        <w:rPr>
          <w:rFonts w:ascii="Arial" w:hAnsi="Arial" w:cs="Arial"/>
          <w:sz w:val="16"/>
          <w:szCs w:val="16"/>
        </w:rPr>
        <w:t>'Revenues from other independent sources' relates to services provided in-kind to participants on behalf of state and territory governments.</w:t>
      </w:r>
    </w:p>
    <w:p w:rsidR="001C2232" w:rsidRPr="003C2E8B" w:rsidRDefault="006A5C45" w:rsidP="003C2E8B">
      <w:pPr>
        <w:pStyle w:val="SingleParagraph"/>
        <w:keepLines w:val="0"/>
        <w:numPr>
          <w:ilvl w:val="0"/>
          <w:numId w:val="33"/>
        </w:numPr>
        <w:spacing w:line="240" w:lineRule="auto"/>
        <w:jc w:val="left"/>
        <w:rPr>
          <w:rFonts w:ascii="Arial" w:hAnsi="Arial" w:cs="Arial"/>
          <w:sz w:val="16"/>
          <w:szCs w:val="16"/>
        </w:rPr>
      </w:pPr>
      <w:r>
        <w:rPr>
          <w:rFonts w:ascii="Arial" w:hAnsi="Arial" w:cs="Arial"/>
          <w:sz w:val="16"/>
          <w:szCs w:val="16"/>
        </w:rPr>
        <w:t>‘Revenue-other’ includes recoveries, rental income/interest received/proceeds from sale of infrastructure, plant and equipment, other non-taxation revenue and other gains.</w:t>
      </w:r>
    </w:p>
    <w:p w:rsidR="00BB6204" w:rsidRPr="0043305F" w:rsidRDefault="006A5C45" w:rsidP="00986C70">
      <w:pPr>
        <w:pStyle w:val="Heeading4"/>
        <w:pageBreakBefore/>
        <w:spacing w:before="0" w:after="240"/>
      </w:pPr>
      <w:bookmarkStart w:id="189" w:name="RG_MARKER_60283"/>
      <w:r w:rsidRPr="0043305F">
        <w:lastRenderedPageBreak/>
        <w:t xml:space="preserve">Table 2.1.2: Performance </w:t>
      </w:r>
      <w:bookmarkEnd w:id="189"/>
      <w:r>
        <w:t>measure</w:t>
      </w:r>
      <w:r w:rsidRPr="0043305F">
        <w:t xml:space="preserve"> for Outcome 1</w:t>
      </w:r>
    </w:p>
    <w:p w:rsidR="00577E64" w:rsidRPr="00B454B6" w:rsidRDefault="006A5C45" w:rsidP="0073369F">
      <w:pPr>
        <w:keepLines w:val="0"/>
        <w:spacing w:after="200" w:line="276" w:lineRule="auto"/>
        <w:jc w:val="left"/>
        <w:rPr>
          <w:rFonts w:eastAsia="Calibri" w:cs="Arial"/>
          <w:sz w:val="19"/>
          <w:szCs w:val="19"/>
          <w:lang w:eastAsia="en-US"/>
        </w:rPr>
      </w:pPr>
      <w:r w:rsidRPr="00B454B6">
        <w:rPr>
          <w:rFonts w:eastAsia="Calibri" w:cs="Arial"/>
          <w:sz w:val="19"/>
          <w:szCs w:val="19"/>
          <w:lang w:eastAsia="en-US"/>
        </w:rPr>
        <w:t xml:space="preserve">Table 2.1.2 below details the performance measure for each </w:t>
      </w:r>
      <w:r w:rsidRPr="00B454B6">
        <w:rPr>
          <w:rFonts w:eastAsia="Calibri" w:cs="Arial"/>
          <w:color w:val="000000"/>
          <w:sz w:val="19"/>
          <w:szCs w:val="19"/>
          <w:lang w:eastAsia="en-US"/>
        </w:rPr>
        <w:t>program</w:t>
      </w:r>
      <w:r w:rsidRPr="00B454B6">
        <w:rPr>
          <w:rFonts w:ascii="Arial" w:eastAsia="Calibri" w:hAnsi="Arial" w:cs="Arial"/>
          <w:color w:val="000000"/>
          <w:sz w:val="19"/>
          <w:szCs w:val="19"/>
          <w:lang w:eastAsia="en-US"/>
        </w:rPr>
        <w:t xml:space="preserve"> </w:t>
      </w:r>
      <w:r w:rsidRPr="00B454B6">
        <w:rPr>
          <w:rFonts w:eastAsia="Calibri" w:cs="Arial"/>
          <w:sz w:val="19"/>
          <w:szCs w:val="19"/>
          <w:lang w:eastAsia="en-US"/>
        </w:rPr>
        <w:t xml:space="preserve">associated with Outcome 1. It is to be used by entities to describe the results they plan to achieve with the resources provided for new programs, or materially changed existing programs resulting from decisions made since the </w:t>
      </w:r>
      <w:r w:rsidRPr="00B454B6">
        <w:rPr>
          <w:rFonts w:eastAsia="Calibri" w:cs="Arial"/>
          <w:color w:val="000000"/>
          <w:sz w:val="19"/>
          <w:szCs w:val="19"/>
          <w:lang w:eastAsia="en-US"/>
        </w:rPr>
        <w:t>2023-24</w:t>
      </w:r>
      <w:r w:rsidRPr="00B454B6">
        <w:rPr>
          <w:rFonts w:ascii="Arial" w:eastAsia="Calibri" w:hAnsi="Arial" w:cs="Arial"/>
          <w:color w:val="000000"/>
          <w:sz w:val="19"/>
          <w:szCs w:val="19"/>
          <w:lang w:eastAsia="en-US"/>
        </w:rPr>
        <w:t> </w:t>
      </w:r>
      <w:r w:rsidRPr="00B454B6">
        <w:rPr>
          <w:rFonts w:eastAsia="Calibri" w:cs="Arial"/>
          <w:sz w:val="19"/>
          <w:szCs w:val="19"/>
          <w:lang w:eastAsia="en-US"/>
        </w:rPr>
        <w:t xml:space="preserve">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690"/>
        <w:gridCol w:w="2812"/>
        <w:gridCol w:w="3090"/>
      </w:tblGrid>
      <w:tr w:rsidR="003E4233" w:rsidTr="00D20692">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rsidR="00470029" w:rsidRPr="00BD36FF" w:rsidRDefault="006A5C45" w:rsidP="000515BF">
            <w:pPr>
              <w:pStyle w:val="TableColumnHeadingLeft3"/>
            </w:pPr>
            <w:r w:rsidRPr="000515BF">
              <w:t>Outcome</w:t>
            </w:r>
            <w:r w:rsidRPr="000515BF">
              <w:rPr>
                <w:sz w:val="24"/>
              </w:rPr>
              <w:t xml:space="preserve"> </w:t>
            </w:r>
            <w:r w:rsidRPr="000515BF">
              <w:rPr>
                <w:szCs w:val="16"/>
              </w:rPr>
              <w:t>1</w:t>
            </w:r>
            <w:r w:rsidRPr="000515BF">
              <w:rPr>
                <w:sz w:val="24"/>
              </w:rPr>
              <w:t xml:space="preserve"> – </w:t>
            </w:r>
            <w:r w:rsidRPr="000515BF">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40C37" w:rsidRDefault="006A5C45" w:rsidP="00C40C37">
            <w:pPr>
              <w:pStyle w:val="Normal85"/>
              <w:spacing w:before="60" w:after="60" w:line="240" w:lineRule="auto"/>
              <w:rPr>
                <w:rFonts w:ascii="Arial" w:hAnsi="Arial"/>
                <w:sz w:val="16"/>
                <w:szCs w:val="16"/>
                <w:bdr w:val="none" w:sz="0" w:space="0" w:color="auto" w:frame="1"/>
                <w:lang w:val="en-US"/>
              </w:rPr>
            </w:pPr>
            <w:r>
              <w:rPr>
                <w:rFonts w:ascii="Arial" w:hAnsi="Arial"/>
                <w:b/>
                <w:sz w:val="16"/>
              </w:rPr>
              <w:t xml:space="preserve">Program 1.1 – </w:t>
            </w:r>
            <w:r>
              <w:rPr>
                <w:rFonts w:ascii="Arial" w:hAnsi="Arial"/>
                <w:b/>
                <w:sz w:val="16"/>
                <w:szCs w:val="16"/>
                <w:lang w:val="en-US"/>
              </w:rPr>
              <w:t>Reasonable and necessary supports for participants</w:t>
            </w:r>
            <w:r>
              <w:rPr>
                <w:rFonts w:ascii="Arial" w:hAnsi="Arial"/>
                <w:sz w:val="16"/>
                <w:szCs w:val="16"/>
                <w:lang w:val="en-US"/>
              </w:rPr>
              <w:t xml:space="preserve"> – </w:t>
            </w:r>
            <w:r>
              <w:rPr>
                <w:rFonts w:ascii="Arial" w:eastAsia="Times New Roman" w:hAnsi="Arial"/>
                <w:color w:val="000000"/>
                <w:sz w:val="16"/>
                <w:szCs w:val="16"/>
                <w:bdr w:val="none" w:sz="0" w:space="0" w:color="auto" w:frame="1"/>
                <w:lang w:val="en-US"/>
              </w:rPr>
              <w:t>The</w:t>
            </w:r>
            <w:r>
              <w:rPr>
                <w:rFonts w:ascii="Arial" w:hAnsi="Arial"/>
                <w:sz w:val="16"/>
                <w:szCs w:val="16"/>
                <w:bdr w:val="none" w:sz="0" w:space="0" w:color="auto" w:frame="1"/>
                <w:lang w:val="en-US"/>
              </w:rPr>
              <w:t xml:space="preserve"> objective of this </w:t>
            </w:r>
            <w:r>
              <w:rPr>
                <w:rFonts w:ascii="Arial" w:hAnsi="Arial"/>
                <w:color w:val="000000"/>
                <w:sz w:val="16"/>
                <w:szCs w:val="16"/>
                <w:bdr w:val="none" w:sz="0" w:space="0" w:color="auto" w:frame="1"/>
                <w:lang w:val="en-US"/>
              </w:rPr>
              <w:t xml:space="preserve">program </w:t>
            </w:r>
            <w:r>
              <w:rPr>
                <w:rFonts w:ascii="Arial" w:hAnsi="Arial"/>
                <w:sz w:val="16"/>
                <w:szCs w:val="16"/>
                <w:bdr w:val="none" w:sz="0" w:space="0" w:color="auto" w:frame="1"/>
                <w:lang w:val="en-US"/>
              </w:rPr>
              <w:t xml:space="preserve">is to provide funding for </w:t>
            </w:r>
            <w:r>
              <w:rPr>
                <w:rStyle w:val="PBSTabletextChar"/>
                <w:rFonts w:eastAsia="Calibri"/>
                <w:bdr w:val="none" w:sz="0" w:space="0" w:color="auto" w:frame="1"/>
                <w:lang w:eastAsia="en-US"/>
              </w:rPr>
              <w:t>reasonable and</w:t>
            </w:r>
            <w:r>
              <w:rPr>
                <w:rFonts w:ascii="Arial" w:hAnsi="Arial"/>
                <w:sz w:val="16"/>
                <w:szCs w:val="16"/>
                <w:bdr w:val="none" w:sz="0" w:space="0" w:color="auto" w:frame="1"/>
                <w:lang w:val="en-US"/>
              </w:rPr>
              <w:t xml:space="preserve"> necessary supports to eligible people with disability through consistent, high quality plans, and to ensure they are in control and have choices to appropriately support their independence and social and economic participation.</w:t>
            </w:r>
          </w:p>
          <w:p w:rsidR="00470029" w:rsidRDefault="006A5C45" w:rsidP="00C40C37">
            <w:pPr>
              <w:pStyle w:val="BulletBox610"/>
              <w:numPr>
                <w:ilvl w:val="0"/>
                <w:numId w:val="0"/>
              </w:numPr>
              <w:spacing w:before="60" w:line="240" w:lineRule="auto"/>
              <w:contextualSpacing/>
              <w:rPr>
                <w:lang w:val="en-AU" w:eastAsia="en-US"/>
              </w:rPr>
            </w:pPr>
            <w:r>
              <w:rPr>
                <w:rFonts w:ascii="Arial" w:hAnsi="Arial" w:cs="Arial"/>
                <w:sz w:val="16"/>
                <w:szCs w:val="16"/>
                <w:bdr w:val="none" w:sz="0" w:space="0" w:color="auto" w:frame="1"/>
                <w:lang w:eastAsia="en-US"/>
              </w:rPr>
              <w:t xml:space="preserve">This </w:t>
            </w:r>
            <w:r>
              <w:rPr>
                <w:rFonts w:ascii="Arial" w:hAnsi="Arial" w:cs="Arial"/>
                <w:color w:val="000000"/>
                <w:sz w:val="16"/>
                <w:szCs w:val="16"/>
                <w:bdr w:val="none" w:sz="0" w:space="0" w:color="auto" w:frame="1"/>
                <w:lang w:eastAsia="en-US"/>
              </w:rPr>
              <w:t xml:space="preserve">program </w:t>
            </w:r>
            <w:r>
              <w:rPr>
                <w:rFonts w:ascii="Arial" w:hAnsi="Arial" w:cs="Arial"/>
                <w:sz w:val="16"/>
                <w:szCs w:val="16"/>
                <w:bdr w:val="none" w:sz="0" w:space="0" w:color="auto" w:frame="1"/>
                <w:lang w:eastAsia="en-US"/>
              </w:rPr>
              <w:t>contributes to the outcome by the delivery of financially sustainable funding for participants’ reasonable supports, enabling participants to source services in their plans to pursue their goals.</w:t>
            </w:r>
          </w:p>
        </w:tc>
      </w:tr>
      <w:tr w:rsidR="003E4233" w:rsidTr="00D20692">
        <w:tc>
          <w:tcPr>
            <w:tcW w:w="1690" w:type="dxa"/>
            <w:tcBorders>
              <w:top w:val="single" w:sz="4" w:space="0" w:color="auto"/>
              <w:left w:val="single" w:sz="4" w:space="0" w:color="auto"/>
              <w:bottom w:val="double" w:sz="4" w:space="0" w:color="auto"/>
              <w:right w:val="single" w:sz="4" w:space="0" w:color="auto"/>
            </w:tcBorders>
            <w:hideMark/>
          </w:tcPr>
          <w:p w:rsidR="00B454B6" w:rsidRPr="00B454B6" w:rsidRDefault="006A5C45" w:rsidP="00B454B6">
            <w:pPr>
              <w:keepLines w:val="0"/>
              <w:spacing w:before="40" w:after="40" w:line="240" w:lineRule="auto"/>
              <w:jc w:val="left"/>
              <w:rPr>
                <w:rFonts w:ascii="Arial" w:eastAsia="Calibri" w:hAnsi="Arial" w:cs="Arial"/>
                <w:b/>
                <w:sz w:val="16"/>
                <w:lang w:eastAsia="en-US"/>
              </w:rPr>
            </w:pPr>
            <w:r w:rsidRPr="00B454B6">
              <w:rPr>
                <w:rFonts w:ascii="Arial" w:eastAsia="Calibri" w:hAnsi="Arial" w:cs="Arial"/>
                <w:b/>
                <w:sz w:val="16"/>
                <w:lang w:eastAsia="en-US"/>
              </w:rPr>
              <w:t>Key Activities (a)</w:t>
            </w:r>
          </w:p>
        </w:tc>
        <w:tc>
          <w:tcPr>
            <w:tcW w:w="5902" w:type="dxa"/>
            <w:gridSpan w:val="2"/>
            <w:tcBorders>
              <w:top w:val="single" w:sz="4" w:space="0" w:color="auto"/>
              <w:left w:val="single" w:sz="4" w:space="0" w:color="auto"/>
              <w:bottom w:val="double" w:sz="4" w:space="0" w:color="auto"/>
              <w:right w:val="single" w:sz="4" w:space="0" w:color="auto"/>
            </w:tcBorders>
            <w:hideMark/>
          </w:tcPr>
          <w:p w:rsidR="00B454B6" w:rsidRPr="00B454B6" w:rsidRDefault="006A5C45" w:rsidP="00B454B6">
            <w:pPr>
              <w:keepLines w:val="0"/>
              <w:spacing w:before="20" w:after="20" w:line="240" w:lineRule="auto"/>
              <w:jc w:val="left"/>
              <w:rPr>
                <w:rFonts w:ascii="Arial" w:eastAsia="Calibri" w:hAnsi="Arial" w:cs="Arial"/>
                <w:i/>
                <w:sz w:val="16"/>
                <w:lang w:eastAsia="en-US"/>
              </w:rPr>
            </w:pPr>
            <w:r w:rsidRPr="00B454B6">
              <w:rPr>
                <w:rFonts w:ascii="Arial" w:eastAsia="Calibri" w:hAnsi="Arial" w:cs="Arial"/>
                <w:b/>
                <w:sz w:val="16"/>
                <w:szCs w:val="16"/>
                <w:bdr w:val="none" w:sz="0" w:space="0" w:color="auto" w:frame="1"/>
                <w:lang w:val="en-US" w:eastAsia="en-US"/>
              </w:rPr>
              <w:t>Improve participant experience and outcomes with a financially sustainable Scheme.</w:t>
            </w:r>
          </w:p>
        </w:tc>
      </w:tr>
      <w:tr w:rsidR="003E4233" w:rsidTr="00D20692">
        <w:trPr>
          <w:cantSplit/>
        </w:trPr>
        <w:tc>
          <w:tcPr>
            <w:tcW w:w="1690" w:type="dxa"/>
            <w:tcBorders>
              <w:top w:val="double" w:sz="4" w:space="0" w:color="auto"/>
              <w:left w:val="single" w:sz="4" w:space="0" w:color="auto"/>
              <w:bottom w:val="single" w:sz="4" w:space="0" w:color="auto"/>
              <w:right w:val="single" w:sz="4" w:space="0" w:color="auto"/>
            </w:tcBorders>
            <w:hideMark/>
          </w:tcPr>
          <w:p w:rsidR="00B454B6" w:rsidRDefault="006A5C45" w:rsidP="00B454B6">
            <w:pPr>
              <w:pStyle w:val="Normal85"/>
              <w:spacing w:before="60" w:after="60" w:line="240" w:lineRule="auto"/>
              <w:jc w:val="both"/>
              <w:rPr>
                <w:rFonts w:ascii="Arial" w:hAnsi="Arial"/>
                <w:b/>
                <w:sz w:val="16"/>
                <w:szCs w:val="16"/>
                <w:lang w:val="en-US"/>
              </w:rPr>
            </w:pPr>
            <w:r>
              <w:rPr>
                <w:rFonts w:ascii="Arial" w:hAnsi="Arial"/>
                <w:b/>
                <w:sz w:val="16"/>
                <w:szCs w:val="16"/>
                <w:lang w:val="en-US"/>
              </w:rPr>
              <w:t>Year</w:t>
            </w:r>
          </w:p>
        </w:tc>
        <w:tc>
          <w:tcPr>
            <w:tcW w:w="2812" w:type="dxa"/>
            <w:tcBorders>
              <w:top w:val="double" w:sz="4" w:space="0" w:color="auto"/>
              <w:left w:val="single" w:sz="4" w:space="0" w:color="auto"/>
              <w:bottom w:val="single" w:sz="4" w:space="0" w:color="auto"/>
              <w:right w:val="single" w:sz="4" w:space="0" w:color="auto"/>
            </w:tcBorders>
            <w:hideMark/>
          </w:tcPr>
          <w:p w:rsidR="00B454B6" w:rsidRPr="00B454B6" w:rsidRDefault="006A5C45" w:rsidP="00B454B6">
            <w:pPr>
              <w:keepLines w:val="0"/>
              <w:spacing w:before="40" w:after="40" w:line="240" w:lineRule="auto"/>
              <w:jc w:val="left"/>
              <w:rPr>
                <w:rFonts w:ascii="Arial" w:eastAsia="Calibri" w:hAnsi="Arial" w:cs="Arial"/>
                <w:b/>
                <w:sz w:val="16"/>
                <w:lang w:eastAsia="en-US"/>
              </w:rPr>
            </w:pPr>
            <w:r w:rsidRPr="00B454B6">
              <w:rPr>
                <w:rFonts w:ascii="Arial" w:eastAsia="Calibri" w:hAnsi="Arial" w:cs="Arial"/>
                <w:b/>
                <w:sz w:val="16"/>
                <w:lang w:eastAsia="en-US"/>
              </w:rPr>
              <w:t>Performance measures (a)</w:t>
            </w:r>
          </w:p>
        </w:tc>
        <w:tc>
          <w:tcPr>
            <w:tcW w:w="3090" w:type="dxa"/>
            <w:tcBorders>
              <w:top w:val="double" w:sz="4" w:space="0" w:color="auto"/>
              <w:left w:val="single" w:sz="4" w:space="0" w:color="auto"/>
              <w:bottom w:val="single" w:sz="4" w:space="0" w:color="auto"/>
              <w:right w:val="single" w:sz="4" w:space="0" w:color="auto"/>
            </w:tcBorders>
            <w:hideMark/>
          </w:tcPr>
          <w:p w:rsidR="00B454B6" w:rsidRPr="00B454B6" w:rsidRDefault="006A5C45" w:rsidP="00B454B6">
            <w:pPr>
              <w:keepLines w:val="0"/>
              <w:spacing w:before="40" w:after="40" w:line="240" w:lineRule="auto"/>
              <w:jc w:val="left"/>
              <w:rPr>
                <w:rFonts w:ascii="Arial" w:eastAsia="Calibri" w:hAnsi="Arial" w:cs="Arial"/>
                <w:b/>
                <w:sz w:val="16"/>
                <w:lang w:eastAsia="en-US"/>
              </w:rPr>
            </w:pPr>
            <w:r w:rsidRPr="00B454B6">
              <w:rPr>
                <w:rFonts w:ascii="Arial" w:eastAsia="Calibri" w:hAnsi="Arial" w:cs="Arial"/>
                <w:b/>
                <w:sz w:val="16"/>
                <w:lang w:eastAsia="en-US"/>
              </w:rPr>
              <w:t>Planned Performance Results</w:t>
            </w:r>
          </w:p>
        </w:tc>
      </w:tr>
      <w:tr w:rsidR="003E4233" w:rsidTr="00D20692">
        <w:trPr>
          <w:cantSplit/>
        </w:trPr>
        <w:tc>
          <w:tcPr>
            <w:tcW w:w="1690" w:type="dxa"/>
            <w:tcBorders>
              <w:top w:val="dotted" w:sz="4" w:space="0" w:color="auto"/>
              <w:left w:val="single" w:sz="4" w:space="0" w:color="auto"/>
              <w:bottom w:val="dotted" w:sz="4" w:space="0" w:color="auto"/>
              <w:right w:val="single" w:sz="4" w:space="0" w:color="auto"/>
            </w:tcBorders>
            <w:hideMark/>
          </w:tcPr>
          <w:p w:rsidR="0035292B" w:rsidRDefault="006A5C45" w:rsidP="00B454B6">
            <w:pPr>
              <w:pStyle w:val="Normal85"/>
              <w:spacing w:before="60" w:after="60" w:line="240" w:lineRule="auto"/>
              <w:jc w:val="both"/>
              <w:rPr>
                <w:rFonts w:ascii="Arial" w:hAnsi="Arial"/>
                <w:sz w:val="16"/>
                <w:szCs w:val="16"/>
                <w:lang w:val="en-US"/>
              </w:rPr>
            </w:pPr>
            <w:r>
              <w:rPr>
                <w:rFonts w:ascii="Arial" w:hAnsi="Arial"/>
                <w:sz w:val="16"/>
                <w:szCs w:val="16"/>
                <w:lang w:val="en-US"/>
              </w:rPr>
              <w:t>Budget year</w:t>
            </w:r>
          </w:p>
          <w:p w:rsidR="00B454B6" w:rsidRDefault="006A5C45" w:rsidP="00B454B6">
            <w:pPr>
              <w:pStyle w:val="Normal85"/>
              <w:spacing w:before="60" w:after="60" w:line="240" w:lineRule="auto"/>
              <w:jc w:val="both"/>
              <w:rPr>
                <w:rFonts w:ascii="Arial" w:hAnsi="Arial"/>
                <w:sz w:val="16"/>
                <w:szCs w:val="16"/>
                <w:lang w:val="en-US"/>
              </w:rPr>
            </w:pPr>
            <w:r>
              <w:rPr>
                <w:rFonts w:ascii="Arial" w:hAnsi="Arial"/>
                <w:sz w:val="16"/>
                <w:szCs w:val="16"/>
                <w:lang w:val="en-US"/>
              </w:rPr>
              <w:t>2023-24</w:t>
            </w:r>
          </w:p>
        </w:tc>
        <w:tc>
          <w:tcPr>
            <w:tcW w:w="2812" w:type="dxa"/>
            <w:tcBorders>
              <w:top w:val="dotted" w:sz="4" w:space="0" w:color="auto"/>
              <w:left w:val="single" w:sz="4" w:space="0" w:color="auto"/>
              <w:bottom w:val="dotted" w:sz="4" w:space="0" w:color="auto"/>
              <w:right w:val="single" w:sz="4" w:space="0" w:color="auto"/>
            </w:tcBorders>
            <w:hideMark/>
          </w:tcPr>
          <w:p w:rsidR="00B454B6" w:rsidRPr="00B454B6" w:rsidRDefault="006A5C45" w:rsidP="00B454B6">
            <w:pPr>
              <w:pStyle w:val="PBSTablebullet"/>
              <w:numPr>
                <w:ilvl w:val="0"/>
                <w:numId w:val="35"/>
              </w:numPr>
              <w:ind w:left="357" w:hanging="357"/>
              <w:rPr>
                <w:bdr w:val="none" w:sz="0" w:space="0" w:color="auto" w:frame="1"/>
              </w:rPr>
            </w:pPr>
            <w:r w:rsidRPr="00B454B6">
              <w:rPr>
                <w:bdr w:val="none" w:sz="0" w:space="0" w:color="auto" w:frame="1"/>
              </w:rPr>
              <w:t>Participant perception of choice and control</w:t>
            </w:r>
          </w:p>
          <w:p w:rsidR="00B454B6" w:rsidRPr="00B454B6" w:rsidRDefault="006A5C45" w:rsidP="00B454B6">
            <w:pPr>
              <w:pStyle w:val="PBSTablebullet"/>
              <w:numPr>
                <w:ilvl w:val="0"/>
                <w:numId w:val="35"/>
              </w:numPr>
              <w:ind w:left="357" w:hanging="357"/>
              <w:rPr>
                <w:bdr w:val="none" w:sz="0" w:space="0" w:color="auto" w:frame="1"/>
              </w:rPr>
            </w:pPr>
            <w:r w:rsidRPr="00B454B6">
              <w:rPr>
                <w:bdr w:val="none" w:sz="0" w:space="0" w:color="auto" w:frame="1"/>
              </w:rPr>
              <w:t>Participant social and community engagement rate</w:t>
            </w:r>
          </w:p>
          <w:p w:rsidR="00B454B6" w:rsidRPr="00B454B6" w:rsidRDefault="006A5C45" w:rsidP="00B454B6">
            <w:pPr>
              <w:pStyle w:val="PBSTablebullet"/>
              <w:numPr>
                <w:ilvl w:val="0"/>
                <w:numId w:val="35"/>
              </w:numPr>
              <w:ind w:left="357" w:hanging="357"/>
              <w:rPr>
                <w:i/>
                <w:bdr w:val="none" w:sz="0" w:space="0" w:color="auto" w:frame="1"/>
              </w:rPr>
            </w:pPr>
            <w:r w:rsidRPr="00B454B6">
              <w:rPr>
                <w:bdr w:val="none" w:sz="0" w:space="0" w:color="auto" w:frame="1"/>
              </w:rPr>
              <w:t xml:space="preserve">NDIS </w:t>
            </w:r>
            <w:r>
              <w:rPr>
                <w:bdr w:val="none" w:sz="0" w:space="0" w:color="auto" w:frame="1"/>
              </w:rPr>
              <w:t>annual spend (Program </w:t>
            </w:r>
            <w:r w:rsidRPr="00B454B6">
              <w:rPr>
                <w:bdr w:val="none" w:sz="0" w:space="0" w:color="auto" w:frame="1"/>
              </w:rPr>
              <w:t>1.1) compared to forecasts</w:t>
            </w:r>
          </w:p>
          <w:p w:rsidR="00B454B6" w:rsidRPr="00B454B6" w:rsidRDefault="00B454B6" w:rsidP="00B454B6">
            <w:pPr>
              <w:spacing w:before="20" w:after="20" w:line="240" w:lineRule="auto"/>
              <w:rPr>
                <w:rFonts w:ascii="Arial" w:eastAsia="Calibri" w:hAnsi="Arial" w:cs="Arial"/>
                <w:i/>
                <w:color w:val="FF0000"/>
                <w:sz w:val="16"/>
                <w:lang w:eastAsia="en-US"/>
              </w:rPr>
            </w:pPr>
          </w:p>
        </w:tc>
        <w:tc>
          <w:tcPr>
            <w:tcW w:w="3090" w:type="dxa"/>
            <w:tcBorders>
              <w:top w:val="dotted" w:sz="4" w:space="0" w:color="auto"/>
              <w:left w:val="single" w:sz="4" w:space="0" w:color="auto"/>
              <w:bottom w:val="dotted" w:sz="4" w:space="0" w:color="auto"/>
              <w:right w:val="single" w:sz="4" w:space="0" w:color="auto"/>
            </w:tcBorders>
            <w:hideMark/>
          </w:tcPr>
          <w:p w:rsidR="00B454B6" w:rsidRPr="00B454B6" w:rsidRDefault="006A5C45" w:rsidP="00B454B6">
            <w:pPr>
              <w:pStyle w:val="PBSTablebullet"/>
              <w:numPr>
                <w:ilvl w:val="0"/>
                <w:numId w:val="35"/>
              </w:numPr>
              <w:ind w:left="357" w:hanging="357"/>
              <w:rPr>
                <w:bdr w:val="none" w:sz="0" w:space="0" w:color="auto" w:frame="1"/>
              </w:rPr>
            </w:pPr>
            <w:r w:rsidRPr="00B454B6">
              <w:rPr>
                <w:bdr w:val="none" w:sz="0" w:space="0" w:color="auto" w:frame="1"/>
              </w:rPr>
              <w:t>Participant perception of choice and control is at least 75 per cent.</w:t>
            </w:r>
          </w:p>
          <w:p w:rsidR="00B454B6" w:rsidRPr="00B454B6" w:rsidRDefault="006A5C45" w:rsidP="00B454B6">
            <w:pPr>
              <w:pStyle w:val="PBSTablebullet"/>
              <w:numPr>
                <w:ilvl w:val="0"/>
                <w:numId w:val="35"/>
              </w:numPr>
              <w:ind w:left="357" w:hanging="357"/>
              <w:rPr>
                <w:bdr w:val="none" w:sz="0" w:space="0" w:color="auto" w:frame="1"/>
              </w:rPr>
            </w:pPr>
            <w:r w:rsidRPr="00B454B6">
              <w:rPr>
                <w:bdr w:val="none" w:sz="0" w:space="0" w:color="auto" w:frame="1"/>
              </w:rPr>
              <w:t>Participant social and community eng</w:t>
            </w:r>
            <w:r>
              <w:rPr>
                <w:bdr w:val="none" w:sz="0" w:space="0" w:color="auto" w:frame="1"/>
              </w:rPr>
              <w:t>agement rate is at least 46 per </w:t>
            </w:r>
            <w:r w:rsidRPr="00B454B6">
              <w:rPr>
                <w:bdr w:val="none" w:sz="0" w:space="0" w:color="auto" w:frame="1"/>
              </w:rPr>
              <w:t>cent.</w:t>
            </w:r>
          </w:p>
          <w:p w:rsidR="00B454B6" w:rsidRPr="00B454B6" w:rsidRDefault="006A5C45" w:rsidP="00B454B6">
            <w:pPr>
              <w:pStyle w:val="PBSTablebullet"/>
              <w:numPr>
                <w:ilvl w:val="0"/>
                <w:numId w:val="35"/>
              </w:numPr>
              <w:ind w:left="357" w:hanging="357"/>
              <w:rPr>
                <w:i/>
                <w:color w:val="FF0000"/>
              </w:rPr>
            </w:pPr>
            <w:r w:rsidRPr="00B454B6">
              <w:rPr>
                <w:bdr w:val="none" w:sz="0" w:space="0" w:color="auto" w:frame="1"/>
              </w:rPr>
              <w:t>NDIS Annual Spend of Reasonable and Necessary support costs for participants are within budget,</w:t>
            </w:r>
          </w:p>
        </w:tc>
      </w:tr>
      <w:tr w:rsidR="003E4233" w:rsidTr="00D20692">
        <w:trPr>
          <w:cantSplit/>
        </w:trPr>
        <w:tc>
          <w:tcPr>
            <w:tcW w:w="1690" w:type="dxa"/>
            <w:tcBorders>
              <w:top w:val="dotted" w:sz="4" w:space="0" w:color="auto"/>
              <w:left w:val="single" w:sz="4" w:space="0" w:color="auto"/>
              <w:bottom w:val="single" w:sz="4" w:space="0" w:color="auto"/>
              <w:right w:val="single" w:sz="4" w:space="0" w:color="auto"/>
            </w:tcBorders>
            <w:hideMark/>
          </w:tcPr>
          <w:p w:rsidR="00C37D5F" w:rsidRDefault="006A5C45" w:rsidP="00C37D5F">
            <w:pPr>
              <w:pStyle w:val="Normal85"/>
              <w:spacing w:before="60" w:after="60" w:line="240" w:lineRule="auto"/>
              <w:rPr>
                <w:rFonts w:ascii="Arial" w:hAnsi="Arial"/>
                <w:sz w:val="16"/>
                <w:szCs w:val="16"/>
                <w:lang w:val="en-US"/>
              </w:rPr>
            </w:pPr>
            <w:r>
              <w:rPr>
                <w:rFonts w:ascii="Arial" w:hAnsi="Arial"/>
                <w:sz w:val="16"/>
                <w:szCs w:val="16"/>
                <w:lang w:val="en-US"/>
              </w:rPr>
              <w:t>Forward Estimates</w:t>
            </w:r>
          </w:p>
          <w:p w:rsidR="00B454B6" w:rsidRDefault="006A5C45" w:rsidP="00C37D5F">
            <w:pPr>
              <w:pStyle w:val="Normal85"/>
              <w:spacing w:before="60" w:after="60" w:line="240" w:lineRule="auto"/>
              <w:rPr>
                <w:rFonts w:ascii="Arial" w:hAnsi="Arial"/>
                <w:sz w:val="16"/>
                <w:szCs w:val="16"/>
                <w:lang w:val="en-US"/>
              </w:rPr>
            </w:pPr>
            <w:r>
              <w:rPr>
                <w:rFonts w:ascii="Arial" w:hAnsi="Arial"/>
                <w:sz w:val="16"/>
                <w:szCs w:val="16"/>
                <w:lang w:val="en-US"/>
              </w:rPr>
              <w:t xml:space="preserve">2024-27 </w:t>
            </w:r>
          </w:p>
        </w:tc>
        <w:tc>
          <w:tcPr>
            <w:tcW w:w="2812" w:type="dxa"/>
            <w:tcBorders>
              <w:top w:val="dotted" w:sz="4" w:space="0" w:color="auto"/>
              <w:left w:val="single" w:sz="4" w:space="0" w:color="auto"/>
              <w:bottom w:val="single" w:sz="4" w:space="0" w:color="auto"/>
              <w:right w:val="single" w:sz="4" w:space="0" w:color="auto"/>
            </w:tcBorders>
            <w:hideMark/>
          </w:tcPr>
          <w:p w:rsidR="00B454B6" w:rsidRDefault="006A5C45" w:rsidP="00B454B6">
            <w:pPr>
              <w:keepLines w:val="0"/>
              <w:spacing w:before="20" w:after="20" w:line="240" w:lineRule="auto"/>
              <w:jc w:val="left"/>
              <w:rPr>
                <w:rFonts w:ascii="Arial" w:eastAsia="Calibri" w:hAnsi="Arial" w:cs="Arial"/>
                <w:b/>
                <w:color w:val="FF0000"/>
                <w:sz w:val="16"/>
                <w:lang w:eastAsia="en-US"/>
              </w:rPr>
            </w:pPr>
            <w:r>
              <w:rPr>
                <w:rFonts w:ascii="Arial" w:eastAsia="Calibri" w:hAnsi="Arial" w:cs="Arial"/>
                <w:sz w:val="16"/>
                <w:szCs w:val="16"/>
                <w:bdr w:val="none" w:sz="0" w:space="0" w:color="auto" w:frame="1"/>
                <w:lang w:eastAsia="en-US"/>
              </w:rPr>
              <w:t>Performance Measures to be reviewed</w:t>
            </w:r>
          </w:p>
        </w:tc>
        <w:tc>
          <w:tcPr>
            <w:tcW w:w="3090" w:type="dxa"/>
            <w:tcBorders>
              <w:top w:val="dotted" w:sz="4" w:space="0" w:color="auto"/>
              <w:left w:val="single" w:sz="4" w:space="0" w:color="auto"/>
              <w:bottom w:val="single" w:sz="4" w:space="0" w:color="auto"/>
              <w:right w:val="single" w:sz="4" w:space="0" w:color="auto"/>
            </w:tcBorders>
            <w:hideMark/>
          </w:tcPr>
          <w:p w:rsidR="00B454B6" w:rsidRPr="00896F04" w:rsidRDefault="006A5C45" w:rsidP="00B454B6">
            <w:pPr>
              <w:pStyle w:val="PBSTablebullet"/>
              <w:numPr>
                <w:ilvl w:val="0"/>
                <w:numId w:val="35"/>
              </w:numPr>
              <w:ind w:left="357" w:hanging="357"/>
              <w:rPr>
                <w:b/>
                <w:color w:val="FF0000"/>
              </w:rPr>
            </w:pPr>
            <w:r w:rsidRPr="00896F04">
              <w:rPr>
                <w:bdr w:val="none" w:sz="0" w:space="0" w:color="auto" w:frame="1"/>
              </w:rPr>
              <w:t>To be identified following performance measure review</w:t>
            </w:r>
          </w:p>
        </w:tc>
      </w:tr>
      <w:tr w:rsidR="003E4233" w:rsidTr="00D20692">
        <w:trPr>
          <w:cantSplit/>
        </w:trPr>
        <w:tc>
          <w:tcPr>
            <w:tcW w:w="7592" w:type="dxa"/>
            <w:gridSpan w:val="3"/>
            <w:tcBorders>
              <w:top w:val="single" w:sz="4" w:space="0" w:color="auto"/>
              <w:left w:val="single" w:sz="4" w:space="0" w:color="auto"/>
              <w:bottom w:val="single" w:sz="4" w:space="0" w:color="auto"/>
              <w:right w:val="single" w:sz="4" w:space="0" w:color="auto"/>
            </w:tcBorders>
            <w:hideMark/>
          </w:tcPr>
          <w:p w:rsidR="00470029" w:rsidRPr="00C37D5F" w:rsidRDefault="006A5C45" w:rsidP="00BF61DE">
            <w:pPr>
              <w:pStyle w:val="Normal85"/>
              <w:spacing w:before="60" w:after="60" w:line="240" w:lineRule="auto"/>
              <w:jc w:val="both"/>
              <w:rPr>
                <w:rFonts w:ascii="Arial" w:hAnsi="Arial"/>
                <w:color w:val="000000"/>
                <w:sz w:val="16"/>
                <w:szCs w:val="16"/>
                <w:lang w:val="en-US"/>
              </w:rPr>
            </w:pPr>
            <w:r>
              <w:rPr>
                <w:rFonts w:ascii="Arial" w:hAnsi="Arial"/>
                <w:b/>
                <w:bCs/>
                <w:sz w:val="16"/>
              </w:rPr>
              <w:t xml:space="preserve">Material changes to Program 1.1: </w:t>
            </w:r>
            <w:r>
              <w:rPr>
                <w:rFonts w:ascii="Arial" w:hAnsi="Arial"/>
                <w:bCs/>
                <w:sz w:val="16"/>
              </w:rPr>
              <w:t xml:space="preserve">Nil. </w:t>
            </w:r>
          </w:p>
        </w:tc>
      </w:tr>
    </w:tbl>
    <w:p w:rsidR="00BF61DE" w:rsidRPr="0036442C" w:rsidRDefault="006A5C45" w:rsidP="0036442C">
      <w:pPr>
        <w:pStyle w:val="ChartandTableFootnoteAlpha"/>
        <w:numPr>
          <w:ilvl w:val="0"/>
          <w:numId w:val="0"/>
        </w:numPr>
        <w:spacing w:after="0"/>
        <w:rPr>
          <w:rFonts w:eastAsia="Calibri" w:cs="Arial"/>
          <w:szCs w:val="16"/>
          <w:bdr w:val="none" w:sz="0" w:space="0" w:color="auto" w:frame="1"/>
          <w:lang w:val="en-US" w:eastAsia="en-US"/>
        </w:rPr>
      </w:pPr>
      <w:r>
        <w:t xml:space="preserve">The NDIA is reviewing its performance measures pending the outcome of external reviews and as such has </w:t>
      </w:r>
      <w:r w:rsidRPr="0036442C">
        <w:rPr>
          <w:rFonts w:eastAsia="Calibri" w:cs="Arial"/>
          <w:szCs w:val="16"/>
          <w:bdr w:val="none" w:sz="0" w:space="0" w:color="auto" w:frame="1"/>
          <w:lang w:val="en-US" w:eastAsia="en-US"/>
        </w:rPr>
        <w:t>not provided forward estimates for its performance measures.</w:t>
      </w:r>
    </w:p>
    <w:p w:rsidR="00BF61DE" w:rsidRDefault="006A5C45" w:rsidP="0036442C">
      <w:pPr>
        <w:pStyle w:val="ChartandTableFootnoteAlpha"/>
        <w:numPr>
          <w:ilvl w:val="0"/>
          <w:numId w:val="0"/>
        </w:numPr>
        <w:spacing w:before="30" w:after="0"/>
        <w:jc w:val="left"/>
      </w:pPr>
      <w:r w:rsidRPr="0036442C">
        <w:rPr>
          <w:rFonts w:eastAsia="Calibri" w:cs="Arial"/>
          <w:szCs w:val="16"/>
          <w:bdr w:val="none" w:sz="0" w:space="0" w:color="auto" w:frame="1"/>
          <w:lang w:val="en-US" w:eastAsia="en-US"/>
        </w:rPr>
        <w:t>The NDIA removed the improper payments due to error mistake or fraud</w:t>
      </w:r>
      <w:r>
        <w:t xml:space="preserve"> performance measure from the current corporate plan as it was not able to measure direct activity.</w:t>
      </w:r>
    </w:p>
    <w:p w:rsidR="00B454B6" w:rsidRPr="00BF61DE" w:rsidRDefault="006A5C45" w:rsidP="0036442C">
      <w:pPr>
        <w:pStyle w:val="ChartandTableFootnoteAlpha"/>
        <w:numPr>
          <w:ilvl w:val="0"/>
          <w:numId w:val="0"/>
        </w:numPr>
        <w:spacing w:before="30" w:after="0"/>
        <w:jc w:val="left"/>
      </w:pPr>
      <w:r>
        <w:t>The measure of financial sustainability has been updated to reflect what is written in the current corporate plan.</w:t>
      </w:r>
    </w:p>
    <w:p w:rsidR="00B454B6" w:rsidRDefault="006A5C45" w:rsidP="000F58D0">
      <w:pPr>
        <w:pStyle w:val="ChartandTableFootnoteAlpha"/>
        <w:numPr>
          <w:ilvl w:val="0"/>
          <w:numId w:val="36"/>
        </w:numPr>
        <w:spacing w:before="30" w:after="0"/>
        <w:jc w:val="left"/>
      </w:pPr>
      <w:r>
        <w:rPr>
          <w:color w:val="000000"/>
        </w:rPr>
        <w:t>The NDIA has updated its corporate plan with a logic layout and has removed aspirations and renamed its key activities. This is not a material change.</w:t>
      </w:r>
    </w:p>
    <w:p w:rsidR="00B454B6" w:rsidRDefault="00B454B6" w:rsidP="009D3FFA">
      <w:pPr>
        <w:keepLines w:val="0"/>
        <w:spacing w:after="0" w:line="276" w:lineRule="auto"/>
        <w:jc w:val="left"/>
        <w:rPr>
          <w:rFonts w:ascii="Arial" w:hAnsi="Arial"/>
        </w:rPr>
      </w:pPr>
    </w:p>
    <w:p w:rsidR="00D03BF1" w:rsidRDefault="006A5C45" w:rsidP="009D3FFA">
      <w:pPr>
        <w:keepLines w:val="0"/>
        <w:spacing w:after="0" w:line="276" w:lineRule="auto"/>
        <w:jc w:val="left"/>
        <w:rPr>
          <w:rFonts w:ascii="Arial" w:hAnsi="Arial"/>
          <w:b/>
        </w:rPr>
      </w:pPr>
      <w:r w:rsidRPr="00B454B6">
        <w:rPr>
          <w:rFonts w:ascii="Arial" w:hAnsi="Arial"/>
        </w:rPr>
        <w:br w:type="page"/>
      </w:r>
      <w:r w:rsidRPr="00C05E80">
        <w:rPr>
          <w:rFonts w:ascii="Arial" w:hAnsi="Arial"/>
          <w:b/>
        </w:rPr>
        <w:lastRenderedPageBreak/>
        <w:t xml:space="preserve">Table 2.1.2: Performance </w:t>
      </w:r>
      <w:r>
        <w:rPr>
          <w:rFonts w:ascii="Arial" w:hAnsi="Arial"/>
          <w:b/>
        </w:rPr>
        <w:t>measure</w:t>
      </w:r>
      <w:r w:rsidRPr="00C05E80">
        <w:rPr>
          <w:rFonts w:ascii="Arial" w:hAnsi="Arial"/>
          <w:b/>
        </w:rPr>
        <w:t xml:space="preserve">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2 - Community inclusion and capacity development grants"/>
      </w:tblPr>
      <w:tblGrid>
        <w:gridCol w:w="1692"/>
        <w:gridCol w:w="2810"/>
        <w:gridCol w:w="3090"/>
      </w:tblGrid>
      <w:tr w:rsidR="003E4233" w:rsidTr="00D20692">
        <w:trPr>
          <w:cantSplit/>
        </w:trPr>
        <w:tc>
          <w:tcPr>
            <w:tcW w:w="759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B454B6" w:rsidRPr="00B454B6" w:rsidRDefault="006A5C45" w:rsidP="00B454B6">
            <w:pPr>
              <w:pStyle w:val="PBSTabletext"/>
              <w:keepNext/>
              <w:keepLines w:val="0"/>
              <w:rPr>
                <w:rFonts w:eastAsia="Calibri"/>
              </w:rPr>
            </w:pPr>
            <w:r>
              <w:rPr>
                <w:rFonts w:eastAsia="Calibri"/>
                <w:b/>
                <w:color w:val="000000"/>
                <w:lang w:val="en-US"/>
              </w:rPr>
              <w:t>Program 1.2</w:t>
            </w:r>
            <w:r w:rsidRPr="00B454B6">
              <w:rPr>
                <w:rFonts w:eastAsia="Calibri"/>
                <w:b/>
                <w:color w:val="000000"/>
                <w:lang w:val="en-US"/>
              </w:rPr>
              <w:t xml:space="preserve"> – </w:t>
            </w:r>
            <w:r w:rsidRPr="00B454B6">
              <w:rPr>
                <w:rFonts w:eastAsia="Calibri"/>
                <w:b/>
                <w:color w:val="000000"/>
                <w:bdr w:val="none" w:sz="0" w:space="0" w:color="auto" w:frame="1"/>
                <w:lang w:val="en-US"/>
              </w:rPr>
              <w:t>Agency costs</w:t>
            </w:r>
            <w:r w:rsidRPr="00B454B6">
              <w:rPr>
                <w:rFonts w:eastAsia="Calibri"/>
                <w:color w:val="000000"/>
                <w:bdr w:val="none" w:sz="0" w:space="0" w:color="auto" w:frame="1"/>
                <w:lang w:val="en-US"/>
              </w:rPr>
              <w:t xml:space="preserve"> – </w:t>
            </w:r>
            <w:r w:rsidRPr="00B454B6">
              <w:rPr>
                <w:rFonts w:eastAsia="Calibri"/>
                <w:bdr w:val="none" w:sz="0" w:space="0" w:color="auto" w:frame="1"/>
                <w:lang w:val="en-US"/>
              </w:rPr>
              <w:t>The Agency costs program ensures efficient and effective use of the NDIA operating resources to implement the outcomes of the NDIA.</w:t>
            </w:r>
          </w:p>
          <w:p w:rsidR="00726A99" w:rsidRDefault="006A5C45" w:rsidP="00B454B6">
            <w:pPr>
              <w:pStyle w:val="Normal85"/>
              <w:spacing w:before="60" w:after="60" w:line="240" w:lineRule="auto"/>
              <w:jc w:val="both"/>
              <w:rPr>
                <w:rFonts w:ascii="Arial" w:hAnsi="Arial"/>
                <w:color w:val="000000"/>
                <w:sz w:val="16"/>
                <w:szCs w:val="16"/>
                <w:lang w:val="en-US"/>
              </w:rPr>
            </w:pPr>
            <w:r w:rsidRPr="00B454B6">
              <w:rPr>
                <w:rFonts w:ascii="Arial" w:hAnsi="Arial"/>
                <w:sz w:val="16"/>
                <w:szCs w:val="16"/>
                <w:bdr w:val="none" w:sz="0" w:space="0" w:color="auto" w:frame="1"/>
              </w:rPr>
              <w:t>This program contributes to the outcome as it is the primary delivery mechanism for the implementation of the NDIS. The NDIA is responsible for assessing applicants to the NDIS and developing plans, for those who are eligible, in a manner which is based on insurance principles, and administering the payments made under Program 1.1.</w:t>
            </w:r>
          </w:p>
        </w:tc>
      </w:tr>
      <w:tr w:rsidR="003E4233" w:rsidTr="00D20692">
        <w:tc>
          <w:tcPr>
            <w:tcW w:w="1692" w:type="dxa"/>
            <w:tcBorders>
              <w:top w:val="single" w:sz="4" w:space="0" w:color="auto"/>
              <w:left w:val="single" w:sz="4" w:space="0" w:color="auto"/>
              <w:bottom w:val="double" w:sz="4" w:space="0" w:color="auto"/>
              <w:right w:val="single" w:sz="4" w:space="0" w:color="auto"/>
            </w:tcBorders>
            <w:hideMark/>
          </w:tcPr>
          <w:p w:rsidR="00726A99" w:rsidRDefault="006A5C45" w:rsidP="00F3694D">
            <w:pPr>
              <w:pStyle w:val="Normal85"/>
              <w:spacing w:before="60" w:after="60" w:line="240" w:lineRule="auto"/>
              <w:jc w:val="both"/>
              <w:rPr>
                <w:rFonts w:ascii="Arial" w:hAnsi="Arial"/>
                <w:b/>
                <w:color w:val="000000"/>
                <w:sz w:val="16"/>
                <w:szCs w:val="16"/>
                <w:lang w:val="en-US"/>
              </w:rPr>
            </w:pPr>
            <w:r w:rsidRPr="0062249B">
              <w:rPr>
                <w:rFonts w:ascii="Arial" w:hAnsi="Arial"/>
                <w:b/>
                <w:color w:val="000000"/>
                <w:sz w:val="16"/>
                <w:szCs w:val="16"/>
                <w:lang w:val="en-US"/>
              </w:rPr>
              <w:t>Key Activities</w:t>
            </w:r>
          </w:p>
        </w:tc>
        <w:tc>
          <w:tcPr>
            <w:tcW w:w="5900" w:type="dxa"/>
            <w:gridSpan w:val="2"/>
            <w:tcBorders>
              <w:top w:val="single" w:sz="4" w:space="0" w:color="auto"/>
              <w:left w:val="single" w:sz="4" w:space="0" w:color="auto"/>
              <w:bottom w:val="double" w:sz="4" w:space="0" w:color="auto"/>
              <w:right w:val="single" w:sz="4" w:space="0" w:color="auto"/>
            </w:tcBorders>
            <w:hideMark/>
          </w:tcPr>
          <w:p w:rsidR="00726A99" w:rsidRPr="00AD3BEC" w:rsidRDefault="006A5C45" w:rsidP="007E2C11">
            <w:pPr>
              <w:pStyle w:val="Normal85"/>
              <w:spacing w:before="60" w:after="60" w:line="240" w:lineRule="auto"/>
              <w:rPr>
                <w:rFonts w:ascii="Arial" w:hAnsi="Arial"/>
                <w:b/>
                <w:color w:val="000000"/>
                <w:sz w:val="16"/>
                <w:szCs w:val="16"/>
                <w:lang w:val="en-US"/>
              </w:rPr>
            </w:pPr>
            <w:r>
              <w:rPr>
                <w:rFonts w:ascii="Arial" w:hAnsi="Arial"/>
                <w:b/>
                <w:color w:val="000000"/>
                <w:sz w:val="16"/>
                <w:szCs w:val="16"/>
                <w:lang w:val="en-US"/>
              </w:rPr>
              <w:t>Develop a high performing NDIA for participants</w:t>
            </w:r>
          </w:p>
        </w:tc>
      </w:tr>
      <w:tr w:rsidR="003E4233" w:rsidTr="00D20692">
        <w:tc>
          <w:tcPr>
            <w:tcW w:w="1692" w:type="dxa"/>
            <w:tcBorders>
              <w:top w:val="double" w:sz="4" w:space="0" w:color="auto"/>
              <w:left w:val="single" w:sz="4" w:space="0" w:color="auto"/>
              <w:bottom w:val="single" w:sz="4" w:space="0" w:color="auto"/>
              <w:right w:val="single" w:sz="4" w:space="0" w:color="auto"/>
            </w:tcBorders>
            <w:hideMark/>
          </w:tcPr>
          <w:p w:rsidR="00726A99" w:rsidRDefault="006A5C45" w:rsidP="00F3694D">
            <w:pPr>
              <w:pStyle w:val="Normal85"/>
              <w:spacing w:before="60" w:after="60" w:line="240" w:lineRule="auto"/>
              <w:jc w:val="both"/>
              <w:rPr>
                <w:rFonts w:ascii="Arial" w:hAnsi="Arial"/>
                <w:b/>
                <w:color w:val="000000"/>
                <w:sz w:val="16"/>
                <w:szCs w:val="16"/>
                <w:lang w:val="en-US"/>
              </w:rPr>
            </w:pPr>
            <w:r>
              <w:rPr>
                <w:rFonts w:ascii="Arial" w:hAnsi="Arial"/>
                <w:b/>
                <w:color w:val="000000"/>
                <w:sz w:val="16"/>
                <w:szCs w:val="16"/>
                <w:lang w:val="en-US"/>
              </w:rPr>
              <w:t>Year</w:t>
            </w:r>
          </w:p>
        </w:tc>
        <w:tc>
          <w:tcPr>
            <w:tcW w:w="2810" w:type="dxa"/>
            <w:tcBorders>
              <w:top w:val="double" w:sz="4" w:space="0" w:color="auto"/>
              <w:left w:val="single" w:sz="4" w:space="0" w:color="auto"/>
              <w:bottom w:val="single" w:sz="4" w:space="0" w:color="auto"/>
              <w:right w:val="single" w:sz="4" w:space="0" w:color="auto"/>
            </w:tcBorders>
            <w:hideMark/>
          </w:tcPr>
          <w:p w:rsidR="00726A99" w:rsidRDefault="006A5C45" w:rsidP="00001709">
            <w:pPr>
              <w:pStyle w:val="Normal85"/>
              <w:spacing w:before="60" w:after="60" w:line="240" w:lineRule="auto"/>
              <w:rPr>
                <w:rFonts w:ascii="Arial" w:hAnsi="Arial"/>
                <w:b/>
                <w:color w:val="000000"/>
                <w:sz w:val="16"/>
                <w:szCs w:val="16"/>
                <w:lang w:val="en-US"/>
              </w:rPr>
            </w:pPr>
            <w:r>
              <w:rPr>
                <w:rFonts w:ascii="Arial" w:hAnsi="Arial"/>
                <w:b/>
                <w:color w:val="000000"/>
                <w:sz w:val="16"/>
                <w:szCs w:val="16"/>
                <w:lang w:val="en-US"/>
              </w:rPr>
              <w:t>Performance measure</w:t>
            </w:r>
          </w:p>
        </w:tc>
        <w:tc>
          <w:tcPr>
            <w:tcW w:w="3090" w:type="dxa"/>
            <w:tcBorders>
              <w:top w:val="double" w:sz="4" w:space="0" w:color="auto"/>
              <w:left w:val="single" w:sz="4" w:space="0" w:color="auto"/>
              <w:bottom w:val="single" w:sz="4" w:space="0" w:color="auto"/>
              <w:right w:val="single" w:sz="4" w:space="0" w:color="auto"/>
            </w:tcBorders>
            <w:hideMark/>
          </w:tcPr>
          <w:p w:rsidR="00726A99" w:rsidRDefault="006A5C45" w:rsidP="007B454C">
            <w:pPr>
              <w:pStyle w:val="Normal85"/>
              <w:spacing w:before="60" w:after="60" w:line="240" w:lineRule="auto"/>
              <w:rPr>
                <w:rFonts w:ascii="Arial" w:hAnsi="Arial"/>
                <w:b/>
                <w:color w:val="000000"/>
                <w:sz w:val="16"/>
                <w:szCs w:val="16"/>
                <w:lang w:val="en-US"/>
              </w:rPr>
            </w:pPr>
            <w:r>
              <w:rPr>
                <w:rFonts w:ascii="Arial" w:hAnsi="Arial"/>
                <w:b/>
                <w:sz w:val="16"/>
              </w:rPr>
              <w:t>Planned Performance Result</w:t>
            </w:r>
          </w:p>
        </w:tc>
      </w:tr>
      <w:tr w:rsidR="003E4233" w:rsidTr="00D20692">
        <w:tc>
          <w:tcPr>
            <w:tcW w:w="1692" w:type="dxa"/>
            <w:tcBorders>
              <w:top w:val="dotted" w:sz="4" w:space="0" w:color="auto"/>
              <w:left w:val="single" w:sz="4" w:space="0" w:color="auto"/>
              <w:bottom w:val="dotted" w:sz="4" w:space="0" w:color="auto"/>
              <w:right w:val="single" w:sz="4" w:space="0" w:color="auto"/>
            </w:tcBorders>
            <w:hideMark/>
          </w:tcPr>
          <w:p w:rsidR="0035292B" w:rsidRDefault="006A5C45" w:rsidP="00C40C37">
            <w:pPr>
              <w:pStyle w:val="Normal85"/>
              <w:spacing w:before="60" w:after="60" w:line="240" w:lineRule="auto"/>
              <w:jc w:val="both"/>
              <w:rPr>
                <w:rFonts w:ascii="Arial" w:hAnsi="Arial"/>
                <w:color w:val="000000"/>
                <w:sz w:val="16"/>
                <w:szCs w:val="16"/>
                <w:lang w:val="en-US"/>
              </w:rPr>
            </w:pPr>
            <w:r>
              <w:rPr>
                <w:rFonts w:ascii="Arial" w:hAnsi="Arial"/>
                <w:color w:val="000000"/>
                <w:sz w:val="16"/>
                <w:szCs w:val="16"/>
                <w:lang w:val="en-US"/>
              </w:rPr>
              <w:t>Budget Year</w:t>
            </w:r>
          </w:p>
          <w:p w:rsidR="00C40C37" w:rsidRDefault="006A5C45" w:rsidP="00C40C37">
            <w:pPr>
              <w:pStyle w:val="Normal85"/>
              <w:spacing w:before="60" w:after="60" w:line="240" w:lineRule="auto"/>
              <w:jc w:val="both"/>
              <w:rPr>
                <w:rFonts w:ascii="Arial" w:hAnsi="Arial"/>
                <w:color w:val="000000"/>
                <w:sz w:val="16"/>
                <w:szCs w:val="16"/>
                <w:lang w:val="en-US"/>
              </w:rPr>
            </w:pPr>
            <w:r>
              <w:rPr>
                <w:rFonts w:ascii="Arial" w:hAnsi="Arial"/>
                <w:color w:val="000000"/>
                <w:sz w:val="16"/>
                <w:szCs w:val="16"/>
                <w:lang w:val="en-US"/>
              </w:rPr>
              <w:t>2023-24</w:t>
            </w:r>
          </w:p>
        </w:tc>
        <w:tc>
          <w:tcPr>
            <w:tcW w:w="2810" w:type="dxa"/>
            <w:tcBorders>
              <w:top w:val="dotted" w:sz="4" w:space="0" w:color="auto"/>
              <w:left w:val="single" w:sz="4" w:space="0" w:color="auto"/>
              <w:bottom w:val="dotted" w:sz="4" w:space="0" w:color="auto"/>
              <w:right w:val="single" w:sz="4" w:space="0" w:color="auto"/>
            </w:tcBorders>
            <w:hideMark/>
          </w:tcPr>
          <w:p w:rsidR="00C40C37" w:rsidRDefault="006A5C45" w:rsidP="00C40C37">
            <w:pPr>
              <w:pStyle w:val="PBSTabletext"/>
              <w:keepNext/>
              <w:keepLines w:val="0"/>
              <w:rPr>
                <w:rFonts w:eastAsia="Calibri"/>
              </w:rPr>
            </w:pPr>
            <w:r>
              <w:rPr>
                <w:rFonts w:eastAsia="Calibri"/>
                <w:bdr w:val="none" w:sz="0" w:space="0" w:color="auto" w:frame="1"/>
                <w:lang w:val="en-US"/>
              </w:rPr>
              <w:t>NDIA spend (Program 1.2) compared to estimates published in the Portfolio Budget Statements.</w:t>
            </w:r>
          </w:p>
        </w:tc>
        <w:tc>
          <w:tcPr>
            <w:tcW w:w="3090" w:type="dxa"/>
            <w:tcBorders>
              <w:top w:val="dotted" w:sz="4" w:space="0" w:color="auto"/>
              <w:left w:val="single" w:sz="4" w:space="0" w:color="auto"/>
              <w:bottom w:val="dotted" w:sz="4" w:space="0" w:color="auto"/>
              <w:right w:val="single" w:sz="4" w:space="0" w:color="auto"/>
            </w:tcBorders>
            <w:hideMark/>
          </w:tcPr>
          <w:p w:rsidR="00C40C37" w:rsidRDefault="006A5C45" w:rsidP="00C40C37">
            <w:pPr>
              <w:pStyle w:val="PBSTabletext"/>
              <w:keepNext/>
              <w:keepLines w:val="0"/>
              <w:rPr>
                <w:rFonts w:eastAsia="Calibri"/>
              </w:rPr>
            </w:pPr>
            <w:r>
              <w:rPr>
                <w:rFonts w:eastAsia="Calibri"/>
                <w:bdr w:val="none" w:sz="0" w:space="0" w:color="auto" w:frame="1"/>
                <w:lang w:val="en-US"/>
              </w:rPr>
              <w:t>NDIA operating costs are within budget.</w:t>
            </w:r>
          </w:p>
        </w:tc>
      </w:tr>
      <w:tr w:rsidR="003E4233" w:rsidTr="00D20692">
        <w:tc>
          <w:tcPr>
            <w:tcW w:w="1692" w:type="dxa"/>
            <w:tcBorders>
              <w:top w:val="dotted" w:sz="4" w:space="0" w:color="auto"/>
              <w:left w:val="single" w:sz="4" w:space="0" w:color="auto"/>
              <w:bottom w:val="single" w:sz="4" w:space="0" w:color="auto"/>
              <w:right w:val="single" w:sz="4" w:space="0" w:color="auto"/>
            </w:tcBorders>
            <w:hideMark/>
          </w:tcPr>
          <w:p w:rsidR="00C37D5F" w:rsidRDefault="006A5C45" w:rsidP="00C37D5F">
            <w:pPr>
              <w:pStyle w:val="Normal85"/>
              <w:spacing w:before="60" w:after="60" w:line="240" w:lineRule="auto"/>
              <w:rPr>
                <w:rFonts w:ascii="Arial" w:hAnsi="Arial"/>
                <w:sz w:val="16"/>
                <w:szCs w:val="16"/>
                <w:lang w:val="en-US"/>
              </w:rPr>
            </w:pPr>
            <w:r>
              <w:rPr>
                <w:rFonts w:ascii="Arial" w:hAnsi="Arial"/>
                <w:sz w:val="16"/>
                <w:szCs w:val="16"/>
                <w:lang w:val="en-US"/>
              </w:rPr>
              <w:t>Forward Estimates</w:t>
            </w:r>
          </w:p>
          <w:p w:rsidR="00C40C37" w:rsidRDefault="006A5C45" w:rsidP="00C37D5F">
            <w:pPr>
              <w:pStyle w:val="Normal85"/>
              <w:spacing w:before="60" w:after="60" w:line="240" w:lineRule="auto"/>
              <w:rPr>
                <w:rFonts w:ascii="Arial" w:hAnsi="Arial"/>
                <w:color w:val="000000"/>
                <w:sz w:val="16"/>
                <w:szCs w:val="16"/>
                <w:lang w:val="en-US"/>
              </w:rPr>
            </w:pPr>
            <w:r>
              <w:rPr>
                <w:rFonts w:ascii="Arial" w:hAnsi="Arial"/>
                <w:sz w:val="16"/>
                <w:szCs w:val="16"/>
                <w:lang w:val="en-US"/>
              </w:rPr>
              <w:t>2024-27</w:t>
            </w:r>
          </w:p>
        </w:tc>
        <w:tc>
          <w:tcPr>
            <w:tcW w:w="2810" w:type="dxa"/>
            <w:tcBorders>
              <w:top w:val="dotted" w:sz="4" w:space="0" w:color="auto"/>
              <w:left w:val="single" w:sz="4" w:space="0" w:color="auto"/>
              <w:bottom w:val="single" w:sz="4" w:space="0" w:color="auto"/>
              <w:right w:val="single" w:sz="4" w:space="0" w:color="auto"/>
            </w:tcBorders>
            <w:hideMark/>
          </w:tcPr>
          <w:p w:rsidR="00C40C37" w:rsidRDefault="006A5C45" w:rsidP="00C40C37">
            <w:pPr>
              <w:pStyle w:val="PBSTabletext"/>
              <w:keepNext/>
              <w:keepLines w:val="0"/>
              <w:rPr>
                <w:rFonts w:eastAsia="Calibri"/>
              </w:rPr>
            </w:pPr>
            <w:r>
              <w:rPr>
                <w:rFonts w:eastAsia="Calibri"/>
                <w:bdr w:val="none" w:sz="0" w:space="0" w:color="auto" w:frame="1"/>
                <w:lang w:val="en-US"/>
              </w:rPr>
              <w:t>Performance Measures to be reviewed</w:t>
            </w:r>
          </w:p>
        </w:tc>
        <w:tc>
          <w:tcPr>
            <w:tcW w:w="3090" w:type="dxa"/>
            <w:tcBorders>
              <w:top w:val="dotted" w:sz="4" w:space="0" w:color="auto"/>
              <w:left w:val="single" w:sz="4" w:space="0" w:color="auto"/>
              <w:bottom w:val="single" w:sz="4" w:space="0" w:color="auto"/>
              <w:right w:val="single" w:sz="4" w:space="0" w:color="auto"/>
            </w:tcBorders>
            <w:hideMark/>
          </w:tcPr>
          <w:p w:rsidR="00C40C37" w:rsidRDefault="006A5C45" w:rsidP="00C40C37">
            <w:pPr>
              <w:pStyle w:val="PBSTabletext"/>
              <w:keepNext/>
              <w:keepLines w:val="0"/>
              <w:rPr>
                <w:rFonts w:eastAsia="Calibri"/>
              </w:rPr>
            </w:pPr>
            <w:r>
              <w:rPr>
                <w:rFonts w:eastAsia="Calibri"/>
                <w:bdr w:val="none" w:sz="0" w:space="0" w:color="auto" w:frame="1"/>
                <w:lang w:val="en-US"/>
              </w:rPr>
              <w:t>To be identified following performance measure review</w:t>
            </w:r>
          </w:p>
        </w:tc>
      </w:tr>
      <w:tr w:rsidR="003E4233" w:rsidTr="00D20692">
        <w:tc>
          <w:tcPr>
            <w:tcW w:w="7592" w:type="dxa"/>
            <w:gridSpan w:val="3"/>
            <w:tcBorders>
              <w:top w:val="single" w:sz="4" w:space="0" w:color="auto"/>
              <w:left w:val="single" w:sz="4" w:space="0" w:color="auto"/>
              <w:bottom w:val="single" w:sz="4" w:space="0" w:color="auto"/>
              <w:right w:val="single" w:sz="4" w:space="0" w:color="auto"/>
            </w:tcBorders>
            <w:hideMark/>
          </w:tcPr>
          <w:p w:rsidR="00726A99" w:rsidRDefault="006A5C45" w:rsidP="00D5159F">
            <w:pPr>
              <w:pStyle w:val="Normal85"/>
              <w:spacing w:before="60" w:after="60" w:line="240" w:lineRule="auto"/>
              <w:jc w:val="both"/>
              <w:rPr>
                <w:rFonts w:ascii="Arial" w:hAnsi="Arial"/>
                <w:b/>
                <w:color w:val="000000"/>
                <w:sz w:val="16"/>
                <w:szCs w:val="16"/>
                <w:lang w:val="en-US"/>
              </w:rPr>
            </w:pPr>
            <w:r>
              <w:rPr>
                <w:rFonts w:ascii="Arial" w:hAnsi="Arial"/>
                <w:b/>
                <w:color w:val="000000"/>
                <w:sz w:val="16"/>
                <w:szCs w:val="16"/>
                <w:lang w:val="en-US"/>
              </w:rPr>
              <w:t xml:space="preserve">Material changes to </w:t>
            </w:r>
            <w:r w:rsidRPr="0043305F">
              <w:rPr>
                <w:rFonts w:ascii="Arial" w:hAnsi="Arial"/>
                <w:b/>
                <w:color w:val="000000"/>
                <w:sz w:val="16"/>
                <w:szCs w:val="16"/>
              </w:rPr>
              <w:t>Program</w:t>
            </w:r>
            <w:r>
              <w:rPr>
                <w:rFonts w:ascii="Arial" w:hAnsi="Arial"/>
                <w:b/>
                <w:color w:val="000000"/>
                <w:sz w:val="16"/>
                <w:szCs w:val="16"/>
              </w:rPr>
              <w:t xml:space="preserve"> 1.2:</w:t>
            </w:r>
            <w:r>
              <w:rPr>
                <w:rFonts w:ascii="Arial" w:hAnsi="Arial"/>
                <w:b/>
                <w:color w:val="000000"/>
                <w:sz w:val="16"/>
                <w:szCs w:val="16"/>
                <w:lang w:val="en-US"/>
              </w:rPr>
              <w:t xml:space="preserve"> </w:t>
            </w:r>
            <w:r w:rsidRPr="003C42DF">
              <w:rPr>
                <w:rFonts w:ascii="Arial" w:hAnsi="Arial"/>
                <w:color w:val="000000"/>
                <w:sz w:val="16"/>
                <w:szCs w:val="16"/>
                <w:lang w:val="en-US"/>
              </w:rPr>
              <w:t>Nil</w:t>
            </w:r>
            <w:r w:rsidR="00CD185A" w:rsidRPr="003C42DF">
              <w:rPr>
                <w:rFonts w:ascii="Arial" w:hAnsi="Arial"/>
                <w:color w:val="000000"/>
                <w:sz w:val="16"/>
                <w:szCs w:val="16"/>
                <w:lang w:val="en-US"/>
              </w:rPr>
              <w:t>.</w:t>
            </w:r>
          </w:p>
        </w:tc>
      </w:tr>
    </w:tbl>
    <w:p w:rsidR="00726A99" w:rsidRDefault="006A5C45" w:rsidP="00487521">
      <w:pPr>
        <w:keepLines w:val="0"/>
        <w:spacing w:before="40" w:after="40" w:line="240" w:lineRule="auto"/>
        <w:jc w:val="left"/>
        <w:rPr>
          <w:rFonts w:ascii="Arial" w:eastAsia="Calibri" w:hAnsi="Arial" w:cs="Arial"/>
          <w:sz w:val="16"/>
          <w:szCs w:val="16"/>
        </w:rPr>
      </w:pPr>
      <w:r>
        <w:rPr>
          <w:rFonts w:ascii="Arial" w:eastAsia="Calibri" w:hAnsi="Arial" w:cs="Arial"/>
          <w:sz w:val="16"/>
          <w:szCs w:val="16"/>
        </w:rPr>
        <w:t>The NDIA has updated its corporate plan with logic layout and has removed aspirations and renamed its key activities.  This is not a material change.</w:t>
      </w:r>
    </w:p>
    <w:p w:rsidR="00AD3BEC" w:rsidRPr="00AD3BEC" w:rsidRDefault="006A5C45" w:rsidP="00487521">
      <w:pPr>
        <w:keepLines w:val="0"/>
        <w:spacing w:before="40" w:after="40" w:line="240" w:lineRule="auto"/>
        <w:jc w:val="left"/>
        <w:rPr>
          <w:rFonts w:ascii="Arial" w:eastAsia="Calibri" w:hAnsi="Arial" w:cs="Arial"/>
          <w:sz w:val="16"/>
          <w:szCs w:val="16"/>
        </w:rPr>
      </w:pPr>
      <w:r>
        <w:rPr>
          <w:rFonts w:ascii="Arial" w:eastAsia="Calibri" w:hAnsi="Arial" w:cs="Arial"/>
          <w:sz w:val="16"/>
          <w:szCs w:val="16"/>
        </w:rPr>
        <w:t>The NDIA is reviewing its performance measures pending the outcome of external reviews and as such has not provided forward estimates for its performance measures.</w:t>
      </w:r>
    </w:p>
    <w:p w:rsidR="00345902" w:rsidRPr="00135C01" w:rsidRDefault="00345902" w:rsidP="00135C01">
      <w:pPr>
        <w:keepLines w:val="0"/>
        <w:spacing w:after="200" w:line="276" w:lineRule="auto"/>
        <w:jc w:val="left"/>
        <w:rPr>
          <w:rFonts w:eastAsia="Calibri" w:cs="Arial"/>
          <w:vanish/>
        </w:rPr>
      </w:pPr>
    </w:p>
    <w:p w:rsidR="005B2053" w:rsidRPr="00606CCA" w:rsidRDefault="006A5C45" w:rsidP="009C434E">
      <w:pPr>
        <w:pStyle w:val="Heading2"/>
        <w:pageBreakBefore/>
        <w:spacing w:before="0" w:after="240"/>
        <w:rPr>
          <w:b/>
          <w:sz w:val="26"/>
          <w:szCs w:val="26"/>
        </w:rPr>
      </w:pPr>
      <w:bookmarkStart w:id="190" w:name="RG_MARKER_59830"/>
      <w:bookmarkStart w:id="191" w:name="RG_MARKER_59891"/>
      <w:bookmarkStart w:id="192" w:name="RG_MARKER_60280"/>
      <w:r w:rsidRPr="00606CCA">
        <w:rPr>
          <w:b/>
          <w:sz w:val="26"/>
          <w:szCs w:val="26"/>
        </w:rPr>
        <w:lastRenderedPageBreak/>
        <w:t>Section 3</w:t>
      </w:r>
      <w:bookmarkStart w:id="193" w:name="_Toc449255782_0"/>
      <w:bookmarkStart w:id="194" w:name="_Toc446237038_0"/>
      <w:bookmarkStart w:id="195" w:name="_Toc436625460_0"/>
      <w:bookmarkStart w:id="196" w:name="_Toc436624159_0"/>
      <w:bookmarkEnd w:id="190"/>
      <w:bookmarkEnd w:id="191"/>
      <w:bookmarkEnd w:id="192"/>
      <w:r w:rsidRPr="00606CCA">
        <w:rPr>
          <w:b/>
          <w:sz w:val="26"/>
          <w:szCs w:val="26"/>
        </w:rPr>
        <w:t xml:space="preserve">: </w:t>
      </w:r>
      <w:bookmarkEnd w:id="193"/>
      <w:bookmarkEnd w:id="194"/>
      <w:bookmarkEnd w:id="195"/>
      <w:bookmarkEnd w:id="196"/>
      <w:r w:rsidRPr="00606CCA">
        <w:rPr>
          <w:b/>
          <w:sz w:val="26"/>
          <w:szCs w:val="26"/>
        </w:rPr>
        <w:t>Budgeted financial statements</w:t>
      </w:r>
    </w:p>
    <w:p w:rsidR="003D09C1" w:rsidRPr="00606CCA" w:rsidRDefault="006A5C45" w:rsidP="00ED3EEA">
      <w:pPr>
        <w:pStyle w:val="Heading3"/>
        <w:spacing w:before="0"/>
        <w:rPr>
          <w:smallCaps w:val="0"/>
          <w:sz w:val="22"/>
          <w:szCs w:val="26"/>
        </w:rPr>
      </w:pPr>
      <w:bookmarkStart w:id="197" w:name="_Toc190682316_0"/>
      <w:bookmarkStart w:id="198" w:name="_Toc190682533_0"/>
      <w:bookmarkStart w:id="199" w:name="_Toc210703218_0"/>
      <w:r w:rsidRPr="00606CCA">
        <w:rPr>
          <w:smallCaps w:val="0"/>
          <w:sz w:val="22"/>
          <w:szCs w:val="26"/>
        </w:rPr>
        <w:t>3.1</w:t>
      </w:r>
      <w:r w:rsidRPr="00606CCA">
        <w:rPr>
          <w:smallCaps w:val="0"/>
          <w:sz w:val="22"/>
          <w:szCs w:val="26"/>
        </w:rPr>
        <w:tab/>
        <w:t>Budgeted financial statements</w:t>
      </w:r>
      <w:bookmarkEnd w:id="197"/>
      <w:bookmarkEnd w:id="198"/>
      <w:bookmarkEnd w:id="199"/>
    </w:p>
    <w:p w:rsidR="003D09C1" w:rsidRPr="009C434E" w:rsidRDefault="006A5C45" w:rsidP="00ED3EEA">
      <w:pPr>
        <w:pStyle w:val="Heading4"/>
        <w:spacing w:before="0" w:after="240"/>
        <w:rPr>
          <w:sz w:val="20"/>
        </w:rPr>
      </w:pPr>
      <w:r w:rsidRPr="009C434E">
        <w:rPr>
          <w:sz w:val="20"/>
        </w:rPr>
        <w:t>3.1.1</w:t>
      </w:r>
      <w:r w:rsidRPr="009C434E">
        <w:rPr>
          <w:sz w:val="20"/>
        </w:rPr>
        <w:tab/>
      </w:r>
      <w:r>
        <w:rPr>
          <w:sz w:val="20"/>
        </w:rPr>
        <w:t>A</w:t>
      </w:r>
      <w:r w:rsidRPr="009C434E">
        <w:rPr>
          <w:sz w:val="20"/>
        </w:rPr>
        <w:t>nalysis of budgeted financial statements</w:t>
      </w:r>
    </w:p>
    <w:p w:rsidR="00326F57" w:rsidRPr="004E4C65" w:rsidRDefault="006A5C45" w:rsidP="00326F57">
      <w:pPr>
        <w:spacing w:line="240" w:lineRule="auto"/>
        <w:rPr>
          <w:rFonts w:ascii="Arial" w:hAnsi="Arial" w:cs="Arial"/>
          <w:bdr w:val="none" w:sz="0" w:space="0" w:color="auto" w:frame="1"/>
        </w:rPr>
      </w:pPr>
      <w:r w:rsidRPr="004E4C65">
        <w:rPr>
          <w:rFonts w:ascii="Arial" w:hAnsi="Arial" w:cs="Arial"/>
          <w:bdr w:val="none" w:sz="0" w:space="0" w:color="auto" w:frame="1"/>
        </w:rPr>
        <w:t>Income and expenses</w:t>
      </w:r>
    </w:p>
    <w:p w:rsidR="00326F57" w:rsidRPr="004F7AC0" w:rsidRDefault="006A5C45" w:rsidP="00326F57">
      <w:pPr>
        <w:spacing w:after="0" w:line="240" w:lineRule="auto"/>
        <w:rPr>
          <w:rFonts w:cs="Arial"/>
          <w:sz w:val="19"/>
          <w:szCs w:val="19"/>
        </w:rPr>
      </w:pPr>
      <w:r w:rsidRPr="004F7AC0">
        <w:rPr>
          <w:rFonts w:cs="Arial"/>
          <w:sz w:val="19"/>
          <w:szCs w:val="19"/>
        </w:rPr>
        <w:t>The NDIA receives revenues from both the Commonwealth and state and territory governments for the provision of reasonable and necessary supports for participants. The revenue is represented in the income statement as sale of goods and rendering of services revenue. This amount increases from $40.5 billion in 2023-24 to $54.9 billion by 2026-27. This increase will fund the expected increase in participant plan expenses as further participants join the NDIS over this period, and also as average participant costs rise.</w:t>
      </w:r>
    </w:p>
    <w:p w:rsidR="00326F57" w:rsidRPr="004F7AC0" w:rsidRDefault="00326F57" w:rsidP="00326F57">
      <w:pPr>
        <w:spacing w:after="0" w:line="240" w:lineRule="auto"/>
        <w:rPr>
          <w:rFonts w:cs="Arial"/>
          <w:sz w:val="19"/>
          <w:szCs w:val="19"/>
        </w:rPr>
      </w:pPr>
    </w:p>
    <w:p w:rsidR="00326F57" w:rsidRPr="004F7AC0" w:rsidRDefault="006A5C45" w:rsidP="00326F57">
      <w:pPr>
        <w:spacing w:after="0" w:line="240" w:lineRule="auto"/>
        <w:rPr>
          <w:rFonts w:cs="Arial"/>
          <w:sz w:val="19"/>
          <w:szCs w:val="19"/>
        </w:rPr>
      </w:pPr>
      <w:r w:rsidRPr="004F7AC0">
        <w:rPr>
          <w:rFonts w:cs="Arial"/>
          <w:sz w:val="19"/>
          <w:szCs w:val="19"/>
        </w:rPr>
        <w:t xml:space="preserve">Some NDIS services are provided to participants by state and territory governments on an in-kind basis on behalf of the NDIA. These are reflected in the </w:t>
      </w:r>
      <w:r>
        <w:rPr>
          <w:rFonts w:cs="Arial"/>
          <w:sz w:val="19"/>
          <w:szCs w:val="19"/>
        </w:rPr>
        <w:t>comprehensive income </w:t>
      </w:r>
      <w:r w:rsidRPr="004F7AC0">
        <w:rPr>
          <w:rFonts w:cs="Arial"/>
          <w:sz w:val="19"/>
          <w:szCs w:val="19"/>
        </w:rPr>
        <w:t>statement as other gains. These reduce from $1.2 billion in 2022-23 to $0.9 billion in 2023</w:t>
      </w:r>
      <w:r w:rsidRPr="004F7AC0">
        <w:rPr>
          <w:rFonts w:cs="Arial"/>
          <w:sz w:val="19"/>
          <w:szCs w:val="19"/>
        </w:rPr>
        <w:noBreakHyphen/>
        <w:t>24, and $0.4 billion in 2024-25. From 2025-26, these in-kind arrangements are expected to cease, and participants will instead obtain these services using their approved NDIS plan funding.</w:t>
      </w:r>
    </w:p>
    <w:p w:rsidR="00326F57" w:rsidRPr="004F7AC0" w:rsidRDefault="00326F57" w:rsidP="00326F57">
      <w:pPr>
        <w:spacing w:after="0" w:line="240" w:lineRule="auto"/>
        <w:rPr>
          <w:rFonts w:cs="Arial"/>
          <w:sz w:val="19"/>
          <w:szCs w:val="19"/>
        </w:rPr>
      </w:pPr>
    </w:p>
    <w:p w:rsidR="00326F57" w:rsidRPr="004F7AC0" w:rsidRDefault="006A5C45" w:rsidP="00326F57">
      <w:pPr>
        <w:spacing w:after="0" w:line="240" w:lineRule="auto"/>
        <w:rPr>
          <w:rFonts w:cs="Arial"/>
          <w:sz w:val="19"/>
          <w:szCs w:val="19"/>
        </w:rPr>
      </w:pPr>
      <w:r w:rsidRPr="004F7AC0">
        <w:rPr>
          <w:rFonts w:cs="Arial"/>
          <w:sz w:val="19"/>
          <w:szCs w:val="19"/>
        </w:rPr>
        <w:t xml:space="preserve">The NDIA’s operating costs in 2023-24, totalling $2.3 billion, will be funded through a combination of revenue from Government of $2.0 billion and interest revenue of </w:t>
      </w:r>
      <w:r>
        <w:rPr>
          <w:rFonts w:cs="Arial"/>
          <w:sz w:val="19"/>
          <w:szCs w:val="19"/>
        </w:rPr>
        <w:t>$0.4 billion</w:t>
      </w:r>
      <w:r w:rsidRPr="004F7AC0">
        <w:rPr>
          <w:rFonts w:cs="Arial"/>
          <w:sz w:val="19"/>
          <w:szCs w:val="19"/>
        </w:rPr>
        <w:t xml:space="preserve">. </w:t>
      </w:r>
    </w:p>
    <w:p w:rsidR="00326F57" w:rsidRPr="004F7AC0" w:rsidRDefault="00326F57" w:rsidP="00326F57">
      <w:pPr>
        <w:spacing w:after="0" w:line="240" w:lineRule="auto"/>
        <w:rPr>
          <w:rFonts w:cs="Arial"/>
          <w:sz w:val="19"/>
          <w:szCs w:val="19"/>
        </w:rPr>
      </w:pPr>
    </w:p>
    <w:p w:rsidR="00326F57" w:rsidRPr="004E4C65" w:rsidRDefault="006A5C45" w:rsidP="00D14C19">
      <w:pPr>
        <w:spacing w:line="240" w:lineRule="auto"/>
        <w:rPr>
          <w:rFonts w:ascii="Arial" w:hAnsi="Arial" w:cs="Arial"/>
          <w:bdr w:val="none" w:sz="0" w:space="0" w:color="auto" w:frame="1"/>
        </w:rPr>
      </w:pPr>
      <w:r w:rsidRPr="004E4C65">
        <w:rPr>
          <w:rFonts w:ascii="Arial" w:hAnsi="Arial" w:cs="Arial"/>
          <w:bdr w:val="none" w:sz="0" w:space="0" w:color="auto" w:frame="1"/>
        </w:rPr>
        <w:t>Balance sheet</w:t>
      </w:r>
    </w:p>
    <w:p w:rsidR="00326F57" w:rsidRDefault="006A5C45" w:rsidP="00326F57">
      <w:pPr>
        <w:spacing w:after="0" w:line="240" w:lineRule="auto"/>
        <w:rPr>
          <w:rFonts w:cs="Arial"/>
          <w:sz w:val="19"/>
          <w:szCs w:val="19"/>
        </w:rPr>
      </w:pPr>
      <w:r w:rsidRPr="004F7AC0">
        <w:rPr>
          <w:rFonts w:cs="Arial"/>
          <w:sz w:val="19"/>
          <w:szCs w:val="19"/>
        </w:rPr>
        <w:t>The NDIA is budgeting for a net asset position of $1.4 billion at 30 June 2024.</w:t>
      </w:r>
    </w:p>
    <w:p w:rsidR="00AC79C0" w:rsidRPr="004F7AC0" w:rsidRDefault="00AC79C0" w:rsidP="00326F57">
      <w:pPr>
        <w:spacing w:after="0" w:line="240" w:lineRule="auto"/>
        <w:rPr>
          <w:rFonts w:cs="Arial"/>
          <w:sz w:val="19"/>
          <w:szCs w:val="19"/>
        </w:rPr>
      </w:pPr>
    </w:p>
    <w:p w:rsidR="00326F57" w:rsidRPr="004F7AC0" w:rsidRDefault="006A5C45" w:rsidP="00326F57">
      <w:pPr>
        <w:spacing w:after="0" w:line="240" w:lineRule="auto"/>
        <w:rPr>
          <w:rFonts w:cs="Arial"/>
          <w:sz w:val="19"/>
          <w:szCs w:val="19"/>
        </w:rPr>
      </w:pPr>
      <w:r w:rsidRPr="004F7AC0">
        <w:rPr>
          <w:rFonts w:cs="Arial"/>
          <w:sz w:val="19"/>
          <w:szCs w:val="19"/>
        </w:rPr>
        <w:t>Total assets as at 30 June 2024 are estimated to be $5.0 billion, comprising $4.7 billion in financial assets and $0.3 billion in non-financial assets.</w:t>
      </w:r>
    </w:p>
    <w:p w:rsidR="00326F57" w:rsidRPr="004F7AC0" w:rsidRDefault="00326F57" w:rsidP="00326F57">
      <w:pPr>
        <w:spacing w:after="0" w:line="240" w:lineRule="auto"/>
        <w:rPr>
          <w:rFonts w:cs="Arial"/>
          <w:sz w:val="19"/>
          <w:szCs w:val="19"/>
        </w:rPr>
      </w:pPr>
    </w:p>
    <w:p w:rsidR="00326F57" w:rsidRPr="004F7AC0" w:rsidRDefault="006A5C45" w:rsidP="00326F57">
      <w:pPr>
        <w:spacing w:after="0" w:line="240" w:lineRule="auto"/>
        <w:rPr>
          <w:rFonts w:cs="Arial"/>
          <w:sz w:val="19"/>
          <w:szCs w:val="19"/>
        </w:rPr>
      </w:pPr>
      <w:r w:rsidRPr="004F7AC0">
        <w:rPr>
          <w:rFonts w:cs="Arial"/>
          <w:sz w:val="19"/>
          <w:szCs w:val="19"/>
        </w:rPr>
        <w:t xml:space="preserve">Total liabilities as at 30 June 2024 are estimated to </w:t>
      </w:r>
      <w:r>
        <w:rPr>
          <w:rFonts w:cs="Arial"/>
          <w:sz w:val="19"/>
          <w:szCs w:val="19"/>
        </w:rPr>
        <w:t>be $3.5 billion, comprising $2.9</w:t>
      </w:r>
      <w:r w:rsidRPr="004F7AC0">
        <w:rPr>
          <w:rFonts w:cs="Arial"/>
          <w:sz w:val="19"/>
          <w:szCs w:val="19"/>
        </w:rPr>
        <w:t> billion in p</w:t>
      </w:r>
      <w:r>
        <w:rPr>
          <w:rFonts w:cs="Arial"/>
          <w:sz w:val="19"/>
          <w:szCs w:val="19"/>
        </w:rPr>
        <w:t>articipant plan and other provisions, $0.1 billion in employee</w:t>
      </w:r>
      <w:r w:rsidRPr="004F7AC0">
        <w:rPr>
          <w:rFonts w:cs="Arial"/>
          <w:sz w:val="19"/>
          <w:szCs w:val="19"/>
        </w:rPr>
        <w:t xml:space="preserve"> provisions, $0.3 billion in payables, and $0.2 billion in leases.</w:t>
      </w:r>
    </w:p>
    <w:p w:rsidR="006B6CAC" w:rsidRPr="004F7AC0" w:rsidRDefault="006B6CAC" w:rsidP="00326F57">
      <w:pPr>
        <w:keepNext/>
        <w:tabs>
          <w:tab w:val="left" w:pos="709"/>
        </w:tabs>
        <w:spacing w:line="240" w:lineRule="auto"/>
        <w:outlineLvl w:val="3"/>
        <w:rPr>
          <w:rFonts w:cs="Arial"/>
          <w:b/>
          <w:bCs/>
          <w:vanish/>
        </w:rPr>
      </w:pPr>
    </w:p>
    <w:p w:rsidR="006B6EF0" w:rsidRPr="00574505" w:rsidRDefault="006A5C45" w:rsidP="00FD22D0">
      <w:pPr>
        <w:pStyle w:val="Heading3"/>
        <w:pageBreakBefore/>
        <w:spacing w:before="0"/>
        <w:rPr>
          <w:smallCaps w:val="0"/>
          <w:sz w:val="22"/>
          <w:szCs w:val="26"/>
        </w:rPr>
      </w:pPr>
      <w:bookmarkStart w:id="200" w:name="RG_MARKER_59892"/>
      <w:bookmarkStart w:id="201" w:name="RG_MARKER_60267"/>
      <w:r w:rsidRPr="00574505">
        <w:rPr>
          <w:smallCaps w:val="0"/>
          <w:sz w:val="22"/>
          <w:szCs w:val="26"/>
        </w:rPr>
        <w:lastRenderedPageBreak/>
        <w:t>3.2</w:t>
      </w:r>
      <w:bookmarkEnd w:id="200"/>
      <w:bookmarkEnd w:id="201"/>
      <w:r w:rsidRPr="00574505">
        <w:rPr>
          <w:smallCaps w:val="0"/>
          <w:sz w:val="22"/>
          <w:szCs w:val="26"/>
        </w:rPr>
        <w:tab/>
        <w:t>Budgeted financial statements tables</w:t>
      </w:r>
    </w:p>
    <w:p w:rsidR="005E7F55" w:rsidRDefault="006A5C45" w:rsidP="005E7F55">
      <w:pPr>
        <w:pStyle w:val="TableHeading"/>
        <w:keepLines/>
        <w:spacing w:before="0" w:after="0"/>
      </w:pPr>
      <w:r>
        <w:t>Table 3.1: Comprehensive income statement (showing net cost of services) for the period ended 30 June</w:t>
      </w:r>
    </w:p>
    <w:tbl>
      <w:tblPr>
        <w:tblStyle w:val="CDMRange1"/>
        <w:tblW w:w="7740"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
        <w:tblDescription w:val="Table 3.1 Comprehensive income statement (showing net cost of services) for the period ended 30 June"/>
      </w:tblPr>
      <w:tblGrid>
        <w:gridCol w:w="2865"/>
        <w:gridCol w:w="975"/>
        <w:gridCol w:w="975"/>
        <w:gridCol w:w="975"/>
        <w:gridCol w:w="975"/>
        <w:gridCol w:w="975"/>
      </w:tblGrid>
      <w:tr w:rsidR="003E4233" w:rsidTr="00487BEA">
        <w:trPr>
          <w:tblHeader/>
        </w:trPr>
        <w:tc>
          <w:tcPr>
            <w:tcW w:w="286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553,741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677,949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739,134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570,474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578,733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1,207,193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1,578,066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1,427,588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1,056,265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1,065,806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65,509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68,835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66,725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67,960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70,126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Write down and impairment of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FFFFFF"/>
                <w:sz w:val="16"/>
              </w:rPr>
              <w:t>--</w:t>
            </w:r>
            <w:r>
              <w:rPr>
                <w:rFonts w:ascii="Arial" w:eastAsia="Arial" w:hAnsi="Arial" w:cs="Arial"/>
                <w:color w:val="000000"/>
                <w:sz w:val="16"/>
              </w:rPr>
              <w:t>non-financial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3,653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35,198,754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41,360,545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46,378,816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50,796,701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54,860,437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37,030,556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43,687,857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48,614,799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52,494,011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56,577,793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34,111,842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40,496,390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46,021,964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50,796,701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54,860,437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259,802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406,280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95,199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101,629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107,222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revenue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28,220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34,400,568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40,982,170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46,196,663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50,977,830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54,967,659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1,199,519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864,155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356,852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1,199,519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864,155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356,852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35,600,087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41,846,325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46,553,515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50,977,830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54,967,659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vMerge w:val="restart"/>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services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vMerge/>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(1,430,469)</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(1,841,532)</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(2,061,284)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(1,516,181)</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(1,610,134)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14,892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14,892</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bl>
    <w:p w:rsidR="00790D4B" w:rsidRDefault="006A5C45">
      <w:pPr>
        <w:keepLines w:val="0"/>
        <w:spacing w:after="200" w:line="276" w:lineRule="auto"/>
        <w:jc w:val="left"/>
        <w:rPr>
          <w:rFonts w:ascii="Arial" w:hAnsi="Arial"/>
          <w:b/>
        </w:rPr>
      </w:pPr>
      <w:r>
        <w:br w:type="page"/>
      </w:r>
    </w:p>
    <w:p w:rsidR="003D6A45" w:rsidRDefault="006A5C45" w:rsidP="003D6A45">
      <w:pPr>
        <w:pStyle w:val="TableHeading"/>
        <w:keepLines/>
        <w:spacing w:before="0" w:after="0"/>
      </w:pPr>
      <w:r>
        <w:lastRenderedPageBreak/>
        <w:t>Table 3.1: Comprehensive income statement (showing net cost of services) for the period ended 30 June</w:t>
      </w:r>
      <w:r w:rsidR="00790D4B">
        <w:t xml:space="preserve"> (continued)</w:t>
      </w:r>
    </w:p>
    <w:tbl>
      <w:tblPr>
        <w:tblStyle w:val="CDMRange2"/>
        <w:tblW w:w="7740"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Page two of Table 3.1 Comprehensive income statement (showing net cost of services) for the period ended 30 June "/>
      </w:tblPr>
      <w:tblGrid>
        <w:gridCol w:w="2865"/>
        <w:gridCol w:w="975"/>
        <w:gridCol w:w="975"/>
        <w:gridCol w:w="975"/>
        <w:gridCol w:w="975"/>
        <w:gridCol w:w="975"/>
      </w:tblGrid>
      <w:tr w:rsidR="003E4233" w:rsidTr="00487BEA">
        <w:trPr>
          <w:tblHeader/>
        </w:trPr>
        <w:tc>
          <w:tcPr>
            <w:tcW w:w="7740" w:type="dxa"/>
            <w:gridSpan w:val="6"/>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6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14,892</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37,455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48,535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49,968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51,444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38,744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13,603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171,593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79,500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79,500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447A36" w:rsidRDefault="006A5C45" w:rsidP="00A11986">
      <w:pPr>
        <w:keepLines w:val="0"/>
        <w:spacing w:after="0" w:line="240" w:lineRule="auto"/>
        <w:contextualSpacing/>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447A36" w:rsidRPr="004D3F70" w:rsidRDefault="006A5C45" w:rsidP="004D3F70">
      <w:pPr>
        <w:pStyle w:val="ListParagraph"/>
        <w:numPr>
          <w:ilvl w:val="0"/>
          <w:numId w:val="37"/>
        </w:numPr>
        <w:spacing w:after="0" w:line="240" w:lineRule="auto"/>
        <w:ind w:left="284" w:hanging="284"/>
        <w:rPr>
          <w:sz w:val="16"/>
          <w:szCs w:val="16"/>
          <w:bdr w:val="none" w:sz="0" w:space="0" w:color="auto" w:frame="1"/>
          <w:lang w:val="en-AU"/>
        </w:rPr>
      </w:pPr>
      <w:r>
        <w:rPr>
          <w:rFonts w:ascii="Arial" w:hAnsi="Arial"/>
          <w:sz w:val="16"/>
          <w:szCs w:val="16"/>
          <w:bdr w:val="none" w:sz="0" w:space="0" w:color="auto" w:frame="1"/>
          <w:lang w:val="en-AU"/>
        </w:rPr>
        <w:t>Other non-taxation revenue</w:t>
      </w:r>
      <w:r w:rsidRPr="004D3F70">
        <w:rPr>
          <w:rFonts w:ascii="Arial" w:hAnsi="Arial"/>
          <w:sz w:val="16"/>
          <w:szCs w:val="16"/>
          <w:bdr w:val="none" w:sz="0" w:space="0" w:color="auto" w:frame="1"/>
          <w:lang w:val="en-AU"/>
        </w:rPr>
        <w:t>.</w:t>
      </w:r>
    </w:p>
    <w:p w:rsidR="00A87765" w:rsidRPr="004D3F70" w:rsidRDefault="006A5C45" w:rsidP="004D3F70">
      <w:pPr>
        <w:pStyle w:val="ListParagraph"/>
        <w:numPr>
          <w:ilvl w:val="0"/>
          <w:numId w:val="37"/>
        </w:numPr>
        <w:spacing w:after="0" w:line="240" w:lineRule="auto"/>
        <w:ind w:left="284" w:hanging="284"/>
        <w:rPr>
          <w:sz w:val="16"/>
          <w:szCs w:val="16"/>
          <w:bdr w:val="none" w:sz="0" w:space="0" w:color="auto" w:frame="1"/>
          <w:lang w:val="en-AU"/>
        </w:rPr>
      </w:pPr>
      <w:r w:rsidRPr="004D3F70">
        <w:rPr>
          <w:rFonts w:ascii="Arial" w:hAnsi="Arial"/>
          <w:sz w:val="16"/>
          <w:szCs w:val="16"/>
          <w:bdr w:val="none" w:sz="0" w:space="0" w:color="auto" w:frame="1"/>
          <w:lang w:val="en-AU"/>
        </w:rPr>
        <w:t xml:space="preserve">Applies </w:t>
      </w:r>
      <w:r>
        <w:rPr>
          <w:rFonts w:ascii="Arial" w:hAnsi="Arial"/>
          <w:sz w:val="16"/>
          <w:szCs w:val="16"/>
          <w:bdr w:val="none" w:sz="0" w:space="0" w:color="auto" w:frame="1"/>
          <w:lang w:val="en-AU"/>
        </w:rPr>
        <w:t xml:space="preserve">to </w:t>
      </w:r>
      <w:r w:rsidRPr="004D3F70">
        <w:rPr>
          <w:rFonts w:ascii="Arial" w:hAnsi="Arial"/>
          <w:sz w:val="16"/>
          <w:szCs w:val="16"/>
          <w:bdr w:val="none" w:sz="0" w:space="0" w:color="auto" w:frame="1"/>
          <w:lang w:val="en-AU"/>
        </w:rPr>
        <w:t>leases under AASB 16 Leases.</w:t>
      </w:r>
    </w:p>
    <w:p w:rsidR="001C0AD8" w:rsidRPr="00A87765" w:rsidRDefault="006A5C45" w:rsidP="00A87765">
      <w:pPr>
        <w:keepLines w:val="0"/>
        <w:spacing w:after="0" w:line="240" w:lineRule="auto"/>
        <w:rPr>
          <w:rFonts w:eastAsia="Calibri" w:cs="Arial"/>
          <w:sz w:val="16"/>
          <w:szCs w:val="16"/>
          <w:bdr w:val="none" w:sz="0" w:space="0" w:color="auto" w:frame="1"/>
        </w:rPr>
      </w:pPr>
      <w:r w:rsidRPr="00A87765">
        <w:rPr>
          <w:rFonts w:eastAsia="Calibri" w:cs="Arial"/>
          <w:sz w:val="16"/>
          <w:szCs w:val="16"/>
          <w:bdr w:val="none" w:sz="0" w:space="0" w:color="auto" w:frame="1"/>
        </w:rPr>
        <w:br w:type="page"/>
      </w:r>
    </w:p>
    <w:p w:rsidR="005E7F55" w:rsidRDefault="006A5C45" w:rsidP="005E7F55">
      <w:pPr>
        <w:pStyle w:val="TableHeading"/>
        <w:keepLines/>
        <w:pageBreakBefore/>
        <w:spacing w:before="0" w:after="0"/>
        <w:rPr>
          <w:rStyle w:val="BookTitle"/>
          <w:i w:val="0"/>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695"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820"/>
        <w:gridCol w:w="975"/>
        <w:gridCol w:w="975"/>
        <w:gridCol w:w="975"/>
        <w:gridCol w:w="975"/>
        <w:gridCol w:w="975"/>
      </w:tblGrid>
      <w:tr w:rsidR="003E4233" w:rsidTr="00487BEA">
        <w:trPr>
          <w:tblHeader/>
        </w:trPr>
        <w:tc>
          <w:tcPr>
            <w:tcW w:w="282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2,729,780</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4,608,310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5,131,255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5,746,699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6,329,062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73,023</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74,137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71,849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71,978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1,540,636</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4,343,439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4,701,509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5,207,839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5,823,547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6,406,275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223,811</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230,283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235,914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243,563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250,818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9,048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8,422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8,259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259,478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264,016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271,045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278,604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285,696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4,602,917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4,965,525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5,478,884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6,102,151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6,691,971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192,801</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225,171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195,133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195,919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197,427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415,679</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102,085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90,976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81,856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73,436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608,480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327,256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286,109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277,775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270,863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147,954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154,573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161,391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168,413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175,646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147,954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154,573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161,391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168,413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175,646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109,210</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133,680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106,178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106,998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108,460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Participant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1,948,638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2,663,899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3,401,021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3,950,035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4,542,970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512,378</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242,750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2,570,226</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3,040,329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3,513,135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4,062,969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4,657,366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3,326,660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3,522,158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3,960,635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4,509,157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5,103,875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1,276,257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1,443,367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1,518,249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1,592,994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1,588,096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Reserves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Retained surplus/(accumulated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deficit)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1,032,162</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1,199,272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1,274,154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1,348,899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1,344,001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1,276,257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1,443,367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1,518,249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1,592,994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1,588,096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1,276,257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1,443,367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1,518,249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1,592,994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1,588,096</w:t>
            </w:r>
          </w:p>
        </w:tc>
      </w:tr>
    </w:tbl>
    <w:p w:rsidR="005E7F55" w:rsidRDefault="006A5C45" w:rsidP="005F607C">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Pr="005E7F55" w:rsidRDefault="006A5C45" w:rsidP="005F607C">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w:t>
      </w:r>
      <w:r w:rsidR="00A0585D" w:rsidRPr="005E7F55">
        <w:rPr>
          <w:rFonts w:ascii="Arial" w:eastAsia="Calibri" w:hAnsi="Arial" w:cs="Arial"/>
          <w:sz w:val="16"/>
          <w:szCs w:val="16"/>
          <w:bdr w:val="none" w:sz="0" w:space="0" w:color="auto" w:frame="1"/>
        </w:rPr>
        <w:t>Equity is the residual interest in assets after deduction of liabilities.</w:t>
      </w: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6A5C45" w:rsidP="005E7F55">
      <w:pPr>
        <w:pStyle w:val="TableHeading"/>
        <w:keepLines/>
        <w:spacing w:before="0" w:after="0"/>
        <w:rPr>
          <w:rStyle w:val="BookTitle"/>
          <w:i w:val="0"/>
        </w:rPr>
      </w:pPr>
      <w:r>
        <w:lastRenderedPageBreak/>
        <w:t>Table 3.3: Departmental statement of changes in equity – summary of movement (Budget Year 2023-24)</w:t>
      </w:r>
    </w:p>
    <w:tbl>
      <w:tblPr>
        <w:tblStyle w:val="CDMRange2"/>
        <w:tblW w:w="7755"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855"/>
        <w:gridCol w:w="975"/>
        <w:gridCol w:w="975"/>
        <w:gridCol w:w="975"/>
        <w:gridCol w:w="975"/>
      </w:tblGrid>
      <w:tr w:rsidR="003E4233" w:rsidTr="00487BEA">
        <w:trPr>
          <w:tblHeader/>
        </w:trPr>
        <w:tc>
          <w:tcPr>
            <w:tcW w:w="385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earnings</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capital</w:t>
            </w: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1,032,162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38,363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1,276,257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1,032,162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38,363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205,732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1,276,257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c>
          <w:tcPr>
            <w:tcW w:w="97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167,110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167,110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Estimated closing balance as at 30 June 2024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1,199,272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38,363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205,732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1,443,367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Australian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1,199,272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38,363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205,732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1,443,367</w:t>
            </w:r>
          </w:p>
        </w:tc>
      </w:tr>
    </w:tbl>
    <w:p w:rsidR="005E7F55" w:rsidRDefault="006A5C45" w:rsidP="00AC1CF5">
      <w:pPr>
        <w:spacing w:after="0" w:line="240" w:lineRule="auto"/>
        <w:ind w:left="142" w:hanging="142"/>
        <w:contextualSpacing/>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6A5C45" w:rsidP="005E7F55">
      <w:pPr>
        <w:pStyle w:val="TableHeading"/>
        <w:keepLines/>
        <w:spacing w:before="0" w:after="0"/>
        <w:rPr>
          <w:rStyle w:val="BookTitle"/>
          <w:i w:val="0"/>
        </w:rPr>
      </w:pPr>
      <w:r>
        <w:lastRenderedPageBreak/>
        <w:t>Table 3.4: Budgeted departmental statement of cash flows (for the period ended 30 June)</w:t>
      </w:r>
    </w:p>
    <w:tbl>
      <w:tblPr>
        <w:tblStyle w:val="CDMRange1"/>
        <w:tblW w:w="769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20"/>
        <w:gridCol w:w="975"/>
        <w:gridCol w:w="975"/>
        <w:gridCol w:w="975"/>
        <w:gridCol w:w="975"/>
        <w:gridCol w:w="975"/>
      </w:tblGrid>
      <w:tr w:rsidR="003E4233" w:rsidTr="00487BEA">
        <w:trPr>
          <w:tblHeader/>
        </w:trPr>
        <w:tc>
          <w:tcPr>
            <w:tcW w:w="282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Receipts from Government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2,008,642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2,136,166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1,590,926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1,605,236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Sale of goods and rendering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34,134,568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40,226,762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45,785,150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50,796,701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54,860,437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225,495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427,854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109,452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101,439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106,986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141,879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85,444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97,202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102,313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104,632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27,109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35,974,412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42,828,202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48,207,470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52,670,879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56,677,291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539,055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653,262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769,606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569,566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577,113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1,445,257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2,209,413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1,783,173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1,345,260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1,319,135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Net GST paid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144,680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86,558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94,840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102,387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104,761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33,930,002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39,431,223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44,967,434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49,967,114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54,021,243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36,060,551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42,382,918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47,617,589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51,986,938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56,024,943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operating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(86,139)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445,284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589,881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683,941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652,348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Proceeds from sales of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non-financial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Proceeds from sale of investments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7,985,000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7,986,202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1,500,000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Purchases of non-financial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30,495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Investments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7,020,000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7,050,495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23,439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investing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935,707</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1,475,907</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r>
    </w:tbl>
    <w:tbl>
      <w:tblPr>
        <w:tblStyle w:val="CDMRange2"/>
        <w:tblW w:w="7695" w:type="dxa"/>
        <w:tblLayout w:type="fixed"/>
        <w:tblCellMar>
          <w:top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20"/>
        <w:gridCol w:w="975"/>
        <w:gridCol w:w="975"/>
        <w:gridCol w:w="975"/>
        <w:gridCol w:w="975"/>
        <w:gridCol w:w="975"/>
      </w:tblGrid>
      <w:tr w:rsidR="003E4233" w:rsidTr="00487BEA">
        <w:trPr>
          <w:tblHeader/>
        </w:trPr>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38,744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38,744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42,661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46,546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financing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(38,744)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(42,661)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(46,546)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810,824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1,878,530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522,945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615,444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582,363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Cash and cash equivalents at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1,918,956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2,729,780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4,608,310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5,131,255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5,746,699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2,729,780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4,608,310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5,131,255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5,746,699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6,329,062</w:t>
            </w:r>
          </w:p>
        </w:tc>
      </w:tr>
    </w:tbl>
    <w:p w:rsidR="000F08D7" w:rsidRDefault="006A5C45" w:rsidP="00C476F0">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B819CE" w:rsidRDefault="00B819CE" w:rsidP="00C476F0">
      <w:pPr>
        <w:keepLines w:val="0"/>
        <w:spacing w:after="200" w:line="276" w:lineRule="auto"/>
        <w:jc w:val="left"/>
        <w:rPr>
          <w:rFonts w:ascii="Arial" w:hAnsi="Arial"/>
          <w:b/>
        </w:rPr>
      </w:pPr>
    </w:p>
    <w:p w:rsidR="000F08D7" w:rsidRDefault="006A5C45">
      <w:pPr>
        <w:keepLines w:val="0"/>
        <w:spacing w:after="200" w:line="276" w:lineRule="auto"/>
        <w:jc w:val="left"/>
        <w:rPr>
          <w:rFonts w:ascii="Arial" w:hAnsi="Arial"/>
          <w:b/>
        </w:rPr>
      </w:pPr>
      <w:r>
        <w:br w:type="page"/>
      </w:r>
    </w:p>
    <w:p w:rsidR="005E7F55" w:rsidRPr="00125C59" w:rsidRDefault="006A5C45" w:rsidP="005E7F55">
      <w:pPr>
        <w:pStyle w:val="TableHeading"/>
        <w:keepLines/>
        <w:spacing w:before="0" w:after="0"/>
        <w:rPr>
          <w:smallCaps/>
        </w:rPr>
      </w:pPr>
      <w:r>
        <w:lastRenderedPageBreak/>
        <w:t>Table 3.5: Departmental capital budget statement (for the period</w:t>
      </w:r>
      <w:r w:rsidR="00046B63">
        <w:t xml:space="preserve"> ended</w:t>
      </w:r>
      <w:r>
        <w:t xml:space="preserve"> 30 June)</w:t>
      </w:r>
    </w:p>
    <w:tbl>
      <w:tblPr>
        <w:tblStyle w:val="CDMRange1"/>
        <w:tblW w:w="769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820"/>
        <w:gridCol w:w="975"/>
        <w:gridCol w:w="975"/>
        <w:gridCol w:w="975"/>
        <w:gridCol w:w="975"/>
        <w:gridCol w:w="975"/>
      </w:tblGrid>
      <w:tr w:rsidR="003E4233" w:rsidTr="00487BEA">
        <w:trPr>
          <w:tblHeader/>
        </w:trPr>
        <w:tc>
          <w:tcPr>
            <w:tcW w:w="282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internally from </w:t>
            </w:r>
            <w:r>
              <w:rPr>
                <w:rFonts w:ascii="Arial" w:eastAsia="Arial" w:hAnsi="Arial" w:cs="Arial"/>
                <w:color w:val="FFFFFF"/>
                <w:sz w:val="16"/>
              </w:rPr>
              <w:t>------------------</w:t>
            </w:r>
            <w:r>
              <w:rPr>
                <w:rFonts w:ascii="Arial" w:eastAsia="Arial" w:hAnsi="Arial" w:cs="Arial"/>
                <w:color w:val="000000"/>
                <w:sz w:val="16"/>
              </w:rPr>
              <w:t>departmental resources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31,303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31,303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RECONCILIATION OF CASH USED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ACQUIRE ASSETS TO ASSET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31,303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31,303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r>
    </w:tbl>
    <w:p w:rsidR="00A87765" w:rsidRDefault="006A5C45" w:rsidP="00AC1CF5">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1C0AD8" w:rsidRPr="001B167B" w:rsidRDefault="006A5C45" w:rsidP="001B167B">
      <w:pPr>
        <w:spacing w:before="20" w:after="60" w:line="240" w:lineRule="auto"/>
        <w:ind w:left="142" w:hanging="142"/>
        <w:rPr>
          <w:rFonts w:ascii="Arial" w:eastAsia="Calibri" w:hAnsi="Arial" w:cs="Arial"/>
          <w:sz w:val="16"/>
          <w:szCs w:val="16"/>
          <w:bdr w:val="none" w:sz="0" w:space="0" w:color="auto" w:frame="1"/>
        </w:rPr>
      </w:pPr>
      <w:r w:rsidRPr="00E34E93">
        <w:rPr>
          <w:rFonts w:eastAsia="Calibri" w:cs="Arial"/>
          <w:sz w:val="16"/>
          <w:szCs w:val="16"/>
          <w:bdr w:val="none" w:sz="0" w:space="0" w:color="auto" w:frame="1"/>
        </w:rPr>
        <w:br w:type="page"/>
      </w:r>
    </w:p>
    <w:p w:rsidR="00F539FC" w:rsidRDefault="006A5C45" w:rsidP="00F539FC">
      <w:pPr>
        <w:pStyle w:val="TableHeading"/>
        <w:keepLines/>
        <w:spacing w:before="0" w:after="0"/>
        <w:rPr>
          <w:rStyle w:val="BookTitle"/>
          <w:i w:val="0"/>
        </w:rPr>
      </w:pPr>
      <w:r>
        <w:lastRenderedPageBreak/>
        <w:t>Table 3.6: Statement of departmental asset movements (Budget Year 2023-24)</w:t>
      </w:r>
    </w:p>
    <w:tbl>
      <w:tblPr>
        <w:tblStyle w:val="CDMRange2"/>
        <w:tblW w:w="7650"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4275"/>
        <w:gridCol w:w="1125"/>
        <w:gridCol w:w="1125"/>
        <w:gridCol w:w="1125"/>
      </w:tblGrid>
      <w:tr w:rsidR="003E4233" w:rsidTr="00487BEA">
        <w:trPr>
          <w:tblHeader/>
        </w:trPr>
        <w:tc>
          <w:tcPr>
            <w:tcW w:w="427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112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Other</w:t>
            </w:r>
          </w:p>
        </w:tc>
        <w:tc>
          <w:tcPr>
            <w:tcW w:w="112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 xml:space="preserve"> plant and</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 xml:space="preserve"> equipment</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75" w:type="dxa"/>
            <w:vMerge/>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185,257</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17,913</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203,170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283,306</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1,808</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285,114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(95,026)</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(8,998)</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(104,024)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(149,726)</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(1,675)</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(151,401)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223,811</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9,048</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232,859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replacement assets</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other (a)</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20,112</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3,981</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other – ROU assets</w:t>
            </w:r>
          </w:p>
        </w:tc>
        <w:tc>
          <w:tcPr>
            <w:tcW w:w="11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48,526</w:t>
            </w:r>
          </w:p>
        </w:tc>
        <w:tc>
          <w:tcPr>
            <w:tcW w:w="11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754</w:t>
            </w:r>
          </w:p>
        </w:tc>
        <w:tc>
          <w:tcPr>
            <w:tcW w:w="11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49,280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68,638</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4,735</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73,373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(15,782)</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(5,909)</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(21,691)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(46,384)</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(760)</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(62,166)</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(6,669)</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(68,835)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205,369</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21,894</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227,263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331,832</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2,562</w:t>
            </w:r>
          </w:p>
        </w:tc>
        <w:tc>
          <w:tcPr>
            <w:tcW w:w="112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334,394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(110,808)</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(14,907)</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(125,715)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(196,110)</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(2,435)</w:t>
            </w:r>
          </w:p>
        </w:tc>
        <w:tc>
          <w:tcPr>
            <w:tcW w:w="11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(198,545)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230,283</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7,114</w:t>
            </w:r>
          </w:p>
        </w:tc>
        <w:tc>
          <w:tcPr>
            <w:tcW w:w="11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237,397</w:t>
            </w:r>
          </w:p>
        </w:tc>
      </w:tr>
    </w:tbl>
    <w:p w:rsidR="00185597" w:rsidRDefault="006A5C45" w:rsidP="00AC1CF5">
      <w:pPr>
        <w:spacing w:after="0" w:line="240" w:lineRule="auto"/>
        <w:contextualSpacing/>
        <w:rPr>
          <w:rFonts w:ascii="Arial" w:eastAsia="Calibri" w:hAnsi="Arial" w:cs="Arial"/>
          <w:sz w:val="16"/>
          <w:szCs w:val="16"/>
          <w:bdr w:val="none" w:sz="0" w:space="0" w:color="auto" w:frame="1"/>
        </w:rPr>
      </w:pPr>
      <w:r w:rsidRPr="00185597">
        <w:rPr>
          <w:rFonts w:ascii="Arial" w:eastAsia="Calibri" w:hAnsi="Arial" w:cs="Arial"/>
          <w:sz w:val="16"/>
          <w:szCs w:val="16"/>
          <w:bdr w:val="none" w:sz="0" w:space="0" w:color="auto" w:frame="1"/>
        </w:rPr>
        <w:t>Prepared on Australian Accounting Standards basis.</w:t>
      </w:r>
    </w:p>
    <w:p w:rsidR="006E3EE3" w:rsidRPr="00185597" w:rsidRDefault="006A5C45" w:rsidP="00AC1CF5">
      <w:pPr>
        <w:pStyle w:val="ListParagraph"/>
        <w:keepLines/>
        <w:numPr>
          <w:ilvl w:val="0"/>
          <w:numId w:val="38"/>
        </w:numPr>
        <w:spacing w:after="0" w:line="240" w:lineRule="auto"/>
        <w:ind w:left="284" w:hanging="284"/>
        <w:rPr>
          <w:sz w:val="16"/>
          <w:szCs w:val="16"/>
          <w:bdr w:val="none" w:sz="0" w:space="0" w:color="auto" w:frame="1"/>
          <w:lang w:val="en-AU"/>
        </w:rPr>
      </w:pPr>
      <w:r w:rsidRPr="00185597">
        <w:rPr>
          <w:rFonts w:ascii="Arial" w:hAnsi="Arial"/>
          <w:sz w:val="16"/>
          <w:szCs w:val="16"/>
          <w:bdr w:val="none" w:sz="0" w:space="0" w:color="auto" w:frame="1"/>
          <w:lang w:val="en-AU"/>
        </w:rPr>
        <w:t xml:space="preserve">Purchase will be funded internally </w:t>
      </w:r>
      <w:r>
        <w:rPr>
          <w:rFonts w:ascii="Arial" w:hAnsi="Arial"/>
          <w:sz w:val="16"/>
          <w:szCs w:val="16"/>
          <w:bdr w:val="none" w:sz="0" w:space="0" w:color="auto" w:frame="1"/>
          <w:lang w:val="en-AU"/>
        </w:rPr>
        <w:t>through d</w:t>
      </w:r>
      <w:r w:rsidRPr="00185597">
        <w:rPr>
          <w:rFonts w:ascii="Arial" w:hAnsi="Arial"/>
          <w:sz w:val="16"/>
          <w:szCs w:val="16"/>
          <w:bdr w:val="none" w:sz="0" w:space="0" w:color="auto" w:frame="1"/>
          <w:lang w:val="en-AU"/>
        </w:rPr>
        <w:t>epartmental resources.</w:t>
      </w:r>
    </w:p>
    <w:p w:rsidR="00E34994" w:rsidRPr="00E34994" w:rsidRDefault="00E34994" w:rsidP="00E34994">
      <w:pPr>
        <w:keepLines w:val="0"/>
        <w:spacing w:after="200" w:line="276" w:lineRule="auto"/>
        <w:jc w:val="left"/>
        <w:rPr>
          <w:rFonts w:eastAsia="Calibri" w:cs="Arial"/>
          <w:vanish/>
          <w:sz w:val="16"/>
          <w:szCs w:val="16"/>
          <w:bdr w:val="none" w:sz="0" w:space="0" w:color="auto" w:frame="1"/>
        </w:rPr>
        <w:sectPr w:rsidR="00E34994" w:rsidRPr="00E34994" w:rsidSect="00B756F2">
          <w:headerReference w:type="even" r:id="rId167"/>
          <w:headerReference w:type="default" r:id="rId168"/>
          <w:footerReference w:type="even" r:id="rId169"/>
          <w:footerReference w:type="default" r:id="rId170"/>
          <w:headerReference w:type="first" r:id="rId171"/>
          <w:footerReference w:type="first" r:id="rId172"/>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202" w:name="RG_MARKER_59823"/>
      <w:bookmarkStart w:id="203" w:name="RG_MARKER_59837"/>
      <w:bookmarkStart w:id="204" w:name="RG_MARKER_59901"/>
      <w:bookmarkStart w:id="205" w:name="RG_MARKER_60108"/>
      <w:r>
        <w:rPr>
          <w:rFonts w:ascii="Calibri" w:eastAsia="Calibri" w:hAnsi="Calibri" w:cs="Arial"/>
          <w:color w:val="FFFFFF"/>
          <w:sz w:val="22"/>
          <w:szCs w:val="22"/>
          <w:lang w:val="en-US" w:eastAsia="en-US"/>
        </w:rPr>
        <w:lastRenderedPageBreak/>
        <w:t>This page is intentionally blank</w:t>
      </w:r>
      <w:bookmarkEnd w:id="202"/>
      <w:bookmarkEnd w:id="203"/>
      <w:bookmarkEnd w:id="204"/>
      <w:bookmarkEnd w:id="205"/>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73"/>
          <w:headerReference w:type="default" r:id="rId174"/>
          <w:footerReference w:type="even" r:id="rId175"/>
          <w:footerReference w:type="default" r:id="rId176"/>
          <w:headerReference w:type="first" r:id="rId177"/>
          <w:footerReference w:type="first" r:id="rId178"/>
          <w:type w:val="continuous"/>
          <w:pgSz w:w="11906" w:h="16838"/>
          <w:pgMar w:top="2466" w:right="2098" w:bottom="2466" w:left="2098" w:header="1899" w:footer="1899" w:gutter="0"/>
          <w:pgBorders>
            <w:top w:val="nil"/>
            <w:left w:val="nil"/>
            <w:bottom w:val="nil"/>
            <w:right w:val="nil"/>
          </w:pgBorders>
          <w:cols w:space="720"/>
          <w:docGrid w:linePitch="360"/>
        </w:sectPr>
      </w:pPr>
    </w:p>
    <w:p w:rsidR="0059796E" w:rsidRDefault="0059796E" w:rsidP="00A67478">
      <w:pPr>
        <w:pStyle w:val="PartHeading"/>
        <w:pageBreakBefore/>
        <w:jc w:val="both"/>
        <w:rPr>
          <w:color w:val="000000"/>
          <w:sz w:val="48"/>
          <w:szCs w:val="48"/>
        </w:rPr>
      </w:pPr>
      <w:bookmarkStart w:id="206" w:name="RG_MARKER_60194"/>
      <w:bookmarkEnd w:id="206"/>
    </w:p>
    <w:p w:rsidR="0059796E" w:rsidRDefault="0059796E" w:rsidP="0059796E">
      <w:pPr>
        <w:pStyle w:val="PartHeading"/>
        <w:rPr>
          <w:color w:val="000000"/>
          <w:sz w:val="48"/>
          <w:szCs w:val="48"/>
        </w:rPr>
      </w:pPr>
    </w:p>
    <w:p w:rsidR="0059796E" w:rsidRDefault="0059796E" w:rsidP="000B600B">
      <w:pPr>
        <w:pStyle w:val="PartHeading"/>
        <w:rPr>
          <w:color w:val="000000"/>
          <w:sz w:val="48"/>
          <w:szCs w:val="48"/>
        </w:rPr>
      </w:pPr>
    </w:p>
    <w:p w:rsidR="0059796E" w:rsidRDefault="006A5C45" w:rsidP="00A67478">
      <w:pPr>
        <w:pStyle w:val="PartHeading"/>
        <w:rPr>
          <w:smallCaps w:val="0"/>
          <w:color w:val="000000"/>
          <w:szCs w:val="52"/>
        </w:rPr>
      </w:pPr>
      <w:r w:rsidRPr="0005335B">
        <w:rPr>
          <w:smallCaps w:val="0"/>
          <w:color w:val="000000"/>
          <w:szCs w:val="52"/>
        </w:rPr>
        <w:t>NDIS Quality and Safeguards Commission</w:t>
      </w:r>
    </w:p>
    <w:p w:rsidR="0059796E" w:rsidRDefault="0059796E" w:rsidP="00A67478">
      <w:pPr>
        <w:pStyle w:val="PartHeading"/>
        <w:rPr>
          <w:smallCaps w:val="0"/>
          <w:color w:val="000000"/>
          <w:szCs w:val="52"/>
        </w:rPr>
      </w:pPr>
    </w:p>
    <w:p w:rsidR="0005335B" w:rsidRPr="0005335B" w:rsidRDefault="0005335B" w:rsidP="00A67478">
      <w:pPr>
        <w:pStyle w:val="PartHeading"/>
        <w:rPr>
          <w:smallCaps w:val="0"/>
          <w:color w:val="000000"/>
          <w:szCs w:val="52"/>
        </w:rPr>
      </w:pPr>
    </w:p>
    <w:p w:rsidR="0059796E" w:rsidRPr="0005335B" w:rsidRDefault="006A5C45" w:rsidP="00A67478">
      <w:pPr>
        <w:pStyle w:val="PartHeading"/>
        <w:rPr>
          <w:smallCaps w:val="0"/>
          <w:color w:val="000000"/>
          <w:szCs w:val="52"/>
        </w:rPr>
      </w:pPr>
      <w:r w:rsidRPr="0005335B">
        <w:rPr>
          <w:smallCaps w:val="0"/>
          <w:color w:val="000000"/>
          <w:szCs w:val="52"/>
        </w:rPr>
        <w:t>Entity additional estimates statements</w:t>
      </w:r>
    </w:p>
    <w:p w:rsidR="00FA15D4" w:rsidRPr="0059796E" w:rsidRDefault="00FA15D4" w:rsidP="0059796E">
      <w:pPr>
        <w:rPr>
          <w:vanish/>
        </w:rPr>
        <w:sectPr w:rsidR="00FA15D4" w:rsidRPr="0059796E" w:rsidSect="00FA15D4">
          <w:headerReference w:type="even" r:id="rId179"/>
          <w:headerReference w:type="default" r:id="rId180"/>
          <w:footerReference w:type="even" r:id="rId181"/>
          <w:footerReference w:type="default" r:id="rId182"/>
          <w:headerReference w:type="first" r:id="rId183"/>
          <w:footerReference w:type="first" r:id="rId184"/>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207" w:name="RG_MARKER_60106"/>
      <w:r>
        <w:rPr>
          <w:rFonts w:ascii="Calibri" w:eastAsia="Calibri" w:hAnsi="Calibri" w:cs="Arial"/>
          <w:color w:val="FFFFFF"/>
          <w:sz w:val="22"/>
          <w:szCs w:val="22"/>
          <w:lang w:val="en-US" w:eastAsia="en-US"/>
        </w:rPr>
        <w:lastRenderedPageBreak/>
        <w:t>This page is intentionally blank</w:t>
      </w:r>
      <w:bookmarkEnd w:id="207"/>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85"/>
          <w:headerReference w:type="default" r:id="rId186"/>
          <w:footerReference w:type="even" r:id="rId187"/>
          <w:footerReference w:type="default" r:id="rId188"/>
          <w:headerReference w:type="first" r:id="rId189"/>
          <w:footerReference w:type="first" r:id="rId190"/>
          <w:type w:val="continuous"/>
          <w:pgSz w:w="11906" w:h="16838"/>
          <w:pgMar w:top="2466" w:right="2098" w:bottom="2466" w:left="2098" w:header="1899" w:footer="1899" w:gutter="0"/>
          <w:pgBorders>
            <w:top w:val="nil"/>
            <w:left w:val="nil"/>
            <w:bottom w:val="nil"/>
            <w:right w:val="nil"/>
          </w:pgBorders>
          <w:cols w:space="720"/>
          <w:docGrid w:linePitch="360"/>
        </w:sectPr>
      </w:pPr>
    </w:p>
    <w:p w:rsidR="004D0F5B" w:rsidRPr="008D6CA4" w:rsidRDefault="006A5C45" w:rsidP="00F34D12">
      <w:pPr>
        <w:pStyle w:val="ContentsHeading"/>
        <w:pageBreakBefore/>
        <w:jc w:val="left"/>
        <w:rPr>
          <w:smallCaps w:val="0"/>
          <w:sz w:val="36"/>
          <w:szCs w:val="36"/>
        </w:rPr>
      </w:pPr>
      <w:bookmarkStart w:id="208" w:name="RG_MARKER_59838"/>
      <w:bookmarkStart w:id="209" w:name="RG_MARKER_60226"/>
      <w:r w:rsidRPr="008D6CA4">
        <w:rPr>
          <w:smallCaps w:val="0"/>
          <w:sz w:val="36"/>
          <w:szCs w:val="36"/>
        </w:rPr>
        <w:lastRenderedPageBreak/>
        <w:t>NDIS Quality and Safeguards Commission</w:t>
      </w:r>
      <w:bookmarkEnd w:id="208"/>
      <w:bookmarkEnd w:id="209"/>
    </w:p>
    <w:p w:rsidR="004D0F5B" w:rsidRPr="00BA7C56" w:rsidRDefault="006A5C45" w:rsidP="00BA7C56">
      <w:pPr>
        <w:pStyle w:val="TOC1"/>
      </w:pPr>
      <w:r w:rsidRPr="00BA7C56">
        <w:t>Section 1: Entity overview and resources</w:t>
      </w:r>
      <w:r w:rsidRPr="00BA7C56">
        <w:tab/>
      </w:r>
      <w:r w:rsidR="00EC1B0C">
        <w:t>117</w:t>
      </w:r>
    </w:p>
    <w:p w:rsidR="004D0F5B" w:rsidRPr="00073C64" w:rsidRDefault="006A5C45" w:rsidP="00073C64">
      <w:pPr>
        <w:pStyle w:val="TOC2"/>
      </w:pPr>
      <w:r w:rsidRPr="00073C64">
        <w:rPr>
          <w:sz w:val="18"/>
        </w:rPr>
        <w:t>1.1    Strategic direction statement</w:t>
      </w:r>
      <w:r w:rsidRPr="00073C64">
        <w:rPr>
          <w:sz w:val="18"/>
        </w:rPr>
        <w:tab/>
      </w:r>
      <w:r w:rsidR="00EC1B0C">
        <w:rPr>
          <w:sz w:val="18"/>
        </w:rPr>
        <w:t>117</w:t>
      </w:r>
    </w:p>
    <w:p w:rsidR="004D0F5B" w:rsidRPr="00073C64" w:rsidRDefault="006A5C45" w:rsidP="00073C64">
      <w:pPr>
        <w:pStyle w:val="TOC2"/>
      </w:pPr>
      <w:r w:rsidRPr="00073C64">
        <w:rPr>
          <w:sz w:val="18"/>
        </w:rPr>
        <w:t>1.2    Entity resource statement</w:t>
      </w:r>
      <w:r w:rsidRPr="00073C64">
        <w:rPr>
          <w:sz w:val="18"/>
        </w:rPr>
        <w:tab/>
      </w:r>
      <w:r w:rsidR="00EC1B0C">
        <w:rPr>
          <w:sz w:val="18"/>
        </w:rPr>
        <w:t>118</w:t>
      </w:r>
    </w:p>
    <w:p w:rsidR="00716158" w:rsidRPr="00073C64" w:rsidRDefault="006A5C45" w:rsidP="00073C64">
      <w:pPr>
        <w:pStyle w:val="TOC2"/>
      </w:pPr>
      <w:r w:rsidRPr="00073C64">
        <w:rPr>
          <w:sz w:val="18"/>
        </w:rPr>
        <w:t xml:space="preserve">1.3    </w:t>
      </w:r>
      <w:r w:rsidR="00751FFD" w:rsidRPr="00073C64">
        <w:rPr>
          <w:sz w:val="18"/>
        </w:rPr>
        <w:t>Entity</w:t>
      </w:r>
      <w:r w:rsidR="00EC1B0C">
        <w:rPr>
          <w:sz w:val="18"/>
        </w:rPr>
        <w:t xml:space="preserve"> measures</w:t>
      </w:r>
      <w:r w:rsidR="00EC1B0C">
        <w:rPr>
          <w:sz w:val="18"/>
        </w:rPr>
        <w:tab/>
        <w:t>120</w:t>
      </w:r>
    </w:p>
    <w:p w:rsidR="00B56EE0" w:rsidRPr="00073C64" w:rsidRDefault="006A5C45" w:rsidP="00073C64">
      <w:pPr>
        <w:pStyle w:val="TOC2"/>
        <w:rPr>
          <w:bdr w:val="none" w:sz="0" w:space="0" w:color="auto" w:frame="1"/>
        </w:rPr>
      </w:pPr>
      <w:r w:rsidRPr="00073C64">
        <w:rPr>
          <w:sz w:val="18"/>
          <w:bdr w:val="none" w:sz="0" w:space="0" w:color="auto" w:frame="1"/>
        </w:rPr>
        <w:t>1.4    Additional estimates, resourcin</w:t>
      </w:r>
      <w:r w:rsidR="00EC1B0C">
        <w:rPr>
          <w:sz w:val="18"/>
          <w:bdr w:val="none" w:sz="0" w:space="0" w:color="auto" w:frame="1"/>
        </w:rPr>
        <w:t>g and variations to outcomes</w:t>
      </w:r>
      <w:r w:rsidR="00EC1B0C">
        <w:rPr>
          <w:sz w:val="18"/>
          <w:bdr w:val="none" w:sz="0" w:space="0" w:color="auto" w:frame="1"/>
        </w:rPr>
        <w:tab/>
        <w:t>121</w:t>
      </w:r>
    </w:p>
    <w:p w:rsidR="00B56EE0" w:rsidRPr="00B56EE0" w:rsidRDefault="006A5C45" w:rsidP="00073C64">
      <w:pPr>
        <w:pStyle w:val="TOC2"/>
        <w:rPr>
          <w:bdr w:val="none" w:sz="0" w:space="0" w:color="auto" w:frame="1"/>
        </w:rPr>
      </w:pPr>
      <w:r w:rsidRPr="00073C64">
        <w:rPr>
          <w:sz w:val="18"/>
          <w:bdr w:val="none" w:sz="0" w:space="0" w:color="auto" w:frame="1"/>
        </w:rPr>
        <w:t xml:space="preserve">1.5    Breakdown of additional estimates by </w:t>
      </w:r>
      <w:r w:rsidR="00751FFD" w:rsidRPr="00073C64">
        <w:rPr>
          <w:sz w:val="18"/>
          <w:bdr w:val="none" w:sz="0" w:space="0" w:color="auto" w:frame="1"/>
        </w:rPr>
        <w:t>a</w:t>
      </w:r>
      <w:r w:rsidRPr="00073C64">
        <w:rPr>
          <w:sz w:val="18"/>
          <w:bdr w:val="none" w:sz="0" w:space="0" w:color="auto" w:frame="1"/>
        </w:rPr>
        <w:t xml:space="preserve">ppropriation </w:t>
      </w:r>
      <w:r w:rsidR="00751FFD" w:rsidRPr="00073C64">
        <w:rPr>
          <w:sz w:val="18"/>
          <w:bdr w:val="none" w:sz="0" w:space="0" w:color="auto" w:frame="1"/>
        </w:rPr>
        <w:t>b</w:t>
      </w:r>
      <w:r w:rsidR="00EC1B0C">
        <w:rPr>
          <w:sz w:val="18"/>
          <w:bdr w:val="none" w:sz="0" w:space="0" w:color="auto" w:frame="1"/>
        </w:rPr>
        <w:t>ill</w:t>
      </w:r>
      <w:r w:rsidR="00EC1B0C">
        <w:rPr>
          <w:sz w:val="18"/>
          <w:bdr w:val="none" w:sz="0" w:space="0" w:color="auto" w:frame="1"/>
        </w:rPr>
        <w:tab/>
        <w:t>122</w:t>
      </w:r>
    </w:p>
    <w:p w:rsidR="004D0F5B" w:rsidRPr="00BA7C56" w:rsidRDefault="006A5C45" w:rsidP="00BA7C56">
      <w:pPr>
        <w:pStyle w:val="TOC1"/>
      </w:pPr>
      <w:r w:rsidRPr="00BA7C56">
        <w:t xml:space="preserve">Section 2: </w:t>
      </w:r>
      <w:r w:rsidR="00751FFD">
        <w:t>Revisions to o</w:t>
      </w:r>
      <w:r w:rsidRPr="00BA7C56">
        <w:t>utcomes and planned performance</w:t>
      </w:r>
      <w:r w:rsidRPr="00BA7C56">
        <w:tab/>
      </w:r>
      <w:r w:rsidR="00EC1B0C">
        <w:t>123</w:t>
      </w:r>
    </w:p>
    <w:p w:rsidR="004D0F5B" w:rsidRDefault="006A5C45" w:rsidP="00073C64">
      <w:pPr>
        <w:pStyle w:val="TOC2"/>
      </w:pPr>
      <w:r w:rsidRPr="00073C64">
        <w:rPr>
          <w:sz w:val="18"/>
        </w:rPr>
        <w:t>2.1    Budgeted expenses a</w:t>
      </w:r>
      <w:r w:rsidR="00EC1B0C">
        <w:rPr>
          <w:sz w:val="18"/>
        </w:rPr>
        <w:t>nd performance for Outcome 1</w:t>
      </w:r>
      <w:r w:rsidR="00EC1B0C">
        <w:rPr>
          <w:sz w:val="18"/>
        </w:rPr>
        <w:tab/>
        <w:t>123</w:t>
      </w:r>
    </w:p>
    <w:p w:rsidR="004D0F5B" w:rsidRPr="00BA7C56" w:rsidRDefault="006A5C45" w:rsidP="00BA7C56">
      <w:pPr>
        <w:pStyle w:val="TOC1"/>
      </w:pPr>
      <w:r>
        <w:t>Section 3: B</w:t>
      </w:r>
      <w:r w:rsidR="00EC1B0C">
        <w:t>udgeted financial statements</w:t>
      </w:r>
      <w:r w:rsidR="00EC1B0C">
        <w:tab/>
        <w:t>127</w:t>
      </w:r>
    </w:p>
    <w:p w:rsidR="00150E7B" w:rsidRDefault="006A5C45" w:rsidP="00073C64">
      <w:pPr>
        <w:pStyle w:val="TOC2"/>
      </w:pPr>
      <w:r w:rsidRPr="00073C64">
        <w:rPr>
          <w:sz w:val="18"/>
        </w:rPr>
        <w:t>3.1     B</w:t>
      </w:r>
      <w:r w:rsidR="00EC1B0C">
        <w:rPr>
          <w:sz w:val="18"/>
        </w:rPr>
        <w:t>udgeted financial statements</w:t>
      </w:r>
      <w:r w:rsidR="00EC1B0C">
        <w:rPr>
          <w:sz w:val="18"/>
        </w:rPr>
        <w:tab/>
        <w:t>127</w:t>
      </w:r>
    </w:p>
    <w:p w:rsidR="00EC1B0C" w:rsidRDefault="00EC1B0C" w:rsidP="00EC1B0C">
      <w:pPr>
        <w:pStyle w:val="TOC2"/>
        <w:rPr>
          <w:sz w:val="18"/>
        </w:rPr>
      </w:pPr>
      <w:r>
        <w:rPr>
          <w:sz w:val="18"/>
        </w:rPr>
        <w:t>3.2     Budgeted financial statements tables</w:t>
      </w:r>
      <w:r>
        <w:rPr>
          <w:sz w:val="18"/>
        </w:rPr>
        <w:tab/>
        <w:t>128</w:t>
      </w:r>
    </w:p>
    <w:p w:rsidR="00D86095" w:rsidRDefault="00D86095">
      <w:pPr>
        <w:sectPr w:rsidR="00D86095" w:rsidSect="00B756F2">
          <w:headerReference w:type="even" r:id="rId191"/>
          <w:headerReference w:type="default" r:id="rId192"/>
          <w:footerReference w:type="even" r:id="rId193"/>
          <w:footerReference w:type="default" r:id="rId194"/>
          <w:headerReference w:type="first" r:id="rId195"/>
          <w:footerReference w:type="first" r:id="rId196"/>
          <w:type w:val="continuous"/>
          <w:pgSz w:w="11906" w:h="16838"/>
          <w:pgMar w:top="2466" w:right="2098" w:bottom="2466" w:left="2098" w:header="1899" w:footer="1899" w:gutter="0"/>
          <w:pgBorders>
            <w:top w:val="nil"/>
            <w:left w:val="nil"/>
            <w:bottom w:val="nil"/>
            <w:right w:val="nil"/>
          </w:pgBorders>
          <w:cols w:space="720"/>
          <w:docGrid w:linePitch="360"/>
        </w:sectPr>
      </w:pPr>
    </w:p>
    <w:p w:rsidR="00697814" w:rsidRDefault="006A5C45" w:rsidP="00697814">
      <w:pPr>
        <w:keepLines w:val="0"/>
        <w:pageBreakBefore/>
        <w:spacing w:after="200" w:line="276" w:lineRule="auto"/>
        <w:jc w:val="left"/>
        <w:rPr>
          <w:rFonts w:ascii="Calibri" w:eastAsia="Calibri" w:hAnsi="Calibri" w:cs="Arial"/>
          <w:color w:val="FFFFFF"/>
          <w:sz w:val="22"/>
          <w:szCs w:val="22"/>
          <w:lang w:val="en-US" w:eastAsia="en-US"/>
        </w:rPr>
      </w:pPr>
      <w:bookmarkStart w:id="210" w:name="RG_MARKER_59839"/>
      <w:bookmarkStart w:id="211" w:name="RG_MARKER_60107"/>
      <w:r>
        <w:rPr>
          <w:rFonts w:ascii="Calibri" w:eastAsia="Calibri" w:hAnsi="Calibri" w:cs="Arial"/>
          <w:color w:val="FFFFFF"/>
          <w:sz w:val="22"/>
          <w:szCs w:val="22"/>
          <w:lang w:val="en-US" w:eastAsia="en-US"/>
        </w:rPr>
        <w:lastRenderedPageBreak/>
        <w:t>This page is intentionally blank</w:t>
      </w:r>
      <w:bookmarkEnd w:id="210"/>
      <w:bookmarkEnd w:id="211"/>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197"/>
          <w:headerReference w:type="default" r:id="rId198"/>
          <w:footerReference w:type="even" r:id="rId199"/>
          <w:footerReference w:type="default" r:id="rId200"/>
          <w:headerReference w:type="first" r:id="rId201"/>
          <w:footerReference w:type="first" r:id="rId202"/>
          <w:type w:val="continuous"/>
          <w:pgSz w:w="11906" w:h="16838"/>
          <w:pgMar w:top="2466" w:right="2098" w:bottom="2466" w:left="2098" w:header="1899" w:footer="1899" w:gutter="0"/>
          <w:pgBorders>
            <w:top w:val="nil"/>
            <w:left w:val="nil"/>
            <w:bottom w:val="nil"/>
            <w:right w:val="nil"/>
          </w:pgBorders>
          <w:cols w:space="720"/>
          <w:docGrid w:linePitch="360"/>
        </w:sectPr>
      </w:pPr>
    </w:p>
    <w:p w:rsidR="00A85152" w:rsidRPr="008F1734" w:rsidRDefault="006A5C45" w:rsidP="008F1734">
      <w:pPr>
        <w:pStyle w:val="Heading1"/>
        <w:pageBreakBefore/>
        <w:spacing w:after="360"/>
        <w:rPr>
          <w:smallCaps w:val="0"/>
          <w:sz w:val="36"/>
        </w:rPr>
      </w:pPr>
      <w:bookmarkStart w:id="212" w:name="RG_MARKER_59840"/>
      <w:bookmarkStart w:id="213" w:name="RG_MARKER_59886"/>
      <w:bookmarkStart w:id="214" w:name="RG_MARKER_60227"/>
      <w:r w:rsidRPr="008F1734">
        <w:rPr>
          <w:smallCaps w:val="0"/>
          <w:sz w:val="36"/>
        </w:rPr>
        <w:lastRenderedPageBreak/>
        <w:t>NDIS Quality and Safeguards Commission</w:t>
      </w:r>
      <w:bookmarkEnd w:id="212"/>
      <w:bookmarkEnd w:id="213"/>
      <w:bookmarkEnd w:id="214"/>
    </w:p>
    <w:p w:rsidR="00A85152" w:rsidRPr="008F1734" w:rsidRDefault="006A5C45" w:rsidP="008F1734">
      <w:pPr>
        <w:pStyle w:val="Heading2"/>
        <w:spacing w:before="0" w:after="240"/>
        <w:rPr>
          <w:b/>
          <w:sz w:val="26"/>
          <w:szCs w:val="26"/>
        </w:rPr>
      </w:pPr>
      <w:r w:rsidRPr="008F1734">
        <w:rPr>
          <w:b/>
          <w:sz w:val="26"/>
          <w:szCs w:val="26"/>
        </w:rPr>
        <w:t>Section 1</w:t>
      </w:r>
      <w:bookmarkStart w:id="215" w:name="_Toc449255758_1"/>
      <w:bookmarkStart w:id="216" w:name="_Toc446237031_1"/>
      <w:r w:rsidRPr="008F1734">
        <w:rPr>
          <w:b/>
          <w:sz w:val="26"/>
          <w:szCs w:val="26"/>
        </w:rPr>
        <w:t>: Entity overview and resources</w:t>
      </w:r>
      <w:bookmarkEnd w:id="215"/>
      <w:bookmarkEnd w:id="216"/>
    </w:p>
    <w:p w:rsidR="00A85152" w:rsidRPr="00F13035" w:rsidRDefault="006A5C45" w:rsidP="00D33554">
      <w:pPr>
        <w:pStyle w:val="Heading3"/>
        <w:numPr>
          <w:ilvl w:val="1"/>
          <w:numId w:val="39"/>
        </w:numPr>
        <w:spacing w:before="0"/>
        <w:ind w:left="0" w:firstLine="0"/>
        <w:rPr>
          <w:smallCaps w:val="0"/>
          <w:sz w:val="22"/>
          <w:szCs w:val="22"/>
        </w:rPr>
      </w:pPr>
      <w:bookmarkStart w:id="217" w:name="_Toc210698428_1"/>
      <w:bookmarkStart w:id="218" w:name="_Toc210646449_1"/>
      <w:bookmarkStart w:id="219" w:name="_Toc210703209_1"/>
      <w:r w:rsidRPr="00F13035">
        <w:rPr>
          <w:smallCaps w:val="0"/>
          <w:sz w:val="22"/>
          <w:szCs w:val="22"/>
        </w:rPr>
        <w:t>Strategic direction</w:t>
      </w:r>
      <w:bookmarkEnd w:id="217"/>
      <w:bookmarkEnd w:id="218"/>
      <w:bookmarkEnd w:id="219"/>
      <w:r w:rsidRPr="00F13035">
        <w:rPr>
          <w:smallCaps w:val="0"/>
          <w:sz w:val="22"/>
          <w:szCs w:val="22"/>
        </w:rPr>
        <w:t xml:space="preserve"> statement</w:t>
      </w:r>
    </w:p>
    <w:p w:rsidR="00E147FB" w:rsidRPr="00F13035" w:rsidRDefault="006A5C45" w:rsidP="00E147FB">
      <w:pPr>
        <w:pStyle w:val="BodyText"/>
        <w:spacing w:line="252" w:lineRule="auto"/>
        <w:ind w:right="495"/>
        <w:rPr>
          <w:sz w:val="19"/>
          <w:szCs w:val="19"/>
          <w:bdr w:val="none" w:sz="0" w:space="0" w:color="auto" w:frame="1"/>
        </w:rPr>
      </w:pPr>
      <w:r w:rsidRPr="00F13035">
        <w:rPr>
          <w:sz w:val="19"/>
          <w:szCs w:val="19"/>
          <w:bdr w:val="none" w:sz="0" w:space="0" w:color="auto" w:frame="1"/>
        </w:rPr>
        <w:t xml:space="preserve">The NDIS Quality and Safeguards Commission (NDIS Commission) is an independent body that works with people with disability, providers and the community to deliver nationally consistent, responsive and effective regulation of NDIS providers. The NDIS Commission is a contemporary and purpose-led regulator that has the rights of people with disability at the centre of decision-making. </w:t>
      </w:r>
    </w:p>
    <w:p w:rsidR="00E147FB" w:rsidRPr="00F13035" w:rsidRDefault="006A5C45" w:rsidP="00E147FB">
      <w:pPr>
        <w:pStyle w:val="BodyText"/>
        <w:spacing w:line="252" w:lineRule="auto"/>
        <w:ind w:right="495"/>
        <w:rPr>
          <w:sz w:val="19"/>
          <w:szCs w:val="19"/>
          <w:bdr w:val="none" w:sz="0" w:space="0" w:color="auto" w:frame="1"/>
        </w:rPr>
      </w:pPr>
      <w:r w:rsidRPr="00F13035">
        <w:rPr>
          <w:sz w:val="19"/>
          <w:szCs w:val="19"/>
          <w:bdr w:val="none" w:sz="0" w:space="0" w:color="auto" w:frame="1"/>
        </w:rPr>
        <w:t xml:space="preserve">It was established by the </w:t>
      </w:r>
      <w:r w:rsidRPr="00D34FD2">
        <w:rPr>
          <w:i/>
          <w:sz w:val="19"/>
          <w:szCs w:val="19"/>
          <w:bdr w:val="none" w:sz="0" w:space="0" w:color="auto" w:frame="1"/>
        </w:rPr>
        <w:t>National Disability Insurance Scheme Act 2013</w:t>
      </w:r>
      <w:r w:rsidRPr="00F13035">
        <w:rPr>
          <w:sz w:val="19"/>
          <w:szCs w:val="19"/>
          <w:bdr w:val="none" w:sz="0" w:space="0" w:color="auto" w:frame="1"/>
        </w:rPr>
        <w:t xml:space="preserve"> (NDIS Act), as amended by the </w:t>
      </w:r>
      <w:r w:rsidRPr="00D34FD2">
        <w:rPr>
          <w:i/>
          <w:color w:val="000000"/>
          <w:sz w:val="19"/>
          <w:szCs w:val="19"/>
          <w:bdr w:val="none" w:sz="0" w:space="0" w:color="auto" w:frame="1"/>
        </w:rPr>
        <w:t>National Disability Insurance Scheme Amendment (Quality and Safeguards Commission and Other Measures) Act 2017</w:t>
      </w:r>
      <w:r w:rsidRPr="00F13035">
        <w:rPr>
          <w:sz w:val="19"/>
          <w:szCs w:val="19"/>
          <w:bdr w:val="none" w:sz="0" w:space="0" w:color="auto" w:frame="1"/>
        </w:rPr>
        <w:t xml:space="preserve"> and is a non-corporate Commonwealth entity subject to the PGPA Act.</w:t>
      </w:r>
    </w:p>
    <w:p w:rsidR="00E147FB" w:rsidRPr="00F13035" w:rsidRDefault="006A5C45" w:rsidP="00D5629A">
      <w:pPr>
        <w:pStyle w:val="BodyText"/>
        <w:spacing w:line="252" w:lineRule="auto"/>
        <w:ind w:right="495"/>
        <w:rPr>
          <w:sz w:val="19"/>
          <w:szCs w:val="19"/>
          <w:bdr w:val="none" w:sz="0" w:space="0" w:color="auto" w:frame="1"/>
        </w:rPr>
      </w:pPr>
      <w:r w:rsidRPr="00F13035">
        <w:rPr>
          <w:sz w:val="19"/>
          <w:szCs w:val="19"/>
          <w:bdr w:val="none" w:sz="0" w:space="0" w:color="auto" w:frame="1"/>
        </w:rPr>
        <w:t xml:space="preserve">The NDIS Commission develops policy and maintains a regulatory framework that strengthens the quality and safeguards of NDIS services and supports offered through the Scheme. The NDIS Commission manages compliance with the </w:t>
      </w:r>
      <w:r w:rsidRPr="007C3DFA">
        <w:rPr>
          <w:i/>
          <w:sz w:val="19"/>
          <w:szCs w:val="19"/>
          <w:bdr w:val="none" w:sz="0" w:space="0" w:color="auto" w:frame="1"/>
        </w:rPr>
        <w:t>NDIS Code of Conduct  and  NDIS Practice Standards</w:t>
      </w:r>
      <w:r w:rsidRPr="00F13035">
        <w:rPr>
          <w:sz w:val="19"/>
          <w:szCs w:val="19"/>
          <w:bdr w:val="none" w:sz="0" w:space="0" w:color="auto" w:frame="1"/>
        </w:rPr>
        <w:t xml:space="preserve"> and promotes continuous improvement through engagement, education and training.</w:t>
      </w:r>
    </w:p>
    <w:p w:rsidR="00E147FB" w:rsidRPr="00F13035" w:rsidRDefault="006A5C45" w:rsidP="00D5629A">
      <w:pPr>
        <w:pStyle w:val="BodyText"/>
        <w:spacing w:line="252" w:lineRule="auto"/>
        <w:ind w:right="495"/>
        <w:rPr>
          <w:sz w:val="19"/>
          <w:szCs w:val="19"/>
          <w:bdr w:val="none" w:sz="0" w:space="0" w:color="auto" w:frame="1"/>
        </w:rPr>
      </w:pPr>
      <w:r w:rsidRPr="00F13035">
        <w:rPr>
          <w:sz w:val="19"/>
          <w:szCs w:val="19"/>
          <w:bdr w:val="none" w:sz="0" w:space="0" w:color="auto" w:frame="1"/>
        </w:rPr>
        <w:t>In addition to our enduring commitment to the Commissioner’s Core Functions, as outlined in the NDIS Act, our planned activities for the next 12 months pay particular attention to our three overarching impact areas:</w:t>
      </w:r>
    </w:p>
    <w:p w:rsidR="00E147FB" w:rsidRPr="00F13035" w:rsidRDefault="006A5C45" w:rsidP="00D5629A">
      <w:pPr>
        <w:pStyle w:val="BodyText"/>
        <w:numPr>
          <w:ilvl w:val="0"/>
          <w:numId w:val="40"/>
        </w:numPr>
        <w:spacing w:line="252" w:lineRule="auto"/>
        <w:ind w:right="495"/>
        <w:rPr>
          <w:sz w:val="19"/>
          <w:szCs w:val="19"/>
          <w:bdr w:val="none" w:sz="0" w:space="0" w:color="auto" w:frame="1"/>
        </w:rPr>
      </w:pPr>
      <w:r w:rsidRPr="00F13035">
        <w:rPr>
          <w:sz w:val="19"/>
          <w:szCs w:val="19"/>
          <w:bdr w:val="none" w:sz="0" w:space="0" w:color="auto" w:frame="1"/>
        </w:rPr>
        <w:t>Promote and amplify the rights of people with disability.</w:t>
      </w:r>
    </w:p>
    <w:p w:rsidR="00E147FB" w:rsidRPr="00F13035" w:rsidRDefault="006A5C45" w:rsidP="00D5629A">
      <w:pPr>
        <w:pStyle w:val="BodyText"/>
        <w:numPr>
          <w:ilvl w:val="0"/>
          <w:numId w:val="40"/>
        </w:numPr>
        <w:spacing w:line="252" w:lineRule="auto"/>
        <w:ind w:right="495"/>
        <w:rPr>
          <w:sz w:val="19"/>
          <w:szCs w:val="19"/>
          <w:bdr w:val="none" w:sz="0" w:space="0" w:color="auto" w:frame="1"/>
        </w:rPr>
      </w:pPr>
      <w:r w:rsidRPr="00F13035">
        <w:rPr>
          <w:sz w:val="19"/>
          <w:szCs w:val="19"/>
          <w:bdr w:val="none" w:sz="0" w:space="0" w:color="auto" w:frame="1"/>
        </w:rPr>
        <w:t>Ensure each NDIS participant has safeguards in place and access to high quality providers and workers.</w:t>
      </w:r>
    </w:p>
    <w:p w:rsidR="00E147FB" w:rsidRPr="00F13035" w:rsidRDefault="006A5C45" w:rsidP="00D5629A">
      <w:pPr>
        <w:pStyle w:val="BodyText"/>
        <w:numPr>
          <w:ilvl w:val="0"/>
          <w:numId w:val="40"/>
        </w:numPr>
        <w:spacing w:line="252" w:lineRule="auto"/>
        <w:ind w:right="495"/>
        <w:rPr>
          <w:sz w:val="19"/>
          <w:szCs w:val="19"/>
          <w:bdr w:val="none" w:sz="0" w:space="0" w:color="auto" w:frame="1"/>
        </w:rPr>
      </w:pPr>
      <w:r w:rsidRPr="00F13035">
        <w:rPr>
          <w:sz w:val="19"/>
          <w:szCs w:val="19"/>
          <w:bdr w:val="none" w:sz="0" w:space="0" w:color="auto" w:frame="1"/>
        </w:rPr>
        <w:t>Support a thriving and diverse market with regulatory frameworks that promote, and remove barriers to, quality and safety.</w:t>
      </w:r>
    </w:p>
    <w:p w:rsidR="00D33554" w:rsidRPr="00F13035" w:rsidRDefault="006A5C45" w:rsidP="00D5629A">
      <w:pPr>
        <w:pStyle w:val="BodyText"/>
        <w:spacing w:line="252" w:lineRule="auto"/>
        <w:ind w:right="495"/>
        <w:rPr>
          <w:sz w:val="19"/>
          <w:szCs w:val="19"/>
          <w:bdr w:val="none" w:sz="0" w:space="0" w:color="auto" w:frame="1"/>
        </w:rPr>
        <w:sectPr w:rsidR="00D33554" w:rsidRPr="00F13035" w:rsidSect="00B756F2">
          <w:headerReference w:type="even" r:id="rId203"/>
          <w:headerReference w:type="default" r:id="rId204"/>
          <w:footerReference w:type="even" r:id="rId205"/>
          <w:footerReference w:type="default" r:id="rId206"/>
          <w:headerReference w:type="first" r:id="rId207"/>
          <w:footerReference w:type="first" r:id="rId208"/>
          <w:type w:val="continuous"/>
          <w:pgSz w:w="11906" w:h="16838"/>
          <w:pgMar w:top="2466" w:right="2098" w:bottom="2466" w:left="2098" w:header="1899" w:footer="1899" w:gutter="0"/>
          <w:pgBorders>
            <w:top w:val="nil"/>
            <w:left w:val="nil"/>
            <w:bottom w:val="nil"/>
            <w:right w:val="nil"/>
          </w:pgBorders>
          <w:cols w:space="720"/>
          <w:docGrid w:linePitch="360"/>
        </w:sectPr>
      </w:pPr>
      <w:r w:rsidRPr="00F13035">
        <w:rPr>
          <w:sz w:val="19"/>
          <w:szCs w:val="19"/>
          <w:bdr w:val="none" w:sz="0" w:space="0" w:color="auto" w:frame="1"/>
        </w:rPr>
        <w:t>These impact areas are defined in the NDIS Commission’s 5-year Strategic Plan, which covers the period 2022-2027. Performance outcomes in 2022-23 reflected an entity transitioning out of start-up and included benchmarking that, once established, will provide a longitudinal perspective on the entity’s performance.</w:t>
      </w:r>
    </w:p>
    <w:p w:rsidR="004C2526" w:rsidRPr="00F02E2B" w:rsidRDefault="006A5C45" w:rsidP="00F02E2B">
      <w:pPr>
        <w:pStyle w:val="Heading3"/>
        <w:pageBreakBefore/>
        <w:spacing w:before="0"/>
        <w:rPr>
          <w:smallCaps w:val="0"/>
          <w:sz w:val="22"/>
        </w:rPr>
      </w:pPr>
      <w:bookmarkStart w:id="220" w:name="RG_MARKER_59885"/>
      <w:bookmarkStart w:id="221" w:name="RG_MARKER_60229"/>
      <w:r w:rsidRPr="00F02E2B">
        <w:rPr>
          <w:smallCaps w:val="0"/>
          <w:sz w:val="22"/>
        </w:rPr>
        <w:lastRenderedPageBreak/>
        <w:t>1.2</w:t>
      </w:r>
      <w:bookmarkEnd w:id="220"/>
      <w:bookmarkEnd w:id="221"/>
      <w:r w:rsidRPr="00F02E2B">
        <w:rPr>
          <w:smallCaps w:val="0"/>
          <w:sz w:val="22"/>
        </w:rPr>
        <w:tab/>
        <w:t>Entity resource statement</w:t>
      </w:r>
    </w:p>
    <w:p w:rsidR="00AD5BB2" w:rsidRDefault="006A5C45" w:rsidP="00AD5BB2">
      <w:pPr>
        <w:rPr>
          <w:rFonts w:ascii="Calibri" w:hAnsi="Calibri"/>
          <w:sz w:val="19"/>
          <w:szCs w:val="19"/>
        </w:rPr>
      </w:pPr>
      <w:r>
        <w:rPr>
          <w:sz w:val="19"/>
          <w:szCs w:val="19"/>
        </w:rPr>
        <w:t>The Entity Resource Statement details the resourcing for entity NDIS Commission at Additional Estimates. Table 1.1 outlines the total resourcing available from all sources for the 2023–24 Budget year, including variations through Appropriation Bills No. 3 and No. 4.</w:t>
      </w:r>
    </w:p>
    <w:p w:rsidR="00C969A5" w:rsidRPr="005F7825" w:rsidRDefault="006A5C45" w:rsidP="00AD5BB2">
      <w:pPr>
        <w:rPr>
          <w:sz w:val="19"/>
          <w:szCs w:val="19"/>
        </w:rPr>
      </w:pPr>
      <w:r>
        <w:rPr>
          <w:sz w:val="19"/>
          <w:szCs w:val="19"/>
        </w:rPr>
        <w:t>Amounts presented below are consistent with amounts presented in the Appropriation Bills themselves, and as published in appropriation notes to the 2022–23 financial statements.</w:t>
      </w:r>
    </w:p>
    <w:p w:rsidR="00E24F80" w:rsidRDefault="006A5C45" w:rsidP="00D03545">
      <w:pPr>
        <w:pStyle w:val="TableHeading"/>
        <w:keepLines/>
        <w:spacing w:before="0" w:after="0"/>
      </w:pPr>
      <w:r>
        <w:t xml:space="preserve">Table 1.1: </w:t>
      </w:r>
      <w:r>
        <w:rPr>
          <w:snapToGrid w:val="0"/>
        </w:rPr>
        <w:t>NDIS Quality and Safeguards Commission</w:t>
      </w:r>
      <w:r>
        <w:t xml:space="preserve"> resource statement – Additional estimates for 2023-24 as at February 2024</w:t>
      </w:r>
    </w:p>
    <w:tbl>
      <w:tblPr>
        <w:tblStyle w:val="CDMRange1"/>
        <w:tblW w:w="7740" w:type="dxa"/>
        <w:tblLayout w:type="fixed"/>
        <w:tblCellMar>
          <w:top w:w="11" w:type="dxa"/>
          <w:bottom w:w="11" w:type="dxa"/>
        </w:tblCellMar>
        <w:tblLook w:val="0600" w:firstRow="0" w:lastRow="0" w:firstColumn="0" w:lastColumn="0" w:noHBand="1" w:noVBand="1"/>
        <w:tblCaption w:val="Table 1.1: NDIS Quality and Safeguards Commission resource statement - Additional estimates for 2023-24 as at February 2024"/>
        <w:tblDescription w:val="Table 1.1 NDIS Quality and Safeguards Commission resource statement - Additional estimates for 2023-24 as at February 2024"/>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26,567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16,873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80,162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s74 External Revenue (c)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2,442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(d)</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1,841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departmental annual appropriations</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111,012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166,172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5,200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171,372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111,012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166,172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5,200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171,372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4,589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administered annual appropriations</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6,233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5,842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5,842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6,233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5,842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5,842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NDIS Quality</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and Safeguards Commission</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117,245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172,014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177,214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080"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421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718</w:t>
            </w:r>
          </w:p>
        </w:tc>
      </w:tr>
    </w:tbl>
    <w:p w:rsidR="00EB4A31" w:rsidRDefault="006A5C45">
      <w:pPr>
        <w:keepLines w:val="0"/>
        <w:spacing w:after="200" w:line="276" w:lineRule="auto"/>
        <w:jc w:val="left"/>
        <w:rPr>
          <w:rFonts w:ascii="Arial" w:hAnsi="Arial" w:cs="Arial"/>
          <w:sz w:val="16"/>
          <w:szCs w:val="16"/>
        </w:rPr>
      </w:pPr>
      <w:r>
        <w:rPr>
          <w:rFonts w:ascii="Arial" w:hAnsi="Arial" w:cs="Arial"/>
          <w:sz w:val="16"/>
          <w:szCs w:val="16"/>
        </w:rPr>
        <w:br w:type="page"/>
      </w:r>
    </w:p>
    <w:p w:rsidR="00EB4A31" w:rsidRDefault="006A5C45" w:rsidP="00EB4A31">
      <w:pPr>
        <w:pStyle w:val="TableHeading"/>
        <w:keepLines/>
        <w:spacing w:before="0" w:after="0"/>
      </w:pPr>
      <w:r>
        <w:lastRenderedPageBreak/>
        <w:t xml:space="preserve">Table 1.1: </w:t>
      </w:r>
      <w:r>
        <w:rPr>
          <w:snapToGrid w:val="0"/>
        </w:rPr>
        <w:t>NDIS Quality and Safeguards Commission</w:t>
      </w:r>
      <w:r>
        <w:t xml:space="preserve"> resource statement – Additional estimates for 2023-24 as at February 2024 (continued)</w:t>
      </w:r>
    </w:p>
    <w:p w:rsidR="00EB4A31" w:rsidRDefault="006A5C45" w:rsidP="00EB4A31">
      <w:pPr>
        <w:spacing w:before="240" w:after="0" w:line="240" w:lineRule="auto"/>
        <w:rPr>
          <w:rFonts w:ascii="Arial" w:hAnsi="Arial" w:cs="Arial"/>
          <w:b/>
        </w:rPr>
      </w:pPr>
      <w:r>
        <w:rPr>
          <w:rFonts w:ascii="Arial" w:hAnsi="Arial" w:cs="Arial"/>
          <w:b/>
        </w:rPr>
        <w:t>Third-party payments from and on behalf of other entities</w:t>
      </w:r>
    </w:p>
    <w:tbl>
      <w:tblPr>
        <w:tblStyle w:val="CDMRange2"/>
        <w:tblW w:w="7740" w:type="dxa"/>
        <w:tblLayout w:type="fixed"/>
        <w:tblCellMar>
          <w:top w:w="11" w:type="dxa"/>
          <w:bottom w:w="11" w:type="dxa"/>
        </w:tblCellMar>
        <w:tblLook w:val="0600" w:firstRow="0" w:lastRow="0" w:firstColumn="0" w:lastColumn="0" w:noHBand="1" w:noVBand="1"/>
        <w:tblCaption w:val="Table 1.1: NDIS Quality and Safeguards Commission resource statement - Additional estimates for 2023-24 as at February 2024 (continued)"/>
        <w:tblDescription w:val="page two of Table 1.1 NDIS Quality and Safeguards Commission resource statement - Additional estimates for 2023-24 as at February 2024. Third-party payments from and on behalf of other entities"/>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Payments made to other entities for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provision of services (disclosed above)</w:t>
            </w:r>
          </w:p>
        </w:tc>
        <w:tc>
          <w:tcPr>
            <w:tcW w:w="1080" w:type="dxa"/>
            <w:tcBorders>
              <w:top w:val="dotted" w:sz="2" w:space="0" w:color="000000"/>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4,700</w:t>
            </w:r>
          </w:p>
        </w:tc>
        <w:tc>
          <w:tcPr>
            <w:tcW w:w="1080" w:type="dxa"/>
            <w:tcBorders>
              <w:top w:val="dotted" w:sz="2" w:space="0" w:color="000000"/>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5,512</w:t>
            </w:r>
          </w:p>
        </w:tc>
        <w:tc>
          <w:tcPr>
            <w:tcW w:w="1080" w:type="dxa"/>
            <w:tcBorders>
              <w:top w:val="dotted" w:sz="2" w:space="0" w:color="000000"/>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274</w:t>
            </w:r>
          </w:p>
        </w:tc>
        <w:tc>
          <w:tcPr>
            <w:tcW w:w="1080" w:type="dxa"/>
            <w:tcBorders>
              <w:top w:val="dotted" w:sz="2" w:space="0" w:color="000000"/>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Receipts received from other entities for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provision of services (disclosed above in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s74 External Revenue section above)</w:t>
            </w:r>
          </w:p>
        </w:tc>
        <w:tc>
          <w:tcPr>
            <w:tcW w:w="1080"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600</w:t>
            </w:r>
          </w:p>
        </w:tc>
        <w:tc>
          <w:tcPr>
            <w:tcW w:w="1080"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Payments made to corporate entities within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Portfolio </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 of Social Services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Services Australia </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3,700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4,505</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(146)</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4,359</w:t>
            </w:r>
          </w:p>
        </w:tc>
      </w:tr>
    </w:tbl>
    <w:p w:rsidR="00775FA1" w:rsidRDefault="006A5C45" w:rsidP="00775FA1">
      <w:pPr>
        <w:pStyle w:val="Source"/>
        <w:keepLines/>
        <w:contextualSpacing/>
      </w:pPr>
      <w:bookmarkStart w:id="222" w:name="OLE_LINK11"/>
      <w:bookmarkStart w:id="223" w:name="OLE_LINK10"/>
      <w:r>
        <w:t>Prepared on a resourcing (i.e. appropriations available) basis.</w:t>
      </w:r>
    </w:p>
    <w:p w:rsidR="008E01DC" w:rsidRDefault="006A5C45" w:rsidP="008E01DC">
      <w:pPr>
        <w:pStyle w:val="Source"/>
        <w:keepLines/>
        <w:contextualSpacing/>
      </w:pPr>
      <w:r>
        <w:t xml:space="preserve">All figures shown above are GST exclusive – these may not match figures in the cash flow statement. </w:t>
      </w:r>
    </w:p>
    <w:p w:rsidR="00775FA1" w:rsidRDefault="006A5C45" w:rsidP="008E01DC">
      <w:pPr>
        <w:pStyle w:val="Source"/>
        <w:keepLines/>
        <w:numPr>
          <w:ilvl w:val="0"/>
          <w:numId w:val="41"/>
        </w:numPr>
        <w:contextualSpacing/>
      </w:pPr>
      <w:r>
        <w:rPr>
          <w:i/>
        </w:rPr>
        <w:t xml:space="preserve">Appropriation Act (No. 1) 2023–2024 </w:t>
      </w:r>
      <w:r>
        <w:t>and Appropriation Bill (No. 3) 2023–2024</w:t>
      </w:r>
      <w:r>
        <w:rPr>
          <w:i/>
        </w:rPr>
        <w:t>.</w:t>
      </w:r>
      <w:r>
        <w:rPr>
          <w:iCs/>
        </w:rPr>
        <w:t xml:space="preserve"> Actual Available Appropriation column reflects the closing unspent appropriation balance from the entity’s 2022–23 annual report and encompasses </w:t>
      </w:r>
      <w:r>
        <w:rPr>
          <w:i/>
        </w:rPr>
        <w:t>Appropriation Act (No. 1) 2022–2023, Supply Act (No.1) 2022–2023, Supply Act (No.3) 2022–2023 and Appropriation Act (No. 3) 2022–2023.</w:t>
      </w:r>
    </w:p>
    <w:p w:rsidR="00775FA1" w:rsidRDefault="006A5C45" w:rsidP="00775FA1">
      <w:pPr>
        <w:pStyle w:val="ChartandTableFootnoteAlpha"/>
        <w:numPr>
          <w:ilvl w:val="0"/>
          <w:numId w:val="41"/>
        </w:numPr>
        <w:spacing w:after="0"/>
        <w:jc w:val="left"/>
        <w:rPr>
          <w:rFonts w:cs="Arial"/>
          <w:szCs w:val="16"/>
        </w:rPr>
      </w:pPr>
      <w:r>
        <w:rPr>
          <w:rFonts w:cs="Arial"/>
          <w:szCs w:val="16"/>
        </w:rPr>
        <w:t xml:space="preserve">Excludes $1.5m subject to administrative quarantine by Finance or withheld under section 51 of the </w:t>
      </w:r>
      <w:r>
        <w:rPr>
          <w:rFonts w:cs="Arial"/>
          <w:i/>
          <w:szCs w:val="16"/>
        </w:rPr>
        <w:t>Public Governance, Performance and Accountability Act 2013</w:t>
      </w:r>
      <w:r>
        <w:rPr>
          <w:rFonts w:cs="Arial"/>
          <w:szCs w:val="16"/>
        </w:rPr>
        <w:t xml:space="preserve"> (PGPA Act).</w:t>
      </w:r>
    </w:p>
    <w:p w:rsidR="00775FA1" w:rsidRDefault="006A5C45" w:rsidP="00775FA1">
      <w:pPr>
        <w:pStyle w:val="ChartandTableFootnoteAlpha"/>
        <w:numPr>
          <w:ilvl w:val="0"/>
          <w:numId w:val="41"/>
        </w:numPr>
        <w:spacing w:after="0"/>
        <w:jc w:val="left"/>
        <w:rPr>
          <w:rFonts w:cs="Arial"/>
          <w:szCs w:val="16"/>
        </w:rPr>
      </w:pPr>
      <w:r>
        <w:rPr>
          <w:rFonts w:cs="Arial"/>
          <w:szCs w:val="16"/>
        </w:rPr>
        <w:t>Estimated external revenue receipts under section 74 of the PGPA Act.</w:t>
      </w:r>
    </w:p>
    <w:p w:rsidR="00775FA1" w:rsidRDefault="006A5C45" w:rsidP="00775FA1">
      <w:pPr>
        <w:pStyle w:val="ChartandTableFootnoteAlpha"/>
        <w:numPr>
          <w:ilvl w:val="0"/>
          <w:numId w:val="41"/>
        </w:numPr>
        <w:spacing w:after="0"/>
        <w:jc w:val="left"/>
        <w:rPr>
          <w:rFonts w:cs="Arial"/>
          <w:szCs w:val="16"/>
        </w:rPr>
      </w:pPr>
      <w:r>
        <w:rPr>
          <w:rFonts w:cs="Arial"/>
          <w:szCs w:val="16"/>
        </w:rPr>
        <w:t>Departmental capital budgets are not separately identified in Appropriation Act (No.1) and form part of ordinary annual services items. Refer to Table 3.6 for further details. For accounting purposes, this amount has been designated as a ‘contribution by owner’.</w:t>
      </w:r>
      <w:bookmarkEnd w:id="222"/>
      <w:bookmarkEnd w:id="223"/>
    </w:p>
    <w:p w:rsidR="0056655F" w:rsidRDefault="0056655F" w:rsidP="00F75D25">
      <w:pPr>
        <w:tabs>
          <w:tab w:val="left" w:pos="142"/>
        </w:tabs>
        <w:spacing w:after="0" w:line="240" w:lineRule="auto"/>
        <w:ind w:left="142" w:hanging="142"/>
        <w:contextualSpacing/>
        <w:rPr>
          <w:rFonts w:ascii="Arial" w:hAnsi="Arial" w:cs="Arial"/>
          <w:vanish/>
          <w:sz w:val="16"/>
          <w:szCs w:val="16"/>
        </w:rPr>
      </w:pPr>
    </w:p>
    <w:p w:rsidR="003E027B" w:rsidRPr="00793556" w:rsidRDefault="006A5C45" w:rsidP="00793556">
      <w:pPr>
        <w:pStyle w:val="Heading3"/>
        <w:pageBreakBefore/>
        <w:spacing w:before="0"/>
        <w:rPr>
          <w:smallCaps w:val="0"/>
          <w:sz w:val="22"/>
        </w:rPr>
      </w:pPr>
      <w:bookmarkStart w:id="224" w:name="RG_MARKER_59884"/>
      <w:bookmarkStart w:id="225" w:name="RG_MARKER_59897"/>
      <w:bookmarkStart w:id="226" w:name="RG_MARKER_60275"/>
      <w:r w:rsidRPr="00793556">
        <w:rPr>
          <w:smallCaps w:val="0"/>
          <w:sz w:val="22"/>
        </w:rPr>
        <w:lastRenderedPageBreak/>
        <w:t>1.3</w:t>
      </w:r>
      <w:bookmarkEnd w:id="224"/>
      <w:bookmarkEnd w:id="225"/>
      <w:bookmarkEnd w:id="226"/>
      <w:r w:rsidRPr="00793556">
        <w:rPr>
          <w:smallCaps w:val="0"/>
          <w:sz w:val="22"/>
        </w:rPr>
        <w:tab/>
      </w:r>
      <w:r>
        <w:rPr>
          <w:smallCaps w:val="0"/>
          <w:sz w:val="22"/>
        </w:rPr>
        <w:t>Entity</w:t>
      </w:r>
      <w:r w:rsidRPr="00793556">
        <w:rPr>
          <w:smallCaps w:val="0"/>
          <w:sz w:val="22"/>
        </w:rPr>
        <w:t xml:space="preserve"> measures</w:t>
      </w:r>
    </w:p>
    <w:p w:rsidR="002A665D" w:rsidRPr="00D76E7F" w:rsidRDefault="006A5C45" w:rsidP="00652FBE">
      <w:pPr>
        <w:spacing w:line="240" w:lineRule="auto"/>
        <w:rPr>
          <w:sz w:val="19"/>
          <w:szCs w:val="19"/>
        </w:rPr>
      </w:pPr>
      <w:r w:rsidRPr="00D76E7F">
        <w:rPr>
          <w:sz w:val="19"/>
          <w:szCs w:val="19"/>
        </w:rPr>
        <w:t>Table 1.2 summarises new Government measures taken since the 2023-24 Budget. The table is split into receipt and payment measures, with the affected program identified.</w:t>
      </w:r>
    </w:p>
    <w:p w:rsidR="00A431E4" w:rsidRDefault="006A5C45" w:rsidP="00793556">
      <w:pPr>
        <w:pStyle w:val="TableHeading"/>
        <w:keepLines/>
        <w:spacing w:before="0" w:after="0"/>
        <w:rPr>
          <w:rFonts w:cs="Arial"/>
        </w:rPr>
      </w:pPr>
      <w:r>
        <w:t xml:space="preserve">Table 1.2: </w:t>
      </w:r>
      <w:r>
        <w:rPr>
          <w:snapToGrid w:val="0"/>
        </w:rPr>
        <w:t>NDIS Quality and Safeguards Commission</w:t>
      </w:r>
      <w:r>
        <w:t xml:space="preserve"> 2023-24 measures since the Budget</w:t>
      </w:r>
    </w:p>
    <w:tbl>
      <w:tblPr>
        <w:tblStyle w:val="CDMRange1"/>
        <w:tblW w:w="7710" w:type="dxa"/>
        <w:tblLayout w:type="fixed"/>
        <w:tblCellMar>
          <w:top w:w="11" w:type="dxa"/>
          <w:bottom w:w="11" w:type="dxa"/>
        </w:tblCellMar>
        <w:tblLook w:val="0600" w:firstRow="0" w:lastRow="0" w:firstColumn="0" w:lastColumn="0" w:noHBand="1" w:noVBand="1"/>
        <w:tblCaption w:val="Table 1.2: NDIS Quality and Safeguards Commission 2023-24 measures since the Budget"/>
        <w:tblDescription w:val="Table 1.2 NDIS Quality and Safeguards Commission 2023-24 measures since the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NDIS Review response - initial design and</w:t>
            </w:r>
            <w:r>
              <w:rPr>
                <w:rFonts w:ascii="Arial" w:eastAsia="Arial" w:hAnsi="Arial" w:cs="Arial"/>
                <w:color w:val="FFFFFF"/>
                <w:sz w:val="16"/>
              </w:rPr>
              <w:t xml:space="preserve"> ----</w:t>
            </w:r>
            <w:r>
              <w:rPr>
                <w:rFonts w:ascii="Arial" w:eastAsia="Arial" w:hAnsi="Arial" w:cs="Arial"/>
                <w:color w:val="000000"/>
                <w:sz w:val="16"/>
              </w:rPr>
              <w:t xml:space="preserve">consultation </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5,200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5,200</w:t>
            </w: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5,200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5,200</w:t>
            </w:r>
          </w:p>
        </w:tc>
        <w:tc>
          <w:tcPr>
            <w:tcW w:w="8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5,200</w:t>
            </w:r>
          </w:p>
        </w:tc>
        <w:tc>
          <w:tcPr>
            <w:tcW w:w="8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281B53" w:rsidRDefault="006A5C45" w:rsidP="00793556">
      <w:pPr>
        <w:spacing w:after="0" w:line="240" w:lineRule="auto"/>
        <w:rPr>
          <w:rFonts w:ascii="Arial" w:hAnsi="Arial" w:cs="Arial"/>
          <w:sz w:val="16"/>
          <w:szCs w:val="16"/>
        </w:rPr>
      </w:pPr>
      <w:r w:rsidRPr="00652FBE">
        <w:rPr>
          <w:rFonts w:ascii="Arial" w:hAnsi="Arial" w:cs="Arial"/>
          <w:sz w:val="16"/>
          <w:szCs w:val="16"/>
        </w:rPr>
        <w:t>Prepared on a Government Finance Statistics (Underlying Cash) basis. Figures displayed as a negative (-) represent a decrease in funds and a positive (+) represent an increase in funds.</w:t>
      </w:r>
    </w:p>
    <w:p w:rsidR="006614A9" w:rsidRPr="00652FBE" w:rsidRDefault="006614A9" w:rsidP="00793556">
      <w:pPr>
        <w:spacing w:after="0" w:line="240" w:lineRule="auto"/>
        <w:rPr>
          <w:rFonts w:ascii="Arial" w:hAnsi="Arial" w:cs="Arial"/>
          <w:sz w:val="16"/>
          <w:szCs w:val="16"/>
        </w:rPr>
      </w:pPr>
    </w:p>
    <w:p w:rsidR="00281B53" w:rsidRPr="00281B53" w:rsidRDefault="00281B53" w:rsidP="00281B53">
      <w:pPr>
        <w:spacing w:after="0"/>
        <w:rPr>
          <w:rFonts w:ascii="Arial" w:hAnsi="Arial" w:cs="Arial"/>
          <w:vanish/>
          <w:sz w:val="16"/>
        </w:rPr>
      </w:pPr>
    </w:p>
    <w:p w:rsidR="0026077D" w:rsidRPr="00225F60" w:rsidRDefault="006A5C45" w:rsidP="00225F60">
      <w:pPr>
        <w:pStyle w:val="Heading3"/>
        <w:pageBreakBefore/>
        <w:spacing w:before="0"/>
        <w:rPr>
          <w:smallCaps w:val="0"/>
          <w:sz w:val="22"/>
          <w:szCs w:val="22"/>
          <w:lang w:val="en-GB"/>
        </w:rPr>
      </w:pPr>
      <w:bookmarkStart w:id="227" w:name="RG_MARKER_59883"/>
      <w:bookmarkStart w:id="228" w:name="RG_MARKER_59961"/>
      <w:r w:rsidRPr="00225F60">
        <w:rPr>
          <w:smallCaps w:val="0"/>
          <w:sz w:val="22"/>
          <w:szCs w:val="22"/>
          <w:lang w:val="en-GB"/>
        </w:rPr>
        <w:lastRenderedPageBreak/>
        <w:t>1.4</w:t>
      </w:r>
      <w:bookmarkEnd w:id="227"/>
      <w:bookmarkEnd w:id="228"/>
      <w:r w:rsidRPr="00225F60">
        <w:rPr>
          <w:smallCaps w:val="0"/>
          <w:sz w:val="22"/>
          <w:szCs w:val="22"/>
          <w:lang w:val="en-GB"/>
        </w:rPr>
        <w:tab/>
        <w:t>Additional estimates, resourcing and variations to outcomes</w:t>
      </w:r>
    </w:p>
    <w:p w:rsidR="002743F4" w:rsidRPr="002743F4" w:rsidRDefault="006A5C45" w:rsidP="00225F60">
      <w:pPr>
        <w:pStyle w:val="TableHeading"/>
        <w:keepLines/>
        <w:spacing w:before="0" w:after="0"/>
        <w:rPr>
          <w:rFonts w:ascii="Book Antiqua" w:eastAsia="Calibri" w:hAnsi="Book Antiqua"/>
          <w:b w:val="0"/>
          <w:sz w:val="19"/>
          <w:szCs w:val="19"/>
          <w:lang w:val="en-GB" w:eastAsia="en-US"/>
        </w:rPr>
      </w:pPr>
      <w:r w:rsidRPr="002743F4">
        <w:rPr>
          <w:rFonts w:ascii="Book Antiqua" w:eastAsia="Calibri" w:hAnsi="Book Antiqua" w:cs="Arial"/>
          <w:b w:val="0"/>
          <w:sz w:val="19"/>
          <w:szCs w:val="19"/>
          <w:lang w:val="en-GB" w:eastAsia="en-US"/>
        </w:rPr>
        <w:t xml:space="preserve">The following tables detail the changes to the resourcing for NDIS Commission at Additional </w:t>
      </w:r>
      <w:r>
        <w:rPr>
          <w:rFonts w:ascii="Book Antiqua" w:eastAsia="Calibri" w:hAnsi="Book Antiqua" w:cs="Arial"/>
          <w:b w:val="0"/>
          <w:sz w:val="19"/>
          <w:szCs w:val="19"/>
          <w:lang w:val="en-GB" w:eastAsia="en-US"/>
        </w:rPr>
        <w:t>Estimates, by outcome. Table 1.3</w:t>
      </w:r>
      <w:r w:rsidRPr="002743F4">
        <w:rPr>
          <w:rFonts w:ascii="Book Antiqua" w:eastAsia="Calibri" w:hAnsi="Book Antiqua" w:cs="Arial"/>
          <w:b w:val="0"/>
          <w:sz w:val="19"/>
          <w:szCs w:val="19"/>
          <w:lang w:val="en-GB" w:eastAsia="en-US"/>
        </w:rPr>
        <w:t xml:space="preserve"> details the Additional Estimates resulting from new measures and other variations since the 2023–24 Budget in Appropriation Bill No. 3.</w:t>
      </w:r>
    </w:p>
    <w:p w:rsidR="002743F4" w:rsidRDefault="002743F4" w:rsidP="00225F60">
      <w:pPr>
        <w:pStyle w:val="TableHeading"/>
        <w:keepLines/>
        <w:spacing w:before="0" w:after="0"/>
        <w:rPr>
          <w:rFonts w:ascii="Book Antiqua" w:eastAsia="Calibri" w:hAnsi="Book Antiqua"/>
          <w:b w:val="0"/>
          <w:szCs w:val="22"/>
          <w:lang w:val="en-GB" w:eastAsia="en-US"/>
        </w:rPr>
      </w:pPr>
    </w:p>
    <w:p w:rsidR="007349CE" w:rsidRDefault="006A5C45" w:rsidP="00225F60">
      <w:pPr>
        <w:pStyle w:val="TableHeading"/>
        <w:keepLines/>
        <w:spacing w:before="0" w:after="0"/>
        <w:rPr>
          <w:rFonts w:eastAsia="Calibri"/>
          <w:szCs w:val="22"/>
          <w:lang w:val="en-GB" w:eastAsia="en-US"/>
        </w:rPr>
      </w:pPr>
      <w:r w:rsidRPr="0026077D">
        <w:rPr>
          <w:rFonts w:eastAsia="Calibri" w:cs="Arial"/>
          <w:szCs w:val="22"/>
          <w:lang w:val="en-GB" w:eastAsia="en-US"/>
        </w:rPr>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 xml:space="preserve">since the </w:t>
      </w:r>
    </w:p>
    <w:p w:rsidR="00D86095" w:rsidRDefault="006A5C45" w:rsidP="00225F60">
      <w:pPr>
        <w:pStyle w:val="TableHeading"/>
        <w:keepLines/>
        <w:spacing w:before="0" w:after="0"/>
        <w:rPr>
          <w:rFonts w:eastAsia="Calibri"/>
          <w:szCs w:val="22"/>
          <w:lang w:val="en-GB" w:eastAsia="en-US"/>
        </w:rPr>
      </w:pPr>
      <w:r>
        <w:rPr>
          <w:rFonts w:eastAsia="Calibri" w:cs="Arial"/>
          <w:szCs w:val="22"/>
          <w:lang w:val="en-GB" w:eastAsia="en-US"/>
        </w:rPr>
        <w:t>2023-24</w:t>
      </w:r>
      <w:r w:rsidRPr="0026077D">
        <w:rPr>
          <w:rFonts w:eastAsia="Calibri" w:cs="Arial"/>
          <w:szCs w:val="22"/>
          <w:lang w:val="en-GB" w:eastAsia="en-US"/>
        </w:rPr>
        <w:t xml:space="preserve"> Budget</w:t>
      </w:r>
    </w:p>
    <w:tbl>
      <w:tblPr>
        <w:tblStyle w:val="CDMRange1"/>
        <w:tblW w:w="7710" w:type="dxa"/>
        <w:tblLayout w:type="fixed"/>
        <w:tblCellMar>
          <w:top w:w="11" w:type="dxa"/>
          <w:bottom w:w="11" w:type="dxa"/>
        </w:tblCellMar>
        <w:tblLook w:val="0600" w:firstRow="0" w:lastRow="0" w:firstColumn="0" w:lastColumn="0" w:noHBand="1" w:noVBand="1"/>
        <w:tblCaption w:val="Print_Area"/>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101" w:type="dxa"/>
              <w:right w:w="101"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6E6E6"/>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101" w:type="dxa"/>
              <w:right w:w="101"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6E6E6"/>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101" w:type="dxa"/>
              <w:right w:w="101"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28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6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NDIS Review response - initial design and consultation </w:t>
            </w:r>
          </w:p>
        </w:tc>
        <w:tc>
          <w:tcPr>
            <w:tcW w:w="85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5,200</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5,200</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6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Other Variations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6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Net increase </w:t>
            </w:r>
          </w:p>
        </w:tc>
        <w:tc>
          <w:tcPr>
            <w:tcW w:w="855" w:type="dxa"/>
            <w:tcBorders>
              <w:top w:val="nil"/>
              <w:left w:val="nil"/>
              <w:bottom w:val="nil"/>
              <w:right w:val="nil"/>
              <w:tl2br w:val="nil"/>
              <w:tr2bl w:val="nil"/>
            </w:tcBorders>
            <w:shd w:val="clear" w:color="auto" w:fill="auto"/>
            <w:noWrap/>
            <w:tcMar>
              <w:left w:w="101" w:type="dxa"/>
              <w:right w:w="101"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nil"/>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1,500</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6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decrease</w:t>
            </w:r>
          </w:p>
        </w:tc>
        <w:tc>
          <w:tcPr>
            <w:tcW w:w="855" w:type="dxa"/>
            <w:tcBorders>
              <w:top w:val="nil"/>
              <w:left w:val="nil"/>
              <w:bottom w:val="nil"/>
              <w:right w:val="nil"/>
              <w:tl2br w:val="nil"/>
              <w:tr2bl w:val="nil"/>
            </w:tcBorders>
            <w:shd w:val="clear" w:color="auto" w:fill="auto"/>
            <w:noWrap/>
            <w:tcMar>
              <w:left w:w="101" w:type="dxa"/>
              <w:right w:w="101"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(1,500)</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(departmental)</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5,200</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85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E01CFA" w:rsidRPr="002B4478" w:rsidRDefault="006A5C45" w:rsidP="002B4478">
      <w:pPr>
        <w:pStyle w:val="Heading3"/>
        <w:pageBreakBefore/>
        <w:spacing w:before="0"/>
        <w:ind w:left="709" w:hanging="709"/>
        <w:rPr>
          <w:smallCaps w:val="0"/>
          <w:sz w:val="22"/>
          <w:lang w:val="en-GB"/>
        </w:rPr>
      </w:pPr>
      <w:bookmarkStart w:id="229" w:name="RG_MARKER_59882"/>
      <w:bookmarkStart w:id="230" w:name="RG_MARKER_60184"/>
      <w:r w:rsidRPr="002B4478">
        <w:rPr>
          <w:smallCaps w:val="0"/>
          <w:sz w:val="22"/>
          <w:lang w:val="en-GB"/>
        </w:rPr>
        <w:lastRenderedPageBreak/>
        <w:t>1.5</w:t>
      </w:r>
      <w:bookmarkEnd w:id="229"/>
      <w:bookmarkEnd w:id="230"/>
      <w:r w:rsidRPr="002B4478">
        <w:rPr>
          <w:smallCaps w:val="0"/>
          <w:sz w:val="22"/>
          <w:lang w:val="en-GB"/>
        </w:rPr>
        <w:tab/>
        <w:t>Breakdown of additional estimates by appropriation bill</w:t>
      </w:r>
    </w:p>
    <w:p w:rsidR="005F5B07" w:rsidRPr="005F5B07" w:rsidRDefault="006A5C45" w:rsidP="002B4478">
      <w:pPr>
        <w:pStyle w:val="TableHeading"/>
        <w:keepLines/>
        <w:spacing w:before="0" w:after="0"/>
        <w:rPr>
          <w:rFonts w:ascii="Book Antiqua" w:eastAsia="Calibri" w:hAnsi="Book Antiqua"/>
          <w:b w:val="0"/>
          <w:sz w:val="19"/>
          <w:szCs w:val="19"/>
          <w:lang w:val="en-GB" w:eastAsia="en-US"/>
        </w:rPr>
      </w:pPr>
      <w:r w:rsidRPr="005F5B07">
        <w:rPr>
          <w:rFonts w:ascii="Book Antiqua" w:eastAsia="Calibri" w:hAnsi="Book Antiqua" w:cs="Arial"/>
          <w:b w:val="0"/>
          <w:sz w:val="19"/>
          <w:szCs w:val="19"/>
          <w:lang w:val="en-GB" w:eastAsia="en-US"/>
        </w:rPr>
        <w:t>The following tables detail the Additio</w:t>
      </w:r>
      <w:r>
        <w:rPr>
          <w:rFonts w:ascii="Book Antiqua" w:eastAsia="Calibri" w:hAnsi="Book Antiqua" w:cs="Arial"/>
          <w:b w:val="0"/>
          <w:sz w:val="19"/>
          <w:szCs w:val="19"/>
          <w:lang w:val="en-GB" w:eastAsia="en-US"/>
        </w:rPr>
        <w:t xml:space="preserve">nal Estimates sought for </w:t>
      </w:r>
      <w:r w:rsidRPr="005F5B07">
        <w:rPr>
          <w:rFonts w:ascii="Book Antiqua" w:eastAsia="Calibri" w:hAnsi="Book Antiqua" w:cs="Arial"/>
          <w:b w:val="0"/>
          <w:sz w:val="19"/>
          <w:szCs w:val="19"/>
          <w:lang w:val="en-GB" w:eastAsia="en-US"/>
        </w:rPr>
        <w:t>NDIS Commission through Appropriation Bill No. 3.</w:t>
      </w:r>
    </w:p>
    <w:p w:rsidR="005F5B07" w:rsidRDefault="005F5B07" w:rsidP="002B4478">
      <w:pPr>
        <w:pStyle w:val="TableHeading"/>
        <w:keepLines/>
        <w:spacing w:before="0" w:after="0"/>
        <w:rPr>
          <w:rFonts w:ascii="Book Antiqua" w:eastAsia="Calibri" w:hAnsi="Book Antiqua"/>
          <w:b w:val="0"/>
          <w:szCs w:val="22"/>
          <w:lang w:val="en-GB" w:eastAsia="en-US"/>
        </w:rPr>
      </w:pPr>
    </w:p>
    <w:p w:rsidR="00D86095" w:rsidRDefault="006A5C45" w:rsidP="002B4478">
      <w:pPr>
        <w:pStyle w:val="TableHeading"/>
        <w:keepLines/>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4</w:t>
      </w:r>
      <w:r w:rsidRPr="00E01CFA">
        <w:rPr>
          <w:rFonts w:eastAsia="Calibri" w:cs="Arial"/>
          <w:szCs w:val="22"/>
          <w:lang w:val="en-GB" w:eastAsia="en-US"/>
        </w:rPr>
        <w:t>: Appropriation Bill (No. 3) 2023-24</w:t>
      </w:r>
    </w:p>
    <w:tbl>
      <w:tblPr>
        <w:tblStyle w:val="CDMRange1"/>
        <w:tblW w:w="7755" w:type="dxa"/>
        <w:tblLayout w:type="fixed"/>
        <w:tblCellMar>
          <w:top w:w="11" w:type="dxa"/>
          <w:bottom w:w="11" w:type="dxa"/>
        </w:tblCellMar>
        <w:tblLook w:val="0600" w:firstRow="0" w:lastRow="0" w:firstColumn="0" w:lastColumn="0" w:noHBand="1" w:noVBand="1"/>
        <w:tblCaption w:val="Print_Area"/>
      </w:tblPr>
      <w:tblGrid>
        <w:gridCol w:w="3105"/>
        <w:gridCol w:w="930"/>
        <w:gridCol w:w="930"/>
        <w:gridCol w:w="930"/>
        <w:gridCol w:w="930"/>
        <w:gridCol w:w="930"/>
      </w:tblGrid>
      <w:tr w:rsidR="003E4233" w:rsidTr="00487BEA">
        <w:trPr>
          <w:tblHeader/>
        </w:trPr>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93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Additional</w:t>
            </w:r>
          </w:p>
        </w:tc>
        <w:tc>
          <w:tcPr>
            <w:tcW w:w="93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Reduced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9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30" w:type="dxa"/>
            <w:tcBorders>
              <w:top w:val="nil"/>
              <w:left w:val="nil"/>
              <w:bottom w:val="nil"/>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930"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930" w:type="dxa"/>
            <w:tcBorders>
              <w:top w:val="nil"/>
              <w:left w:val="nil"/>
              <w:bottom w:val="nil"/>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items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28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 1</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i/>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281" w:type="dxa"/>
              <w:right w:w="101" w:type="dxa"/>
            </w:tcMar>
            <w:vAlign w:val="bottom"/>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Outcome 1 </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6,700</w:t>
            </w:r>
          </w:p>
        </w:tc>
        <w:tc>
          <w:tcPr>
            <w:tcW w:w="93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6,700</w:t>
            </w:r>
          </w:p>
        </w:tc>
        <w:tc>
          <w:tcPr>
            <w:tcW w:w="93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6,700</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6,700</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 and departmental</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6,700</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6,700</w:t>
            </w:r>
          </w:p>
        </w:tc>
        <w:tc>
          <w:tcPr>
            <w:tcW w:w="93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48070E" w:rsidRPr="0048070E" w:rsidRDefault="0048070E">
      <w:pPr>
        <w:keepLines w:val="0"/>
        <w:spacing w:after="200" w:line="276" w:lineRule="auto"/>
        <w:jc w:val="left"/>
        <w:rPr>
          <w:rFonts w:ascii="Calibri" w:eastAsia="Calibri" w:hAnsi="Calibri" w:cs="Arial"/>
          <w:b/>
          <w:i/>
          <w:color w:val="FF0000"/>
          <w:sz w:val="22"/>
          <w:szCs w:val="22"/>
          <w:lang w:eastAsia="en-US"/>
        </w:rPr>
      </w:pPr>
    </w:p>
    <w:p w:rsidR="00C67DB8" w:rsidRPr="00286E43" w:rsidRDefault="00C67DB8" w:rsidP="00286E43">
      <w:pPr>
        <w:keepLines w:val="0"/>
        <w:spacing w:after="200" w:line="276" w:lineRule="auto"/>
        <w:jc w:val="left"/>
        <w:rPr>
          <w:rFonts w:ascii="Calibri" w:eastAsia="Calibri" w:hAnsi="Calibri" w:cs="Arial"/>
          <w:vanish/>
          <w:sz w:val="22"/>
          <w:szCs w:val="22"/>
          <w:lang w:val="en-GB" w:eastAsia="en-US"/>
        </w:rPr>
      </w:pPr>
    </w:p>
    <w:p w:rsidR="00B75486" w:rsidRPr="00B75486" w:rsidRDefault="006A5C45" w:rsidP="001D4896">
      <w:pPr>
        <w:pStyle w:val="Heading3"/>
        <w:pageBreakBefore/>
        <w:spacing w:before="0"/>
        <w:rPr>
          <w:smallCaps w:val="0"/>
          <w:szCs w:val="26"/>
        </w:rPr>
      </w:pPr>
      <w:bookmarkStart w:id="231" w:name="RG_MARKER_59841"/>
      <w:bookmarkStart w:id="232" w:name="RG_MARKER_59887"/>
      <w:bookmarkStart w:id="233" w:name="RG_MARKER_60279"/>
      <w:r w:rsidRPr="00B75486">
        <w:rPr>
          <w:smallCaps w:val="0"/>
          <w:szCs w:val="26"/>
        </w:rPr>
        <w:lastRenderedPageBreak/>
        <w:t xml:space="preserve">Section 2: </w:t>
      </w:r>
      <w:bookmarkEnd w:id="231"/>
      <w:bookmarkEnd w:id="232"/>
      <w:bookmarkEnd w:id="233"/>
      <w:r>
        <w:rPr>
          <w:smallCaps w:val="0"/>
          <w:szCs w:val="26"/>
        </w:rPr>
        <w:t>Revisions to outcomes</w:t>
      </w:r>
      <w:r w:rsidRPr="00B75486">
        <w:rPr>
          <w:smallCaps w:val="0"/>
          <w:szCs w:val="26"/>
        </w:rPr>
        <w:t xml:space="preserve"> and planned performance</w:t>
      </w:r>
    </w:p>
    <w:p w:rsidR="0061625A" w:rsidRPr="001D4896" w:rsidRDefault="006A5C45" w:rsidP="001D4896">
      <w:pPr>
        <w:pStyle w:val="Heading3"/>
        <w:spacing w:before="0"/>
        <w:rPr>
          <w:smallCaps w:val="0"/>
          <w:sz w:val="22"/>
          <w:szCs w:val="22"/>
        </w:rPr>
      </w:pPr>
      <w:r w:rsidRPr="001D4896">
        <w:rPr>
          <w:smallCaps w:val="0"/>
          <w:sz w:val="22"/>
          <w:szCs w:val="22"/>
        </w:rPr>
        <w:t>2.1</w:t>
      </w:r>
      <w:r w:rsidRPr="001D4896">
        <w:rPr>
          <w:smallCaps w:val="0"/>
          <w:sz w:val="22"/>
          <w:szCs w:val="22"/>
        </w:rPr>
        <w:tab/>
        <w:t>Budgeted expenses and performance for outcome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3E4233" w:rsidTr="00D20692">
        <w:trPr>
          <w:tblHeader/>
        </w:trPr>
        <w:tc>
          <w:tcPr>
            <w:tcW w:w="7711" w:type="dxa"/>
            <w:shd w:val="clear" w:color="auto" w:fill="EAEAEA"/>
            <w:hideMark/>
          </w:tcPr>
          <w:p w:rsidR="0061625A" w:rsidRPr="00045FC2" w:rsidRDefault="006A5C45" w:rsidP="004A7E89">
            <w:pPr>
              <w:pStyle w:val="Outcomeheading"/>
              <w:spacing w:before="120"/>
              <w:outlineLvl w:val="2"/>
              <w:rPr>
                <w:sz w:val="20"/>
              </w:rPr>
            </w:pPr>
            <w:r w:rsidRPr="00045FC2">
              <w:rPr>
                <w:sz w:val="20"/>
              </w:rPr>
              <w:t>Outcome 1</w:t>
            </w:r>
            <w:r w:rsidR="00045FC2">
              <w:rPr>
                <w:sz w:val="20"/>
              </w:rPr>
              <w:t>:</w:t>
            </w:r>
          </w:p>
          <w:p w:rsidR="0061625A" w:rsidRPr="00C70312" w:rsidRDefault="006A5C45" w:rsidP="004A7E89">
            <w:pPr>
              <w:pStyle w:val="NormalOutcome"/>
            </w:pPr>
            <w:r w:rsidRPr="00045FC2">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rsidR="00C70312" w:rsidRDefault="006A5C45" w:rsidP="00E6139C">
      <w:pPr>
        <w:pStyle w:val="Heading4"/>
        <w:spacing w:before="240" w:after="0" w:line="360" w:lineRule="auto"/>
        <w:ind w:right="28"/>
        <w:rPr>
          <w:color w:val="000000"/>
          <w:bdr w:val="none" w:sz="0" w:space="0" w:color="auto" w:frame="1"/>
        </w:rPr>
      </w:pPr>
      <w:r>
        <w:rPr>
          <w:bdr w:val="none" w:sz="0" w:space="0" w:color="auto" w:frame="1"/>
        </w:rPr>
        <w:t xml:space="preserve">Linked </w:t>
      </w:r>
      <w:r>
        <w:rPr>
          <w:color w:val="000000"/>
          <w:bdr w:val="none" w:sz="0" w:space="0" w:color="auto" w:frame="1"/>
        </w:rPr>
        <w:t>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3E4233" w:rsidTr="00D20692">
        <w:trPr>
          <w:tblHeader/>
        </w:trPr>
        <w:tc>
          <w:tcPr>
            <w:tcW w:w="7711" w:type="dxa"/>
            <w:tcBorders>
              <w:top w:val="single" w:sz="4" w:space="0" w:color="auto"/>
              <w:left w:val="single" w:sz="4" w:space="0" w:color="auto"/>
              <w:bottom w:val="dotted" w:sz="4" w:space="0" w:color="000000" w:themeColor="text1"/>
              <w:right w:val="single" w:sz="4" w:space="0" w:color="auto"/>
            </w:tcBorders>
            <w:hideMark/>
          </w:tcPr>
          <w:p w:rsidR="0061625A" w:rsidRPr="0061625A" w:rsidRDefault="006A5C45" w:rsidP="007347D2">
            <w:pPr>
              <w:pStyle w:val="ExampleText0"/>
              <w:spacing w:before="60" w:after="60" w:line="240" w:lineRule="auto"/>
              <w:rPr>
                <w:color w:val="000000"/>
              </w:rPr>
            </w:pPr>
            <w:r>
              <w:rPr>
                <w:rStyle w:val="ExampletextCharChar"/>
                <w:b/>
                <w:color w:val="000000"/>
              </w:rPr>
              <w:t>National Disability Insurance Agency</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hideMark/>
          </w:tcPr>
          <w:p w:rsidR="0061625A" w:rsidRPr="00877176" w:rsidRDefault="006A5C45">
            <w:pPr>
              <w:spacing w:before="60" w:after="60" w:line="240" w:lineRule="auto"/>
              <w:rPr>
                <w:rStyle w:val="ExampletextCharChar"/>
                <w:b/>
                <w:i w:val="0"/>
                <w:color w:val="000000"/>
              </w:rPr>
            </w:pPr>
            <w:r w:rsidRPr="00877176">
              <w:rPr>
                <w:rStyle w:val="ExampletextCharChar"/>
                <w:b/>
                <w:i w:val="0"/>
                <w:color w:val="000000"/>
              </w:rPr>
              <w:t>Program</w:t>
            </w:r>
          </w:p>
          <w:p w:rsidR="002267A6" w:rsidRPr="00877176" w:rsidRDefault="006A5C45" w:rsidP="001D4896">
            <w:pPr>
              <w:keepLines w:val="0"/>
              <w:numPr>
                <w:ilvl w:val="0"/>
                <w:numId w:val="42"/>
              </w:numPr>
              <w:spacing w:before="60" w:after="60" w:line="240" w:lineRule="auto"/>
              <w:rPr>
                <w:rStyle w:val="ExampletextCharChar"/>
                <w:i w:val="0"/>
                <w:color w:val="000000"/>
                <w:sz w:val="19"/>
                <w:szCs w:val="19"/>
              </w:rPr>
            </w:pPr>
            <w:r w:rsidRPr="00877176">
              <w:rPr>
                <w:rStyle w:val="ExampletextCharChar"/>
                <w:i w:val="0"/>
                <w:color w:val="000000"/>
                <w:sz w:val="19"/>
                <w:szCs w:val="19"/>
              </w:rPr>
              <w:t>Program 1.1 – Reasonable and necessary support to participants</w:t>
            </w:r>
          </w:p>
        </w:tc>
      </w:tr>
      <w:tr w:rsidR="003E4233" w:rsidTr="00D20692">
        <w:tc>
          <w:tcPr>
            <w:tcW w:w="7711" w:type="dxa"/>
            <w:tcBorders>
              <w:top w:val="single" w:sz="4" w:space="0" w:color="auto"/>
              <w:left w:val="single" w:sz="4" w:space="0" w:color="auto"/>
              <w:bottom w:val="dotted" w:sz="4" w:space="0" w:color="000000" w:themeColor="text1"/>
              <w:right w:val="single" w:sz="4" w:space="0" w:color="auto"/>
            </w:tcBorders>
          </w:tcPr>
          <w:p w:rsidR="002267A6" w:rsidRPr="00877176" w:rsidRDefault="006A5C45">
            <w:pPr>
              <w:spacing w:before="60" w:after="60" w:line="240" w:lineRule="auto"/>
              <w:rPr>
                <w:rStyle w:val="ExampletextCharChar"/>
                <w:b/>
                <w:i w:val="0"/>
                <w:color w:val="000000"/>
              </w:rPr>
            </w:pPr>
            <w:r w:rsidRPr="00877176">
              <w:rPr>
                <w:rStyle w:val="ExampletextCharChar"/>
                <w:b/>
                <w:i w:val="0"/>
                <w:color w:val="000000"/>
              </w:rPr>
              <w:t>Department of Social Services</w:t>
            </w:r>
          </w:p>
        </w:tc>
      </w:tr>
      <w:tr w:rsidR="003E4233" w:rsidTr="00D20692">
        <w:tc>
          <w:tcPr>
            <w:tcW w:w="7711" w:type="dxa"/>
            <w:tcBorders>
              <w:top w:val="dotted" w:sz="4" w:space="0" w:color="000000" w:themeColor="text1"/>
              <w:left w:val="single" w:sz="4" w:space="0" w:color="auto"/>
              <w:bottom w:val="single" w:sz="4" w:space="0" w:color="auto"/>
              <w:right w:val="single" w:sz="4" w:space="0" w:color="auto"/>
            </w:tcBorders>
          </w:tcPr>
          <w:p w:rsidR="000859ED" w:rsidRPr="00877176" w:rsidRDefault="006A5C45" w:rsidP="000859ED">
            <w:pPr>
              <w:spacing w:before="60" w:after="60" w:line="240" w:lineRule="auto"/>
              <w:rPr>
                <w:rStyle w:val="ExampletextCharChar"/>
                <w:b/>
                <w:i w:val="0"/>
                <w:color w:val="000000"/>
              </w:rPr>
            </w:pPr>
            <w:r w:rsidRPr="00877176">
              <w:rPr>
                <w:rStyle w:val="ExampletextCharChar"/>
                <w:b/>
                <w:i w:val="0"/>
                <w:color w:val="000000"/>
              </w:rPr>
              <w:t>Program</w:t>
            </w:r>
          </w:p>
          <w:p w:rsidR="002267A6" w:rsidRPr="00877176" w:rsidRDefault="006A5C45" w:rsidP="002267A6">
            <w:pPr>
              <w:pStyle w:val="ListParagraph"/>
              <w:keepLines/>
              <w:numPr>
                <w:ilvl w:val="0"/>
                <w:numId w:val="43"/>
              </w:numPr>
              <w:spacing w:before="60" w:after="60" w:line="240" w:lineRule="auto"/>
              <w:rPr>
                <w:rStyle w:val="ExampletextCharChar"/>
                <w:rFonts w:eastAsia="Calibri"/>
                <w:b/>
                <w:i w:val="0"/>
                <w:color w:val="000000"/>
                <w:sz w:val="19"/>
                <w:szCs w:val="19"/>
              </w:rPr>
            </w:pPr>
            <w:r w:rsidRPr="00877176">
              <w:rPr>
                <w:rFonts w:ascii="Book Antiqua" w:eastAsia="Times New Roman" w:hAnsi="Book Antiqua" w:cs="Times New Roman"/>
                <w:sz w:val="19"/>
                <w:szCs w:val="19"/>
              </w:rPr>
              <w:t>Program 3.2 – National Disability Insurance Scheme</w:t>
            </w:r>
          </w:p>
        </w:tc>
      </w:tr>
      <w:tr w:rsidR="003E4233" w:rsidTr="00D20692">
        <w:tc>
          <w:tcPr>
            <w:tcW w:w="7711" w:type="dxa"/>
            <w:tcBorders>
              <w:top w:val="single" w:sz="4" w:space="0" w:color="auto"/>
              <w:left w:val="single" w:sz="4" w:space="0" w:color="auto"/>
              <w:bottom w:val="single" w:sz="4" w:space="0" w:color="auto"/>
              <w:right w:val="single" w:sz="4" w:space="0" w:color="auto"/>
            </w:tcBorders>
            <w:hideMark/>
          </w:tcPr>
          <w:p w:rsidR="0061625A" w:rsidRPr="00877176" w:rsidRDefault="006A5C45">
            <w:pPr>
              <w:spacing w:before="60" w:after="60" w:line="240" w:lineRule="auto"/>
              <w:rPr>
                <w:rStyle w:val="ExampletextCharChar"/>
                <w:b/>
                <w:i w:val="0"/>
                <w:color w:val="000000"/>
              </w:rPr>
            </w:pPr>
            <w:r w:rsidRPr="00877176">
              <w:rPr>
                <w:rStyle w:val="ExampletextCharChar"/>
                <w:b/>
                <w:i w:val="0"/>
                <w:color w:val="000000"/>
              </w:rPr>
              <w:t xml:space="preserve">Contribution to Outcome 1 made by linked </w:t>
            </w:r>
            <w:r w:rsidR="002267A6" w:rsidRPr="00877176">
              <w:rPr>
                <w:rStyle w:val="ExampletextCharChar"/>
                <w:b/>
                <w:i w:val="0"/>
                <w:color w:val="000000"/>
              </w:rPr>
              <w:t>programs</w:t>
            </w:r>
          </w:p>
          <w:p w:rsidR="0061625A" w:rsidRPr="00877176" w:rsidRDefault="006A5C45" w:rsidP="00BC4CDF">
            <w:pPr>
              <w:spacing w:before="60" w:after="60" w:line="240" w:lineRule="auto"/>
              <w:rPr>
                <w:rStyle w:val="ExampletextCharChar"/>
                <w:i w:val="0"/>
                <w:color w:val="000000"/>
                <w:sz w:val="19"/>
                <w:szCs w:val="19"/>
              </w:rPr>
            </w:pPr>
            <w:r w:rsidRPr="00877176">
              <w:rPr>
                <w:color w:val="000000"/>
                <w:sz w:val="19"/>
                <w:szCs w:val="19"/>
                <w:lang w:val="en-US"/>
              </w:rPr>
              <w:t xml:space="preserve">The linked programs provide for the delivery of the </w:t>
            </w:r>
            <w:r w:rsidR="00BC4CDF" w:rsidRPr="00877176">
              <w:rPr>
                <w:color w:val="000000"/>
                <w:sz w:val="19"/>
                <w:szCs w:val="19"/>
                <w:lang w:val="en-US"/>
              </w:rPr>
              <w:t>NDIS.</w:t>
            </w:r>
          </w:p>
        </w:tc>
      </w:tr>
    </w:tbl>
    <w:p w:rsidR="00FD48C1" w:rsidRDefault="00FD48C1" w:rsidP="005448E9">
      <w:pPr>
        <w:rPr>
          <w:rFonts w:ascii="Arial" w:hAnsi="Arial"/>
          <w:sz w:val="22"/>
        </w:rPr>
      </w:pPr>
    </w:p>
    <w:p w:rsidR="00FD48C1" w:rsidRDefault="006A5C45" w:rsidP="00FD48C1">
      <w:r>
        <w:br w:type="page"/>
      </w:r>
    </w:p>
    <w:p w:rsidR="00FD48C1" w:rsidRDefault="006A5C45" w:rsidP="001D4896">
      <w:pPr>
        <w:pStyle w:val="Heading5"/>
        <w:pageBreakBefore/>
        <w:spacing w:after="240" w:line="240" w:lineRule="auto"/>
        <w:rPr>
          <w:rFonts w:cs="Arial"/>
          <w:bCs w:val="0"/>
          <w:bdr w:val="none" w:sz="0" w:space="0" w:color="auto" w:frame="1"/>
        </w:rPr>
      </w:pPr>
      <w:r>
        <w:rPr>
          <w:rFonts w:cs="Arial"/>
          <w:bCs w:val="0"/>
          <w:bdr w:val="none" w:sz="0" w:space="0" w:color="auto" w:frame="1"/>
        </w:rPr>
        <w:lastRenderedPageBreak/>
        <w:t>Budgeted expenses for Outcome 1</w:t>
      </w:r>
    </w:p>
    <w:p w:rsidR="00FD48C1" w:rsidRPr="00AA1A71" w:rsidRDefault="006A5C45" w:rsidP="001D4896">
      <w:pPr>
        <w:spacing w:before="120" w:after="120" w:line="240" w:lineRule="auto"/>
        <w:rPr>
          <w:sz w:val="19"/>
          <w:szCs w:val="19"/>
          <w:bdr w:val="none" w:sz="0" w:space="0" w:color="auto" w:frame="1"/>
        </w:rPr>
      </w:pPr>
      <w:r w:rsidRPr="00AA1A71">
        <w:rPr>
          <w:sz w:val="19"/>
          <w:szCs w:val="19"/>
          <w:bdr w:val="none" w:sz="0" w:space="0" w:color="auto" w:frame="1"/>
        </w:rPr>
        <w:t>This table shows how much the entity intends to spend (on an accrual basis) on achieving the outcome, broken down by program, as well as by Administered and Departmental funding sources.</w:t>
      </w:r>
    </w:p>
    <w:p w:rsidR="00FD48C1" w:rsidRDefault="006A5C45" w:rsidP="00FD48C1">
      <w:pPr>
        <w:pStyle w:val="TableHeading"/>
        <w:keepLines/>
        <w:spacing w:before="0" w:after="0"/>
        <w:rPr>
          <w:bdr w:val="none" w:sz="0" w:space="0" w:color="auto" w:frame="1"/>
        </w:rPr>
      </w:pPr>
      <w:r>
        <w:rPr>
          <w:bdr w:val="none" w:sz="0" w:space="0" w:color="auto" w:frame="1"/>
        </w:rPr>
        <w:t>Table 2.1.1: Budgeted expenses for Outcome 1</w:t>
      </w:r>
    </w:p>
    <w:tbl>
      <w:tblPr>
        <w:tblStyle w:val="CDMRange1"/>
        <w:tblW w:w="769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1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FFFFFF"/>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expenses</w:t>
            </w:r>
          </w:p>
        </w:tc>
        <w:tc>
          <w:tcPr>
            <w:tcW w:w="91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dotted" w:sz="2" w:space="0" w:color="000000"/>
              <w:right w:val="nil"/>
              <w:tl2br w:val="nil"/>
              <w:tr2bl w:val="nil"/>
            </w:tcBorders>
            <w:shd w:val="clear" w:color="auto" w:fill="auto"/>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National Disability Insurance Scheme providers in relation to registration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and Bill No. 3) </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4,398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4,398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Program 1.2 – Program support for NDIS Quality and Safeguards Commission</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80,162</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154,471</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78,332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 in the Budget year (b)</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8,645</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2,078</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1,933</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89,605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156,549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80,265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89,605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156,549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80,265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Administered expenses </w:t>
            </w: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Act No. 1 and Bill No. 3)</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4,398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80,162</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154,471</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78,332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 in the Budget year (b)</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8,645</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2,078</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1,933</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89,605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156,549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80,265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94,003</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156,848</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161,531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85,377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80,891</w:t>
            </w:r>
          </w:p>
        </w:tc>
      </w:tr>
    </w:tbl>
    <w:p w:rsidR="00526F6F" w:rsidRPr="00526F6F" w:rsidRDefault="006A5C45" w:rsidP="00526F6F">
      <w:pPr>
        <w:pStyle w:val="ListParagraph"/>
        <w:keepLines/>
        <w:numPr>
          <w:ilvl w:val="0"/>
          <w:numId w:val="44"/>
        </w:numPr>
        <w:spacing w:after="0" w:line="240" w:lineRule="auto"/>
        <w:rPr>
          <w:rFonts w:eastAsia="Times New Roman"/>
          <w:color w:val="000000"/>
          <w:sz w:val="16"/>
          <w:szCs w:val="16"/>
          <w:lang w:val="en-AU"/>
        </w:rPr>
      </w:pPr>
      <w:r w:rsidRPr="00526F6F">
        <w:rPr>
          <w:rFonts w:ascii="Arial" w:eastAsia="Times New Roman" w:hAnsi="Arial"/>
          <w:color w:val="000000"/>
          <w:sz w:val="16"/>
          <w:szCs w:val="16"/>
          <w:lang w:val="en-AU"/>
        </w:rPr>
        <w:t>Estimated expenses incurred in relation to receipts retained under section 74 of the PGPA Act 2013.</w:t>
      </w:r>
    </w:p>
    <w:p w:rsidR="00526F6F" w:rsidRPr="00526F6F" w:rsidRDefault="006A5C45" w:rsidP="00526F6F">
      <w:pPr>
        <w:pStyle w:val="ListParagraph"/>
        <w:keepLines/>
        <w:numPr>
          <w:ilvl w:val="0"/>
          <w:numId w:val="44"/>
        </w:numPr>
        <w:spacing w:after="0" w:line="240" w:lineRule="auto"/>
        <w:rPr>
          <w:rFonts w:eastAsia="Times New Roman" w:cs="Times New Roman"/>
          <w:sz w:val="16"/>
          <w:szCs w:val="16"/>
          <w:lang w:val="en-AU"/>
        </w:rPr>
      </w:pPr>
      <w:r w:rsidRPr="00526F6F">
        <w:rPr>
          <w:rFonts w:ascii="Arial" w:eastAsia="Times New Roman" w:hAnsi="Arial"/>
          <w:color w:val="000000"/>
          <w:sz w:val="16"/>
          <w:szCs w:val="16"/>
          <w:lang w:val="en-AU"/>
        </w:rPr>
        <w:t>Expenses not requiring appropriation in the Budget year are made up of depreciation / amortisation                                                               expenses, make good expenses, and audit fees.</w:t>
      </w:r>
    </w:p>
    <w:p w:rsidR="00526F6F" w:rsidRPr="00526F6F" w:rsidRDefault="006A5C45" w:rsidP="00526F6F">
      <w:pPr>
        <w:pStyle w:val="ListParagraph"/>
        <w:numPr>
          <w:ilvl w:val="0"/>
          <w:numId w:val="44"/>
        </w:numPr>
        <w:autoSpaceDE w:val="0"/>
        <w:autoSpaceDN w:val="0"/>
        <w:adjustRightInd w:val="0"/>
        <w:spacing w:after="0" w:line="240" w:lineRule="auto"/>
        <w:rPr>
          <w:rFonts w:eastAsia="Times New Roman"/>
          <w:color w:val="000000"/>
          <w:sz w:val="16"/>
          <w:szCs w:val="16"/>
          <w:lang w:val="en-AU"/>
        </w:rPr>
      </w:pPr>
      <w:r w:rsidRPr="00526F6F">
        <w:rPr>
          <w:rFonts w:ascii="Arial" w:eastAsia="Times New Roman" w:hAnsi="Arial"/>
          <w:color w:val="000000"/>
          <w:sz w:val="16"/>
          <w:szCs w:val="16"/>
          <w:lang w:val="en-AU"/>
        </w:rPr>
        <w:t>Figures displayed as a negative (-) represent a decrease in funds and a positive (+) represent an increase in funds.</w:t>
      </w:r>
    </w:p>
    <w:p w:rsidR="00526F6F" w:rsidRPr="00526F6F" w:rsidRDefault="00526F6F" w:rsidP="00526F6F">
      <w:pPr>
        <w:pStyle w:val="ListParagraph"/>
        <w:keepLines/>
        <w:spacing w:after="0" w:line="240" w:lineRule="auto"/>
        <w:ind w:left="360"/>
        <w:rPr>
          <w:rFonts w:eastAsia="Times New Roman" w:cs="Times New Roman"/>
          <w:lang w:val="en-AU"/>
        </w:rPr>
      </w:pPr>
    </w:p>
    <w:p w:rsidR="00A065B1" w:rsidRPr="00C6191E" w:rsidRDefault="00A065B1" w:rsidP="00C6191E">
      <w:pPr>
        <w:spacing w:after="0" w:line="240" w:lineRule="auto"/>
        <w:rPr>
          <w:rFonts w:eastAsia="Calibri" w:cs="Arial"/>
          <w:vanish/>
          <w:sz w:val="16"/>
          <w:szCs w:val="16"/>
          <w:bdr w:val="none" w:sz="0" w:space="0" w:color="auto" w:frame="1"/>
        </w:rPr>
      </w:pPr>
    </w:p>
    <w:p w:rsidR="00BB6204" w:rsidRPr="0043305F" w:rsidRDefault="006A5C45" w:rsidP="009E690E">
      <w:pPr>
        <w:pStyle w:val="Heeading4"/>
        <w:pageBreakBefore/>
        <w:spacing w:before="0" w:after="240"/>
      </w:pPr>
      <w:bookmarkStart w:id="234" w:name="RG_MARKER_60282"/>
      <w:r w:rsidRPr="0043305F">
        <w:lastRenderedPageBreak/>
        <w:t>Table 2.1.</w:t>
      </w:r>
      <w:bookmarkEnd w:id="234"/>
      <w:r>
        <w:t>2</w:t>
      </w:r>
      <w:r w:rsidRPr="0043305F">
        <w:t xml:space="preserve">: Performance </w:t>
      </w:r>
      <w:r>
        <w:t>measure</w:t>
      </w:r>
      <w:r w:rsidRPr="0043305F">
        <w:t xml:space="preserve"> for Outcome 1</w:t>
      </w:r>
    </w:p>
    <w:p w:rsidR="00724153" w:rsidRPr="00724153" w:rsidRDefault="006A5C45" w:rsidP="00724153">
      <w:pPr>
        <w:keepLines w:val="0"/>
        <w:spacing w:before="120" w:after="120" w:line="240" w:lineRule="auto"/>
        <w:rPr>
          <w:rFonts w:eastAsia="Calibri" w:cs="Arial"/>
          <w:sz w:val="19"/>
          <w:szCs w:val="19"/>
          <w:lang w:eastAsia="en-US"/>
        </w:rPr>
      </w:pPr>
      <w:r w:rsidRPr="00724153">
        <w:rPr>
          <w:rFonts w:eastAsia="Calibri" w:cs="Arial"/>
          <w:sz w:val="19"/>
          <w:szCs w:val="19"/>
          <w:lang w:eastAsia="en-US"/>
        </w:rPr>
        <w:t xml:space="preserve">Table 2.1.2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01"/>
        <w:gridCol w:w="3402"/>
        <w:gridCol w:w="2835"/>
      </w:tblGrid>
      <w:tr w:rsidR="003E4233" w:rsidTr="00D20692">
        <w:trPr>
          <w:tblHeader/>
        </w:trPr>
        <w:tc>
          <w:tcPr>
            <w:tcW w:w="7938" w:type="dxa"/>
            <w:gridSpan w:val="3"/>
            <w:tcBorders>
              <w:top w:val="single" w:sz="4" w:space="0" w:color="auto"/>
              <w:left w:val="single" w:sz="4" w:space="0" w:color="auto"/>
              <w:bottom w:val="single" w:sz="4" w:space="0" w:color="auto"/>
              <w:right w:val="single" w:sz="4" w:space="0" w:color="auto"/>
            </w:tcBorders>
            <w:shd w:val="clear" w:color="auto" w:fill="EAEAEA"/>
            <w:hideMark/>
          </w:tcPr>
          <w:p w:rsidR="00BB6204" w:rsidRPr="009065B1" w:rsidRDefault="006A5C45" w:rsidP="009065B1">
            <w:pPr>
              <w:pStyle w:val="TableColumnHeadingLeft"/>
            </w:pPr>
            <w:r w:rsidRPr="009065B1">
              <w:rPr>
                <w:rFonts w:cs="Arial"/>
              </w:rPr>
              <w:t xml:space="preserve">Outcome 1 – </w:t>
            </w:r>
            <w:r w:rsidRPr="00247FC3">
              <w:rPr>
                <w:rFonts w:cs="Arial"/>
                <w:b w:val="0"/>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3E4233" w:rsidTr="00D20692">
        <w:tc>
          <w:tcPr>
            <w:tcW w:w="7938" w:type="dxa"/>
            <w:gridSpan w:val="3"/>
            <w:tcBorders>
              <w:top w:val="single" w:sz="4" w:space="0" w:color="auto"/>
              <w:left w:val="single" w:sz="4" w:space="0" w:color="auto"/>
              <w:bottom w:val="single" w:sz="4" w:space="0" w:color="auto"/>
              <w:right w:val="single" w:sz="4" w:space="0" w:color="auto"/>
            </w:tcBorders>
            <w:shd w:val="clear" w:color="auto" w:fill="EAEAEA"/>
            <w:hideMark/>
          </w:tcPr>
          <w:p w:rsidR="00BB6204" w:rsidRPr="002A302B" w:rsidRDefault="006A5C45" w:rsidP="007A1546">
            <w:pPr>
              <w:keepLines w:val="0"/>
              <w:spacing w:before="60" w:after="60" w:line="240" w:lineRule="auto"/>
              <w:jc w:val="left"/>
              <w:rPr>
                <w:rFonts w:ascii="Arial" w:eastAsia="Calibri" w:hAnsi="Arial" w:cs="Arial"/>
                <w:i/>
                <w:sz w:val="16"/>
                <w:szCs w:val="16"/>
                <w:lang w:eastAsia="en-US"/>
              </w:rPr>
            </w:pPr>
            <w:r w:rsidRPr="0043305F">
              <w:rPr>
                <w:rFonts w:ascii="Arial" w:eastAsia="Calibri" w:hAnsi="Arial" w:cs="Arial"/>
                <w:b/>
                <w:sz w:val="16"/>
                <w:szCs w:val="16"/>
                <w:lang w:eastAsia="en-US"/>
              </w:rPr>
              <w:t>Program 1.1</w:t>
            </w:r>
            <w:r w:rsidRPr="0043305F">
              <w:rPr>
                <w:rFonts w:ascii="Arial" w:eastAsia="Calibri" w:hAnsi="Arial" w:cs="Arial"/>
                <w:sz w:val="16"/>
                <w:szCs w:val="16"/>
                <w:lang w:eastAsia="en-US"/>
              </w:rPr>
              <w:t xml:space="preserve"> </w:t>
            </w:r>
            <w:r w:rsidRPr="006E43B9">
              <w:rPr>
                <w:rFonts w:ascii="Arial" w:eastAsia="Calibri" w:hAnsi="Arial" w:cs="Arial"/>
                <w:b/>
                <w:sz w:val="16"/>
                <w:szCs w:val="16"/>
                <w:lang w:eastAsia="en-US"/>
              </w:rPr>
              <w:t>–</w:t>
            </w:r>
            <w:r>
              <w:rPr>
                <w:rFonts w:ascii="Arial" w:eastAsia="Calibri" w:hAnsi="Arial" w:cs="Arial"/>
                <w:b/>
                <w:sz w:val="16"/>
                <w:szCs w:val="16"/>
                <w:lang w:eastAsia="en-US"/>
              </w:rPr>
              <w:t xml:space="preserve"> Support for National Disability Insurance Scheme providers in relation to registration</w:t>
            </w:r>
            <w:r w:rsidRPr="00803C7E">
              <w:rPr>
                <w:rFonts w:ascii="Arial" w:eastAsia="Calibri" w:hAnsi="Arial" w:cs="Arial"/>
                <w:sz w:val="16"/>
                <w:szCs w:val="16"/>
                <w:lang w:eastAsia="en-US"/>
              </w:rPr>
              <w:t xml:space="preserve"> –</w:t>
            </w:r>
            <w:r>
              <w:rPr>
                <w:rFonts w:ascii="Arial" w:eastAsia="Calibri" w:hAnsi="Arial" w:cs="Arial"/>
                <w:sz w:val="16"/>
                <w:szCs w:val="16"/>
                <w:lang w:eastAsia="en-US"/>
              </w:rPr>
              <w:t xml:space="preserve"> </w:t>
            </w:r>
            <w:r w:rsidR="00724153" w:rsidRPr="00724153">
              <w:rPr>
                <w:rFonts w:ascii="Arial" w:eastAsia="Calibri" w:hAnsi="Arial" w:cs="Arial"/>
                <w:sz w:val="16"/>
                <w:szCs w:val="16"/>
                <w:lang w:val="en-US" w:eastAsia="en-US"/>
              </w:rPr>
              <w:t>Support for NDIS providers with the costs of obtaining registration to support service providers with cost of obtaining NDIS registration and to support the provision of education and training for providers, workers and auditors</w:t>
            </w:r>
            <w:r w:rsidR="00724153" w:rsidRPr="00724153">
              <w:rPr>
                <w:rFonts w:ascii="Arial" w:eastAsia="Calibri" w:hAnsi="Arial" w:cs="Arial"/>
                <w:b/>
                <w:sz w:val="16"/>
                <w:szCs w:val="16"/>
                <w:lang w:val="en-US" w:eastAsia="en-US"/>
              </w:rPr>
              <w:t>.</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724153" w:rsidRDefault="006A5C45" w:rsidP="00724153">
            <w:pPr>
              <w:pStyle w:val="NoSpacing99"/>
              <w:spacing w:before="60" w:after="60"/>
              <w:rPr>
                <w:rFonts w:ascii="Arial" w:hAnsi="Arial" w:cs="Arial"/>
                <w:b/>
                <w:sz w:val="16"/>
                <w:szCs w:val="16"/>
              </w:rPr>
            </w:pPr>
            <w:r>
              <w:rPr>
                <w:rFonts w:ascii="Arial" w:hAnsi="Arial" w:cs="Arial"/>
                <w:b/>
                <w:sz w:val="16"/>
                <w:szCs w:val="16"/>
                <w:lang w:eastAsia="en-US"/>
              </w:rPr>
              <w:t>Key Activities</w:t>
            </w:r>
          </w:p>
        </w:tc>
        <w:tc>
          <w:tcPr>
            <w:tcW w:w="6237" w:type="dxa"/>
            <w:gridSpan w:val="2"/>
            <w:tcBorders>
              <w:top w:val="single" w:sz="4" w:space="0" w:color="auto"/>
              <w:left w:val="single" w:sz="4" w:space="0" w:color="auto"/>
              <w:bottom w:val="double" w:sz="4" w:space="0" w:color="auto"/>
              <w:right w:val="single" w:sz="4" w:space="0" w:color="auto"/>
            </w:tcBorders>
            <w:hideMark/>
          </w:tcPr>
          <w:p w:rsidR="00724153" w:rsidRPr="009D4CBE" w:rsidRDefault="006A5C45" w:rsidP="00724153">
            <w:pPr>
              <w:keepLines w:val="0"/>
              <w:spacing w:before="60" w:after="60" w:line="240" w:lineRule="auto"/>
              <w:jc w:val="left"/>
              <w:rPr>
                <w:rFonts w:ascii="Arial" w:eastAsia="Calibri" w:hAnsi="Arial" w:cs="Arial"/>
                <w:b/>
                <w:sz w:val="16"/>
                <w:szCs w:val="16"/>
                <w:lang w:eastAsia="en-US"/>
              </w:rPr>
            </w:pPr>
            <w:r w:rsidRPr="009D4CBE">
              <w:rPr>
                <w:rFonts w:ascii="Arial" w:eastAsia="Calibri" w:hAnsi="Arial" w:cs="Arial"/>
                <w:b/>
                <w:sz w:val="16"/>
                <w:szCs w:val="16"/>
                <w:lang w:eastAsia="en-US"/>
              </w:rPr>
              <w:t>Provide support to providers, workers and auditors in relation to the registration process, via administration of the NDIS Commission grants program and management of its deliverables.</w:t>
            </w:r>
          </w:p>
        </w:tc>
      </w:tr>
      <w:tr w:rsidR="003E4233" w:rsidTr="00D20692">
        <w:trPr>
          <w:cantSplit/>
        </w:trPr>
        <w:tc>
          <w:tcPr>
            <w:tcW w:w="1701" w:type="dxa"/>
            <w:tcBorders>
              <w:top w:val="double" w:sz="4" w:space="0" w:color="auto"/>
              <w:left w:val="single" w:sz="4" w:space="0" w:color="auto"/>
              <w:bottom w:val="single" w:sz="4" w:space="0" w:color="auto"/>
              <w:right w:val="single" w:sz="4" w:space="0" w:color="auto"/>
            </w:tcBorders>
            <w:hideMark/>
          </w:tcPr>
          <w:p w:rsidR="00F3769F" w:rsidRPr="0043305F" w:rsidRDefault="006A5C45" w:rsidP="007A1546">
            <w:pPr>
              <w:keepLines w:val="0"/>
              <w:spacing w:before="60" w:after="6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F3769F" w:rsidRPr="0043305F" w:rsidRDefault="006A5C45" w:rsidP="00816249">
            <w:pPr>
              <w:keepLines w:val="0"/>
              <w:spacing w:before="60" w:after="6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 xml:space="preserve">Performance </w:t>
            </w:r>
            <w:r w:rsidR="00026BB0">
              <w:rPr>
                <w:rFonts w:ascii="Arial" w:eastAsia="Calibri" w:hAnsi="Arial" w:cs="Arial"/>
                <w:b/>
                <w:sz w:val="16"/>
                <w:szCs w:val="16"/>
                <w:lang w:eastAsia="en-US"/>
              </w:rPr>
              <w:t>measures</w:t>
            </w:r>
          </w:p>
        </w:tc>
        <w:tc>
          <w:tcPr>
            <w:tcW w:w="2835" w:type="dxa"/>
            <w:tcBorders>
              <w:top w:val="double" w:sz="4" w:space="0" w:color="auto"/>
              <w:left w:val="single" w:sz="4" w:space="0" w:color="auto"/>
              <w:bottom w:val="single" w:sz="4" w:space="0" w:color="auto"/>
              <w:right w:val="single" w:sz="4" w:space="0" w:color="auto"/>
            </w:tcBorders>
            <w:hideMark/>
          </w:tcPr>
          <w:p w:rsidR="00F3769F" w:rsidRPr="00094013" w:rsidRDefault="006A5C45" w:rsidP="007A1546">
            <w:pPr>
              <w:keepLines w:val="0"/>
              <w:spacing w:before="60" w:after="60" w:line="240" w:lineRule="auto"/>
              <w:jc w:val="left"/>
              <w:rPr>
                <w:rFonts w:ascii="Arial" w:eastAsia="Calibri" w:hAnsi="Arial" w:cs="Arial"/>
                <w:b/>
                <w:sz w:val="16"/>
                <w:szCs w:val="16"/>
                <w:vertAlign w:val="superscript"/>
                <w:lang w:eastAsia="en-US"/>
              </w:rPr>
            </w:pPr>
            <w:r>
              <w:rPr>
                <w:rFonts w:ascii="Arial" w:eastAsia="Calibri" w:hAnsi="Arial" w:cs="Arial"/>
                <w:b/>
                <w:sz w:val="16"/>
                <w:szCs w:val="16"/>
                <w:lang w:eastAsia="en-US"/>
              </w:rPr>
              <w:t>Planned P</w:t>
            </w:r>
            <w:r w:rsidRPr="00026BB0">
              <w:rPr>
                <w:rFonts w:ascii="Arial" w:eastAsia="Calibri" w:hAnsi="Arial" w:cs="Arial"/>
                <w:b/>
                <w:sz w:val="16"/>
                <w:szCs w:val="16"/>
                <w:lang w:eastAsia="en-US"/>
              </w:rPr>
              <w:t xml:space="preserve">erformance </w:t>
            </w:r>
            <w:r>
              <w:rPr>
                <w:rFonts w:ascii="Arial" w:eastAsia="Calibri" w:hAnsi="Arial" w:cs="Arial"/>
                <w:b/>
                <w:sz w:val="16"/>
                <w:szCs w:val="16"/>
                <w:lang w:eastAsia="en-US"/>
              </w:rPr>
              <w:t>R</w:t>
            </w:r>
            <w:r w:rsidRPr="00026BB0">
              <w:rPr>
                <w:rFonts w:ascii="Arial" w:eastAsia="Calibri" w:hAnsi="Arial" w:cs="Arial"/>
                <w:b/>
                <w:sz w:val="16"/>
                <w:szCs w:val="16"/>
                <w:lang w:eastAsia="en-US"/>
              </w:rPr>
              <w:t>esults</w:t>
            </w:r>
          </w:p>
        </w:tc>
      </w:tr>
      <w:tr w:rsidR="003E4233" w:rsidTr="00D20692">
        <w:trPr>
          <w:cantSplit/>
        </w:trPr>
        <w:tc>
          <w:tcPr>
            <w:tcW w:w="1701" w:type="dxa"/>
            <w:tcBorders>
              <w:top w:val="dotted" w:sz="4" w:space="0" w:color="auto"/>
              <w:left w:val="single" w:sz="4" w:space="0" w:color="auto"/>
              <w:bottom w:val="dotted" w:sz="4" w:space="0" w:color="auto"/>
              <w:right w:val="single" w:sz="4" w:space="0" w:color="auto"/>
            </w:tcBorders>
            <w:hideMark/>
          </w:tcPr>
          <w:p w:rsidR="00724153" w:rsidRPr="00724153" w:rsidRDefault="006A5C45" w:rsidP="00724153">
            <w:pPr>
              <w:keepLines w:val="0"/>
              <w:spacing w:before="60" w:after="60" w:line="240" w:lineRule="auto"/>
              <w:rPr>
                <w:rFonts w:ascii="Arial" w:eastAsia="Calibri" w:hAnsi="Arial" w:cs="Arial"/>
                <w:sz w:val="16"/>
                <w:szCs w:val="16"/>
                <w:lang w:val="en-US" w:eastAsia="en-US"/>
              </w:rPr>
            </w:pPr>
            <w:r>
              <w:rPr>
                <w:rFonts w:ascii="Arial" w:eastAsia="Calibri" w:hAnsi="Arial" w:cs="Arial"/>
                <w:sz w:val="16"/>
                <w:szCs w:val="16"/>
                <w:lang w:val="en-US" w:eastAsia="en-US"/>
              </w:rPr>
              <w:t>Budget Year</w:t>
            </w:r>
          </w:p>
          <w:p w:rsidR="00724153" w:rsidRPr="0028277C" w:rsidRDefault="006A5C45" w:rsidP="00724153">
            <w:pPr>
              <w:keepLines w:val="0"/>
              <w:spacing w:before="60" w:after="60" w:line="240" w:lineRule="auto"/>
              <w:rPr>
                <w:rFonts w:ascii="Arial" w:eastAsia="Calibri" w:hAnsi="Arial" w:cs="Arial"/>
                <w:sz w:val="16"/>
                <w:szCs w:val="16"/>
                <w:lang w:eastAsia="en-US"/>
              </w:rPr>
            </w:pPr>
            <w:r w:rsidRPr="0028277C">
              <w:rPr>
                <w:rFonts w:ascii="Arial" w:eastAsia="Calibri" w:hAnsi="Arial" w:cs="Arial"/>
                <w:sz w:val="16"/>
                <w:szCs w:val="16"/>
                <w:lang w:eastAsia="en-US"/>
              </w:rPr>
              <w:t>2023-24</w:t>
            </w:r>
          </w:p>
        </w:tc>
        <w:tc>
          <w:tcPr>
            <w:tcW w:w="3402" w:type="dxa"/>
            <w:tcBorders>
              <w:top w:val="dotted" w:sz="4" w:space="0" w:color="auto"/>
              <w:left w:val="single" w:sz="4" w:space="0" w:color="auto"/>
              <w:bottom w:val="dotted" w:sz="4" w:space="0" w:color="auto"/>
              <w:right w:val="single" w:sz="4" w:space="0" w:color="auto"/>
            </w:tcBorders>
            <w:hideMark/>
          </w:tcPr>
          <w:p w:rsidR="00724153" w:rsidRDefault="006A5C45" w:rsidP="00724153">
            <w:pPr>
              <w:pStyle w:val="TableParagraph"/>
              <w:spacing w:before="4" w:line="200" w:lineRule="atLeast"/>
              <w:ind w:left="107" w:right="194"/>
              <w:rPr>
                <w:sz w:val="16"/>
              </w:rPr>
            </w:pPr>
            <w:r>
              <w:rPr>
                <w:sz w:val="16"/>
              </w:rPr>
              <w:t>The NDIS Commission Grants Program creates resources and opportunities that enhance providers’, workers’ and auditors’ registration and training capability.</w:t>
            </w:r>
          </w:p>
        </w:tc>
        <w:tc>
          <w:tcPr>
            <w:tcW w:w="2835" w:type="dxa"/>
            <w:tcBorders>
              <w:top w:val="dotted" w:sz="4" w:space="0" w:color="auto"/>
              <w:left w:val="single" w:sz="4" w:space="0" w:color="auto"/>
              <w:bottom w:val="dotted" w:sz="4" w:space="0" w:color="auto"/>
              <w:right w:val="single" w:sz="4" w:space="0" w:color="auto"/>
            </w:tcBorders>
            <w:hideMark/>
          </w:tcPr>
          <w:p w:rsidR="00724153" w:rsidRDefault="006A5C45" w:rsidP="00724153">
            <w:pPr>
              <w:pStyle w:val="TableParagraph"/>
              <w:spacing w:before="20"/>
              <w:ind w:left="107"/>
              <w:rPr>
                <w:sz w:val="16"/>
              </w:rPr>
            </w:pPr>
            <w:r>
              <w:rPr>
                <w:sz w:val="16"/>
              </w:rPr>
              <w:t>The program creates resources and opportunities that enhance providers’, workers’ and auditors’ registration and training capability.</w:t>
            </w:r>
          </w:p>
        </w:tc>
      </w:tr>
      <w:tr w:rsidR="003E4233" w:rsidTr="00D20692">
        <w:trPr>
          <w:cantSplit/>
        </w:trPr>
        <w:tc>
          <w:tcPr>
            <w:tcW w:w="1701" w:type="dxa"/>
            <w:tcBorders>
              <w:top w:val="dotted" w:sz="4" w:space="0" w:color="auto"/>
              <w:left w:val="single" w:sz="4" w:space="0" w:color="auto"/>
              <w:bottom w:val="dotted" w:sz="4" w:space="0" w:color="auto"/>
              <w:right w:val="single" w:sz="4" w:space="0" w:color="auto"/>
            </w:tcBorders>
            <w:hideMark/>
          </w:tcPr>
          <w:p w:rsidR="002B068B" w:rsidRDefault="006A5C45" w:rsidP="00D971DD">
            <w:pPr>
              <w:keepLines w:val="0"/>
              <w:spacing w:before="60" w:after="60" w:line="240" w:lineRule="auto"/>
              <w:jc w:val="left"/>
              <w:rPr>
                <w:rFonts w:ascii="Arial" w:eastAsia="Calibri" w:hAnsi="Arial" w:cs="Arial"/>
                <w:sz w:val="16"/>
                <w:szCs w:val="16"/>
                <w:lang w:eastAsia="en-US"/>
              </w:rPr>
            </w:pPr>
            <w:r>
              <w:rPr>
                <w:rFonts w:ascii="Arial" w:eastAsia="Calibri" w:hAnsi="Arial" w:cs="Arial"/>
                <w:sz w:val="16"/>
                <w:szCs w:val="16"/>
                <w:lang w:eastAsia="en-US"/>
              </w:rPr>
              <w:t>Forward Estimates</w:t>
            </w:r>
          </w:p>
          <w:p w:rsidR="00D971DD" w:rsidRPr="0082036C" w:rsidRDefault="006A5C45" w:rsidP="00D971DD">
            <w:pPr>
              <w:keepLines w:val="0"/>
              <w:spacing w:before="60" w:after="60" w:line="240" w:lineRule="auto"/>
              <w:jc w:val="left"/>
              <w:rPr>
                <w:rFonts w:ascii="Arial" w:eastAsia="Calibri" w:hAnsi="Arial" w:cs="Arial"/>
                <w:sz w:val="16"/>
                <w:szCs w:val="16"/>
                <w:highlight w:val="yellow"/>
                <w:lang w:eastAsia="en-US"/>
              </w:rPr>
            </w:pPr>
            <w:r w:rsidRPr="00B54EDF">
              <w:rPr>
                <w:rFonts w:ascii="Arial" w:eastAsia="Calibri" w:hAnsi="Arial" w:cs="Arial"/>
                <w:sz w:val="16"/>
                <w:szCs w:val="16"/>
                <w:lang w:eastAsia="en-US"/>
              </w:rPr>
              <w:t>2024-27 and beyond</w:t>
            </w:r>
          </w:p>
        </w:tc>
        <w:tc>
          <w:tcPr>
            <w:tcW w:w="3402" w:type="dxa"/>
            <w:tcBorders>
              <w:top w:val="dotted" w:sz="4" w:space="0" w:color="auto"/>
              <w:left w:val="single" w:sz="4" w:space="0" w:color="auto"/>
              <w:bottom w:val="dotted" w:sz="4" w:space="0" w:color="auto"/>
              <w:right w:val="single" w:sz="4" w:space="0" w:color="auto"/>
            </w:tcBorders>
            <w:hideMark/>
          </w:tcPr>
          <w:p w:rsidR="00D971DD" w:rsidRPr="002F42B6" w:rsidRDefault="006A5C45" w:rsidP="00D971DD">
            <w:pPr>
              <w:keepLines w:val="0"/>
              <w:spacing w:before="60" w:after="60" w:line="240" w:lineRule="auto"/>
              <w:jc w:val="left"/>
              <w:rPr>
                <w:rFonts w:ascii="Arial" w:eastAsia="Calibri" w:hAnsi="Arial" w:cs="Arial"/>
                <w:sz w:val="16"/>
                <w:szCs w:val="16"/>
                <w:lang w:eastAsia="en-US"/>
              </w:rPr>
            </w:pPr>
            <w:r w:rsidRPr="002F42B6">
              <w:rPr>
                <w:rFonts w:ascii="Arial" w:eastAsia="Calibri" w:hAnsi="Arial" w:cs="Arial"/>
                <w:sz w:val="16"/>
                <w:szCs w:val="16"/>
                <w:lang w:eastAsia="en-US"/>
              </w:rPr>
              <w:t xml:space="preserve">As per </w:t>
            </w:r>
            <w:r w:rsidRPr="0028277C">
              <w:rPr>
                <w:rFonts w:ascii="Arial" w:eastAsia="Calibri" w:hAnsi="Arial" w:cs="Arial"/>
                <w:sz w:val="16"/>
                <w:szCs w:val="16"/>
                <w:lang w:eastAsia="en-US"/>
              </w:rPr>
              <w:t>2023-24</w:t>
            </w:r>
          </w:p>
        </w:tc>
        <w:tc>
          <w:tcPr>
            <w:tcW w:w="2835" w:type="dxa"/>
            <w:tcBorders>
              <w:top w:val="dotted" w:sz="4" w:space="0" w:color="auto"/>
              <w:left w:val="single" w:sz="4" w:space="0" w:color="auto"/>
              <w:bottom w:val="dotted" w:sz="4" w:space="0" w:color="auto"/>
              <w:right w:val="single" w:sz="4" w:space="0" w:color="auto"/>
            </w:tcBorders>
            <w:hideMark/>
          </w:tcPr>
          <w:p w:rsidR="00D971DD" w:rsidRPr="002F42B6" w:rsidRDefault="006A5C45" w:rsidP="00D971DD">
            <w:pPr>
              <w:keepLines w:val="0"/>
              <w:spacing w:before="60" w:after="60" w:line="240" w:lineRule="auto"/>
              <w:jc w:val="left"/>
              <w:rPr>
                <w:rFonts w:ascii="Arial" w:eastAsia="Calibri" w:hAnsi="Arial" w:cs="Arial"/>
                <w:sz w:val="16"/>
                <w:szCs w:val="16"/>
                <w:lang w:eastAsia="en-US"/>
              </w:rPr>
            </w:pPr>
            <w:r w:rsidRPr="002F42B6">
              <w:rPr>
                <w:rFonts w:ascii="Arial" w:eastAsia="Calibri" w:hAnsi="Arial" w:cs="Arial"/>
                <w:sz w:val="16"/>
                <w:szCs w:val="16"/>
                <w:lang w:eastAsia="en-US"/>
              </w:rPr>
              <w:t xml:space="preserve">As per </w:t>
            </w:r>
            <w:r w:rsidRPr="0028277C">
              <w:rPr>
                <w:rFonts w:ascii="Arial" w:eastAsia="Calibri" w:hAnsi="Arial" w:cs="Arial"/>
                <w:sz w:val="16"/>
                <w:szCs w:val="16"/>
                <w:lang w:eastAsia="en-US"/>
              </w:rPr>
              <w:t>2023-24</w:t>
            </w:r>
          </w:p>
        </w:tc>
      </w:tr>
      <w:tr w:rsidR="003E4233" w:rsidTr="00D20692">
        <w:trPr>
          <w:cantSplit/>
        </w:trPr>
        <w:tc>
          <w:tcPr>
            <w:tcW w:w="7938" w:type="dxa"/>
            <w:gridSpan w:val="3"/>
            <w:tcBorders>
              <w:top w:val="single" w:sz="4" w:space="0" w:color="auto"/>
              <w:left w:val="single" w:sz="4" w:space="0" w:color="auto"/>
              <w:bottom w:val="single" w:sz="4" w:space="0" w:color="auto"/>
              <w:right w:val="single" w:sz="4" w:space="0" w:color="auto"/>
            </w:tcBorders>
            <w:hideMark/>
          </w:tcPr>
          <w:p w:rsidR="00B24EE1" w:rsidRPr="0043305F" w:rsidRDefault="006A5C45" w:rsidP="00D4302D">
            <w:pPr>
              <w:keepLines w:val="0"/>
              <w:spacing w:before="60" w:after="60" w:line="240" w:lineRule="auto"/>
              <w:rPr>
                <w:rFonts w:ascii="Arial" w:eastAsia="Calibri" w:hAnsi="Arial" w:cs="Arial"/>
                <w:b/>
                <w:color w:val="000000"/>
                <w:sz w:val="16"/>
                <w:szCs w:val="16"/>
                <w:lang w:eastAsia="en-US"/>
              </w:rPr>
            </w:pPr>
            <w:r w:rsidRPr="0043305F">
              <w:rPr>
                <w:rFonts w:ascii="Arial" w:eastAsia="Calibri" w:hAnsi="Arial" w:cs="Arial"/>
                <w:b/>
                <w:color w:val="000000"/>
                <w:sz w:val="16"/>
                <w:szCs w:val="16"/>
                <w:lang w:eastAsia="en-US"/>
              </w:rPr>
              <w:t>Material changes to Program 1.1</w:t>
            </w:r>
            <w:r>
              <w:rPr>
                <w:rFonts w:ascii="Arial" w:eastAsia="Calibri" w:hAnsi="Arial" w:cs="Arial"/>
                <w:b/>
                <w:color w:val="000000"/>
                <w:sz w:val="16"/>
                <w:szCs w:val="16"/>
                <w:lang w:eastAsia="en-US"/>
              </w:rPr>
              <w:t xml:space="preserve">: </w:t>
            </w:r>
            <w:r>
              <w:rPr>
                <w:rFonts w:ascii="Arial" w:eastAsia="Calibri" w:hAnsi="Arial" w:cs="Arial"/>
                <w:color w:val="000000"/>
                <w:sz w:val="16"/>
                <w:szCs w:val="16"/>
                <w:lang w:eastAsia="en-US"/>
              </w:rPr>
              <w:t>Nil.</w:t>
            </w:r>
          </w:p>
        </w:tc>
      </w:tr>
    </w:tbl>
    <w:p w:rsidR="00B24EE1" w:rsidRPr="00094013" w:rsidRDefault="006A5C45" w:rsidP="00B24EE1">
      <w:pPr>
        <w:keepLines w:val="0"/>
        <w:spacing w:after="200" w:line="276" w:lineRule="auto"/>
        <w:jc w:val="left"/>
        <w:rPr>
          <w:rFonts w:ascii="Arial" w:eastAsia="Calibri" w:hAnsi="Arial" w:cs="Arial"/>
          <w:color w:val="000000"/>
          <w:sz w:val="16"/>
          <w:szCs w:val="16"/>
          <w:lang w:eastAsia="en-US"/>
        </w:rPr>
      </w:pPr>
      <w:r w:rsidRPr="00094013">
        <w:rPr>
          <w:rFonts w:ascii="Arial" w:eastAsia="Calibri" w:hAnsi="Arial" w:cs="Arial"/>
          <w:sz w:val="16"/>
          <w:szCs w:val="16"/>
          <w:lang w:eastAsia="en-US"/>
        </w:rPr>
        <w:br w:type="page"/>
      </w:r>
    </w:p>
    <w:p w:rsidR="0099760D" w:rsidRDefault="006A5C45" w:rsidP="0099760D">
      <w:pPr>
        <w:pStyle w:val="Heeading4"/>
        <w:spacing w:after="0"/>
      </w:pPr>
      <w:r w:rsidRPr="0043305F">
        <w:lastRenderedPageBreak/>
        <w:t xml:space="preserve">Table 2.1.2: Performance </w:t>
      </w:r>
      <w:r>
        <w:t>measure</w:t>
      </w:r>
      <w:r w:rsidRPr="0043305F">
        <w:t xml:space="preserve"> for Outcome 1</w:t>
      </w:r>
      <w:r>
        <w:t xml:space="preserve"> (continued)</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2 - Community inclusion and capacity development grants"/>
      </w:tblPr>
      <w:tblGrid>
        <w:gridCol w:w="1701"/>
        <w:gridCol w:w="3261"/>
        <w:gridCol w:w="2976"/>
      </w:tblGrid>
      <w:tr w:rsidR="003E4233" w:rsidTr="00D20692">
        <w:trPr>
          <w:cantSplit/>
        </w:trPr>
        <w:tc>
          <w:tcPr>
            <w:tcW w:w="793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3769F" w:rsidRPr="002A302B" w:rsidRDefault="006A5C45" w:rsidP="000B6ADE">
            <w:pPr>
              <w:keepLines w:val="0"/>
              <w:spacing w:before="60" w:after="60" w:line="240" w:lineRule="auto"/>
              <w:jc w:val="left"/>
              <w:rPr>
                <w:rFonts w:ascii="Arial" w:eastAsia="Calibri" w:hAnsi="Arial" w:cs="Arial"/>
                <w:i/>
                <w:color w:val="FF0000"/>
                <w:sz w:val="16"/>
                <w:szCs w:val="16"/>
                <w:lang w:eastAsia="en-US"/>
              </w:rPr>
            </w:pPr>
            <w:r w:rsidRPr="0043305F">
              <w:rPr>
                <w:rFonts w:ascii="Arial" w:eastAsia="Calibri" w:hAnsi="Arial" w:cs="Arial"/>
                <w:b/>
                <w:color w:val="000000"/>
                <w:sz w:val="16"/>
                <w:szCs w:val="16"/>
                <w:lang w:eastAsia="en-US"/>
              </w:rPr>
              <w:t>Program 1.2</w:t>
            </w:r>
            <w:r w:rsidRPr="006E43B9">
              <w:rPr>
                <w:rFonts w:ascii="Arial" w:eastAsia="Calibri" w:hAnsi="Arial" w:cs="Arial"/>
                <w:b/>
                <w:color w:val="000000"/>
                <w:sz w:val="16"/>
                <w:szCs w:val="16"/>
                <w:lang w:eastAsia="en-US"/>
              </w:rPr>
              <w:t xml:space="preserve"> – </w:t>
            </w:r>
            <w:r w:rsidRPr="000157AF">
              <w:rPr>
                <w:rFonts w:ascii="Arial" w:eastAsia="Calibri" w:hAnsi="Arial" w:cs="Arial"/>
                <w:b/>
                <w:sz w:val="16"/>
                <w:szCs w:val="16"/>
                <w:lang w:eastAsia="en-US"/>
              </w:rPr>
              <w:t>Program Support for the NDIS Quality and Safeguards Commission</w:t>
            </w:r>
            <w:r>
              <w:rPr>
                <w:rFonts w:ascii="Arial" w:eastAsia="Calibri" w:hAnsi="Arial" w:cs="Arial"/>
                <w:b/>
                <w:sz w:val="16"/>
                <w:szCs w:val="16"/>
                <w:lang w:eastAsia="en-US"/>
              </w:rPr>
              <w:t xml:space="preserve"> </w:t>
            </w:r>
            <w:r w:rsidRPr="000F7CB3">
              <w:rPr>
                <w:rFonts w:ascii="Arial" w:eastAsia="Calibri" w:hAnsi="Arial" w:cs="Arial"/>
                <w:sz w:val="16"/>
                <w:szCs w:val="16"/>
                <w:lang w:eastAsia="en-US"/>
              </w:rPr>
              <w:t xml:space="preserve">– </w:t>
            </w:r>
            <w:r>
              <w:rPr>
                <w:rFonts w:ascii="Arial" w:eastAsia="Calibri" w:hAnsi="Arial" w:cs="Arial"/>
                <w:sz w:val="16"/>
                <w:szCs w:val="16"/>
                <w:lang w:eastAsia="en-US"/>
              </w:rPr>
              <w:t>T</w:t>
            </w:r>
            <w:r w:rsidRPr="002A302B">
              <w:rPr>
                <w:rFonts w:ascii="Arial" w:eastAsia="Calibri" w:hAnsi="Arial" w:cs="Arial"/>
                <w:sz w:val="16"/>
                <w:szCs w:val="16"/>
                <w:lang w:eastAsia="en-US"/>
              </w:rPr>
              <w:t>o provide departmental funding for the</w:t>
            </w:r>
            <w:r>
              <w:rPr>
                <w:rFonts w:ascii="Arial" w:eastAsia="Calibri" w:hAnsi="Arial" w:cs="Arial"/>
                <w:sz w:val="16"/>
                <w:szCs w:val="16"/>
                <w:lang w:eastAsia="en-US"/>
              </w:rPr>
              <w:t xml:space="preserve"> annual</w:t>
            </w:r>
            <w:r w:rsidRPr="002A302B">
              <w:rPr>
                <w:rFonts w:ascii="Arial" w:eastAsia="Calibri" w:hAnsi="Arial" w:cs="Arial"/>
                <w:sz w:val="16"/>
                <w:szCs w:val="16"/>
                <w:lang w:eastAsia="en-US"/>
              </w:rPr>
              <w:t xml:space="preserve"> operating costs of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enable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achieve its outcomes</w:t>
            </w:r>
            <w:r>
              <w:rPr>
                <w:rFonts w:ascii="Arial" w:eastAsia="Calibri" w:hAnsi="Arial" w:cs="Arial"/>
                <w:color w:val="FF0000"/>
                <w:sz w:val="16"/>
                <w:szCs w:val="16"/>
                <w:lang w:eastAsia="en-US"/>
              </w:rPr>
              <w:t>.</w:t>
            </w:r>
          </w:p>
        </w:tc>
      </w:tr>
      <w:tr w:rsidR="003E4233" w:rsidTr="00D20692">
        <w:tc>
          <w:tcPr>
            <w:tcW w:w="1701" w:type="dxa"/>
            <w:tcBorders>
              <w:top w:val="single" w:sz="4" w:space="0" w:color="auto"/>
              <w:left w:val="single" w:sz="4" w:space="0" w:color="auto"/>
              <w:bottom w:val="double" w:sz="4" w:space="0" w:color="auto"/>
              <w:right w:val="single" w:sz="4" w:space="0" w:color="auto"/>
            </w:tcBorders>
            <w:hideMark/>
          </w:tcPr>
          <w:p w:rsidR="00026BB0" w:rsidRDefault="006A5C45" w:rsidP="00026BB0">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Key Activities</w:t>
            </w:r>
          </w:p>
        </w:tc>
        <w:tc>
          <w:tcPr>
            <w:tcW w:w="6237" w:type="dxa"/>
            <w:gridSpan w:val="2"/>
            <w:tcBorders>
              <w:top w:val="single" w:sz="4" w:space="0" w:color="auto"/>
              <w:left w:val="single" w:sz="4" w:space="0" w:color="auto"/>
              <w:bottom w:val="double" w:sz="4" w:space="0" w:color="auto"/>
              <w:right w:val="single" w:sz="4" w:space="0" w:color="auto"/>
            </w:tcBorders>
            <w:hideMark/>
          </w:tcPr>
          <w:p w:rsidR="00026BB0" w:rsidRPr="009D4CBE" w:rsidRDefault="006A5C45" w:rsidP="00026BB0">
            <w:pPr>
              <w:keepLines w:val="0"/>
              <w:spacing w:before="60" w:after="60" w:line="240" w:lineRule="auto"/>
              <w:jc w:val="left"/>
              <w:rPr>
                <w:rFonts w:ascii="Arial" w:eastAsia="Calibri" w:hAnsi="Arial" w:cs="Arial"/>
                <w:b/>
                <w:color w:val="000000"/>
                <w:sz w:val="16"/>
                <w:szCs w:val="16"/>
                <w:lang w:eastAsia="en-US"/>
              </w:rPr>
            </w:pPr>
            <w:r w:rsidRPr="009D4CBE">
              <w:rPr>
                <w:rFonts w:ascii="Arial" w:eastAsia="Calibri" w:hAnsi="Arial" w:cs="Arial"/>
                <w:b/>
                <w:color w:val="000000"/>
                <w:sz w:val="16"/>
                <w:szCs w:val="16"/>
                <w:lang w:eastAsia="en-US"/>
              </w:rPr>
              <w:t>Complaints and reportable incidents management, communications and engagement with stakeholders, behaviour support leadership, registration of NDIS service providers, management of worker screening processes, compliance operations, intra-agency operational, legal, policy and administrative support.</w:t>
            </w:r>
          </w:p>
        </w:tc>
      </w:tr>
      <w:tr w:rsidR="003E4233" w:rsidTr="00D20692">
        <w:tc>
          <w:tcPr>
            <w:tcW w:w="1701" w:type="dxa"/>
            <w:tcBorders>
              <w:top w:val="double" w:sz="4" w:space="0" w:color="auto"/>
              <w:left w:val="single" w:sz="4" w:space="0" w:color="auto"/>
              <w:bottom w:val="single" w:sz="4" w:space="0" w:color="auto"/>
              <w:right w:val="single" w:sz="4" w:space="0" w:color="auto"/>
            </w:tcBorders>
            <w:hideMark/>
          </w:tcPr>
          <w:p w:rsidR="00026BB0" w:rsidRDefault="006A5C45" w:rsidP="00026BB0">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026BB0" w:rsidRDefault="006A5C45" w:rsidP="00026BB0">
            <w:pPr>
              <w:keepLines w:val="0"/>
              <w:spacing w:before="60" w:after="60" w:line="240" w:lineRule="auto"/>
              <w:jc w:val="left"/>
              <w:rPr>
                <w:rFonts w:ascii="Arial" w:eastAsia="Calibri" w:hAnsi="Arial" w:cs="Arial"/>
                <w:b/>
                <w:color w:val="000000"/>
                <w:sz w:val="16"/>
                <w:szCs w:val="16"/>
                <w:vertAlign w:val="superscript"/>
                <w:lang w:eastAsia="en-US"/>
              </w:rPr>
            </w:pPr>
            <w:r>
              <w:rPr>
                <w:rFonts w:ascii="Arial" w:eastAsia="Calibri" w:hAnsi="Arial" w:cs="Arial"/>
                <w:b/>
                <w:color w:val="000000"/>
                <w:sz w:val="16"/>
                <w:szCs w:val="16"/>
                <w:lang w:eastAsia="en-US"/>
              </w:rPr>
              <w:t>Performance measures</w:t>
            </w:r>
          </w:p>
        </w:tc>
        <w:tc>
          <w:tcPr>
            <w:tcW w:w="2976" w:type="dxa"/>
            <w:tcBorders>
              <w:top w:val="double" w:sz="4" w:space="0" w:color="auto"/>
              <w:left w:val="single" w:sz="4" w:space="0" w:color="auto"/>
              <w:bottom w:val="single" w:sz="4" w:space="0" w:color="auto"/>
              <w:right w:val="single" w:sz="4" w:space="0" w:color="auto"/>
            </w:tcBorders>
            <w:hideMark/>
          </w:tcPr>
          <w:p w:rsidR="00026BB0" w:rsidRDefault="006A5C45" w:rsidP="00026BB0">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sz w:val="16"/>
                <w:szCs w:val="16"/>
                <w:lang w:eastAsia="en-US"/>
              </w:rPr>
              <w:t>Planned Performance Results</w:t>
            </w:r>
          </w:p>
        </w:tc>
      </w:tr>
      <w:tr w:rsidR="003E4233" w:rsidTr="00D20692">
        <w:tc>
          <w:tcPr>
            <w:tcW w:w="1701" w:type="dxa"/>
            <w:tcBorders>
              <w:top w:val="dotted" w:sz="4" w:space="0" w:color="auto"/>
              <w:left w:val="single" w:sz="4" w:space="0" w:color="auto"/>
              <w:bottom w:val="dotted" w:sz="4" w:space="0" w:color="auto"/>
              <w:right w:val="single" w:sz="4" w:space="0" w:color="auto"/>
            </w:tcBorders>
            <w:hideMark/>
          </w:tcPr>
          <w:p w:rsidR="002B068B" w:rsidRDefault="006A5C45" w:rsidP="00026BB0">
            <w:pPr>
              <w:keepLines w:val="0"/>
              <w:spacing w:before="60" w:after="60" w:line="240" w:lineRule="auto"/>
              <w:rPr>
                <w:rFonts w:ascii="Arial" w:eastAsia="Calibri" w:hAnsi="Arial" w:cs="Arial"/>
                <w:color w:val="000000"/>
                <w:sz w:val="16"/>
                <w:szCs w:val="16"/>
                <w:lang w:eastAsia="en-US"/>
              </w:rPr>
            </w:pPr>
            <w:r>
              <w:rPr>
                <w:rFonts w:ascii="Arial" w:eastAsia="Calibri" w:hAnsi="Arial" w:cs="Arial"/>
                <w:color w:val="000000"/>
                <w:sz w:val="16"/>
                <w:szCs w:val="16"/>
                <w:lang w:eastAsia="en-US"/>
              </w:rPr>
              <w:t>Budget Year</w:t>
            </w:r>
          </w:p>
          <w:p w:rsidR="00026BB0" w:rsidRPr="0043305F" w:rsidRDefault="006A5C45" w:rsidP="00026BB0">
            <w:pPr>
              <w:keepLines w:val="0"/>
              <w:spacing w:before="60" w:after="60" w:line="240" w:lineRule="auto"/>
              <w:rPr>
                <w:rFonts w:ascii="Arial" w:eastAsia="Calibri" w:hAnsi="Arial" w:cs="Arial"/>
                <w:color w:val="000000"/>
                <w:sz w:val="16"/>
                <w:szCs w:val="16"/>
                <w:lang w:eastAsia="en-US"/>
              </w:rPr>
            </w:pPr>
            <w:r w:rsidRPr="0043305F">
              <w:rPr>
                <w:rFonts w:ascii="Arial" w:eastAsia="Calibri" w:hAnsi="Arial" w:cs="Arial"/>
                <w:color w:val="000000"/>
                <w:sz w:val="16"/>
                <w:szCs w:val="16"/>
                <w:lang w:eastAsia="en-US"/>
              </w:rPr>
              <w:t>2023-24</w:t>
            </w:r>
          </w:p>
        </w:tc>
        <w:tc>
          <w:tcPr>
            <w:tcW w:w="3261" w:type="dxa"/>
            <w:tcBorders>
              <w:top w:val="dotted" w:sz="4" w:space="0" w:color="auto"/>
              <w:left w:val="single" w:sz="4" w:space="0" w:color="auto"/>
              <w:bottom w:val="dotted" w:sz="4" w:space="0" w:color="auto"/>
              <w:right w:val="single" w:sz="4" w:space="0" w:color="auto"/>
            </w:tcBorders>
          </w:tcPr>
          <w:p w:rsidR="00026BB0" w:rsidRDefault="006A5C45" w:rsidP="00026BB0">
            <w:pPr>
              <w:pStyle w:val="TableParagraph"/>
              <w:numPr>
                <w:ilvl w:val="0"/>
                <w:numId w:val="45"/>
              </w:numPr>
              <w:spacing w:before="20"/>
              <w:ind w:left="466" w:hanging="353"/>
              <w:rPr>
                <w:sz w:val="16"/>
              </w:rPr>
            </w:pPr>
            <w:r>
              <w:rPr>
                <w:sz w:val="16"/>
              </w:rPr>
              <w:t>People with disability know their rights and trust us to support them and their carers and advocates to make complaints, and report violence, abuse, neglect, and risk of harm.</w:t>
            </w:r>
          </w:p>
          <w:p w:rsidR="00026BB0" w:rsidRDefault="006A5C45" w:rsidP="00026BB0">
            <w:pPr>
              <w:pStyle w:val="TableParagraph"/>
              <w:numPr>
                <w:ilvl w:val="0"/>
                <w:numId w:val="45"/>
              </w:numPr>
              <w:spacing w:before="20"/>
              <w:ind w:left="466" w:hanging="353"/>
              <w:rPr>
                <w:sz w:val="16"/>
              </w:rPr>
            </w:pPr>
            <w:r>
              <w:rPr>
                <w:sz w:val="16"/>
              </w:rPr>
              <w:t>Providers and workers have an increased understanding of what quality and safety means to NDIS participants and understand the rights of people with disability as consumers.</w:t>
            </w:r>
          </w:p>
          <w:p w:rsidR="00026BB0" w:rsidRDefault="006A5C45" w:rsidP="00026BB0">
            <w:pPr>
              <w:pStyle w:val="TableParagraph"/>
              <w:numPr>
                <w:ilvl w:val="0"/>
                <w:numId w:val="45"/>
              </w:numPr>
              <w:spacing w:before="20"/>
              <w:ind w:left="466" w:hanging="353"/>
              <w:rPr>
                <w:sz w:val="16"/>
              </w:rPr>
            </w:pPr>
            <w:r>
              <w:rPr>
                <w:sz w:val="16"/>
              </w:rPr>
              <w:t>The quality of NDIS provider and worker provision increases over time, with systemic issues related to poor quality and safety reduced or eliminated.</w:t>
            </w:r>
          </w:p>
          <w:p w:rsidR="00026BB0" w:rsidRDefault="00026BB0" w:rsidP="00026BB0">
            <w:pPr>
              <w:pStyle w:val="TableParagraph"/>
              <w:spacing w:before="20"/>
              <w:rPr>
                <w:sz w:val="16"/>
              </w:rPr>
            </w:pPr>
          </w:p>
        </w:tc>
        <w:tc>
          <w:tcPr>
            <w:tcW w:w="2976" w:type="dxa"/>
            <w:tcBorders>
              <w:top w:val="dotted" w:sz="4" w:space="0" w:color="auto"/>
              <w:left w:val="single" w:sz="4" w:space="0" w:color="auto"/>
              <w:bottom w:val="dotted" w:sz="4" w:space="0" w:color="auto"/>
              <w:right w:val="single" w:sz="4" w:space="0" w:color="auto"/>
            </w:tcBorders>
          </w:tcPr>
          <w:p w:rsidR="00026BB0" w:rsidRDefault="006A5C45" w:rsidP="00026BB0">
            <w:pPr>
              <w:pStyle w:val="TableParagraph"/>
              <w:numPr>
                <w:ilvl w:val="0"/>
                <w:numId w:val="45"/>
              </w:numPr>
              <w:spacing w:before="20"/>
              <w:ind w:left="466" w:right="35" w:hanging="353"/>
              <w:rPr>
                <w:sz w:val="16"/>
              </w:rPr>
            </w:pPr>
            <w:r>
              <w:rPr>
                <w:sz w:val="16"/>
              </w:rPr>
              <w:t>83 per cent of respondents say they trust the NDIS Commission.</w:t>
            </w:r>
          </w:p>
          <w:p w:rsidR="00026BB0" w:rsidRDefault="006A5C45" w:rsidP="00026BB0">
            <w:pPr>
              <w:pStyle w:val="TableParagraph"/>
              <w:numPr>
                <w:ilvl w:val="0"/>
                <w:numId w:val="45"/>
              </w:numPr>
              <w:spacing w:before="20"/>
              <w:ind w:left="466" w:right="35" w:hanging="353"/>
              <w:rPr>
                <w:sz w:val="16"/>
              </w:rPr>
            </w:pPr>
            <w:r>
              <w:rPr>
                <w:sz w:val="16"/>
              </w:rPr>
              <w:t>94 per cent of providers surveyed say training had increased their understanding of what quality and safety means for NDIS participants.</w:t>
            </w:r>
          </w:p>
          <w:p w:rsidR="00026BB0" w:rsidRDefault="006A5C45" w:rsidP="00026BB0">
            <w:pPr>
              <w:pStyle w:val="TableParagraph"/>
              <w:numPr>
                <w:ilvl w:val="0"/>
                <w:numId w:val="45"/>
              </w:numPr>
              <w:spacing w:before="20"/>
              <w:ind w:left="466" w:right="35" w:hanging="353"/>
              <w:rPr>
                <w:sz w:val="16"/>
              </w:rPr>
            </w:pPr>
            <w:r>
              <w:rPr>
                <w:sz w:val="16"/>
              </w:rPr>
              <w:t>Systemic issues are identified and responded to, which increases provider and worker quality.</w:t>
            </w:r>
          </w:p>
        </w:tc>
      </w:tr>
      <w:tr w:rsidR="003E4233" w:rsidTr="00D20692">
        <w:trPr>
          <w:cantSplit/>
        </w:trPr>
        <w:tc>
          <w:tcPr>
            <w:tcW w:w="1701" w:type="dxa"/>
            <w:tcBorders>
              <w:top w:val="dotted" w:sz="4" w:space="0" w:color="auto"/>
              <w:left w:val="single" w:sz="4" w:space="0" w:color="auto"/>
              <w:bottom w:val="dotted" w:sz="4" w:space="0" w:color="auto"/>
              <w:right w:val="single" w:sz="4" w:space="0" w:color="auto"/>
            </w:tcBorders>
            <w:hideMark/>
          </w:tcPr>
          <w:p w:rsidR="002B068B" w:rsidRDefault="006A5C45" w:rsidP="00026BB0">
            <w:pPr>
              <w:keepLines w:val="0"/>
              <w:spacing w:before="60" w:after="60" w:line="240" w:lineRule="auto"/>
              <w:jc w:val="left"/>
              <w:rPr>
                <w:rFonts w:ascii="Arial" w:eastAsia="Calibri" w:hAnsi="Arial" w:cs="Arial"/>
                <w:sz w:val="16"/>
                <w:szCs w:val="16"/>
                <w:lang w:eastAsia="en-US"/>
              </w:rPr>
            </w:pPr>
            <w:r>
              <w:rPr>
                <w:rFonts w:ascii="Arial" w:eastAsia="Calibri" w:hAnsi="Arial" w:cs="Arial"/>
                <w:sz w:val="16"/>
                <w:szCs w:val="16"/>
                <w:lang w:eastAsia="en-US"/>
              </w:rPr>
              <w:t>Forward Estimates</w:t>
            </w:r>
          </w:p>
          <w:p w:rsidR="00026BB0" w:rsidRPr="0028277C" w:rsidRDefault="006A5C45" w:rsidP="00026BB0">
            <w:pPr>
              <w:keepLines w:val="0"/>
              <w:spacing w:before="60" w:after="60" w:line="240" w:lineRule="auto"/>
              <w:jc w:val="left"/>
              <w:rPr>
                <w:rFonts w:ascii="Arial" w:eastAsia="Calibri" w:hAnsi="Arial" w:cs="Arial"/>
                <w:sz w:val="16"/>
                <w:szCs w:val="16"/>
                <w:lang w:eastAsia="en-US"/>
              </w:rPr>
            </w:pPr>
            <w:r w:rsidRPr="004E5E5F">
              <w:rPr>
                <w:rFonts w:ascii="Arial" w:eastAsia="Calibri" w:hAnsi="Arial" w:cs="Arial"/>
                <w:sz w:val="16"/>
                <w:szCs w:val="16"/>
                <w:lang w:eastAsia="en-US"/>
              </w:rPr>
              <w:t>2024-27 and beyond</w:t>
            </w:r>
          </w:p>
        </w:tc>
        <w:tc>
          <w:tcPr>
            <w:tcW w:w="3261" w:type="dxa"/>
            <w:tcBorders>
              <w:top w:val="dotted" w:sz="4" w:space="0" w:color="auto"/>
              <w:left w:val="single" w:sz="4" w:space="0" w:color="auto"/>
              <w:bottom w:val="dotted" w:sz="4" w:space="0" w:color="auto"/>
              <w:right w:val="single" w:sz="4" w:space="0" w:color="auto"/>
            </w:tcBorders>
            <w:hideMark/>
          </w:tcPr>
          <w:p w:rsidR="00026BB0" w:rsidRPr="002F42B6" w:rsidRDefault="006A5C45" w:rsidP="00026BB0">
            <w:pPr>
              <w:keepLines w:val="0"/>
              <w:spacing w:before="60" w:after="60" w:line="240" w:lineRule="auto"/>
              <w:jc w:val="left"/>
              <w:rPr>
                <w:rFonts w:ascii="Arial" w:eastAsia="Calibri" w:hAnsi="Arial" w:cs="Arial"/>
                <w:sz w:val="16"/>
                <w:szCs w:val="16"/>
                <w:lang w:eastAsia="en-US"/>
              </w:rPr>
            </w:pPr>
            <w:r w:rsidRPr="002F42B6">
              <w:rPr>
                <w:rFonts w:ascii="Arial" w:eastAsia="Calibri" w:hAnsi="Arial" w:cs="Arial"/>
                <w:sz w:val="16"/>
                <w:szCs w:val="16"/>
                <w:lang w:eastAsia="en-US"/>
              </w:rPr>
              <w:t xml:space="preserve">As per </w:t>
            </w:r>
            <w:r w:rsidRPr="0028277C">
              <w:rPr>
                <w:rFonts w:ascii="Arial" w:eastAsia="Calibri" w:hAnsi="Arial" w:cs="Arial"/>
                <w:sz w:val="16"/>
                <w:szCs w:val="16"/>
                <w:lang w:eastAsia="en-US"/>
              </w:rPr>
              <w:t>2023-24</w:t>
            </w:r>
          </w:p>
        </w:tc>
        <w:tc>
          <w:tcPr>
            <w:tcW w:w="2976" w:type="dxa"/>
            <w:tcBorders>
              <w:top w:val="dotted" w:sz="4" w:space="0" w:color="auto"/>
              <w:left w:val="single" w:sz="4" w:space="0" w:color="auto"/>
              <w:bottom w:val="dotted" w:sz="4" w:space="0" w:color="auto"/>
              <w:right w:val="single" w:sz="4" w:space="0" w:color="auto"/>
            </w:tcBorders>
            <w:hideMark/>
          </w:tcPr>
          <w:p w:rsidR="00026BB0" w:rsidRPr="002F42B6" w:rsidRDefault="006A5C45" w:rsidP="00026BB0">
            <w:pPr>
              <w:keepLines w:val="0"/>
              <w:spacing w:before="60" w:after="60" w:line="240" w:lineRule="auto"/>
              <w:jc w:val="left"/>
              <w:rPr>
                <w:rFonts w:ascii="Arial" w:eastAsia="Calibri" w:hAnsi="Arial" w:cs="Arial"/>
                <w:sz w:val="16"/>
                <w:szCs w:val="16"/>
                <w:lang w:eastAsia="en-US"/>
              </w:rPr>
            </w:pPr>
            <w:r w:rsidRPr="002F42B6">
              <w:rPr>
                <w:rFonts w:ascii="Arial" w:eastAsia="Calibri" w:hAnsi="Arial" w:cs="Arial"/>
                <w:sz w:val="16"/>
                <w:szCs w:val="16"/>
                <w:lang w:eastAsia="en-US"/>
              </w:rPr>
              <w:t xml:space="preserve">As per </w:t>
            </w:r>
            <w:r w:rsidRPr="0028277C">
              <w:rPr>
                <w:rFonts w:ascii="Arial" w:eastAsia="Calibri" w:hAnsi="Arial" w:cs="Arial"/>
                <w:sz w:val="16"/>
                <w:szCs w:val="16"/>
                <w:lang w:eastAsia="en-US"/>
              </w:rPr>
              <w:t>2023-24</w:t>
            </w:r>
          </w:p>
        </w:tc>
      </w:tr>
      <w:tr w:rsidR="003E4233" w:rsidTr="00D20692">
        <w:tc>
          <w:tcPr>
            <w:tcW w:w="7938" w:type="dxa"/>
            <w:gridSpan w:val="3"/>
            <w:tcBorders>
              <w:top w:val="single" w:sz="4" w:space="0" w:color="auto"/>
              <w:left w:val="single" w:sz="4" w:space="0" w:color="auto"/>
              <w:bottom w:val="single" w:sz="4" w:space="0" w:color="auto"/>
              <w:right w:val="single" w:sz="4" w:space="0" w:color="auto"/>
            </w:tcBorders>
            <w:hideMark/>
          </w:tcPr>
          <w:p w:rsidR="00026BB0" w:rsidRPr="000B6ADE" w:rsidRDefault="006A5C45" w:rsidP="00026BB0">
            <w:pPr>
              <w:keepLines w:val="0"/>
              <w:spacing w:before="60" w:after="60" w:line="240" w:lineRule="auto"/>
              <w:rPr>
                <w:rFonts w:ascii="Arial" w:eastAsia="Calibri" w:hAnsi="Arial" w:cs="Arial"/>
                <w:b/>
                <w:color w:val="000000"/>
                <w:sz w:val="16"/>
                <w:szCs w:val="16"/>
                <w:lang w:eastAsia="en-US"/>
              </w:rPr>
            </w:pPr>
            <w:r w:rsidRPr="0043305F">
              <w:rPr>
                <w:rFonts w:ascii="Arial" w:eastAsia="Calibri" w:hAnsi="Arial" w:cs="Arial"/>
                <w:b/>
                <w:color w:val="000000"/>
                <w:sz w:val="16"/>
                <w:szCs w:val="16"/>
                <w:lang w:eastAsia="en-US"/>
              </w:rPr>
              <w:t>Material changes to Program 1.2</w:t>
            </w:r>
            <w:r>
              <w:rPr>
                <w:rStyle w:val="BodyTextChar"/>
                <w:rFonts w:ascii="Cambria" w:eastAsia="Cambria" w:hAnsi="Cambria"/>
                <w:bCs/>
                <w:iCs/>
                <w:spacing w:val="-6"/>
                <w:lang w:eastAsia="en-US"/>
              </w:rPr>
              <w:t xml:space="preserve">: </w:t>
            </w:r>
            <w:r w:rsidRPr="00026BB0">
              <w:rPr>
                <w:rStyle w:val="BodyTextChar"/>
                <w:rFonts w:ascii="Arial" w:eastAsia="Cambria" w:hAnsi="Arial" w:cs="Arial"/>
                <w:bCs/>
                <w:iCs/>
                <w:spacing w:val="-6"/>
                <w:sz w:val="16"/>
                <w:szCs w:val="16"/>
                <w:lang w:eastAsia="en-US"/>
              </w:rPr>
              <w:t>Nil</w:t>
            </w:r>
            <w:r w:rsidRPr="00D4302D">
              <w:rPr>
                <w:rStyle w:val="BodyTextChar"/>
                <w:rFonts w:ascii="Arial" w:eastAsia="Cambria" w:hAnsi="Arial" w:cs="Arial"/>
                <w:bCs/>
                <w:iCs/>
                <w:color w:val="000000"/>
                <w:spacing w:val="-6"/>
                <w:sz w:val="16"/>
                <w:szCs w:val="16"/>
                <w:lang w:eastAsia="en-US"/>
              </w:rPr>
              <w:t>.</w:t>
            </w:r>
          </w:p>
        </w:tc>
      </w:tr>
    </w:tbl>
    <w:p w:rsidR="005B2053" w:rsidRPr="00606CCA" w:rsidRDefault="006A5C45" w:rsidP="009C434E">
      <w:pPr>
        <w:pStyle w:val="Heading2"/>
        <w:pageBreakBefore/>
        <w:spacing w:before="0" w:after="240"/>
        <w:rPr>
          <w:b/>
          <w:sz w:val="26"/>
          <w:szCs w:val="26"/>
        </w:rPr>
      </w:pPr>
      <w:bookmarkStart w:id="235" w:name="RG_MARKER_59842"/>
      <w:bookmarkStart w:id="236" w:name="RG_MARKER_59890"/>
      <w:bookmarkStart w:id="237" w:name="RG_MARKER_60281"/>
      <w:r>
        <w:rPr>
          <w:b/>
          <w:sz w:val="26"/>
          <w:szCs w:val="26"/>
        </w:rPr>
        <w:lastRenderedPageBreak/>
        <w:t>S</w:t>
      </w:r>
      <w:bookmarkEnd w:id="235"/>
      <w:bookmarkEnd w:id="236"/>
      <w:bookmarkEnd w:id="237"/>
      <w:r w:rsidRPr="00606CCA">
        <w:rPr>
          <w:b/>
          <w:sz w:val="26"/>
          <w:szCs w:val="26"/>
        </w:rPr>
        <w:t>ection 3</w:t>
      </w:r>
      <w:bookmarkStart w:id="238" w:name="_Toc449255782_1"/>
      <w:bookmarkStart w:id="239" w:name="_Toc446237038_1"/>
      <w:bookmarkStart w:id="240" w:name="_Toc436625460_1"/>
      <w:bookmarkStart w:id="241" w:name="_Toc436624159_1"/>
      <w:r w:rsidRPr="00606CCA">
        <w:rPr>
          <w:b/>
          <w:sz w:val="26"/>
          <w:szCs w:val="26"/>
        </w:rPr>
        <w:t xml:space="preserve">: </w:t>
      </w:r>
      <w:bookmarkEnd w:id="238"/>
      <w:bookmarkEnd w:id="239"/>
      <w:bookmarkEnd w:id="240"/>
      <w:bookmarkEnd w:id="241"/>
      <w:r w:rsidRPr="00606CCA">
        <w:rPr>
          <w:b/>
          <w:sz w:val="26"/>
          <w:szCs w:val="26"/>
        </w:rPr>
        <w:t>Budgeted financial statements</w:t>
      </w:r>
    </w:p>
    <w:p w:rsidR="003D09C1" w:rsidRPr="00606CCA" w:rsidRDefault="006A5C45" w:rsidP="009C434E">
      <w:pPr>
        <w:pStyle w:val="Heading3"/>
        <w:spacing w:before="0"/>
        <w:rPr>
          <w:smallCaps w:val="0"/>
          <w:sz w:val="22"/>
          <w:szCs w:val="26"/>
        </w:rPr>
      </w:pPr>
      <w:bookmarkStart w:id="242" w:name="_Toc190682316_1"/>
      <w:bookmarkStart w:id="243" w:name="_Toc190682533_1"/>
      <w:bookmarkStart w:id="244" w:name="_Toc210703218_1"/>
      <w:r w:rsidRPr="00606CCA">
        <w:rPr>
          <w:smallCaps w:val="0"/>
          <w:sz w:val="22"/>
          <w:szCs w:val="26"/>
        </w:rPr>
        <w:t>3.1</w:t>
      </w:r>
      <w:r w:rsidRPr="00606CCA">
        <w:rPr>
          <w:smallCaps w:val="0"/>
          <w:sz w:val="22"/>
          <w:szCs w:val="26"/>
        </w:rPr>
        <w:tab/>
        <w:t>Budgeted financial statements</w:t>
      </w:r>
      <w:bookmarkEnd w:id="242"/>
      <w:bookmarkEnd w:id="243"/>
      <w:bookmarkEnd w:id="244"/>
    </w:p>
    <w:p w:rsidR="003D09C1" w:rsidRPr="009C434E" w:rsidRDefault="006A5C45" w:rsidP="009C434E">
      <w:pPr>
        <w:pStyle w:val="Heading4"/>
        <w:spacing w:before="0" w:after="240"/>
        <w:rPr>
          <w:sz w:val="20"/>
        </w:rPr>
      </w:pPr>
      <w:r w:rsidRPr="009C434E">
        <w:rPr>
          <w:sz w:val="20"/>
        </w:rPr>
        <w:t>3.1.1</w:t>
      </w:r>
      <w:r w:rsidRPr="009C434E">
        <w:rPr>
          <w:sz w:val="20"/>
        </w:rPr>
        <w:tab/>
      </w:r>
      <w:r>
        <w:rPr>
          <w:sz w:val="20"/>
        </w:rPr>
        <w:t>Analysis</w:t>
      </w:r>
      <w:r w:rsidRPr="009C434E">
        <w:rPr>
          <w:sz w:val="20"/>
        </w:rPr>
        <w:t xml:space="preserve"> of budgeted financial statements</w:t>
      </w:r>
    </w:p>
    <w:p w:rsidR="00583BDA" w:rsidRDefault="006A5C45" w:rsidP="00583BDA">
      <w:pPr>
        <w:spacing w:line="240" w:lineRule="auto"/>
        <w:rPr>
          <w:rFonts w:ascii="Arial" w:hAnsi="Arial"/>
          <w:b/>
          <w:bCs/>
          <w:bdr w:val="none" w:sz="0" w:space="0" w:color="auto" w:frame="1"/>
        </w:rPr>
      </w:pPr>
      <w:r>
        <w:rPr>
          <w:rFonts w:ascii="Arial" w:hAnsi="Arial"/>
          <w:b/>
          <w:bCs/>
          <w:bdr w:val="none" w:sz="0" w:space="0" w:color="auto" w:frame="1"/>
        </w:rPr>
        <w:t>Departmental</w:t>
      </w:r>
    </w:p>
    <w:p w:rsidR="00583BDA" w:rsidRPr="00781A7E" w:rsidRDefault="006A5C45" w:rsidP="00583BDA">
      <w:pPr>
        <w:spacing w:after="120"/>
        <w:rPr>
          <w:rFonts w:ascii="Arial" w:eastAsia="Book Antiqua" w:hAnsi="Arial" w:cs="Arial"/>
          <w:szCs w:val="22"/>
        </w:rPr>
      </w:pPr>
      <w:r w:rsidRPr="00781A7E">
        <w:rPr>
          <w:rFonts w:ascii="Arial" w:eastAsia="Book Antiqua" w:hAnsi="Arial" w:cs="Arial"/>
          <w:szCs w:val="22"/>
        </w:rPr>
        <w:t xml:space="preserve">Comprehensive income statement </w:t>
      </w:r>
    </w:p>
    <w:p w:rsidR="00583BDA" w:rsidRPr="00F36A74" w:rsidRDefault="006A5C45" w:rsidP="00583BDA">
      <w:pPr>
        <w:spacing w:after="120"/>
        <w:rPr>
          <w:sz w:val="19"/>
          <w:szCs w:val="19"/>
        </w:rPr>
      </w:pPr>
      <w:r w:rsidRPr="00583BDA">
        <w:rPr>
          <w:sz w:val="19"/>
          <w:szCs w:val="19"/>
        </w:rPr>
        <w:t xml:space="preserve">Revenue from </w:t>
      </w:r>
      <w:r w:rsidRPr="00F36A74">
        <w:rPr>
          <w:sz w:val="19"/>
          <w:szCs w:val="19"/>
        </w:rPr>
        <w:t>Government</w:t>
      </w:r>
      <w:r>
        <w:rPr>
          <w:sz w:val="19"/>
          <w:szCs w:val="19"/>
        </w:rPr>
        <w:t xml:space="preserve"> in 2023-24 has increased by $69.6 million to $149.8</w:t>
      </w:r>
      <w:r w:rsidRPr="00F36A74">
        <w:rPr>
          <w:sz w:val="19"/>
          <w:szCs w:val="19"/>
        </w:rPr>
        <w:t xml:space="preserve"> million. The increase will resource the NDIS Commission to meet expected workloads, to support market quality and safeguards for people with disability. This will include work across the developmental, preventative, and corrective regulatory domains.</w:t>
      </w:r>
    </w:p>
    <w:p w:rsidR="00583BDA" w:rsidRPr="00F36A74" w:rsidRDefault="006A5C45" w:rsidP="00583BDA">
      <w:pPr>
        <w:spacing w:after="120"/>
        <w:rPr>
          <w:rFonts w:ascii="Arial" w:hAnsi="Arial" w:cs="Arial"/>
          <w:szCs w:val="22"/>
        </w:rPr>
      </w:pPr>
      <w:r w:rsidRPr="00F36A74">
        <w:rPr>
          <w:rFonts w:ascii="Arial" w:hAnsi="Arial" w:cs="Arial"/>
          <w:szCs w:val="22"/>
        </w:rPr>
        <w:t xml:space="preserve">Balance sheet </w:t>
      </w:r>
    </w:p>
    <w:p w:rsidR="00583BDA" w:rsidRPr="00583BDA" w:rsidRDefault="006A5C45" w:rsidP="00583BDA">
      <w:pPr>
        <w:spacing w:after="120"/>
        <w:rPr>
          <w:sz w:val="19"/>
          <w:szCs w:val="19"/>
        </w:rPr>
      </w:pPr>
      <w:r w:rsidRPr="00F36A74">
        <w:rPr>
          <w:sz w:val="19"/>
          <w:szCs w:val="19"/>
        </w:rPr>
        <w:t>Total assets are budgeted to be $43.3 million in 2023-24 compared to $44.6 million in 2022-23. This largely relates to the decrease in value of the right of use</w:t>
      </w:r>
      <w:r w:rsidRPr="00583BDA">
        <w:rPr>
          <w:sz w:val="19"/>
          <w:szCs w:val="19"/>
        </w:rPr>
        <w:t xml:space="preserve"> assets (ROUA). The decrease in value of the ROUAs has been partially offset in 2023-24 by a capital injection of $4.7 million under the</w:t>
      </w:r>
      <w:r w:rsidRPr="00583BDA">
        <w:rPr>
          <w:i/>
          <w:sz w:val="19"/>
          <w:szCs w:val="19"/>
        </w:rPr>
        <w:t xml:space="preserve"> Investing in market Quality and Safeguards for People with Disability </w:t>
      </w:r>
      <w:r w:rsidRPr="00583BDA">
        <w:rPr>
          <w:sz w:val="19"/>
          <w:szCs w:val="19"/>
        </w:rPr>
        <w:t xml:space="preserve">budget measure. This capital injection will provide an upgrade to the </w:t>
      </w:r>
      <w:r>
        <w:rPr>
          <w:sz w:val="19"/>
          <w:szCs w:val="19"/>
        </w:rPr>
        <w:t xml:space="preserve">NDIS </w:t>
      </w:r>
      <w:r w:rsidRPr="00583BDA">
        <w:rPr>
          <w:sz w:val="19"/>
          <w:szCs w:val="19"/>
        </w:rPr>
        <w:t>Commission’s telephony system, improving the accessibility and quality of service.</w:t>
      </w:r>
    </w:p>
    <w:p w:rsidR="00583BDA" w:rsidRPr="00583BDA" w:rsidRDefault="006A5C45" w:rsidP="00583BDA">
      <w:pPr>
        <w:spacing w:after="120"/>
        <w:rPr>
          <w:sz w:val="19"/>
          <w:szCs w:val="19"/>
        </w:rPr>
      </w:pPr>
      <w:r w:rsidRPr="00583BDA">
        <w:rPr>
          <w:sz w:val="19"/>
          <w:szCs w:val="19"/>
        </w:rPr>
        <w:t xml:space="preserve">Total liabilities for </w:t>
      </w:r>
      <w:r>
        <w:rPr>
          <w:sz w:val="19"/>
          <w:szCs w:val="19"/>
        </w:rPr>
        <w:t>2023-24 are budgeted to be $26.4 million compared to $30.2</w:t>
      </w:r>
      <w:r w:rsidRPr="00583BDA">
        <w:rPr>
          <w:sz w:val="19"/>
          <w:szCs w:val="19"/>
        </w:rPr>
        <w:t xml:space="preserve"> million in 2022-23 caused by a decrease in lease liabilities, as a result of principal repayments.</w:t>
      </w:r>
    </w:p>
    <w:p w:rsidR="0075392B" w:rsidRDefault="0075392B" w:rsidP="00583BDA">
      <w:pPr>
        <w:spacing w:after="120"/>
        <w:rPr>
          <w:b/>
        </w:rPr>
      </w:pPr>
    </w:p>
    <w:p w:rsidR="00583BDA" w:rsidRPr="00C367E3" w:rsidRDefault="006A5C45" w:rsidP="00583BDA">
      <w:pPr>
        <w:spacing w:after="120"/>
        <w:rPr>
          <w:rFonts w:ascii="Arial" w:hAnsi="Arial" w:cs="Arial"/>
          <w:b/>
        </w:rPr>
      </w:pPr>
      <w:r w:rsidRPr="00C367E3">
        <w:rPr>
          <w:rFonts w:ascii="Arial" w:hAnsi="Arial" w:cs="Arial"/>
          <w:b/>
        </w:rPr>
        <w:t xml:space="preserve">Administered </w:t>
      </w:r>
    </w:p>
    <w:p w:rsidR="00583BDA" w:rsidRPr="00781A7E" w:rsidRDefault="006A5C45" w:rsidP="00583BDA">
      <w:pPr>
        <w:spacing w:after="120"/>
        <w:rPr>
          <w:rFonts w:ascii="Arial" w:hAnsi="Arial" w:cs="Arial"/>
          <w:szCs w:val="22"/>
        </w:rPr>
      </w:pPr>
      <w:r w:rsidRPr="00781A7E">
        <w:rPr>
          <w:rFonts w:ascii="Arial" w:hAnsi="Arial" w:cs="Arial"/>
          <w:szCs w:val="22"/>
        </w:rPr>
        <w:t xml:space="preserve">Income and expenses </w:t>
      </w:r>
    </w:p>
    <w:p w:rsidR="00583BDA" w:rsidRPr="00583BDA" w:rsidRDefault="006A5C45" w:rsidP="00583BDA">
      <w:pPr>
        <w:spacing w:after="120"/>
        <w:rPr>
          <w:sz w:val="19"/>
          <w:szCs w:val="19"/>
        </w:rPr>
      </w:pPr>
      <w:r w:rsidRPr="00583BDA">
        <w:rPr>
          <w:sz w:val="19"/>
          <w:szCs w:val="19"/>
        </w:rPr>
        <w:t>The NDIS Commission is expecting to administer a grants program totalling $4.8 mil</w:t>
      </w:r>
      <w:r>
        <w:rPr>
          <w:sz w:val="19"/>
          <w:szCs w:val="19"/>
        </w:rPr>
        <w:t>lion in 2023-24 compared to $4.4</w:t>
      </w:r>
      <w:r w:rsidRPr="00583BDA">
        <w:rPr>
          <w:sz w:val="19"/>
          <w:szCs w:val="19"/>
        </w:rPr>
        <w:t xml:space="preserve"> million in 2022-23.</w:t>
      </w:r>
    </w:p>
    <w:p w:rsidR="00583BDA" w:rsidRPr="00781A7E" w:rsidRDefault="006A5C45" w:rsidP="00583BDA">
      <w:pPr>
        <w:tabs>
          <w:tab w:val="left" w:pos="3225"/>
        </w:tabs>
        <w:spacing w:after="120"/>
        <w:rPr>
          <w:rFonts w:ascii="Arial" w:hAnsi="Arial" w:cs="Arial"/>
        </w:rPr>
      </w:pPr>
      <w:r w:rsidRPr="00781A7E">
        <w:rPr>
          <w:rFonts w:ascii="Arial" w:hAnsi="Arial" w:cs="Arial"/>
          <w:szCs w:val="22"/>
        </w:rPr>
        <w:t xml:space="preserve">Balance sheet </w:t>
      </w:r>
      <w:r w:rsidRPr="00781A7E">
        <w:rPr>
          <w:rFonts w:ascii="Arial" w:hAnsi="Arial" w:cs="Arial"/>
        </w:rPr>
        <w:tab/>
      </w:r>
    </w:p>
    <w:p w:rsidR="00583BDA" w:rsidRPr="00583BDA" w:rsidRDefault="006A5C45" w:rsidP="00583BDA">
      <w:pPr>
        <w:rPr>
          <w:sz w:val="19"/>
          <w:szCs w:val="19"/>
        </w:rPr>
      </w:pPr>
      <w:r w:rsidRPr="00583BDA">
        <w:rPr>
          <w:sz w:val="19"/>
          <w:szCs w:val="19"/>
        </w:rPr>
        <w:t>Total assets and total liabilities administered on behalf of government for 2023-24 are expected to remain consistent with 2022-23.</w:t>
      </w:r>
    </w:p>
    <w:p w:rsidR="00583BDA" w:rsidRDefault="00583BDA" w:rsidP="00583BDA">
      <w:pPr>
        <w:pStyle w:val="ExampleText0"/>
        <w:jc w:val="both"/>
      </w:pPr>
    </w:p>
    <w:p w:rsidR="006B6CAC" w:rsidRDefault="006B6CAC" w:rsidP="00583BDA">
      <w:pPr>
        <w:keepNext/>
        <w:tabs>
          <w:tab w:val="left" w:pos="709"/>
        </w:tabs>
        <w:spacing w:before="240" w:line="240" w:lineRule="auto"/>
        <w:outlineLvl w:val="3"/>
        <w:rPr>
          <w:rFonts w:ascii="Arial" w:hAnsi="Arial" w:cs="Arial"/>
          <w:b/>
          <w:bCs/>
          <w:vanish/>
        </w:rPr>
      </w:pPr>
    </w:p>
    <w:p w:rsidR="006B6EF0" w:rsidRPr="00A673FE" w:rsidRDefault="006A5C45" w:rsidP="00FD22D0">
      <w:pPr>
        <w:pStyle w:val="Heading3"/>
        <w:pageBreakBefore/>
        <w:spacing w:before="0"/>
        <w:rPr>
          <w:smallCaps w:val="0"/>
          <w:sz w:val="22"/>
          <w:szCs w:val="26"/>
        </w:rPr>
      </w:pPr>
      <w:bookmarkStart w:id="245" w:name="RG_MARKER_59889"/>
      <w:bookmarkStart w:id="246" w:name="RG_MARKER_60265"/>
      <w:r w:rsidRPr="00A673FE">
        <w:rPr>
          <w:smallCaps w:val="0"/>
          <w:sz w:val="22"/>
          <w:szCs w:val="26"/>
        </w:rPr>
        <w:lastRenderedPageBreak/>
        <w:t>3.2</w:t>
      </w:r>
      <w:bookmarkEnd w:id="245"/>
      <w:bookmarkEnd w:id="246"/>
      <w:r w:rsidRPr="00A673FE">
        <w:rPr>
          <w:smallCaps w:val="0"/>
          <w:sz w:val="22"/>
          <w:szCs w:val="26"/>
        </w:rPr>
        <w:tab/>
        <w:t>Budgeted financial statements tables</w:t>
      </w:r>
    </w:p>
    <w:p w:rsidR="005E7F55" w:rsidRPr="003B564D" w:rsidRDefault="006A5C45" w:rsidP="005E7F55">
      <w:pPr>
        <w:pStyle w:val="TableHeading"/>
        <w:keepLines/>
        <w:spacing w:before="0" w:after="0"/>
      </w:pPr>
      <w:r w:rsidRPr="003B564D">
        <w:t>Table 3.1: Comprehensive income statement (showing net cost of services) for the period ended 30 June</w:t>
      </w:r>
    </w:p>
    <w:tbl>
      <w:tblPr>
        <w:tblStyle w:val="CDMRange1"/>
        <w:tblW w:w="769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53,558</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82,463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90,483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51,119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23,610</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63,409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59,923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23,267</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23,930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7,585</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6,054</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6,057</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5,828</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Write-down and impairment of assets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4,691</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89,605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156,549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80,265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Other revenue </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798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 services</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(88,807)</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(152,044)</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(156,549)</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(80,265)</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(75,666)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80,162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154,471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78,332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Surplus/(deficit) attributable to the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(8,645)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OTHER COMPREHENSIVE INCOME</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Changes in asset revaluation surplus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other comprehensive income</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(8,615)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income/(loss)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attributable to the Australian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(8,615)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bl>
    <w:p w:rsidR="005B55F5" w:rsidRDefault="005B55F5" w:rsidP="005E7F55">
      <w:pPr>
        <w:spacing w:before="20" w:after="60" w:line="240" w:lineRule="auto"/>
        <w:ind w:left="142" w:hanging="142"/>
        <w:rPr>
          <w:rFonts w:ascii="Arial" w:eastAsia="Calibri" w:hAnsi="Arial" w:cs="Arial"/>
          <w:sz w:val="16"/>
          <w:szCs w:val="16"/>
          <w:bdr w:val="none" w:sz="0" w:space="0" w:color="auto" w:frame="1"/>
        </w:rPr>
      </w:pP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4E77A9" w:rsidRDefault="006A5C45" w:rsidP="004E77A9">
      <w:pPr>
        <w:pStyle w:val="TableHeading"/>
        <w:keepLines/>
        <w:spacing w:before="0" w:after="0"/>
      </w:pPr>
      <w:r>
        <w:lastRenderedPageBreak/>
        <w:t>Table 3.1: Comprehensive income statement (showing net cost of services) for the period ended 30 June (continued)</w:t>
      </w:r>
    </w:p>
    <w:tbl>
      <w:tblPr>
        <w:tblStyle w:val="CDMRange2"/>
        <w:tblW w:w="769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page two of Table 3.1: Comprehensive income statement (showing net cost of services) for the period ended 30 June"/>
      </w:tblPr>
      <w:tblGrid>
        <w:gridCol w:w="3120"/>
        <w:gridCol w:w="915"/>
        <w:gridCol w:w="915"/>
        <w:gridCol w:w="915"/>
        <w:gridCol w:w="915"/>
        <w:gridCol w:w="915"/>
      </w:tblGrid>
      <w:tr w:rsidR="003E4233" w:rsidTr="00487BEA">
        <w:trPr>
          <w:tblHeader/>
        </w:trPr>
        <w:tc>
          <w:tcPr>
            <w:tcW w:w="769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income/(loss) –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 per statement of Comprehensive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(8,615)</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of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through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3,850</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2,625</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2,628</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2,632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3,735</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3,196</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3,939</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(4,969)</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E019E7" w:rsidRPr="00C2555B" w:rsidRDefault="006A5C45" w:rsidP="00C2555B">
      <w:pPr>
        <w:spacing w:after="0" w:line="240" w:lineRule="auto"/>
        <w:rPr>
          <w:rFonts w:ascii="Arial" w:eastAsia="Calibri" w:hAnsi="Arial" w:cs="Arial"/>
          <w:sz w:val="16"/>
          <w:szCs w:val="16"/>
          <w:bdr w:val="none" w:sz="0" w:space="0" w:color="auto" w:frame="1"/>
        </w:rPr>
      </w:pPr>
      <w:r w:rsidRPr="00C2555B">
        <w:rPr>
          <w:rFonts w:ascii="Arial" w:eastAsia="Calibri" w:hAnsi="Arial" w:cs="Arial"/>
          <w:sz w:val="16"/>
          <w:szCs w:val="16"/>
          <w:bdr w:val="none" w:sz="0" w:space="0" w:color="auto" w:frame="1"/>
        </w:rPr>
        <w:t>Prepared on Australian Accounting Standards basis.</w:t>
      </w:r>
    </w:p>
    <w:p w:rsidR="0019670E" w:rsidRPr="00372446" w:rsidRDefault="006A5C45" w:rsidP="00372446">
      <w:pPr>
        <w:pStyle w:val="ListParagraph"/>
        <w:numPr>
          <w:ilvl w:val="0"/>
          <w:numId w:val="46"/>
        </w:numPr>
        <w:spacing w:after="0" w:line="240" w:lineRule="auto"/>
        <w:ind w:left="284" w:hanging="284"/>
        <w:jc w:val="both"/>
        <w:rPr>
          <w:sz w:val="16"/>
          <w:szCs w:val="16"/>
          <w:lang w:val="en-AU"/>
        </w:rPr>
      </w:pPr>
      <w:r w:rsidRPr="00372446">
        <w:rPr>
          <w:rFonts w:ascii="Arial" w:hAnsi="Arial"/>
          <w:sz w:val="16"/>
          <w:szCs w:val="16"/>
          <w:lang w:val="en-AU"/>
        </w:rPr>
        <w:t>From 2010</w:t>
      </w:r>
      <w:r w:rsidRPr="00372446">
        <w:rPr>
          <w:rFonts w:ascii="Arial" w:hAnsi="Arial"/>
          <w:sz w:val="16"/>
          <w:szCs w:val="16"/>
          <w:lang w:val="en-AU"/>
        </w:rPr>
        <w:softHyphen/>
      </w:r>
      <w:r>
        <w:rPr>
          <w:rFonts w:ascii="Arial" w:hAnsi="Arial"/>
          <w:sz w:val="16"/>
          <w:szCs w:val="16"/>
          <w:lang w:val="en-AU"/>
        </w:rPr>
        <w:noBreakHyphen/>
      </w:r>
      <w:r w:rsidRPr="00372446">
        <w:rPr>
          <w:rFonts w:ascii="Arial" w:hAnsi="Arial"/>
          <w:sz w:val="16"/>
          <w:szCs w:val="16"/>
          <w:lang w:val="en-AU"/>
        </w:rPr>
        <w:t xml:space="preserve">11, </w:t>
      </w:r>
      <w:r w:rsidRPr="00C20554">
        <w:rPr>
          <w:rFonts w:ascii="Arial" w:hAnsi="Arial"/>
          <w:sz w:val="16"/>
          <w:szCs w:val="16"/>
          <w:lang w:val="en-AU"/>
        </w:rPr>
        <w:t>the Government introduced the net cash appropriation arrangement that provided non</w:t>
      </w:r>
      <w:r w:rsidRPr="00C20554">
        <w:rPr>
          <w:rFonts w:ascii="Arial" w:hAnsi="Arial"/>
          <w:sz w:val="16"/>
          <w:szCs w:val="16"/>
          <w:lang w:val="en-AU"/>
        </w:rPr>
        <w:noBreakHyphen/>
        <w:t>corporate Commonwealth entities with a separate Departmental Capital Budget (DCB) under Appropriation Act (No.1) or Bill (No. 3). This replaced revenue appropriations provided under Appropriation Act (No.1) or Bill (No.3) used for depre</w:t>
      </w:r>
      <w:r>
        <w:rPr>
          <w:rFonts w:ascii="Arial" w:hAnsi="Arial"/>
          <w:sz w:val="16"/>
          <w:szCs w:val="16"/>
          <w:lang w:val="en-AU"/>
        </w:rPr>
        <w:t xml:space="preserve">ciation/amortisation expenses. </w:t>
      </w:r>
      <w:r w:rsidRPr="00C20554">
        <w:rPr>
          <w:rFonts w:ascii="Arial" w:hAnsi="Arial"/>
          <w:sz w:val="16"/>
          <w:szCs w:val="16"/>
          <w:lang w:val="en-AU"/>
        </w:rPr>
        <w:t>For information regarding DCB, refer to Table 3.6 Departmental Capital Budget Statement.</w:t>
      </w:r>
    </w:p>
    <w:p w:rsidR="00551361" w:rsidRPr="00372446" w:rsidRDefault="006A5C45" w:rsidP="00372446">
      <w:pPr>
        <w:pStyle w:val="ChartandTableFootnoteAlpha"/>
        <w:numPr>
          <w:ilvl w:val="0"/>
          <w:numId w:val="46"/>
        </w:numPr>
        <w:spacing w:after="0"/>
        <w:ind w:left="284" w:hanging="284"/>
        <w:contextualSpacing/>
        <w:rPr>
          <w:rFonts w:cs="Arial"/>
          <w:szCs w:val="16"/>
        </w:rPr>
      </w:pPr>
      <w:r w:rsidRPr="00372446">
        <w:rPr>
          <w:rFonts w:cs="Arial"/>
          <w:szCs w:val="16"/>
        </w:rPr>
        <w:t>Applies</w:t>
      </w:r>
      <w:r>
        <w:rPr>
          <w:rFonts w:cs="Arial"/>
          <w:szCs w:val="16"/>
        </w:rPr>
        <w:t xml:space="preserve"> to</w:t>
      </w:r>
      <w:r w:rsidRPr="00372446">
        <w:rPr>
          <w:rFonts w:cs="Arial"/>
          <w:szCs w:val="16"/>
        </w:rPr>
        <w:t xml:space="preserve"> leases under AASB 16 Leases.</w:t>
      </w:r>
    </w:p>
    <w:p w:rsidR="00E019E7" w:rsidRDefault="00E019E7" w:rsidP="004E77A9">
      <w:pPr>
        <w:keepLines w:val="0"/>
        <w:spacing w:after="200" w:line="276" w:lineRule="auto"/>
        <w:jc w:val="left"/>
        <w:rPr>
          <w:rFonts w:ascii="Arial" w:hAnsi="Arial"/>
          <w:b/>
        </w:rPr>
      </w:pPr>
    </w:p>
    <w:p w:rsidR="004E77A9" w:rsidRDefault="006A5C45">
      <w:pPr>
        <w:keepLines w:val="0"/>
        <w:spacing w:after="200" w:line="276" w:lineRule="auto"/>
        <w:jc w:val="left"/>
        <w:rPr>
          <w:rFonts w:ascii="Arial" w:hAnsi="Arial"/>
          <w:b/>
          <w:bdr w:val="none" w:sz="0" w:space="0" w:color="auto" w:frame="1"/>
        </w:rPr>
      </w:pPr>
      <w:r>
        <w:rPr>
          <w:bdr w:val="none" w:sz="0" w:space="0" w:color="auto" w:frame="1"/>
        </w:rPr>
        <w:br w:type="page"/>
      </w:r>
    </w:p>
    <w:p w:rsidR="005E7F55" w:rsidRDefault="006A5C45" w:rsidP="005E7F55">
      <w:pPr>
        <w:pStyle w:val="TableHeading"/>
        <w:keepLines/>
        <w:pageBreakBefore/>
        <w:spacing w:before="0" w:after="0"/>
        <w:rPr>
          <w:rStyle w:val="BookTitle"/>
          <w:i w:val="0"/>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695"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17,266</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18,343</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18,344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24,623</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20,573</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15,474</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10,608</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7,429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1,595</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4,309</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3,490</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26,283</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24,947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19,435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14,163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10,583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44,626</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43,291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37,779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32,507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28,927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2,764</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1,868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4,632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4,633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15,881</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12,091</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8,112</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15,881</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12,091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4,217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1,225</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9,692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9,691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30,205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26,415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22,436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18,541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16,478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14,421</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16,876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15,343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13,966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14,073</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18,794</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19,339</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19,895</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20,459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Reserves</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1,706</w:t>
            </w:r>
          </w:p>
        </w:tc>
        <w:tc>
          <w:tcPr>
            <w:tcW w:w="91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1,707</w:t>
            </w:r>
          </w:p>
        </w:tc>
        <w:tc>
          <w:tcPr>
            <w:tcW w:w="915"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Retained surplus/(accumulated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deficit)</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(1,358)</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(3,625)</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(5,703)</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(7,636)</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14,421</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16,876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15,343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13,966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12,449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14,421</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16,876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15,343</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13,966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12,449</w:t>
            </w:r>
          </w:p>
        </w:tc>
      </w:tr>
    </w:tbl>
    <w:p w:rsidR="005E7F55" w:rsidRDefault="006A5C45" w:rsidP="00C2555B">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19670E" w:rsidRPr="007A0020" w:rsidRDefault="006A5C45" w:rsidP="00C2555B">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*Equity</w:t>
      </w:r>
      <w:r w:rsidRPr="007A0020">
        <w:rPr>
          <w:rFonts w:ascii="Arial" w:eastAsia="Calibri" w:hAnsi="Arial" w:cs="Arial"/>
          <w:sz w:val="16"/>
          <w:szCs w:val="16"/>
          <w:bdr w:val="none" w:sz="0" w:space="0" w:color="auto" w:frame="1"/>
        </w:rPr>
        <w:t xml:space="preserve"> is the residual interest in assets after </w:t>
      </w:r>
      <w:r>
        <w:rPr>
          <w:rFonts w:ascii="Arial" w:eastAsia="Calibri" w:hAnsi="Arial" w:cs="Arial"/>
          <w:sz w:val="16"/>
          <w:szCs w:val="16"/>
          <w:bdr w:val="none" w:sz="0" w:space="0" w:color="auto" w:frame="1"/>
        </w:rPr>
        <w:t xml:space="preserve">the </w:t>
      </w:r>
      <w:r w:rsidRPr="007A0020">
        <w:rPr>
          <w:rFonts w:ascii="Arial" w:eastAsia="Calibri" w:hAnsi="Arial" w:cs="Arial"/>
          <w:sz w:val="16"/>
          <w:szCs w:val="16"/>
          <w:bdr w:val="none" w:sz="0" w:space="0" w:color="auto" w:frame="1"/>
        </w:rPr>
        <w:t>deduction of liabilities.</w:t>
      </w: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B82DD7" w:rsidRDefault="006A5C45" w:rsidP="005E7F55">
      <w:pPr>
        <w:pStyle w:val="TableHeading"/>
        <w:keepLines/>
        <w:spacing w:before="0" w:after="0"/>
      </w:pPr>
      <w:r>
        <w:lastRenderedPageBreak/>
        <w:t xml:space="preserve">Table 3.3: Departmental statement of changes in equity – summary of </w:t>
      </w:r>
    </w:p>
    <w:p w:rsidR="005E7F55" w:rsidRDefault="006A5C45" w:rsidP="005E7F55">
      <w:pPr>
        <w:pStyle w:val="TableHeading"/>
        <w:keepLines/>
        <w:spacing w:before="0" w:after="0"/>
        <w:rPr>
          <w:rStyle w:val="BookTitle"/>
          <w:i w:val="0"/>
        </w:rPr>
      </w:pPr>
      <w:r>
        <w:t>movement (Budget Year 2023-24)</w:t>
      </w:r>
    </w:p>
    <w:tbl>
      <w:tblPr>
        <w:tblStyle w:val="CDMRange2"/>
        <w:tblW w:w="7938"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686"/>
        <w:gridCol w:w="1063"/>
        <w:gridCol w:w="1063"/>
        <w:gridCol w:w="1063"/>
        <w:gridCol w:w="1063"/>
      </w:tblGrid>
      <w:tr w:rsidR="003E4233" w:rsidTr="00487BEA">
        <w:trPr>
          <w:tblHeader/>
        </w:trPr>
        <w:tc>
          <w:tcPr>
            <w:tcW w:w="3686"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1063"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1063"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63"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63"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686"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earnings</w:t>
            </w: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686"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63"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capital</w:t>
            </w:r>
          </w:p>
        </w:tc>
        <w:tc>
          <w:tcPr>
            <w:tcW w:w="1063"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686"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3"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3"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3"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63"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(1,358)</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1,706</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14,073</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(1,358)</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1,706</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14,073</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14,421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063"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(2,264)</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 Government</w:t>
            </w:r>
          </w:p>
        </w:tc>
        <w:tc>
          <w:tcPr>
            <w:tcW w:w="1063"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063"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3"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noWrap/>
            <w:tcMar>
              <w:left w:w="40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(DCB)</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1063"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Estimated closing balance as at 30 June 2024</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(3,622)</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1,706</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18,792</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16,876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Australian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(3,622)</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1,706</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18,792</w:t>
            </w:r>
          </w:p>
        </w:tc>
        <w:tc>
          <w:tcPr>
            <w:tcW w:w="1063"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16,876</w:t>
            </w:r>
          </w:p>
        </w:tc>
      </w:tr>
    </w:tbl>
    <w:p w:rsidR="00551361" w:rsidRDefault="006A5C45" w:rsidP="00C2555B">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6A5C45" w:rsidP="005E7F55">
      <w:pPr>
        <w:pStyle w:val="TableHeading"/>
        <w:keepLines/>
        <w:spacing w:before="0" w:after="0"/>
        <w:rPr>
          <w:rStyle w:val="BookTitle"/>
          <w:i w:val="0"/>
        </w:rPr>
      </w:pPr>
      <w:r>
        <w:lastRenderedPageBreak/>
        <w:t>Table 3.4: Budgeted departmental statement of cash flows (for the period ended 30 June)</w:t>
      </w:r>
    </w:p>
    <w:tbl>
      <w:tblPr>
        <w:tblStyle w:val="CDMRange1"/>
        <w:tblW w:w="769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85,142</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149,780</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154,471</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78,332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73,585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2,784</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Other </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2,442</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90,368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149,780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154,471</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78,332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73,585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52,055</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82,463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90,483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51,119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31,710</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63,409</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59,923</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23,267</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23,930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Other </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2,442</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86,354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145,990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150,492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74,437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71,522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operating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4,014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3,790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3,979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3,895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investing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3,939</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3,939</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3,790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3,979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3,895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 financing</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(2,715)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929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(3,434)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(3,339)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 held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75</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the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end of the reporting period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1,077</w:t>
            </w:r>
          </w:p>
        </w:tc>
      </w:tr>
    </w:tbl>
    <w:p w:rsidR="005E7F55" w:rsidRDefault="006A5C45" w:rsidP="00C2555B">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6A5C45">
      <w:pPr>
        <w:keepLines w:val="0"/>
        <w:spacing w:after="200" w:line="276" w:lineRule="auto"/>
        <w:jc w:val="left"/>
      </w:pPr>
      <w:r>
        <w:br w:type="page"/>
      </w:r>
    </w:p>
    <w:p w:rsidR="005E7F55" w:rsidRDefault="006A5C45" w:rsidP="005E7F55">
      <w:pPr>
        <w:pStyle w:val="TableHeading"/>
        <w:keepLines/>
        <w:spacing w:before="0" w:after="0"/>
        <w:rPr>
          <w:rStyle w:val="BookTitle"/>
          <w:i w:val="0"/>
        </w:rPr>
      </w:pPr>
      <w:r>
        <w:lastRenderedPageBreak/>
        <w:t>Table 3.5: Departmental capital budget statement (for the period 30 June)</w:t>
      </w:r>
    </w:p>
    <w:tbl>
      <w:tblPr>
        <w:tblStyle w:val="CDMRange2"/>
        <w:tblW w:w="7695" w:type="dxa"/>
        <w:tblLayout w:type="fixed"/>
        <w:tblCellMar>
          <w:top w:w="11" w:type="dxa"/>
          <w:bottom w:w="11" w:type="dxa"/>
        </w:tblCellMar>
        <w:tblLook w:val="0600" w:firstRow="0" w:lastRow="0" w:firstColumn="0" w:lastColumn="0" w:noHBand="1" w:noVBand="1"/>
        <w:tblCaption w:val="Table 3.5: Departmental capital budget statement (for the period ended 30 June)Table 3.5: Departmental capital budget statement (for the period ended 30 June)"/>
        <w:tblDescription w:val="Table 3.5 Departmental capital budget statement (for the period ended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Capital budget - Act No. 1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3 (DCB)</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 ASSETS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appropriations (a)</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RECONCILIATION OF CASH USED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ACQUIRE ASSETS TO ASSET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1,224</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556</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1,224</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556</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564</w:t>
            </w:r>
          </w:p>
        </w:tc>
      </w:tr>
    </w:tbl>
    <w:p w:rsidR="002C257A" w:rsidRDefault="006A5C45" w:rsidP="00C2555B">
      <w:pPr>
        <w:spacing w:after="0" w:line="240" w:lineRule="auto"/>
        <w:rPr>
          <w:rFonts w:ascii="Arial" w:eastAsia="Calibri" w:hAnsi="Arial" w:cs="Arial"/>
          <w:sz w:val="16"/>
          <w:szCs w:val="16"/>
          <w:bdr w:val="none" w:sz="0" w:space="0" w:color="auto" w:frame="1"/>
        </w:rPr>
      </w:pPr>
      <w:r w:rsidRPr="002C257A">
        <w:rPr>
          <w:rFonts w:ascii="Arial" w:eastAsia="Calibri" w:hAnsi="Arial" w:cs="Arial"/>
          <w:sz w:val="16"/>
          <w:szCs w:val="16"/>
          <w:bdr w:val="none" w:sz="0" w:space="0" w:color="auto" w:frame="1"/>
        </w:rPr>
        <w:t>Prepared on Australian Accounting Standards basis.</w:t>
      </w:r>
    </w:p>
    <w:p w:rsidR="00551361" w:rsidRPr="007B2F56" w:rsidRDefault="006A5C45" w:rsidP="007B2F56">
      <w:pPr>
        <w:pStyle w:val="ListParagraph"/>
        <w:numPr>
          <w:ilvl w:val="0"/>
          <w:numId w:val="47"/>
        </w:numPr>
        <w:spacing w:after="0" w:line="240" w:lineRule="auto"/>
        <w:jc w:val="both"/>
        <w:rPr>
          <w:sz w:val="16"/>
          <w:szCs w:val="16"/>
          <w:lang w:val="en-AU"/>
        </w:rPr>
      </w:pPr>
      <w:r w:rsidRPr="007B2F56">
        <w:rPr>
          <w:rFonts w:ascii="Arial" w:hAnsi="Arial"/>
          <w:sz w:val="16"/>
          <w:szCs w:val="16"/>
          <w:lang w:val="en-AU"/>
        </w:rPr>
        <w:t>Does not include annual finance lease costs. Includes purchases from current and previous years' departmental capital budgets.</w:t>
      </w:r>
    </w:p>
    <w:p w:rsidR="005E7F55" w:rsidRDefault="006A5C45" w:rsidP="005B55F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 xml:space="preserve"> </w:t>
      </w:r>
      <w:r>
        <w:rPr>
          <w:rFonts w:ascii="Arial" w:eastAsia="Calibri" w:hAnsi="Arial" w:cs="Arial"/>
          <w:sz w:val="16"/>
          <w:szCs w:val="16"/>
          <w:bdr w:val="none" w:sz="0" w:space="0" w:color="auto" w:frame="1"/>
        </w:rPr>
        <w:br w:type="page"/>
      </w:r>
    </w:p>
    <w:p w:rsidR="00F539FC" w:rsidRDefault="006A5C45" w:rsidP="00F539FC">
      <w:pPr>
        <w:pStyle w:val="TableHeading"/>
        <w:keepLines/>
        <w:spacing w:before="0" w:after="0"/>
        <w:rPr>
          <w:rStyle w:val="BookTitle"/>
          <w:i w:val="0"/>
        </w:rPr>
      </w:pPr>
      <w:r>
        <w:lastRenderedPageBreak/>
        <w:t xml:space="preserve">Table 3.6: Statement of </w:t>
      </w:r>
      <w:r w:rsidR="00DA1242">
        <w:t xml:space="preserve">departmental </w:t>
      </w:r>
      <w:r>
        <w:t>asset movements (Budget Year 2023-24)</w:t>
      </w:r>
    </w:p>
    <w:tbl>
      <w:tblPr>
        <w:tblStyle w:val="CDMRange1"/>
        <w:tblW w:w="7710"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4290"/>
        <w:gridCol w:w="1140"/>
        <w:gridCol w:w="1140"/>
        <w:gridCol w:w="1140"/>
      </w:tblGrid>
      <w:tr w:rsidR="003E4233" w:rsidTr="00487BEA">
        <w:trPr>
          <w:tblHeader/>
        </w:trPr>
        <w:tc>
          <w:tcPr>
            <w:tcW w:w="429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4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114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Other</w:t>
            </w:r>
          </w:p>
        </w:tc>
        <w:tc>
          <w:tcPr>
            <w:tcW w:w="114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14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2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14,577</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2,373</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16,950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23,050</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(3,222)</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(778)</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(9,783)</w:t>
            </w:r>
          </w:p>
        </w:tc>
        <w:tc>
          <w:tcPr>
            <w:tcW w:w="114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(9,783)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24,622</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1,595</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26,217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equity (a)</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1,500</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(2,120)</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(505)</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114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(5,549)</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(505)</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(6,054)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c>
          <w:tcPr>
            <w:tcW w:w="114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16,077</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5,592</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21,669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23,050</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23,050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(5,342)</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(1,283)</w:t>
            </w: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nil"/>
              <w:right w:val="nil"/>
              <w:tl2br w:val="nil"/>
              <w:tr2bl w:val="nil"/>
            </w:tcBorders>
            <w:shd w:val="clear" w:color="auto" w:fill="auto"/>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(13,212)</w:t>
            </w:r>
          </w:p>
        </w:tc>
        <w:tc>
          <w:tcPr>
            <w:tcW w:w="114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4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(13,212)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20,573</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4,309</w:t>
            </w:r>
          </w:p>
        </w:tc>
        <w:tc>
          <w:tcPr>
            <w:tcW w:w="114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24,882</w:t>
            </w:r>
          </w:p>
        </w:tc>
      </w:tr>
    </w:tbl>
    <w:p w:rsidR="00565E5C" w:rsidRDefault="006A5C45" w:rsidP="00C2555B">
      <w:pPr>
        <w:spacing w:after="0" w:line="240" w:lineRule="auto"/>
        <w:rPr>
          <w:rFonts w:ascii="Arial" w:eastAsia="Calibri" w:hAnsi="Arial" w:cs="Arial"/>
          <w:sz w:val="16"/>
          <w:szCs w:val="16"/>
          <w:bdr w:val="none" w:sz="0" w:space="0" w:color="auto" w:frame="1"/>
        </w:rPr>
      </w:pPr>
      <w:r w:rsidRPr="00565E5C">
        <w:rPr>
          <w:rFonts w:ascii="Arial" w:eastAsia="Calibri" w:hAnsi="Arial" w:cs="Arial"/>
          <w:sz w:val="16"/>
          <w:szCs w:val="16"/>
          <w:bdr w:val="none" w:sz="0" w:space="0" w:color="auto" w:frame="1"/>
        </w:rPr>
        <w:t>Prepared on Australian Accounting Standards basis.</w:t>
      </w:r>
    </w:p>
    <w:p w:rsidR="007B2F56" w:rsidRPr="007B2F56" w:rsidRDefault="006A5C45" w:rsidP="007B2F56">
      <w:pPr>
        <w:pStyle w:val="ListParagraph"/>
        <w:numPr>
          <w:ilvl w:val="0"/>
          <w:numId w:val="48"/>
        </w:numPr>
        <w:spacing w:after="0" w:line="240" w:lineRule="auto"/>
        <w:jc w:val="both"/>
        <w:rPr>
          <w:sz w:val="16"/>
          <w:szCs w:val="16"/>
          <w:lang w:val="en-AU"/>
        </w:rPr>
      </w:pPr>
      <w:r w:rsidRPr="007B2F56">
        <w:rPr>
          <w:rFonts w:ascii="Arial" w:hAnsi="Arial"/>
          <w:sz w:val="16"/>
          <w:szCs w:val="16"/>
          <w:lang w:val="en-AU"/>
        </w:rPr>
        <w:t xml:space="preserve">Appropriation ordinary annual services’ refers to funding provided through </w:t>
      </w:r>
      <w:r w:rsidRPr="007B2F56">
        <w:rPr>
          <w:rFonts w:ascii="Arial" w:hAnsi="Arial"/>
          <w:i/>
          <w:sz w:val="16"/>
          <w:szCs w:val="16"/>
          <w:lang w:val="en-AU"/>
        </w:rPr>
        <w:t>Appropriation Act (No. 1)</w:t>
      </w:r>
      <w:r w:rsidRPr="007B2F56">
        <w:rPr>
          <w:rFonts w:ascii="Arial" w:hAnsi="Arial"/>
          <w:sz w:val="16"/>
          <w:szCs w:val="16"/>
          <w:lang w:val="en-AU"/>
        </w:rPr>
        <w:t xml:space="preserve"> 2023-24 and Appropriation Bill (No. 3) 2023-24 for depreciation/amortisation expenses, departmental capital budget or other operational expenses</w:t>
      </w:r>
    </w:p>
    <w:p w:rsidR="00B778DA" w:rsidRPr="00D41743" w:rsidRDefault="006A5C45" w:rsidP="00D41743">
      <w:pPr>
        <w:pStyle w:val="ListParagraph"/>
        <w:keepLines/>
        <w:numPr>
          <w:ilvl w:val="0"/>
          <w:numId w:val="49"/>
        </w:numPr>
        <w:spacing w:after="0" w:line="240" w:lineRule="auto"/>
        <w:rPr>
          <w:rFonts w:eastAsia="Times New Roman"/>
          <w:sz w:val="16"/>
          <w:szCs w:val="16"/>
          <w:lang w:val="en-AU" w:eastAsia="en-GB"/>
        </w:rPr>
      </w:pPr>
      <w:r w:rsidRPr="00D41743">
        <w:rPr>
          <w:rFonts w:ascii="Arial" w:eastAsia="Times New Roman" w:hAnsi="Arial"/>
          <w:sz w:val="16"/>
          <w:szCs w:val="16"/>
          <w:lang w:val="en-AU"/>
        </w:rPr>
        <w:br w:type="page"/>
      </w:r>
    </w:p>
    <w:p w:rsidR="00F60019" w:rsidRDefault="006A5C45" w:rsidP="00F60019">
      <w:pPr>
        <w:pStyle w:val="TableHeading"/>
        <w:keepLines/>
        <w:spacing w:before="0" w:after="0"/>
      </w:pPr>
      <w:r>
        <w:lastRenderedPageBreak/>
        <w:t>Table 3.7: Schedule of budgeted income and expenses administered on behalf of Government (for the period ended 30 June)</w:t>
      </w:r>
    </w:p>
    <w:tbl>
      <w:tblPr>
        <w:tblStyle w:val="CDMRange2"/>
        <w:tblW w:w="7785" w:type="dxa"/>
        <w:tblLayout w:type="fixed"/>
        <w:tblCellMar>
          <w:top w:w="11" w:type="dxa"/>
          <w:bottom w:w="11" w:type="dxa"/>
        </w:tblCellMar>
        <w:tblLook w:val="0600" w:firstRow="0" w:lastRow="0" w:firstColumn="0" w:lastColumn="0" w:noHBand="1" w:noVBand="1"/>
        <w:tblCaption w:val="Table 3.7: Schedule of budgeted income and expenses administered on behalf of Government (for the period ended 30 June)"/>
        <w:tblDescription w:val="Table 3.7 Schedule of budgeted income and expenses administered on behalf of Government (for the period ended 30 June)"/>
      </w:tblPr>
      <w:tblGrid>
        <w:gridCol w:w="3210"/>
        <w:gridCol w:w="915"/>
        <w:gridCol w:w="915"/>
        <w:gridCol w:w="915"/>
        <w:gridCol w:w="915"/>
        <w:gridCol w:w="915"/>
      </w:tblGrid>
      <w:tr w:rsidR="003E4233" w:rsidTr="00487BEA">
        <w:trPr>
          <w:tblHeader/>
        </w:trPr>
        <w:tc>
          <w:tcPr>
            <w:tcW w:w="321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1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1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1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EXPENSES ADMINISTERED ON BEHALF</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administered on behalf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4,398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Fees and fines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542</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542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 administered</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542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 services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income/(loss)</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attributable to the Australian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bl>
    <w:p w:rsidR="00F60019" w:rsidRDefault="006A5C45" w:rsidP="00C2555B">
      <w:pPr>
        <w:pStyle w:val="Source"/>
        <w:keepLines/>
        <w:rPr>
          <w:rFonts w:cs="Arial"/>
        </w:rPr>
      </w:pPr>
      <w:r>
        <w:rPr>
          <w:rFonts w:cs="Arial"/>
        </w:rPr>
        <w:t>Prepared on Australian Accounting Standards basis.</w:t>
      </w:r>
    </w:p>
    <w:p w:rsidR="00F60019" w:rsidRDefault="006A5C45" w:rsidP="00C2555B">
      <w:pPr>
        <w:keepLines w:val="0"/>
        <w:spacing w:after="0" w:line="240" w:lineRule="auto"/>
        <w:jc w:val="left"/>
      </w:pPr>
      <w:r>
        <w:br w:type="page"/>
      </w:r>
    </w:p>
    <w:p w:rsidR="00F60019" w:rsidRDefault="006A5C45" w:rsidP="00F60019">
      <w:pPr>
        <w:pStyle w:val="TableHeading"/>
        <w:keepLines/>
        <w:spacing w:before="0" w:after="0"/>
      </w:pPr>
      <w:r>
        <w:lastRenderedPageBreak/>
        <w:t>Table 3.8: Schedule of budgeted assets and liabilities administered on behalf of Government (for the period ended 30 June)</w:t>
      </w:r>
    </w:p>
    <w:tbl>
      <w:tblPr>
        <w:tblStyle w:val="CDMRange1"/>
        <w:tblW w:w="7695" w:type="dxa"/>
        <w:tblLayout w:type="fixed"/>
        <w:tblCellMar>
          <w:top w:w="11" w:type="dxa"/>
          <w:bottom w:w="11" w:type="dxa"/>
        </w:tblCellMar>
        <w:tblLook w:val="0600" w:firstRow="0" w:lastRow="0" w:firstColumn="0" w:lastColumn="0" w:noHBand="1" w:noVBand="1"/>
        <w:tblCaption w:val="Table 3.8: Schedule of budgeted assets and liabilities administered on behalf of Government (for the period ended 30 June)"/>
        <w:tblDescription w:val="Table 3.8 Schedule of budgeted assets and liabilities administered on behalf of Government (for the period ended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ASSETS </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440</w:t>
            </w:r>
          </w:p>
        </w:tc>
      </w:tr>
    </w:tbl>
    <w:p w:rsidR="00F60019" w:rsidRDefault="006A5C45" w:rsidP="00F60019">
      <w:pPr>
        <w:pStyle w:val="Source"/>
        <w:keepLines/>
        <w:rPr>
          <w:rFonts w:cs="Arial"/>
        </w:rPr>
      </w:pPr>
      <w:r>
        <w:rPr>
          <w:rFonts w:cs="Arial"/>
        </w:rPr>
        <w:t>Prepared on Australian Accounting Standards basis.</w:t>
      </w:r>
    </w:p>
    <w:p w:rsidR="00F60019" w:rsidRPr="00F60019" w:rsidRDefault="00F60019" w:rsidP="00F60019"/>
    <w:p w:rsidR="00F60019"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F60019" w:rsidRDefault="006A5C45" w:rsidP="00F60019">
      <w:pPr>
        <w:pStyle w:val="TableHeading"/>
        <w:keepLines/>
        <w:spacing w:before="0" w:after="0"/>
      </w:pPr>
      <w:r>
        <w:lastRenderedPageBreak/>
        <w:t>Table 3.9: Schedule of budgeted administered cash flow (for the period ended</w:t>
      </w:r>
      <w:r>
        <w:br/>
        <w:t>30 June)</w:t>
      </w:r>
    </w:p>
    <w:tbl>
      <w:tblPr>
        <w:tblStyle w:val="CDMRange2"/>
        <w:tblW w:w="7695" w:type="dxa"/>
        <w:tblLayout w:type="fixed"/>
        <w:tblCellMar>
          <w:top w:w="11" w:type="dxa"/>
          <w:bottom w:w="11" w:type="dxa"/>
        </w:tblCellMar>
        <w:tblLook w:val="0600" w:firstRow="0" w:lastRow="0" w:firstColumn="0" w:lastColumn="0" w:noHBand="1" w:noVBand="1"/>
        <w:tblCaption w:val="Table 3.9: Schedule of budgeted administered cash flow (for the period ended 30 June)"/>
        <w:tblDescription w:val="Table 3.9 Schedule of budgeted administered cash flow (for the period ended 30 June)"/>
      </w:tblPr>
      <w:tblGrid>
        <w:gridCol w:w="3120"/>
        <w:gridCol w:w="915"/>
        <w:gridCol w:w="915"/>
        <w:gridCol w:w="915"/>
        <w:gridCol w:w="915"/>
        <w:gridCol w:w="915"/>
      </w:tblGrid>
      <w:tr w:rsidR="003E4233" w:rsidTr="00487BEA">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1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15"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1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left"/>
              <w:rPr>
                <w:rFonts w:ascii="Arial" w:eastAsia="Arial" w:hAnsi="Arial" w:cs="Arial"/>
                <w:b/>
                <w:color w:val="000000"/>
                <w:sz w:val="16"/>
              </w:rPr>
            </w:pP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Fines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542</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440</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660</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1,642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22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4,838</w:t>
            </w:r>
          </w:p>
        </w:tc>
        <w:tc>
          <w:tcPr>
            <w:tcW w:w="91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5,112</w:t>
            </w:r>
          </w:p>
        </w:tc>
        <w:tc>
          <w:tcPr>
            <w:tcW w:w="91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4,838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operating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activities</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(3,196)</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Net increase/(decrease) in cash held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(3,196)</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22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1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from the Official Public</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58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4,838</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4,982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5,112</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cash from Official Public</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Account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4,838</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4,804</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4,982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5,112</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5,225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to Official Public Account</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for:</w:t>
            </w: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58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1,642</w:t>
            </w:r>
          </w:p>
        </w:tc>
        <w:tc>
          <w:tcPr>
            <w:tcW w:w="91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0" w:type="dxa"/>
              <w:right w:w="40" w:type="dxa"/>
            </w:tcMar>
            <w:vAlign w:val="cente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cash to Official</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Public Account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1,642</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 end</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F60019" w:rsidRDefault="006A5C45" w:rsidP="00F60019">
      <w:pPr>
        <w:pStyle w:val="Source"/>
        <w:keepLines/>
        <w:rPr>
          <w:rFonts w:cs="Arial"/>
        </w:rPr>
      </w:pPr>
      <w:r>
        <w:rPr>
          <w:rFonts w:cs="Arial"/>
        </w:rPr>
        <w:t>Prepared on Australian Accounting Standards basis.</w:t>
      </w:r>
    </w:p>
    <w:p w:rsidR="00F60019" w:rsidRPr="00F60019" w:rsidRDefault="00F60019" w:rsidP="00B63054">
      <w:pPr>
        <w:keepLines w:val="0"/>
        <w:spacing w:after="200" w:line="276" w:lineRule="auto"/>
        <w:jc w:val="left"/>
        <w:rPr>
          <w:rFonts w:ascii="Arial" w:eastAsia="Calibri" w:hAnsi="Arial" w:cs="Arial"/>
          <w:vanish/>
          <w:sz w:val="16"/>
          <w:szCs w:val="16"/>
          <w:bdr w:val="none" w:sz="0" w:space="0" w:color="auto" w:frame="1"/>
        </w:rPr>
        <w:sectPr w:rsidR="00F60019" w:rsidRPr="00F60019" w:rsidSect="00B756F2">
          <w:headerReference w:type="even" r:id="rId209"/>
          <w:headerReference w:type="default" r:id="rId210"/>
          <w:footerReference w:type="even" r:id="rId211"/>
          <w:footerReference w:type="default" r:id="rId212"/>
          <w:headerReference w:type="first" r:id="rId213"/>
          <w:footerReference w:type="first" r:id="rId214"/>
          <w:type w:val="continuous"/>
          <w:pgSz w:w="11906" w:h="16838"/>
          <w:pgMar w:top="2466" w:right="2098" w:bottom="2466" w:left="2098" w:header="1899" w:footer="1899" w:gutter="0"/>
          <w:pgBorders>
            <w:top w:val="nil"/>
            <w:left w:val="nil"/>
            <w:bottom w:val="nil"/>
            <w:right w:val="nil"/>
          </w:pgBorders>
          <w:cols w:space="720"/>
          <w:docGrid w:linePitch="360"/>
        </w:sectPr>
      </w:pPr>
    </w:p>
    <w:p w:rsidR="00B90967" w:rsidRDefault="006A5C45" w:rsidP="00B90967">
      <w:pPr>
        <w:keepLines w:val="0"/>
        <w:pageBreakBefore/>
        <w:spacing w:after="200" w:line="276" w:lineRule="auto"/>
        <w:jc w:val="left"/>
        <w:rPr>
          <w:rFonts w:ascii="Calibri" w:eastAsia="Calibri" w:hAnsi="Calibri" w:cs="Arial"/>
          <w:color w:val="FFFFFF"/>
          <w:sz w:val="22"/>
          <w:szCs w:val="22"/>
          <w:lang w:val="en-US" w:eastAsia="en-US"/>
        </w:rPr>
      </w:pPr>
      <w:bookmarkStart w:id="247" w:name="RG_MARKER_59824"/>
      <w:bookmarkStart w:id="248" w:name="RG_MARKER_59831"/>
      <w:bookmarkStart w:id="249" w:name="RG_MARKER_59874"/>
      <w:bookmarkStart w:id="250" w:name="RG_MARKER_60093"/>
      <w:r>
        <w:rPr>
          <w:rFonts w:ascii="Calibri" w:eastAsia="Calibri" w:hAnsi="Calibri" w:cs="Arial"/>
          <w:color w:val="FFFFFF"/>
          <w:sz w:val="22"/>
          <w:szCs w:val="22"/>
          <w:lang w:val="en-US" w:eastAsia="en-US"/>
        </w:rPr>
        <w:lastRenderedPageBreak/>
        <w:t>This page is intentionally blank</w:t>
      </w:r>
      <w:bookmarkEnd w:id="247"/>
      <w:bookmarkEnd w:id="248"/>
      <w:bookmarkEnd w:id="249"/>
      <w:bookmarkEnd w:id="250"/>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215"/>
          <w:headerReference w:type="default" r:id="rId216"/>
          <w:footerReference w:type="even" r:id="rId217"/>
          <w:footerReference w:type="default" r:id="rId218"/>
          <w:headerReference w:type="first" r:id="rId219"/>
          <w:footerReference w:type="first" r:id="rId220"/>
          <w:type w:val="continuous"/>
          <w:pgSz w:w="11906" w:h="16838"/>
          <w:pgMar w:top="2466" w:right="2098" w:bottom="2466" w:left="2098" w:header="1899" w:footer="1899" w:gutter="0"/>
          <w:pgBorders>
            <w:top w:val="nil"/>
            <w:left w:val="nil"/>
            <w:bottom w:val="nil"/>
            <w:right w:val="nil"/>
          </w:pgBorders>
          <w:cols w:space="720"/>
          <w:docGrid w:linePitch="360"/>
        </w:sectPr>
      </w:pPr>
    </w:p>
    <w:p w:rsidR="00FA15D4" w:rsidRDefault="00FA15D4" w:rsidP="00FA15D4">
      <w:pPr>
        <w:pStyle w:val="PartHeading"/>
        <w:pageBreakBefore/>
        <w:rPr>
          <w:bCs/>
        </w:rPr>
      </w:pPr>
      <w:bookmarkStart w:id="251" w:name="RG_MARKER_60192"/>
      <w:bookmarkEnd w:id="251"/>
    </w:p>
    <w:p w:rsidR="00C010D8" w:rsidRPr="00C010D8" w:rsidRDefault="00C010D8" w:rsidP="00C010D8">
      <w:pPr>
        <w:pStyle w:val="PartHeading"/>
        <w:rPr>
          <w:bCs/>
        </w:rPr>
      </w:pPr>
    </w:p>
    <w:p w:rsidR="00C010D8" w:rsidRPr="00C010D8" w:rsidRDefault="00C010D8" w:rsidP="00C010D8">
      <w:pPr>
        <w:pStyle w:val="PartHeading"/>
        <w:rPr>
          <w:bCs/>
        </w:rPr>
      </w:pPr>
    </w:p>
    <w:p w:rsidR="00C010D8" w:rsidRPr="00C010D8" w:rsidRDefault="00C010D8" w:rsidP="00B447D0">
      <w:pPr>
        <w:pStyle w:val="PartHeading"/>
        <w:rPr>
          <w:bCs/>
        </w:rPr>
      </w:pPr>
    </w:p>
    <w:p w:rsidR="00FA15D4" w:rsidRPr="00706AEA" w:rsidRDefault="006A5C45" w:rsidP="00B447D0">
      <w:pPr>
        <w:pStyle w:val="PartHeading"/>
        <w:rPr>
          <w:smallCaps w:val="0"/>
        </w:rPr>
      </w:pPr>
      <w:r w:rsidRPr="00706AEA">
        <w:rPr>
          <w:smallCaps w:val="0"/>
        </w:rPr>
        <w:t>Services Australia</w:t>
      </w:r>
    </w:p>
    <w:p w:rsidR="00FA15D4" w:rsidRPr="00706AEA" w:rsidRDefault="00FA15D4" w:rsidP="00B447D0">
      <w:pPr>
        <w:pStyle w:val="PartHeading"/>
        <w:rPr>
          <w:smallCaps w:val="0"/>
          <w:sz w:val="48"/>
          <w:szCs w:val="48"/>
        </w:rPr>
      </w:pPr>
    </w:p>
    <w:p w:rsidR="00FA15D4" w:rsidRPr="00706AEA" w:rsidRDefault="00FA15D4" w:rsidP="00B447D0">
      <w:pPr>
        <w:pStyle w:val="PartHeading"/>
        <w:rPr>
          <w:bCs/>
          <w:smallCaps w:val="0"/>
          <w:sz w:val="48"/>
          <w:szCs w:val="48"/>
        </w:rPr>
      </w:pPr>
    </w:p>
    <w:p w:rsidR="00CD4580" w:rsidRPr="00706AEA" w:rsidRDefault="006A5C45" w:rsidP="00B447D0">
      <w:pPr>
        <w:pStyle w:val="PartHeading"/>
        <w:rPr>
          <w:smallCaps w:val="0"/>
        </w:rPr>
      </w:pPr>
      <w:bookmarkStart w:id="252" w:name="_Toc531095261"/>
      <w:r w:rsidRPr="00706AEA">
        <w:rPr>
          <w:smallCaps w:val="0"/>
        </w:rPr>
        <w:t>Entity additional estimates statements</w:t>
      </w:r>
      <w:bookmarkEnd w:id="252"/>
    </w:p>
    <w:p w:rsidR="00FA15D4" w:rsidRDefault="00FA15D4" w:rsidP="00B447D0">
      <w:pPr>
        <w:pStyle w:val="PartHeading-TOC"/>
        <w:rPr>
          <w:vanish/>
        </w:rPr>
        <w:sectPr w:rsidR="00FA15D4" w:rsidSect="00FA15D4">
          <w:headerReference w:type="even" r:id="rId221"/>
          <w:headerReference w:type="default" r:id="rId222"/>
          <w:footerReference w:type="even" r:id="rId223"/>
          <w:footerReference w:type="default" r:id="rId224"/>
          <w:headerReference w:type="first" r:id="rId225"/>
          <w:footerReference w:type="first" r:id="rId226"/>
          <w:type w:val="continuous"/>
          <w:pgSz w:w="11906" w:h="16838"/>
          <w:pgMar w:top="2466" w:right="2098" w:bottom="2466" w:left="2098" w:header="1899" w:footer="1899" w:gutter="0"/>
          <w:pgBorders>
            <w:top w:val="nil"/>
            <w:left w:val="nil"/>
            <w:bottom w:val="nil"/>
            <w:right w:val="nil"/>
          </w:pgBorders>
          <w:cols w:space="720"/>
          <w:docGrid w:linePitch="360"/>
        </w:sectPr>
      </w:pPr>
    </w:p>
    <w:p w:rsidR="00DE34D5" w:rsidRDefault="006A5C45">
      <w:pPr>
        <w:keepLines w:val="0"/>
        <w:pageBreakBefore/>
        <w:spacing w:after="200" w:line="276" w:lineRule="auto"/>
        <w:jc w:val="left"/>
        <w:rPr>
          <w:rFonts w:ascii="Calibri" w:eastAsia="Calibri" w:hAnsi="Calibri" w:cs="Arial"/>
          <w:color w:val="FFFFFF"/>
          <w:sz w:val="22"/>
          <w:szCs w:val="22"/>
          <w:lang w:val="en-US" w:eastAsia="en-US"/>
        </w:rPr>
      </w:pPr>
      <w:bookmarkStart w:id="253" w:name="RG_MARKER_60091"/>
      <w:r w:rsidRPr="00324DED">
        <w:rPr>
          <w:rFonts w:ascii="Calibri" w:eastAsia="Calibri" w:hAnsi="Calibri" w:cs="Arial"/>
          <w:color w:val="FFFFFF"/>
          <w:sz w:val="22"/>
          <w:szCs w:val="22"/>
          <w:lang w:val="en-US" w:eastAsia="en-US"/>
        </w:rPr>
        <w:lastRenderedPageBreak/>
        <w:t>This page is intentionally blank</w:t>
      </w:r>
      <w:bookmarkEnd w:id="253"/>
    </w:p>
    <w:p w:rsidR="00324DED" w:rsidRPr="00324DED" w:rsidRDefault="00324DED">
      <w:pPr>
        <w:keepLines w:val="0"/>
        <w:spacing w:after="200" w:line="276" w:lineRule="auto"/>
        <w:jc w:val="left"/>
        <w:rPr>
          <w:rFonts w:ascii="Calibri" w:eastAsia="Calibri" w:hAnsi="Calibri" w:cs="Arial"/>
          <w:color w:val="FFFFFF"/>
          <w:sz w:val="22"/>
          <w:szCs w:val="22"/>
          <w:lang w:val="en-US" w:eastAsia="en-US"/>
        </w:rPr>
        <w:sectPr w:rsidR="00324DED" w:rsidRPr="00324DED" w:rsidSect="00D86095">
          <w:headerReference w:type="even" r:id="rId227"/>
          <w:headerReference w:type="default" r:id="rId228"/>
          <w:footerReference w:type="even" r:id="rId229"/>
          <w:footerReference w:type="default" r:id="rId230"/>
          <w:headerReference w:type="first" r:id="rId231"/>
          <w:footerReference w:type="first" r:id="rId232"/>
          <w:type w:val="continuous"/>
          <w:pgSz w:w="11906" w:h="16838"/>
          <w:pgMar w:top="2466" w:right="2098" w:bottom="2466" w:left="2098" w:header="1899" w:footer="1899" w:gutter="0"/>
          <w:pgBorders>
            <w:top w:val="nil"/>
            <w:left w:val="nil"/>
            <w:bottom w:val="nil"/>
            <w:right w:val="nil"/>
          </w:pgBorders>
          <w:cols w:space="720"/>
          <w:docGrid w:linePitch="360"/>
        </w:sectPr>
      </w:pPr>
    </w:p>
    <w:p w:rsidR="004D0F5B" w:rsidRPr="00492F52" w:rsidRDefault="006A5C45" w:rsidP="00794E19">
      <w:pPr>
        <w:pStyle w:val="ContentsHeading"/>
        <w:pageBreakBefore/>
        <w:jc w:val="left"/>
        <w:rPr>
          <w:smallCaps w:val="0"/>
          <w:sz w:val="36"/>
          <w:szCs w:val="36"/>
        </w:rPr>
      </w:pPr>
      <w:bookmarkStart w:id="254" w:name="RG_MARKER_59832"/>
      <w:bookmarkStart w:id="255" w:name="RG_MARKER_60232"/>
      <w:r w:rsidRPr="00492F52">
        <w:rPr>
          <w:smallCaps w:val="0"/>
          <w:sz w:val="36"/>
          <w:szCs w:val="36"/>
        </w:rPr>
        <w:lastRenderedPageBreak/>
        <w:t>Services Australia</w:t>
      </w:r>
      <w:bookmarkEnd w:id="254"/>
      <w:bookmarkEnd w:id="255"/>
    </w:p>
    <w:p w:rsidR="004D0F5B" w:rsidRPr="005D65EB" w:rsidRDefault="006A5C45" w:rsidP="005D65EB">
      <w:pPr>
        <w:pStyle w:val="TOC1"/>
      </w:pPr>
      <w:r w:rsidRPr="005D65EB">
        <w:t>Section 1: Entity overview and resources</w:t>
      </w:r>
      <w:r w:rsidRPr="005D65EB">
        <w:tab/>
      </w:r>
      <w:r w:rsidR="00EC1B0C">
        <w:t>143</w:t>
      </w:r>
    </w:p>
    <w:p w:rsidR="004D0F5B" w:rsidRPr="005F2454" w:rsidRDefault="006A5C45" w:rsidP="004D0F5B">
      <w:pPr>
        <w:pStyle w:val="TOC2"/>
        <w:rPr>
          <w:sz w:val="18"/>
        </w:rPr>
      </w:pPr>
      <w:r w:rsidRPr="005F2454">
        <w:rPr>
          <w:sz w:val="18"/>
        </w:rPr>
        <w:t>1.1    Strategic direction statement</w:t>
      </w:r>
      <w:r w:rsidRPr="005F2454">
        <w:rPr>
          <w:sz w:val="18"/>
        </w:rPr>
        <w:tab/>
      </w:r>
      <w:r w:rsidR="00EC1B0C">
        <w:rPr>
          <w:sz w:val="18"/>
        </w:rPr>
        <w:t>143</w:t>
      </w:r>
    </w:p>
    <w:p w:rsidR="004D0F5B" w:rsidRPr="005F2454" w:rsidRDefault="006A5C45" w:rsidP="004D0F5B">
      <w:pPr>
        <w:pStyle w:val="TOC2"/>
        <w:rPr>
          <w:sz w:val="18"/>
        </w:rPr>
      </w:pPr>
      <w:r w:rsidRPr="005F2454">
        <w:rPr>
          <w:sz w:val="18"/>
        </w:rPr>
        <w:t>1.2    Entity resource statement</w:t>
      </w:r>
      <w:r w:rsidRPr="005F2454">
        <w:rPr>
          <w:sz w:val="18"/>
        </w:rPr>
        <w:tab/>
      </w:r>
      <w:r w:rsidR="00EC1B0C">
        <w:rPr>
          <w:sz w:val="18"/>
        </w:rPr>
        <w:t>144</w:t>
      </w:r>
    </w:p>
    <w:p w:rsidR="00371743" w:rsidRPr="005F2454" w:rsidRDefault="006A5C45" w:rsidP="00371743">
      <w:pPr>
        <w:pStyle w:val="TOC2"/>
        <w:rPr>
          <w:sz w:val="18"/>
        </w:rPr>
      </w:pPr>
      <w:r w:rsidRPr="005F2454">
        <w:rPr>
          <w:sz w:val="18"/>
        </w:rPr>
        <w:t>1.3    Entity measures</w:t>
      </w:r>
      <w:r w:rsidRPr="005F2454">
        <w:rPr>
          <w:sz w:val="18"/>
        </w:rPr>
        <w:tab/>
      </w:r>
      <w:r w:rsidR="00EC1B0C">
        <w:rPr>
          <w:sz w:val="18"/>
        </w:rPr>
        <w:t>151</w:t>
      </w:r>
    </w:p>
    <w:p w:rsidR="003052E5" w:rsidRPr="005F2454" w:rsidRDefault="006A5C45" w:rsidP="003052E5">
      <w:pPr>
        <w:pStyle w:val="TOC2"/>
        <w:rPr>
          <w:sz w:val="18"/>
          <w:bdr w:val="none" w:sz="0" w:space="0" w:color="auto" w:frame="1"/>
        </w:rPr>
      </w:pPr>
      <w:r w:rsidRPr="005F2454">
        <w:rPr>
          <w:sz w:val="18"/>
          <w:bdr w:val="none" w:sz="0" w:space="0" w:color="auto" w:frame="1"/>
        </w:rPr>
        <w:t>1.4    Additional estimates, resourcing and variations to outcomes</w:t>
      </w:r>
      <w:r w:rsidRPr="005F2454">
        <w:rPr>
          <w:sz w:val="18"/>
          <w:bdr w:val="none" w:sz="0" w:space="0" w:color="auto" w:frame="1"/>
        </w:rPr>
        <w:tab/>
      </w:r>
      <w:r w:rsidR="00EC1B0C">
        <w:rPr>
          <w:sz w:val="18"/>
          <w:bdr w:val="none" w:sz="0" w:space="0" w:color="auto" w:frame="1"/>
        </w:rPr>
        <w:t>154</w:t>
      </w:r>
    </w:p>
    <w:p w:rsidR="003052E5" w:rsidRPr="005F2454" w:rsidRDefault="006A5C45" w:rsidP="00785215">
      <w:pPr>
        <w:pStyle w:val="TOC2"/>
        <w:rPr>
          <w:sz w:val="18"/>
          <w:bdr w:val="none" w:sz="0" w:space="0" w:color="auto" w:frame="1"/>
        </w:rPr>
      </w:pPr>
      <w:r w:rsidRPr="005F2454">
        <w:rPr>
          <w:sz w:val="18"/>
          <w:bdr w:val="none" w:sz="0" w:space="0" w:color="auto" w:frame="1"/>
        </w:rPr>
        <w:t>1.5    Breakdown of additional estimates by appropriation bill</w:t>
      </w:r>
      <w:r w:rsidRPr="005F2454">
        <w:rPr>
          <w:sz w:val="18"/>
          <w:bdr w:val="none" w:sz="0" w:space="0" w:color="auto" w:frame="1"/>
        </w:rPr>
        <w:tab/>
      </w:r>
      <w:r w:rsidR="00EC1B0C">
        <w:rPr>
          <w:sz w:val="18"/>
          <w:bdr w:val="none" w:sz="0" w:space="0" w:color="auto" w:frame="1"/>
        </w:rPr>
        <w:t>156</w:t>
      </w:r>
    </w:p>
    <w:p w:rsidR="004D0F5B" w:rsidRPr="005F2454" w:rsidRDefault="006A5C45" w:rsidP="005D65EB">
      <w:pPr>
        <w:pStyle w:val="TOC1"/>
      </w:pPr>
      <w:r w:rsidRPr="005F2454">
        <w:t xml:space="preserve">Section 2: Revisions to outcomes </w:t>
      </w:r>
      <w:r w:rsidR="00EC1B0C">
        <w:t>and planned performance</w:t>
      </w:r>
      <w:r w:rsidR="00EC1B0C">
        <w:tab/>
        <w:t>157</w:t>
      </w:r>
    </w:p>
    <w:p w:rsidR="004D0F5B" w:rsidRPr="005F2454" w:rsidRDefault="006A5C45" w:rsidP="004D0F5B">
      <w:pPr>
        <w:pStyle w:val="TOC2"/>
        <w:rPr>
          <w:sz w:val="18"/>
        </w:rPr>
      </w:pPr>
      <w:r w:rsidRPr="005F2454">
        <w:rPr>
          <w:sz w:val="18"/>
        </w:rPr>
        <w:t>2.1    Budgeted expenses a</w:t>
      </w:r>
      <w:r w:rsidR="00EC1B0C">
        <w:rPr>
          <w:sz w:val="18"/>
        </w:rPr>
        <w:t>nd performance for Outcome 1</w:t>
      </w:r>
      <w:r w:rsidR="00EC1B0C">
        <w:rPr>
          <w:sz w:val="18"/>
        </w:rPr>
        <w:tab/>
        <w:t>157</w:t>
      </w:r>
    </w:p>
    <w:p w:rsidR="004D0F5B" w:rsidRPr="005F2454" w:rsidRDefault="006A5C45" w:rsidP="005D65EB">
      <w:pPr>
        <w:pStyle w:val="TOC1"/>
      </w:pPr>
      <w:r w:rsidRPr="005F2454">
        <w:t>Section 3: Special account flows and b</w:t>
      </w:r>
      <w:r w:rsidR="00EC1B0C">
        <w:t>udgeted financial statements</w:t>
      </w:r>
      <w:r w:rsidR="00EC1B0C">
        <w:tab/>
        <w:t>166</w:t>
      </w:r>
    </w:p>
    <w:p w:rsidR="00C06332" w:rsidRPr="005F2454" w:rsidRDefault="006A5C45" w:rsidP="00C06332">
      <w:pPr>
        <w:pStyle w:val="TOC2"/>
        <w:rPr>
          <w:sz w:val="18"/>
        </w:rPr>
      </w:pPr>
      <w:r w:rsidRPr="005F2454">
        <w:rPr>
          <w:sz w:val="18"/>
        </w:rPr>
        <w:t>3.1    Specia</w:t>
      </w:r>
      <w:r w:rsidR="00EC1B0C">
        <w:rPr>
          <w:sz w:val="18"/>
        </w:rPr>
        <w:t>l account flows and balances</w:t>
      </w:r>
      <w:r w:rsidR="00EC1B0C">
        <w:rPr>
          <w:sz w:val="18"/>
        </w:rPr>
        <w:tab/>
        <w:t>166</w:t>
      </w:r>
    </w:p>
    <w:p w:rsidR="004D0F5B" w:rsidRPr="005F2454" w:rsidRDefault="006A5C45" w:rsidP="004D0F5B">
      <w:pPr>
        <w:pStyle w:val="TOC2"/>
        <w:rPr>
          <w:sz w:val="18"/>
        </w:rPr>
      </w:pPr>
      <w:r w:rsidRPr="005F2454">
        <w:rPr>
          <w:sz w:val="18"/>
        </w:rPr>
        <w:t>3.2    B</w:t>
      </w:r>
      <w:r w:rsidR="00EC1B0C">
        <w:rPr>
          <w:sz w:val="18"/>
        </w:rPr>
        <w:t>udgeted financial statements</w:t>
      </w:r>
      <w:r w:rsidR="00EC1B0C">
        <w:rPr>
          <w:sz w:val="18"/>
        </w:rPr>
        <w:tab/>
        <w:t>167</w:t>
      </w:r>
    </w:p>
    <w:p w:rsidR="009C5242" w:rsidRPr="009C5242" w:rsidRDefault="009C5242" w:rsidP="009C5242">
      <w:pPr>
        <w:sectPr w:rsidR="009C5242" w:rsidRPr="009C5242" w:rsidSect="00D86095">
          <w:headerReference w:type="even" r:id="rId233"/>
          <w:headerReference w:type="default" r:id="rId234"/>
          <w:footerReference w:type="even" r:id="rId235"/>
          <w:footerReference w:type="default" r:id="rId236"/>
          <w:headerReference w:type="first" r:id="rId237"/>
          <w:footerReference w:type="first" r:id="rId238"/>
          <w:type w:val="continuous"/>
          <w:pgSz w:w="11906" w:h="16838"/>
          <w:pgMar w:top="2466" w:right="2098" w:bottom="2466" w:left="2098" w:header="1899" w:footer="1899" w:gutter="0"/>
          <w:pgBorders>
            <w:top w:val="nil"/>
            <w:left w:val="nil"/>
            <w:bottom w:val="nil"/>
            <w:right w:val="nil"/>
          </w:pgBorders>
          <w:cols w:space="720"/>
          <w:docGrid w:linePitch="360"/>
        </w:sectPr>
      </w:pPr>
    </w:p>
    <w:p w:rsidR="001A3A41" w:rsidRDefault="006A5C45" w:rsidP="001A3A41">
      <w:pPr>
        <w:keepLines w:val="0"/>
        <w:pageBreakBefore/>
        <w:spacing w:after="200" w:line="276" w:lineRule="auto"/>
        <w:jc w:val="left"/>
        <w:rPr>
          <w:rFonts w:ascii="Calibri" w:eastAsia="Calibri" w:hAnsi="Calibri" w:cs="Arial"/>
          <w:color w:val="FFFFFF"/>
          <w:sz w:val="22"/>
          <w:szCs w:val="22"/>
          <w:lang w:val="en-US" w:eastAsia="en-US"/>
        </w:rPr>
      </w:pPr>
      <w:bookmarkStart w:id="256" w:name="RG_MARKER_59833"/>
      <w:bookmarkStart w:id="257" w:name="RG_MARKER_60089"/>
      <w:r w:rsidRPr="001A3A41">
        <w:rPr>
          <w:rFonts w:ascii="Calibri" w:eastAsia="Calibri" w:hAnsi="Calibri" w:cs="Arial"/>
          <w:color w:val="FFFFFF"/>
          <w:sz w:val="22"/>
          <w:szCs w:val="22"/>
          <w:lang w:val="en-US" w:eastAsia="en-US"/>
        </w:rPr>
        <w:lastRenderedPageBreak/>
        <w:t>This page is intentionally blank</w:t>
      </w:r>
      <w:bookmarkEnd w:id="256"/>
      <w:bookmarkEnd w:id="257"/>
    </w:p>
    <w:p w:rsidR="001A3A41" w:rsidRPr="001A3A41" w:rsidRDefault="001A3A41" w:rsidP="001A3A41">
      <w:pPr>
        <w:keepLines w:val="0"/>
        <w:spacing w:after="200" w:line="276" w:lineRule="auto"/>
        <w:jc w:val="left"/>
        <w:rPr>
          <w:rFonts w:ascii="Calibri" w:eastAsia="Calibri" w:hAnsi="Calibri" w:cs="Arial"/>
          <w:color w:val="FFFFFF"/>
          <w:sz w:val="22"/>
          <w:szCs w:val="22"/>
          <w:lang w:val="en-US" w:eastAsia="en-US"/>
        </w:rPr>
      </w:pPr>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239"/>
          <w:headerReference w:type="default" r:id="rId240"/>
          <w:footerReference w:type="even" r:id="rId241"/>
          <w:footerReference w:type="default" r:id="rId242"/>
          <w:headerReference w:type="first" r:id="rId243"/>
          <w:footerReference w:type="first" r:id="rId244"/>
          <w:type w:val="continuous"/>
          <w:pgSz w:w="11906" w:h="16838"/>
          <w:pgMar w:top="2466" w:right="2098" w:bottom="2466" w:left="2098" w:header="1899" w:footer="1899" w:gutter="0"/>
          <w:pgBorders>
            <w:top w:val="nil"/>
            <w:left w:val="nil"/>
            <w:bottom w:val="nil"/>
            <w:right w:val="nil"/>
          </w:pgBorders>
          <w:cols w:space="720"/>
          <w:docGrid w:linePitch="360"/>
        </w:sectPr>
      </w:pPr>
    </w:p>
    <w:p w:rsidR="00A85152" w:rsidRPr="00705C26" w:rsidRDefault="006A5C45" w:rsidP="00705C26">
      <w:pPr>
        <w:pStyle w:val="Heading1"/>
        <w:pageBreakBefore/>
        <w:spacing w:after="360"/>
        <w:rPr>
          <w:smallCaps w:val="0"/>
          <w:sz w:val="36"/>
        </w:rPr>
      </w:pPr>
      <w:bookmarkStart w:id="258" w:name="RG_MARKER_59834"/>
      <w:bookmarkStart w:id="259" w:name="RG_MARKER_59871"/>
      <w:bookmarkStart w:id="260" w:name="RG_MARKER_60238"/>
      <w:r w:rsidRPr="00705C26">
        <w:rPr>
          <w:smallCaps w:val="0"/>
          <w:sz w:val="36"/>
        </w:rPr>
        <w:lastRenderedPageBreak/>
        <w:t>Services Australia</w:t>
      </w:r>
      <w:bookmarkEnd w:id="258"/>
      <w:bookmarkEnd w:id="259"/>
      <w:bookmarkEnd w:id="260"/>
    </w:p>
    <w:p w:rsidR="00A85152" w:rsidRPr="00705C26" w:rsidRDefault="006A5C45" w:rsidP="00705C26">
      <w:pPr>
        <w:pStyle w:val="Heading2"/>
        <w:spacing w:before="0" w:after="240"/>
        <w:rPr>
          <w:b/>
          <w:sz w:val="26"/>
          <w:szCs w:val="26"/>
        </w:rPr>
      </w:pPr>
      <w:r w:rsidRPr="00705C26">
        <w:rPr>
          <w:b/>
          <w:sz w:val="26"/>
          <w:szCs w:val="26"/>
        </w:rPr>
        <w:t>Section 1</w:t>
      </w:r>
      <w:bookmarkStart w:id="261" w:name="_Toc449255758_2"/>
      <w:bookmarkStart w:id="262" w:name="_Toc446237031_2"/>
      <w:r w:rsidRPr="00705C26">
        <w:rPr>
          <w:b/>
          <w:sz w:val="26"/>
          <w:szCs w:val="26"/>
        </w:rPr>
        <w:t>: Entity overview and resources</w:t>
      </w:r>
      <w:bookmarkEnd w:id="261"/>
      <w:bookmarkEnd w:id="262"/>
    </w:p>
    <w:p w:rsidR="00A85152" w:rsidRPr="00705C26" w:rsidRDefault="006A5C45" w:rsidP="00705C26">
      <w:pPr>
        <w:pStyle w:val="Heading3"/>
        <w:numPr>
          <w:ilvl w:val="1"/>
          <w:numId w:val="50"/>
        </w:numPr>
        <w:spacing w:before="0"/>
        <w:ind w:left="0" w:firstLine="0"/>
        <w:rPr>
          <w:smallCaps w:val="0"/>
          <w:sz w:val="22"/>
          <w:szCs w:val="22"/>
        </w:rPr>
      </w:pPr>
      <w:bookmarkStart w:id="263" w:name="_Toc210698428_2"/>
      <w:bookmarkStart w:id="264" w:name="_Toc210646449_2"/>
      <w:bookmarkStart w:id="265" w:name="_Toc210703209_2"/>
      <w:r w:rsidRPr="00705C26">
        <w:rPr>
          <w:smallCaps w:val="0"/>
          <w:sz w:val="22"/>
          <w:szCs w:val="22"/>
        </w:rPr>
        <w:t>Strategic direction</w:t>
      </w:r>
      <w:bookmarkEnd w:id="263"/>
      <w:bookmarkEnd w:id="264"/>
      <w:bookmarkEnd w:id="265"/>
      <w:r w:rsidRPr="00705C26">
        <w:rPr>
          <w:smallCaps w:val="0"/>
          <w:sz w:val="22"/>
          <w:szCs w:val="22"/>
        </w:rPr>
        <w:t xml:space="preserve"> statement</w:t>
      </w:r>
    </w:p>
    <w:p w:rsidR="00552465" w:rsidRPr="00413106" w:rsidRDefault="006A5C45" w:rsidP="00413106">
      <w:pPr>
        <w:spacing w:after="120" w:line="240" w:lineRule="auto"/>
        <w:rPr>
          <w:sz w:val="19"/>
          <w:szCs w:val="19"/>
          <w:bdr w:val="none" w:sz="0" w:space="0" w:color="auto" w:frame="1"/>
          <w:lang w:eastAsia="x-none"/>
        </w:rPr>
      </w:pPr>
      <w:r w:rsidRPr="00413106">
        <w:rPr>
          <w:sz w:val="19"/>
          <w:szCs w:val="19"/>
          <w:bdr w:val="none" w:sz="0" w:space="0" w:color="auto" w:frame="1"/>
          <w:lang w:eastAsia="x-none"/>
        </w:rPr>
        <w:t>There have been no significant changes to Services Australia’s strategic direction since the 2023–24 Budget.</w:t>
      </w:r>
    </w:p>
    <w:p w:rsidR="00552465" w:rsidRPr="00413106" w:rsidRDefault="006A5C45" w:rsidP="00413106">
      <w:pPr>
        <w:spacing w:after="120" w:line="240" w:lineRule="auto"/>
        <w:rPr>
          <w:sz w:val="19"/>
          <w:szCs w:val="19"/>
          <w:bdr w:val="none" w:sz="0" w:space="0" w:color="auto" w:frame="1"/>
          <w:lang w:eastAsia="x-none"/>
        </w:rPr>
      </w:pPr>
      <w:r w:rsidRPr="00413106">
        <w:rPr>
          <w:sz w:val="19"/>
          <w:szCs w:val="19"/>
          <w:bdr w:val="none" w:sz="0" w:space="0" w:color="auto" w:frame="1"/>
          <w:lang w:eastAsia="x-none"/>
        </w:rPr>
        <w:t xml:space="preserve">Services Australia’s purpose is to support Australians by </w:t>
      </w:r>
      <w:r>
        <w:rPr>
          <w:sz w:val="19"/>
          <w:szCs w:val="19"/>
          <w:bdr w:val="none" w:sz="0" w:space="0" w:color="auto" w:frame="1"/>
          <w:lang w:eastAsia="x-none"/>
        </w:rPr>
        <w:t xml:space="preserve">efficiently </w:t>
      </w:r>
      <w:r w:rsidRPr="00413106">
        <w:rPr>
          <w:sz w:val="19"/>
          <w:szCs w:val="19"/>
          <w:bdr w:val="none" w:sz="0" w:space="0" w:color="auto" w:frame="1"/>
          <w:lang w:eastAsia="x-none"/>
        </w:rPr>
        <w:t>delivering high-quality, accessible services and payments on behalf of Government.</w:t>
      </w:r>
    </w:p>
    <w:p w:rsidR="00FE205E" w:rsidRPr="00413106" w:rsidRDefault="006A5C45" w:rsidP="00413106">
      <w:pPr>
        <w:spacing w:after="120" w:line="240" w:lineRule="auto"/>
        <w:rPr>
          <w:sz w:val="19"/>
          <w:szCs w:val="19"/>
          <w:bdr w:val="none" w:sz="0" w:space="0" w:color="auto" w:frame="1"/>
          <w:lang w:eastAsia="x-none"/>
        </w:rPr>
      </w:pPr>
      <w:r w:rsidRPr="00413106">
        <w:rPr>
          <w:sz w:val="19"/>
          <w:szCs w:val="19"/>
          <w:bdr w:val="none" w:sz="0" w:space="0" w:color="auto" w:frame="1"/>
          <w:lang w:eastAsia="x-none"/>
        </w:rPr>
        <w:t>Services Australia is transforming and modernising its services and systems to establish the capacity, structures and capabilities necessary to sustain change in order to deliver simple, helpful, respectful and transparent customer services.</w:t>
      </w:r>
    </w:p>
    <w:p w:rsidR="00FE205E" w:rsidRPr="00413106" w:rsidRDefault="006A5C45" w:rsidP="00413106">
      <w:pPr>
        <w:spacing w:after="120" w:line="240" w:lineRule="auto"/>
        <w:rPr>
          <w:sz w:val="19"/>
          <w:szCs w:val="19"/>
          <w:bdr w:val="none" w:sz="0" w:space="0" w:color="auto" w:frame="1"/>
          <w:lang w:eastAsia="x-none"/>
        </w:rPr>
      </w:pPr>
      <w:r w:rsidRPr="00413106">
        <w:rPr>
          <w:sz w:val="19"/>
          <w:szCs w:val="19"/>
          <w:bdr w:val="none" w:sz="0" w:space="0" w:color="auto" w:frame="1"/>
          <w:lang w:eastAsia="x-none"/>
        </w:rPr>
        <w:t>Services Australia is making changes across its business, collaborating with policy agencies, the community and third parties to put people at the centre of government services and improve the customer experience. It will strengthen its technology and systems, and build its organisational capabilities to better support all Australians.</w:t>
      </w:r>
    </w:p>
    <w:p w:rsidR="00FE205E" w:rsidRPr="00413106" w:rsidRDefault="006A5C45" w:rsidP="00413106">
      <w:pPr>
        <w:spacing w:after="120" w:line="240" w:lineRule="auto"/>
        <w:rPr>
          <w:sz w:val="19"/>
          <w:szCs w:val="19"/>
          <w:bdr w:val="none" w:sz="0" w:space="0" w:color="auto" w:frame="1"/>
          <w:lang w:eastAsia="x-none"/>
        </w:rPr>
      </w:pPr>
      <w:r w:rsidRPr="00413106">
        <w:rPr>
          <w:sz w:val="19"/>
          <w:szCs w:val="19"/>
          <w:bdr w:val="none" w:sz="0" w:space="0" w:color="auto" w:frame="1"/>
          <w:lang w:eastAsia="x-none"/>
        </w:rPr>
        <w:t>Internal reporting and executive oversight will be used to monitor and track progress against these deliverables, ensuring that actual benefits are realised for Australians. Progress in achieving the desired outcomes will be reported in Services Australia’s Annual Report for 2023–24.</w:t>
      </w:r>
    </w:p>
    <w:p w:rsidR="009608DF" w:rsidRPr="009608DF" w:rsidRDefault="009608DF" w:rsidP="00FE205E">
      <w:pPr>
        <w:spacing w:line="240" w:lineRule="auto"/>
        <w:rPr>
          <w:vanish/>
          <w:bdr w:val="none" w:sz="0" w:space="0" w:color="auto" w:frame="1"/>
          <w:lang w:eastAsia="x-none"/>
        </w:rPr>
        <w:sectPr w:rsidR="009608DF" w:rsidRPr="009608DF" w:rsidSect="00B756F2">
          <w:headerReference w:type="even" r:id="rId245"/>
          <w:headerReference w:type="default" r:id="rId246"/>
          <w:footerReference w:type="even" r:id="rId247"/>
          <w:footerReference w:type="default" r:id="rId248"/>
          <w:headerReference w:type="first" r:id="rId249"/>
          <w:footerReference w:type="first" r:id="rId250"/>
          <w:type w:val="continuous"/>
          <w:pgSz w:w="11906" w:h="16838"/>
          <w:pgMar w:top="2466" w:right="2098" w:bottom="2466" w:left="2098" w:header="1899" w:footer="1899" w:gutter="0"/>
          <w:pgBorders>
            <w:top w:val="nil"/>
            <w:left w:val="nil"/>
            <w:bottom w:val="nil"/>
            <w:right w:val="nil"/>
          </w:pgBorders>
          <w:cols w:space="720"/>
          <w:docGrid w:linePitch="360"/>
        </w:sectPr>
      </w:pPr>
    </w:p>
    <w:p w:rsidR="004C2526" w:rsidRPr="00C87A7B" w:rsidRDefault="006A5C45" w:rsidP="001472B7">
      <w:pPr>
        <w:pStyle w:val="Heading3"/>
        <w:pageBreakBefore/>
        <w:spacing w:before="0"/>
        <w:rPr>
          <w:rFonts w:cs="Arial"/>
          <w:smallCaps w:val="0"/>
          <w:sz w:val="22"/>
          <w:szCs w:val="22"/>
        </w:rPr>
      </w:pPr>
      <w:bookmarkStart w:id="266" w:name="RG_MARKER_59870"/>
      <w:bookmarkStart w:id="267" w:name="RG_MARKER_60245"/>
      <w:r w:rsidRPr="00C87A7B">
        <w:rPr>
          <w:rFonts w:cs="Arial"/>
          <w:smallCaps w:val="0"/>
          <w:sz w:val="22"/>
          <w:szCs w:val="22"/>
        </w:rPr>
        <w:lastRenderedPageBreak/>
        <w:t>1.2</w:t>
      </w:r>
      <w:bookmarkEnd w:id="266"/>
      <w:bookmarkEnd w:id="267"/>
      <w:r w:rsidRPr="00C87A7B">
        <w:rPr>
          <w:rFonts w:cs="Arial"/>
          <w:smallCaps w:val="0"/>
          <w:sz w:val="22"/>
          <w:szCs w:val="22"/>
        </w:rPr>
        <w:tab/>
        <w:t>Entity resource statement</w:t>
      </w:r>
    </w:p>
    <w:p w:rsidR="00C87A7B" w:rsidRPr="00C87A7B" w:rsidRDefault="006A5C45" w:rsidP="009C49A3">
      <w:pPr>
        <w:spacing w:before="240" w:line="240" w:lineRule="exact"/>
        <w:rPr>
          <w:sz w:val="19"/>
          <w:szCs w:val="19"/>
        </w:rPr>
      </w:pPr>
      <w:r w:rsidRPr="00C87A7B">
        <w:rPr>
          <w:sz w:val="19"/>
          <w:szCs w:val="19"/>
        </w:rPr>
        <w:t xml:space="preserve">The Entity Resource Statement details the resourcing for Services Australia at Additional Estimates. Table 1.1 outlines the total resourcing available from all sources for the </w:t>
      </w:r>
      <w:r w:rsidRPr="00C87A7B">
        <w:rPr>
          <w:sz w:val="19"/>
          <w:szCs w:val="19"/>
        </w:rPr>
        <w:br/>
        <w:t>2023–24 Budget year, including variations through Appropriation Bills No. 3 and No. 4</w:t>
      </w:r>
      <w:r w:rsidRPr="00C87A7B">
        <w:rPr>
          <w:i/>
          <w:sz w:val="19"/>
          <w:szCs w:val="19"/>
        </w:rPr>
        <w:t>,</w:t>
      </w:r>
      <w:r w:rsidRPr="00C87A7B">
        <w:rPr>
          <w:sz w:val="19"/>
          <w:szCs w:val="19"/>
        </w:rPr>
        <w:t xml:space="preserve"> Special Appropriations and Special Accounts. </w:t>
      </w:r>
    </w:p>
    <w:p w:rsidR="007E5E2D" w:rsidRDefault="006A5C45" w:rsidP="009C49A3">
      <w:pPr>
        <w:spacing w:before="240" w:line="240" w:lineRule="exact"/>
        <w:rPr>
          <w:sz w:val="19"/>
          <w:szCs w:val="19"/>
        </w:rPr>
      </w:pPr>
      <w:r w:rsidRPr="00C87A7B">
        <w:rPr>
          <w:sz w:val="19"/>
          <w:szCs w:val="19"/>
        </w:rPr>
        <w:t xml:space="preserve">Amounts presented below are consistent with amounts presented in the Appropriation Bills themselves, and as published in appropriation notes to the 2022–23 financial statements. </w:t>
      </w:r>
    </w:p>
    <w:p w:rsidR="007E5E2D" w:rsidRDefault="006A5C45" w:rsidP="007E5E2D">
      <w:r>
        <w:br w:type="page"/>
      </w:r>
    </w:p>
    <w:p w:rsidR="006C351A" w:rsidRPr="00C87A7B" w:rsidRDefault="006C351A" w:rsidP="009C49A3">
      <w:pPr>
        <w:spacing w:before="240" w:line="240" w:lineRule="exact"/>
        <w:rPr>
          <w:sz w:val="19"/>
          <w:szCs w:val="19"/>
        </w:rPr>
      </w:pPr>
    </w:p>
    <w:p w:rsidR="004C2526" w:rsidRDefault="006A5C45" w:rsidP="004A5203">
      <w:pPr>
        <w:pStyle w:val="TableHeading"/>
        <w:keepLines/>
        <w:spacing w:before="0" w:after="0"/>
      </w:pPr>
      <w:r w:rsidRPr="004C2526">
        <w:t xml:space="preserve">Table 1.1: </w:t>
      </w:r>
      <w:r>
        <w:rPr>
          <w:snapToGrid w:val="0"/>
        </w:rPr>
        <w:t xml:space="preserve">Services Australia </w:t>
      </w:r>
      <w:r>
        <w:t>resource statement — Additional E</w:t>
      </w:r>
      <w:r w:rsidR="00A2572E">
        <w:t>stimates</w:t>
      </w:r>
      <w:r>
        <w:t xml:space="preserve"> for </w:t>
      </w:r>
      <w:r>
        <w:br/>
        <w:t>2023-24 as at February 2024</w:t>
      </w:r>
    </w:p>
    <w:tbl>
      <w:tblPr>
        <w:tblStyle w:val="CDMRange1"/>
        <w:tblW w:w="7680" w:type="dxa"/>
        <w:tblLayout w:type="fixed"/>
        <w:tblCellMar>
          <w:top w:w="11" w:type="dxa"/>
          <w:bottom w:w="11" w:type="dxa"/>
        </w:tblCellMar>
        <w:tblLook w:val="0600" w:firstRow="0" w:lastRow="0" w:firstColumn="0" w:lastColumn="0" w:noHBand="1" w:noVBand="1"/>
        <w:tblCaption w:val="Table 1.1: Services Australia resource statement - Additional estimates for 2023-24 as at February 2024"/>
        <w:tblDescription w:val="Table 1.1 Services Australia resource statement - Additional estimates for 2023-24 as at February 2024"/>
      </w:tblPr>
      <w:tblGrid>
        <w:gridCol w:w="3420"/>
        <w:gridCol w:w="1065"/>
        <w:gridCol w:w="1065"/>
        <w:gridCol w:w="1065"/>
        <w:gridCol w:w="1065"/>
      </w:tblGrid>
      <w:tr w:rsidR="003E4233" w:rsidTr="00487BEA">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6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65"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(a)</w:t>
            </w:r>
          </w:p>
        </w:tc>
        <w:tc>
          <w:tcPr>
            <w:tcW w:w="106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1,305,139</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1,218,687</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(103,116)</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1,115,571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w:t>
            </w:r>
            <w:r>
              <w:rPr>
                <w:rFonts w:ascii="Arial" w:eastAsia="Arial" w:hAnsi="Arial" w:cs="Arial"/>
                <w:color w:val="FFFFFF"/>
                <w:sz w:val="16"/>
              </w:rPr>
              <w:t>`</w:t>
            </w:r>
            <w:r>
              <w:rPr>
                <w:rFonts w:ascii="Arial" w:eastAsia="Arial" w:hAnsi="Arial" w:cs="Arial"/>
                <w:color w:val="000000"/>
                <w:sz w:val="16"/>
              </w:rPr>
              <w:t>services</w:t>
            </w: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0" w:type="dxa"/>
              <w:right w:w="0" w:type="dxa"/>
            </w:tcMar>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appropriation (b, c)</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4,645,527</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4,374,479</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343,836</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4,718,315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s74 External Revenue (d)</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268,606</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194,045</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72,635</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266,680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capital budget (e)</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179,171</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other services -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non-operating</w:t>
            </w: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Equity injection (f)</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179,386</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54,916</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45,625</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100,541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5,272,690</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4,808,196</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462,096</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5,270,292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6,577,829</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6,026,883</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358,980</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6,385,863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(g)</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5,029</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7,219</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(2,567)</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w:t>
            </w:r>
            <w:r>
              <w:rPr>
                <w:rFonts w:ascii="Arial" w:eastAsia="Arial" w:hAnsi="Arial" w:cs="Arial"/>
                <w:color w:val="FFFFFF"/>
                <w:sz w:val="16"/>
              </w:rPr>
              <w:t>`</w:t>
            </w:r>
            <w:r>
              <w:rPr>
                <w:rFonts w:ascii="Arial" w:eastAsia="Arial" w:hAnsi="Arial" w:cs="Arial"/>
                <w:color w:val="000000"/>
                <w:sz w:val="16"/>
              </w:rPr>
              <w:t>services</w:t>
            </w: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Outcome 1 (b, c)</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1,266</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1,230</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s74 retained receipts (h)</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1,266</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1,230</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7,561</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9,679</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(2,533)</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7,146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administered special appropriations </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600</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600</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400</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Opening balance</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293,032</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3,386</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249,450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receipts (i)</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953</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1,230</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Non-appropriation receipts (j)</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2,279,325</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2,263,884</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91,844</w:t>
            </w:r>
          </w:p>
        </w:tc>
        <w:tc>
          <w:tcPr>
            <w:tcW w:w="106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2,355,728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Adjustments (k)</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40,534</w:t>
            </w:r>
          </w:p>
        </w:tc>
        <w:tc>
          <w:tcPr>
            <w:tcW w:w="106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45,748</w:t>
            </w:r>
          </w:p>
        </w:tc>
        <w:tc>
          <w:tcPr>
            <w:tcW w:w="106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(4,679)</w:t>
            </w:r>
          </w:p>
        </w:tc>
        <w:tc>
          <w:tcPr>
            <w:tcW w:w="106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41,069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special account receipts</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2,613,844</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2,556,926</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90,568</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2,647,494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less administered appropriations drawn from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annual/special appropriations and credited to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special accounts </w:t>
            </w:r>
            <w:r>
              <w:rPr>
                <w:rFonts w:ascii="Arial" w:eastAsia="Arial" w:hAnsi="Arial" w:cs="Arial"/>
                <w:color w:val="000000"/>
                <w:sz w:val="16"/>
              </w:rPr>
              <w:t>(i)</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(953)</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(1,230)</w:t>
            </w: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(17)</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2,621,052</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2,565,975</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88,418</w:t>
            </w:r>
          </w:p>
        </w:tc>
        <w:tc>
          <w:tcPr>
            <w:tcW w:w="106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2,654,393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Services Australia</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9,198,881</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8,592,858</w:t>
            </w:r>
          </w:p>
        </w:tc>
        <w:tc>
          <w:tcPr>
            <w:tcW w:w="1065" w:type="dxa"/>
            <w:tcBorders>
              <w:top w:val="dotted" w:sz="2" w:space="0" w:color="000000"/>
              <w:left w:val="nil"/>
              <w:bottom w:val="dotted" w:sz="2" w:space="0" w:color="000000"/>
              <w:right w:val="nil"/>
              <w:tl2br w:val="nil"/>
              <w:tr2bl w:val="nil"/>
            </w:tcBorders>
            <w:shd w:val="clear" w:color="auto" w:fill="auto"/>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447,398</w:t>
            </w:r>
          </w:p>
        </w:tc>
        <w:tc>
          <w:tcPr>
            <w:tcW w:w="106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9,040,256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 xml:space="preserve">Actual </w:t>
            </w:r>
          </w:p>
        </w:tc>
        <w:tc>
          <w:tcPr>
            <w:tcW w:w="106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6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6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Average staffing level (number) </w:t>
            </w:r>
            <w:r>
              <w:rPr>
                <w:rFonts w:ascii="Arial" w:eastAsia="Arial" w:hAnsi="Arial" w:cs="Arial"/>
                <w:color w:val="000000"/>
                <w:sz w:val="16"/>
              </w:rPr>
              <w:t>(l)</w:t>
            </w:r>
          </w:p>
        </w:tc>
        <w:tc>
          <w:tcPr>
            <w:tcW w:w="1065"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nil"/>
              <w:left w:val="nil"/>
              <w:bottom w:val="dotted" w:sz="2" w:space="0" w:color="000000"/>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6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28,312</w:t>
            </w:r>
          </w:p>
        </w:tc>
        <w:tc>
          <w:tcPr>
            <w:tcW w:w="106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28,570</w:t>
            </w:r>
          </w:p>
        </w:tc>
      </w:tr>
    </w:tbl>
    <w:p w:rsidR="00825C40" w:rsidRPr="00825C40" w:rsidRDefault="006A5C45" w:rsidP="00825C40">
      <w:pPr>
        <w:pStyle w:val="TableGraphic"/>
        <w:keepLines/>
        <w:jc w:val="left"/>
        <w:rPr>
          <w:i w:val="0"/>
        </w:rPr>
      </w:pPr>
      <w:r w:rsidRPr="00825C40">
        <w:rPr>
          <w:rFonts w:ascii="Arial" w:eastAsia="Calibri" w:hAnsi="Arial" w:cs="Arial"/>
          <w:i w:val="0"/>
          <w:color w:val="000000"/>
          <w:sz w:val="16"/>
          <w:szCs w:val="22"/>
          <w:bdr w:val="none" w:sz="0" w:space="0" w:color="auto" w:frame="1"/>
          <w:lang w:eastAsia="x-none"/>
        </w:rPr>
        <w:t>All figures shown above are GST exclusive – these may not match figures in the cash flow statement.</w:t>
      </w:r>
      <w:r w:rsidRPr="00825C40">
        <w:rPr>
          <w:rFonts w:ascii="Arial" w:eastAsia="Calibri" w:hAnsi="Arial" w:cs="Arial"/>
          <w:i w:val="0"/>
          <w:color w:val="000000"/>
          <w:sz w:val="16"/>
          <w:szCs w:val="22"/>
          <w:bdr w:val="none" w:sz="0" w:space="0" w:color="auto" w:frame="1"/>
          <w:lang w:eastAsia="x-none"/>
        </w:rPr>
        <w:br/>
      </w:r>
      <w:r w:rsidRPr="00825C40">
        <w:rPr>
          <w:rFonts w:ascii="Arial" w:eastAsia="Calibri" w:hAnsi="Arial" w:cs="Arial"/>
          <w:i w:val="0"/>
          <w:color w:val="000000"/>
          <w:sz w:val="16"/>
          <w:szCs w:val="22"/>
          <w:bdr w:val="none" w:sz="0" w:space="0" w:color="auto" w:frame="1"/>
          <w:lang w:val="x-none" w:eastAsia="x-none"/>
        </w:rPr>
        <w:t xml:space="preserve">Prepared on a </w:t>
      </w:r>
      <w:r w:rsidRPr="00825C40">
        <w:rPr>
          <w:rFonts w:ascii="Arial" w:eastAsia="Calibri" w:hAnsi="Arial" w:cs="Arial"/>
          <w:i w:val="0"/>
          <w:color w:val="000000"/>
          <w:sz w:val="16"/>
          <w:szCs w:val="22"/>
          <w:bdr w:val="none" w:sz="0" w:space="0" w:color="auto" w:frame="1"/>
          <w:lang w:eastAsia="x-none"/>
        </w:rPr>
        <w:t>resourcing (i.e. appropriations available) basis.</w:t>
      </w:r>
      <w:r w:rsidRPr="00825C40">
        <w:rPr>
          <w:rFonts w:ascii="Arial" w:eastAsia="Calibri" w:hAnsi="Arial" w:cs="Arial"/>
          <w:i w:val="0"/>
          <w:color w:val="000000"/>
          <w:sz w:val="16"/>
          <w:szCs w:val="22"/>
          <w:bdr w:val="none" w:sz="0" w:space="0" w:color="auto" w:frame="1"/>
          <w:lang w:eastAsia="x-none"/>
        </w:rPr>
        <w:br/>
        <w:t>Entity resource statement excludes cash at bank of $20.3 million.</w:t>
      </w:r>
    </w:p>
    <w:p w:rsidR="00825C40" w:rsidRDefault="006A5C45" w:rsidP="00825C40">
      <w:pPr>
        <w:pStyle w:val="ListParagraph"/>
        <w:numPr>
          <w:ilvl w:val="0"/>
          <w:numId w:val="51"/>
        </w:numPr>
        <w:tabs>
          <w:tab w:val="left" w:pos="720"/>
        </w:tabs>
        <w:autoSpaceDN w:val="0"/>
        <w:spacing w:after="0" w:line="240" w:lineRule="auto"/>
        <w:ind w:right="28"/>
        <w:jc w:val="both"/>
        <w:rPr>
          <w:rFonts w:ascii="Book Antiqua" w:eastAsia="Times New Roman" w:hAnsi="Book Antiqua"/>
          <w:sz w:val="16"/>
          <w:bdr w:val="none" w:sz="0" w:space="0" w:color="auto" w:frame="1"/>
          <w:lang w:val="en-AU"/>
        </w:rPr>
      </w:pPr>
      <w:r>
        <w:rPr>
          <w:rFonts w:ascii="Arial" w:eastAsia="Times New Roman" w:hAnsi="Arial" w:cs="Times New Roman"/>
          <w:sz w:val="16"/>
          <w:bdr w:val="none" w:sz="0" w:space="0" w:color="auto" w:frame="1"/>
          <w:lang w:val="en-AU"/>
        </w:rPr>
        <w:t>The prior year appropriations available in 2023-24 has been reduced for the impact of agreed movements of funds, and other movements in appropriations receivable.</w:t>
      </w:r>
    </w:p>
    <w:p w:rsidR="00825C40" w:rsidRDefault="006A5C45" w:rsidP="00825C40">
      <w:pPr>
        <w:pStyle w:val="ListParagraph"/>
        <w:numPr>
          <w:ilvl w:val="0"/>
          <w:numId w:val="51"/>
        </w:numPr>
        <w:tabs>
          <w:tab w:val="left" w:pos="720"/>
        </w:tabs>
        <w:autoSpaceDN w:val="0"/>
        <w:spacing w:after="0" w:line="240" w:lineRule="auto"/>
        <w:ind w:right="28"/>
        <w:jc w:val="both"/>
        <w:rPr>
          <w:rFonts w:ascii="Book Antiqua" w:eastAsia="Times New Roman" w:hAnsi="Book Antiqua"/>
          <w:sz w:val="16"/>
          <w:bdr w:val="none" w:sz="0" w:space="0" w:color="auto" w:frame="1"/>
          <w:lang w:val="en-AU"/>
        </w:rPr>
      </w:pPr>
      <w:r>
        <w:rPr>
          <w:rFonts w:ascii="Arial" w:eastAsia="Times New Roman" w:hAnsi="Arial" w:cs="Times New Roman"/>
          <w:sz w:val="16"/>
          <w:bdr w:val="none" w:sz="0" w:space="0" w:color="auto" w:frame="1"/>
          <w:lang w:val="en-AU"/>
        </w:rPr>
        <w:t xml:space="preserve">2022-23 Actual available appropriation includes </w:t>
      </w:r>
      <w:r>
        <w:rPr>
          <w:rFonts w:ascii="Arial" w:eastAsia="Times New Roman" w:hAnsi="Arial" w:cs="Times New Roman"/>
          <w:i/>
          <w:iCs/>
          <w:sz w:val="16"/>
          <w:bdr w:val="none" w:sz="0" w:space="0" w:color="auto" w:frame="1"/>
          <w:lang w:val="en-AU"/>
        </w:rPr>
        <w:t xml:space="preserve">Supply Act (No. 1) 2022-23, Supply Act (No. 3) </w:t>
      </w:r>
      <w:r>
        <w:rPr>
          <w:rFonts w:ascii="Arial" w:eastAsia="Times New Roman" w:hAnsi="Arial" w:cs="Times New Roman"/>
          <w:i/>
          <w:iCs/>
          <w:sz w:val="16"/>
          <w:bdr w:val="none" w:sz="0" w:space="0" w:color="auto" w:frame="1"/>
          <w:lang w:val="en-AU"/>
        </w:rPr>
        <w:br/>
        <w:t xml:space="preserve">2022-23, Appropriation Act (No. 1) 2022-23 </w:t>
      </w:r>
      <w:r>
        <w:rPr>
          <w:rFonts w:ascii="Arial" w:eastAsia="Times New Roman" w:hAnsi="Arial" w:cs="Times New Roman"/>
          <w:sz w:val="16"/>
          <w:bdr w:val="none" w:sz="0" w:space="0" w:color="auto" w:frame="1"/>
          <w:lang w:val="en-AU"/>
        </w:rPr>
        <w:t>and</w:t>
      </w:r>
      <w:r>
        <w:rPr>
          <w:rFonts w:ascii="Arial" w:eastAsia="Times New Roman" w:hAnsi="Arial" w:cs="Times New Roman"/>
          <w:i/>
          <w:iCs/>
          <w:sz w:val="16"/>
          <w:bdr w:val="none" w:sz="0" w:space="0" w:color="auto" w:frame="1"/>
          <w:lang w:val="en-AU"/>
        </w:rPr>
        <w:t xml:space="preserve"> Appropriation Act (No. 3) 2022-23.</w:t>
      </w:r>
    </w:p>
    <w:p w:rsidR="00825C40" w:rsidRDefault="006A5C45" w:rsidP="00825C40">
      <w:pPr>
        <w:pStyle w:val="ListParagraph"/>
        <w:numPr>
          <w:ilvl w:val="0"/>
          <w:numId w:val="51"/>
        </w:numPr>
        <w:tabs>
          <w:tab w:val="left" w:pos="720"/>
        </w:tabs>
        <w:autoSpaceDN w:val="0"/>
        <w:spacing w:after="0" w:line="240" w:lineRule="auto"/>
        <w:ind w:right="28"/>
        <w:jc w:val="both"/>
        <w:rPr>
          <w:rFonts w:ascii="Book Antiqua" w:eastAsia="Times New Roman" w:hAnsi="Book Antiqua"/>
          <w:sz w:val="16"/>
          <w:bdr w:val="none" w:sz="0" w:space="0" w:color="auto" w:frame="1"/>
          <w:lang w:val="en-AU"/>
        </w:rPr>
      </w:pPr>
      <w:r>
        <w:rPr>
          <w:rFonts w:ascii="Arial" w:eastAsia="Times New Roman" w:hAnsi="Arial" w:cs="Times New Roman"/>
          <w:sz w:val="16"/>
          <w:bdr w:val="none" w:sz="0" w:space="0" w:color="auto" w:frame="1"/>
          <w:lang w:val="en-AU"/>
        </w:rPr>
        <w:t xml:space="preserve">2023-24 Departmental appropriation includes </w:t>
      </w:r>
      <w:r>
        <w:rPr>
          <w:rFonts w:ascii="Arial" w:eastAsia="Times New Roman" w:hAnsi="Arial" w:cs="Times New Roman"/>
          <w:i/>
          <w:iCs/>
          <w:sz w:val="16"/>
          <w:bdr w:val="none" w:sz="0" w:space="0" w:color="auto" w:frame="1"/>
          <w:lang w:val="en-AU"/>
        </w:rPr>
        <w:t xml:space="preserve">Appropriation Act (No. 1) 2023-24 </w:t>
      </w:r>
      <w:r>
        <w:rPr>
          <w:rFonts w:ascii="Arial" w:eastAsia="Times New Roman" w:hAnsi="Arial" w:cs="Times New Roman"/>
          <w:sz w:val="16"/>
          <w:bdr w:val="none" w:sz="0" w:space="0" w:color="auto" w:frame="1"/>
          <w:lang w:val="en-AU"/>
        </w:rPr>
        <w:t>and Appropriation Bill (No. 3) 2023-24.</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bdr w:val="none" w:sz="0" w:space="0" w:color="auto" w:frame="1"/>
          <w:lang w:val="en-AU"/>
        </w:rPr>
      </w:pPr>
      <w:r>
        <w:rPr>
          <w:rFonts w:ascii="Arial" w:eastAsia="Times New Roman" w:hAnsi="Arial" w:cs="Times New Roman"/>
          <w:sz w:val="16"/>
          <w:bdr w:val="none" w:sz="0" w:space="0" w:color="auto" w:frame="1"/>
          <w:lang w:val="en-AU"/>
        </w:rPr>
        <w:t>Estimated External Revenue receipts under section 74 of the PGPA Act.</w:t>
      </w:r>
    </w:p>
    <w:p w:rsidR="009842FD" w:rsidRPr="009842FD" w:rsidRDefault="009842FD" w:rsidP="009842FD">
      <w:pPr>
        <w:pStyle w:val="ListParagraph"/>
        <w:tabs>
          <w:tab w:val="left" w:pos="720"/>
        </w:tabs>
        <w:autoSpaceDN w:val="0"/>
        <w:spacing w:after="0" w:line="240" w:lineRule="auto"/>
        <w:ind w:left="360" w:right="28"/>
        <w:jc w:val="both"/>
        <w:rPr>
          <w:rFonts w:eastAsia="Times New Roman" w:cs="Times New Roman"/>
          <w:sz w:val="16"/>
          <w:bdr w:val="none" w:sz="0" w:space="0" w:color="auto" w:frame="1"/>
          <w:lang w:val="en-AU"/>
        </w:rPr>
      </w:pPr>
    </w:p>
    <w:p w:rsidR="009842FD" w:rsidRDefault="006A5C45" w:rsidP="009842FD">
      <w:pPr>
        <w:pStyle w:val="TableHeading"/>
        <w:keepLines/>
        <w:spacing w:before="0" w:after="0"/>
      </w:pPr>
      <w:r w:rsidRPr="004C2526">
        <w:lastRenderedPageBreak/>
        <w:t xml:space="preserve">Table 1.1: </w:t>
      </w:r>
      <w:r>
        <w:rPr>
          <w:snapToGrid w:val="0"/>
        </w:rPr>
        <w:t xml:space="preserve">Services Australia </w:t>
      </w:r>
      <w:r>
        <w:t xml:space="preserve">resource statement — Additional Estimates for </w:t>
      </w:r>
      <w:r>
        <w:br/>
        <w:t>2023-24 as at February 2024 (continued)</w:t>
      </w:r>
    </w:p>
    <w:p w:rsidR="00DB4F7F" w:rsidRPr="00DB4F7F" w:rsidRDefault="00DB4F7F" w:rsidP="00DB4F7F">
      <w:pPr>
        <w:pStyle w:val="TableGraphic"/>
        <w:keepLines/>
      </w:pPr>
    </w:p>
    <w:p w:rsidR="00C01463" w:rsidRPr="009842FD" w:rsidRDefault="006A5C45" w:rsidP="00C01463">
      <w:pPr>
        <w:pStyle w:val="ListParagraph"/>
        <w:numPr>
          <w:ilvl w:val="0"/>
          <w:numId w:val="51"/>
        </w:numPr>
        <w:tabs>
          <w:tab w:val="left" w:pos="720"/>
        </w:tabs>
        <w:autoSpaceDN w:val="0"/>
        <w:spacing w:after="0" w:line="240" w:lineRule="auto"/>
        <w:ind w:right="28"/>
        <w:jc w:val="both"/>
        <w:rPr>
          <w:rFonts w:eastAsia="Times New Roman" w:cs="Times New Roman"/>
          <w:sz w:val="16"/>
          <w:bdr w:val="none" w:sz="0" w:space="0" w:color="auto" w:frame="1"/>
          <w:lang w:val="en-AU"/>
        </w:rPr>
      </w:pPr>
      <w:r>
        <w:rPr>
          <w:rFonts w:ascii="Arial" w:eastAsia="Times New Roman" w:hAnsi="Arial" w:cs="Times New Roman"/>
          <w:sz w:val="16"/>
          <w:szCs w:val="16"/>
          <w:bdr w:val="none" w:sz="0" w:space="0" w:color="auto" w:frame="1"/>
          <w:lang w:val="en-AU"/>
        </w:rPr>
        <w:t xml:space="preserve">Departmental capital budget is not separately identified in either the </w:t>
      </w:r>
      <w:r>
        <w:rPr>
          <w:rFonts w:ascii="Arial" w:eastAsia="Times New Roman" w:hAnsi="Arial" w:cs="Times New Roman"/>
          <w:i/>
          <w:iCs/>
          <w:sz w:val="16"/>
          <w:szCs w:val="16"/>
          <w:bdr w:val="none" w:sz="0" w:space="0" w:color="auto" w:frame="1"/>
          <w:lang w:val="en-AU"/>
        </w:rPr>
        <w:t>Appropriation Act (No. 1) 2023-24</w:t>
      </w:r>
      <w:r>
        <w:rPr>
          <w:rFonts w:ascii="Arial" w:eastAsia="Times New Roman" w:hAnsi="Arial" w:cs="Times New Roman"/>
          <w:sz w:val="16"/>
          <w:szCs w:val="16"/>
          <w:bdr w:val="none" w:sz="0" w:space="0" w:color="auto" w:frame="1"/>
          <w:lang w:val="en-AU"/>
        </w:rPr>
        <w:t xml:space="preserve"> or Appropriation Bill (No. 3) 2023-24 and forms part of ordinary annual service items.</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bdr w:val="none" w:sz="0" w:space="0" w:color="auto" w:frame="1"/>
          <w:lang w:val="en-AU"/>
        </w:rPr>
      </w:pPr>
      <w:r>
        <w:rPr>
          <w:rFonts w:ascii="Arial" w:eastAsia="Times New Roman" w:hAnsi="Arial" w:cs="Times New Roman"/>
          <w:sz w:val="16"/>
          <w:bdr w:val="none" w:sz="0" w:space="0" w:color="auto" w:frame="1"/>
          <w:lang w:val="en-AU"/>
        </w:rPr>
        <w:t xml:space="preserve">2023-24 Equity injection includes </w:t>
      </w:r>
      <w:r>
        <w:rPr>
          <w:rFonts w:ascii="Arial" w:eastAsia="Times New Roman" w:hAnsi="Arial" w:cs="Times New Roman"/>
          <w:i/>
          <w:iCs/>
          <w:sz w:val="16"/>
          <w:bdr w:val="none" w:sz="0" w:space="0" w:color="auto" w:frame="1"/>
          <w:lang w:val="en-AU"/>
        </w:rPr>
        <w:t>Appropriation Act (No. 2) 2023-24</w:t>
      </w:r>
      <w:r>
        <w:rPr>
          <w:rFonts w:ascii="Arial" w:eastAsia="Times New Roman" w:hAnsi="Arial" w:cs="Times New Roman"/>
          <w:sz w:val="16"/>
          <w:bdr w:val="none" w:sz="0" w:space="0" w:color="auto" w:frame="1"/>
          <w:lang w:val="en-AU"/>
        </w:rPr>
        <w:t xml:space="preserve"> and Appropriation Bill (No. 4) </w:t>
      </w:r>
      <w:r>
        <w:rPr>
          <w:rFonts w:ascii="Arial" w:eastAsia="Times New Roman" w:hAnsi="Arial" w:cs="Times New Roman"/>
          <w:sz w:val="16"/>
          <w:bdr w:val="none" w:sz="0" w:space="0" w:color="auto" w:frame="1"/>
          <w:lang w:val="en-AU"/>
        </w:rPr>
        <w:br/>
        <w:t>2023-24.</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Prior year appropriations available includes the impacts of repealed appropriation acts and appropriation withheld under section 51 of the PGPA Act.</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Administered repayments received by Services Australia.</w:t>
      </w:r>
    </w:p>
    <w:p w:rsidR="00825C40" w:rsidRDefault="006A5C45" w:rsidP="00825C40">
      <w:pPr>
        <w:pStyle w:val="ListParagraph"/>
        <w:numPr>
          <w:ilvl w:val="0"/>
          <w:numId w:val="51"/>
        </w:numPr>
        <w:tabs>
          <w:tab w:val="left" w:pos="720"/>
        </w:tabs>
        <w:autoSpaceDN w:val="0"/>
        <w:spacing w:after="0" w:line="240" w:lineRule="auto"/>
        <w:ind w:right="28"/>
        <w:jc w:val="both"/>
        <w:rPr>
          <w:rFonts w:ascii="Book Antiqua" w:eastAsia="Times New Roman" w:hAnsi="Book Antiqua"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Amounts credited to special accounts from annual administered appropriations relating to Child Support.</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Non-appropriation receipts comprise: receipts from non-custodial parents through the Child Support special account; deposits for recovery of compensation; and Departure Prohibition Order receipts.</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 xml:space="preserve">The available balance of the Child Support special account is adjusted under section 77 of the </w:t>
      </w:r>
      <w:r>
        <w:rPr>
          <w:rFonts w:ascii="Arial" w:eastAsia="Times New Roman" w:hAnsi="Arial" w:cs="Times New Roman"/>
          <w:i/>
          <w:sz w:val="16"/>
          <w:szCs w:val="16"/>
          <w:bdr w:val="none" w:sz="0" w:space="0" w:color="auto" w:frame="1"/>
          <w:lang w:val="en-AU"/>
        </w:rPr>
        <w:t>Child Support (Registration and Collection) Act 1988</w:t>
      </w:r>
      <w:r>
        <w:rPr>
          <w:rFonts w:ascii="Arial" w:eastAsia="Times New Roman" w:hAnsi="Arial" w:cs="Times New Roman"/>
          <w:sz w:val="16"/>
          <w:szCs w:val="16"/>
          <w:bdr w:val="none" w:sz="0" w:space="0" w:color="auto" w:frame="1"/>
          <w:lang w:val="en-AU"/>
        </w:rPr>
        <w:t xml:space="preserve"> (Child Support Act) for deductions made by employers but not yet received; and under section 78 of the Child Support Act for unexplained remittances not yet credited.</w:t>
      </w:r>
    </w:p>
    <w:p w:rsidR="00825C40" w:rsidRDefault="006A5C45" w:rsidP="00825C40">
      <w:pPr>
        <w:pStyle w:val="ListParagraph"/>
        <w:numPr>
          <w:ilvl w:val="0"/>
          <w:numId w:val="51"/>
        </w:numPr>
        <w:tabs>
          <w:tab w:val="left" w:pos="720"/>
        </w:tabs>
        <w:autoSpaceDN w:val="0"/>
        <w:spacing w:after="0" w:line="240" w:lineRule="auto"/>
        <w:ind w:right="28"/>
        <w:jc w:val="both"/>
        <w:rPr>
          <w:rFonts w:eastAsia="Times New Roman" w:cs="Times New Roman"/>
          <w:sz w:val="16"/>
          <w:szCs w:val="16"/>
          <w:bdr w:val="none" w:sz="0" w:space="0" w:color="auto" w:frame="1"/>
          <w:lang w:val="en-AU"/>
        </w:rPr>
      </w:pPr>
      <w:r>
        <w:rPr>
          <w:rFonts w:ascii="Arial" w:eastAsia="Times New Roman" w:hAnsi="Arial" w:cs="Times New Roman"/>
          <w:sz w:val="16"/>
          <w:szCs w:val="16"/>
          <w:bdr w:val="none" w:sz="0" w:space="0" w:color="auto" w:frame="1"/>
          <w:lang w:val="en-AU"/>
        </w:rPr>
        <w:t xml:space="preserve">The Average Staffing Level (ASL) includes one-off increases of 1,823 ASL in 2023-24 for </w:t>
      </w:r>
      <w:r>
        <w:rPr>
          <w:rFonts w:ascii="Arial" w:eastAsia="Times New Roman" w:hAnsi="Arial" w:cs="Times New Roman"/>
          <w:i/>
          <w:sz w:val="16"/>
          <w:szCs w:val="16"/>
          <w:bdr w:val="none" w:sz="0" w:space="0" w:color="auto" w:frame="1"/>
          <w:lang w:val="en-AU"/>
        </w:rPr>
        <w:t>Services Australia – additional resourcing</w:t>
      </w:r>
      <w:r>
        <w:rPr>
          <w:rFonts w:ascii="Arial" w:eastAsia="Times New Roman" w:hAnsi="Arial" w:cs="Times New Roman"/>
          <w:iCs/>
          <w:sz w:val="16"/>
          <w:szCs w:val="16"/>
          <w:bdr w:val="none" w:sz="0" w:space="0" w:color="auto" w:frame="1"/>
          <w:lang w:val="en-AU"/>
        </w:rPr>
        <w:t xml:space="preserve"> as shown in tables 1.2 and 1.3,</w:t>
      </w:r>
      <w:r>
        <w:rPr>
          <w:rFonts w:ascii="Arial" w:eastAsia="Times New Roman" w:hAnsi="Arial" w:cs="Times New Roman"/>
          <w:sz w:val="16"/>
          <w:szCs w:val="16"/>
          <w:bdr w:val="none" w:sz="0" w:space="0" w:color="auto" w:frame="1"/>
          <w:lang w:val="en-AU"/>
        </w:rPr>
        <w:t xml:space="preserve"> and 850 ASL in 2023-24 for </w:t>
      </w:r>
      <w:r>
        <w:rPr>
          <w:rFonts w:ascii="Arial" w:eastAsia="Times New Roman" w:hAnsi="Arial" w:cs="Times New Roman"/>
          <w:i/>
          <w:iCs/>
          <w:sz w:val="16"/>
          <w:szCs w:val="16"/>
          <w:bdr w:val="none" w:sz="0" w:space="0" w:color="auto" w:frame="1"/>
          <w:lang w:val="en-AU"/>
        </w:rPr>
        <w:t>Administration of Emergency Response Payments</w:t>
      </w:r>
      <w:r>
        <w:rPr>
          <w:rFonts w:ascii="Arial" w:eastAsia="Times New Roman" w:hAnsi="Arial" w:cs="Times New Roman"/>
          <w:sz w:val="16"/>
          <w:szCs w:val="16"/>
          <w:bdr w:val="none" w:sz="0" w:space="0" w:color="auto" w:frame="1"/>
          <w:lang w:val="en-AU"/>
        </w:rPr>
        <w:t xml:space="preserve"> approved as part of the 2023-24 Budget.</w:t>
      </w:r>
    </w:p>
    <w:p w:rsidR="00825C40" w:rsidRDefault="00825C40" w:rsidP="00825C40">
      <w:pPr>
        <w:pStyle w:val="ListParagraph"/>
        <w:keepLines/>
        <w:tabs>
          <w:tab w:val="left" w:pos="720"/>
        </w:tabs>
        <w:autoSpaceDN w:val="0"/>
        <w:spacing w:after="0" w:line="240" w:lineRule="auto"/>
        <w:ind w:left="360" w:right="28"/>
        <w:jc w:val="both"/>
        <w:rPr>
          <w:rFonts w:eastAsia="Times New Roman" w:cs="Times New Roman"/>
          <w:sz w:val="16"/>
          <w:szCs w:val="16"/>
          <w:bdr w:val="none" w:sz="0" w:space="0" w:color="auto" w:frame="1"/>
          <w:lang w:val="en-AU"/>
        </w:rPr>
      </w:pPr>
    </w:p>
    <w:p w:rsidR="00C87A7B" w:rsidRPr="00C87A7B" w:rsidRDefault="00C87A7B" w:rsidP="00C87A7B"/>
    <w:p w:rsidR="00186458" w:rsidRDefault="006A5C45">
      <w:pPr>
        <w:keepLines w:val="0"/>
        <w:spacing w:after="200" w:line="276" w:lineRule="auto"/>
        <w:jc w:val="left"/>
        <w:rPr>
          <w:rFonts w:ascii="Arial" w:hAnsi="Arial"/>
          <w:b/>
        </w:rPr>
      </w:pPr>
      <w:r>
        <w:br w:type="page"/>
      </w:r>
    </w:p>
    <w:p w:rsidR="00932ADA" w:rsidRDefault="006A5C45" w:rsidP="00B33BD8">
      <w:pPr>
        <w:pStyle w:val="TableHeading"/>
        <w:keepLines/>
        <w:spacing w:before="0" w:after="0"/>
      </w:pPr>
      <w:r w:rsidRPr="004C2526">
        <w:lastRenderedPageBreak/>
        <w:t xml:space="preserve">Table 1.1: </w:t>
      </w:r>
      <w:r>
        <w:rPr>
          <w:snapToGrid w:val="0"/>
        </w:rPr>
        <w:t>Services Australia</w:t>
      </w:r>
      <w:r w:rsidRPr="004C2526">
        <w:t xml:space="preserve"> </w:t>
      </w:r>
      <w:r>
        <w:t xml:space="preserve">resource statement — </w:t>
      </w:r>
      <w:r>
        <w:rPr>
          <w:bdr w:val="nil"/>
        </w:rPr>
        <w:t>Additional E</w:t>
      </w:r>
      <w:r w:rsidR="00A2572E">
        <w:rPr>
          <w:bdr w:val="nil"/>
        </w:rPr>
        <w:t>stimates</w:t>
      </w:r>
      <w:r>
        <w:rPr>
          <w:bdr w:val="nil"/>
        </w:rPr>
        <w:t xml:space="preserve"> for </w:t>
      </w:r>
      <w:r>
        <w:rPr>
          <w:bdr w:val="nil"/>
        </w:rPr>
        <w:br/>
      </w:r>
      <w:r>
        <w:t xml:space="preserve">2023-24 </w:t>
      </w:r>
      <w:r>
        <w:rPr>
          <w:bdr w:val="nil"/>
        </w:rPr>
        <w:t>as at February 2024</w:t>
      </w:r>
      <w:r>
        <w:t xml:space="preserve"> (continued)</w:t>
      </w:r>
    </w:p>
    <w:p w:rsidR="00932ADA" w:rsidRDefault="006A5C45" w:rsidP="00980672">
      <w:pPr>
        <w:pStyle w:val="TableHeading"/>
        <w:keepLines/>
        <w:spacing w:before="240" w:after="0"/>
      </w:pPr>
      <w:r>
        <w:rPr>
          <w:rFonts w:cs="Arial"/>
        </w:rPr>
        <w:t>Third-party payments from and on behalf of other entities</w:t>
      </w:r>
    </w:p>
    <w:tbl>
      <w:tblPr>
        <w:tblStyle w:val="CDMRange2"/>
        <w:tblW w:w="7740" w:type="dxa"/>
        <w:tblLayout w:type="fixed"/>
        <w:tblCellMar>
          <w:top w:w="11" w:type="dxa"/>
          <w:bottom w:w="11" w:type="dxa"/>
        </w:tblCellMar>
        <w:tblLook w:val="0600" w:firstRow="0" w:lastRow="0" w:firstColumn="0" w:lastColumn="0" w:noHBand="1" w:noVBand="1"/>
        <w:tblCaption w:val="Table 1.1: Services Australia resource statement - Additional estimates for 2023-24 as at February 2024 (continued)"/>
        <w:tblDescription w:val="page two of Table 1.1 Services Australia resource statement - Additional estimates for 2023-24 as at February 2024. Third-party payments from and on behalf of other entities"/>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Agriculture, Fisheries and</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FFFFFF"/>
                <w:sz w:val="16"/>
              </w:rPr>
              <w:t>--</w:t>
            </w:r>
            <w:r>
              <w:rPr>
                <w:rFonts w:ascii="Arial" w:eastAsia="Arial" w:hAnsi="Arial" w:cs="Arial"/>
                <w:b/>
                <w:color w:val="000000"/>
                <w:sz w:val="16"/>
              </w:rPr>
              <w:t>Forestry</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Farm Household</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Support Act 2014</w:t>
            </w:r>
            <w:r>
              <w:rPr>
                <w:rFonts w:ascii="Arial" w:eastAsia="Arial" w:hAnsi="Arial" w:cs="Arial"/>
                <w:color w:val="000000"/>
                <w:sz w:val="16"/>
              </w:rPr>
              <w:t xml:space="preserve"> s105 payments for Farm</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Household Allowance and Exceptional</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circumstances relief payments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75,501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49,136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75,501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49,136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1,845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50,981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A New Tax System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Child Care Subsidy</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11,194,771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12,659,081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602,068</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13,261,149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 </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Tertiary Access Payment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14,814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11,209,585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12,674,081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602,068</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13,276,149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Foreign Affairs and Trade</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 </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Bali Memorial Services 2022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2,200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MH17 Family Support Package</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1,012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3,212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 – Medicare Guarantee Fund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Medical Benefits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27,462,244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30,246,742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(288,585)</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29,958,157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Pharmaceutical Benefits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16,841,546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17,274,302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379,458</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17,653,760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Private Health</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Insurance Act 2007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6,744,106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6,885,379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153,609</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7,038,988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 –</w:t>
            </w:r>
            <w:r>
              <w:rPr>
                <w:rFonts w:ascii="Arial" w:eastAsia="Arial" w:hAnsi="Arial" w:cs="Arial"/>
                <w:i/>
                <w:color w:val="000000"/>
                <w:sz w:val="16"/>
              </w:rPr>
              <w:t xml:space="preserve"> Dental Benefits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2008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315,710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349,835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349,885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Health</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1953 – </w:t>
            </w:r>
            <w:r>
              <w:rPr>
                <w:rFonts w:ascii="Arial" w:eastAsia="Arial" w:hAnsi="Arial" w:cs="Arial"/>
                <w:color w:val="000000"/>
                <w:sz w:val="16"/>
              </w:rPr>
              <w:t>Aids and Appliances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112,412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91,261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91,261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Medical Indemnity</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Agreement Act 2002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101,686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104,764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104,764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Special account – Australian Immunisation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Register</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7,754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9,819</w:t>
            </w:r>
          </w:p>
        </w:tc>
      </w:tr>
    </w:tbl>
    <w:p w:rsidR="00BA33F7" w:rsidRDefault="006A5C45" w:rsidP="00BA33F7">
      <w:pPr>
        <w:keepLines w:val="0"/>
        <w:spacing w:after="200" w:line="276" w:lineRule="auto"/>
        <w:jc w:val="left"/>
        <w:rPr>
          <w:rFonts w:ascii="Arial" w:hAnsi="Arial" w:cs="Arial"/>
          <w:color w:val="000000"/>
          <w:sz w:val="16"/>
          <w:szCs w:val="16"/>
        </w:rPr>
      </w:pPr>
      <w:r>
        <w:rPr>
          <w:rFonts w:ascii="Arial" w:hAnsi="Arial" w:cs="Arial"/>
          <w:color w:val="000000"/>
          <w:sz w:val="16"/>
          <w:szCs w:val="16"/>
        </w:rPr>
        <w:br w:type="page"/>
      </w:r>
    </w:p>
    <w:p w:rsidR="00932ADA" w:rsidRDefault="006A5C45" w:rsidP="00B33BD8">
      <w:pPr>
        <w:pStyle w:val="TableHeading"/>
        <w:keepLines/>
        <w:spacing w:before="0" w:after="0"/>
      </w:pPr>
      <w:r w:rsidRPr="004C2526">
        <w:lastRenderedPageBreak/>
        <w:t xml:space="preserve">Table 1.1: </w:t>
      </w:r>
      <w:r>
        <w:rPr>
          <w:snapToGrid w:val="0"/>
        </w:rPr>
        <w:t>Services Australia</w:t>
      </w:r>
      <w:r w:rsidRPr="004C2526">
        <w:t xml:space="preserve"> </w:t>
      </w:r>
      <w:r>
        <w:t xml:space="preserve">resource statement — </w:t>
      </w:r>
      <w:r>
        <w:rPr>
          <w:bdr w:val="nil"/>
        </w:rPr>
        <w:t>Additional E</w:t>
      </w:r>
      <w:r w:rsidR="00A2572E">
        <w:rPr>
          <w:bdr w:val="nil"/>
        </w:rPr>
        <w:t>stimates</w:t>
      </w:r>
      <w:r>
        <w:rPr>
          <w:bdr w:val="nil"/>
        </w:rPr>
        <w:t xml:space="preserve"> for </w:t>
      </w:r>
      <w:r>
        <w:rPr>
          <w:bdr w:val="nil"/>
        </w:rPr>
        <w:br/>
      </w:r>
      <w:r>
        <w:t xml:space="preserve">2023-24 </w:t>
      </w:r>
      <w:r>
        <w:rPr>
          <w:bdr w:val="nil"/>
        </w:rPr>
        <w:t>as at February 2024</w:t>
      </w:r>
      <w:r>
        <w:t xml:space="preserve"> (continued)</w:t>
      </w:r>
    </w:p>
    <w:p w:rsidR="00932ADA" w:rsidRPr="00A76132" w:rsidRDefault="006A5C45" w:rsidP="00980672">
      <w:pPr>
        <w:pStyle w:val="TableHeading"/>
        <w:keepLines/>
        <w:spacing w:before="240" w:after="0"/>
      </w:pPr>
      <w:r>
        <w:rPr>
          <w:rFonts w:cs="Arial"/>
        </w:rPr>
        <w:t>Third-party payments from and on behalf of other entities (continued)</w:t>
      </w:r>
    </w:p>
    <w:tbl>
      <w:tblPr>
        <w:tblStyle w:val="CDMRange1"/>
        <w:tblW w:w="7740" w:type="dxa"/>
        <w:tblLayout w:type="fixed"/>
        <w:tblCellMar>
          <w:top w:w="11" w:type="dxa"/>
          <w:bottom w:w="11" w:type="dxa"/>
        </w:tblCellMar>
        <w:tblLook w:val="0600" w:firstRow="0" w:lastRow="0" w:firstColumn="0" w:lastColumn="0" w:noHBand="1" w:noVBand="1"/>
        <w:tblCaption w:val="Table 1.1: Services Australia resource statement - Additional estimates for 2023-24 as at February 2024 (continued)"/>
        <w:tblDescription w:val="page three of Table 1.1 Services Australia resource statement - Additional estimates for 2023-24 as at February 2024. Third-party payments from and on behalf of other entities (continued)"/>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Care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FFFFFF"/>
                <w:sz w:val="16"/>
              </w:rPr>
              <w:t>--</w:t>
            </w:r>
            <w:r>
              <w:rPr>
                <w:rFonts w:ascii="Arial" w:eastAsia="Arial" w:hAnsi="Arial" w:cs="Arial"/>
                <w:b/>
                <w:color w:val="000000"/>
                <w:sz w:val="16"/>
              </w:rPr>
              <w:t>(continued)</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Midwife Professional</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Indemnity (Commonwealth Contribution)</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Scheme Act 2010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Aged Care Act 1997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19,038,918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27,528,155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304,345</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27,832,500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National Health Act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1953 – </w:t>
            </w:r>
            <w:r>
              <w:rPr>
                <w:rFonts w:ascii="Arial" w:eastAsia="Arial" w:hAnsi="Arial" w:cs="Arial"/>
                <w:color w:val="000000"/>
                <w:sz w:val="16"/>
              </w:rPr>
              <w:t>Continence Aids Assistance Scheme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102,158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103,276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7,179</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110,455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Public Governance,</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Performance and Accountability Act 2013</w:t>
            </w:r>
            <w:r>
              <w:rPr>
                <w:rFonts w:ascii="Arial" w:eastAsia="Arial" w:hAnsi="Arial" w:cs="Arial"/>
                <w:color w:val="000000"/>
                <w:sz w:val="16"/>
              </w:rPr>
              <w:t xml:space="preserve"> s77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689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Pharmaceutical Benefits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34,466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Health Workforce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565,713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729,796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(6,989)</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722,807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Medical Benefits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6,472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7,614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7,614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Primary Care Practice Incentives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446,319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475,295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475,295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Preventative Health and Chronic Disease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458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6,841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Hearing Services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494,751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517,039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986</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518,025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COVID-19 Vaccine Claim Scheme</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9,454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28,800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4,300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33,100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72,284,856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84,362,212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554,580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84,916,792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Home Affairs </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Asylum Seeker Support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13,783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37,020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(20,646)</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16,374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13,783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37,020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(20,646)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Infrastructure, Transport,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Regional Development,</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Communications and the Arts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Bass Strait Passenger Vehicle Equalisation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Scheme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59,166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56,674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56,674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Tasmanian Freight Equalisation Scheme</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178,523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179,977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179,977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237,689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236,651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236,651</w:t>
            </w:r>
          </w:p>
        </w:tc>
      </w:tr>
    </w:tbl>
    <w:p w:rsidR="00BA33F7" w:rsidRPr="005823B9" w:rsidRDefault="006A5C45" w:rsidP="00317B3E">
      <w:pPr>
        <w:pStyle w:val="ListParagraph"/>
        <w:numPr>
          <w:ilvl w:val="0"/>
          <w:numId w:val="52"/>
        </w:numPr>
        <w:spacing w:line="240" w:lineRule="auto"/>
        <w:ind w:left="284" w:hanging="284"/>
        <w:jc w:val="both"/>
        <w:rPr>
          <w:rFonts w:eastAsia="Times New Roman"/>
          <w:color w:val="000000"/>
          <w:sz w:val="16"/>
          <w:szCs w:val="16"/>
          <w:lang w:val="en-AU"/>
        </w:rPr>
      </w:pPr>
      <w:r w:rsidRPr="005823B9">
        <w:rPr>
          <w:rFonts w:ascii="Arial" w:eastAsia="Times New Roman" w:hAnsi="Arial"/>
          <w:color w:val="000000"/>
          <w:sz w:val="16"/>
          <w:szCs w:val="16"/>
          <w:lang w:val="en-AU"/>
        </w:rPr>
        <w:br w:type="page"/>
      </w:r>
    </w:p>
    <w:p w:rsidR="00932ADA" w:rsidRDefault="006A5C45" w:rsidP="00DC7D49">
      <w:pPr>
        <w:pStyle w:val="TableHeading"/>
        <w:keepLines/>
        <w:spacing w:before="0" w:after="240"/>
      </w:pPr>
      <w:r w:rsidRPr="004C2526">
        <w:lastRenderedPageBreak/>
        <w:t xml:space="preserve">Table 1.1: </w:t>
      </w:r>
      <w:r>
        <w:rPr>
          <w:snapToGrid w:val="0"/>
        </w:rPr>
        <w:t>Services Australia</w:t>
      </w:r>
      <w:r w:rsidRPr="004C2526">
        <w:t xml:space="preserve"> </w:t>
      </w:r>
      <w:r>
        <w:t xml:space="preserve">resource statement — </w:t>
      </w:r>
      <w:r>
        <w:rPr>
          <w:bdr w:val="nil"/>
        </w:rPr>
        <w:t>Additional E</w:t>
      </w:r>
      <w:r w:rsidR="00A2572E">
        <w:rPr>
          <w:bdr w:val="nil"/>
        </w:rPr>
        <w:t>stimates</w:t>
      </w:r>
      <w:r>
        <w:rPr>
          <w:bdr w:val="nil"/>
        </w:rPr>
        <w:t xml:space="preserve"> for </w:t>
      </w:r>
      <w:r>
        <w:rPr>
          <w:bdr w:val="nil"/>
        </w:rPr>
        <w:br/>
      </w:r>
      <w:r>
        <w:t xml:space="preserve">2023-24 </w:t>
      </w:r>
      <w:r>
        <w:rPr>
          <w:bdr w:val="nil"/>
        </w:rPr>
        <w:t>as at February 2024</w:t>
      </w:r>
      <w:r>
        <w:t xml:space="preserve"> (continued)</w:t>
      </w:r>
    </w:p>
    <w:p w:rsidR="00DC7D49" w:rsidRDefault="006A5C45" w:rsidP="00DC7D49">
      <w:pPr>
        <w:pStyle w:val="TableHeading"/>
        <w:keepLines/>
        <w:spacing w:before="0" w:after="0"/>
        <w:rPr>
          <w:rFonts w:cs="Arial"/>
        </w:rPr>
      </w:pPr>
      <w:r>
        <w:rPr>
          <w:rFonts w:cs="Arial"/>
        </w:rPr>
        <w:t>Third-party payments from and on behalf of other entities (continued)</w:t>
      </w:r>
    </w:p>
    <w:tbl>
      <w:tblPr>
        <w:tblStyle w:val="CDMRange2"/>
        <w:tblW w:w="7740" w:type="dxa"/>
        <w:tblLayout w:type="fixed"/>
        <w:tblCellMar>
          <w:top w:w="11" w:type="dxa"/>
          <w:bottom w:w="11" w:type="dxa"/>
        </w:tblCellMar>
        <w:tblLook w:val="0600" w:firstRow="0" w:lastRow="0" w:firstColumn="0" w:lastColumn="0" w:noHBand="1" w:noVBand="1"/>
        <w:tblCaption w:val="Table 1.1: Services Australia resource statement - Additional estimates for 2023-24 as at February 2024 (continued)"/>
        <w:tblDescription w:val="page four of Table 1.1 Services Australia resource statement - Additional estimates for 2023-24 as at February 2024. Third-party payments from and on behalf of other entities (continued)"/>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available</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appropriation</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Social Security</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106,810,849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115,739,077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(526,971)</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115,212,106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 New Tax System</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16,625,521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18,428,000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(1,553,706)</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16,874,294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Paid Parental Leave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2010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2,679,630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3,025,447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11,682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3,037,129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Student Assistance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1973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425,813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465,277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465,371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Redress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Scheme for Institutional Child Sexual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Abuse Act 2018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320,968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536,830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536,830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administered appropriation</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10,487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15,872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15,872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126,873,268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138,210,503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(2,068,901)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136,141,602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Veterans' Affairs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Veterans’ Entitlements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1986 </w:t>
            </w:r>
            <w:r>
              <w:rPr>
                <w:rFonts w:ascii="Arial" w:eastAsia="Arial" w:hAnsi="Arial" w:cs="Arial"/>
                <w:color w:val="000000"/>
                <w:sz w:val="16"/>
              </w:rPr>
              <w:t>and related acts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2,765,603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2,666,714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198,172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2,864,886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Military Rehabilitation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and Compensation Act 2004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216,778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233,285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233,195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Safety, Rehabilitation</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and Compensation (Defence-related Claims)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1988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6,995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11,277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11,457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Australian Participants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 British Nuclear Tests and British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Commonwealth Occupation Force  </w:t>
            </w:r>
            <w:r>
              <w:rPr>
                <w:rFonts w:ascii="Arial" w:eastAsia="Arial" w:hAnsi="Arial" w:cs="Arial"/>
                <w:i/>
                <w:color w:val="FFFFFF"/>
                <w:sz w:val="16"/>
              </w:rPr>
              <w:t>---------------</w:t>
            </w:r>
            <w:r>
              <w:rPr>
                <w:rFonts w:ascii="Arial" w:eastAsia="Arial" w:hAnsi="Arial" w:cs="Arial"/>
                <w:i/>
                <w:color w:val="000000"/>
                <w:sz w:val="16"/>
              </w:rPr>
              <w:t>(Treatment) Act 2006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8,365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12,371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(3,453)</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8,918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Treatment Benefits</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(Special Access) Act 2019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1,444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2,999,185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2,923,647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196,319</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3,119,966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National Emergency Management Agency</w:t>
            </w:r>
          </w:p>
        </w:tc>
        <w:tc>
          <w:tcPr>
            <w:tcW w:w="108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Social Security </w:t>
            </w:r>
          </w:p>
          <w:p w:rsidR="003E4233" w:rsidRDefault="006A5C45">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lef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Australian Government Disaster Recovery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Payment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1,467,377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Disaster Recovery Allowance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44,372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Australian Government Disaster Recovery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Payment - Additional Payments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6,947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Ex-gratia assistance – New Zealand citizens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36,000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Pandemic Leave Disaster Payment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799,524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High Risk Settings Pandemic Payment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59,000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2,413,220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payments made on behalf of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other entities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216,110,299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238,495,250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(734,735)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237,760,515</w:t>
            </w:r>
          </w:p>
        </w:tc>
      </w:tr>
    </w:tbl>
    <w:p w:rsidR="009D17F3" w:rsidRPr="009D17F3" w:rsidRDefault="006A5C45" w:rsidP="009D17F3">
      <w:pPr>
        <w:keepLines w:val="0"/>
        <w:spacing w:after="0" w:line="240" w:lineRule="auto"/>
        <w:rPr>
          <w:rFonts w:ascii="Arial" w:hAnsi="Arial" w:cs="Arial"/>
          <w:sz w:val="16"/>
          <w:szCs w:val="16"/>
          <w:bdr w:val="none" w:sz="0" w:space="0" w:color="auto" w:frame="1"/>
          <w:lang w:eastAsia="x-none"/>
        </w:rPr>
      </w:pPr>
      <w:r w:rsidRPr="009D17F3">
        <w:rPr>
          <w:rFonts w:ascii="Arial" w:hAnsi="Arial" w:cs="Arial"/>
          <w:sz w:val="16"/>
          <w:szCs w:val="16"/>
          <w:bdr w:val="none" w:sz="0" w:space="0" w:color="auto" w:frame="1"/>
          <w:lang w:eastAsia="x-none"/>
        </w:rPr>
        <w:t>Prepared on a resourcing (i.e. appropriations available) basis.</w:t>
      </w:r>
    </w:p>
    <w:p w:rsidR="009D17F3" w:rsidRPr="009D17F3" w:rsidRDefault="006A5C45" w:rsidP="009D17F3">
      <w:pPr>
        <w:keepLines w:val="0"/>
        <w:spacing w:after="0" w:line="240" w:lineRule="auto"/>
        <w:rPr>
          <w:rFonts w:ascii="Arial" w:hAnsi="Arial" w:cs="Arial"/>
          <w:sz w:val="16"/>
          <w:szCs w:val="16"/>
          <w:bdr w:val="none" w:sz="0" w:space="0" w:color="auto" w:frame="1"/>
          <w:lang w:eastAsia="x-none"/>
        </w:rPr>
      </w:pPr>
      <w:r w:rsidRPr="009D17F3">
        <w:rPr>
          <w:rFonts w:ascii="Arial" w:hAnsi="Arial" w:cs="Arial"/>
          <w:sz w:val="16"/>
          <w:szCs w:val="16"/>
          <w:bdr w:val="none" w:sz="0" w:space="0" w:color="auto" w:frame="1"/>
          <w:lang w:eastAsia="x-none"/>
        </w:rPr>
        <w:t xml:space="preserve">All figures shown </w:t>
      </w:r>
      <w:r>
        <w:rPr>
          <w:rFonts w:ascii="Arial" w:hAnsi="Arial" w:cs="Arial"/>
          <w:sz w:val="16"/>
          <w:szCs w:val="16"/>
          <w:bdr w:val="none" w:sz="0" w:space="0" w:color="auto" w:frame="1"/>
          <w:lang w:eastAsia="x-none"/>
        </w:rPr>
        <w:t>above are GST exclusive –</w:t>
      </w:r>
      <w:r w:rsidRPr="009D17F3">
        <w:rPr>
          <w:rFonts w:ascii="Arial" w:hAnsi="Arial" w:cs="Arial"/>
          <w:sz w:val="16"/>
          <w:szCs w:val="16"/>
          <w:bdr w:val="none" w:sz="0" w:space="0" w:color="auto" w:frame="1"/>
          <w:lang w:eastAsia="x-none"/>
        </w:rPr>
        <w:t xml:space="preserve"> these may not match figures in the cash flow statement.</w:t>
      </w:r>
    </w:p>
    <w:p w:rsidR="00AE5F3D" w:rsidRDefault="006A5C45" w:rsidP="00AE5F3D">
      <w:pPr>
        <w:rPr>
          <w:rStyle w:val="Hyperlink"/>
        </w:rPr>
      </w:pPr>
      <w:r>
        <w:rPr>
          <w:rStyle w:val="Hyperlink"/>
        </w:rPr>
        <w:br w:type="page"/>
      </w:r>
    </w:p>
    <w:p w:rsidR="009C1B49" w:rsidRPr="009C1B49" w:rsidRDefault="006A5C45" w:rsidP="00B33BD8">
      <w:pPr>
        <w:pStyle w:val="TableHeading"/>
        <w:keepLines/>
        <w:spacing w:before="0" w:after="0"/>
      </w:pPr>
      <w:r w:rsidRPr="004C2526">
        <w:lastRenderedPageBreak/>
        <w:t xml:space="preserve">Table 1.1: </w:t>
      </w:r>
      <w:r>
        <w:rPr>
          <w:snapToGrid w:val="0"/>
        </w:rPr>
        <w:t>Services Australia</w:t>
      </w:r>
      <w:r w:rsidRPr="004C2526">
        <w:t xml:space="preserve"> </w:t>
      </w:r>
      <w:r>
        <w:t xml:space="preserve">resource statement — </w:t>
      </w:r>
      <w:r>
        <w:rPr>
          <w:bdr w:val="nil"/>
        </w:rPr>
        <w:t>Additional E</w:t>
      </w:r>
      <w:r w:rsidR="00A2572E">
        <w:rPr>
          <w:bdr w:val="nil"/>
        </w:rPr>
        <w:t>stimates</w:t>
      </w:r>
      <w:r>
        <w:rPr>
          <w:bdr w:val="nil"/>
        </w:rPr>
        <w:t xml:space="preserve"> for </w:t>
      </w:r>
      <w:r>
        <w:rPr>
          <w:bdr w:val="nil"/>
        </w:rPr>
        <w:br/>
      </w:r>
      <w:r>
        <w:t xml:space="preserve">2023-24 </w:t>
      </w:r>
      <w:r>
        <w:rPr>
          <w:bdr w:val="nil"/>
        </w:rPr>
        <w:t>as at February 2024</w:t>
      </w:r>
      <w:r>
        <w:t xml:space="preserve"> (continued)</w:t>
      </w:r>
    </w:p>
    <w:p w:rsidR="00F826CB" w:rsidRDefault="006A5C45" w:rsidP="00F826CB">
      <w:pPr>
        <w:pStyle w:val="TableHeading"/>
        <w:keepLines/>
        <w:spacing w:before="240" w:after="0"/>
        <w:rPr>
          <w:rFonts w:cs="Arial"/>
        </w:rPr>
      </w:pPr>
      <w:r>
        <w:rPr>
          <w:rFonts w:cs="Arial"/>
        </w:rPr>
        <w:t>Payments made to related entities for the provision of services</w:t>
      </w:r>
    </w:p>
    <w:tbl>
      <w:tblPr>
        <w:tblStyle w:val="CDMRange1"/>
        <w:tblW w:w="7740" w:type="dxa"/>
        <w:tblLayout w:type="fixed"/>
        <w:tblCellMar>
          <w:top w:w="11" w:type="dxa"/>
          <w:bottom w:w="11" w:type="dxa"/>
        </w:tblCellMar>
        <w:tblLook w:val="0600" w:firstRow="0" w:lastRow="0" w:firstColumn="0" w:lastColumn="0" w:noHBand="1" w:noVBand="1"/>
        <w:tblCaption w:val="Table 1.1: Services Australia resource statement - Additional estimates for 2023-24 as at February 2024 (continued)"/>
        <w:tblDescription w:val="page five of Table 1.1 Services Australia resource statement - Additional estimates for 2023-24 as at February 2024. Payments made to related entities for the provision of services"/>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Australian Postal Corporation</w:t>
            </w:r>
          </w:p>
        </w:tc>
        <w:tc>
          <w:tcPr>
            <w:tcW w:w="1080"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44,668</w:t>
            </w:r>
          </w:p>
        </w:tc>
        <w:tc>
          <w:tcPr>
            <w:tcW w:w="1080"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32,997</w:t>
            </w:r>
          </w:p>
        </w:tc>
        <w:tc>
          <w:tcPr>
            <w:tcW w:w="108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20,655</w:t>
            </w:r>
          </w:p>
        </w:tc>
        <w:tc>
          <w:tcPr>
            <w:tcW w:w="1080"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53,652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Digital Transformation Agency</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82,209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43,998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12,079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15,417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(1,475)</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13,942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Reserve Bank of Australia</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12,216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12,982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16,944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11,778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Commonwealth Superannuation Corporation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5,451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5,574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920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Defence</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1,415</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7,883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249</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payments to related entities for the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provision of services</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183,785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127,701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19,429</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147,130</w:t>
            </w:r>
          </w:p>
        </w:tc>
      </w:tr>
    </w:tbl>
    <w:p w:rsidR="00932ADA" w:rsidRDefault="006A5C45" w:rsidP="00B33BD8">
      <w:pPr>
        <w:pStyle w:val="TableHeading"/>
        <w:keepLines/>
        <w:spacing w:before="240" w:after="0"/>
        <w:rPr>
          <w:rFonts w:cs="Arial"/>
        </w:rPr>
      </w:pPr>
      <w:r>
        <w:rPr>
          <w:rFonts w:cs="Arial"/>
        </w:rPr>
        <w:t>Revenue received from related entities for the provision of services (s74 Revenue) (a)</w:t>
      </w:r>
    </w:p>
    <w:tbl>
      <w:tblPr>
        <w:tblStyle w:val="CDMRange2"/>
        <w:tblW w:w="7740" w:type="dxa"/>
        <w:tblLayout w:type="fixed"/>
        <w:tblCellMar>
          <w:top w:w="11" w:type="dxa"/>
          <w:bottom w:w="11" w:type="dxa"/>
        </w:tblCellMar>
        <w:tblLook w:val="0600" w:firstRow="0" w:lastRow="0" w:firstColumn="0" w:lastColumn="0" w:noHBand="1" w:noVBand="1"/>
        <w:tblCaption w:val="Revenue received from related entities for the provision of services (s74 Revenue)"/>
        <w:tblDescription w:val="Revenue received from related entities for the provision of services (s74 Revenue)"/>
      </w:tblPr>
      <w:tblGrid>
        <w:gridCol w:w="3420"/>
        <w:gridCol w:w="1080"/>
        <w:gridCol w:w="1080"/>
        <w:gridCol w:w="1080"/>
        <w:gridCol w:w="1080"/>
      </w:tblGrid>
      <w:tr w:rsidR="003E4233" w:rsidTr="00487BEA">
        <w:trPr>
          <w:tblHeader/>
        </w:trPr>
        <w:tc>
          <w:tcPr>
            <w:tcW w:w="34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Proposed</w:t>
            </w:r>
          </w:p>
        </w:tc>
        <w:tc>
          <w:tcPr>
            <w:tcW w:w="1080"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 at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 at</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Additional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spacing w:after="0" w:line="240" w:lineRule="auto"/>
              <w:jc w:val="right"/>
              <w:rPr>
                <w:rFonts w:ascii="Arial" w:eastAsia="Arial" w:hAnsi="Arial" w:cs="Arial"/>
                <w:i/>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Veterans' Affairs</w:t>
            </w:r>
          </w:p>
        </w:tc>
        <w:tc>
          <w:tcPr>
            <w:tcW w:w="1080"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58,546</w:t>
            </w:r>
          </w:p>
        </w:tc>
        <w:tc>
          <w:tcPr>
            <w:tcW w:w="108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80,976</w:t>
            </w:r>
          </w:p>
        </w:tc>
        <w:tc>
          <w:tcPr>
            <w:tcW w:w="108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24,839</w:t>
            </w:r>
          </w:p>
        </w:tc>
        <w:tc>
          <w:tcPr>
            <w:tcW w:w="1080"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105,815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 of Employment and Workplace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Relations</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48,798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35,586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Agency</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34,325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22,157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9,256</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31,413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Australian Electoral Commission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1,440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18,097</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18,286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16,656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10,043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5,278</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15,321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Australian Taxation Office</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11,665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10,300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2,503</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12,803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Education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3,470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2,785</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5,090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Australian Digital Health Agency</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13,801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5,829</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5,829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NDIS Quality and Safeguards Commission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3,129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4,458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(99)</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4,359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3,609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2,391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1,111</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3,502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5,410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683</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24,710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454</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revenue received from related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entities for the provision of services</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225,559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171,842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73,041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244,883</w:t>
            </w:r>
          </w:p>
        </w:tc>
      </w:tr>
    </w:tbl>
    <w:p w:rsidR="00DE3586" w:rsidRDefault="006A5C45" w:rsidP="00DE3586">
      <w:pPr>
        <w:numPr>
          <w:ilvl w:val="0"/>
          <w:numId w:val="53"/>
        </w:numPr>
        <w:tabs>
          <w:tab w:val="left" w:pos="142"/>
        </w:tabs>
        <w:autoSpaceDN w:val="0"/>
        <w:spacing w:after="0" w:line="240" w:lineRule="auto"/>
        <w:ind w:right="28"/>
        <w:jc w:val="left"/>
        <w:rPr>
          <w:rFonts w:ascii="Arial" w:hAnsi="Arial" w:cs="Arial"/>
          <w:sz w:val="16"/>
          <w:bdr w:val="none" w:sz="0" w:space="0" w:color="auto" w:frame="1"/>
        </w:rPr>
      </w:pPr>
      <w:r>
        <w:rPr>
          <w:rFonts w:ascii="Arial" w:hAnsi="Arial" w:cs="Arial"/>
          <w:sz w:val="16"/>
          <w:bdr w:val="none" w:sz="0" w:space="0" w:color="auto" w:frame="1"/>
        </w:rPr>
        <w:t>Unless otherwise stated, changes to revenue received from related entities are due to changes in demand.</w:t>
      </w:r>
    </w:p>
    <w:p w:rsidR="00DE3586" w:rsidRPr="00D974C5" w:rsidRDefault="00DE3586" w:rsidP="00B33BD8">
      <w:pPr>
        <w:spacing w:after="0"/>
        <w:rPr>
          <w:rFonts w:ascii="Arial" w:hAnsi="Arial" w:cs="Arial"/>
          <w:vanish/>
          <w:color w:val="000000"/>
          <w:sz w:val="16"/>
          <w:szCs w:val="16"/>
        </w:rPr>
      </w:pPr>
    </w:p>
    <w:p w:rsidR="003E027B" w:rsidRPr="00D51DBD" w:rsidRDefault="006A5C45" w:rsidP="008A07CA">
      <w:pPr>
        <w:pStyle w:val="Heading3"/>
        <w:pageBreakBefore/>
        <w:spacing w:before="0"/>
        <w:rPr>
          <w:smallCaps w:val="0"/>
          <w:sz w:val="22"/>
        </w:rPr>
      </w:pPr>
      <w:bookmarkStart w:id="268" w:name="RG_MARKER_59869"/>
      <w:bookmarkStart w:id="269" w:name="RG_MARKER_59900"/>
      <w:bookmarkStart w:id="270" w:name="RG_MARKER_60248"/>
      <w:r w:rsidRPr="00D51DBD">
        <w:rPr>
          <w:smallCaps w:val="0"/>
          <w:sz w:val="22"/>
        </w:rPr>
        <w:lastRenderedPageBreak/>
        <w:t>1.3</w:t>
      </w:r>
      <w:bookmarkEnd w:id="268"/>
      <w:bookmarkEnd w:id="269"/>
      <w:bookmarkEnd w:id="270"/>
      <w:r w:rsidRPr="00D51DBD">
        <w:rPr>
          <w:smallCaps w:val="0"/>
          <w:sz w:val="22"/>
        </w:rPr>
        <w:tab/>
        <w:t>Entity measures</w:t>
      </w:r>
    </w:p>
    <w:p w:rsidR="009D175B" w:rsidRPr="00372E33" w:rsidRDefault="006A5C45" w:rsidP="00F80C65">
      <w:pPr>
        <w:spacing w:line="240" w:lineRule="auto"/>
        <w:rPr>
          <w:sz w:val="19"/>
          <w:szCs w:val="19"/>
        </w:rPr>
      </w:pPr>
      <w:r w:rsidRPr="00372E33">
        <w:rPr>
          <w:sz w:val="19"/>
          <w:szCs w:val="19"/>
        </w:rPr>
        <w:t>Table 1.2 summarises new Government measures taken since the 2023-24 Budget. The table is split into receipt and payment measures, with the affected program identified.</w:t>
      </w:r>
    </w:p>
    <w:p w:rsidR="009D175B" w:rsidRDefault="006A5C45" w:rsidP="008A07CA">
      <w:pPr>
        <w:pStyle w:val="TableHeading"/>
        <w:keepLines/>
        <w:spacing w:before="0" w:after="0"/>
      </w:pPr>
      <w:r w:rsidRPr="003E027B">
        <w:t xml:space="preserve">Table 1.2: </w:t>
      </w:r>
      <w:r>
        <w:rPr>
          <w:snapToGrid w:val="0"/>
        </w:rPr>
        <w:t>Services Australia</w:t>
      </w:r>
      <w:r w:rsidRPr="003E027B">
        <w:t xml:space="preserve"> </w:t>
      </w:r>
      <w:r>
        <w:t>2023-24 m</w:t>
      </w:r>
      <w:r w:rsidRPr="009D175B">
        <w:t xml:space="preserve">easures </w:t>
      </w:r>
      <w:r>
        <w:t>since the Budget (a)</w:t>
      </w:r>
    </w:p>
    <w:tbl>
      <w:tblPr>
        <w:tblStyle w:val="CDMRange1"/>
        <w:tblW w:w="7710" w:type="dxa"/>
        <w:tblLayout w:type="fixed"/>
        <w:tblCellMar>
          <w:top w:w="11" w:type="dxa"/>
          <w:bottom w:w="11" w:type="dxa"/>
        </w:tblCellMar>
        <w:tblLook w:val="0600" w:firstRow="0" w:lastRow="0" w:firstColumn="0" w:lastColumn="0" w:noHBand="1" w:noVBand="1"/>
        <w:tblCaption w:val="Table 1.2: Services Australia 2023-24 measures since the Budget"/>
        <w:tblDescription w:val="Table 1.2 Services Australia 2023-24 measures since the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Services Australia</w:t>
            </w: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Services Australia – additional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resourcing</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228,028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Services Australia’s Improved Safety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for Staff and Customers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46,659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Modernising myGov</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10,782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534</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Cross Portfolio</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Employment White Paper</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5,519</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Agriculture,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Fisheries and Forestry</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Farm Household Allowance – eligibility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changes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6,896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6,517</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2,209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Care – additional support</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1,967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Employment and</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Workplace Relations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Better Targeting Employment Services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14,216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13,590</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9,328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New Voluntary Pre-Employment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 for Parents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8,524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26,316</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An Effective and Clinically Appropriate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Medicare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dotted" w:sz="2" w:space="0" w:color="000000"/>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(964)</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(1,042)</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(1,070)</w:t>
            </w:r>
          </w:p>
        </w:tc>
      </w:tr>
    </w:tbl>
    <w:p w:rsidR="005556E7" w:rsidRDefault="006A5C45" w:rsidP="004E3232">
      <w:pPr>
        <w:pStyle w:val="TableGraphic"/>
        <w:keepLines/>
        <w:rPr>
          <w:rStyle w:val="Hyperlink"/>
        </w:rPr>
      </w:pPr>
      <w:r>
        <w:rPr>
          <w:rStyle w:val="Hyperlink"/>
        </w:rPr>
        <w:br w:type="page"/>
      </w:r>
    </w:p>
    <w:p w:rsidR="005556E7" w:rsidRDefault="006A5C45" w:rsidP="005556E7">
      <w:pPr>
        <w:pStyle w:val="TableHeading"/>
        <w:keepLines/>
        <w:spacing w:before="0" w:after="0"/>
      </w:pPr>
      <w:r w:rsidRPr="003E027B">
        <w:lastRenderedPageBreak/>
        <w:t xml:space="preserve">Table 1.2: </w:t>
      </w:r>
      <w:r>
        <w:rPr>
          <w:snapToGrid w:val="0"/>
        </w:rPr>
        <w:t>Services Australia</w:t>
      </w:r>
      <w:r w:rsidRPr="003E027B">
        <w:t xml:space="preserve"> </w:t>
      </w:r>
      <w:r>
        <w:t>2023-24 m</w:t>
      </w:r>
      <w:r w:rsidRPr="009D175B">
        <w:t xml:space="preserve">easures </w:t>
      </w:r>
      <w:r>
        <w:t>since Budget (continued) (a)</w:t>
      </w:r>
    </w:p>
    <w:tbl>
      <w:tblPr>
        <w:tblStyle w:val="CDMRange2"/>
        <w:tblW w:w="7710" w:type="dxa"/>
        <w:tblLayout w:type="fixed"/>
        <w:tblCellMar>
          <w:top w:w="11" w:type="dxa"/>
          <w:bottom w:w="11" w:type="dxa"/>
        </w:tblCellMar>
        <w:tblLook w:val="0600" w:firstRow="0" w:lastRow="0" w:firstColumn="0" w:lastColumn="0" w:noHBand="1" w:noVBand="1"/>
        <w:tblCaption w:val="Table 1.2: Services Australia 2023-24 measures since the Budget (continued)"/>
        <w:tblDescription w:val="page two of Table 1.2 Services Australia 2023-24 measures since the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Care </w:t>
            </w:r>
            <w:r>
              <w:rPr>
                <w:rFonts w:ascii="Arial" w:eastAsia="Arial" w:hAnsi="Arial" w:cs="Arial"/>
                <w:b/>
                <w:color w:val="FFFFFF"/>
                <w:sz w:val="16"/>
              </w:rPr>
              <w:t>-------</w:t>
            </w:r>
            <w:r>
              <w:rPr>
                <w:rFonts w:ascii="Arial" w:eastAsia="Arial" w:hAnsi="Arial" w:cs="Arial"/>
                <w:b/>
                <w:color w:val="000000"/>
                <w:sz w:val="16"/>
              </w:rPr>
              <w:t>(continued)</w:t>
            </w:r>
          </w:p>
        </w:tc>
        <w:tc>
          <w:tcPr>
            <w:tcW w:w="85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Continuation of Aged Care Reform</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24,388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5,805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2,956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Continued Support for the COVID-19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Response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7,539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8,895</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National Immunisation Program</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Pharmaceutical Benefits Scheme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(PBS) New and Amended Listings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(283)</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Urgent Care Clinics and Services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649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708</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714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Home Affairs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Australia’s Humanitarian Program (b)</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1,583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Community Safety Measures in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Response to the High Court’s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Decision in NZYQ v Minister for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Immigration, Citizenship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Multicultural Affairs &amp; Anor (c)</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2,509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706</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nfp</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Income Management and Enhanced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Income Management – transition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arrangements (c)</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Paid Parental Leave Scheme –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expansion</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dotted" w:sz="2" w:space="0" w:color="000000"/>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13,600</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7,718</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7,887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5,258</w:t>
            </w:r>
          </w:p>
        </w:tc>
      </w:tr>
    </w:tbl>
    <w:p w:rsidR="00B264AB" w:rsidRDefault="006A5C45">
      <w:pPr>
        <w:keepLines w:val="0"/>
        <w:spacing w:after="200" w:line="276" w:lineRule="auto"/>
        <w:jc w:val="left"/>
        <w:rPr>
          <w:sz w:val="16"/>
        </w:rPr>
      </w:pPr>
      <w:r>
        <w:rPr>
          <w:sz w:val="16"/>
        </w:rPr>
        <w:br w:type="page"/>
      </w:r>
    </w:p>
    <w:p w:rsidR="00B264AB" w:rsidRDefault="006A5C45" w:rsidP="00B264AB">
      <w:pPr>
        <w:pStyle w:val="TableHeading"/>
        <w:keepLines/>
        <w:spacing w:before="0" w:after="0"/>
      </w:pPr>
      <w:r w:rsidRPr="003E027B">
        <w:lastRenderedPageBreak/>
        <w:t xml:space="preserve">Table 1.2: </w:t>
      </w:r>
      <w:r>
        <w:rPr>
          <w:snapToGrid w:val="0"/>
        </w:rPr>
        <w:t>Services Australia</w:t>
      </w:r>
      <w:r w:rsidRPr="003E027B">
        <w:t xml:space="preserve"> </w:t>
      </w:r>
      <w:r>
        <w:t>2023-24 m</w:t>
      </w:r>
      <w:r w:rsidRPr="009D175B">
        <w:t xml:space="preserve">easures </w:t>
      </w:r>
      <w:r>
        <w:t>since Budget (continued) (a)</w:t>
      </w:r>
    </w:p>
    <w:tbl>
      <w:tblPr>
        <w:tblStyle w:val="CDMRange1"/>
        <w:tblW w:w="7710" w:type="dxa"/>
        <w:tblLayout w:type="fixed"/>
        <w:tblCellMar>
          <w:top w:w="11" w:type="dxa"/>
          <w:bottom w:w="11" w:type="dxa"/>
        </w:tblCellMar>
        <w:tblLook w:val="0600" w:firstRow="0" w:lastRow="0" w:firstColumn="0" w:lastColumn="0" w:noHBand="1" w:noVBand="1"/>
        <w:tblCaption w:val="Table 1.2: Services Australia 2023-24 measures since the Budget (continued)"/>
        <w:tblDescription w:val="page three of Table 1.2 Services Australia 2023-24 measures since the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National Indigenous Australians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Agency</w:t>
            </w:r>
          </w:p>
        </w:tc>
        <w:tc>
          <w:tcPr>
            <w:tcW w:w="85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Youpla Support Program –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continuation (d)</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10,547</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4,904</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2,874</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5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b/>
                <w:color w:val="FF0000"/>
                <w:sz w:val="16"/>
              </w:rPr>
            </w:pP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center"/>
              <w:rPr>
                <w:rFonts w:ascii="Arial" w:eastAsia="Arial" w:hAnsi="Arial" w:cs="Arial"/>
                <w:color w:val="000000"/>
                <w:sz w:val="16"/>
              </w:rPr>
            </w:pP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394,453</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81,350</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33,414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spacing w:after="0" w:line="240" w:lineRule="auto"/>
              <w:jc w:val="center"/>
              <w:rPr>
                <w:rFonts w:ascii="Arial" w:eastAsia="Arial" w:hAnsi="Arial" w:cs="Arial"/>
                <w:color w:val="000000"/>
                <w:sz w:val="16"/>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394,453</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81,350</w:t>
            </w: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33,414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24,830</w:t>
            </w:r>
          </w:p>
        </w:tc>
      </w:tr>
    </w:tbl>
    <w:p w:rsidR="00FC0BD5" w:rsidRPr="00FC0BD5" w:rsidRDefault="006A5C45" w:rsidP="00FC0BD5">
      <w:pPr>
        <w:pStyle w:val="Source"/>
        <w:keepLines/>
        <w:contextualSpacing/>
      </w:pPr>
      <w:r>
        <w:rPr>
          <w:rFonts w:eastAsia="Calibri" w:cs="Arial"/>
          <w:color w:val="000000"/>
          <w:szCs w:val="22"/>
          <w:lang w:eastAsia="x-none"/>
        </w:rPr>
        <w:t>Prepared on a Government Finance Statistics (Underlying Cash) basis. Figures displayed as a negative (-) represent a decrease in funds and a positive (+) represent an increase in funds.</w:t>
      </w:r>
    </w:p>
    <w:p w:rsidR="00FC0BD5" w:rsidRDefault="006A5C45" w:rsidP="00FC0BD5">
      <w:pPr>
        <w:pStyle w:val="ListParagraph"/>
        <w:widowControl w:val="0"/>
        <w:numPr>
          <w:ilvl w:val="0"/>
          <w:numId w:val="54"/>
        </w:numPr>
        <w:tabs>
          <w:tab w:val="left" w:pos="701"/>
        </w:tabs>
        <w:autoSpaceDE w:val="0"/>
        <w:autoSpaceDN w:val="0"/>
        <w:spacing w:before="31" w:after="0" w:line="240" w:lineRule="auto"/>
        <w:ind w:right="-23"/>
        <w:rPr>
          <w:rFonts w:ascii="Book Antiqua" w:eastAsia="Times New Roman" w:hAnsi="Book Antiqua"/>
          <w:sz w:val="16"/>
          <w:lang w:val="en-AU"/>
        </w:rPr>
      </w:pPr>
      <w:r>
        <w:rPr>
          <w:rFonts w:ascii="Arial" w:eastAsia="Times New Roman" w:hAnsi="Arial" w:cs="Times New Roman"/>
          <w:sz w:val="16"/>
          <w:lang w:val="en-AU"/>
        </w:rPr>
        <w:t xml:space="preserve">Unless otherwise noted, measures are listed by lead entity and the full measure descriptions appear in the 2023-24 MYEFO under the relevant portfolio. </w:t>
      </w:r>
    </w:p>
    <w:p w:rsidR="00A42BBB" w:rsidRDefault="006A5C45" w:rsidP="00A42BBB">
      <w:pPr>
        <w:pStyle w:val="ListParagraph"/>
        <w:widowControl w:val="0"/>
        <w:numPr>
          <w:ilvl w:val="0"/>
          <w:numId w:val="54"/>
        </w:numPr>
        <w:tabs>
          <w:tab w:val="left" w:pos="701"/>
        </w:tabs>
        <w:autoSpaceDE w:val="0"/>
        <w:autoSpaceDN w:val="0"/>
        <w:spacing w:before="31" w:after="0" w:line="240" w:lineRule="auto"/>
        <w:ind w:right="-23"/>
        <w:rPr>
          <w:rFonts w:eastAsia="Times New Roman" w:cs="Times New Roman"/>
          <w:sz w:val="16"/>
          <w:lang w:val="en-AU"/>
        </w:rPr>
      </w:pPr>
      <w:r>
        <w:rPr>
          <w:rFonts w:ascii="Arial" w:eastAsia="Times New Roman" w:hAnsi="Arial" w:cs="Times New Roman"/>
          <w:sz w:val="16"/>
          <w:lang w:val="en-AU"/>
        </w:rPr>
        <w:t>Measure includes amounts related to a decision taken but not yet announced from the 2023-24 Budget.</w:t>
      </w:r>
    </w:p>
    <w:p w:rsidR="00F765A6" w:rsidRPr="00AC4483" w:rsidRDefault="006A5C45" w:rsidP="00F765A6">
      <w:pPr>
        <w:pStyle w:val="ListParagraph"/>
        <w:widowControl w:val="0"/>
        <w:numPr>
          <w:ilvl w:val="0"/>
          <w:numId w:val="54"/>
        </w:numPr>
        <w:tabs>
          <w:tab w:val="left" w:pos="701"/>
        </w:tabs>
        <w:autoSpaceDE w:val="0"/>
        <w:autoSpaceDN w:val="0"/>
        <w:spacing w:before="31" w:after="0" w:line="240" w:lineRule="auto"/>
        <w:ind w:right="-23"/>
        <w:rPr>
          <w:rFonts w:eastAsia="Times New Roman" w:cs="Times New Roman"/>
          <w:sz w:val="16"/>
          <w:lang w:val="en-AU"/>
        </w:rPr>
      </w:pPr>
      <w:r w:rsidRPr="00A42BBB">
        <w:rPr>
          <w:rFonts w:ascii="Arial" w:eastAsia="Times New Roman" w:hAnsi="Arial" w:cs="Times New Roman"/>
          <w:sz w:val="16"/>
          <w:lang w:val="en-AU"/>
        </w:rPr>
        <w:t>The financial implications for this measure are not for publication (nfp) due to commercial-in-confidence sensitivities.</w:t>
      </w:r>
    </w:p>
    <w:p w:rsidR="00AC4483" w:rsidRPr="00AC4483" w:rsidRDefault="006A5C45" w:rsidP="00AC4483">
      <w:pPr>
        <w:pStyle w:val="ListParagraph"/>
        <w:widowControl w:val="0"/>
        <w:numPr>
          <w:ilvl w:val="0"/>
          <w:numId w:val="54"/>
        </w:numPr>
        <w:tabs>
          <w:tab w:val="left" w:pos="701"/>
        </w:tabs>
        <w:autoSpaceDE w:val="0"/>
        <w:autoSpaceDN w:val="0"/>
        <w:spacing w:before="31" w:after="0" w:line="240" w:lineRule="auto"/>
        <w:ind w:right="-23"/>
        <w:rPr>
          <w:rStyle w:val="Hyperlink"/>
          <w:rFonts w:ascii="Calibri" w:eastAsia="Times New Roman" w:hAnsi="Calibri" w:cs="Times New Roman"/>
          <w:sz w:val="16"/>
          <w:u w:val="single"/>
          <w:lang w:val="en-AU"/>
        </w:rPr>
      </w:pPr>
      <w:r>
        <w:rPr>
          <w:rFonts w:ascii="Arial" w:eastAsia="Times New Roman" w:hAnsi="Arial" w:cs="Times New Roman"/>
          <w:sz w:val="16"/>
          <w:lang w:val="en-AU"/>
        </w:rPr>
        <w:t>Measure relates to a decision post the 2023-24 MYEFO.</w:t>
      </w:r>
    </w:p>
    <w:p w:rsidR="00FC0BD5" w:rsidRPr="00FC0BD5" w:rsidRDefault="00FC0BD5" w:rsidP="00FC0BD5">
      <w:pPr>
        <w:spacing w:after="0" w:line="240" w:lineRule="auto"/>
        <w:rPr>
          <w:sz w:val="16"/>
        </w:rPr>
      </w:pPr>
    </w:p>
    <w:p w:rsidR="00B264AB" w:rsidRDefault="00B264AB" w:rsidP="00B264AB">
      <w:pPr>
        <w:tabs>
          <w:tab w:val="num" w:pos="284"/>
        </w:tabs>
        <w:spacing w:after="0"/>
        <w:rPr>
          <w:sz w:val="16"/>
        </w:rPr>
      </w:pPr>
    </w:p>
    <w:p w:rsidR="00D52F53" w:rsidRPr="00B264AB" w:rsidRDefault="00D52F53" w:rsidP="00B264AB">
      <w:pPr>
        <w:tabs>
          <w:tab w:val="num" w:pos="284"/>
        </w:tabs>
        <w:spacing w:after="0"/>
        <w:rPr>
          <w:vanish/>
          <w:sz w:val="16"/>
        </w:rPr>
      </w:pPr>
    </w:p>
    <w:p w:rsidR="0026077D" w:rsidRPr="002F7A13" w:rsidRDefault="006A5C45" w:rsidP="00074598">
      <w:pPr>
        <w:pStyle w:val="Heading3"/>
        <w:pageBreakBefore/>
        <w:spacing w:before="0"/>
        <w:rPr>
          <w:smallCaps w:val="0"/>
          <w:sz w:val="22"/>
          <w:lang w:val="en-GB"/>
        </w:rPr>
      </w:pPr>
      <w:bookmarkStart w:id="271" w:name="RG_MARKER_59868"/>
      <w:bookmarkStart w:id="272" w:name="RG_MARKER_59960"/>
      <w:r w:rsidRPr="002F7A13">
        <w:rPr>
          <w:smallCaps w:val="0"/>
          <w:sz w:val="22"/>
          <w:lang w:val="en-GB"/>
        </w:rPr>
        <w:lastRenderedPageBreak/>
        <w:t>1.4</w:t>
      </w:r>
      <w:bookmarkEnd w:id="271"/>
      <w:bookmarkEnd w:id="272"/>
      <w:r w:rsidRPr="002F7A13">
        <w:rPr>
          <w:smallCaps w:val="0"/>
          <w:sz w:val="22"/>
          <w:lang w:val="en-GB"/>
        </w:rPr>
        <w:tab/>
        <w:t>Additional estimates, resourcing and variations to outcomes</w:t>
      </w:r>
    </w:p>
    <w:p w:rsidR="00ED4C2C" w:rsidRPr="00DA0946" w:rsidRDefault="006A5C45" w:rsidP="00074598">
      <w:pPr>
        <w:pStyle w:val="TableHeading"/>
        <w:keepLines/>
        <w:spacing w:before="0" w:after="240"/>
        <w:jc w:val="both"/>
        <w:rPr>
          <w:rFonts w:ascii="Book Antiqua" w:eastAsia="Calibri" w:hAnsi="Book Antiqua"/>
          <w:b w:val="0"/>
          <w:sz w:val="19"/>
          <w:szCs w:val="19"/>
          <w:lang w:val="en-GB" w:eastAsia="en-US"/>
        </w:rPr>
      </w:pPr>
      <w:r w:rsidRPr="00DA0946">
        <w:rPr>
          <w:rFonts w:ascii="Book Antiqua" w:eastAsia="Calibri" w:hAnsi="Book Antiqua" w:cs="Arial"/>
          <w:b w:val="0"/>
          <w:sz w:val="19"/>
          <w:szCs w:val="19"/>
          <w:lang w:val="en-GB" w:eastAsia="en-US"/>
        </w:rPr>
        <w:t>The following table details the changes to the resourcing for Services Australia at Additional Estimates, by outcome. Table 1.3 details the Additional Estimates resulting from new measures and other variations since the 2023-24 Budget in Appropriation Bills Nos. 3 and 4.</w:t>
      </w:r>
    </w:p>
    <w:p w:rsidR="00D86095" w:rsidRDefault="006A5C45" w:rsidP="00074598">
      <w:pPr>
        <w:pStyle w:val="TableHeading"/>
        <w:keepLines/>
        <w:spacing w:before="0" w:after="0"/>
        <w:rPr>
          <w:rFonts w:eastAsia="Calibri"/>
          <w:szCs w:val="22"/>
          <w:lang w:val="en-GB" w:eastAsia="en-US"/>
        </w:rPr>
      </w:pPr>
      <w:r w:rsidRPr="0026077D">
        <w:rPr>
          <w:rFonts w:eastAsia="Calibri" w:cs="Arial"/>
          <w:szCs w:val="22"/>
          <w:lang w:val="en-GB" w:eastAsia="en-US"/>
        </w:rPr>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 the</w:t>
      </w:r>
      <w:r>
        <w:rPr>
          <w:rFonts w:eastAsia="Calibri" w:cs="Arial"/>
          <w:szCs w:val="22"/>
          <w:lang w:val="en-GB" w:eastAsia="en-US"/>
        </w:rPr>
        <w:br/>
        <w:t>2023-24 </w:t>
      </w:r>
      <w:r w:rsidRPr="0026077D">
        <w:rPr>
          <w:rFonts w:eastAsia="Calibri" w:cs="Arial"/>
          <w:szCs w:val="22"/>
          <w:lang w:val="en-GB" w:eastAsia="en-US"/>
        </w:rPr>
        <w:t>Budget</w:t>
      </w:r>
      <w:r>
        <w:rPr>
          <w:rFonts w:eastAsia="Calibri" w:cs="Arial"/>
          <w:szCs w:val="22"/>
          <w:lang w:val="en-GB" w:eastAsia="en-US"/>
        </w:rPr>
        <w:t xml:space="preserve"> (a)</w:t>
      </w:r>
    </w:p>
    <w:tbl>
      <w:tblPr>
        <w:tblStyle w:val="CDMRange1"/>
        <w:tblW w:w="7710" w:type="dxa"/>
        <w:tblLayout w:type="fixed"/>
        <w:tblCellMar>
          <w:top w:w="11" w:type="dxa"/>
          <w:bottom w:w="11" w:type="dxa"/>
        </w:tblCellMar>
        <w:tblLook w:val="0600" w:firstRow="0" w:lastRow="0" w:firstColumn="0" w:lastColumn="0" w:noHBand="1" w:noVBand="1"/>
        <w:tblCaption w:val="Table 1.3: Additional estimates and other variations to outcomes since the 2023-24 Budget"/>
        <w:tblDescription w:val="Table 1.3 Additional estimates and other variations to outcomes since the 2023-24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85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31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(administered)</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27</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Departmental </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Annual appropriations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Measures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Services Australia – additional resourcing</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231,824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Services Australia’s Improved Safety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for Staff and Customers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46,698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Modernising myGov</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10,782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Employment White Paper</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15,097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5,519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Farm Household Allowance – eligibility</w:t>
            </w:r>
            <w:r>
              <w:rPr>
                <w:rFonts w:ascii="Arial" w:eastAsia="Arial" w:hAnsi="Arial" w:cs="Arial"/>
                <w:color w:val="FFFFFF"/>
                <w:sz w:val="16"/>
                <w:szCs w:val="22"/>
                <w:lang w:val="en-US" w:eastAsia="en-US"/>
              </w:rPr>
              <w:t xml:space="preserve"> ----------</w:t>
            </w:r>
            <w:r>
              <w:rPr>
                <w:rFonts w:ascii="Arial" w:eastAsia="Arial" w:hAnsi="Arial" w:cs="Arial"/>
                <w:color w:val="000000"/>
                <w:sz w:val="16"/>
                <w:szCs w:val="22"/>
                <w:lang w:val="en-US" w:eastAsia="en-US"/>
              </w:rPr>
              <w:t>changes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6,896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6,517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2,209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Child Care – additional support</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1,967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Better Targeting Employment Services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14,216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13,590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9,328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9,149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New Voluntary Pre-Employment Service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Parents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8,508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26,268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1,854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An Effective and Clinically Appropriate</w:t>
            </w: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Medicare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(964)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(1,042)</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Continuation of Aged Care Reform</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24,388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5,805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2,956</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2,736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Continued Support for the COVID-19</w:t>
            </w:r>
            <w:r>
              <w:rPr>
                <w:rFonts w:ascii="Arial" w:eastAsia="Arial" w:hAnsi="Arial" w:cs="Arial"/>
                <w:color w:val="FFFFFF"/>
                <w:sz w:val="16"/>
                <w:szCs w:val="22"/>
                <w:lang w:val="en-US" w:eastAsia="en-US"/>
              </w:rPr>
              <w:t>------------ -</w:t>
            </w:r>
            <w:r>
              <w:rPr>
                <w:rFonts w:ascii="Arial" w:eastAsia="Arial" w:hAnsi="Arial" w:cs="Arial"/>
                <w:color w:val="000000"/>
                <w:sz w:val="16"/>
                <w:szCs w:val="22"/>
                <w:lang w:val="en-US" w:eastAsia="en-US"/>
              </w:rPr>
              <w:t>Response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7,539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8,895</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4,323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National Immunisation Program</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1,957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182</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Pharmaceutical Benefits Scheme (PBS) New </w:t>
            </w: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and Amended Listings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713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Urgent Care Clinics and Services</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649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714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Australia’s Humanitarian Program (b)</w:t>
            </w: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w:t>
            </w:r>
          </w:p>
        </w:tc>
        <w:tc>
          <w:tcPr>
            <w:tcW w:w="8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382</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1,153</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1,583</w:t>
            </w:r>
          </w:p>
        </w:tc>
        <w:tc>
          <w:tcPr>
            <w:tcW w:w="8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2,614</w:t>
            </w:r>
          </w:p>
        </w:tc>
      </w:tr>
    </w:tbl>
    <w:p w:rsidR="00587D48" w:rsidRDefault="006A5C45">
      <w:pPr>
        <w:keepLines w:val="0"/>
        <w:spacing w:after="200" w:line="276" w:lineRule="auto"/>
        <w:jc w:val="left"/>
        <w:rPr>
          <w:rFonts w:ascii="Calibri" w:eastAsia="Calibri" w:hAnsi="Calibri" w:cs="Arial"/>
          <w:b/>
          <w:color w:val="FF0000"/>
          <w:sz w:val="22"/>
          <w:szCs w:val="22"/>
          <w:lang w:val="en-GB" w:eastAsia="en-US"/>
        </w:rPr>
      </w:pPr>
      <w:r>
        <w:rPr>
          <w:rFonts w:ascii="Calibri" w:eastAsia="Calibri" w:hAnsi="Calibri" w:cs="Arial"/>
          <w:b/>
          <w:color w:val="FF0000"/>
          <w:sz w:val="22"/>
          <w:szCs w:val="22"/>
          <w:lang w:val="en-GB" w:eastAsia="en-US"/>
        </w:rPr>
        <w:br w:type="page"/>
      </w:r>
    </w:p>
    <w:p w:rsidR="00D42083" w:rsidRDefault="006A5C45" w:rsidP="005E0A0F">
      <w:pPr>
        <w:pStyle w:val="TableHeading"/>
        <w:keepLines/>
        <w:spacing w:before="0" w:after="0"/>
        <w:rPr>
          <w:rFonts w:eastAsia="Calibri"/>
          <w:szCs w:val="22"/>
          <w:lang w:val="en-GB" w:eastAsia="en-US"/>
        </w:rPr>
      </w:pPr>
      <w:r w:rsidRPr="0026077D">
        <w:rPr>
          <w:rFonts w:eastAsia="Calibri" w:cs="Arial"/>
          <w:szCs w:val="22"/>
          <w:lang w:val="en-GB" w:eastAsia="en-US"/>
        </w:rPr>
        <w:lastRenderedPageBreak/>
        <w:t xml:space="preserve">Table 1.3: Additional estimates and </w:t>
      </w:r>
      <w:r>
        <w:rPr>
          <w:rFonts w:eastAsia="Calibri" w:cs="Arial"/>
          <w:szCs w:val="22"/>
          <w:lang w:val="en-GB" w:eastAsia="en-US"/>
        </w:rPr>
        <w:t xml:space="preserve">other </w:t>
      </w:r>
      <w:r w:rsidRPr="0026077D">
        <w:rPr>
          <w:rFonts w:eastAsia="Calibri" w:cs="Arial"/>
          <w:szCs w:val="22"/>
          <w:lang w:val="en-GB" w:eastAsia="en-US"/>
        </w:rPr>
        <w:t xml:space="preserve">variations to outcomes </w:t>
      </w:r>
      <w:r>
        <w:rPr>
          <w:rFonts w:eastAsia="Calibri" w:cs="Arial"/>
          <w:szCs w:val="22"/>
          <w:lang w:val="en-GB" w:eastAsia="en-US"/>
        </w:rPr>
        <w:t>since</w:t>
      </w:r>
    </w:p>
    <w:p w:rsidR="00587D48" w:rsidRDefault="006A5C45" w:rsidP="005E0A0F">
      <w:pPr>
        <w:pStyle w:val="TableHeading"/>
        <w:keepLines/>
        <w:spacing w:before="0" w:after="0"/>
        <w:rPr>
          <w:rFonts w:eastAsia="Calibri"/>
          <w:szCs w:val="22"/>
          <w:lang w:val="en-GB" w:eastAsia="en-US"/>
        </w:rPr>
      </w:pPr>
      <w:r>
        <w:rPr>
          <w:rFonts w:eastAsia="Calibri" w:cs="Arial"/>
          <w:szCs w:val="22"/>
          <w:lang w:val="en-GB" w:eastAsia="en-US"/>
        </w:rPr>
        <w:t>2023-24 </w:t>
      </w:r>
      <w:r w:rsidRPr="0026077D">
        <w:rPr>
          <w:rFonts w:eastAsia="Calibri" w:cs="Arial"/>
          <w:szCs w:val="22"/>
          <w:lang w:val="en-GB" w:eastAsia="en-US"/>
        </w:rPr>
        <w:t>Budget</w:t>
      </w:r>
      <w:r>
        <w:rPr>
          <w:rFonts w:eastAsia="Calibri" w:cs="Arial"/>
          <w:szCs w:val="22"/>
          <w:lang w:val="en-GB" w:eastAsia="en-US"/>
        </w:rPr>
        <w:t xml:space="preserve"> (a) (continued) </w:t>
      </w:r>
    </w:p>
    <w:tbl>
      <w:tblPr>
        <w:tblStyle w:val="CDMRange2"/>
        <w:tblW w:w="7710" w:type="dxa"/>
        <w:tblLayout w:type="fixed"/>
        <w:tblCellMar>
          <w:top w:w="11" w:type="dxa"/>
          <w:bottom w:w="11" w:type="dxa"/>
        </w:tblCellMar>
        <w:tblLook w:val="0600" w:firstRow="0" w:lastRow="0" w:firstColumn="0" w:lastColumn="0" w:noHBand="1" w:noVBand="1"/>
        <w:tblCaption w:val="Table 1.3: Additional estimates and other variations to outcomes since the 2023-24 Budget (continued)"/>
        <w:tblDescription w:val="Page two of Table 1.3 Additional estimates and other variations to outcomes since the 2023-24 Budget"/>
      </w:tblPr>
      <w:tblGrid>
        <w:gridCol w:w="3435"/>
        <w:gridCol w:w="855"/>
        <w:gridCol w:w="855"/>
        <w:gridCol w:w="855"/>
        <w:gridCol w:w="855"/>
        <w:gridCol w:w="855"/>
      </w:tblGrid>
      <w:tr w:rsidR="003E4233" w:rsidTr="00487BEA">
        <w:trPr>
          <w:tblHeader/>
        </w:trPr>
        <w:tc>
          <w:tcPr>
            <w:tcW w:w="3435" w:type="dxa"/>
            <w:tcBorders>
              <w:top w:val="dotted" w:sz="2" w:space="0" w:color="000000"/>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Program</w:t>
            </w:r>
          </w:p>
        </w:tc>
        <w:tc>
          <w:tcPr>
            <w:tcW w:w="8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5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impacted</w:t>
            </w:r>
          </w:p>
        </w:tc>
        <w:tc>
          <w:tcPr>
            <w:tcW w:w="8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5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Measures (continued)</w:t>
            </w: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Community Safety Measures in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Response to the High Court’s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Decision in NZYQ v Minister for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Immigration, Citizenship and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Multicultural Affairs &amp; Anor (c)</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2,509</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Income Management and Enhanced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Income Management – transition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arrangements (c)</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Paid Parental Leave Scheme –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expansion</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13,600</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7,718</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7,887</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5,258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tcMar>
              <w:left w:w="175"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Youpla Support Program –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continuation (d)</w:t>
            </w:r>
          </w:p>
        </w:tc>
        <w:tc>
          <w:tcPr>
            <w:tcW w:w="855" w:type="dxa"/>
            <w:tcBorders>
              <w:top w:val="nil"/>
              <w:left w:val="nil"/>
              <w:bottom w:val="nil"/>
              <w:right w:val="nil"/>
              <w:tl2br w:val="nil"/>
              <w:tr2bl w:val="nil"/>
            </w:tcBorders>
            <w:shd w:val="clear" w:color="FFFFFF" w:fill="FFFFFF"/>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10,547</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4,904</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2,874</w:t>
            </w:r>
          </w:p>
        </w:tc>
        <w:tc>
          <w:tcPr>
            <w:tcW w:w="85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1,793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31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Changes in Parameters</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31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6,254</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14,893</w:t>
            </w:r>
          </w:p>
        </w:tc>
        <w:tc>
          <w:tcPr>
            <w:tcW w:w="85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15,694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31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Other Variations </w:t>
            </w:r>
            <w:r>
              <w:rPr>
                <w:rFonts w:ascii="Arial" w:eastAsia="Arial" w:hAnsi="Arial" w:cs="Arial"/>
                <w:color w:val="000000"/>
                <w:sz w:val="16"/>
                <w:szCs w:val="22"/>
                <w:lang w:val="en-US" w:eastAsia="en-US"/>
              </w:rPr>
              <w:t>(e)</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righ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31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(net increase/decrease)</w:t>
            </w:r>
          </w:p>
        </w:tc>
        <w:tc>
          <w:tcPr>
            <w:tcW w:w="85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1.1, 1.2, 1.3</w:t>
            </w:r>
          </w:p>
        </w:tc>
        <w:tc>
          <w:tcPr>
            <w:tcW w:w="85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c>
          <w:tcPr>
            <w:tcW w:w="85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nfp</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Net impact on appropriations for</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Outcome 1 (departmental)</w:t>
            </w:r>
          </w:p>
        </w:tc>
        <w:tc>
          <w:tcPr>
            <w:tcW w:w="855"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398,272</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87,556</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48,241</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40,457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net impact on appropriations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for Outcome 1</w:t>
            </w:r>
          </w:p>
        </w:tc>
        <w:tc>
          <w:tcPr>
            <w:tcW w:w="855" w:type="dxa"/>
            <w:tcBorders>
              <w:top w:val="nil"/>
              <w:left w:val="nil"/>
              <w:bottom w:val="dotted" w:sz="2" w:space="0" w:color="000000"/>
              <w:right w:val="nil"/>
              <w:tl2br w:val="nil"/>
              <w:tr2bl w:val="nil"/>
            </w:tcBorders>
            <w:shd w:val="clear" w:color="auto" w:fill="auto"/>
            <w:noWrap/>
            <w:tcMar>
              <w:left w:w="0" w:type="dxa"/>
              <w:right w:w="0" w:type="dxa"/>
            </w:tcMa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8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398,289</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87,580</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48,268</w:t>
            </w:r>
          </w:p>
        </w:tc>
        <w:tc>
          <w:tcPr>
            <w:tcW w:w="8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40,489</w:t>
            </w:r>
          </w:p>
        </w:tc>
      </w:tr>
    </w:tbl>
    <w:p w:rsidR="00EF71C6" w:rsidRDefault="006A5C45" w:rsidP="00EF71C6">
      <w:pPr>
        <w:pStyle w:val="ChartandTableFootnote"/>
        <w:keepLines w:val="0"/>
        <w:spacing w:before="30"/>
        <w:ind w:left="0" w:firstLine="0"/>
        <w:jc w:val="left"/>
        <w:rPr>
          <w:rFonts w:eastAsia="Calibri"/>
          <w:szCs w:val="22"/>
          <w:lang w:val="en-US" w:eastAsia="en-US"/>
        </w:rPr>
      </w:pPr>
      <w:r>
        <w:rPr>
          <w:rFonts w:eastAsia="Calibri" w:cs="Arial"/>
          <w:color w:val="000000"/>
          <w:szCs w:val="22"/>
          <w:lang w:val="en-US" w:eastAsia="en-US"/>
        </w:rPr>
        <w:t>Prepared on a resourcing (i.e. appropriations available) basis.</w:t>
      </w:r>
    </w:p>
    <w:p w:rsidR="00EF71C6" w:rsidRDefault="006A5C45" w:rsidP="00EF71C6">
      <w:pPr>
        <w:pStyle w:val="ListParagraph"/>
        <w:widowControl w:val="0"/>
        <w:numPr>
          <w:ilvl w:val="0"/>
          <w:numId w:val="55"/>
        </w:numPr>
        <w:tabs>
          <w:tab w:val="left" w:pos="701"/>
        </w:tabs>
        <w:autoSpaceDE w:val="0"/>
        <w:autoSpaceDN w:val="0"/>
        <w:spacing w:before="31" w:after="0" w:line="240" w:lineRule="auto"/>
        <w:ind w:right="-23"/>
        <w:rPr>
          <w:rFonts w:ascii="Book Antiqua" w:hAnsi="Book Antiqua"/>
          <w:sz w:val="16"/>
        </w:rPr>
      </w:pPr>
      <w:r>
        <w:rPr>
          <w:rFonts w:ascii="Arial" w:eastAsia="Times New Roman" w:hAnsi="Arial" w:cs="Times New Roman"/>
          <w:sz w:val="16"/>
          <w:lang w:val="en-AU"/>
        </w:rPr>
        <w:t xml:space="preserve">Unless otherwise noted, measures are listed by lead entity and the full measure descriptions appear in the 2023-24 MYEFO under the relevant portfolio, as detailed in Table 1.2. </w:t>
      </w:r>
    </w:p>
    <w:p w:rsidR="00EF71C6" w:rsidRDefault="006A5C45" w:rsidP="00EF71C6">
      <w:pPr>
        <w:pStyle w:val="ListParagraph"/>
        <w:widowControl w:val="0"/>
        <w:numPr>
          <w:ilvl w:val="0"/>
          <w:numId w:val="55"/>
        </w:numPr>
        <w:tabs>
          <w:tab w:val="left" w:pos="701"/>
        </w:tabs>
        <w:autoSpaceDE w:val="0"/>
        <w:autoSpaceDN w:val="0"/>
        <w:spacing w:before="31" w:after="0" w:line="240" w:lineRule="auto"/>
        <w:ind w:right="-23"/>
        <w:rPr>
          <w:sz w:val="16"/>
        </w:rPr>
      </w:pPr>
      <w:r>
        <w:rPr>
          <w:rFonts w:ascii="Arial" w:eastAsia="Times New Roman" w:hAnsi="Arial" w:cs="Times New Roman"/>
          <w:sz w:val="16"/>
          <w:lang w:val="en-AU"/>
        </w:rPr>
        <w:t>Measure amounts related to a decision taken but not yet announced from the 2023-24 Budget.</w:t>
      </w:r>
    </w:p>
    <w:p w:rsidR="00EF71C6" w:rsidRDefault="006A5C45" w:rsidP="00EF71C6">
      <w:pPr>
        <w:pStyle w:val="ListParagraph"/>
        <w:widowControl w:val="0"/>
        <w:numPr>
          <w:ilvl w:val="0"/>
          <w:numId w:val="55"/>
        </w:numPr>
        <w:tabs>
          <w:tab w:val="left" w:pos="701"/>
        </w:tabs>
        <w:autoSpaceDE w:val="0"/>
        <w:autoSpaceDN w:val="0"/>
        <w:spacing w:before="31" w:after="0" w:line="240" w:lineRule="auto"/>
        <w:ind w:right="-23"/>
        <w:rPr>
          <w:sz w:val="16"/>
          <w:u w:val="single"/>
        </w:rPr>
      </w:pPr>
      <w:r>
        <w:rPr>
          <w:rFonts w:ascii="Arial" w:eastAsia="Times New Roman" w:hAnsi="Arial" w:cs="Times New Roman"/>
          <w:sz w:val="16"/>
          <w:lang w:val="en-AU"/>
        </w:rPr>
        <w:t>The financial implications for these measures are not for publication (nfp) due to commercial-in-confidence sensitivities.</w:t>
      </w:r>
    </w:p>
    <w:p w:rsidR="000F4D2E" w:rsidRDefault="006A5C45" w:rsidP="000F4D2E">
      <w:pPr>
        <w:pStyle w:val="ListParagraph"/>
        <w:widowControl w:val="0"/>
        <w:numPr>
          <w:ilvl w:val="0"/>
          <w:numId w:val="55"/>
        </w:numPr>
        <w:tabs>
          <w:tab w:val="left" w:pos="701"/>
        </w:tabs>
        <w:autoSpaceDE w:val="0"/>
        <w:autoSpaceDN w:val="0"/>
        <w:spacing w:before="31" w:after="0" w:line="240" w:lineRule="auto"/>
        <w:ind w:right="-23"/>
        <w:rPr>
          <w:sz w:val="16"/>
          <w:u w:val="single"/>
        </w:rPr>
      </w:pPr>
      <w:r>
        <w:rPr>
          <w:rFonts w:ascii="Arial" w:eastAsia="Times New Roman" w:hAnsi="Arial" w:cs="Times New Roman"/>
          <w:sz w:val="16"/>
          <w:lang w:val="en-AU"/>
        </w:rPr>
        <w:t>Measure relates to a decision post the 2023-24 MYEFO.</w:t>
      </w:r>
    </w:p>
    <w:p w:rsidR="00EF71C6" w:rsidRPr="00EF71C6" w:rsidRDefault="006A5C45" w:rsidP="00EF71C6">
      <w:pPr>
        <w:pStyle w:val="ListParagraph"/>
        <w:widowControl w:val="0"/>
        <w:numPr>
          <w:ilvl w:val="0"/>
          <w:numId w:val="55"/>
        </w:numPr>
        <w:tabs>
          <w:tab w:val="left" w:pos="701"/>
        </w:tabs>
        <w:autoSpaceDE w:val="0"/>
        <w:autoSpaceDN w:val="0"/>
        <w:spacing w:before="31" w:after="0" w:line="240" w:lineRule="auto"/>
        <w:ind w:right="-23"/>
        <w:rPr>
          <w:rStyle w:val="Hyperlink"/>
          <w:sz w:val="16"/>
        </w:rPr>
      </w:pPr>
      <w:r w:rsidRPr="00EF71C6">
        <w:rPr>
          <w:rFonts w:ascii="Arial" w:eastAsia="Times New Roman" w:hAnsi="Arial" w:cs="Times New Roman"/>
          <w:sz w:val="16"/>
          <w:lang w:val="en-AU"/>
        </w:rPr>
        <w:t>Other Variations includes any changes to Agency resourcing which do not relate to Measures or Changes in Parameters, including any reprofiling of previously approved Measures. Other Variations includes amounts that may be sensitive, and as such are not for publication.</w:t>
      </w:r>
    </w:p>
    <w:p w:rsidR="00587D48" w:rsidRDefault="00587D48" w:rsidP="00EF71C6">
      <w:pPr>
        <w:keepLines w:val="0"/>
        <w:spacing w:after="0" w:line="240" w:lineRule="auto"/>
        <w:jc w:val="left"/>
        <w:rPr>
          <w:rFonts w:ascii="Calibri" w:eastAsia="Calibri" w:hAnsi="Calibri" w:cs="Arial"/>
          <w:b/>
          <w:color w:val="FF0000"/>
          <w:sz w:val="22"/>
          <w:szCs w:val="22"/>
          <w:lang w:val="en-GB" w:eastAsia="en-US"/>
        </w:rPr>
      </w:pPr>
    </w:p>
    <w:p w:rsidR="00C155BB" w:rsidRPr="00507070" w:rsidRDefault="00C155BB" w:rsidP="00E05CDA">
      <w:pPr>
        <w:keepLines w:val="0"/>
        <w:spacing w:after="200" w:line="276" w:lineRule="auto"/>
        <w:jc w:val="left"/>
        <w:rPr>
          <w:rFonts w:ascii="Arial" w:eastAsia="Calibri" w:hAnsi="Arial" w:cs="Arial"/>
          <w:b/>
          <w:vanish/>
          <w:szCs w:val="22"/>
          <w:lang w:val="en-GB" w:eastAsia="en-US"/>
        </w:rPr>
      </w:pPr>
    </w:p>
    <w:p w:rsidR="00E01CFA" w:rsidRPr="007F4F87" w:rsidRDefault="006A5C45" w:rsidP="0029163A">
      <w:pPr>
        <w:pStyle w:val="Heading3"/>
        <w:pageBreakBefore/>
        <w:spacing w:before="0"/>
        <w:ind w:left="709" w:hanging="709"/>
        <w:rPr>
          <w:smallCaps w:val="0"/>
          <w:sz w:val="22"/>
          <w:lang w:val="en-GB"/>
        </w:rPr>
      </w:pPr>
      <w:bookmarkStart w:id="273" w:name="RG_MARKER_59867"/>
      <w:bookmarkStart w:id="274" w:name="RG_MARKER_60186"/>
      <w:r w:rsidRPr="007F4F87">
        <w:rPr>
          <w:smallCaps w:val="0"/>
          <w:sz w:val="22"/>
          <w:lang w:val="en-GB"/>
        </w:rPr>
        <w:lastRenderedPageBreak/>
        <w:t>1.5</w:t>
      </w:r>
      <w:bookmarkEnd w:id="273"/>
      <w:bookmarkEnd w:id="274"/>
      <w:r w:rsidRPr="007F4F87">
        <w:rPr>
          <w:smallCaps w:val="0"/>
          <w:sz w:val="22"/>
          <w:lang w:val="en-GB"/>
        </w:rPr>
        <w:tab/>
        <w:t>Breakdown of additional estimates by appropriation bill</w:t>
      </w:r>
    </w:p>
    <w:p w:rsidR="00E01CFA" w:rsidRPr="00627D8A" w:rsidRDefault="006A5C45" w:rsidP="007F4F87">
      <w:pPr>
        <w:keepLines w:val="0"/>
        <w:spacing w:line="240" w:lineRule="auto"/>
        <w:rPr>
          <w:rFonts w:eastAsia="Calibri" w:cs="Arial"/>
          <w:sz w:val="19"/>
          <w:szCs w:val="19"/>
          <w:lang w:val="en-GB" w:eastAsia="en-US"/>
        </w:rPr>
      </w:pPr>
      <w:r w:rsidRPr="00627D8A">
        <w:rPr>
          <w:rFonts w:eastAsia="Calibri" w:cs="Arial"/>
          <w:sz w:val="19"/>
          <w:szCs w:val="19"/>
          <w:lang w:val="en-GB" w:eastAsia="en-US"/>
        </w:rPr>
        <w:t>The following tables detail the Additional Estimates sought for Services Australia through Appropriation Bills Nos. 3 and 4.</w:t>
      </w:r>
    </w:p>
    <w:p w:rsidR="00D86095" w:rsidRDefault="006A5C45" w:rsidP="0029163A">
      <w:pPr>
        <w:pStyle w:val="TableHeading"/>
        <w:keepLines/>
        <w:spacing w:before="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4</w:t>
      </w:r>
      <w:r w:rsidRPr="00E01CFA">
        <w:rPr>
          <w:rFonts w:eastAsia="Calibri" w:cs="Arial"/>
          <w:szCs w:val="22"/>
          <w:lang w:val="en-GB" w:eastAsia="en-US"/>
        </w:rPr>
        <w:t>: Appropriation Bill (No. 3) 2023-24</w:t>
      </w:r>
    </w:p>
    <w:tbl>
      <w:tblPr>
        <w:tblStyle w:val="CDMRange1"/>
        <w:tblW w:w="7770" w:type="dxa"/>
        <w:tblLayout w:type="fixed"/>
        <w:tblCellMar>
          <w:top w:w="11" w:type="dxa"/>
          <w:bottom w:w="11" w:type="dxa"/>
        </w:tblCellMar>
        <w:tblLook w:val="0600" w:firstRow="0" w:lastRow="0" w:firstColumn="0" w:lastColumn="0" w:noHBand="1" w:noVBand="1"/>
        <w:tblCaption w:val="Table 1.4: Appropriation Bill (No. 3) 2023-24"/>
        <w:tblDescription w:val="Table 1.4 Appropriation Bill (No. 3) 2023-24"/>
      </w:tblPr>
      <w:tblGrid>
        <w:gridCol w:w="3030"/>
        <w:gridCol w:w="1020"/>
        <w:gridCol w:w="930"/>
        <w:gridCol w:w="930"/>
        <w:gridCol w:w="930"/>
        <w:gridCol w:w="930"/>
      </w:tblGrid>
      <w:tr w:rsidR="003E4233" w:rsidTr="00487BEA">
        <w:trPr>
          <w:tblHeader/>
        </w:trPr>
        <w:tc>
          <w:tcPr>
            <w:tcW w:w="30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Additional </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Reduced </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Available </w:t>
            </w:r>
            <w:r>
              <w:rPr>
                <w:rFonts w:ascii="Arial" w:eastAsia="Arial" w:hAnsi="Arial" w:cs="Arial"/>
                <w:color w:val="000000"/>
                <w:sz w:val="16"/>
                <w:szCs w:val="22"/>
                <w:lang w:val="en-US" w:eastAsia="en-US"/>
              </w:rPr>
              <w:t>(a)</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3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items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1,266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1,230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1,247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1,266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1,230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1,247</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17</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programs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i/>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5,123,410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4,559,235</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4,903,071</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343,836</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departmental</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5,123,410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4,559,235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4,903,071</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343,836</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administered</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and departmental</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5,124,676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4,560,465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4,904,318</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343,853</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990864" w:rsidRDefault="006A5C45" w:rsidP="00990864">
      <w:pPr>
        <w:pStyle w:val="ListParagraph"/>
        <w:widowControl w:val="0"/>
        <w:numPr>
          <w:ilvl w:val="0"/>
          <w:numId w:val="56"/>
        </w:numPr>
        <w:tabs>
          <w:tab w:val="left" w:pos="701"/>
        </w:tabs>
        <w:autoSpaceDE w:val="0"/>
        <w:autoSpaceDN w:val="0"/>
        <w:spacing w:before="31" w:after="0" w:line="240" w:lineRule="auto"/>
        <w:ind w:right="-23"/>
        <w:rPr>
          <w:rFonts w:ascii="Book Antiqua" w:eastAsia="Times New Roman" w:hAnsi="Book Antiqua"/>
          <w:sz w:val="16"/>
          <w:lang w:val="en-AU"/>
        </w:rPr>
      </w:pPr>
      <w:r>
        <w:rPr>
          <w:rFonts w:ascii="Arial" w:eastAsia="Times New Roman" w:hAnsi="Arial" w:cs="Times New Roman"/>
          <w:sz w:val="16"/>
          <w:lang w:val="en-AU"/>
        </w:rPr>
        <w:t>2022-23 Available includes amounts used to fund activities in 2021-22.</w:t>
      </w:r>
    </w:p>
    <w:p w:rsidR="00990864" w:rsidRPr="00F80593" w:rsidRDefault="00990864" w:rsidP="0029163A">
      <w:pPr>
        <w:keepLines w:val="0"/>
        <w:spacing w:after="0" w:line="240" w:lineRule="auto"/>
        <w:jc w:val="left"/>
        <w:rPr>
          <w:rFonts w:ascii="Calibri" w:eastAsia="Calibri" w:hAnsi="Calibri" w:cs="Arial"/>
          <w:b/>
          <w:i/>
          <w:color w:val="FF0000"/>
          <w:sz w:val="22"/>
          <w:szCs w:val="22"/>
          <w:lang w:val="en-US" w:eastAsia="en-US"/>
        </w:rPr>
      </w:pPr>
    </w:p>
    <w:p w:rsidR="00286E43" w:rsidRDefault="006A5C45" w:rsidP="001C5D5F">
      <w:pPr>
        <w:pStyle w:val="TableHeading"/>
        <w:keepLines/>
        <w:spacing w:before="360" w:after="0"/>
        <w:rPr>
          <w:rFonts w:eastAsia="Calibri"/>
          <w:szCs w:val="22"/>
          <w:lang w:val="en-GB" w:eastAsia="en-US"/>
        </w:rPr>
      </w:pPr>
      <w:r w:rsidRPr="00E01CFA">
        <w:rPr>
          <w:rFonts w:eastAsia="Calibri" w:cs="Arial"/>
          <w:szCs w:val="22"/>
          <w:lang w:val="en-GB" w:eastAsia="en-US"/>
        </w:rPr>
        <w:t>Table 1.</w:t>
      </w:r>
      <w:r>
        <w:rPr>
          <w:rFonts w:eastAsia="Calibri" w:cs="Arial"/>
          <w:szCs w:val="22"/>
          <w:lang w:val="en-GB" w:eastAsia="en-US"/>
        </w:rPr>
        <w:t>5</w:t>
      </w:r>
      <w:r w:rsidRPr="00E01CFA">
        <w:rPr>
          <w:rFonts w:eastAsia="Calibri" w:cs="Arial"/>
          <w:szCs w:val="22"/>
          <w:lang w:val="en-GB" w:eastAsia="en-US"/>
        </w:rPr>
        <w:t xml:space="preserve">: Appropriation Bill (No. </w:t>
      </w:r>
      <w:r>
        <w:rPr>
          <w:rFonts w:eastAsia="Calibri" w:cs="Arial"/>
          <w:szCs w:val="22"/>
          <w:lang w:val="en-GB" w:eastAsia="en-US"/>
        </w:rPr>
        <w:t>4</w:t>
      </w:r>
      <w:r w:rsidRPr="00E01CFA">
        <w:rPr>
          <w:rFonts w:eastAsia="Calibri" w:cs="Arial"/>
          <w:szCs w:val="22"/>
          <w:lang w:val="en-GB" w:eastAsia="en-US"/>
        </w:rPr>
        <w:t>) 2023-24</w:t>
      </w:r>
    </w:p>
    <w:tbl>
      <w:tblPr>
        <w:tblStyle w:val="CDMRange2"/>
        <w:tblW w:w="7755" w:type="dxa"/>
        <w:tblLayout w:type="fixed"/>
        <w:tblCellMar>
          <w:top w:w="11" w:type="dxa"/>
          <w:bottom w:w="11" w:type="dxa"/>
        </w:tblCellMar>
        <w:tblLook w:val="0600" w:firstRow="0" w:lastRow="0" w:firstColumn="0" w:lastColumn="0" w:noHBand="1" w:noVBand="1"/>
        <w:tblCaption w:val="Table 1.5: Appropriation Bill (No. 4) 2023-24"/>
        <w:tblDescription w:val="Table 1.5 Appropriation Bill (Number 4) 2023-24"/>
      </w:tblPr>
      <w:tblGrid>
        <w:gridCol w:w="3105"/>
        <w:gridCol w:w="930"/>
        <w:gridCol w:w="930"/>
        <w:gridCol w:w="930"/>
        <w:gridCol w:w="930"/>
        <w:gridCol w:w="930"/>
      </w:tblGrid>
      <w:tr w:rsidR="003E4233" w:rsidTr="00487BEA">
        <w:trPr>
          <w:tblHeader/>
        </w:trPr>
        <w:tc>
          <w:tcPr>
            <w:tcW w:w="31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Additional </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Reduced </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Available</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3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c>
          <w:tcPr>
            <w:tcW w:w="930" w:type="dxa"/>
            <w:tcBorders>
              <w:top w:val="nil"/>
              <w:left w:val="nil"/>
              <w:bottom w:val="nil"/>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0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Non-operating</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Equity injections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179,386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54,916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100,541</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45,625</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non-operating</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179,386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54,916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45,625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other services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179,386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54,916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100,541</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45,625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r>
    </w:tbl>
    <w:p w:rsidR="00C67DB8" w:rsidRPr="00286E43" w:rsidRDefault="00C67DB8" w:rsidP="00286E43">
      <w:pPr>
        <w:keepLines w:val="0"/>
        <w:spacing w:after="200" w:line="276" w:lineRule="auto"/>
        <w:jc w:val="left"/>
        <w:rPr>
          <w:rFonts w:ascii="Calibri" w:eastAsia="Calibri" w:hAnsi="Calibri" w:cs="Arial"/>
          <w:vanish/>
          <w:sz w:val="22"/>
          <w:szCs w:val="22"/>
          <w:lang w:val="en-GB" w:eastAsia="en-US"/>
        </w:rPr>
      </w:pPr>
    </w:p>
    <w:p w:rsidR="008B67C5" w:rsidRPr="00604013" w:rsidRDefault="006A5C45" w:rsidP="008B67C5">
      <w:pPr>
        <w:pStyle w:val="Heading2"/>
        <w:pageBreakBefore/>
        <w:spacing w:before="0" w:after="240"/>
        <w:rPr>
          <w:b/>
          <w:sz w:val="26"/>
          <w:szCs w:val="26"/>
        </w:rPr>
      </w:pPr>
      <w:bookmarkStart w:id="275" w:name="RG_MARKER_59835"/>
      <w:bookmarkStart w:id="276" w:name="RG_MARKER_59866"/>
      <w:bookmarkStart w:id="277" w:name="RG_MARKER_60255"/>
      <w:bookmarkStart w:id="278" w:name="_Toc436624143_0"/>
      <w:bookmarkStart w:id="279" w:name="_Toc436625444_0"/>
      <w:bookmarkStart w:id="280" w:name="_Toc446237032_0"/>
      <w:bookmarkStart w:id="281" w:name="_Toc449255764_0"/>
      <w:bookmarkStart w:id="282" w:name="_Toc210698432_0"/>
      <w:bookmarkStart w:id="283" w:name="_Toc210703214_0"/>
      <w:bookmarkStart w:id="284" w:name="_Toc490972409_0"/>
      <w:bookmarkStart w:id="285" w:name="_Toc491014629_0"/>
      <w:bookmarkStart w:id="286" w:name="_Toc491014771_0"/>
      <w:bookmarkStart w:id="287" w:name="_Toc491014951_0"/>
      <w:bookmarkStart w:id="288" w:name="_Toc491015098_0"/>
      <w:bookmarkStart w:id="289" w:name="_Toc491029242_0"/>
      <w:bookmarkStart w:id="290" w:name="_Toc491030331_0"/>
      <w:bookmarkStart w:id="291" w:name="_Toc491030790_0"/>
      <w:bookmarkStart w:id="292" w:name="_Toc491031353_0"/>
      <w:bookmarkStart w:id="293" w:name="_Toc491031940_0"/>
      <w:bookmarkStart w:id="294" w:name="_Toc491032113_0"/>
      <w:bookmarkStart w:id="295" w:name="_Toc491032221_0"/>
      <w:bookmarkStart w:id="296" w:name="_Toc491032328_0"/>
      <w:bookmarkStart w:id="297" w:name="_Toc491771720_0"/>
      <w:bookmarkStart w:id="298" w:name="_Toc491773295_0"/>
      <w:bookmarkStart w:id="299" w:name="_Toc23559353_0"/>
      <w:bookmarkStart w:id="300" w:name="_Toc23559387_0"/>
      <w:bookmarkStart w:id="301" w:name="_Toc23559674_0"/>
      <w:bookmarkStart w:id="302" w:name="_Toc23560142_0"/>
      <w:bookmarkStart w:id="303" w:name="_Toc23563436_0"/>
      <w:bookmarkStart w:id="304" w:name="_Toc77998688_0"/>
      <w:bookmarkStart w:id="305" w:name="_Toc79399717_0"/>
      <w:bookmarkStart w:id="306" w:name="_Toc112211966_0"/>
      <w:bookmarkStart w:id="307" w:name="_Toc112212060_0"/>
      <w:bookmarkStart w:id="308" w:name="_Toc112137878_0"/>
      <w:bookmarkStart w:id="309" w:name="_Toc112137900_0"/>
      <w:bookmarkStart w:id="310" w:name="_Toc210646453_0"/>
      <w:bookmarkStart w:id="311" w:name="_Toc436624145_6"/>
      <w:bookmarkStart w:id="312" w:name="_Toc436625446_6"/>
      <w:bookmarkStart w:id="313" w:name="_Toc449255766_6"/>
      <w:bookmarkStart w:id="314" w:name="_Toc490972410_6"/>
      <w:bookmarkStart w:id="315" w:name="_Toc491014630_6"/>
      <w:bookmarkStart w:id="316" w:name="_Toc491014772_6"/>
      <w:bookmarkStart w:id="317" w:name="_Toc491014952_6"/>
      <w:bookmarkStart w:id="318" w:name="_Toc491015099_6"/>
      <w:bookmarkStart w:id="319" w:name="_Toc491029243_6"/>
      <w:bookmarkStart w:id="320" w:name="_Toc491030332_6"/>
      <w:bookmarkStart w:id="321" w:name="_Toc491030791_6"/>
      <w:bookmarkStart w:id="322" w:name="_Toc491031354_6"/>
      <w:bookmarkStart w:id="323" w:name="_Toc491031941_6"/>
      <w:bookmarkStart w:id="324" w:name="_Toc491032114_6"/>
      <w:bookmarkStart w:id="325" w:name="_Toc491032222_6"/>
      <w:bookmarkStart w:id="326" w:name="_Toc491032329_6"/>
      <w:bookmarkStart w:id="327" w:name="_Toc491771721_6"/>
      <w:bookmarkStart w:id="328" w:name="_Toc491773296_6"/>
      <w:bookmarkStart w:id="329" w:name="_Toc23559354_6"/>
      <w:bookmarkStart w:id="330" w:name="_Toc23559388_6"/>
      <w:bookmarkStart w:id="331" w:name="_Toc23559675_6"/>
      <w:bookmarkStart w:id="332" w:name="_Toc23560143_6"/>
      <w:bookmarkStart w:id="333" w:name="_Toc23563437_6"/>
      <w:bookmarkStart w:id="334" w:name="_Toc77998689_6"/>
      <w:bookmarkStart w:id="335" w:name="_Toc79406118_6"/>
      <w:bookmarkStart w:id="336" w:name="_Toc79467820_6"/>
      <w:bookmarkStart w:id="337" w:name="_Toc112211967_6"/>
      <w:bookmarkStart w:id="338" w:name="_Toc112212061_6"/>
      <w:bookmarkStart w:id="339" w:name="_Toc112137879_6"/>
      <w:bookmarkStart w:id="340" w:name="_Toc112137901_6"/>
      <w:bookmarkStart w:id="341" w:name="_Toc210646454_6"/>
      <w:bookmarkStart w:id="342" w:name="_Toc210698433_6"/>
      <w:bookmarkStart w:id="343" w:name="_Toc210703215_6"/>
      <w:r w:rsidRPr="0097271B">
        <w:rPr>
          <w:b/>
          <w:sz w:val="26"/>
          <w:szCs w:val="26"/>
        </w:rPr>
        <w:lastRenderedPageBreak/>
        <w:t>Section 2</w:t>
      </w:r>
      <w:bookmarkEnd w:id="275"/>
      <w:bookmarkEnd w:id="276"/>
      <w:bookmarkEnd w:id="277"/>
      <w:bookmarkEnd w:id="278"/>
      <w:bookmarkEnd w:id="279"/>
      <w:bookmarkEnd w:id="280"/>
      <w:bookmarkEnd w:id="281"/>
      <w:r w:rsidRPr="0097271B">
        <w:rPr>
          <w:b/>
          <w:sz w:val="26"/>
          <w:szCs w:val="26"/>
        </w:rPr>
        <w:t xml:space="preserve">: </w:t>
      </w:r>
      <w:bookmarkStart w:id="344" w:name="_Toc436624145"/>
      <w:bookmarkStart w:id="345" w:name="_Toc436625446"/>
      <w:bookmarkStart w:id="346" w:name="_Toc449255766"/>
      <w:bookmarkStart w:id="347" w:name="_Toc490972410"/>
      <w:bookmarkStart w:id="348" w:name="_Toc491014630"/>
      <w:bookmarkStart w:id="349" w:name="_Toc491014772"/>
      <w:bookmarkStart w:id="350" w:name="_Toc491014952"/>
      <w:bookmarkStart w:id="351" w:name="_Toc491015099"/>
      <w:bookmarkStart w:id="352" w:name="_Toc491029243"/>
      <w:bookmarkStart w:id="353" w:name="_Toc491030332"/>
      <w:bookmarkStart w:id="354" w:name="_Toc491030791"/>
      <w:bookmarkStart w:id="355" w:name="_Toc491031354"/>
      <w:bookmarkStart w:id="356" w:name="_Toc491031941"/>
      <w:bookmarkStart w:id="357" w:name="_Toc491032114"/>
      <w:bookmarkStart w:id="358" w:name="_Toc491032222"/>
      <w:bookmarkStart w:id="359" w:name="_Toc491032329"/>
      <w:bookmarkStart w:id="360" w:name="_Toc491771721"/>
      <w:bookmarkStart w:id="361" w:name="_Toc491773296"/>
      <w:bookmarkStart w:id="362" w:name="_Toc23559354"/>
      <w:bookmarkStart w:id="363" w:name="_Toc23559388"/>
      <w:bookmarkStart w:id="364" w:name="_Toc23559675"/>
      <w:bookmarkStart w:id="365" w:name="_Toc23560143"/>
      <w:bookmarkStart w:id="366" w:name="_Toc23563437"/>
      <w:bookmarkStart w:id="367" w:name="_Toc77998689"/>
      <w:bookmarkStart w:id="368" w:name="_Toc79406118"/>
      <w:bookmarkStart w:id="369" w:name="_Toc79467820"/>
      <w:bookmarkStart w:id="370" w:name="_Toc112211967"/>
      <w:bookmarkStart w:id="371" w:name="_Toc112212061"/>
      <w:bookmarkStart w:id="372" w:name="_Toc112137879"/>
      <w:bookmarkStart w:id="373" w:name="_Toc112137901"/>
      <w:bookmarkStart w:id="374" w:name="_Toc210646454"/>
      <w:bookmarkStart w:id="375" w:name="_Toc210698433"/>
      <w:bookmarkStart w:id="376" w:name="_Toc21070321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97271B">
        <w:rPr>
          <w:b/>
          <w:sz w:val="26"/>
          <w:szCs w:val="26"/>
        </w:rPr>
        <w:t>Revisions to outcomes and planned performance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F74354" w:rsidRPr="008B67C5" w:rsidRDefault="006A5C45" w:rsidP="00F74354">
      <w:pPr>
        <w:keepNext/>
        <w:tabs>
          <w:tab w:val="left" w:pos="709"/>
        </w:tabs>
        <w:spacing w:line="240" w:lineRule="auto"/>
        <w:ind w:right="28"/>
        <w:jc w:val="left"/>
        <w:outlineLvl w:val="2"/>
        <w:rPr>
          <w:rFonts w:ascii="Arial" w:hAnsi="Arial"/>
          <w:b/>
          <w:sz w:val="22"/>
          <w:szCs w:val="22"/>
        </w:rPr>
      </w:pPr>
      <w:r w:rsidRPr="008B67C5">
        <w:rPr>
          <w:rFonts w:ascii="Arial" w:hAnsi="Arial"/>
          <w:b/>
          <w:sz w:val="22"/>
          <w:szCs w:val="22"/>
        </w:rPr>
        <w:t>2.1</w:t>
      </w:r>
      <w:r w:rsidRPr="008B67C5">
        <w:rPr>
          <w:rFonts w:ascii="Arial" w:hAnsi="Arial"/>
          <w:b/>
          <w:sz w:val="22"/>
          <w:szCs w:val="22"/>
        </w:rPr>
        <w:tab/>
        <w:t>Budgeted expenses and performance for Outcome 1</w:t>
      </w:r>
    </w:p>
    <w:tbl>
      <w:tblPr>
        <w:tblStyle w:val="TableGrid"/>
        <w:tblW w:w="76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655"/>
      </w:tblGrid>
      <w:tr w:rsidR="003E4233" w:rsidTr="00D20692">
        <w:trPr>
          <w:tblHeader/>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rsidR="00F74354" w:rsidRPr="000F54C1" w:rsidRDefault="006A5C45">
            <w:pPr>
              <w:spacing w:before="120" w:after="60" w:line="240" w:lineRule="auto"/>
              <w:rPr>
                <w:rFonts w:ascii="Arial" w:hAnsi="Arial" w:cs="Arial"/>
                <w:b/>
                <w:sz w:val="19"/>
                <w:szCs w:val="19"/>
                <w:bdr w:val="none" w:sz="0" w:space="0" w:color="auto" w:frame="1"/>
              </w:rPr>
            </w:pPr>
            <w:r w:rsidRPr="000F54C1">
              <w:rPr>
                <w:rFonts w:ascii="Arial" w:hAnsi="Arial" w:cs="Arial"/>
                <w:b/>
                <w:sz w:val="19"/>
                <w:szCs w:val="19"/>
                <w:bdr w:val="none" w:sz="0" w:space="0" w:color="auto" w:frame="1"/>
              </w:rPr>
              <w:t xml:space="preserve">Outcome 1: </w:t>
            </w:r>
          </w:p>
          <w:p w:rsidR="00F74354" w:rsidRPr="004F4579" w:rsidRDefault="006A5C45">
            <w:pPr>
              <w:spacing w:before="60" w:after="60" w:line="240" w:lineRule="auto"/>
              <w:rPr>
                <w:rFonts w:ascii="Arial" w:hAnsi="Arial" w:cs="Arial"/>
                <w:b/>
                <w:sz w:val="19"/>
                <w:szCs w:val="19"/>
                <w:bdr w:val="none" w:sz="0" w:space="0" w:color="auto" w:frame="1"/>
              </w:rPr>
            </w:pPr>
            <w:r w:rsidRPr="000F54C1">
              <w:rPr>
                <w:rFonts w:ascii="Arial" w:hAnsi="Arial" w:cs="Arial"/>
                <w:b/>
                <w:sz w:val="19"/>
                <w:szCs w:val="19"/>
              </w:rPr>
              <w:t>Deliver high-quality, accessible services and payments to individuals, families, businesses and partner agencies on behalf of Government; with a focus on contemporary service delivery and customer experience.</w:t>
            </w:r>
          </w:p>
        </w:tc>
      </w:tr>
    </w:tbl>
    <w:p w:rsidR="00F74354" w:rsidRPr="00F31D6E" w:rsidRDefault="006A5C45" w:rsidP="00E05B21">
      <w:pPr>
        <w:pStyle w:val="Heading4"/>
        <w:spacing w:before="240" w:after="0"/>
        <w:rPr>
          <w:rFonts w:ascii="Arial Bold" w:hAnsi="Arial Bold" w:cs="Arial"/>
          <w:bdr w:val="none" w:sz="0" w:space="0" w:color="auto" w:frame="1"/>
        </w:rPr>
      </w:pPr>
      <w:r w:rsidRPr="00F31D6E">
        <w:rPr>
          <w:rFonts w:ascii="Arial Bold" w:hAnsi="Arial Bold"/>
          <w:szCs w:val="22"/>
        </w:rPr>
        <w:t>Linked programs</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auto"/>
              </w:rPr>
            </w:pPr>
            <w:r w:rsidRPr="00F31D6E">
              <w:rPr>
                <w:rStyle w:val="ExampletextCharChar"/>
                <w:b/>
                <w:color w:val="auto"/>
                <w:bdr w:val="none" w:sz="0" w:space="0" w:color="auto" w:frame="1"/>
              </w:rPr>
              <w:t>Australian Digital Health Agency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rPr>
                <w:lang w:val="en-US" w:eastAsia="x-none"/>
              </w:rPr>
            </w:pPr>
            <w:r w:rsidRPr="00F31D6E">
              <w:rPr>
                <w:b/>
                <w:bdr w:val="none" w:sz="0" w:space="0" w:color="auto" w:frame="1"/>
                <w:lang w:val="x-none" w:eastAsia="x-none"/>
              </w:rPr>
              <w:t>Program</w:t>
            </w:r>
          </w:p>
          <w:p w:rsidR="00F74354" w:rsidRPr="00F31D6E" w:rsidRDefault="006A5C45" w:rsidP="00F74354">
            <w:pPr>
              <w:pStyle w:val="ListParagraph"/>
              <w:keepLines/>
              <w:numPr>
                <w:ilvl w:val="0"/>
                <w:numId w:val="57"/>
              </w:numPr>
              <w:spacing w:before="60" w:after="60" w:line="240" w:lineRule="auto"/>
              <w:contextualSpacing w:val="0"/>
              <w:rPr>
                <w:rStyle w:val="ExampletextCharChar"/>
                <w:rFonts w:eastAsia="Calibri"/>
                <w:i w:val="0"/>
              </w:rPr>
            </w:pPr>
            <w:r w:rsidRPr="00F31D6E">
              <w:rPr>
                <w:rFonts w:ascii="Book Antiqua" w:eastAsia="Times New Roman" w:hAnsi="Book Antiqua" w:cs="Times New Roman"/>
                <w:sz w:val="20"/>
                <w:szCs w:val="20"/>
                <w:bdr w:val="none" w:sz="0" w:space="0" w:color="auto" w:frame="1"/>
                <w:lang w:eastAsia="x-none"/>
              </w:rPr>
              <w:t xml:space="preserve">Program </w:t>
            </w:r>
            <w:r w:rsidRPr="00F31D6E">
              <w:rPr>
                <w:rFonts w:ascii="Book Antiqua" w:eastAsia="Times New Roman" w:hAnsi="Book Antiqua" w:cs="Times New Roman"/>
                <w:sz w:val="20"/>
                <w:szCs w:val="20"/>
                <w:bdr w:val="none" w:sz="0" w:space="0" w:color="auto" w:frame="1"/>
                <w:lang w:val="x-none" w:eastAsia="x-none"/>
              </w:rPr>
              <w:t xml:space="preserve">1.1 </w:t>
            </w:r>
            <w:r w:rsidRPr="00F31D6E">
              <w:rPr>
                <w:rFonts w:ascii="Book Antiqua" w:eastAsia="Times New Roman" w:hAnsi="Book Antiqua" w:cs="Times New Roman"/>
                <w:sz w:val="20"/>
                <w:szCs w:val="20"/>
                <w:bdr w:val="none" w:sz="0" w:space="0" w:color="auto" w:frame="1"/>
                <w:lang w:eastAsia="x-none"/>
              </w:rPr>
              <w:t xml:space="preserve">– </w:t>
            </w:r>
            <w:r w:rsidRPr="00F31D6E">
              <w:rPr>
                <w:rFonts w:ascii="Book Antiqua" w:eastAsia="Times New Roman" w:hAnsi="Book Antiqua" w:cs="Times New Roman"/>
                <w:sz w:val="20"/>
                <w:szCs w:val="20"/>
                <w:bdr w:val="none" w:sz="0" w:space="0" w:color="auto" w:frame="1"/>
                <w:lang w:val="x-none" w:eastAsia="x-none"/>
              </w:rPr>
              <w:t>Digital Health</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tcPr>
          <w:p w:rsidR="008B67C5" w:rsidRPr="00F31D6E" w:rsidRDefault="006A5C45" w:rsidP="008B67C5">
            <w:pPr>
              <w:pStyle w:val="ExampleText0"/>
              <w:spacing w:before="60" w:after="60" w:line="240" w:lineRule="auto"/>
              <w:rPr>
                <w:b/>
                <w:bdr w:val="none" w:sz="0" w:space="0" w:color="auto" w:frame="1"/>
                <w:lang w:val="x-none" w:eastAsia="x-none"/>
              </w:rPr>
            </w:pPr>
            <w:r w:rsidRPr="00F31D6E">
              <w:rPr>
                <w:rStyle w:val="ExampletextCharChar"/>
                <w:b/>
                <w:color w:val="auto"/>
                <w:bdr w:val="none" w:sz="0" w:space="0" w:color="auto" w:frame="1"/>
              </w:rPr>
              <w:t>Australian Federal Police</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tcPr>
          <w:p w:rsidR="008B67C5" w:rsidRPr="00F31D6E" w:rsidRDefault="006A5C45" w:rsidP="008B67C5">
            <w:pPr>
              <w:spacing w:before="60" w:after="60" w:line="240" w:lineRule="auto"/>
              <w:rPr>
                <w:b/>
                <w:bdr w:val="none" w:sz="0" w:space="0" w:color="auto" w:frame="1"/>
                <w:lang w:val="x-none" w:eastAsia="x-none"/>
              </w:rPr>
            </w:pPr>
            <w:r w:rsidRPr="00F31D6E">
              <w:rPr>
                <w:b/>
                <w:bdr w:val="none" w:sz="0" w:space="0" w:color="auto" w:frame="1"/>
                <w:lang w:val="x-none" w:eastAsia="x-none"/>
              </w:rPr>
              <w:t>Program</w:t>
            </w:r>
          </w:p>
          <w:p w:rsidR="008B67C5" w:rsidRPr="00F31D6E" w:rsidRDefault="006A5C45" w:rsidP="008B67C5">
            <w:pPr>
              <w:pStyle w:val="ListParagraph"/>
              <w:keepLines/>
              <w:numPr>
                <w:ilvl w:val="0"/>
                <w:numId w:val="57"/>
              </w:numPr>
              <w:spacing w:before="60" w:after="60" w:line="240" w:lineRule="auto"/>
              <w:contextualSpacing w:val="0"/>
              <w:rPr>
                <w:rFonts w:eastAsia="Times New Roman" w:cs="Times New Roman"/>
                <w:b/>
                <w:bdr w:val="none" w:sz="0" w:space="0" w:color="auto" w:frame="1"/>
                <w:lang w:val="x-none" w:eastAsia="x-none"/>
              </w:rPr>
            </w:pPr>
            <w:r w:rsidRPr="00F31D6E">
              <w:rPr>
                <w:rFonts w:ascii="Book Antiqua" w:eastAsia="Times New Roman" w:hAnsi="Book Antiqua" w:cs="Times New Roman"/>
                <w:sz w:val="20"/>
                <w:szCs w:val="20"/>
                <w:bdr w:val="none" w:sz="0" w:space="0" w:color="auto" w:frame="1"/>
                <w:lang w:eastAsia="x-none"/>
              </w:rPr>
              <w:t>Program 1.1 – Federal Policing – Investigations</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auto"/>
                <w:bdr w:val="none" w:sz="0" w:space="0" w:color="auto" w:frame="1"/>
              </w:rPr>
            </w:pPr>
            <w:r w:rsidRPr="00F31D6E">
              <w:rPr>
                <w:rStyle w:val="ExampletextCharChar"/>
                <w:b/>
                <w:color w:val="auto"/>
                <w:bdr w:val="none" w:sz="0" w:space="0" w:color="auto" w:frame="1"/>
              </w:rPr>
              <w:t>Australian Taxation Office</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lang w:val="en-US"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F74354" w:rsidRPr="00F31D6E" w:rsidRDefault="006A5C45" w:rsidP="00CF1C5B">
            <w:pPr>
              <w:pStyle w:val="ListParagraph"/>
              <w:keepLines/>
              <w:numPr>
                <w:ilvl w:val="0"/>
                <w:numId w:val="57"/>
              </w:numPr>
              <w:spacing w:before="60" w:after="60" w:line="240" w:lineRule="auto"/>
              <w:ind w:left="714" w:hanging="357"/>
              <w:contextualSpacing w:val="0"/>
              <w:rPr>
                <w:rFonts w:ascii="Book Antiqua" w:eastAsia="Times New Roman" w:hAnsi="Book Antiqua" w:cs="Times New Roman"/>
                <w:b/>
                <w:sz w:val="20"/>
                <w:szCs w:val="20"/>
                <w:bdr w:val="none" w:sz="0" w:space="0" w:color="auto" w:frame="1"/>
                <w:lang w:val="x-none" w:eastAsia="x-none"/>
              </w:rPr>
            </w:pPr>
            <w:r w:rsidRPr="00F31D6E">
              <w:rPr>
                <w:rFonts w:ascii="Book Antiqua" w:eastAsia="Times New Roman" w:hAnsi="Book Antiqua" w:cs="Times New Roman"/>
                <w:sz w:val="20"/>
                <w:szCs w:val="20"/>
                <w:bdr w:val="none" w:sz="0" w:space="0" w:color="auto" w:frame="1"/>
                <w:lang w:eastAsia="x-none"/>
              </w:rPr>
              <w:t>Program 1.1 – Australian Tax Office</w:t>
            </w:r>
          </w:p>
          <w:p w:rsidR="00F74354" w:rsidRPr="00F31D6E" w:rsidRDefault="006A5C45" w:rsidP="00CF1C5B">
            <w:pPr>
              <w:pStyle w:val="ListParagraph"/>
              <w:keepLines/>
              <w:numPr>
                <w:ilvl w:val="0"/>
                <w:numId w:val="57"/>
              </w:numPr>
              <w:spacing w:before="60" w:after="60" w:line="240" w:lineRule="auto"/>
              <w:ind w:left="714" w:hanging="357"/>
              <w:contextualSpacing w:val="0"/>
              <w:rPr>
                <w:rStyle w:val="ExampletextCharChar"/>
                <w:rFonts w:eastAsia="Calibri"/>
                <w:i w:val="0"/>
                <w:lang w:val="x-none" w:eastAsia="x-none"/>
              </w:rPr>
            </w:pPr>
            <w:r w:rsidRPr="00F31D6E">
              <w:rPr>
                <w:rFonts w:ascii="Book Antiqua" w:eastAsia="Times New Roman" w:hAnsi="Book Antiqua" w:cs="Times New Roman"/>
                <w:sz w:val="20"/>
                <w:szCs w:val="20"/>
                <w:bdr w:val="none" w:sz="0" w:space="0" w:color="auto" w:frame="1"/>
                <w:lang w:eastAsia="x-none"/>
              </w:rPr>
              <w:t>Program 1.12 – Private Health Insurance Rebate</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auto"/>
                <w:bdr w:val="none" w:sz="0" w:space="0" w:color="auto" w:frame="1"/>
                <w:lang w:eastAsia="x-none"/>
              </w:rPr>
            </w:pPr>
            <w:r w:rsidRPr="00F31D6E">
              <w:rPr>
                <w:rStyle w:val="ExampletextCharChar"/>
                <w:b/>
                <w:color w:val="auto"/>
                <w:bdr w:val="none" w:sz="0" w:space="0" w:color="auto" w:frame="1"/>
              </w:rPr>
              <w:t>Australian Transaction Reports and Analysis Centre</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auto"/>
                <w:bdr w:val="none" w:sz="0" w:space="0" w:color="auto" w:frame="1"/>
              </w:rPr>
            </w:pPr>
            <w:r w:rsidRPr="00F31D6E">
              <w:rPr>
                <w:rStyle w:val="ExampletextCharChar"/>
                <w:b/>
                <w:color w:val="auto"/>
                <w:bdr w:val="none" w:sz="0" w:space="0" w:color="auto" w:frame="1"/>
              </w:rPr>
              <w:t>Program</w:t>
            </w:r>
          </w:p>
          <w:p w:rsidR="00F74354" w:rsidRPr="00F31D6E" w:rsidRDefault="006A5C45" w:rsidP="00F74354">
            <w:pPr>
              <w:pStyle w:val="ListParagraph"/>
              <w:keepLines/>
              <w:numPr>
                <w:ilvl w:val="0"/>
                <w:numId w:val="57"/>
              </w:numPr>
              <w:spacing w:before="60" w:after="60" w:line="240" w:lineRule="auto"/>
              <w:contextualSpacing w:val="0"/>
              <w:rPr>
                <w:rStyle w:val="ExampletextCharChar"/>
                <w:rFonts w:eastAsia="Calibri"/>
                <w:bdr w:val="none" w:sz="0" w:space="0" w:color="auto" w:frame="1"/>
              </w:rPr>
            </w:pPr>
            <w:r w:rsidRPr="00F31D6E">
              <w:rPr>
                <w:rFonts w:ascii="Book Antiqua" w:eastAsia="Times New Roman" w:hAnsi="Book Antiqua" w:cs="Times New Roman"/>
                <w:sz w:val="20"/>
                <w:szCs w:val="20"/>
                <w:bdr w:val="none" w:sz="0" w:space="0" w:color="auto" w:frame="1"/>
                <w:lang w:eastAsia="x-none"/>
              </w:rPr>
              <w:t>Program 1.1 – AUSTRAC</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rsidP="008B67C5">
            <w:pPr>
              <w:pStyle w:val="ExampleText0"/>
              <w:spacing w:before="60" w:after="60" w:line="240" w:lineRule="auto"/>
              <w:rPr>
                <w:lang w:val="en-US" w:eastAsia="en-US"/>
              </w:rPr>
            </w:pPr>
            <w:r w:rsidRPr="00F31D6E">
              <w:rPr>
                <w:rStyle w:val="ExampletextCharChar"/>
                <w:b/>
                <w:color w:val="auto"/>
                <w:bdr w:val="none" w:sz="0" w:space="0" w:color="auto" w:frame="1"/>
              </w:rPr>
              <w:t xml:space="preserve">Department of Agriculture, </w:t>
            </w:r>
            <w:r w:rsidR="008B67C5" w:rsidRPr="00F31D6E">
              <w:rPr>
                <w:rStyle w:val="ExampletextCharChar"/>
                <w:b/>
                <w:color w:val="auto"/>
                <w:bdr w:val="none" w:sz="0" w:space="0" w:color="auto" w:frame="1"/>
              </w:rPr>
              <w:t>Fisheries and Forestry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b/>
                <w:bdr w:val="none" w:sz="0" w:space="0" w:color="auto" w:frame="1"/>
                <w:lang w:val="en-US" w:eastAsia="x-none"/>
              </w:rPr>
            </w:pPr>
            <w:r w:rsidRPr="00F31D6E">
              <w:rPr>
                <w:b/>
                <w:bdr w:val="none" w:sz="0" w:space="0" w:color="auto" w:frame="1"/>
                <w:lang w:val="x-none" w:eastAsia="x-none"/>
              </w:rPr>
              <w:t>Program</w:t>
            </w:r>
          </w:p>
          <w:p w:rsidR="00F74354" w:rsidRPr="00F31D6E" w:rsidRDefault="006A5C45" w:rsidP="00CF13C0">
            <w:pPr>
              <w:pStyle w:val="ListParagraph"/>
              <w:keepLines/>
              <w:numPr>
                <w:ilvl w:val="0"/>
                <w:numId w:val="57"/>
              </w:numPr>
              <w:spacing w:before="60" w:after="60" w:line="240" w:lineRule="auto"/>
              <w:contextualSpacing w:val="0"/>
              <w:rPr>
                <w:rStyle w:val="ExampletextCharChar"/>
                <w:rFonts w:eastAsia="Calibri"/>
              </w:rPr>
            </w:pPr>
            <w:r w:rsidRPr="00F31D6E">
              <w:rPr>
                <w:rFonts w:ascii="Book Antiqua" w:eastAsia="Times New Roman" w:hAnsi="Book Antiqua" w:cs="Times New Roman"/>
                <w:sz w:val="20"/>
                <w:szCs w:val="20"/>
                <w:bdr w:val="none" w:sz="0" w:space="0" w:color="auto" w:frame="1"/>
                <w:lang w:eastAsia="x-none"/>
              </w:rPr>
              <w:t>Program 1.12 – Rural Programs</w:t>
            </w:r>
          </w:p>
        </w:tc>
      </w:tr>
    </w:tbl>
    <w:p w:rsidR="00F74354" w:rsidRPr="00F31D6E" w:rsidRDefault="006A5C45" w:rsidP="00F74354">
      <w:pPr>
        <w:rPr>
          <w:bdr w:val="none" w:sz="0" w:space="0" w:color="auto" w:frame="1"/>
        </w:rPr>
      </w:pPr>
      <w:r w:rsidRPr="00F31D6E">
        <w:rPr>
          <w:bdr w:val="none" w:sz="0" w:space="0" w:color="auto" w:frame="1"/>
        </w:rPr>
        <w:br w:type="page"/>
      </w:r>
    </w:p>
    <w:p w:rsidR="00F74354" w:rsidRPr="00F31D6E" w:rsidRDefault="006A5C45" w:rsidP="00F74354">
      <w:pPr>
        <w:pStyle w:val="Heading4"/>
        <w:pageBreakBefore/>
        <w:spacing w:before="0" w:after="0"/>
        <w:rPr>
          <w:rFonts w:cs="Arial"/>
          <w:szCs w:val="22"/>
          <w:bdr w:val="none" w:sz="0" w:space="0" w:color="auto" w:frame="1"/>
        </w:rPr>
      </w:pPr>
      <w:r w:rsidRPr="00F31D6E">
        <w:rPr>
          <w:rFonts w:cs="Arial"/>
          <w:szCs w:val="22"/>
          <w:bdr w:val="none" w:sz="0" w:space="0" w:color="auto" w:frame="1"/>
        </w:rPr>
        <w:lastRenderedPageBreak/>
        <w:t>Linked programs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rsidP="008B67C5">
            <w:pPr>
              <w:pStyle w:val="ExampleText0"/>
              <w:spacing w:before="60" w:after="60" w:line="240" w:lineRule="auto"/>
              <w:rPr>
                <w:rStyle w:val="ExampletextCharChar"/>
                <w:b/>
                <w:color w:val="auto"/>
              </w:rPr>
            </w:pPr>
            <w:r w:rsidRPr="00F31D6E">
              <w:rPr>
                <w:rStyle w:val="ExampletextCharChar"/>
                <w:b/>
                <w:color w:val="auto"/>
                <w:bdr w:val="none" w:sz="0" w:space="0" w:color="auto" w:frame="1"/>
              </w:rPr>
              <w:t>Department of Education</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lang w:val="en-US"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F74354" w:rsidRPr="00F31D6E" w:rsidRDefault="006A5C45" w:rsidP="00F74354">
            <w:pPr>
              <w:pStyle w:val="ListParagraph"/>
              <w:keepLines/>
              <w:numPr>
                <w:ilvl w:val="0"/>
                <w:numId w:val="57"/>
              </w:numPr>
              <w:spacing w:before="60" w:after="60" w:line="240" w:lineRule="auto"/>
              <w:contextualSpacing w:val="0"/>
              <w:rPr>
                <w:rFonts w:ascii="Book Antiqua" w:eastAsia="Times New Roman" w:hAnsi="Book Antiqua" w:cs="Times New Roman"/>
                <w:sz w:val="20"/>
                <w:szCs w:val="20"/>
                <w:bdr w:val="none" w:sz="0" w:space="0" w:color="auto" w:frame="1"/>
                <w:lang w:eastAsia="x-none"/>
              </w:rPr>
            </w:pPr>
            <w:r w:rsidRPr="00F31D6E">
              <w:rPr>
                <w:rFonts w:ascii="Book Antiqua" w:eastAsia="Times New Roman" w:hAnsi="Book Antiqua" w:cs="Times New Roman"/>
                <w:sz w:val="20"/>
                <w:szCs w:val="20"/>
                <w:bdr w:val="none" w:sz="0" w:space="0" w:color="auto" w:frame="1"/>
                <w:lang w:eastAsia="x-none"/>
              </w:rPr>
              <w:t>Program 1.1 – Support for the Child Care System</w:t>
            </w:r>
          </w:p>
          <w:p w:rsidR="00F74354" w:rsidRPr="00F31D6E" w:rsidRDefault="006A5C45" w:rsidP="008B67C5">
            <w:pPr>
              <w:pStyle w:val="ListParagraph"/>
              <w:keepLines/>
              <w:numPr>
                <w:ilvl w:val="0"/>
                <w:numId w:val="57"/>
              </w:numPr>
              <w:spacing w:before="60" w:after="60" w:line="240" w:lineRule="auto"/>
              <w:contextualSpacing w:val="0"/>
              <w:rPr>
                <w:rStyle w:val="ExampletextCharChar"/>
                <w:rFonts w:eastAsia="Calibri"/>
                <w:i w:val="0"/>
                <w:color w:val="auto"/>
                <w:bdr w:val="none" w:sz="0" w:space="0" w:color="auto" w:frame="1"/>
                <w:lang w:val="en-US" w:eastAsia="x-none"/>
              </w:rPr>
            </w:pPr>
            <w:r w:rsidRPr="00F31D6E">
              <w:rPr>
                <w:rFonts w:ascii="Book Antiqua" w:eastAsia="Times New Roman" w:hAnsi="Book Antiqua" w:cs="Times New Roman"/>
                <w:sz w:val="20"/>
                <w:szCs w:val="20"/>
                <w:bdr w:val="none" w:sz="0" w:space="0" w:color="auto" w:frame="1"/>
                <w:lang w:eastAsia="x-none"/>
              </w:rPr>
              <w:t xml:space="preserve">Program 1.2 – Child Care Subsidy </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tcPr>
          <w:p w:rsidR="008B67C5" w:rsidRPr="00F31D6E" w:rsidRDefault="006A5C45" w:rsidP="008B67C5">
            <w:pPr>
              <w:pStyle w:val="ExampleText0"/>
              <w:spacing w:before="60" w:after="60" w:line="240" w:lineRule="auto"/>
              <w:rPr>
                <w:b/>
                <w:bdr w:val="none" w:sz="0" w:space="0" w:color="auto" w:frame="1"/>
                <w:lang w:val="x-none" w:eastAsia="x-none"/>
              </w:rPr>
            </w:pPr>
            <w:r w:rsidRPr="00F31D6E">
              <w:rPr>
                <w:rStyle w:val="ExampletextCharChar"/>
                <w:b/>
                <w:color w:val="auto"/>
                <w:bdr w:val="none" w:sz="0" w:space="0" w:color="auto" w:frame="1"/>
              </w:rPr>
              <w:t>Department of Employment and Workplace Relations</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tcPr>
          <w:p w:rsidR="008B67C5" w:rsidRPr="00F31D6E" w:rsidRDefault="006A5C45" w:rsidP="008B67C5">
            <w:pPr>
              <w:spacing w:before="60" w:after="60" w:line="240" w:lineRule="auto"/>
              <w:rPr>
                <w:lang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8B67C5" w:rsidRPr="00F31D6E" w:rsidRDefault="006A5C45" w:rsidP="008B67C5">
            <w:pPr>
              <w:pStyle w:val="ListParagraph"/>
              <w:keepLines/>
              <w:numPr>
                <w:ilvl w:val="0"/>
                <w:numId w:val="57"/>
              </w:numPr>
              <w:spacing w:before="60" w:after="60" w:line="240" w:lineRule="auto"/>
              <w:contextualSpacing w:val="0"/>
              <w:rPr>
                <w:rFonts w:ascii="Book Antiqua" w:eastAsia="Times New Roman" w:hAnsi="Book Antiqua" w:cs="Times New Roman"/>
                <w:sz w:val="20"/>
                <w:szCs w:val="20"/>
                <w:bdr w:val="none" w:sz="0" w:space="0" w:color="auto" w:frame="1"/>
                <w:lang w:eastAsia="x-none"/>
              </w:rPr>
            </w:pPr>
            <w:r w:rsidRPr="00F31D6E">
              <w:rPr>
                <w:rFonts w:ascii="Book Antiqua" w:eastAsia="Times New Roman" w:hAnsi="Book Antiqua" w:cs="Times New Roman"/>
                <w:sz w:val="20"/>
                <w:szCs w:val="20"/>
                <w:bdr w:val="none" w:sz="0" w:space="0" w:color="auto" w:frame="1"/>
                <w:lang w:eastAsia="x-none"/>
              </w:rPr>
              <w:t>Program 1.1 – Employment Services</w:t>
            </w:r>
          </w:p>
          <w:p w:rsidR="008B67C5" w:rsidRPr="00F31D6E" w:rsidRDefault="006A5C45" w:rsidP="008B67C5">
            <w:pPr>
              <w:pStyle w:val="ListParagraph"/>
              <w:keepLines/>
              <w:numPr>
                <w:ilvl w:val="0"/>
                <w:numId w:val="57"/>
              </w:numPr>
              <w:spacing w:before="60" w:after="60" w:line="240" w:lineRule="auto"/>
              <w:contextualSpacing w:val="0"/>
              <w:rPr>
                <w:rFonts w:eastAsia="Times New Roman" w:cs="Times New Roman"/>
                <w:b/>
                <w:bdr w:val="none" w:sz="0" w:space="0" w:color="auto" w:frame="1"/>
                <w:lang w:val="x-none" w:eastAsia="x-none"/>
              </w:rPr>
            </w:pPr>
            <w:r w:rsidRPr="00F31D6E">
              <w:rPr>
                <w:rFonts w:ascii="Book Antiqua" w:eastAsia="Times New Roman" w:hAnsi="Book Antiqua" w:cs="Times New Roman"/>
                <w:sz w:val="20"/>
                <w:szCs w:val="20"/>
                <w:bdr w:val="none" w:sz="0" w:space="0" w:color="auto" w:frame="1"/>
                <w:lang w:eastAsia="x-none"/>
              </w:rPr>
              <w:t>Program 2.1 – Building Skills and Capability</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8B67C5" w:rsidRPr="00F31D6E" w:rsidRDefault="006A5C45" w:rsidP="008B67C5">
            <w:pPr>
              <w:pStyle w:val="ExampleText0"/>
              <w:spacing w:before="60" w:after="60" w:line="240" w:lineRule="auto"/>
              <w:rPr>
                <w:rStyle w:val="ExampletextCharChar"/>
                <w:b/>
                <w:color w:val="auto"/>
                <w:bdr w:val="none" w:sz="0" w:space="0" w:color="auto" w:frame="1"/>
              </w:rPr>
            </w:pPr>
            <w:r w:rsidRPr="00F31D6E">
              <w:rPr>
                <w:rStyle w:val="ExampletextCharChar"/>
                <w:b/>
                <w:color w:val="auto"/>
                <w:bdr w:val="none" w:sz="0" w:space="0" w:color="auto" w:frame="1"/>
              </w:rPr>
              <w:t>Department of Foreign Affairs and Trade</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8B67C5" w:rsidRPr="00F31D6E" w:rsidRDefault="006A5C45" w:rsidP="008B67C5">
            <w:pPr>
              <w:spacing w:before="60" w:after="60" w:line="240" w:lineRule="auto"/>
              <w:jc w:val="left"/>
              <w:rPr>
                <w:lang w:val="en-US"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8B67C5" w:rsidRPr="00F31D6E" w:rsidRDefault="006A5C45" w:rsidP="008B67C5">
            <w:pPr>
              <w:pStyle w:val="ListParagraph"/>
              <w:keepLines/>
              <w:numPr>
                <w:ilvl w:val="0"/>
                <w:numId w:val="57"/>
              </w:numPr>
              <w:spacing w:before="60" w:after="60" w:line="240" w:lineRule="auto"/>
              <w:ind w:left="714" w:hanging="357"/>
              <w:contextualSpacing w:val="0"/>
              <w:rPr>
                <w:rFonts w:ascii="Book Antiqua" w:eastAsia="Times New Roman" w:hAnsi="Book Antiqua" w:cs="Times New Roman"/>
                <w:sz w:val="20"/>
                <w:szCs w:val="20"/>
                <w:bdr w:val="none" w:sz="0" w:space="0" w:color="auto" w:frame="1"/>
                <w:lang w:eastAsia="x-none"/>
              </w:rPr>
            </w:pPr>
            <w:r w:rsidRPr="00F31D6E">
              <w:rPr>
                <w:rFonts w:ascii="Book Antiqua" w:eastAsia="Times New Roman" w:hAnsi="Book Antiqua" w:cs="Times New Roman"/>
                <w:sz w:val="20"/>
                <w:szCs w:val="20"/>
                <w:bdr w:val="none" w:sz="0" w:space="0" w:color="auto" w:frame="1"/>
                <w:lang w:eastAsia="x-none"/>
              </w:rPr>
              <w:t>Program 2.1 – Consular Services</w:t>
            </w:r>
          </w:p>
          <w:p w:rsidR="008B67C5" w:rsidRPr="00F31D6E" w:rsidRDefault="006A5C45" w:rsidP="008B67C5">
            <w:pPr>
              <w:pStyle w:val="ListParagraph"/>
              <w:keepLines/>
              <w:numPr>
                <w:ilvl w:val="0"/>
                <w:numId w:val="57"/>
              </w:numPr>
              <w:spacing w:before="60" w:after="60" w:line="240" w:lineRule="auto"/>
              <w:ind w:left="714" w:hanging="357"/>
              <w:contextualSpacing w:val="0"/>
              <w:rPr>
                <w:rStyle w:val="ExampletextCharChar"/>
                <w:rFonts w:eastAsia="Calibri"/>
                <w:i w:val="0"/>
              </w:rPr>
            </w:pPr>
            <w:r w:rsidRPr="00F31D6E">
              <w:rPr>
                <w:rFonts w:ascii="Book Antiqua" w:eastAsia="Times New Roman" w:hAnsi="Book Antiqua" w:cs="Times New Roman"/>
                <w:sz w:val="20"/>
                <w:szCs w:val="20"/>
                <w:bdr w:val="none" w:sz="0" w:space="0" w:color="auto" w:frame="1"/>
                <w:lang w:eastAsia="x-none"/>
              </w:rPr>
              <w:t>Program 2.2 – Passport Services</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8B67C5" w:rsidRPr="00F31D6E" w:rsidRDefault="006A5C45" w:rsidP="008B67C5">
            <w:pPr>
              <w:pStyle w:val="ExampleText0"/>
              <w:spacing w:before="60" w:after="60" w:line="240" w:lineRule="auto"/>
              <w:rPr>
                <w:rStyle w:val="ExampletextCharChar"/>
                <w:b/>
                <w:color w:val="000000"/>
              </w:rPr>
            </w:pPr>
            <w:r w:rsidRPr="00F31D6E">
              <w:rPr>
                <w:rStyle w:val="ExampletextCharChar"/>
                <w:b/>
                <w:color w:val="000000"/>
                <w:bdr w:val="none" w:sz="0" w:space="0" w:color="auto" w:frame="1"/>
              </w:rPr>
              <w:t>Department of Health and Aged Care</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8B67C5" w:rsidRPr="00F31D6E" w:rsidRDefault="006A5C45" w:rsidP="008B67C5">
            <w:pPr>
              <w:spacing w:before="60" w:after="60" w:line="240" w:lineRule="auto"/>
              <w:jc w:val="left"/>
              <w:rPr>
                <w:lang w:val="en-US"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1.1 – Health Research, Coordination and Access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1.3 – First Nations Health</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1.4 – Health Workforce</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1.6 – Primary Health Care Quality and Coordination</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1.7 – Primary Care Practice Incentives and Medical Indemnity</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1.9 – Immunisation</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2.1 – Medical Benefits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2.2 – Hearing Services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2.3 – Pharmaceutical Benefits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2.4 – Private Health Insurance</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2.5 – Dental Services</w:t>
            </w:r>
          </w:p>
          <w:p w:rsidR="008B67C5" w:rsidRPr="00F31D6E" w:rsidRDefault="006A5C45" w:rsidP="008B67C5">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 xml:space="preserve">Program 2.7 – Assistance through Aids and </w:t>
            </w:r>
            <w:r>
              <w:rPr>
                <w:color w:val="000000"/>
                <w:bdr w:val="none" w:sz="0" w:space="0" w:color="auto" w:frame="1"/>
                <w:lang w:eastAsia="x-none"/>
              </w:rPr>
              <w:t>Appliances</w:t>
            </w:r>
          </w:p>
          <w:p w:rsidR="008B67C5" w:rsidRPr="00F31D6E" w:rsidRDefault="006A5C45" w:rsidP="008B67C5">
            <w:pPr>
              <w:pStyle w:val="BulletBox"/>
              <w:numPr>
                <w:ilvl w:val="0"/>
                <w:numId w:val="58"/>
              </w:numPr>
              <w:spacing w:before="60" w:line="240" w:lineRule="auto"/>
              <w:jc w:val="left"/>
              <w:rPr>
                <w:rStyle w:val="ExampletextCharChar"/>
                <w:i w:val="0"/>
                <w:color w:val="000000"/>
                <w:bdr w:val="none" w:sz="0" w:space="0" w:color="auto" w:frame="1"/>
                <w:lang w:eastAsia="x-none"/>
              </w:rPr>
            </w:pPr>
            <w:r w:rsidRPr="00F31D6E">
              <w:rPr>
                <w:color w:val="000000"/>
                <w:bdr w:val="none" w:sz="0" w:space="0" w:color="auto" w:frame="1"/>
                <w:lang w:eastAsia="x-none"/>
              </w:rPr>
              <w:t xml:space="preserve">Program 3.2 – Aged Care Services  </w:t>
            </w:r>
          </w:p>
        </w:tc>
      </w:tr>
    </w:tbl>
    <w:p w:rsidR="00F74354" w:rsidRPr="00F31D6E" w:rsidRDefault="006A5C45" w:rsidP="00F74354">
      <w:pPr>
        <w:rPr>
          <w:rFonts w:ascii="Arial" w:hAnsi="Arial"/>
          <w:sz w:val="22"/>
          <w:bdr w:val="none" w:sz="0" w:space="0" w:color="auto" w:frame="1"/>
        </w:rPr>
      </w:pPr>
      <w:r w:rsidRPr="00F31D6E">
        <w:rPr>
          <w:bdr w:val="none" w:sz="0" w:space="0" w:color="auto" w:frame="1"/>
        </w:rPr>
        <w:br w:type="page"/>
      </w:r>
    </w:p>
    <w:p w:rsidR="00F74354" w:rsidRPr="00F31D6E" w:rsidRDefault="006A5C45" w:rsidP="00F74354">
      <w:pPr>
        <w:pStyle w:val="Heading4"/>
        <w:spacing w:before="0" w:after="0"/>
        <w:rPr>
          <w:rFonts w:cs="Arial"/>
          <w:szCs w:val="22"/>
          <w:bdr w:val="none" w:sz="0" w:space="0" w:color="auto" w:frame="1"/>
        </w:rPr>
      </w:pPr>
      <w:r w:rsidRPr="00F31D6E">
        <w:rPr>
          <w:rFonts w:cs="Arial"/>
          <w:szCs w:val="22"/>
          <w:bdr w:val="none" w:sz="0" w:space="0" w:color="auto" w:frame="1"/>
        </w:rPr>
        <w:lastRenderedPageBreak/>
        <w:t>Linked programs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000000"/>
              </w:rPr>
            </w:pPr>
            <w:r w:rsidRPr="00F31D6E">
              <w:rPr>
                <w:rStyle w:val="ExampletextCharChar"/>
                <w:b/>
                <w:color w:val="000000"/>
                <w:bdr w:val="none" w:sz="0" w:space="0" w:color="auto" w:frame="1"/>
              </w:rPr>
              <w:t>Department of Home Affairs</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lang w:val="en-US" w:eastAsia="x-none"/>
              </w:rPr>
            </w:pPr>
            <w:r w:rsidRPr="00F31D6E">
              <w:rPr>
                <w:b/>
                <w:bdr w:val="none" w:sz="0" w:space="0" w:color="auto" w:frame="1"/>
                <w:lang w:val="x-none" w:eastAsia="x-none"/>
              </w:rPr>
              <w:t>Program</w:t>
            </w:r>
            <w:r w:rsidRPr="00F31D6E">
              <w:rPr>
                <w:b/>
                <w:bdr w:val="none" w:sz="0" w:space="0" w:color="auto" w:frame="1"/>
                <w:lang w:val="en-US" w:eastAsia="x-none"/>
              </w:rPr>
              <w:t>s</w:t>
            </w:r>
          </w:p>
          <w:p w:rsidR="005C17DD" w:rsidRPr="00F31D6E" w:rsidRDefault="006A5C45" w:rsidP="005C17DD">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1.2 – National Security and Criminal Justice</w:t>
            </w:r>
          </w:p>
          <w:p w:rsidR="005C17DD" w:rsidRPr="00F31D6E" w:rsidRDefault="006A5C45" w:rsidP="005C17DD">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 xml:space="preserve">Program 2.3 – Refugee, Humanitarian, Settlement and Migrant Services </w:t>
            </w:r>
          </w:p>
          <w:p w:rsidR="005C17DD" w:rsidRPr="00F31D6E" w:rsidRDefault="006A5C45" w:rsidP="005C17DD">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2.5 – Multicultural Affairs and Citizenship</w:t>
            </w:r>
          </w:p>
          <w:p w:rsidR="00F74354" w:rsidRPr="00F31D6E" w:rsidRDefault="006A5C45" w:rsidP="005C17DD">
            <w:pPr>
              <w:pStyle w:val="BulletBox"/>
              <w:numPr>
                <w:ilvl w:val="0"/>
                <w:numId w:val="58"/>
              </w:numPr>
              <w:spacing w:before="60" w:line="240" w:lineRule="auto"/>
              <w:jc w:val="left"/>
              <w:rPr>
                <w:rStyle w:val="ExampletextCharChar"/>
                <w:i w:val="0"/>
                <w:color w:val="000000"/>
                <w:bdr w:val="none" w:sz="0" w:space="0" w:color="auto" w:frame="1"/>
                <w:lang w:eastAsia="x-none"/>
              </w:rPr>
            </w:pPr>
            <w:r w:rsidRPr="00F31D6E">
              <w:rPr>
                <w:color w:val="000000"/>
                <w:bdr w:val="none" w:sz="0" w:space="0" w:color="auto" w:frame="1"/>
                <w:lang w:eastAsia="x-none"/>
              </w:rPr>
              <w:t xml:space="preserve">Program 3.5 – Onshore Compliance and Detention </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000000"/>
                <w:bdr w:val="none" w:sz="0" w:space="0" w:color="auto" w:frame="1"/>
              </w:rPr>
            </w:pPr>
            <w:r w:rsidRPr="00F31D6E">
              <w:rPr>
                <w:rStyle w:val="ExampletextCharChar"/>
                <w:b/>
                <w:color w:val="000000"/>
                <w:bdr w:val="none" w:sz="0" w:space="0" w:color="auto" w:frame="1"/>
              </w:rPr>
              <w:t>National Emergency Management Agency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8B67C5" w:rsidRPr="00F31D6E" w:rsidRDefault="006A5C45" w:rsidP="008B67C5">
            <w:pPr>
              <w:spacing w:before="60" w:after="60" w:line="240" w:lineRule="auto"/>
              <w:jc w:val="left"/>
              <w:rPr>
                <w:b/>
                <w:bdr w:val="none" w:sz="0" w:space="0" w:color="auto" w:frame="1"/>
                <w:lang w:val="x-none" w:eastAsia="x-none"/>
              </w:rPr>
            </w:pPr>
            <w:r>
              <w:rPr>
                <w:b/>
                <w:bdr w:val="none" w:sz="0" w:space="0" w:color="auto" w:frame="1"/>
                <w:lang w:val="x-none" w:eastAsia="x-none"/>
              </w:rPr>
              <w:t>Program</w:t>
            </w:r>
          </w:p>
          <w:p w:rsidR="00F74354" w:rsidRPr="003F20E0" w:rsidRDefault="006A5C45" w:rsidP="003F20E0">
            <w:pPr>
              <w:pStyle w:val="BulletBox"/>
              <w:numPr>
                <w:ilvl w:val="0"/>
                <w:numId w:val="58"/>
              </w:numPr>
              <w:spacing w:before="60" w:line="240" w:lineRule="auto"/>
              <w:jc w:val="left"/>
              <w:rPr>
                <w:rStyle w:val="ExampletextCharChar"/>
                <w:i w:val="0"/>
                <w:color w:val="000000"/>
                <w:bdr w:val="none" w:sz="0" w:space="0" w:color="auto" w:frame="1"/>
                <w:lang w:eastAsia="x-none"/>
              </w:rPr>
            </w:pPr>
            <w:r w:rsidRPr="00F31D6E">
              <w:rPr>
                <w:color w:val="000000"/>
                <w:bdr w:val="none" w:sz="0" w:space="0" w:color="auto" w:frame="1"/>
                <w:lang w:eastAsia="x-none"/>
              </w:rPr>
              <w:t>Program 1.2 – Australian Government Disaster &amp; Emergency Financial Support</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tcPr>
          <w:p w:rsidR="008B67C5" w:rsidRPr="00F31D6E" w:rsidRDefault="006A5C45" w:rsidP="008B67C5">
            <w:pPr>
              <w:pStyle w:val="ExampleText0"/>
              <w:spacing w:before="60" w:after="60" w:line="240" w:lineRule="auto"/>
              <w:rPr>
                <w:b/>
                <w:color w:val="000000"/>
                <w:lang w:val="en-US" w:eastAsia="en-US"/>
              </w:rPr>
            </w:pPr>
            <w:r w:rsidRPr="00F31D6E">
              <w:rPr>
                <w:rStyle w:val="ExampletextCharChar"/>
                <w:b/>
                <w:color w:val="000000"/>
                <w:bdr w:val="none" w:sz="0" w:space="0" w:color="auto" w:frame="1"/>
              </w:rPr>
              <w:t>Department of Infrastructure, Transport, Regional Development, Communications and the Arts</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tcPr>
          <w:p w:rsidR="008B67C5" w:rsidRPr="00F31D6E" w:rsidRDefault="006A5C45" w:rsidP="008B67C5">
            <w:pPr>
              <w:spacing w:before="60" w:after="60" w:line="240" w:lineRule="auto"/>
              <w:jc w:val="left"/>
              <w:rPr>
                <w:b/>
                <w:bdr w:val="none" w:sz="0" w:space="0" w:color="auto" w:frame="1"/>
                <w:lang w:val="x-none" w:eastAsia="x-none"/>
              </w:rPr>
            </w:pPr>
            <w:r w:rsidRPr="00F31D6E">
              <w:rPr>
                <w:b/>
                <w:bdr w:val="none" w:sz="0" w:space="0" w:color="auto" w:frame="1"/>
                <w:lang w:val="x-none" w:eastAsia="x-none"/>
              </w:rPr>
              <w:t>Program</w:t>
            </w:r>
          </w:p>
          <w:p w:rsidR="008B67C5" w:rsidRPr="00F31D6E" w:rsidRDefault="006A5C45" w:rsidP="008B67C5">
            <w:pPr>
              <w:pStyle w:val="BulletBox"/>
              <w:numPr>
                <w:ilvl w:val="0"/>
                <w:numId w:val="58"/>
              </w:numPr>
              <w:spacing w:before="60" w:line="240" w:lineRule="auto"/>
              <w:jc w:val="left"/>
              <w:rPr>
                <w:b/>
                <w:color w:val="000000"/>
                <w:lang w:val="en-US" w:eastAsia="en-US"/>
              </w:rPr>
            </w:pPr>
            <w:r w:rsidRPr="00F31D6E">
              <w:rPr>
                <w:color w:val="000000"/>
                <w:bdr w:val="none" w:sz="0" w:space="0" w:color="auto" w:frame="1"/>
                <w:lang w:eastAsia="x-none"/>
              </w:rPr>
              <w:t>Program 2.1 – Surface Transport</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b/>
                <w:color w:val="000000"/>
              </w:rPr>
            </w:pPr>
            <w:r w:rsidRPr="00F31D6E">
              <w:rPr>
                <w:rStyle w:val="ExampletextCharChar"/>
                <w:b/>
                <w:color w:val="000000"/>
                <w:bdr w:val="none" w:sz="0" w:space="0" w:color="auto" w:frame="1"/>
              </w:rPr>
              <w:t>Department of Social Services</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pStyle w:val="BulletBox"/>
              <w:spacing w:before="60" w:line="240" w:lineRule="auto"/>
              <w:rPr>
                <w:lang w:eastAsia="en-US"/>
              </w:rPr>
            </w:pPr>
            <w:r w:rsidRPr="00F31D6E">
              <w:rPr>
                <w:b/>
                <w:bdr w:val="none" w:sz="0" w:space="0" w:color="auto" w:frame="1"/>
                <w:lang w:eastAsia="en-US"/>
              </w:rPr>
              <w:t>Programs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1.1 – </w:t>
            </w:r>
            <w:r w:rsidRPr="00F31D6E">
              <w:rPr>
                <w:bdr w:val="none" w:sz="0" w:space="0" w:color="auto" w:frame="1"/>
                <w:lang w:val="en-AU" w:eastAsia="x-none"/>
              </w:rPr>
              <w:t>Support for Families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1.2 – </w:t>
            </w:r>
            <w:r w:rsidR="008B67C5" w:rsidRPr="00F31D6E">
              <w:rPr>
                <w:bdr w:val="none" w:sz="0" w:space="0" w:color="auto" w:frame="1"/>
                <w:lang w:val="en-AU" w:eastAsia="x-none"/>
              </w:rPr>
              <w:t>Paid Parental Leave</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1.3 – </w:t>
            </w:r>
            <w:r w:rsidRPr="00F31D6E">
              <w:rPr>
                <w:bdr w:val="none" w:sz="0" w:space="0" w:color="auto" w:frame="1"/>
                <w:lang w:val="en-AU" w:eastAsia="x-none"/>
              </w:rPr>
              <w:t>Support for Seniors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1.4 – </w:t>
            </w:r>
            <w:r w:rsidRPr="00F31D6E">
              <w:rPr>
                <w:bdr w:val="none" w:sz="0" w:space="0" w:color="auto" w:frame="1"/>
                <w:lang w:val="en-AU" w:eastAsia="x-none"/>
              </w:rPr>
              <w:t xml:space="preserve">Financial </w:t>
            </w:r>
            <w:r w:rsidRPr="00F31D6E">
              <w:rPr>
                <w:bdr w:val="none" w:sz="0" w:space="0" w:color="auto" w:frame="1"/>
                <w:lang w:val="x-none" w:eastAsia="x-none"/>
              </w:rPr>
              <w:t xml:space="preserve">Support for </w:t>
            </w:r>
            <w:r w:rsidRPr="00F31D6E">
              <w:rPr>
                <w:bdr w:val="none" w:sz="0" w:space="0" w:color="auto" w:frame="1"/>
                <w:lang w:val="en-AU" w:eastAsia="x-none"/>
              </w:rPr>
              <w:t>People with Disability</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Program 1.5 –</w:t>
            </w:r>
            <w:r w:rsidRPr="00F31D6E">
              <w:rPr>
                <w:bdr w:val="none" w:sz="0" w:space="0" w:color="auto" w:frame="1"/>
                <w:lang w:val="en-AU" w:eastAsia="x-none"/>
              </w:rPr>
              <w:t xml:space="preserve"> Financial Support for Carers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1.6 – </w:t>
            </w:r>
            <w:r w:rsidRPr="00F31D6E">
              <w:rPr>
                <w:bdr w:val="none" w:sz="0" w:space="0" w:color="auto" w:frame="1"/>
                <w:lang w:val="en-AU" w:eastAsia="x-none"/>
              </w:rPr>
              <w:t>Working Age Payments</w:t>
            </w:r>
          </w:p>
          <w:p w:rsidR="00EA57E3"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en-AU" w:eastAsia="x-none"/>
              </w:rPr>
              <w:t xml:space="preserve">Program 1.7 </w:t>
            </w:r>
            <w:r w:rsidRPr="00F31D6E">
              <w:rPr>
                <w:bdr w:val="none" w:sz="0" w:space="0" w:color="auto" w:frame="1"/>
                <w:lang w:val="x-none" w:eastAsia="x-none"/>
              </w:rPr>
              <w:t>–</w:t>
            </w:r>
            <w:r w:rsidRPr="00F31D6E">
              <w:rPr>
                <w:bdr w:val="none" w:sz="0" w:space="0" w:color="auto" w:frame="1"/>
                <w:lang w:val="en-AU" w:eastAsia="x-none"/>
              </w:rPr>
              <w:t xml:space="preserve"> Student Payments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w:t>
            </w:r>
            <w:r w:rsidRPr="00F31D6E">
              <w:rPr>
                <w:bdr w:val="none" w:sz="0" w:space="0" w:color="auto" w:frame="1"/>
                <w:lang w:val="en-AU" w:eastAsia="x-none"/>
              </w:rPr>
              <w:t>2.</w:t>
            </w:r>
            <w:r w:rsidRPr="00F31D6E">
              <w:rPr>
                <w:bdr w:val="none" w:sz="0" w:space="0" w:color="auto" w:frame="1"/>
                <w:lang w:val="x-none" w:eastAsia="x-none"/>
              </w:rPr>
              <w:t xml:space="preserve">1 – </w:t>
            </w:r>
            <w:r w:rsidRPr="00F31D6E">
              <w:rPr>
                <w:bdr w:val="none" w:sz="0" w:space="0" w:color="auto" w:frame="1"/>
                <w:lang w:val="en-AU" w:eastAsia="x-none"/>
              </w:rPr>
              <w:t>Families and Communities</w:t>
            </w:r>
          </w:p>
          <w:p w:rsidR="00F74354" w:rsidRPr="00F31D6E" w:rsidRDefault="006A5C45" w:rsidP="00F74354">
            <w:pPr>
              <w:pStyle w:val="BulletBox"/>
              <w:numPr>
                <w:ilvl w:val="0"/>
                <w:numId w:val="58"/>
              </w:numPr>
              <w:spacing w:before="60" w:line="240" w:lineRule="auto"/>
              <w:jc w:val="left"/>
              <w:rPr>
                <w:bdr w:val="none" w:sz="0" w:space="0" w:color="auto" w:frame="1"/>
                <w:lang w:val="x-none" w:eastAsia="x-none"/>
              </w:rPr>
            </w:pPr>
            <w:r w:rsidRPr="00F31D6E">
              <w:rPr>
                <w:bdr w:val="none" w:sz="0" w:space="0" w:color="auto" w:frame="1"/>
                <w:lang w:val="x-none" w:eastAsia="x-none"/>
              </w:rPr>
              <w:t xml:space="preserve">Program </w:t>
            </w:r>
            <w:r w:rsidRPr="00F31D6E">
              <w:rPr>
                <w:bdr w:val="none" w:sz="0" w:space="0" w:color="auto" w:frame="1"/>
                <w:lang w:eastAsia="x-none"/>
              </w:rPr>
              <w:t>3.1</w:t>
            </w:r>
            <w:r w:rsidRPr="00F31D6E">
              <w:rPr>
                <w:bdr w:val="none" w:sz="0" w:space="0" w:color="auto" w:frame="1"/>
                <w:lang w:val="x-none" w:eastAsia="x-none"/>
              </w:rPr>
              <w:t xml:space="preserve"> – </w:t>
            </w:r>
            <w:r w:rsidRPr="00F31D6E">
              <w:rPr>
                <w:bdr w:val="none" w:sz="0" w:space="0" w:color="auto" w:frame="1"/>
                <w:lang w:eastAsia="x-none"/>
              </w:rPr>
              <w:t>Disability and Carers</w:t>
            </w:r>
          </w:p>
          <w:p w:rsidR="00F74354" w:rsidRPr="00F31D6E" w:rsidRDefault="006A5C45" w:rsidP="00F74354">
            <w:pPr>
              <w:pStyle w:val="BulletBox"/>
              <w:numPr>
                <w:ilvl w:val="0"/>
                <w:numId w:val="58"/>
              </w:numPr>
              <w:spacing w:before="60" w:line="240" w:lineRule="auto"/>
              <w:jc w:val="left"/>
              <w:rPr>
                <w:color w:val="000000"/>
                <w:bdr w:val="none" w:sz="0" w:space="0" w:color="auto" w:frame="1"/>
                <w:lang w:val="en-AU" w:eastAsia="x-none"/>
              </w:rPr>
            </w:pPr>
            <w:r w:rsidRPr="00F31D6E">
              <w:rPr>
                <w:bdr w:val="none" w:sz="0" w:space="0" w:color="auto" w:frame="1"/>
                <w:lang w:val="x-none" w:eastAsia="x-none"/>
              </w:rPr>
              <w:t xml:space="preserve">Program </w:t>
            </w:r>
            <w:r w:rsidRPr="00F31D6E">
              <w:rPr>
                <w:bdr w:val="none" w:sz="0" w:space="0" w:color="auto" w:frame="1"/>
                <w:lang w:eastAsia="x-none"/>
              </w:rPr>
              <w:t>3.2</w:t>
            </w:r>
            <w:r w:rsidRPr="00F31D6E">
              <w:rPr>
                <w:bdr w:val="none" w:sz="0" w:space="0" w:color="auto" w:frame="1"/>
                <w:lang w:val="x-none" w:eastAsia="x-none"/>
              </w:rPr>
              <w:t xml:space="preserve"> – </w:t>
            </w:r>
            <w:r w:rsidRPr="00F31D6E">
              <w:rPr>
                <w:bdr w:val="none" w:sz="0" w:space="0" w:color="auto" w:frame="1"/>
                <w:lang w:eastAsia="x-none"/>
              </w:rPr>
              <w:t>National Disability Insurance Scheme</w:t>
            </w:r>
          </w:p>
        </w:tc>
      </w:tr>
    </w:tbl>
    <w:p w:rsidR="00F74354" w:rsidRPr="00F31D6E" w:rsidRDefault="006A5C45" w:rsidP="00F74354">
      <w:pPr>
        <w:rPr>
          <w:rFonts w:ascii="Arial" w:hAnsi="Arial"/>
          <w:sz w:val="22"/>
          <w:bdr w:val="none" w:sz="0" w:space="0" w:color="auto" w:frame="1"/>
        </w:rPr>
      </w:pPr>
      <w:r w:rsidRPr="00F31D6E">
        <w:rPr>
          <w:bdr w:val="none" w:sz="0" w:space="0" w:color="auto" w:frame="1"/>
        </w:rPr>
        <w:br w:type="page"/>
      </w:r>
    </w:p>
    <w:p w:rsidR="00F74354" w:rsidRPr="00F31D6E" w:rsidRDefault="006A5C45" w:rsidP="00F74354">
      <w:pPr>
        <w:pStyle w:val="Heading4"/>
        <w:spacing w:before="0" w:after="0"/>
        <w:rPr>
          <w:rFonts w:cs="Arial"/>
          <w:bdr w:val="none" w:sz="0" w:space="0" w:color="auto" w:frame="1"/>
        </w:rPr>
      </w:pPr>
      <w:r w:rsidRPr="00F31D6E">
        <w:rPr>
          <w:rFonts w:cs="Arial"/>
          <w:bdr w:val="none" w:sz="0" w:space="0" w:color="auto" w:frame="1"/>
        </w:rPr>
        <w:lastRenderedPageBreak/>
        <w:t>Linked programs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172E8E" w:rsidRPr="00F31D6E" w:rsidRDefault="006A5C45" w:rsidP="00172E8E">
            <w:pPr>
              <w:pStyle w:val="ExampleText0"/>
              <w:spacing w:before="60" w:after="60" w:line="240" w:lineRule="auto"/>
              <w:rPr>
                <w:b/>
                <w:color w:val="000000"/>
                <w:bdr w:val="none" w:sz="0" w:space="0" w:color="auto" w:frame="1"/>
                <w:lang w:val="x-none" w:eastAsia="x-none"/>
              </w:rPr>
            </w:pPr>
            <w:r w:rsidRPr="00F31D6E">
              <w:rPr>
                <w:rStyle w:val="ExampletextCharChar"/>
                <w:b/>
                <w:color w:val="000000"/>
                <w:bdr w:val="none" w:sz="0" w:space="0" w:color="auto" w:frame="1"/>
              </w:rPr>
              <w:t>Department of Veterans’ Affairs</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tcPr>
          <w:p w:rsidR="00172E8E" w:rsidRPr="00F31D6E" w:rsidRDefault="006A5C45" w:rsidP="00172E8E">
            <w:pPr>
              <w:pStyle w:val="BulletBox"/>
              <w:spacing w:before="60" w:line="240" w:lineRule="auto"/>
              <w:jc w:val="left"/>
              <w:rPr>
                <w:color w:val="000000"/>
                <w:bdr w:val="none" w:sz="0" w:space="0" w:color="auto" w:frame="1"/>
                <w:lang w:val="en-AU" w:eastAsia="x-none"/>
              </w:rPr>
            </w:pPr>
            <w:r w:rsidRPr="00F31D6E">
              <w:rPr>
                <w:b/>
                <w:color w:val="000000"/>
                <w:bdr w:val="none" w:sz="0" w:space="0" w:color="auto" w:frame="1"/>
                <w:lang w:val="x-none" w:eastAsia="x-none"/>
              </w:rPr>
              <w:t>Program</w:t>
            </w:r>
            <w:r w:rsidRPr="00F31D6E">
              <w:rPr>
                <w:b/>
                <w:color w:val="000000"/>
                <w:bdr w:val="none" w:sz="0" w:space="0" w:color="auto" w:frame="1"/>
                <w:lang w:val="en-AU" w:eastAsia="x-none"/>
              </w:rPr>
              <w:t>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1.1 – Veterans' Income Support and Allowances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2.1 – General Medical Consultations and Services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2.2 – Veterans' Hospital Services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2.3 – Veterans' Pharmaceuticals Benefits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2.4 – Veterans' Community Care and Support</w:t>
            </w:r>
          </w:p>
          <w:p w:rsidR="00172E8E" w:rsidRPr="00F31D6E" w:rsidRDefault="006A5C45" w:rsidP="00172E8E">
            <w:pPr>
              <w:pStyle w:val="BulletBox"/>
              <w:numPr>
                <w:ilvl w:val="0"/>
                <w:numId w:val="58"/>
              </w:numPr>
              <w:spacing w:before="60" w:line="240" w:lineRule="auto"/>
              <w:jc w:val="left"/>
              <w:rPr>
                <w:color w:val="000000"/>
                <w:bdr w:val="none" w:sz="0" w:space="0" w:color="auto" w:frame="1"/>
                <w:lang w:val="x-none" w:eastAsia="x-none"/>
              </w:rPr>
            </w:pPr>
            <w:r w:rsidRPr="00F31D6E">
              <w:rPr>
                <w:color w:val="000000"/>
                <w:bdr w:val="none" w:sz="0" w:space="0" w:color="auto" w:frame="1"/>
                <w:lang w:eastAsia="x-none"/>
              </w:rPr>
              <w:t>Program 2.5 – Veterans' Counselling and Other Health Services</w:t>
            </w:r>
          </w:p>
          <w:p w:rsidR="00172E8E" w:rsidRPr="00F31D6E" w:rsidRDefault="006A5C45" w:rsidP="00172E8E">
            <w:pPr>
              <w:pStyle w:val="BulletBox"/>
              <w:numPr>
                <w:ilvl w:val="0"/>
                <w:numId w:val="58"/>
              </w:numPr>
              <w:spacing w:before="60" w:line="240" w:lineRule="auto"/>
              <w:jc w:val="left"/>
              <w:rPr>
                <w:color w:val="000000"/>
                <w:bdr w:val="none" w:sz="0" w:space="0" w:color="auto" w:frame="1"/>
                <w:lang w:val="x-none" w:eastAsia="x-none"/>
              </w:rPr>
            </w:pPr>
            <w:r w:rsidRPr="00F31D6E">
              <w:rPr>
                <w:color w:val="000000"/>
                <w:bdr w:val="none" w:sz="0" w:space="0" w:color="auto" w:frame="1"/>
                <w:lang w:eastAsia="x-none"/>
              </w:rPr>
              <w:t>Program 2.6 – Military Rehabilitation and Compensation Acts – Health and Other Care Services</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tcPr>
          <w:p w:rsidR="00172E8E" w:rsidRPr="00F31D6E" w:rsidRDefault="006A5C45">
            <w:pPr>
              <w:pStyle w:val="ExampleText0"/>
              <w:spacing w:before="60" w:after="60" w:line="240" w:lineRule="auto"/>
              <w:rPr>
                <w:rStyle w:val="ExampletextCharChar"/>
                <w:b/>
                <w:color w:val="000000"/>
                <w:bdr w:val="none" w:sz="0" w:space="0" w:color="auto" w:frame="1"/>
              </w:rPr>
            </w:pPr>
            <w:r w:rsidRPr="00F31D6E">
              <w:rPr>
                <w:rStyle w:val="ExampletextCharChar"/>
                <w:b/>
                <w:color w:val="000000"/>
                <w:bdr w:val="none" w:sz="0" w:space="0" w:color="auto" w:frame="1"/>
              </w:rPr>
              <w:t>National Disability Insurance Agency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b/>
                <w:lang w:val="en-US" w:eastAsia="x-none"/>
              </w:rPr>
            </w:pPr>
            <w:r w:rsidRPr="00F31D6E">
              <w:rPr>
                <w:b/>
                <w:color w:val="000000"/>
                <w:bdr w:val="none" w:sz="0" w:space="0" w:color="auto" w:frame="1"/>
                <w:lang w:val="x-none" w:eastAsia="x-none"/>
              </w:rPr>
              <w:t>Program</w:t>
            </w:r>
            <w:r w:rsidRPr="00F31D6E">
              <w:rPr>
                <w:b/>
                <w:color w:val="000000"/>
                <w:bdr w:val="none" w:sz="0" w:space="0" w:color="auto" w:frame="1"/>
                <w:lang w:val="en-US" w:eastAsia="x-none"/>
              </w:rPr>
              <w:t>s</w:t>
            </w:r>
          </w:p>
          <w:p w:rsidR="00F74354" w:rsidRPr="00F31D6E" w:rsidRDefault="006A5C45" w:rsidP="00F74354">
            <w:pPr>
              <w:pStyle w:val="BulletBox"/>
              <w:numPr>
                <w:ilvl w:val="0"/>
                <w:numId w:val="58"/>
              </w:numPr>
              <w:spacing w:before="60" w:line="240" w:lineRule="auto"/>
              <w:jc w:val="left"/>
              <w:rPr>
                <w:color w:val="000000"/>
                <w:bdr w:val="none" w:sz="0" w:space="0" w:color="auto" w:frame="1"/>
                <w:lang w:eastAsia="x-none"/>
              </w:rPr>
            </w:pPr>
            <w:r w:rsidRPr="00F31D6E">
              <w:rPr>
                <w:color w:val="000000"/>
                <w:bdr w:val="none" w:sz="0" w:space="0" w:color="auto" w:frame="1"/>
                <w:lang w:eastAsia="x-none"/>
              </w:rPr>
              <w:t>Program 1.1 – Reasonable and necessary support</w:t>
            </w:r>
            <w:r>
              <w:rPr>
                <w:color w:val="000000"/>
                <w:bdr w:val="none" w:sz="0" w:space="0" w:color="auto" w:frame="1"/>
                <w:lang w:eastAsia="x-none"/>
              </w:rPr>
              <w:t>s</w:t>
            </w:r>
            <w:r w:rsidRPr="00F31D6E">
              <w:rPr>
                <w:color w:val="000000"/>
                <w:bdr w:val="none" w:sz="0" w:space="0" w:color="auto" w:frame="1"/>
                <w:lang w:eastAsia="x-none"/>
              </w:rPr>
              <w:t xml:space="preserve"> for participants</w:t>
            </w:r>
          </w:p>
          <w:p w:rsidR="00F74354" w:rsidRPr="00F31D6E" w:rsidRDefault="006A5C45" w:rsidP="00F74354">
            <w:pPr>
              <w:pStyle w:val="BulletBox"/>
              <w:numPr>
                <w:ilvl w:val="0"/>
                <w:numId w:val="58"/>
              </w:numPr>
              <w:spacing w:before="60" w:line="240" w:lineRule="auto"/>
              <w:jc w:val="left"/>
              <w:rPr>
                <w:color w:val="000000"/>
                <w:bdr w:val="none" w:sz="0" w:space="0" w:color="auto" w:frame="1"/>
                <w:lang w:val="x-none" w:eastAsia="x-none"/>
              </w:rPr>
            </w:pPr>
            <w:r w:rsidRPr="00F31D6E">
              <w:rPr>
                <w:color w:val="000000"/>
                <w:bdr w:val="none" w:sz="0" w:space="0" w:color="auto" w:frame="1"/>
                <w:lang w:eastAsia="x-none"/>
              </w:rPr>
              <w:t>Program 1.2 – Agency costs</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tcPr>
          <w:p w:rsidR="00EA57E3" w:rsidRPr="00F31D6E" w:rsidRDefault="006A5C45">
            <w:pPr>
              <w:spacing w:before="60" w:after="60" w:line="240" w:lineRule="auto"/>
              <w:jc w:val="left"/>
              <w:rPr>
                <w:b/>
                <w:i/>
                <w:color w:val="000000"/>
                <w:bdr w:val="none" w:sz="0" w:space="0" w:color="auto" w:frame="1"/>
                <w:lang w:val="x-none" w:eastAsia="x-none"/>
              </w:rPr>
            </w:pPr>
            <w:r w:rsidRPr="00F31D6E">
              <w:rPr>
                <w:rStyle w:val="ExampletextCharChar"/>
                <w:b/>
                <w:i w:val="0"/>
                <w:color w:val="000000"/>
                <w:lang w:val="en-US" w:eastAsia="en-US"/>
              </w:rPr>
              <w:t>NDIS Quality and Safeguards Commission</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tcPr>
          <w:p w:rsidR="00EA57E3" w:rsidRPr="00F31D6E" w:rsidRDefault="006A5C45" w:rsidP="00EA57E3">
            <w:pPr>
              <w:spacing w:before="60" w:after="60" w:line="240" w:lineRule="auto"/>
              <w:jc w:val="left"/>
              <w:rPr>
                <w:b/>
                <w:color w:val="000000"/>
                <w:bdr w:val="none" w:sz="0" w:space="0" w:color="auto" w:frame="1"/>
                <w:lang w:val="x-none" w:eastAsia="x-none"/>
              </w:rPr>
            </w:pPr>
            <w:r w:rsidRPr="00F31D6E">
              <w:rPr>
                <w:b/>
                <w:color w:val="000000"/>
                <w:bdr w:val="none" w:sz="0" w:space="0" w:color="auto" w:frame="1"/>
                <w:lang w:val="x-none" w:eastAsia="x-none"/>
              </w:rPr>
              <w:t>Program</w:t>
            </w:r>
          </w:p>
          <w:p w:rsidR="00EA57E3" w:rsidRPr="00F31D6E" w:rsidRDefault="006A5C45" w:rsidP="00EA57E3">
            <w:pPr>
              <w:pStyle w:val="BulletBox"/>
              <w:numPr>
                <w:ilvl w:val="0"/>
                <w:numId w:val="58"/>
              </w:numPr>
              <w:spacing w:before="60" w:line="240" w:lineRule="auto"/>
              <w:jc w:val="left"/>
              <w:rPr>
                <w:b/>
                <w:color w:val="000000"/>
                <w:bdr w:val="none" w:sz="0" w:space="0" w:color="auto" w:frame="1"/>
                <w:lang w:val="x-none" w:eastAsia="x-none"/>
              </w:rPr>
            </w:pPr>
            <w:r w:rsidRPr="00F31D6E">
              <w:rPr>
                <w:color w:val="000000"/>
                <w:bdr w:val="none" w:sz="0" w:space="0" w:color="auto" w:frame="1"/>
                <w:lang w:eastAsia="x-none"/>
              </w:rPr>
              <w:t>Program 1.2 – Program Support for the NDIS Quality and Safeguards Commission</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rStyle w:val="ExampletextCharChar"/>
                <w:color w:val="000000"/>
              </w:rPr>
            </w:pPr>
            <w:r w:rsidRPr="00F31D6E">
              <w:rPr>
                <w:rStyle w:val="ExampletextCharChar"/>
                <w:b/>
                <w:color w:val="000000"/>
                <w:bdr w:val="none" w:sz="0" w:space="0" w:color="auto" w:frame="1"/>
              </w:rPr>
              <w:t>National Indigenous Australians Agency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lang w:val="en-US" w:eastAsia="x-none"/>
              </w:rPr>
            </w:pPr>
            <w:r w:rsidRPr="00F31D6E">
              <w:rPr>
                <w:b/>
                <w:color w:val="000000"/>
                <w:bdr w:val="none" w:sz="0" w:space="0" w:color="auto" w:frame="1"/>
                <w:lang w:val="x-none" w:eastAsia="x-none"/>
              </w:rPr>
              <w:t>Program</w:t>
            </w:r>
          </w:p>
          <w:p w:rsidR="00F74354" w:rsidRPr="00F31D6E" w:rsidRDefault="006A5C45" w:rsidP="00F74354">
            <w:pPr>
              <w:pStyle w:val="BulletBox"/>
              <w:numPr>
                <w:ilvl w:val="0"/>
                <w:numId w:val="58"/>
              </w:numPr>
              <w:spacing w:before="60" w:line="240" w:lineRule="auto"/>
              <w:jc w:val="left"/>
              <w:rPr>
                <w:color w:val="000000"/>
                <w:bdr w:val="none" w:sz="0" w:space="0" w:color="auto" w:frame="1"/>
                <w:lang w:val="x-none" w:eastAsia="x-none"/>
              </w:rPr>
            </w:pPr>
            <w:r w:rsidRPr="00F31D6E">
              <w:rPr>
                <w:color w:val="000000"/>
                <w:bdr w:val="none" w:sz="0" w:space="0" w:color="auto" w:frame="1"/>
                <w:lang w:eastAsia="x-none"/>
              </w:rPr>
              <w:t>Program 1.1 – Indigenous Advancement – Jobs, Land and the Economy</w:t>
            </w:r>
            <w:r w:rsidRPr="00F31D6E">
              <w:rPr>
                <w:color w:val="000000"/>
                <w:bdr w:val="none" w:sz="0" w:space="0" w:color="auto" w:frame="1"/>
                <w:lang w:val="x-none" w:eastAsia="x-none"/>
              </w:rPr>
              <w:tab/>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b/>
                <w:i w:val="0"/>
                <w:color w:val="auto"/>
                <w:bdr w:val="none" w:sz="0" w:space="0" w:color="auto" w:frame="1"/>
                <w:lang w:val="x-none" w:eastAsia="x-none"/>
              </w:rPr>
            </w:pPr>
            <w:r w:rsidRPr="00F31D6E">
              <w:rPr>
                <w:rStyle w:val="ExampletextCharChar"/>
                <w:b/>
                <w:color w:val="auto"/>
                <w:bdr w:val="none" w:sz="0" w:space="0" w:color="auto" w:frame="1"/>
              </w:rPr>
              <w:t>Organ and Tissue Authority</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b/>
                <w:bdr w:val="none" w:sz="0" w:space="0" w:color="auto" w:frame="1"/>
                <w:lang w:val="en-US" w:eastAsia="x-none"/>
              </w:rPr>
            </w:pPr>
            <w:r w:rsidRPr="00F31D6E">
              <w:rPr>
                <w:b/>
                <w:bdr w:val="none" w:sz="0" w:space="0" w:color="auto" w:frame="1"/>
                <w:lang w:val="x-none" w:eastAsia="x-none"/>
              </w:rPr>
              <w:t>Program</w:t>
            </w:r>
          </w:p>
          <w:p w:rsidR="00F74354" w:rsidRPr="00F31D6E" w:rsidRDefault="006A5C45" w:rsidP="00F74354">
            <w:pPr>
              <w:pStyle w:val="BulletBox"/>
              <w:numPr>
                <w:ilvl w:val="0"/>
                <w:numId w:val="58"/>
              </w:numPr>
              <w:spacing w:before="60" w:line="240" w:lineRule="auto"/>
              <w:jc w:val="left"/>
              <w:rPr>
                <w:b/>
                <w:sz w:val="6"/>
                <w:szCs w:val="6"/>
                <w:bdr w:val="none" w:sz="0" w:space="0" w:color="auto" w:frame="1"/>
                <w:lang w:val="x-none" w:eastAsia="x-none"/>
              </w:rPr>
            </w:pPr>
            <w:r w:rsidRPr="00F31D6E">
              <w:rPr>
                <w:color w:val="000000"/>
                <w:bdr w:val="none" w:sz="0" w:space="0" w:color="auto" w:frame="1"/>
                <w:lang w:eastAsia="x-none"/>
              </w:rPr>
              <w:t>Program 1.1 – A Nationally Coordinated System for Organ and Tissue Donation for Transplantation</w:t>
            </w:r>
            <w:r w:rsidRPr="00F31D6E">
              <w:rPr>
                <w:b/>
                <w:sz w:val="6"/>
                <w:szCs w:val="6"/>
                <w:bdr w:val="none" w:sz="0" w:space="0" w:color="auto" w:frame="1"/>
                <w:lang w:val="x-none" w:eastAsia="x-none"/>
              </w:rPr>
              <w:t xml:space="preserve"> </w:t>
            </w:r>
          </w:p>
        </w:tc>
      </w:tr>
      <w:tr w:rsidR="003E4233" w:rsidTr="00D20692">
        <w:trPr>
          <w:cantSplit/>
        </w:trPr>
        <w:tc>
          <w:tcPr>
            <w:tcW w:w="7655" w:type="dxa"/>
            <w:tcBorders>
              <w:top w:val="single" w:sz="4" w:space="0" w:color="auto"/>
              <w:left w:val="single" w:sz="4" w:space="0" w:color="auto"/>
              <w:bottom w:val="dotted" w:sz="4" w:space="0" w:color="auto"/>
              <w:right w:val="single" w:sz="4" w:space="0" w:color="auto"/>
            </w:tcBorders>
            <w:hideMark/>
          </w:tcPr>
          <w:p w:rsidR="00F74354" w:rsidRPr="00F31D6E" w:rsidRDefault="006A5C45">
            <w:pPr>
              <w:pStyle w:val="ExampleText0"/>
              <w:spacing w:before="60" w:after="60" w:line="240" w:lineRule="auto"/>
              <w:rPr>
                <w:b/>
                <w:i w:val="0"/>
                <w:color w:val="auto"/>
                <w:bdr w:val="none" w:sz="0" w:space="0" w:color="auto" w:frame="1"/>
                <w:lang w:val="x-none" w:eastAsia="x-none"/>
              </w:rPr>
            </w:pPr>
            <w:r w:rsidRPr="00F31D6E">
              <w:rPr>
                <w:rStyle w:val="ExampletextCharChar"/>
                <w:b/>
                <w:color w:val="auto"/>
                <w:bdr w:val="none" w:sz="0" w:space="0" w:color="auto" w:frame="1"/>
              </w:rPr>
              <w:t>Professional Services Review</w:t>
            </w:r>
          </w:p>
        </w:tc>
      </w:tr>
      <w:tr w:rsidR="003E4233" w:rsidTr="00D20692">
        <w:trPr>
          <w:cantSplit/>
        </w:trPr>
        <w:tc>
          <w:tcPr>
            <w:tcW w:w="7655" w:type="dxa"/>
            <w:tcBorders>
              <w:top w:val="dotted" w:sz="4" w:space="0" w:color="auto"/>
              <w:left w:val="single" w:sz="4" w:space="0" w:color="auto"/>
              <w:bottom w:val="single" w:sz="4" w:space="0" w:color="auto"/>
              <w:right w:val="single" w:sz="4" w:space="0" w:color="auto"/>
            </w:tcBorders>
            <w:hideMark/>
          </w:tcPr>
          <w:p w:rsidR="00F74354" w:rsidRPr="00F31D6E" w:rsidRDefault="006A5C45">
            <w:pPr>
              <w:spacing w:before="60" w:after="60" w:line="240" w:lineRule="auto"/>
              <w:jc w:val="left"/>
              <w:rPr>
                <w:b/>
                <w:bdr w:val="none" w:sz="0" w:space="0" w:color="auto" w:frame="1"/>
                <w:lang w:val="en-US" w:eastAsia="x-none"/>
              </w:rPr>
            </w:pPr>
            <w:r w:rsidRPr="00F31D6E">
              <w:rPr>
                <w:b/>
                <w:bdr w:val="none" w:sz="0" w:space="0" w:color="auto" w:frame="1"/>
                <w:lang w:val="x-none" w:eastAsia="x-none"/>
              </w:rPr>
              <w:t>Program</w:t>
            </w:r>
          </w:p>
          <w:p w:rsidR="00F74354" w:rsidRPr="00F31D6E" w:rsidRDefault="006A5C45" w:rsidP="00F74354">
            <w:pPr>
              <w:pStyle w:val="BulletBox"/>
              <w:numPr>
                <w:ilvl w:val="0"/>
                <w:numId w:val="58"/>
              </w:numPr>
              <w:spacing w:before="60" w:line="240" w:lineRule="auto"/>
              <w:jc w:val="left"/>
              <w:rPr>
                <w:b/>
                <w:sz w:val="6"/>
                <w:szCs w:val="6"/>
                <w:bdr w:val="none" w:sz="0" w:space="0" w:color="auto" w:frame="1"/>
                <w:lang w:val="x-none" w:eastAsia="x-none"/>
              </w:rPr>
            </w:pPr>
            <w:r w:rsidRPr="00F31D6E">
              <w:rPr>
                <w:color w:val="000000"/>
                <w:bdr w:val="none" w:sz="0" w:space="0" w:color="auto" w:frame="1"/>
                <w:lang w:eastAsia="x-none"/>
              </w:rPr>
              <w:t>Program 1.1 – Safeguarding the Integrity of the Medicare Program and Pharmaceutical Benefits Scheme</w:t>
            </w:r>
            <w:r w:rsidRPr="00F31D6E">
              <w:rPr>
                <w:b/>
                <w:sz w:val="6"/>
                <w:szCs w:val="6"/>
                <w:bdr w:val="none" w:sz="0" w:space="0" w:color="auto" w:frame="1"/>
                <w:lang w:val="x-none" w:eastAsia="x-none"/>
              </w:rPr>
              <w:t xml:space="preserve"> </w:t>
            </w:r>
          </w:p>
        </w:tc>
      </w:tr>
      <w:tr w:rsidR="003E4233" w:rsidTr="00D20692">
        <w:trPr>
          <w:cantSplit/>
        </w:trPr>
        <w:tc>
          <w:tcPr>
            <w:tcW w:w="7655" w:type="dxa"/>
            <w:tcBorders>
              <w:top w:val="single" w:sz="4" w:space="0" w:color="auto"/>
              <w:left w:val="single" w:sz="4" w:space="0" w:color="auto"/>
              <w:bottom w:val="single" w:sz="4" w:space="0" w:color="auto"/>
              <w:right w:val="single" w:sz="4" w:space="0" w:color="auto"/>
            </w:tcBorders>
            <w:hideMark/>
          </w:tcPr>
          <w:p w:rsidR="00F74354" w:rsidRPr="00F31D6E" w:rsidRDefault="006A5C45">
            <w:pPr>
              <w:autoSpaceDE w:val="0"/>
              <w:autoSpaceDN w:val="0"/>
              <w:adjustRightInd w:val="0"/>
              <w:spacing w:before="60" w:after="60" w:line="240" w:lineRule="auto"/>
              <w:jc w:val="left"/>
              <w:rPr>
                <w:bdr w:val="none" w:sz="0" w:space="0" w:color="auto" w:frame="1"/>
                <w:lang w:val="x-none" w:eastAsia="x-none"/>
              </w:rPr>
            </w:pPr>
            <w:r w:rsidRPr="00F31D6E">
              <w:rPr>
                <w:b/>
                <w:bdr w:val="none" w:sz="0" w:space="0" w:color="auto" w:frame="1"/>
                <w:lang w:val="x-none" w:eastAsia="x-none"/>
              </w:rPr>
              <w:t xml:space="preserve">Contribution made by Outcome 1 </w:t>
            </w:r>
            <w:r w:rsidRPr="00F31D6E">
              <w:rPr>
                <w:b/>
                <w:bdr w:val="none" w:sz="0" w:space="0" w:color="auto" w:frame="1"/>
                <w:lang w:val="x-none" w:eastAsia="x-none"/>
              </w:rPr>
              <w:br/>
            </w:r>
            <w:r w:rsidRPr="00F31D6E">
              <w:rPr>
                <w:rFonts w:cs="Book Antiqua"/>
                <w:sz w:val="19"/>
                <w:szCs w:val="19"/>
                <w:bdr w:val="none" w:sz="0" w:space="0" w:color="auto" w:frame="1"/>
                <w:lang w:val="en-US" w:eastAsia="en-US"/>
              </w:rPr>
              <w:t>Outcome 1 contributes to the linked programs above by the provision of a range of information, services and payments on behalf of the entities listed within Australia and where applicable, overseas</w:t>
            </w:r>
            <w:r w:rsidRPr="00F31D6E">
              <w:rPr>
                <w:i/>
                <w:sz w:val="19"/>
                <w:szCs w:val="19"/>
                <w:bdr w:val="none" w:sz="0" w:space="0" w:color="auto" w:frame="1"/>
                <w:lang w:val="x-none" w:eastAsia="x-none"/>
              </w:rPr>
              <w:t>.</w:t>
            </w:r>
          </w:p>
        </w:tc>
      </w:tr>
    </w:tbl>
    <w:p w:rsidR="00F7319E" w:rsidRPr="00F74354" w:rsidRDefault="00F7319E" w:rsidP="00F74354">
      <w:pPr>
        <w:rPr>
          <w:vanish/>
        </w:rPr>
      </w:pPr>
    </w:p>
    <w:p w:rsidR="000B1384" w:rsidRDefault="006A5C45" w:rsidP="000B1384">
      <w:pPr>
        <w:pStyle w:val="Heading5"/>
        <w:pageBreakBefore/>
        <w:spacing w:after="240"/>
        <w:rPr>
          <w:rFonts w:cs="Arial"/>
          <w:bCs w:val="0"/>
        </w:rPr>
      </w:pPr>
      <w:bookmarkStart w:id="377" w:name="RG_MARKER_59903"/>
      <w:r>
        <w:rPr>
          <w:rFonts w:cs="Arial"/>
          <w:bCs w:val="0"/>
        </w:rPr>
        <w:lastRenderedPageBreak/>
        <w:t xml:space="preserve">Budgeted expenses for Outcome 1 </w:t>
      </w:r>
      <w:bookmarkEnd w:id="377"/>
    </w:p>
    <w:p w:rsidR="00D83EBE" w:rsidRPr="002B2EA6" w:rsidRDefault="006A5C45" w:rsidP="00B36B2A">
      <w:pPr>
        <w:keepLines w:val="0"/>
        <w:spacing w:line="240" w:lineRule="auto"/>
        <w:rPr>
          <w:rFonts w:eastAsia="Calibri"/>
          <w:sz w:val="19"/>
          <w:szCs w:val="19"/>
          <w:lang w:val="en-US" w:eastAsia="en-US"/>
        </w:rPr>
      </w:pPr>
      <w:r w:rsidRPr="002B2EA6">
        <w:rPr>
          <w:rFonts w:eastAsia="Calibri"/>
          <w:sz w:val="19"/>
          <w:szCs w:val="19"/>
          <w:lang w:val="en-US" w:eastAsia="en-US"/>
        </w:rPr>
        <w:t>This table shows how much the entity intends to spend (on an accrual basis) on achieving the outcome, broken down by program, as well as by Administered and Departmental funding sources.</w:t>
      </w:r>
    </w:p>
    <w:p w:rsidR="002B2EA6" w:rsidRDefault="002B2EA6" w:rsidP="006D59CC">
      <w:pPr>
        <w:pStyle w:val="TableHeading"/>
        <w:keepLines/>
        <w:spacing w:before="0" w:after="0"/>
        <w:rPr>
          <w:rFonts w:cs="Arial"/>
        </w:rPr>
      </w:pPr>
    </w:p>
    <w:p w:rsidR="00955AE0" w:rsidRDefault="006A5C45" w:rsidP="006D59CC">
      <w:pPr>
        <w:pStyle w:val="TableHeading"/>
        <w:keepLines/>
        <w:spacing w:before="0" w:after="0"/>
      </w:pPr>
      <w:r>
        <w:rPr>
          <w:rFonts w:cs="Arial"/>
        </w:rPr>
        <w:t>Table 2.</w:t>
      </w:r>
      <w:r>
        <w:t>1.1: Budgeted expenses for Outcome 1</w:t>
      </w:r>
    </w:p>
    <w:tbl>
      <w:tblPr>
        <w:tblStyle w:val="CDMRange1"/>
        <w:tblW w:w="7710"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3285"/>
        <w:gridCol w:w="885"/>
        <w:gridCol w:w="885"/>
        <w:gridCol w:w="885"/>
        <w:gridCol w:w="885"/>
        <w:gridCol w:w="885"/>
      </w:tblGrid>
      <w:tr w:rsidR="003E4233" w:rsidTr="00487BEA">
        <w:trPr>
          <w:tblHeader/>
        </w:trPr>
        <w:tc>
          <w:tcPr>
            <w:tcW w:w="328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2022-23</w:t>
            </w:r>
          </w:p>
        </w:tc>
        <w:tc>
          <w:tcPr>
            <w:tcW w:w="88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expenses</w:t>
            </w: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w:t>
            </w: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5" w:type="dxa"/>
            <w:gridSpan w:val="3"/>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1.1 – Strategy and Corporate Enabling</w:t>
            </w: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675,033</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630,066</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603,650</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567,542</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616,996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45,776</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33,540</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27,731</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28,501</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28,921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528,178</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415,054</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407,012</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406,926</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430,614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1,248,987</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1,078,660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1,038,393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1,002,969</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1,076,531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1.1</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1,248,987</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1,078,660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1,038,393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1,002,969</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1,076,531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0" w:type="dxa"/>
            <w:gridSpan w:val="2"/>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1.2 – Customer Service Delivery</w:t>
            </w: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Ordinary annual services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(Appropriation Act</w:t>
            </w:r>
            <w:r>
              <w:rPr>
                <w:rFonts w:ascii="Arial" w:eastAsia="Arial" w:hAnsi="Arial" w:cs="Arial"/>
                <w:color w:val="FFFFFF"/>
                <w:sz w:val="16"/>
                <w:szCs w:val="22"/>
                <w:lang w:val="en-US" w:eastAsia="en-US"/>
              </w:rPr>
              <w:t xml:space="preserve"> </w:t>
            </w:r>
            <w:r>
              <w:rPr>
                <w:rFonts w:ascii="Arial" w:eastAsia="Arial" w:hAnsi="Arial" w:cs="Arial"/>
                <w:color w:val="000000"/>
                <w:sz w:val="16"/>
                <w:szCs w:val="22"/>
                <w:lang w:val="en-US" w:eastAsia="en-US"/>
              </w:rPr>
              <w:t>No. 1 and Bill No. 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953</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1,247</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1,278</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1,301</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Special accounts</w:t>
            </w: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Child Support special account</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1,781,069</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1,905,864</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1,948,133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1,983,206</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2,019,243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142,512</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94,304</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100,168</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100,989</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101,587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1,924,534</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2,001,415</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2,049,579</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2,085,496</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2,122,155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2,560,945</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2,785,577</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2,262,241</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2,284,983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2,273,078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106,810</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143,023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82,472</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72,675</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70,119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22,156</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423</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241</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973</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6,334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2,689,911</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2,929,023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2,344,954</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2,358,631</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2,349,531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1.2</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4,614,445</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4,930,438</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4,394,533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4,444,127</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4,471,686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70" w:type="dxa"/>
            <w:gridSpan w:val="2"/>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1.3 – Technology and Transformation</w:t>
            </w: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885" w:type="dxa"/>
            <w:tcBorders>
              <w:top w:val="dotted" w:sz="2" w:space="0" w:color="000000"/>
              <w:left w:val="nil"/>
              <w:bottom w:val="dotted" w:sz="2" w:space="0" w:color="000000"/>
              <w:right w:val="nil"/>
              <w:tl2br w:val="nil"/>
              <w:tr2bl w:val="nil"/>
            </w:tcBorders>
            <w:shd w:val="clear" w:color="FFFFFF" w:fill="E6E6E6"/>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1,050,760</w:t>
            </w:r>
          </w:p>
        </w:tc>
        <w:tc>
          <w:tcPr>
            <w:tcW w:w="88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907,655</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712,123</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706,448</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670,280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 (b)</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83,016</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65,220</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45,719</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40,069</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39,522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490,975</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286,597</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248,065</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214,973</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159,878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1,624,751</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1,259,472</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1,005,907</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961,490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869,680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1,624,751</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1,259,472</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1,005,907</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961,490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869,680</w:t>
            </w:r>
          </w:p>
        </w:tc>
      </w:tr>
    </w:tbl>
    <w:p w:rsidR="001478F8" w:rsidRPr="001478F8" w:rsidRDefault="006A5C45" w:rsidP="001478F8">
      <w:pPr>
        <w:pStyle w:val="TableGraphic"/>
        <w:keepLines/>
      </w:pPr>
      <w:r>
        <w:rPr>
          <w:rFonts w:cs="Arial"/>
        </w:rPr>
        <w:br w:type="page"/>
      </w:r>
    </w:p>
    <w:p w:rsidR="00D83EBE" w:rsidRDefault="006A5C45" w:rsidP="006B4242">
      <w:pPr>
        <w:pStyle w:val="TableHeading"/>
        <w:keepLines/>
        <w:spacing w:before="0" w:after="0"/>
      </w:pPr>
      <w:r>
        <w:rPr>
          <w:rFonts w:cs="Arial"/>
        </w:rPr>
        <w:lastRenderedPageBreak/>
        <w:t>Table 2.</w:t>
      </w:r>
      <w:r>
        <w:t>1.1: Budgeted expenses for Outcome 1 (continued)</w:t>
      </w:r>
    </w:p>
    <w:tbl>
      <w:tblPr>
        <w:tblStyle w:val="CDMRange2"/>
        <w:tblW w:w="7710" w:type="dxa"/>
        <w:tblLayout w:type="fixed"/>
        <w:tblCellMar>
          <w:top w:w="11" w:type="dxa"/>
          <w:bottom w:w="11" w:type="dxa"/>
        </w:tblCellMar>
        <w:tblLook w:val="0600" w:firstRow="0" w:lastRow="0" w:firstColumn="0" w:lastColumn="0" w:noHBand="1" w:noVBand="1"/>
        <w:tblCaption w:val="Table 2.1.1: Budgeted expenses for Outcome 1 (continued)"/>
        <w:tblDescription w:val="page two of Table 2.1.1 Budgeted expenses for Outcome 1"/>
      </w:tblPr>
      <w:tblGrid>
        <w:gridCol w:w="3285"/>
        <w:gridCol w:w="885"/>
        <w:gridCol w:w="885"/>
        <w:gridCol w:w="885"/>
        <w:gridCol w:w="885"/>
        <w:gridCol w:w="885"/>
      </w:tblGrid>
      <w:tr w:rsidR="003E4233" w:rsidTr="00487BEA">
        <w:trPr>
          <w:tblHeader/>
        </w:trPr>
        <w:tc>
          <w:tcPr>
            <w:tcW w:w="328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2022-23</w:t>
            </w:r>
          </w:p>
        </w:tc>
        <w:tc>
          <w:tcPr>
            <w:tcW w:w="88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88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Revised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expenses</w:t>
            </w: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88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w:t>
            </w: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8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right"/>
              <w:rPr>
                <w:rFonts w:ascii="Arial" w:eastAsia="Arial" w:hAnsi="Arial" w:cs="Arial"/>
                <w:b/>
                <w:color w:val="000000"/>
                <w:sz w:val="16"/>
                <w:szCs w:val="22"/>
                <w:lang w:val="en-US" w:eastAsia="en-US"/>
              </w:rPr>
            </w:pP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88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10" w:type="dxa"/>
            <w:gridSpan w:val="6"/>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 Totals by appropriation type</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Ordinary annual services</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FFFFFF"/>
                <w:sz w:val="16"/>
                <w:szCs w:val="22"/>
                <w:lang w:val="en-US" w:eastAsia="en-US"/>
              </w:rPr>
              <w:t>----</w:t>
            </w:r>
            <w:r>
              <w:rPr>
                <w:rFonts w:ascii="Arial" w:eastAsia="Arial" w:hAnsi="Arial" w:cs="Arial"/>
                <w:color w:val="000000"/>
                <w:sz w:val="16"/>
                <w:szCs w:val="22"/>
                <w:lang w:val="en-US" w:eastAsia="en-US"/>
              </w:rPr>
              <w:t>(Appropriation Act No.1 and Bill No. 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953</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1,247</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1,278</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1,301</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Special accounts</w:t>
            </w:r>
          </w:p>
        </w:tc>
        <w:tc>
          <w:tcPr>
            <w:tcW w:w="885" w:type="dxa"/>
            <w:tcBorders>
              <w:top w:val="nil"/>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nil"/>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Child Support special account</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1,781,069</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1,905,864</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1,948,133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1,983,206</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2,019,243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142,512</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94,304</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100,168</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100,989</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101,587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1,924,534</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2,001,415</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2,049,579</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2,085,496</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2,122,155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88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Departmental appropriation</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4,286,738</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4,323,298</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3,578,014</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3,558,973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3,560,354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s74 External Revenue (b)</w:t>
            </w:r>
          </w:p>
        </w:tc>
        <w:tc>
          <w:tcPr>
            <w:tcW w:w="885" w:type="dxa"/>
            <w:tcBorders>
              <w:top w:val="nil"/>
              <w:left w:val="nil"/>
              <w:bottom w:val="nil"/>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235,602</w:t>
            </w:r>
          </w:p>
        </w:tc>
        <w:tc>
          <w:tcPr>
            <w:tcW w:w="88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241,783</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155,922</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141,245</w:t>
            </w:r>
          </w:p>
        </w:tc>
        <w:tc>
          <w:tcPr>
            <w:tcW w:w="88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138,562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FFFFFF" w:fill="FFFFFF"/>
            <w:tcMar>
              <w:left w:w="40" w:type="dxa"/>
              <w:right w:w="40" w:type="dxa"/>
            </w:tcMar>
            <w:vAlign w:val="cente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Expenses not requiring appropriation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in the Budget year (a)</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1,041,309</w:t>
            </w:r>
          </w:p>
        </w:tc>
        <w:tc>
          <w:tcPr>
            <w:tcW w:w="88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702,074</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655,318</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622,872</w:t>
            </w:r>
          </w:p>
        </w:tc>
        <w:tc>
          <w:tcPr>
            <w:tcW w:w="88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596,826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5,563,649</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5,267,155</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4,389,254</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4,323,090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4,295,742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Outcome 1</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7,488,183</w:t>
            </w:r>
          </w:p>
        </w:tc>
        <w:tc>
          <w:tcPr>
            <w:tcW w:w="88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7,268,570</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6,438,833</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6,408,586</w:t>
            </w:r>
          </w:p>
        </w:tc>
        <w:tc>
          <w:tcPr>
            <w:tcW w:w="88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6,417,897</w:t>
            </w:r>
          </w:p>
        </w:tc>
      </w:tr>
    </w:tbl>
    <w:p w:rsidR="006C1F23" w:rsidRDefault="006A5C45" w:rsidP="004C30BE">
      <w:pPr>
        <w:pStyle w:val="ChartandTableFootnote"/>
        <w:tabs>
          <w:tab w:val="clear" w:pos="284"/>
        </w:tabs>
        <w:ind w:left="0" w:firstLine="0"/>
      </w:pPr>
      <w:r>
        <w:t>Note: Departmental appropriation splits and totals are indicative estimates and may change in the course of the Budget year as government priorities change.</w:t>
      </w:r>
    </w:p>
    <w:p w:rsidR="001A2EF6" w:rsidRDefault="006A5C45" w:rsidP="001A2EF6">
      <w:pPr>
        <w:numPr>
          <w:ilvl w:val="0"/>
          <w:numId w:val="59"/>
        </w:numPr>
        <w:tabs>
          <w:tab w:val="left" w:pos="142"/>
        </w:tabs>
        <w:spacing w:after="0" w:line="240" w:lineRule="auto"/>
        <w:ind w:right="29"/>
        <w:rPr>
          <w:rFonts w:ascii="Arial" w:eastAsia="Calibri" w:hAnsi="Arial"/>
          <w:sz w:val="16"/>
          <w:szCs w:val="22"/>
          <w:bdr w:val="none" w:sz="0" w:space="0" w:color="auto" w:frame="1"/>
          <w:lang w:val="en-US" w:eastAsia="en-US"/>
        </w:rPr>
      </w:pPr>
      <w:r>
        <w:rPr>
          <w:rFonts w:ascii="Arial" w:eastAsia="Calibri" w:hAnsi="Arial"/>
          <w:sz w:val="16"/>
          <w:szCs w:val="22"/>
          <w:bdr w:val="none" w:sz="0" w:space="0" w:color="auto" w:frame="1"/>
          <w:lang w:val="en-US" w:eastAsia="en-US"/>
        </w:rPr>
        <w:t>‘Expenses not requiring appropriation in the Budget year’ is made up of depreciation/amortisation, resources received free of charge, write</w:t>
      </w:r>
      <w:r>
        <w:rPr>
          <w:rFonts w:ascii="Arial" w:eastAsia="Calibri" w:hAnsi="Arial"/>
          <w:sz w:val="16"/>
          <w:szCs w:val="22"/>
          <w:bdr w:val="none" w:sz="0" w:space="0" w:color="auto" w:frame="1"/>
          <w:lang w:val="en-US" w:eastAsia="en-US"/>
        </w:rPr>
        <w:noBreakHyphen/>
        <w:t>down and impairment of assets, and non</w:t>
      </w:r>
      <w:r>
        <w:rPr>
          <w:rFonts w:ascii="Arial" w:eastAsia="Calibri" w:hAnsi="Arial"/>
          <w:sz w:val="16"/>
          <w:szCs w:val="22"/>
          <w:bdr w:val="none" w:sz="0" w:space="0" w:color="auto" w:frame="1"/>
          <w:lang w:val="en-US" w:eastAsia="en-US"/>
        </w:rPr>
        <w:noBreakHyphen/>
        <w:t>cash adjustments to make-good provisions.</w:t>
      </w:r>
    </w:p>
    <w:p w:rsidR="001A2EF6" w:rsidRDefault="006A5C45" w:rsidP="001A2EF6">
      <w:pPr>
        <w:numPr>
          <w:ilvl w:val="0"/>
          <w:numId w:val="59"/>
        </w:numPr>
        <w:tabs>
          <w:tab w:val="left" w:pos="142"/>
        </w:tabs>
        <w:spacing w:after="0" w:line="240" w:lineRule="auto"/>
        <w:ind w:right="29"/>
        <w:rPr>
          <w:rFonts w:ascii="Arial" w:eastAsia="Calibri" w:hAnsi="Arial"/>
          <w:sz w:val="16"/>
          <w:szCs w:val="22"/>
          <w:bdr w:val="none" w:sz="0" w:space="0" w:color="auto" w:frame="1"/>
          <w:lang w:val="en-US" w:eastAsia="en-US"/>
        </w:rPr>
      </w:pPr>
      <w:r>
        <w:rPr>
          <w:rFonts w:ascii="Arial" w:eastAsia="Calibri" w:hAnsi="Arial"/>
          <w:sz w:val="16"/>
          <w:szCs w:val="22"/>
          <w:bdr w:val="none" w:sz="0" w:space="0" w:color="auto" w:frame="1"/>
          <w:lang w:val="en-US" w:eastAsia="en-US"/>
        </w:rPr>
        <w:t xml:space="preserve">Estimated expenses incurred in relation to receipts retained under section 74 of the PGPA Act, adjusted for $12.0 million in 2022-23, $24.9 million in 2023-24, $23.1 million in 2024-25, $22.8 million in 2025-26, and $22.9 million in 2026-27, for purchases of non-financial assets. </w:t>
      </w:r>
    </w:p>
    <w:p w:rsidR="001A2EF6" w:rsidRDefault="001A2EF6" w:rsidP="001A2EF6">
      <w:pPr>
        <w:keepLines w:val="0"/>
        <w:tabs>
          <w:tab w:val="left" w:pos="0"/>
          <w:tab w:val="left" w:pos="284"/>
        </w:tabs>
        <w:spacing w:after="0" w:line="240" w:lineRule="auto"/>
        <w:ind w:right="29"/>
        <w:rPr>
          <w:rFonts w:ascii="Arial" w:eastAsia="Calibri" w:hAnsi="Arial"/>
          <w:sz w:val="16"/>
          <w:szCs w:val="22"/>
          <w:bdr w:val="none" w:sz="0" w:space="0" w:color="auto" w:frame="1"/>
          <w:lang w:val="en-US" w:eastAsia="en-US"/>
        </w:rPr>
      </w:pPr>
    </w:p>
    <w:p w:rsidR="001A2EF6" w:rsidRPr="00FE5374" w:rsidRDefault="001A2EF6" w:rsidP="001A2EF6">
      <w:pPr>
        <w:tabs>
          <w:tab w:val="left" w:pos="142"/>
        </w:tabs>
        <w:spacing w:after="0" w:line="240" w:lineRule="auto"/>
        <w:ind w:right="29"/>
        <w:rPr>
          <w:rFonts w:ascii="Arial" w:eastAsia="Calibri" w:hAnsi="Arial"/>
          <w:sz w:val="16"/>
          <w:szCs w:val="22"/>
          <w:bdr w:val="none" w:sz="0" w:space="0" w:color="auto" w:frame="1"/>
          <w:lang w:val="en-US" w:eastAsia="en-US"/>
        </w:rPr>
      </w:pPr>
    </w:p>
    <w:p w:rsidR="00102381" w:rsidRDefault="006A5C45" w:rsidP="0079287A">
      <w:pPr>
        <w:pStyle w:val="TableHeading"/>
        <w:keepLines/>
        <w:pageBreakBefore/>
        <w:spacing w:before="0" w:after="240"/>
        <w:rPr>
          <w:bdr w:val="none" w:sz="0" w:space="0" w:color="auto" w:frame="1"/>
        </w:rPr>
      </w:pPr>
      <w:bookmarkStart w:id="378" w:name="RG_MARKER_60259"/>
      <w:bookmarkStart w:id="379" w:name="_Toc190682315"/>
      <w:bookmarkStart w:id="380" w:name="_Toc190682532"/>
      <w:r>
        <w:rPr>
          <w:rFonts w:cs="Arial"/>
          <w:bdr w:val="none" w:sz="0" w:space="0" w:color="auto" w:frame="1"/>
        </w:rPr>
        <w:lastRenderedPageBreak/>
        <w:t>Table 2.1.2</w:t>
      </w:r>
      <w:bookmarkEnd w:id="378"/>
      <w:r w:rsidR="00A57048">
        <w:rPr>
          <w:rFonts w:cs="Arial"/>
          <w:bdr w:val="none" w:sz="0" w:space="0" w:color="auto" w:frame="1"/>
        </w:rPr>
        <w:t xml:space="preserve">: Performance </w:t>
      </w:r>
      <w:r>
        <w:rPr>
          <w:rFonts w:cs="Arial"/>
          <w:bdr w:val="none" w:sz="0" w:space="0" w:color="auto" w:frame="1"/>
        </w:rPr>
        <w:t>measure</w:t>
      </w:r>
      <w:r w:rsidR="00A57048">
        <w:rPr>
          <w:rFonts w:cs="Arial"/>
          <w:bdr w:val="none" w:sz="0" w:space="0" w:color="auto" w:frame="1"/>
        </w:rPr>
        <w:t xml:space="preserve"> for Outcome 1</w:t>
      </w:r>
    </w:p>
    <w:p w:rsidR="003374B5" w:rsidRPr="003374B5" w:rsidRDefault="006A5C45" w:rsidP="003374B5">
      <w:pPr>
        <w:spacing w:before="120" w:after="120" w:line="240" w:lineRule="auto"/>
        <w:rPr>
          <w:rFonts w:cs="Calibri"/>
          <w:sz w:val="19"/>
          <w:szCs w:val="19"/>
          <w:bdr w:val="none" w:sz="0" w:space="0" w:color="auto" w:frame="1"/>
          <w:lang w:eastAsia="x-none"/>
        </w:rPr>
      </w:pPr>
      <w:r w:rsidRPr="003374B5">
        <w:rPr>
          <w:rFonts w:cs="Calibri"/>
          <w:sz w:val="19"/>
          <w:szCs w:val="19"/>
          <w:bdr w:val="none" w:sz="0" w:space="0" w:color="auto" w:frame="1"/>
          <w:lang w:eastAsia="x-none"/>
        </w:rPr>
        <w:t xml:space="preserve">Table 2.1.2 below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418"/>
        <w:gridCol w:w="2693"/>
        <w:gridCol w:w="3544"/>
      </w:tblGrid>
      <w:tr w:rsidR="003E4233" w:rsidTr="00D20692">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02381" w:rsidRPr="00906188" w:rsidRDefault="006A5C45" w:rsidP="00906188">
            <w:pPr>
              <w:pStyle w:val="TableColumnHeadingLeft"/>
            </w:pPr>
            <w:r w:rsidRPr="00C268CC">
              <w:rPr>
                <w:rFonts w:ascii="Arial Bold" w:hAnsi="Arial Bold" w:cs="Arial"/>
                <w:sz w:val="19"/>
                <w:szCs w:val="19"/>
                <w:bdr w:val="none" w:sz="0" w:space="0" w:color="auto" w:frame="1"/>
                <w:lang w:val="en-US" w:eastAsia="en-US"/>
              </w:rPr>
              <w:t>Outcome 1</w:t>
            </w:r>
            <w:r w:rsidRPr="00906188">
              <w:rPr>
                <w:rFonts w:ascii="Arial Bold" w:hAnsi="Arial Bold" w:cs="Arial"/>
                <w:sz w:val="16"/>
                <w:bdr w:val="none" w:sz="0" w:space="0" w:color="auto" w:frame="1"/>
                <w:lang w:val="en-US" w:eastAsia="en-US"/>
              </w:rPr>
              <w:t xml:space="preserve"> – </w:t>
            </w:r>
            <w:r w:rsidR="005B092A" w:rsidRPr="00C268CC">
              <w:rPr>
                <w:rFonts w:cs="Arial"/>
                <w:b w:val="0"/>
                <w:sz w:val="19"/>
                <w:szCs w:val="19"/>
                <w:bdr w:val="none" w:sz="0" w:space="0" w:color="auto" w:frame="1"/>
                <w:lang w:val="en-US" w:eastAsia="en-US"/>
              </w:rPr>
              <w:t>Deliver high-quality, accessible services and payments to individuals, families, businesses and partner agencies on behalf of Government; with a focus on contemporary service delivery and customer experience</w:t>
            </w:r>
            <w:r w:rsidRPr="00C268CC">
              <w:rPr>
                <w:rFonts w:cs="Arial"/>
                <w:b w:val="0"/>
                <w:sz w:val="19"/>
                <w:szCs w:val="19"/>
                <w:bdr w:val="none" w:sz="0" w:space="0" w:color="auto" w:frame="1"/>
                <w:lang w:val="en-US" w:eastAsia="en-US"/>
              </w:rPr>
              <w:t>.</w:t>
            </w:r>
          </w:p>
        </w:tc>
      </w:tr>
      <w:tr w:rsidR="003E4233" w:rsidTr="00D20692">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02381" w:rsidRPr="003804CC" w:rsidRDefault="006A5C45" w:rsidP="00430A27">
            <w:pPr>
              <w:tabs>
                <w:tab w:val="left" w:pos="709"/>
              </w:tabs>
              <w:spacing w:before="60" w:after="60" w:line="240" w:lineRule="auto"/>
              <w:jc w:val="left"/>
              <w:rPr>
                <w:rFonts w:ascii="Arial" w:hAnsi="Arial" w:cs="Arial"/>
                <w:sz w:val="16"/>
                <w:szCs w:val="16"/>
                <w:bdr w:val="none" w:sz="0" w:space="0" w:color="auto" w:frame="1"/>
                <w:lang w:val="en-US" w:eastAsia="en-US"/>
              </w:rPr>
            </w:pPr>
            <w:r w:rsidRPr="00906188">
              <w:rPr>
                <w:rFonts w:ascii="Arial Bold" w:hAnsi="Arial Bold" w:cs="Arial"/>
                <w:b/>
                <w:color w:val="000000"/>
                <w:sz w:val="16"/>
                <w:bdr w:val="none" w:sz="0" w:space="0" w:color="auto" w:frame="1"/>
                <w:lang w:val="en-US" w:eastAsia="en-US"/>
              </w:rPr>
              <w:t>Program 1.1 – Strategy and Corporate Enabling</w:t>
            </w:r>
            <w:r w:rsidRPr="003804CC">
              <w:rPr>
                <w:rFonts w:ascii="Arial" w:hAnsi="Arial" w:cs="Arial"/>
                <w:bCs/>
                <w:color w:val="000000"/>
                <w:sz w:val="16"/>
                <w:szCs w:val="18"/>
              </w:rPr>
              <w:t xml:space="preserve"> – </w:t>
            </w:r>
            <w:r>
              <w:rPr>
                <w:rFonts w:ascii="Arial" w:hAnsi="Arial" w:cs="Arial"/>
                <w:bCs/>
                <w:color w:val="000000"/>
                <w:sz w:val="16"/>
                <w:szCs w:val="18"/>
              </w:rPr>
              <w:t>S</w:t>
            </w:r>
            <w:r w:rsidRPr="00C268CC">
              <w:rPr>
                <w:rFonts w:ascii="Arial" w:hAnsi="Arial" w:cs="Arial"/>
                <w:color w:val="000000"/>
                <w:sz w:val="16"/>
                <w:szCs w:val="18"/>
                <w:lang w:val="en-US"/>
              </w:rPr>
              <w:t>et Services Aus</w:t>
            </w:r>
            <w:r>
              <w:rPr>
                <w:rFonts w:ascii="Arial" w:hAnsi="Arial" w:cs="Arial"/>
                <w:color w:val="000000"/>
                <w:sz w:val="16"/>
                <w:szCs w:val="18"/>
                <w:lang w:val="en-US"/>
              </w:rPr>
              <w:t>tralia’s strategic direction,</w:t>
            </w:r>
            <w:r w:rsidRPr="00C268CC">
              <w:rPr>
                <w:rFonts w:ascii="Arial" w:hAnsi="Arial" w:cs="Arial"/>
                <w:color w:val="000000"/>
                <w:sz w:val="16"/>
                <w:szCs w:val="18"/>
                <w:lang w:val="en-US"/>
              </w:rPr>
              <w:t xml:space="preserve"> deliver corporate functions </w:t>
            </w:r>
            <w:r>
              <w:rPr>
                <w:rFonts w:ascii="Arial" w:hAnsi="Arial" w:cs="Arial"/>
                <w:color w:val="000000"/>
                <w:sz w:val="16"/>
                <w:szCs w:val="18"/>
                <w:lang w:val="en-US"/>
              </w:rPr>
              <w:t>and build capability.</w:t>
            </w:r>
          </w:p>
        </w:tc>
      </w:tr>
      <w:tr w:rsidR="003E4233" w:rsidTr="00D20692">
        <w:tc>
          <w:tcPr>
            <w:tcW w:w="1418" w:type="dxa"/>
            <w:tcBorders>
              <w:top w:val="single" w:sz="4" w:space="0" w:color="auto"/>
              <w:left w:val="single" w:sz="4" w:space="0" w:color="auto"/>
              <w:bottom w:val="double" w:sz="4" w:space="0" w:color="auto"/>
              <w:right w:val="single" w:sz="4" w:space="0" w:color="auto"/>
            </w:tcBorders>
            <w:hideMark/>
          </w:tcPr>
          <w:p w:rsidR="008065E0" w:rsidRPr="008065E0" w:rsidRDefault="006A5C45" w:rsidP="008065E0">
            <w:pPr>
              <w:tabs>
                <w:tab w:val="left" w:pos="709"/>
              </w:tabs>
              <w:spacing w:before="120" w:after="120" w:line="240" w:lineRule="auto"/>
              <w:rPr>
                <w:rFonts w:ascii="Arial" w:hAnsi="Arial" w:cs="Arial"/>
                <w:b/>
                <w:sz w:val="16"/>
                <w:szCs w:val="18"/>
              </w:rPr>
            </w:pPr>
            <w:r w:rsidRPr="008065E0">
              <w:rPr>
                <w:rFonts w:ascii="Arial" w:hAnsi="Arial" w:cs="Arial"/>
                <w:b/>
                <w:sz w:val="16"/>
                <w:szCs w:val="18"/>
              </w:rPr>
              <w:t xml:space="preserve">Key Activity </w:t>
            </w:r>
          </w:p>
        </w:tc>
        <w:tc>
          <w:tcPr>
            <w:tcW w:w="6237" w:type="dxa"/>
            <w:gridSpan w:val="2"/>
            <w:tcBorders>
              <w:top w:val="single" w:sz="4" w:space="0" w:color="auto"/>
              <w:left w:val="single" w:sz="4" w:space="0" w:color="auto"/>
              <w:bottom w:val="double" w:sz="4" w:space="0" w:color="auto"/>
              <w:right w:val="single" w:sz="4" w:space="0" w:color="auto"/>
            </w:tcBorders>
            <w:hideMark/>
          </w:tcPr>
          <w:p w:rsidR="008065E0" w:rsidRPr="008065E0" w:rsidRDefault="006A5C45" w:rsidP="008065E0">
            <w:pPr>
              <w:tabs>
                <w:tab w:val="left" w:pos="709"/>
              </w:tabs>
              <w:spacing w:before="120" w:after="120" w:line="240" w:lineRule="auto"/>
              <w:rPr>
                <w:rFonts w:ascii="Arial" w:hAnsi="Arial" w:cs="Arial"/>
                <w:b/>
                <w:bCs/>
                <w:color w:val="000000"/>
                <w:sz w:val="16"/>
                <w:szCs w:val="18"/>
              </w:rPr>
            </w:pPr>
            <w:r w:rsidRPr="00B81924">
              <w:rPr>
                <w:rFonts w:ascii="Arial" w:hAnsi="Arial" w:cs="Arial"/>
                <w:b/>
                <w:bCs/>
                <w:color w:val="000000"/>
                <w:sz w:val="16"/>
                <w:szCs w:val="18"/>
              </w:rPr>
              <w:t>Build staff and organisational capability to deliver an enhanced customer experience</w:t>
            </w:r>
            <w:r w:rsidRPr="00B81924">
              <w:rPr>
                <w:rFonts w:ascii="Arial" w:hAnsi="Arial" w:cs="Arial"/>
                <w:color w:val="000000"/>
                <w:sz w:val="16"/>
                <w:szCs w:val="18"/>
              </w:rPr>
              <w:t xml:space="preserve"> – </w:t>
            </w:r>
            <w:r w:rsidRPr="00B81924">
              <w:rPr>
                <w:rFonts w:ascii="Arial" w:hAnsi="Arial" w:cs="Arial"/>
                <w:bCs/>
                <w:color w:val="000000"/>
                <w:sz w:val="16"/>
                <w:szCs w:val="18"/>
              </w:rPr>
              <w:t>We have an adaptive workforce, leadership and corporate culture tailored to respond to customer feedback.</w:t>
            </w:r>
          </w:p>
        </w:tc>
      </w:tr>
      <w:tr w:rsidR="003E4233" w:rsidTr="00D20692">
        <w:tc>
          <w:tcPr>
            <w:tcW w:w="1418" w:type="dxa"/>
            <w:tcBorders>
              <w:top w:val="double" w:sz="4" w:space="0" w:color="auto"/>
              <w:left w:val="single" w:sz="4" w:space="0" w:color="auto"/>
              <w:bottom w:val="single" w:sz="4" w:space="0" w:color="auto"/>
              <w:right w:val="single" w:sz="4" w:space="0" w:color="auto"/>
            </w:tcBorders>
            <w:hideMark/>
          </w:tcPr>
          <w:p w:rsidR="00102381" w:rsidRDefault="006A5C45">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sz w:val="16"/>
                <w:szCs w:val="16"/>
                <w:bdr w:val="none" w:sz="0" w:space="0" w:color="auto" w:frame="1"/>
                <w:lang w:val="en-US" w:eastAsia="en-US"/>
              </w:rPr>
              <w:t>Year</w:t>
            </w:r>
          </w:p>
        </w:tc>
        <w:tc>
          <w:tcPr>
            <w:tcW w:w="2693" w:type="dxa"/>
            <w:tcBorders>
              <w:top w:val="double" w:sz="4" w:space="0" w:color="auto"/>
              <w:left w:val="single" w:sz="4" w:space="0" w:color="auto"/>
              <w:bottom w:val="single" w:sz="4" w:space="0" w:color="auto"/>
              <w:right w:val="single" w:sz="4" w:space="0" w:color="auto"/>
            </w:tcBorders>
            <w:hideMark/>
          </w:tcPr>
          <w:p w:rsidR="00102381" w:rsidRDefault="006A5C45">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sz w:val="16"/>
                <w:szCs w:val="16"/>
                <w:bdr w:val="none" w:sz="0" w:space="0" w:color="auto" w:frame="1"/>
                <w:lang w:val="en-US" w:eastAsia="en-US"/>
              </w:rPr>
              <w:t>Performance measures</w:t>
            </w:r>
          </w:p>
        </w:tc>
        <w:tc>
          <w:tcPr>
            <w:tcW w:w="3544" w:type="dxa"/>
            <w:tcBorders>
              <w:top w:val="double" w:sz="4" w:space="0" w:color="auto"/>
              <w:left w:val="single" w:sz="4" w:space="0" w:color="auto"/>
              <w:bottom w:val="single" w:sz="4" w:space="0" w:color="auto"/>
              <w:right w:val="single" w:sz="4" w:space="0" w:color="auto"/>
            </w:tcBorders>
            <w:hideMark/>
          </w:tcPr>
          <w:p w:rsidR="00C268CC" w:rsidRPr="00C268CC" w:rsidRDefault="006A5C45" w:rsidP="00C268CC">
            <w:pPr>
              <w:tabs>
                <w:tab w:val="left" w:pos="709"/>
              </w:tabs>
              <w:spacing w:before="60" w:after="60" w:line="240" w:lineRule="auto"/>
              <w:jc w:val="left"/>
              <w:rPr>
                <w:rFonts w:ascii="Arial" w:hAnsi="Arial" w:cs="Arial"/>
                <w:b/>
                <w:color w:val="000000"/>
                <w:sz w:val="16"/>
                <w:szCs w:val="16"/>
              </w:rPr>
            </w:pPr>
            <w:r>
              <w:rPr>
                <w:rFonts w:ascii="Arial" w:hAnsi="Arial" w:cs="Arial"/>
                <w:b/>
                <w:color w:val="000000"/>
                <w:sz w:val="16"/>
                <w:szCs w:val="16"/>
              </w:rPr>
              <w:t>Planned p</w:t>
            </w:r>
            <w:r w:rsidRPr="00906188">
              <w:rPr>
                <w:rFonts w:ascii="Arial" w:hAnsi="Arial" w:cs="Arial"/>
                <w:b/>
                <w:color w:val="000000"/>
                <w:sz w:val="16"/>
                <w:szCs w:val="16"/>
              </w:rPr>
              <w:t xml:space="preserve">erformance </w:t>
            </w:r>
            <w:r>
              <w:rPr>
                <w:rFonts w:ascii="Arial" w:hAnsi="Arial" w:cs="Arial"/>
                <w:b/>
                <w:color w:val="000000"/>
                <w:sz w:val="16"/>
                <w:szCs w:val="16"/>
              </w:rPr>
              <w:t>results</w:t>
            </w:r>
          </w:p>
        </w:tc>
      </w:tr>
      <w:tr w:rsidR="003E4233" w:rsidTr="00D20692">
        <w:tc>
          <w:tcPr>
            <w:tcW w:w="1418" w:type="dxa"/>
            <w:vMerge w:val="restart"/>
            <w:tcBorders>
              <w:top w:val="dotted" w:sz="4" w:space="0" w:color="auto"/>
              <w:left w:val="single" w:sz="4" w:space="0" w:color="auto"/>
              <w:right w:val="single" w:sz="4" w:space="0" w:color="auto"/>
            </w:tcBorders>
            <w:hideMark/>
          </w:tcPr>
          <w:p w:rsidR="00C268CC" w:rsidRDefault="006A5C45" w:rsidP="0047734B">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Budget Year</w:t>
            </w:r>
          </w:p>
          <w:p w:rsidR="0047734B" w:rsidRDefault="006A5C45" w:rsidP="0047734B">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2023-24</w:t>
            </w:r>
          </w:p>
        </w:tc>
        <w:tc>
          <w:tcPr>
            <w:tcW w:w="2693" w:type="dxa"/>
            <w:tcBorders>
              <w:top w:val="single" w:sz="4" w:space="0" w:color="auto"/>
              <w:left w:val="single" w:sz="4" w:space="0" w:color="auto"/>
              <w:bottom w:val="dotted"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rPr>
            </w:pPr>
            <w:r w:rsidRPr="0047734B">
              <w:rPr>
                <w:rFonts w:ascii="Arial" w:hAnsi="Arial" w:cs="Arial"/>
                <w:color w:val="000000"/>
                <w:sz w:val="16"/>
                <w:szCs w:val="16"/>
              </w:rPr>
              <w:t>Customer Satisfaction</w:t>
            </w:r>
          </w:p>
        </w:tc>
        <w:tc>
          <w:tcPr>
            <w:tcW w:w="3544" w:type="dxa"/>
            <w:tcBorders>
              <w:top w:val="single" w:sz="4" w:space="0" w:color="auto"/>
              <w:left w:val="single" w:sz="4" w:space="0" w:color="auto"/>
              <w:bottom w:val="dotted"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rPr>
            </w:pPr>
            <w:r w:rsidRPr="0047734B">
              <w:rPr>
                <w:rFonts w:ascii="Arial" w:hAnsi="Arial" w:cs="Arial"/>
                <w:color w:val="000000"/>
                <w:sz w:val="16"/>
                <w:szCs w:val="16"/>
              </w:rPr>
              <w:t>Greater than or equal to 85 out of 100</w:t>
            </w:r>
          </w:p>
        </w:tc>
      </w:tr>
      <w:tr w:rsidR="003E4233" w:rsidTr="00D20692">
        <w:tc>
          <w:tcPr>
            <w:tcW w:w="1418" w:type="dxa"/>
            <w:vMerge/>
            <w:tcBorders>
              <w:left w:val="single" w:sz="4" w:space="0" w:color="auto"/>
              <w:bottom w:val="single" w:sz="4" w:space="0" w:color="auto"/>
              <w:right w:val="single" w:sz="4" w:space="0" w:color="auto"/>
            </w:tcBorders>
          </w:tcPr>
          <w:p w:rsidR="0047734B" w:rsidRDefault="0047734B" w:rsidP="0047734B">
            <w:pPr>
              <w:tabs>
                <w:tab w:val="left" w:pos="709"/>
              </w:tabs>
              <w:spacing w:before="20" w:after="20" w:line="240" w:lineRule="auto"/>
              <w:jc w:val="left"/>
              <w:rPr>
                <w:rFonts w:ascii="Arial" w:eastAsia="Gulim" w:hAnsi="Arial" w:cs="Arial"/>
                <w:sz w:val="16"/>
                <w:szCs w:val="16"/>
                <w:bdr w:val="none" w:sz="0" w:space="0" w:color="auto" w:frame="1"/>
                <w:lang w:val="en-US" w:eastAsia="en-US"/>
              </w:rPr>
            </w:pPr>
          </w:p>
        </w:tc>
        <w:tc>
          <w:tcPr>
            <w:tcW w:w="2693" w:type="dxa"/>
            <w:tcBorders>
              <w:top w:val="dotted" w:sz="4" w:space="0" w:color="auto"/>
              <w:left w:val="single" w:sz="4" w:space="0" w:color="auto"/>
              <w:bottom w:val="single" w:sz="4" w:space="0" w:color="auto"/>
              <w:right w:val="single" w:sz="4" w:space="0" w:color="auto"/>
            </w:tcBorders>
          </w:tcPr>
          <w:p w:rsidR="0047734B" w:rsidRPr="0047734B" w:rsidRDefault="006A5C45" w:rsidP="0047734B">
            <w:pPr>
              <w:tabs>
                <w:tab w:val="left" w:pos="709"/>
              </w:tabs>
              <w:spacing w:before="120" w:after="120" w:line="240" w:lineRule="auto"/>
              <w:rPr>
                <w:rFonts w:ascii="Arial" w:hAnsi="Arial" w:cs="Arial"/>
                <w:color w:val="000000"/>
                <w:sz w:val="16"/>
                <w:szCs w:val="16"/>
              </w:rPr>
            </w:pPr>
            <w:r w:rsidRPr="0047734B">
              <w:rPr>
                <w:rFonts w:ascii="Arial" w:hAnsi="Arial" w:cs="Arial"/>
                <w:color w:val="000000"/>
                <w:sz w:val="16"/>
                <w:szCs w:val="16"/>
              </w:rPr>
              <w:t>Customer Trust</w:t>
            </w:r>
          </w:p>
        </w:tc>
        <w:tc>
          <w:tcPr>
            <w:tcW w:w="3544" w:type="dxa"/>
            <w:tcBorders>
              <w:top w:val="dotted" w:sz="4" w:space="0" w:color="auto"/>
              <w:left w:val="single" w:sz="4" w:space="0" w:color="auto"/>
              <w:bottom w:val="single" w:sz="4" w:space="0" w:color="auto"/>
              <w:right w:val="single" w:sz="4" w:space="0" w:color="auto"/>
            </w:tcBorders>
          </w:tcPr>
          <w:p w:rsidR="0047734B" w:rsidRPr="0047734B" w:rsidRDefault="006A5C45" w:rsidP="0047734B">
            <w:pPr>
              <w:tabs>
                <w:tab w:val="left" w:pos="709"/>
              </w:tabs>
              <w:spacing w:before="120" w:after="120" w:line="240" w:lineRule="auto"/>
              <w:rPr>
                <w:rFonts w:ascii="Arial" w:hAnsi="Arial" w:cs="Arial"/>
                <w:color w:val="000000"/>
                <w:sz w:val="16"/>
                <w:szCs w:val="16"/>
              </w:rPr>
            </w:pPr>
            <w:r w:rsidRPr="0047734B">
              <w:rPr>
                <w:rFonts w:ascii="Arial" w:hAnsi="Arial" w:cs="Arial"/>
                <w:color w:val="000000"/>
                <w:sz w:val="16"/>
                <w:szCs w:val="16"/>
              </w:rPr>
              <w:t>Greater than or equal to 72 out of 100</w:t>
            </w:r>
          </w:p>
        </w:tc>
      </w:tr>
      <w:tr w:rsidR="003E4233" w:rsidTr="00D20692">
        <w:tc>
          <w:tcPr>
            <w:tcW w:w="1418" w:type="dxa"/>
            <w:vMerge w:val="restart"/>
            <w:tcBorders>
              <w:top w:val="single" w:sz="4" w:space="0" w:color="auto"/>
              <w:left w:val="single" w:sz="4" w:space="0" w:color="auto"/>
              <w:right w:val="single" w:sz="4" w:space="0" w:color="auto"/>
            </w:tcBorders>
            <w:hideMark/>
          </w:tcPr>
          <w:p w:rsidR="007C2DF6" w:rsidRDefault="006A5C45" w:rsidP="00B81924">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7C2DF6" w:rsidRDefault="006A5C45" w:rsidP="00B81924">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2024-25</w:t>
            </w:r>
          </w:p>
        </w:tc>
        <w:tc>
          <w:tcPr>
            <w:tcW w:w="2693" w:type="dxa"/>
            <w:tcBorders>
              <w:top w:val="single" w:sz="4" w:space="0" w:color="auto"/>
              <w:left w:val="single" w:sz="4" w:space="0" w:color="auto"/>
              <w:bottom w:val="dotted"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Satisfaction</w:t>
            </w:r>
          </w:p>
        </w:tc>
        <w:tc>
          <w:tcPr>
            <w:tcW w:w="3544" w:type="dxa"/>
            <w:tcBorders>
              <w:top w:val="single" w:sz="4" w:space="0" w:color="auto"/>
              <w:left w:val="single" w:sz="4" w:space="0" w:color="auto"/>
              <w:bottom w:val="dotted"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rPr>
              <w:t>Greater than or equal to 85 out of 100</w:t>
            </w:r>
          </w:p>
        </w:tc>
      </w:tr>
      <w:tr w:rsidR="003E4233" w:rsidTr="00D20692">
        <w:tc>
          <w:tcPr>
            <w:tcW w:w="1418" w:type="dxa"/>
            <w:vMerge/>
            <w:tcBorders>
              <w:left w:val="single" w:sz="4" w:space="0" w:color="auto"/>
              <w:right w:val="single" w:sz="4" w:space="0" w:color="auto"/>
            </w:tcBorders>
            <w:hideMark/>
          </w:tcPr>
          <w:p w:rsidR="007C2DF6" w:rsidRDefault="007C2DF6" w:rsidP="009F2FCF">
            <w:pPr>
              <w:keepLines w:val="0"/>
              <w:spacing w:after="0" w:line="276" w:lineRule="auto"/>
              <w:jc w:val="left"/>
              <w:rPr>
                <w:rFonts w:ascii="Arial" w:hAnsi="Arial" w:cs="Arial"/>
                <w:sz w:val="16"/>
                <w:szCs w:val="16"/>
                <w:bdr w:val="none" w:sz="0" w:space="0" w:color="auto" w:frame="1"/>
                <w:lang w:val="en-US" w:eastAsia="en-US"/>
              </w:rPr>
            </w:pPr>
          </w:p>
        </w:tc>
        <w:tc>
          <w:tcPr>
            <w:tcW w:w="2693" w:type="dxa"/>
            <w:tcBorders>
              <w:top w:val="dotted" w:sz="4" w:space="0" w:color="auto"/>
              <w:left w:val="single" w:sz="4" w:space="0" w:color="auto"/>
              <w:bottom w:val="single"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Trust</w:t>
            </w:r>
          </w:p>
        </w:tc>
        <w:tc>
          <w:tcPr>
            <w:tcW w:w="3544" w:type="dxa"/>
            <w:tcBorders>
              <w:top w:val="dotted" w:sz="4" w:space="0" w:color="auto"/>
              <w:left w:val="single" w:sz="4" w:space="0" w:color="auto"/>
              <w:bottom w:val="single"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rPr>
              <w:t>Greater than or equal to 74 out of 100</w:t>
            </w:r>
          </w:p>
        </w:tc>
      </w:tr>
      <w:tr w:rsidR="003E4233" w:rsidTr="00D20692">
        <w:tc>
          <w:tcPr>
            <w:tcW w:w="1418" w:type="dxa"/>
            <w:vMerge w:val="restart"/>
            <w:tcBorders>
              <w:top w:val="single" w:sz="4" w:space="0" w:color="auto"/>
              <w:left w:val="single" w:sz="4" w:space="0" w:color="auto"/>
              <w:right w:val="single" w:sz="4" w:space="0" w:color="auto"/>
            </w:tcBorders>
            <w:hideMark/>
          </w:tcPr>
          <w:p w:rsidR="007C2DF6" w:rsidRDefault="006A5C45" w:rsidP="00B81924">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7C2DF6" w:rsidRDefault="006A5C45" w:rsidP="00B81924">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2025-26</w:t>
            </w:r>
          </w:p>
        </w:tc>
        <w:tc>
          <w:tcPr>
            <w:tcW w:w="2693" w:type="dxa"/>
            <w:tcBorders>
              <w:top w:val="single" w:sz="4" w:space="0" w:color="auto"/>
              <w:left w:val="single" w:sz="4" w:space="0" w:color="auto"/>
              <w:bottom w:val="dotted"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Satisfaction</w:t>
            </w:r>
          </w:p>
        </w:tc>
        <w:tc>
          <w:tcPr>
            <w:tcW w:w="3544" w:type="dxa"/>
            <w:tcBorders>
              <w:top w:val="single" w:sz="4" w:space="0" w:color="auto"/>
              <w:left w:val="single" w:sz="4" w:space="0" w:color="auto"/>
              <w:bottom w:val="dotted"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rPr>
              <w:t>Greater than or equal to 85 out of 100</w:t>
            </w:r>
          </w:p>
        </w:tc>
      </w:tr>
      <w:tr w:rsidR="003E4233" w:rsidTr="00D20692">
        <w:tc>
          <w:tcPr>
            <w:tcW w:w="1418" w:type="dxa"/>
            <w:vMerge/>
            <w:tcBorders>
              <w:left w:val="single" w:sz="4" w:space="0" w:color="auto"/>
              <w:right w:val="single" w:sz="4" w:space="0" w:color="auto"/>
            </w:tcBorders>
            <w:hideMark/>
          </w:tcPr>
          <w:p w:rsidR="007C2DF6" w:rsidRDefault="007C2DF6" w:rsidP="009F2FCF">
            <w:pPr>
              <w:keepLines w:val="0"/>
              <w:spacing w:after="0" w:line="276" w:lineRule="auto"/>
              <w:jc w:val="left"/>
              <w:rPr>
                <w:rFonts w:ascii="Arial" w:hAnsi="Arial" w:cs="Arial"/>
                <w:sz w:val="16"/>
                <w:szCs w:val="16"/>
                <w:bdr w:val="none" w:sz="0" w:space="0" w:color="auto" w:frame="1"/>
                <w:lang w:val="en-US" w:eastAsia="en-US"/>
              </w:rPr>
            </w:pPr>
          </w:p>
        </w:tc>
        <w:tc>
          <w:tcPr>
            <w:tcW w:w="2693" w:type="dxa"/>
            <w:tcBorders>
              <w:top w:val="dotted" w:sz="4" w:space="0" w:color="auto"/>
              <w:left w:val="single" w:sz="4" w:space="0" w:color="auto"/>
              <w:bottom w:val="single"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Trust</w:t>
            </w:r>
          </w:p>
        </w:tc>
        <w:tc>
          <w:tcPr>
            <w:tcW w:w="3544" w:type="dxa"/>
            <w:tcBorders>
              <w:top w:val="dotted" w:sz="4" w:space="0" w:color="auto"/>
              <w:left w:val="single" w:sz="4" w:space="0" w:color="auto"/>
              <w:bottom w:val="single" w:sz="4" w:space="0" w:color="auto"/>
              <w:right w:val="single" w:sz="4" w:space="0" w:color="auto"/>
            </w:tcBorders>
            <w:hideMark/>
          </w:tcPr>
          <w:p w:rsidR="007C2DF6" w:rsidRPr="0047734B" w:rsidRDefault="006A5C45" w:rsidP="009F2FCF">
            <w:pPr>
              <w:tabs>
                <w:tab w:val="left" w:pos="709"/>
              </w:tabs>
              <w:spacing w:before="120" w:after="120" w:line="240" w:lineRule="auto"/>
              <w:rPr>
                <w:rFonts w:ascii="Arial" w:hAnsi="Arial" w:cs="Arial"/>
                <w:color w:val="000000"/>
                <w:sz w:val="16"/>
                <w:szCs w:val="16"/>
                <w:bdr w:val="none" w:sz="0" w:space="0" w:color="auto" w:frame="1"/>
              </w:rPr>
            </w:pPr>
            <w:r>
              <w:rPr>
                <w:rFonts w:ascii="Arial" w:hAnsi="Arial" w:cs="Arial"/>
                <w:color w:val="000000"/>
                <w:sz w:val="16"/>
                <w:szCs w:val="16"/>
              </w:rPr>
              <w:t>Greater than or equal to 76</w:t>
            </w:r>
            <w:r w:rsidRPr="0047734B">
              <w:rPr>
                <w:rFonts w:ascii="Arial" w:hAnsi="Arial" w:cs="Arial"/>
                <w:color w:val="000000"/>
                <w:sz w:val="16"/>
                <w:szCs w:val="16"/>
              </w:rPr>
              <w:t xml:space="preserve"> out of 100</w:t>
            </w:r>
          </w:p>
        </w:tc>
      </w:tr>
      <w:tr w:rsidR="003E4233" w:rsidTr="00D20692">
        <w:tc>
          <w:tcPr>
            <w:tcW w:w="1418" w:type="dxa"/>
            <w:vMerge w:val="restart"/>
            <w:tcBorders>
              <w:top w:val="single" w:sz="4" w:space="0" w:color="auto"/>
              <w:left w:val="single" w:sz="4" w:space="0" w:color="auto"/>
              <w:right w:val="single" w:sz="4" w:space="0" w:color="auto"/>
            </w:tcBorders>
            <w:hideMark/>
          </w:tcPr>
          <w:p w:rsidR="00C268CC" w:rsidRDefault="006A5C45" w:rsidP="00B81924">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47734B" w:rsidRDefault="006A5C45" w:rsidP="00B81924">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2026-27</w:t>
            </w:r>
          </w:p>
        </w:tc>
        <w:tc>
          <w:tcPr>
            <w:tcW w:w="2693" w:type="dxa"/>
            <w:tcBorders>
              <w:top w:val="single" w:sz="4" w:space="0" w:color="auto"/>
              <w:left w:val="single" w:sz="4" w:space="0" w:color="auto"/>
              <w:bottom w:val="dotted"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Satisfaction</w:t>
            </w:r>
          </w:p>
        </w:tc>
        <w:tc>
          <w:tcPr>
            <w:tcW w:w="3544" w:type="dxa"/>
            <w:tcBorders>
              <w:top w:val="single" w:sz="4" w:space="0" w:color="auto"/>
              <w:left w:val="single" w:sz="4" w:space="0" w:color="auto"/>
              <w:bottom w:val="dotted"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rPr>
              <w:t>Greater than or equal to 85 out of 100</w:t>
            </w:r>
          </w:p>
        </w:tc>
      </w:tr>
      <w:tr w:rsidR="003E4233" w:rsidTr="00D20692">
        <w:tc>
          <w:tcPr>
            <w:tcW w:w="1418" w:type="dxa"/>
            <w:vMerge/>
            <w:tcBorders>
              <w:left w:val="single" w:sz="4" w:space="0" w:color="auto"/>
              <w:right w:val="single" w:sz="4" w:space="0" w:color="auto"/>
            </w:tcBorders>
            <w:vAlign w:val="center"/>
            <w:hideMark/>
          </w:tcPr>
          <w:p w:rsidR="0047734B" w:rsidRDefault="0047734B" w:rsidP="0047734B">
            <w:pPr>
              <w:keepLines w:val="0"/>
              <w:spacing w:after="0" w:line="276" w:lineRule="auto"/>
              <w:jc w:val="left"/>
              <w:rPr>
                <w:rFonts w:ascii="Arial" w:hAnsi="Arial" w:cs="Arial"/>
                <w:sz w:val="16"/>
                <w:szCs w:val="16"/>
                <w:bdr w:val="none" w:sz="0" w:space="0" w:color="auto" w:frame="1"/>
                <w:lang w:val="en-US" w:eastAsia="en-US"/>
              </w:rPr>
            </w:pPr>
          </w:p>
        </w:tc>
        <w:tc>
          <w:tcPr>
            <w:tcW w:w="2693" w:type="dxa"/>
            <w:tcBorders>
              <w:top w:val="dotted" w:sz="4" w:space="0" w:color="auto"/>
              <w:left w:val="single" w:sz="4" w:space="0" w:color="auto"/>
              <w:bottom w:val="single"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bdr w:val="none" w:sz="0" w:space="0" w:color="auto" w:frame="1"/>
              </w:rPr>
            </w:pPr>
            <w:r w:rsidRPr="0047734B">
              <w:rPr>
                <w:rFonts w:ascii="Arial" w:hAnsi="Arial" w:cs="Arial"/>
                <w:color w:val="000000"/>
                <w:sz w:val="16"/>
                <w:szCs w:val="16"/>
                <w:bdr w:val="none" w:sz="0" w:space="0" w:color="auto" w:frame="1"/>
              </w:rPr>
              <w:t>Customer Trust</w:t>
            </w:r>
          </w:p>
        </w:tc>
        <w:tc>
          <w:tcPr>
            <w:tcW w:w="3544" w:type="dxa"/>
            <w:tcBorders>
              <w:top w:val="dotted" w:sz="4" w:space="0" w:color="auto"/>
              <w:left w:val="single" w:sz="4" w:space="0" w:color="auto"/>
              <w:bottom w:val="single" w:sz="4" w:space="0" w:color="auto"/>
              <w:right w:val="single" w:sz="4" w:space="0" w:color="auto"/>
            </w:tcBorders>
            <w:hideMark/>
          </w:tcPr>
          <w:p w:rsidR="0047734B" w:rsidRPr="0047734B" w:rsidRDefault="006A5C45" w:rsidP="0047734B">
            <w:pPr>
              <w:tabs>
                <w:tab w:val="left" w:pos="709"/>
              </w:tabs>
              <w:spacing w:before="120" w:after="120" w:line="240" w:lineRule="auto"/>
              <w:rPr>
                <w:rFonts w:ascii="Arial" w:hAnsi="Arial" w:cs="Arial"/>
                <w:color w:val="000000"/>
                <w:sz w:val="16"/>
                <w:szCs w:val="16"/>
                <w:bdr w:val="none" w:sz="0" w:space="0" w:color="auto" w:frame="1"/>
              </w:rPr>
            </w:pPr>
            <w:r>
              <w:rPr>
                <w:rFonts w:ascii="Arial" w:hAnsi="Arial" w:cs="Arial"/>
                <w:color w:val="000000"/>
                <w:sz w:val="16"/>
                <w:szCs w:val="16"/>
              </w:rPr>
              <w:t>Greater than or equal to 78</w:t>
            </w:r>
            <w:r w:rsidRPr="0047734B">
              <w:rPr>
                <w:rFonts w:ascii="Arial" w:hAnsi="Arial" w:cs="Arial"/>
                <w:color w:val="000000"/>
                <w:sz w:val="16"/>
                <w:szCs w:val="16"/>
              </w:rPr>
              <w:t xml:space="preserve"> out of 100</w:t>
            </w:r>
          </w:p>
        </w:tc>
      </w:tr>
    </w:tbl>
    <w:p w:rsidR="00102381" w:rsidRDefault="006A5C45" w:rsidP="00B13B93">
      <w:pPr>
        <w:pStyle w:val="TableHeading"/>
        <w:keepLines/>
        <w:spacing w:before="0" w:after="0"/>
        <w:rPr>
          <w:bdr w:val="none" w:sz="0" w:space="0" w:color="auto" w:frame="1"/>
        </w:rPr>
      </w:pPr>
      <w:r>
        <w:rPr>
          <w:b w:val="0"/>
          <w:bdr w:val="none" w:sz="0" w:space="0" w:color="auto" w:frame="1"/>
          <w:lang w:val="x-none" w:eastAsia="x-none"/>
        </w:rPr>
        <w:br w:type="page"/>
      </w:r>
      <w:r>
        <w:rPr>
          <w:rFonts w:cs="Arial"/>
          <w:bdr w:val="none" w:sz="0" w:space="0" w:color="auto" w:frame="1"/>
        </w:rPr>
        <w:lastRenderedPageBreak/>
        <w:t>Table 2.1.2: Performance measure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418"/>
        <w:gridCol w:w="3260"/>
        <w:gridCol w:w="2977"/>
      </w:tblGrid>
      <w:tr w:rsidR="003E4233" w:rsidTr="00D20692">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02381" w:rsidRPr="00906188" w:rsidRDefault="006A5C45" w:rsidP="00D824D2">
            <w:pPr>
              <w:tabs>
                <w:tab w:val="left" w:pos="709"/>
              </w:tabs>
              <w:spacing w:before="60" w:after="60" w:line="240" w:lineRule="auto"/>
              <w:jc w:val="left"/>
              <w:rPr>
                <w:rFonts w:ascii="Arial" w:hAnsi="Arial" w:cs="Arial"/>
                <w:sz w:val="16"/>
                <w:szCs w:val="16"/>
                <w:bdr w:val="none" w:sz="0" w:space="0" w:color="auto" w:frame="1"/>
                <w:lang w:val="en-US" w:eastAsia="en-US"/>
              </w:rPr>
            </w:pPr>
            <w:r w:rsidRPr="00906188">
              <w:rPr>
                <w:rFonts w:ascii="Arial" w:hAnsi="Arial" w:cs="Arial"/>
                <w:b/>
                <w:color w:val="000000"/>
                <w:sz w:val="16"/>
                <w:szCs w:val="18"/>
              </w:rPr>
              <w:t>Program 1.2 – Customer Service Delivery</w:t>
            </w:r>
            <w:r w:rsidRPr="00906188">
              <w:rPr>
                <w:rFonts w:ascii="Arial" w:hAnsi="Arial" w:cs="Arial"/>
                <w:bCs/>
                <w:color w:val="000000"/>
                <w:sz w:val="16"/>
                <w:szCs w:val="18"/>
              </w:rPr>
              <w:t xml:space="preserve"> – </w:t>
            </w:r>
            <w:r w:rsidRPr="00906188">
              <w:rPr>
                <w:rFonts w:ascii="Arial" w:hAnsi="Arial" w:cs="Arial"/>
                <w:color w:val="000000"/>
                <w:sz w:val="16"/>
                <w:szCs w:val="18"/>
              </w:rPr>
              <w:t>Design and deliver a range of government services to Australians through a range of service delivery channels including face</w:t>
            </w:r>
            <w:r w:rsidRPr="00906188">
              <w:rPr>
                <w:rFonts w:ascii="Arial" w:hAnsi="Arial" w:cs="Arial"/>
                <w:color w:val="000000"/>
                <w:sz w:val="16"/>
                <w:szCs w:val="18"/>
              </w:rPr>
              <w:noBreakHyphen/>
              <w:t>to</w:t>
            </w:r>
            <w:r w:rsidRPr="00906188">
              <w:rPr>
                <w:rFonts w:ascii="Arial" w:hAnsi="Arial" w:cs="Arial"/>
                <w:color w:val="000000"/>
                <w:sz w:val="16"/>
                <w:szCs w:val="18"/>
              </w:rPr>
              <w:noBreakHyphen/>
              <w:t>face, telephony and digital, and protect the integrity of government outlays.</w:t>
            </w:r>
          </w:p>
        </w:tc>
      </w:tr>
      <w:tr w:rsidR="003E4233" w:rsidTr="00D20692">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1888" w:rsidRPr="00925A1A" w:rsidRDefault="006A5C45" w:rsidP="002B1888">
            <w:pPr>
              <w:tabs>
                <w:tab w:val="left" w:pos="709"/>
              </w:tabs>
              <w:spacing w:before="120" w:after="120" w:line="240" w:lineRule="auto"/>
              <w:rPr>
                <w:rFonts w:ascii="Arial" w:hAnsi="Arial" w:cs="Arial"/>
                <w:b/>
                <w:sz w:val="16"/>
                <w:szCs w:val="16"/>
              </w:rPr>
            </w:pPr>
            <w:r w:rsidRPr="00925A1A">
              <w:rPr>
                <w:rFonts w:ascii="Arial" w:hAnsi="Arial" w:cs="Arial"/>
                <w:b/>
                <w:sz w:val="16"/>
                <w:szCs w:val="16"/>
              </w:rPr>
              <w:t xml:space="preserve">Key Activity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2B1888" w:rsidRPr="00C268CC" w:rsidRDefault="006A5C45" w:rsidP="002B1888">
            <w:pPr>
              <w:tabs>
                <w:tab w:val="left" w:pos="709"/>
              </w:tabs>
              <w:spacing w:before="120" w:after="120" w:line="240" w:lineRule="auto"/>
              <w:rPr>
                <w:rFonts w:ascii="Arial" w:hAnsi="Arial" w:cs="Arial"/>
                <w:bCs/>
                <w:color w:val="000000"/>
                <w:sz w:val="16"/>
                <w:szCs w:val="16"/>
                <w:highlight w:val="yellow"/>
              </w:rPr>
            </w:pPr>
            <w:r w:rsidRPr="005724D3">
              <w:rPr>
                <w:rFonts w:ascii="Arial" w:hAnsi="Arial" w:cs="Arial"/>
                <w:b/>
                <w:bCs/>
                <w:color w:val="000000"/>
                <w:sz w:val="16"/>
                <w:szCs w:val="16"/>
              </w:rPr>
              <w:t>Deliver quality government services and payments to Australians</w:t>
            </w:r>
            <w:r w:rsidRPr="005724D3">
              <w:rPr>
                <w:rFonts w:ascii="Arial" w:hAnsi="Arial" w:cs="Arial"/>
                <w:color w:val="000000"/>
                <w:sz w:val="16"/>
                <w:szCs w:val="16"/>
              </w:rPr>
              <w:t xml:space="preserve"> – W</w:t>
            </w:r>
            <w:r w:rsidRPr="005724D3">
              <w:rPr>
                <w:rFonts w:ascii="Arial" w:hAnsi="Arial" w:cs="Arial"/>
                <w:bCs/>
                <w:color w:val="000000"/>
                <w:sz w:val="16"/>
                <w:szCs w:val="16"/>
              </w:rPr>
              <w:t>e provide customers with easy and efficient access to services, support and payments for a seamless experience.</w:t>
            </w:r>
          </w:p>
        </w:tc>
      </w:tr>
      <w:tr w:rsidR="003E4233" w:rsidTr="00D20692">
        <w:tc>
          <w:tcPr>
            <w:tcW w:w="1418" w:type="dxa"/>
            <w:tcBorders>
              <w:top w:val="double" w:sz="4" w:space="0" w:color="auto"/>
              <w:left w:val="single" w:sz="4" w:space="0" w:color="auto"/>
              <w:bottom w:val="single" w:sz="4" w:space="0" w:color="auto"/>
              <w:right w:val="single" w:sz="4" w:space="0" w:color="auto"/>
            </w:tcBorders>
            <w:hideMark/>
          </w:tcPr>
          <w:p w:rsidR="003B28C3" w:rsidRPr="00906188" w:rsidRDefault="006A5C45" w:rsidP="003B28C3">
            <w:pPr>
              <w:tabs>
                <w:tab w:val="left" w:pos="709"/>
              </w:tabs>
              <w:spacing w:before="60" w:after="60" w:line="240" w:lineRule="auto"/>
              <w:jc w:val="left"/>
              <w:rPr>
                <w:rFonts w:ascii="Arial" w:hAnsi="Arial" w:cs="Arial"/>
                <w:b/>
                <w:sz w:val="16"/>
                <w:szCs w:val="16"/>
                <w:bdr w:val="none" w:sz="0" w:space="0" w:color="auto" w:frame="1"/>
                <w:lang w:val="en-US" w:eastAsia="en-US"/>
              </w:rPr>
            </w:pPr>
            <w:r w:rsidRPr="00906188">
              <w:rPr>
                <w:rFonts w:ascii="Arial" w:hAnsi="Arial" w:cs="Arial"/>
                <w:b/>
                <w:sz w:val="16"/>
                <w:szCs w:val="16"/>
                <w:bdr w:val="none" w:sz="0" w:space="0" w:color="auto" w:frame="1"/>
                <w:lang w:val="en-US" w:eastAsia="en-US"/>
              </w:rPr>
              <w:t>Year</w:t>
            </w:r>
          </w:p>
        </w:tc>
        <w:tc>
          <w:tcPr>
            <w:tcW w:w="3260" w:type="dxa"/>
            <w:tcBorders>
              <w:top w:val="double" w:sz="4" w:space="0" w:color="auto"/>
              <w:left w:val="single" w:sz="4" w:space="0" w:color="auto"/>
              <w:bottom w:val="single" w:sz="4" w:space="0" w:color="auto"/>
              <w:right w:val="single" w:sz="4" w:space="0" w:color="auto"/>
            </w:tcBorders>
            <w:hideMark/>
          </w:tcPr>
          <w:p w:rsidR="003B28C3" w:rsidRPr="00906188" w:rsidRDefault="006A5C45" w:rsidP="003B28C3">
            <w:pPr>
              <w:tabs>
                <w:tab w:val="left" w:pos="709"/>
              </w:tabs>
              <w:spacing w:before="60" w:after="60" w:line="240" w:lineRule="auto"/>
              <w:jc w:val="left"/>
              <w:rPr>
                <w:rFonts w:ascii="Arial" w:hAnsi="Arial" w:cs="Arial"/>
                <w:b/>
                <w:sz w:val="16"/>
                <w:szCs w:val="16"/>
                <w:bdr w:val="none" w:sz="0" w:space="0" w:color="auto" w:frame="1"/>
                <w:lang w:val="en-US" w:eastAsia="en-US"/>
              </w:rPr>
            </w:pPr>
            <w:r w:rsidRPr="00906188">
              <w:rPr>
                <w:rFonts w:ascii="Arial" w:hAnsi="Arial" w:cs="Arial"/>
                <w:b/>
                <w:sz w:val="16"/>
                <w:szCs w:val="16"/>
                <w:bdr w:val="none" w:sz="0" w:space="0" w:color="auto" w:frame="1"/>
                <w:lang w:val="en-US" w:eastAsia="en-US"/>
              </w:rPr>
              <w:t>Performance measure</w:t>
            </w:r>
            <w:r>
              <w:rPr>
                <w:rFonts w:ascii="Arial" w:hAnsi="Arial" w:cs="Arial"/>
                <w:b/>
                <w:sz w:val="16"/>
                <w:szCs w:val="16"/>
                <w:bdr w:val="none" w:sz="0" w:space="0" w:color="auto" w:frame="1"/>
                <w:lang w:val="en-US"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3B28C3" w:rsidRPr="00906188" w:rsidRDefault="006A5C45" w:rsidP="00C268CC">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color w:val="000000"/>
                <w:sz w:val="16"/>
                <w:szCs w:val="16"/>
              </w:rPr>
              <w:t>Planned p</w:t>
            </w:r>
            <w:r w:rsidRPr="00906188">
              <w:rPr>
                <w:rFonts w:ascii="Arial" w:hAnsi="Arial" w:cs="Arial"/>
                <w:b/>
                <w:color w:val="000000"/>
                <w:sz w:val="16"/>
                <w:szCs w:val="16"/>
              </w:rPr>
              <w:t xml:space="preserve">erformance </w:t>
            </w:r>
            <w:r>
              <w:rPr>
                <w:rFonts w:ascii="Arial" w:hAnsi="Arial" w:cs="Arial"/>
                <w:b/>
                <w:color w:val="000000"/>
                <w:sz w:val="16"/>
                <w:szCs w:val="16"/>
              </w:rPr>
              <w:t>results</w:t>
            </w:r>
          </w:p>
        </w:tc>
      </w:tr>
      <w:tr w:rsidR="003E4233" w:rsidTr="00D20692">
        <w:tc>
          <w:tcPr>
            <w:tcW w:w="1418" w:type="dxa"/>
            <w:vMerge w:val="restart"/>
            <w:tcBorders>
              <w:top w:val="single" w:sz="4" w:space="0" w:color="auto"/>
              <w:left w:val="single" w:sz="4" w:space="0" w:color="auto"/>
              <w:bottom w:val="dotted" w:sz="4" w:space="0" w:color="auto"/>
              <w:right w:val="single" w:sz="4" w:space="0" w:color="auto"/>
            </w:tcBorders>
            <w:hideMark/>
          </w:tcPr>
          <w:p w:rsidR="00C268CC" w:rsidRDefault="006A5C45" w:rsidP="00C268CC">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Budget Year</w:t>
            </w:r>
          </w:p>
          <w:p w:rsidR="00C268CC" w:rsidRDefault="006A5C45" w:rsidP="00C268CC">
            <w:pPr>
              <w:tabs>
                <w:tab w:val="left" w:pos="709"/>
              </w:tabs>
              <w:spacing w:before="20" w:after="48"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2023-24</w:t>
            </w:r>
          </w:p>
          <w:p w:rsidR="00C268CC" w:rsidRDefault="00C268CC" w:rsidP="00C268CC">
            <w:pPr>
              <w:tabs>
                <w:tab w:val="left" w:pos="709"/>
              </w:tabs>
              <w:spacing w:before="20" w:after="48" w:line="240" w:lineRule="auto"/>
              <w:jc w:val="left"/>
              <w:rPr>
                <w:rFonts w:ascii="Arial" w:hAnsi="Arial" w:cs="Arial"/>
                <w:sz w:val="16"/>
                <w:szCs w:val="16"/>
                <w:bdr w:val="none" w:sz="0" w:space="0" w:color="auto" w:frame="1"/>
                <w:lang w:val="en-US" w:eastAsia="en-US"/>
              </w:rPr>
            </w:pPr>
          </w:p>
        </w:tc>
        <w:tc>
          <w:tcPr>
            <w:tcW w:w="3260" w:type="dxa"/>
            <w:tcBorders>
              <w:top w:val="single"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Administrative correctness of payments</w:t>
            </w:r>
          </w:p>
        </w:tc>
        <w:tc>
          <w:tcPr>
            <w:tcW w:w="2977" w:type="dxa"/>
            <w:tcBorders>
              <w:top w:val="single"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98 per cent</w:t>
            </w:r>
          </w:p>
        </w:tc>
      </w:tr>
      <w:tr w:rsidR="003E4233" w:rsidTr="00D20692">
        <w:tc>
          <w:tcPr>
            <w:tcW w:w="1418" w:type="dxa"/>
            <w:vMerge/>
            <w:tcBorders>
              <w:top w:val="dotted" w:sz="4" w:space="0" w:color="auto"/>
              <w:left w:val="single" w:sz="4" w:space="0" w:color="auto"/>
              <w:bottom w:val="dotted" w:sz="4" w:space="0" w:color="auto"/>
              <w:right w:val="single" w:sz="4" w:space="0" w:color="auto"/>
            </w:tcBorders>
            <w:hideMark/>
          </w:tcPr>
          <w:p w:rsidR="00C268CC" w:rsidRDefault="00C268CC" w:rsidP="00C268CC">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Customers served within 15 minutes</w:t>
            </w:r>
          </w:p>
        </w:tc>
        <w:tc>
          <w:tcPr>
            <w:tcW w:w="2977" w:type="dxa"/>
            <w:tcBorders>
              <w:top w:val="dotted"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70 per cent</w:t>
            </w:r>
          </w:p>
        </w:tc>
      </w:tr>
      <w:tr w:rsidR="003E4233" w:rsidTr="00D20692">
        <w:tc>
          <w:tcPr>
            <w:tcW w:w="1418" w:type="dxa"/>
            <w:vMerge/>
            <w:tcBorders>
              <w:top w:val="dotted" w:sz="4" w:space="0" w:color="auto"/>
              <w:left w:val="single" w:sz="4" w:space="0" w:color="auto"/>
              <w:bottom w:val="single" w:sz="4" w:space="0" w:color="auto"/>
              <w:right w:val="single" w:sz="4" w:space="0" w:color="auto"/>
            </w:tcBorders>
            <w:hideMark/>
          </w:tcPr>
          <w:p w:rsidR="00C268CC" w:rsidRDefault="00C268CC" w:rsidP="00C268CC">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hideMark/>
          </w:tcPr>
          <w:p w:rsidR="00C268CC" w:rsidRPr="002B1888" w:rsidRDefault="006A5C45" w:rsidP="00964DF7">
            <w:pPr>
              <w:tabs>
                <w:tab w:val="left" w:pos="709"/>
              </w:tabs>
              <w:spacing w:before="120" w:after="120" w:line="240" w:lineRule="auto"/>
              <w:jc w:val="left"/>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Work processed within timeliness standards</w:t>
            </w:r>
          </w:p>
        </w:tc>
        <w:tc>
          <w:tcPr>
            <w:tcW w:w="2977" w:type="dxa"/>
            <w:tcBorders>
              <w:top w:val="dotted" w:sz="4" w:space="0" w:color="auto"/>
              <w:left w:val="single" w:sz="4" w:space="0" w:color="auto"/>
              <w:bottom w:val="single"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90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964DF7" w:rsidRDefault="006A5C45" w:rsidP="00B81924">
            <w:pPr>
              <w:tabs>
                <w:tab w:val="left" w:pos="709"/>
              </w:tabs>
              <w:spacing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964DF7" w:rsidRDefault="006A5C45" w:rsidP="00B81924">
            <w:pPr>
              <w:tabs>
                <w:tab w:val="left" w:pos="709"/>
              </w:tabs>
              <w:spacing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2024-25</w:t>
            </w:r>
          </w:p>
        </w:tc>
        <w:tc>
          <w:tcPr>
            <w:tcW w:w="3260" w:type="dxa"/>
            <w:tcBorders>
              <w:top w:val="single"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rPr>
              <w:t>Administrative correctness of payments</w:t>
            </w:r>
          </w:p>
        </w:tc>
        <w:tc>
          <w:tcPr>
            <w:tcW w:w="2977" w:type="dxa"/>
            <w:tcBorders>
              <w:top w:val="single"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98 per cent</w:t>
            </w:r>
          </w:p>
        </w:tc>
      </w:tr>
      <w:tr w:rsidR="003E4233" w:rsidTr="00D20692">
        <w:tc>
          <w:tcPr>
            <w:tcW w:w="1418" w:type="dxa"/>
            <w:vMerge/>
            <w:tcBorders>
              <w:left w:val="single" w:sz="4" w:space="0" w:color="auto"/>
              <w:right w:val="single" w:sz="4" w:space="0" w:color="auto"/>
            </w:tcBorders>
            <w:vAlign w:val="center"/>
            <w:hideMark/>
          </w:tcPr>
          <w:p w:rsidR="00964DF7" w:rsidRDefault="00964DF7" w:rsidP="009F2FCF">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Customers served within 15 minutes</w:t>
            </w:r>
          </w:p>
        </w:tc>
        <w:tc>
          <w:tcPr>
            <w:tcW w:w="2977" w:type="dxa"/>
            <w:tcBorders>
              <w:top w:val="dotted"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70 per cent</w:t>
            </w:r>
          </w:p>
        </w:tc>
      </w:tr>
      <w:tr w:rsidR="003E4233" w:rsidTr="00D20692">
        <w:tc>
          <w:tcPr>
            <w:tcW w:w="1418" w:type="dxa"/>
            <w:vMerge/>
            <w:tcBorders>
              <w:left w:val="single" w:sz="4" w:space="0" w:color="auto"/>
              <w:bottom w:val="single" w:sz="4" w:space="0" w:color="auto"/>
              <w:right w:val="single" w:sz="4" w:space="0" w:color="auto"/>
            </w:tcBorders>
            <w:vAlign w:val="center"/>
          </w:tcPr>
          <w:p w:rsidR="00964DF7" w:rsidRDefault="00964DF7" w:rsidP="009F2FCF">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964DF7" w:rsidRPr="002B1888" w:rsidRDefault="006A5C45" w:rsidP="009F2FCF">
            <w:pPr>
              <w:tabs>
                <w:tab w:val="left" w:pos="709"/>
              </w:tabs>
              <w:spacing w:before="120" w:after="120" w:line="240" w:lineRule="auto"/>
              <w:jc w:val="left"/>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Work processed within timeliness standards</w:t>
            </w:r>
          </w:p>
        </w:tc>
        <w:tc>
          <w:tcPr>
            <w:tcW w:w="2977" w:type="dxa"/>
            <w:tcBorders>
              <w:top w:val="dotted" w:sz="4" w:space="0" w:color="auto"/>
              <w:left w:val="single" w:sz="4" w:space="0" w:color="auto"/>
              <w:bottom w:val="single" w:sz="4" w:space="0" w:color="auto"/>
              <w:right w:val="single" w:sz="4" w:space="0" w:color="auto"/>
            </w:tcBorders>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90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964DF7" w:rsidRDefault="006A5C45" w:rsidP="00B81924">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964DF7" w:rsidRDefault="006A5C45" w:rsidP="00B81924">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2025-26</w:t>
            </w:r>
          </w:p>
        </w:tc>
        <w:tc>
          <w:tcPr>
            <w:tcW w:w="3260" w:type="dxa"/>
            <w:tcBorders>
              <w:top w:val="single"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rPr>
              <w:t>Administrative correctness of payments</w:t>
            </w:r>
          </w:p>
        </w:tc>
        <w:tc>
          <w:tcPr>
            <w:tcW w:w="2977" w:type="dxa"/>
            <w:tcBorders>
              <w:top w:val="single"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98 per cent</w:t>
            </w:r>
          </w:p>
        </w:tc>
      </w:tr>
      <w:tr w:rsidR="003E4233" w:rsidTr="00D20692">
        <w:tc>
          <w:tcPr>
            <w:tcW w:w="1418" w:type="dxa"/>
            <w:vMerge/>
            <w:tcBorders>
              <w:left w:val="single" w:sz="4" w:space="0" w:color="auto"/>
              <w:right w:val="single" w:sz="4" w:space="0" w:color="auto"/>
            </w:tcBorders>
            <w:vAlign w:val="center"/>
            <w:hideMark/>
          </w:tcPr>
          <w:p w:rsidR="00964DF7" w:rsidRDefault="00964DF7" w:rsidP="009F2FCF">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Customers served within 15 minutes</w:t>
            </w:r>
          </w:p>
        </w:tc>
        <w:tc>
          <w:tcPr>
            <w:tcW w:w="2977" w:type="dxa"/>
            <w:tcBorders>
              <w:top w:val="dotted" w:sz="4" w:space="0" w:color="auto"/>
              <w:left w:val="single" w:sz="4" w:space="0" w:color="auto"/>
              <w:bottom w:val="dotted" w:sz="4" w:space="0" w:color="auto"/>
              <w:right w:val="single" w:sz="4" w:space="0" w:color="auto"/>
            </w:tcBorders>
            <w:hideMark/>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70 per cent</w:t>
            </w:r>
          </w:p>
        </w:tc>
      </w:tr>
      <w:tr w:rsidR="003E4233" w:rsidTr="00D20692">
        <w:tc>
          <w:tcPr>
            <w:tcW w:w="1418" w:type="dxa"/>
            <w:vMerge/>
            <w:tcBorders>
              <w:left w:val="single" w:sz="4" w:space="0" w:color="auto"/>
              <w:bottom w:val="single" w:sz="4" w:space="0" w:color="auto"/>
              <w:right w:val="single" w:sz="4" w:space="0" w:color="auto"/>
            </w:tcBorders>
            <w:vAlign w:val="center"/>
          </w:tcPr>
          <w:p w:rsidR="00964DF7" w:rsidRDefault="00964DF7" w:rsidP="009F2FCF">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964DF7" w:rsidRPr="002B1888" w:rsidRDefault="006A5C45" w:rsidP="009F2FCF">
            <w:pPr>
              <w:tabs>
                <w:tab w:val="left" w:pos="709"/>
              </w:tabs>
              <w:spacing w:before="120" w:after="120" w:line="240" w:lineRule="auto"/>
              <w:jc w:val="left"/>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Work processed within timeliness standards</w:t>
            </w:r>
          </w:p>
        </w:tc>
        <w:tc>
          <w:tcPr>
            <w:tcW w:w="2977" w:type="dxa"/>
            <w:tcBorders>
              <w:top w:val="dotted" w:sz="4" w:space="0" w:color="auto"/>
              <w:left w:val="single" w:sz="4" w:space="0" w:color="auto"/>
              <w:bottom w:val="single" w:sz="4" w:space="0" w:color="auto"/>
              <w:right w:val="single" w:sz="4" w:space="0" w:color="auto"/>
            </w:tcBorders>
          </w:tcPr>
          <w:p w:rsidR="00964DF7" w:rsidRPr="002B1888" w:rsidRDefault="006A5C45" w:rsidP="009F2FCF">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90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C268CC" w:rsidRDefault="006A5C45" w:rsidP="00B81924">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C268CC" w:rsidRDefault="006A5C45" w:rsidP="00B81924">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2026-27</w:t>
            </w:r>
          </w:p>
        </w:tc>
        <w:tc>
          <w:tcPr>
            <w:tcW w:w="3260" w:type="dxa"/>
            <w:tcBorders>
              <w:top w:val="single"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rPr>
              <w:t>Administrative correctness of payments</w:t>
            </w:r>
          </w:p>
        </w:tc>
        <w:tc>
          <w:tcPr>
            <w:tcW w:w="2977" w:type="dxa"/>
            <w:tcBorders>
              <w:top w:val="single" w:sz="4" w:space="0" w:color="auto"/>
              <w:left w:val="single" w:sz="4" w:space="0" w:color="auto"/>
              <w:bottom w:val="dotted" w:sz="4" w:space="0" w:color="auto"/>
              <w:right w:val="single" w:sz="4" w:space="0" w:color="auto"/>
            </w:tcBorders>
            <w:hideMark/>
          </w:tcPr>
          <w:p w:rsidR="00C268CC" w:rsidRPr="002B1888" w:rsidRDefault="006A5C45" w:rsidP="00C268CC">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98 per cent</w:t>
            </w:r>
          </w:p>
        </w:tc>
      </w:tr>
      <w:tr w:rsidR="003E4233" w:rsidTr="00D20692">
        <w:tc>
          <w:tcPr>
            <w:tcW w:w="1418" w:type="dxa"/>
            <w:vMerge/>
            <w:tcBorders>
              <w:left w:val="single" w:sz="4" w:space="0" w:color="auto"/>
              <w:right w:val="single" w:sz="4" w:space="0" w:color="auto"/>
            </w:tcBorders>
            <w:vAlign w:val="center"/>
            <w:hideMark/>
          </w:tcPr>
          <w:p w:rsidR="002B1888" w:rsidRDefault="002B1888" w:rsidP="002B1888">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dotted" w:sz="4" w:space="0" w:color="auto"/>
              <w:right w:val="single" w:sz="4" w:space="0" w:color="auto"/>
            </w:tcBorders>
            <w:hideMark/>
          </w:tcPr>
          <w:p w:rsidR="002B1888" w:rsidRPr="002B1888" w:rsidRDefault="006A5C45" w:rsidP="002B1888">
            <w:pPr>
              <w:tabs>
                <w:tab w:val="left" w:pos="709"/>
              </w:tabs>
              <w:spacing w:before="120" w:after="120" w:line="240" w:lineRule="auto"/>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Customers served within 15 minutes</w:t>
            </w:r>
          </w:p>
        </w:tc>
        <w:tc>
          <w:tcPr>
            <w:tcW w:w="2977" w:type="dxa"/>
            <w:tcBorders>
              <w:top w:val="dotted" w:sz="4" w:space="0" w:color="auto"/>
              <w:left w:val="single" w:sz="4" w:space="0" w:color="auto"/>
              <w:bottom w:val="dotted" w:sz="4" w:space="0" w:color="auto"/>
              <w:right w:val="single" w:sz="4" w:space="0" w:color="auto"/>
            </w:tcBorders>
            <w:hideMark/>
          </w:tcPr>
          <w:p w:rsidR="002B1888" w:rsidRPr="002B1888" w:rsidRDefault="006A5C45" w:rsidP="002B1888">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70 per cent</w:t>
            </w:r>
          </w:p>
        </w:tc>
      </w:tr>
      <w:tr w:rsidR="003E4233" w:rsidTr="00D20692">
        <w:tc>
          <w:tcPr>
            <w:tcW w:w="1418" w:type="dxa"/>
            <w:vMerge/>
            <w:tcBorders>
              <w:left w:val="single" w:sz="4" w:space="0" w:color="auto"/>
              <w:bottom w:val="single" w:sz="4" w:space="0" w:color="auto"/>
              <w:right w:val="single" w:sz="4" w:space="0" w:color="auto"/>
            </w:tcBorders>
            <w:vAlign w:val="center"/>
          </w:tcPr>
          <w:p w:rsidR="002B1888" w:rsidRDefault="002B1888" w:rsidP="002B1888">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2B1888" w:rsidRPr="002B1888" w:rsidRDefault="006A5C45" w:rsidP="00964DF7">
            <w:pPr>
              <w:tabs>
                <w:tab w:val="left" w:pos="709"/>
              </w:tabs>
              <w:spacing w:before="120" w:after="120" w:line="240" w:lineRule="auto"/>
              <w:jc w:val="left"/>
              <w:rPr>
                <w:rFonts w:ascii="Arial" w:hAnsi="Arial" w:cs="Arial"/>
                <w:color w:val="000000"/>
                <w:sz w:val="16"/>
                <w:szCs w:val="16"/>
                <w:bdr w:val="none" w:sz="0" w:space="0" w:color="auto" w:frame="1"/>
              </w:rPr>
            </w:pPr>
            <w:r w:rsidRPr="002B1888">
              <w:rPr>
                <w:rFonts w:ascii="Arial" w:hAnsi="Arial" w:cs="Arial"/>
                <w:color w:val="000000"/>
                <w:sz w:val="16"/>
                <w:szCs w:val="16"/>
                <w:bdr w:val="none" w:sz="0" w:space="0" w:color="auto" w:frame="1"/>
              </w:rPr>
              <w:t>Work processed within timeliness standards</w:t>
            </w:r>
          </w:p>
        </w:tc>
        <w:tc>
          <w:tcPr>
            <w:tcW w:w="2977" w:type="dxa"/>
            <w:tcBorders>
              <w:top w:val="dotted" w:sz="4" w:space="0" w:color="auto"/>
              <w:left w:val="single" w:sz="4" w:space="0" w:color="auto"/>
              <w:bottom w:val="single" w:sz="4" w:space="0" w:color="auto"/>
              <w:right w:val="single" w:sz="4" w:space="0" w:color="auto"/>
            </w:tcBorders>
          </w:tcPr>
          <w:p w:rsidR="002B1888" w:rsidRPr="002B1888" w:rsidRDefault="006A5C45" w:rsidP="002B1888">
            <w:pPr>
              <w:tabs>
                <w:tab w:val="left" w:pos="709"/>
              </w:tabs>
              <w:spacing w:before="120" w:after="120" w:line="240" w:lineRule="auto"/>
              <w:rPr>
                <w:rFonts w:ascii="Arial" w:hAnsi="Arial" w:cs="Arial"/>
                <w:color w:val="000000"/>
                <w:sz w:val="16"/>
                <w:szCs w:val="16"/>
              </w:rPr>
            </w:pPr>
            <w:r w:rsidRPr="002B1888">
              <w:rPr>
                <w:rFonts w:ascii="Arial" w:hAnsi="Arial" w:cs="Arial"/>
                <w:color w:val="000000"/>
                <w:sz w:val="16"/>
                <w:szCs w:val="16"/>
              </w:rPr>
              <w:t>Greater than or equal to 90 per cent</w:t>
            </w:r>
          </w:p>
        </w:tc>
      </w:tr>
    </w:tbl>
    <w:p w:rsidR="00357ACC" w:rsidRDefault="006A5C45">
      <w:pPr>
        <w:keepLines w:val="0"/>
        <w:spacing w:after="200" w:line="276" w:lineRule="auto"/>
        <w:jc w:val="left"/>
      </w:pPr>
      <w:r>
        <w:br w:type="page"/>
      </w:r>
    </w:p>
    <w:p w:rsidR="00102381" w:rsidRDefault="006A5C45" w:rsidP="00B13B93">
      <w:pPr>
        <w:pStyle w:val="TableHeading"/>
        <w:keepLines/>
        <w:spacing w:before="0" w:after="0"/>
        <w:rPr>
          <w:bdr w:val="none" w:sz="0" w:space="0" w:color="auto" w:frame="1"/>
        </w:rPr>
      </w:pPr>
      <w:r>
        <w:rPr>
          <w:rFonts w:cs="Arial"/>
          <w:bdr w:val="none" w:sz="0" w:space="0" w:color="auto" w:frame="1"/>
        </w:rPr>
        <w:lastRenderedPageBreak/>
        <w:t>Table 2.</w:t>
      </w:r>
      <w:r>
        <w:rPr>
          <w:bdr w:val="none" w:sz="0" w:space="0" w:color="auto" w:frame="1"/>
        </w:rPr>
        <w:t>1.2: Performance measure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418"/>
        <w:gridCol w:w="3260"/>
        <w:gridCol w:w="2977"/>
      </w:tblGrid>
      <w:tr w:rsidR="003E4233" w:rsidTr="00D20692">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02381" w:rsidRPr="00D8114D" w:rsidRDefault="006A5C45" w:rsidP="00B13B93">
            <w:pPr>
              <w:tabs>
                <w:tab w:val="left" w:pos="709"/>
              </w:tabs>
              <w:spacing w:before="60" w:after="60" w:line="240" w:lineRule="auto"/>
              <w:jc w:val="left"/>
              <w:rPr>
                <w:rFonts w:ascii="Arial" w:hAnsi="Arial" w:cs="Arial"/>
                <w:sz w:val="16"/>
                <w:szCs w:val="16"/>
                <w:bdr w:val="none" w:sz="0" w:space="0" w:color="auto" w:frame="1"/>
                <w:lang w:val="en-US" w:eastAsia="en-US"/>
              </w:rPr>
            </w:pPr>
            <w:r w:rsidRPr="00D8114D">
              <w:rPr>
                <w:rFonts w:ascii="Arial" w:hAnsi="Arial" w:cs="Arial"/>
                <w:b/>
                <w:color w:val="000000"/>
                <w:sz w:val="16"/>
                <w:szCs w:val="18"/>
              </w:rPr>
              <w:t>Program 1.3 – Technology and Transformation</w:t>
            </w:r>
            <w:r w:rsidRPr="00D8114D">
              <w:rPr>
                <w:rFonts w:ascii="Arial" w:hAnsi="Arial" w:cs="Arial"/>
                <w:bCs/>
                <w:color w:val="000000"/>
                <w:sz w:val="16"/>
                <w:szCs w:val="18"/>
              </w:rPr>
              <w:t xml:space="preserve"> – </w:t>
            </w:r>
            <w:r w:rsidRPr="00D8114D">
              <w:rPr>
                <w:rFonts w:ascii="Arial" w:hAnsi="Arial" w:cs="Arial"/>
                <w:color w:val="000000"/>
                <w:sz w:val="16"/>
                <w:szCs w:val="18"/>
              </w:rPr>
              <w:t>Provide a robust ICT network and deliver major transformation projects, including ICT shared services.</w:t>
            </w:r>
          </w:p>
        </w:tc>
      </w:tr>
      <w:tr w:rsidR="003E4233" w:rsidTr="00D20692">
        <w:tc>
          <w:tcPr>
            <w:tcW w:w="1418" w:type="dxa"/>
            <w:tcBorders>
              <w:top w:val="single" w:sz="4" w:space="0" w:color="auto"/>
              <w:left w:val="single" w:sz="4" w:space="0" w:color="auto"/>
              <w:bottom w:val="double" w:sz="4" w:space="0" w:color="auto"/>
              <w:right w:val="single" w:sz="4" w:space="0" w:color="auto"/>
            </w:tcBorders>
            <w:hideMark/>
          </w:tcPr>
          <w:p w:rsidR="00D8114D" w:rsidRPr="00D8114D" w:rsidRDefault="006A5C45" w:rsidP="00D8114D">
            <w:pPr>
              <w:tabs>
                <w:tab w:val="left" w:pos="709"/>
              </w:tabs>
              <w:spacing w:before="120" w:after="120" w:line="240" w:lineRule="auto"/>
              <w:rPr>
                <w:rFonts w:ascii="Arial" w:hAnsi="Arial" w:cs="Arial"/>
                <w:b/>
                <w:sz w:val="16"/>
                <w:szCs w:val="18"/>
              </w:rPr>
            </w:pPr>
            <w:r w:rsidRPr="00D8114D">
              <w:rPr>
                <w:rFonts w:ascii="Arial" w:hAnsi="Arial" w:cs="Arial"/>
                <w:b/>
                <w:sz w:val="16"/>
                <w:szCs w:val="18"/>
              </w:rPr>
              <w:t xml:space="preserve">Key Activity </w:t>
            </w:r>
          </w:p>
        </w:tc>
        <w:tc>
          <w:tcPr>
            <w:tcW w:w="6237" w:type="dxa"/>
            <w:gridSpan w:val="2"/>
            <w:tcBorders>
              <w:top w:val="single" w:sz="4" w:space="0" w:color="auto"/>
              <w:left w:val="single" w:sz="4" w:space="0" w:color="auto"/>
              <w:bottom w:val="double" w:sz="4" w:space="0" w:color="auto"/>
              <w:right w:val="single" w:sz="4" w:space="0" w:color="auto"/>
            </w:tcBorders>
            <w:hideMark/>
          </w:tcPr>
          <w:p w:rsidR="00D8114D" w:rsidRPr="00D8114D" w:rsidRDefault="006A5C45" w:rsidP="00D8114D">
            <w:pPr>
              <w:spacing w:before="120" w:after="120" w:line="240" w:lineRule="auto"/>
              <w:rPr>
                <w:rFonts w:ascii="Arial" w:hAnsi="Arial" w:cs="Arial"/>
                <w:i/>
                <w:color w:val="0070C0"/>
                <w:sz w:val="16"/>
                <w:szCs w:val="18"/>
              </w:rPr>
            </w:pPr>
            <w:r w:rsidRPr="00D8114D">
              <w:rPr>
                <w:rFonts w:ascii="Arial" w:hAnsi="Arial" w:cs="Arial"/>
                <w:b/>
                <w:bCs/>
                <w:color w:val="000000"/>
                <w:sz w:val="16"/>
                <w:szCs w:val="18"/>
              </w:rPr>
              <w:t>Deliver digital and technological capability</w:t>
            </w:r>
            <w:r w:rsidRPr="00D8114D">
              <w:rPr>
                <w:rFonts w:ascii="Arial" w:hAnsi="Arial" w:cs="Arial"/>
                <w:color w:val="000000"/>
                <w:sz w:val="16"/>
                <w:szCs w:val="18"/>
              </w:rPr>
              <w:t xml:space="preserve"> – </w:t>
            </w:r>
            <w:r w:rsidRPr="00D8114D">
              <w:rPr>
                <w:rFonts w:ascii="Arial" w:hAnsi="Arial" w:cs="Arial"/>
                <w:bCs/>
                <w:color w:val="000000"/>
                <w:sz w:val="16"/>
                <w:szCs w:val="18"/>
              </w:rPr>
              <w:t>We invest in our technology and systems to sustain and strengthen the digital experience for customers.</w:t>
            </w:r>
          </w:p>
        </w:tc>
      </w:tr>
      <w:tr w:rsidR="003E4233" w:rsidTr="00D20692">
        <w:tc>
          <w:tcPr>
            <w:tcW w:w="1418" w:type="dxa"/>
            <w:tcBorders>
              <w:top w:val="double" w:sz="4" w:space="0" w:color="auto"/>
              <w:left w:val="single" w:sz="4" w:space="0" w:color="auto"/>
              <w:bottom w:val="single" w:sz="4" w:space="0" w:color="auto"/>
              <w:right w:val="single" w:sz="4" w:space="0" w:color="auto"/>
            </w:tcBorders>
            <w:hideMark/>
          </w:tcPr>
          <w:p w:rsidR="003B28C3" w:rsidRDefault="006A5C45" w:rsidP="003B28C3">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sz w:val="16"/>
                <w:szCs w:val="16"/>
                <w:bdr w:val="none" w:sz="0" w:space="0" w:color="auto" w:frame="1"/>
                <w:lang w:val="en-US" w:eastAsia="en-US"/>
              </w:rPr>
              <w:t>Year</w:t>
            </w:r>
          </w:p>
        </w:tc>
        <w:tc>
          <w:tcPr>
            <w:tcW w:w="3260" w:type="dxa"/>
            <w:tcBorders>
              <w:top w:val="double" w:sz="4" w:space="0" w:color="auto"/>
              <w:left w:val="single" w:sz="4" w:space="0" w:color="auto"/>
              <w:bottom w:val="single" w:sz="4" w:space="0" w:color="auto"/>
              <w:right w:val="single" w:sz="4" w:space="0" w:color="auto"/>
            </w:tcBorders>
            <w:hideMark/>
          </w:tcPr>
          <w:p w:rsidR="003B28C3" w:rsidRDefault="006A5C45" w:rsidP="003B28C3">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sz w:val="16"/>
                <w:szCs w:val="16"/>
                <w:bdr w:val="none" w:sz="0" w:space="0" w:color="auto" w:frame="1"/>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3B28C3" w:rsidRDefault="006A5C45" w:rsidP="0076617E">
            <w:pPr>
              <w:tabs>
                <w:tab w:val="left" w:pos="709"/>
              </w:tabs>
              <w:spacing w:before="60" w:after="60" w:line="240" w:lineRule="auto"/>
              <w:jc w:val="left"/>
              <w:rPr>
                <w:rFonts w:ascii="Arial" w:hAnsi="Arial" w:cs="Arial"/>
                <w:b/>
                <w:sz w:val="16"/>
                <w:szCs w:val="16"/>
                <w:bdr w:val="none" w:sz="0" w:space="0" w:color="auto" w:frame="1"/>
                <w:lang w:val="en-US" w:eastAsia="en-US"/>
              </w:rPr>
            </w:pPr>
            <w:r>
              <w:rPr>
                <w:rFonts w:ascii="Arial" w:hAnsi="Arial" w:cs="Arial"/>
                <w:b/>
                <w:color w:val="000000"/>
                <w:sz w:val="16"/>
                <w:szCs w:val="16"/>
              </w:rPr>
              <w:t>Planned p</w:t>
            </w:r>
            <w:r w:rsidRPr="00906188">
              <w:rPr>
                <w:rFonts w:ascii="Arial" w:hAnsi="Arial" w:cs="Arial"/>
                <w:b/>
                <w:color w:val="000000"/>
                <w:sz w:val="16"/>
                <w:szCs w:val="16"/>
              </w:rPr>
              <w:t xml:space="preserve">erformance </w:t>
            </w:r>
            <w:r>
              <w:rPr>
                <w:rFonts w:ascii="Arial" w:hAnsi="Arial" w:cs="Arial"/>
                <w:b/>
                <w:color w:val="000000"/>
                <w:sz w:val="16"/>
                <w:szCs w:val="16"/>
              </w:rPr>
              <w:t>results</w:t>
            </w:r>
          </w:p>
        </w:tc>
      </w:tr>
      <w:tr w:rsidR="003E4233" w:rsidTr="00D20692">
        <w:tc>
          <w:tcPr>
            <w:tcW w:w="1418" w:type="dxa"/>
            <w:vMerge w:val="restart"/>
            <w:tcBorders>
              <w:top w:val="single" w:sz="4" w:space="0" w:color="auto"/>
              <w:left w:val="single" w:sz="4" w:space="0" w:color="auto"/>
              <w:bottom w:val="single" w:sz="4" w:space="0" w:color="auto"/>
              <w:right w:val="single" w:sz="4" w:space="0" w:color="auto"/>
            </w:tcBorders>
            <w:hideMark/>
          </w:tcPr>
          <w:p w:rsidR="00964DF7" w:rsidRDefault="006A5C45" w:rsidP="00964DF7">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Budget Year</w:t>
            </w:r>
          </w:p>
          <w:p w:rsidR="00D8114D" w:rsidRDefault="006A5C45" w:rsidP="00964DF7">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2023-24</w:t>
            </w:r>
          </w:p>
        </w:tc>
        <w:tc>
          <w:tcPr>
            <w:tcW w:w="3260" w:type="dxa"/>
            <w:tcBorders>
              <w:top w:val="single" w:sz="4" w:space="0" w:color="auto"/>
              <w:left w:val="single" w:sz="4" w:space="0" w:color="auto"/>
              <w:bottom w:val="dotted" w:sz="4" w:space="0" w:color="auto"/>
              <w:right w:val="single" w:sz="4" w:space="0" w:color="auto"/>
            </w:tcBorders>
            <w:hideMark/>
          </w:tcPr>
          <w:p w:rsidR="00D8114D" w:rsidRPr="00D8114D" w:rsidRDefault="006A5C45" w:rsidP="00D8114D">
            <w:pPr>
              <w:tabs>
                <w:tab w:val="left" w:pos="709"/>
              </w:tabs>
              <w:spacing w:before="120" w:after="120" w:line="240" w:lineRule="auto"/>
              <w:rPr>
                <w:rFonts w:ascii="Arial" w:hAnsi="Arial" w:cs="Arial"/>
                <w:b/>
                <w:color w:val="000000"/>
                <w:sz w:val="16"/>
                <w:szCs w:val="16"/>
              </w:rPr>
            </w:pPr>
            <w:r w:rsidRPr="00D8114D">
              <w:rPr>
                <w:rFonts w:ascii="Arial" w:hAnsi="Arial" w:cs="Arial"/>
                <w:color w:val="000000"/>
                <w:sz w:val="16"/>
                <w:szCs w:val="16"/>
                <w:bdr w:val="none" w:sz="0" w:space="0" w:color="auto" w:frame="1"/>
              </w:rPr>
              <w:t>Availability of digital channels</w:t>
            </w:r>
          </w:p>
        </w:tc>
        <w:tc>
          <w:tcPr>
            <w:tcW w:w="2977" w:type="dxa"/>
            <w:tcBorders>
              <w:top w:val="single" w:sz="4" w:space="0" w:color="auto"/>
              <w:left w:val="single" w:sz="4" w:space="0" w:color="auto"/>
              <w:bottom w:val="dotted" w:sz="4" w:space="0" w:color="auto"/>
              <w:right w:val="single" w:sz="4" w:space="0" w:color="auto"/>
            </w:tcBorders>
            <w:hideMark/>
          </w:tcPr>
          <w:p w:rsidR="00D8114D" w:rsidRPr="00D8114D" w:rsidRDefault="006A5C45" w:rsidP="00D8114D">
            <w:pPr>
              <w:spacing w:before="120" w:after="120" w:line="240" w:lineRule="auto"/>
              <w:rPr>
                <w:rFonts w:ascii="Arial" w:hAnsi="Arial" w:cs="Arial"/>
                <w:color w:val="000000"/>
                <w:sz w:val="16"/>
                <w:szCs w:val="16"/>
              </w:rPr>
            </w:pPr>
            <w:r w:rsidRPr="00D8114D">
              <w:rPr>
                <w:rFonts w:ascii="Arial" w:eastAsia="Gulim" w:hAnsi="Arial" w:cs="Arial"/>
                <w:color w:val="000000"/>
                <w:sz w:val="16"/>
                <w:szCs w:val="16"/>
                <w:bdr w:val="none" w:sz="0" w:space="0" w:color="auto" w:frame="1"/>
              </w:rPr>
              <w:t>Greater than or equal to 99</w:t>
            </w:r>
            <w:r w:rsidRPr="00D8114D">
              <w:rPr>
                <w:rFonts w:ascii="Arial" w:hAnsi="Arial" w:cs="Arial"/>
                <w:color w:val="000000"/>
                <w:sz w:val="16"/>
                <w:szCs w:val="16"/>
              </w:rPr>
              <w:t xml:space="preserve"> per cent</w:t>
            </w:r>
          </w:p>
        </w:tc>
      </w:tr>
      <w:tr w:rsidR="003E4233" w:rsidTr="00D20692">
        <w:tc>
          <w:tcPr>
            <w:tcW w:w="1418" w:type="dxa"/>
            <w:vMerge/>
            <w:tcBorders>
              <w:top w:val="single" w:sz="4" w:space="0" w:color="auto"/>
              <w:left w:val="single" w:sz="4" w:space="0" w:color="auto"/>
              <w:bottom w:val="single" w:sz="4" w:space="0" w:color="auto"/>
              <w:right w:val="single" w:sz="4" w:space="0" w:color="auto"/>
            </w:tcBorders>
            <w:vAlign w:val="center"/>
            <w:hideMark/>
          </w:tcPr>
          <w:p w:rsidR="00D8114D" w:rsidRDefault="00D8114D" w:rsidP="00D8114D">
            <w:pPr>
              <w:keepLines w:val="0"/>
              <w:spacing w:after="0" w:line="276" w:lineRule="auto"/>
              <w:jc w:val="left"/>
              <w:rPr>
                <w:rFonts w:ascii="Arial"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hideMark/>
          </w:tcPr>
          <w:p w:rsidR="00D8114D" w:rsidRPr="00D8114D" w:rsidRDefault="006A5C45" w:rsidP="00964DF7">
            <w:pPr>
              <w:tabs>
                <w:tab w:val="left" w:pos="709"/>
              </w:tabs>
              <w:spacing w:before="120" w:after="120" w:line="240" w:lineRule="auto"/>
              <w:jc w:val="left"/>
              <w:rPr>
                <w:rFonts w:ascii="Arial" w:hAnsi="Arial" w:cs="Arial"/>
                <w:i/>
                <w:color w:val="000000"/>
                <w:sz w:val="16"/>
                <w:szCs w:val="16"/>
                <w:bdr w:val="none" w:sz="0" w:space="0" w:color="auto" w:frame="1"/>
              </w:rPr>
            </w:pPr>
            <w:r w:rsidRPr="00D8114D">
              <w:rPr>
                <w:rFonts w:ascii="Arial" w:hAnsi="Arial" w:cs="Arial"/>
                <w:color w:val="000000"/>
                <w:sz w:val="16"/>
                <w:szCs w:val="16"/>
                <w:bdr w:val="none" w:sz="0" w:space="0" w:color="auto" w:frame="1"/>
              </w:rPr>
              <w:t xml:space="preserve">Tasks managed by customers in digital channels </w:t>
            </w:r>
          </w:p>
        </w:tc>
        <w:tc>
          <w:tcPr>
            <w:tcW w:w="2977" w:type="dxa"/>
            <w:tcBorders>
              <w:top w:val="dotted" w:sz="4" w:space="0" w:color="auto"/>
              <w:left w:val="single" w:sz="4" w:space="0" w:color="auto"/>
              <w:bottom w:val="single" w:sz="4" w:space="0" w:color="auto"/>
              <w:right w:val="single" w:sz="4" w:space="0" w:color="auto"/>
            </w:tcBorders>
            <w:hideMark/>
          </w:tcPr>
          <w:p w:rsidR="00D8114D" w:rsidRPr="00D8114D" w:rsidRDefault="006A5C45" w:rsidP="00D8114D">
            <w:pPr>
              <w:spacing w:before="120" w:after="120" w:line="240" w:lineRule="auto"/>
              <w:rPr>
                <w:rFonts w:ascii="Arial" w:hAnsi="Arial" w:cs="Arial"/>
                <w:color w:val="000000"/>
                <w:sz w:val="16"/>
                <w:szCs w:val="16"/>
              </w:rPr>
            </w:pPr>
            <w:r w:rsidRPr="00D8114D">
              <w:rPr>
                <w:rFonts w:ascii="Arial" w:eastAsia="Gulim" w:hAnsi="Arial" w:cs="Arial"/>
                <w:color w:val="000000"/>
                <w:sz w:val="16"/>
                <w:szCs w:val="16"/>
                <w:bdr w:val="none" w:sz="0" w:space="0" w:color="auto" w:frame="1"/>
              </w:rPr>
              <w:t>Greater than or equal to 82</w:t>
            </w:r>
            <w:r w:rsidRPr="00D8114D">
              <w:rPr>
                <w:rFonts w:ascii="Arial" w:hAnsi="Arial" w:cs="Arial"/>
                <w:color w:val="000000"/>
                <w:sz w:val="16"/>
                <w:szCs w:val="16"/>
              </w:rPr>
              <w:t xml:space="preserve">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964DF7" w:rsidRDefault="006A5C45" w:rsidP="00036B6A">
            <w:pPr>
              <w:tabs>
                <w:tab w:val="left" w:pos="709"/>
              </w:tabs>
              <w:spacing w:before="20"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964DF7" w:rsidRDefault="006A5C45" w:rsidP="009F2FCF">
            <w:pPr>
              <w:tabs>
                <w:tab w:val="left" w:pos="709"/>
              </w:tabs>
              <w:spacing w:before="20"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2024-25</w:t>
            </w:r>
          </w:p>
        </w:tc>
        <w:tc>
          <w:tcPr>
            <w:tcW w:w="3260" w:type="dxa"/>
            <w:tcBorders>
              <w:top w:val="single" w:sz="4" w:space="0" w:color="auto"/>
              <w:left w:val="single" w:sz="4" w:space="0" w:color="auto"/>
              <w:bottom w:val="dotted" w:sz="4" w:space="0" w:color="auto"/>
              <w:right w:val="single" w:sz="4" w:space="0" w:color="auto"/>
            </w:tcBorders>
            <w:hideMark/>
          </w:tcPr>
          <w:p w:rsidR="00964DF7" w:rsidRPr="00D8114D" w:rsidRDefault="006A5C45" w:rsidP="009F2FCF">
            <w:pPr>
              <w:tabs>
                <w:tab w:val="left" w:pos="709"/>
              </w:tabs>
              <w:spacing w:before="120" w:after="120" w:line="240" w:lineRule="auto"/>
              <w:rPr>
                <w:rFonts w:ascii="Arial" w:hAnsi="Arial" w:cs="Arial"/>
                <w:b/>
                <w:color w:val="000000"/>
                <w:sz w:val="16"/>
                <w:szCs w:val="16"/>
              </w:rPr>
            </w:pPr>
            <w:r w:rsidRPr="00D8114D">
              <w:rPr>
                <w:rFonts w:ascii="Arial" w:hAnsi="Arial" w:cs="Arial"/>
                <w:color w:val="000000"/>
                <w:sz w:val="16"/>
                <w:szCs w:val="16"/>
                <w:bdr w:val="none" w:sz="0" w:space="0" w:color="auto" w:frame="1"/>
              </w:rPr>
              <w:t>Availability of digital channels</w:t>
            </w:r>
          </w:p>
        </w:tc>
        <w:tc>
          <w:tcPr>
            <w:tcW w:w="2977" w:type="dxa"/>
            <w:tcBorders>
              <w:top w:val="single" w:sz="4" w:space="0" w:color="auto"/>
              <w:left w:val="single" w:sz="4" w:space="0" w:color="auto"/>
              <w:bottom w:val="dotted" w:sz="4" w:space="0" w:color="auto"/>
              <w:right w:val="single" w:sz="4" w:space="0" w:color="auto"/>
            </w:tcBorders>
            <w:hideMark/>
          </w:tcPr>
          <w:p w:rsidR="00964DF7" w:rsidRPr="00D8114D" w:rsidRDefault="006A5C45" w:rsidP="009F2FCF">
            <w:pPr>
              <w:spacing w:before="120" w:after="120" w:line="240" w:lineRule="auto"/>
              <w:rPr>
                <w:rFonts w:ascii="Arial" w:eastAsia="Gulim" w:hAnsi="Arial" w:cs="Arial"/>
                <w:color w:val="000000"/>
                <w:sz w:val="16"/>
                <w:szCs w:val="16"/>
                <w:bdr w:val="none" w:sz="0" w:space="0" w:color="auto" w:frame="1"/>
              </w:rPr>
            </w:pPr>
            <w:r w:rsidRPr="00D8114D">
              <w:rPr>
                <w:rFonts w:ascii="Arial" w:eastAsia="Gulim" w:hAnsi="Arial" w:cs="Arial"/>
                <w:color w:val="000000"/>
                <w:sz w:val="16"/>
                <w:szCs w:val="16"/>
                <w:bdr w:val="none" w:sz="0" w:space="0" w:color="auto" w:frame="1"/>
              </w:rPr>
              <w:t>Greater than or equal to 99 per cent</w:t>
            </w:r>
          </w:p>
        </w:tc>
      </w:tr>
      <w:tr w:rsidR="003E4233" w:rsidTr="00D20692">
        <w:tc>
          <w:tcPr>
            <w:tcW w:w="1418" w:type="dxa"/>
            <w:vMerge/>
            <w:tcBorders>
              <w:left w:val="single" w:sz="4" w:space="0" w:color="auto"/>
              <w:bottom w:val="single" w:sz="4" w:space="0" w:color="auto"/>
              <w:right w:val="single" w:sz="4" w:space="0" w:color="auto"/>
            </w:tcBorders>
          </w:tcPr>
          <w:p w:rsidR="00964DF7" w:rsidRDefault="00964DF7" w:rsidP="009F2FCF">
            <w:pPr>
              <w:tabs>
                <w:tab w:val="left" w:pos="709"/>
              </w:tabs>
              <w:spacing w:before="20" w:after="20" w:line="240" w:lineRule="auto"/>
              <w:jc w:val="left"/>
              <w:rPr>
                <w:rFonts w:ascii="Arial" w:eastAsia="Gulim"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964DF7" w:rsidRPr="00D8114D" w:rsidRDefault="006A5C45" w:rsidP="009F2FCF">
            <w:pPr>
              <w:tabs>
                <w:tab w:val="left" w:pos="709"/>
              </w:tabs>
              <w:spacing w:before="120" w:after="120" w:line="240" w:lineRule="auto"/>
              <w:jc w:val="left"/>
              <w:rPr>
                <w:rFonts w:ascii="Arial" w:hAnsi="Arial" w:cs="Arial"/>
                <w:color w:val="000000"/>
                <w:sz w:val="16"/>
                <w:szCs w:val="16"/>
                <w:bdr w:val="none" w:sz="0" w:space="0" w:color="auto" w:frame="1"/>
              </w:rPr>
            </w:pPr>
            <w:r w:rsidRPr="00D8114D">
              <w:rPr>
                <w:rFonts w:ascii="Arial" w:hAnsi="Arial" w:cs="Arial"/>
                <w:color w:val="000000"/>
                <w:sz w:val="16"/>
                <w:szCs w:val="16"/>
                <w:bdr w:val="none" w:sz="0" w:space="0" w:color="auto" w:frame="1"/>
              </w:rPr>
              <w:t>Tasks managed by customers in digital channels</w:t>
            </w:r>
          </w:p>
        </w:tc>
        <w:tc>
          <w:tcPr>
            <w:tcW w:w="2977" w:type="dxa"/>
            <w:tcBorders>
              <w:top w:val="dotted" w:sz="4" w:space="0" w:color="auto"/>
              <w:left w:val="single" w:sz="4" w:space="0" w:color="auto"/>
              <w:bottom w:val="single" w:sz="4" w:space="0" w:color="auto"/>
              <w:right w:val="single" w:sz="4" w:space="0" w:color="auto"/>
            </w:tcBorders>
          </w:tcPr>
          <w:p w:rsidR="00964DF7" w:rsidRPr="00D8114D" w:rsidRDefault="006A5C45" w:rsidP="009F2FCF">
            <w:pPr>
              <w:spacing w:before="120" w:after="120" w:line="240" w:lineRule="auto"/>
              <w:rPr>
                <w:rFonts w:ascii="Arial" w:hAnsi="Arial" w:cs="Arial"/>
                <w:color w:val="000000"/>
                <w:sz w:val="16"/>
                <w:szCs w:val="16"/>
              </w:rPr>
            </w:pPr>
            <w:r w:rsidRPr="00D8114D">
              <w:rPr>
                <w:rFonts w:ascii="Arial" w:eastAsia="Gulim" w:hAnsi="Arial" w:cs="Arial"/>
                <w:color w:val="000000"/>
                <w:sz w:val="16"/>
                <w:szCs w:val="16"/>
                <w:bdr w:val="none" w:sz="0" w:space="0" w:color="auto" w:frame="1"/>
              </w:rPr>
              <w:t>Greater than or equal to 83</w:t>
            </w:r>
            <w:r w:rsidRPr="00D8114D">
              <w:rPr>
                <w:rFonts w:ascii="Arial" w:hAnsi="Arial" w:cs="Arial"/>
                <w:color w:val="000000"/>
                <w:sz w:val="16"/>
                <w:szCs w:val="16"/>
              </w:rPr>
              <w:t xml:space="preserve">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964DF7" w:rsidRDefault="006A5C45" w:rsidP="00036B6A">
            <w:pPr>
              <w:tabs>
                <w:tab w:val="left" w:pos="709"/>
              </w:tabs>
              <w:spacing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964DF7" w:rsidRDefault="006A5C45" w:rsidP="00036B6A">
            <w:pPr>
              <w:tabs>
                <w:tab w:val="left" w:pos="709"/>
              </w:tabs>
              <w:spacing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2025-26</w:t>
            </w:r>
          </w:p>
        </w:tc>
        <w:tc>
          <w:tcPr>
            <w:tcW w:w="3260" w:type="dxa"/>
            <w:tcBorders>
              <w:top w:val="single" w:sz="4" w:space="0" w:color="auto"/>
              <w:left w:val="single" w:sz="4" w:space="0" w:color="auto"/>
              <w:bottom w:val="dotted" w:sz="4" w:space="0" w:color="auto"/>
              <w:right w:val="single" w:sz="4" w:space="0" w:color="auto"/>
            </w:tcBorders>
            <w:hideMark/>
          </w:tcPr>
          <w:p w:rsidR="00964DF7" w:rsidRPr="00D8114D" w:rsidRDefault="006A5C45" w:rsidP="009F2FCF">
            <w:pPr>
              <w:tabs>
                <w:tab w:val="left" w:pos="709"/>
              </w:tabs>
              <w:spacing w:before="120" w:after="120" w:line="240" w:lineRule="auto"/>
              <w:rPr>
                <w:rFonts w:ascii="Arial" w:hAnsi="Arial" w:cs="Arial"/>
                <w:b/>
                <w:color w:val="000000"/>
                <w:sz w:val="16"/>
                <w:szCs w:val="16"/>
              </w:rPr>
            </w:pPr>
            <w:r w:rsidRPr="00D8114D">
              <w:rPr>
                <w:rFonts w:ascii="Arial" w:hAnsi="Arial" w:cs="Arial"/>
                <w:color w:val="000000"/>
                <w:sz w:val="16"/>
                <w:szCs w:val="16"/>
                <w:bdr w:val="none" w:sz="0" w:space="0" w:color="auto" w:frame="1"/>
              </w:rPr>
              <w:t>Availability of digital channels</w:t>
            </w:r>
          </w:p>
        </w:tc>
        <w:tc>
          <w:tcPr>
            <w:tcW w:w="2977" w:type="dxa"/>
            <w:tcBorders>
              <w:top w:val="single" w:sz="4" w:space="0" w:color="auto"/>
              <w:left w:val="single" w:sz="4" w:space="0" w:color="auto"/>
              <w:bottom w:val="dotted" w:sz="4" w:space="0" w:color="auto"/>
              <w:right w:val="single" w:sz="4" w:space="0" w:color="auto"/>
            </w:tcBorders>
            <w:hideMark/>
          </w:tcPr>
          <w:p w:rsidR="00964DF7" w:rsidRPr="00D8114D" w:rsidRDefault="006A5C45" w:rsidP="009F2FCF">
            <w:pPr>
              <w:spacing w:before="120" w:after="120" w:line="240" w:lineRule="auto"/>
              <w:rPr>
                <w:rFonts w:ascii="Arial" w:eastAsia="Gulim" w:hAnsi="Arial" w:cs="Arial"/>
                <w:color w:val="000000"/>
                <w:sz w:val="16"/>
                <w:szCs w:val="16"/>
                <w:bdr w:val="none" w:sz="0" w:space="0" w:color="auto" w:frame="1"/>
              </w:rPr>
            </w:pPr>
            <w:r w:rsidRPr="00D8114D">
              <w:rPr>
                <w:rFonts w:ascii="Arial" w:eastAsia="Gulim" w:hAnsi="Arial" w:cs="Arial"/>
                <w:color w:val="000000"/>
                <w:sz w:val="16"/>
                <w:szCs w:val="16"/>
                <w:bdr w:val="none" w:sz="0" w:space="0" w:color="auto" w:frame="1"/>
              </w:rPr>
              <w:t>Greater than or equal to 99 per cent</w:t>
            </w:r>
          </w:p>
        </w:tc>
      </w:tr>
      <w:tr w:rsidR="003E4233" w:rsidTr="00D20692">
        <w:tc>
          <w:tcPr>
            <w:tcW w:w="1418" w:type="dxa"/>
            <w:vMerge/>
            <w:tcBorders>
              <w:left w:val="single" w:sz="4" w:space="0" w:color="auto"/>
              <w:bottom w:val="single" w:sz="4" w:space="0" w:color="auto"/>
              <w:right w:val="single" w:sz="4" w:space="0" w:color="auto"/>
            </w:tcBorders>
          </w:tcPr>
          <w:p w:rsidR="00964DF7" w:rsidRDefault="00964DF7" w:rsidP="009F2FCF">
            <w:pPr>
              <w:tabs>
                <w:tab w:val="left" w:pos="709"/>
              </w:tabs>
              <w:spacing w:before="20" w:after="20" w:line="240" w:lineRule="auto"/>
              <w:jc w:val="left"/>
              <w:rPr>
                <w:rFonts w:ascii="Arial" w:eastAsia="Gulim"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964DF7" w:rsidRPr="00D8114D" w:rsidRDefault="006A5C45" w:rsidP="009F2FCF">
            <w:pPr>
              <w:tabs>
                <w:tab w:val="left" w:pos="709"/>
              </w:tabs>
              <w:spacing w:before="120" w:after="120" w:line="240" w:lineRule="auto"/>
              <w:jc w:val="left"/>
              <w:rPr>
                <w:rFonts w:ascii="Arial" w:hAnsi="Arial" w:cs="Arial"/>
                <w:color w:val="000000"/>
                <w:sz w:val="16"/>
                <w:szCs w:val="16"/>
                <w:bdr w:val="none" w:sz="0" w:space="0" w:color="auto" w:frame="1"/>
              </w:rPr>
            </w:pPr>
            <w:r w:rsidRPr="00D8114D">
              <w:rPr>
                <w:rFonts w:ascii="Arial" w:hAnsi="Arial" w:cs="Arial"/>
                <w:color w:val="000000"/>
                <w:sz w:val="16"/>
                <w:szCs w:val="16"/>
                <w:bdr w:val="none" w:sz="0" w:space="0" w:color="auto" w:frame="1"/>
              </w:rPr>
              <w:t>Tasks managed by customers in digital channels</w:t>
            </w:r>
          </w:p>
        </w:tc>
        <w:tc>
          <w:tcPr>
            <w:tcW w:w="2977" w:type="dxa"/>
            <w:tcBorders>
              <w:top w:val="dotted" w:sz="4" w:space="0" w:color="auto"/>
              <w:left w:val="single" w:sz="4" w:space="0" w:color="auto"/>
              <w:bottom w:val="single" w:sz="4" w:space="0" w:color="auto"/>
              <w:right w:val="single" w:sz="4" w:space="0" w:color="auto"/>
            </w:tcBorders>
          </w:tcPr>
          <w:p w:rsidR="00964DF7" w:rsidRPr="00D8114D" w:rsidRDefault="006A5C45" w:rsidP="009F2FCF">
            <w:pPr>
              <w:spacing w:before="120" w:after="120" w:line="240" w:lineRule="auto"/>
              <w:rPr>
                <w:rFonts w:ascii="Arial" w:hAnsi="Arial" w:cs="Arial"/>
                <w:color w:val="000000"/>
                <w:sz w:val="16"/>
                <w:szCs w:val="16"/>
              </w:rPr>
            </w:pPr>
            <w:r w:rsidRPr="00D8114D">
              <w:rPr>
                <w:rFonts w:ascii="Arial" w:eastAsia="Gulim" w:hAnsi="Arial" w:cs="Arial"/>
                <w:color w:val="000000"/>
                <w:sz w:val="16"/>
                <w:szCs w:val="16"/>
                <w:bdr w:val="none" w:sz="0" w:space="0" w:color="auto" w:frame="1"/>
              </w:rPr>
              <w:t xml:space="preserve">Greater than or </w:t>
            </w:r>
            <w:r>
              <w:rPr>
                <w:rFonts w:ascii="Arial" w:eastAsia="Gulim" w:hAnsi="Arial" w:cs="Arial"/>
                <w:color w:val="000000"/>
                <w:sz w:val="16"/>
                <w:szCs w:val="16"/>
                <w:bdr w:val="none" w:sz="0" w:space="0" w:color="auto" w:frame="1"/>
              </w:rPr>
              <w:t>equal to 84</w:t>
            </w:r>
            <w:r w:rsidRPr="00D8114D">
              <w:rPr>
                <w:rFonts w:ascii="Arial" w:hAnsi="Arial" w:cs="Arial"/>
                <w:color w:val="000000"/>
                <w:sz w:val="16"/>
                <w:szCs w:val="16"/>
              </w:rPr>
              <w:t xml:space="preserve"> per cent</w:t>
            </w:r>
          </w:p>
        </w:tc>
      </w:tr>
      <w:tr w:rsidR="003E4233" w:rsidTr="00D20692">
        <w:tc>
          <w:tcPr>
            <w:tcW w:w="1418" w:type="dxa"/>
            <w:vMerge w:val="restart"/>
            <w:tcBorders>
              <w:top w:val="single" w:sz="4" w:space="0" w:color="auto"/>
              <w:left w:val="single" w:sz="4" w:space="0" w:color="auto"/>
              <w:right w:val="single" w:sz="4" w:space="0" w:color="auto"/>
            </w:tcBorders>
            <w:hideMark/>
          </w:tcPr>
          <w:p w:rsidR="00964DF7" w:rsidRDefault="006A5C45" w:rsidP="00036B6A">
            <w:pPr>
              <w:tabs>
                <w:tab w:val="left" w:pos="709"/>
              </w:tabs>
              <w:spacing w:after="20" w:line="240" w:lineRule="auto"/>
              <w:jc w:val="left"/>
              <w:rPr>
                <w:rFonts w:ascii="Arial" w:eastAsia="Gulim"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Forward Estimate</w:t>
            </w:r>
          </w:p>
          <w:p w:rsidR="00D8114D" w:rsidRDefault="006A5C45" w:rsidP="00036B6A">
            <w:pPr>
              <w:tabs>
                <w:tab w:val="left" w:pos="709"/>
              </w:tabs>
              <w:spacing w:after="20" w:line="240" w:lineRule="auto"/>
              <w:jc w:val="left"/>
              <w:rPr>
                <w:rFonts w:ascii="Arial" w:hAnsi="Arial" w:cs="Arial"/>
                <w:sz w:val="16"/>
                <w:szCs w:val="16"/>
                <w:bdr w:val="none" w:sz="0" w:space="0" w:color="auto" w:frame="1"/>
                <w:lang w:val="en-US" w:eastAsia="en-US"/>
              </w:rPr>
            </w:pPr>
            <w:r>
              <w:rPr>
                <w:rFonts w:ascii="Arial" w:eastAsia="Gulim" w:hAnsi="Arial" w:cs="Arial"/>
                <w:sz w:val="16"/>
                <w:szCs w:val="16"/>
                <w:bdr w:val="none" w:sz="0" w:space="0" w:color="auto" w:frame="1"/>
                <w:lang w:val="en-US" w:eastAsia="en-US"/>
              </w:rPr>
              <w:t>2026-27</w:t>
            </w:r>
          </w:p>
        </w:tc>
        <w:tc>
          <w:tcPr>
            <w:tcW w:w="3260" w:type="dxa"/>
            <w:tcBorders>
              <w:top w:val="single" w:sz="4" w:space="0" w:color="auto"/>
              <w:left w:val="single" w:sz="4" w:space="0" w:color="auto"/>
              <w:bottom w:val="dotted" w:sz="4" w:space="0" w:color="auto"/>
              <w:right w:val="single" w:sz="4" w:space="0" w:color="auto"/>
            </w:tcBorders>
            <w:hideMark/>
          </w:tcPr>
          <w:p w:rsidR="00D8114D" w:rsidRPr="00D8114D" w:rsidRDefault="006A5C45" w:rsidP="00D8114D">
            <w:pPr>
              <w:tabs>
                <w:tab w:val="left" w:pos="709"/>
              </w:tabs>
              <w:spacing w:before="120" w:after="120" w:line="240" w:lineRule="auto"/>
              <w:rPr>
                <w:rFonts w:ascii="Arial" w:hAnsi="Arial" w:cs="Arial"/>
                <w:b/>
                <w:color w:val="000000"/>
                <w:sz w:val="16"/>
                <w:szCs w:val="16"/>
              </w:rPr>
            </w:pPr>
            <w:r w:rsidRPr="00D8114D">
              <w:rPr>
                <w:rFonts w:ascii="Arial" w:hAnsi="Arial" w:cs="Arial"/>
                <w:color w:val="000000"/>
                <w:sz w:val="16"/>
                <w:szCs w:val="16"/>
                <w:bdr w:val="none" w:sz="0" w:space="0" w:color="auto" w:frame="1"/>
              </w:rPr>
              <w:t>Availability of digital channels</w:t>
            </w:r>
          </w:p>
        </w:tc>
        <w:tc>
          <w:tcPr>
            <w:tcW w:w="2977" w:type="dxa"/>
            <w:tcBorders>
              <w:top w:val="single" w:sz="4" w:space="0" w:color="auto"/>
              <w:left w:val="single" w:sz="4" w:space="0" w:color="auto"/>
              <w:bottom w:val="dotted" w:sz="4" w:space="0" w:color="auto"/>
              <w:right w:val="single" w:sz="4" w:space="0" w:color="auto"/>
            </w:tcBorders>
            <w:hideMark/>
          </w:tcPr>
          <w:p w:rsidR="00D8114D" w:rsidRPr="00D8114D" w:rsidRDefault="006A5C45" w:rsidP="00D8114D">
            <w:pPr>
              <w:spacing w:before="120" w:after="120" w:line="240" w:lineRule="auto"/>
              <w:rPr>
                <w:rFonts w:ascii="Arial" w:eastAsia="Gulim" w:hAnsi="Arial" w:cs="Arial"/>
                <w:color w:val="000000"/>
                <w:sz w:val="16"/>
                <w:szCs w:val="16"/>
                <w:bdr w:val="none" w:sz="0" w:space="0" w:color="auto" w:frame="1"/>
              </w:rPr>
            </w:pPr>
            <w:r w:rsidRPr="00D8114D">
              <w:rPr>
                <w:rFonts w:ascii="Arial" w:eastAsia="Gulim" w:hAnsi="Arial" w:cs="Arial"/>
                <w:color w:val="000000"/>
                <w:sz w:val="16"/>
                <w:szCs w:val="16"/>
                <w:bdr w:val="none" w:sz="0" w:space="0" w:color="auto" w:frame="1"/>
              </w:rPr>
              <w:t>Greater than or equal to 99 per cent</w:t>
            </w:r>
          </w:p>
        </w:tc>
      </w:tr>
      <w:tr w:rsidR="003E4233" w:rsidTr="00D20692">
        <w:tc>
          <w:tcPr>
            <w:tcW w:w="1418" w:type="dxa"/>
            <w:vMerge/>
            <w:tcBorders>
              <w:left w:val="single" w:sz="4" w:space="0" w:color="auto"/>
              <w:bottom w:val="single" w:sz="4" w:space="0" w:color="auto"/>
              <w:right w:val="single" w:sz="4" w:space="0" w:color="auto"/>
            </w:tcBorders>
          </w:tcPr>
          <w:p w:rsidR="00D8114D" w:rsidRDefault="00D8114D" w:rsidP="00D8114D">
            <w:pPr>
              <w:tabs>
                <w:tab w:val="left" w:pos="709"/>
              </w:tabs>
              <w:spacing w:before="20" w:after="20" w:line="240" w:lineRule="auto"/>
              <w:jc w:val="left"/>
              <w:rPr>
                <w:rFonts w:ascii="Arial" w:eastAsia="Gulim" w:hAnsi="Arial" w:cs="Arial"/>
                <w:sz w:val="16"/>
                <w:szCs w:val="16"/>
                <w:bdr w:val="none" w:sz="0" w:space="0" w:color="auto" w:frame="1"/>
                <w:lang w:val="en-US" w:eastAsia="en-US"/>
              </w:rPr>
            </w:pPr>
          </w:p>
        </w:tc>
        <w:tc>
          <w:tcPr>
            <w:tcW w:w="3260" w:type="dxa"/>
            <w:tcBorders>
              <w:top w:val="dotted" w:sz="4" w:space="0" w:color="auto"/>
              <w:left w:val="single" w:sz="4" w:space="0" w:color="auto"/>
              <w:bottom w:val="single" w:sz="4" w:space="0" w:color="auto"/>
              <w:right w:val="single" w:sz="4" w:space="0" w:color="auto"/>
            </w:tcBorders>
          </w:tcPr>
          <w:p w:rsidR="00D8114D" w:rsidRPr="00D8114D" w:rsidRDefault="006A5C45" w:rsidP="00964DF7">
            <w:pPr>
              <w:tabs>
                <w:tab w:val="left" w:pos="709"/>
              </w:tabs>
              <w:spacing w:before="120" w:after="120" w:line="240" w:lineRule="auto"/>
              <w:jc w:val="left"/>
              <w:rPr>
                <w:rFonts w:ascii="Arial" w:hAnsi="Arial" w:cs="Arial"/>
                <w:color w:val="000000"/>
                <w:sz w:val="16"/>
                <w:szCs w:val="16"/>
                <w:bdr w:val="none" w:sz="0" w:space="0" w:color="auto" w:frame="1"/>
              </w:rPr>
            </w:pPr>
            <w:r w:rsidRPr="00D8114D">
              <w:rPr>
                <w:rFonts w:ascii="Arial" w:hAnsi="Arial" w:cs="Arial"/>
                <w:color w:val="000000"/>
                <w:sz w:val="16"/>
                <w:szCs w:val="16"/>
                <w:bdr w:val="none" w:sz="0" w:space="0" w:color="auto" w:frame="1"/>
              </w:rPr>
              <w:t>Tasks managed by customers in digital channels</w:t>
            </w:r>
          </w:p>
        </w:tc>
        <w:tc>
          <w:tcPr>
            <w:tcW w:w="2977" w:type="dxa"/>
            <w:tcBorders>
              <w:top w:val="dotted" w:sz="4" w:space="0" w:color="auto"/>
              <w:left w:val="single" w:sz="4" w:space="0" w:color="auto"/>
              <w:bottom w:val="single" w:sz="4" w:space="0" w:color="auto"/>
              <w:right w:val="single" w:sz="4" w:space="0" w:color="auto"/>
            </w:tcBorders>
          </w:tcPr>
          <w:p w:rsidR="00D8114D" w:rsidRPr="00D8114D" w:rsidRDefault="006A5C45" w:rsidP="00D8114D">
            <w:pPr>
              <w:spacing w:before="120" w:after="120" w:line="240" w:lineRule="auto"/>
              <w:rPr>
                <w:rFonts w:ascii="Arial" w:hAnsi="Arial" w:cs="Arial"/>
                <w:color w:val="000000"/>
                <w:sz w:val="16"/>
                <w:szCs w:val="16"/>
              </w:rPr>
            </w:pPr>
            <w:r w:rsidRPr="00D8114D">
              <w:rPr>
                <w:rFonts w:ascii="Arial" w:eastAsia="Gulim" w:hAnsi="Arial" w:cs="Arial"/>
                <w:color w:val="000000"/>
                <w:sz w:val="16"/>
                <w:szCs w:val="16"/>
                <w:bdr w:val="none" w:sz="0" w:space="0" w:color="auto" w:frame="1"/>
              </w:rPr>
              <w:t xml:space="preserve">Greater than or </w:t>
            </w:r>
            <w:r>
              <w:rPr>
                <w:rFonts w:ascii="Arial" w:eastAsia="Gulim" w:hAnsi="Arial" w:cs="Arial"/>
                <w:color w:val="000000"/>
                <w:sz w:val="16"/>
                <w:szCs w:val="16"/>
                <w:bdr w:val="none" w:sz="0" w:space="0" w:color="auto" w:frame="1"/>
              </w:rPr>
              <w:t>equal to 85</w:t>
            </w:r>
            <w:r w:rsidRPr="00D8114D">
              <w:rPr>
                <w:rFonts w:ascii="Arial" w:hAnsi="Arial" w:cs="Arial"/>
                <w:color w:val="000000"/>
                <w:sz w:val="16"/>
                <w:szCs w:val="16"/>
              </w:rPr>
              <w:t xml:space="preserve"> per cent</w:t>
            </w:r>
          </w:p>
        </w:tc>
      </w:tr>
    </w:tbl>
    <w:p w:rsidR="008708A6" w:rsidRDefault="008708A6" w:rsidP="00A246CD">
      <w:pPr>
        <w:pStyle w:val="TableGraphic"/>
        <w:keepLines/>
        <w:spacing w:after="240"/>
        <w:rPr>
          <w:rFonts w:ascii="Arial" w:hAnsi="Arial"/>
          <w:bdr w:val="none" w:sz="0" w:space="0" w:color="auto" w:frame="1"/>
        </w:rPr>
      </w:pPr>
    </w:p>
    <w:bookmarkEnd w:id="379"/>
    <w:bookmarkEnd w:id="380"/>
    <w:p w:rsidR="00102381" w:rsidRPr="006C1615" w:rsidRDefault="00102381" w:rsidP="009718BD">
      <w:pPr>
        <w:pStyle w:val="TableGraphic"/>
        <w:keepLines/>
        <w:spacing w:after="240"/>
        <w:rPr>
          <w:bdr w:val="none" w:sz="0" w:space="0" w:color="auto" w:frame="1"/>
        </w:rPr>
      </w:pPr>
    </w:p>
    <w:p w:rsidR="007D19F8" w:rsidRPr="00182740" w:rsidRDefault="006A5C45" w:rsidP="007A3B94">
      <w:pPr>
        <w:pStyle w:val="Heading2-TOC"/>
        <w:pageBreakBefore/>
        <w:spacing w:before="0"/>
        <w:rPr>
          <w:sz w:val="26"/>
          <w:szCs w:val="26"/>
        </w:rPr>
      </w:pPr>
      <w:bookmarkStart w:id="381" w:name="RG_MARKER_59836"/>
      <w:bookmarkStart w:id="382" w:name="RG_MARKER_59865"/>
      <w:bookmarkStart w:id="383" w:name="RG_MARKER_59904"/>
      <w:bookmarkStart w:id="384" w:name="_Toc112137880"/>
      <w:bookmarkStart w:id="385" w:name="_Toc112137902"/>
      <w:bookmarkStart w:id="386" w:name="_Toc210646455"/>
      <w:bookmarkStart w:id="387" w:name="_Toc210698434"/>
      <w:bookmarkStart w:id="388" w:name="_Toc210703217"/>
      <w:bookmarkStart w:id="389" w:name="_Toc58516313"/>
      <w:bookmarkStart w:id="390" w:name="_Toc143309827"/>
      <w:bookmarkStart w:id="391" w:name="OLE_LINK8"/>
      <w:bookmarkStart w:id="392" w:name="OLE_LINK7"/>
      <w:r w:rsidRPr="00182740">
        <w:rPr>
          <w:sz w:val="26"/>
          <w:szCs w:val="26"/>
        </w:rPr>
        <w:lastRenderedPageBreak/>
        <w:t>Section 3</w:t>
      </w:r>
      <w:bookmarkStart w:id="393" w:name="_Toc449255782_2"/>
      <w:bookmarkStart w:id="394" w:name="_Toc446237038_2"/>
      <w:bookmarkStart w:id="395" w:name="_Toc436625460_2"/>
      <w:bookmarkStart w:id="396" w:name="_Toc436624159_2"/>
      <w:bookmarkEnd w:id="381"/>
      <w:bookmarkEnd w:id="382"/>
      <w:bookmarkEnd w:id="383"/>
      <w:r w:rsidRPr="00182740">
        <w:rPr>
          <w:sz w:val="26"/>
          <w:szCs w:val="26"/>
        </w:rPr>
        <w:t>: Special account flows and budgeted financial statements</w:t>
      </w:r>
      <w:bookmarkStart w:id="397" w:name="_Toc210703218_2"/>
      <w:bookmarkStart w:id="398" w:name="_Toc190682533_2"/>
      <w:bookmarkStart w:id="399" w:name="_Toc190682316_2"/>
      <w:bookmarkEnd w:id="384"/>
      <w:bookmarkEnd w:id="385"/>
      <w:bookmarkEnd w:id="386"/>
      <w:bookmarkEnd w:id="387"/>
      <w:bookmarkEnd w:id="388"/>
      <w:bookmarkEnd w:id="389"/>
      <w:bookmarkEnd w:id="393"/>
      <w:bookmarkEnd w:id="394"/>
      <w:bookmarkEnd w:id="395"/>
      <w:bookmarkEnd w:id="396"/>
    </w:p>
    <w:p w:rsidR="00F8266F" w:rsidRPr="00F8266F" w:rsidRDefault="006A5C45" w:rsidP="00F8266F">
      <w:pPr>
        <w:pStyle w:val="Heading3"/>
        <w:keepLines w:val="0"/>
        <w:spacing w:before="0"/>
        <w:rPr>
          <w:smallCaps w:val="0"/>
          <w:sz w:val="22"/>
        </w:rPr>
      </w:pPr>
      <w:bookmarkStart w:id="400" w:name="_Toc58516314"/>
      <w:bookmarkStart w:id="401" w:name="_Toc531095071"/>
      <w:r w:rsidRPr="00182740">
        <w:rPr>
          <w:smallCaps w:val="0"/>
          <w:sz w:val="22"/>
          <w:lang w:val="x-none"/>
        </w:rPr>
        <w:t>3.1</w:t>
      </w:r>
      <w:r w:rsidRPr="00182740">
        <w:rPr>
          <w:smallCaps w:val="0"/>
          <w:sz w:val="22"/>
          <w:lang w:val="x-none"/>
        </w:rPr>
        <w:tab/>
      </w:r>
      <w:bookmarkEnd w:id="397"/>
      <w:bookmarkEnd w:id="398"/>
      <w:bookmarkEnd w:id="399"/>
      <w:r w:rsidRPr="00182740">
        <w:rPr>
          <w:smallCaps w:val="0"/>
          <w:sz w:val="22"/>
          <w:lang w:val="x-none"/>
        </w:rPr>
        <w:t>Special account flows</w:t>
      </w:r>
      <w:bookmarkEnd w:id="400"/>
      <w:bookmarkEnd w:id="401"/>
      <w:r>
        <w:rPr>
          <w:smallCaps w:val="0"/>
          <w:sz w:val="22"/>
        </w:rPr>
        <w:t xml:space="preserve"> and balances</w:t>
      </w:r>
    </w:p>
    <w:p w:rsidR="007D19F8" w:rsidRPr="00B3464A" w:rsidRDefault="006A5C45" w:rsidP="007A3B94">
      <w:pPr>
        <w:pStyle w:val="Heading4"/>
        <w:keepLines w:val="0"/>
        <w:spacing w:before="240" w:after="240"/>
        <w:rPr>
          <w:bCs w:val="0"/>
        </w:rPr>
      </w:pPr>
      <w:r>
        <w:rPr>
          <w:bCs w:val="0"/>
          <w:sz w:val="20"/>
          <w:lang w:val="x-none"/>
        </w:rPr>
        <w:t>Estimates of special account flows</w:t>
      </w:r>
      <w:bookmarkEnd w:id="390"/>
      <w:r>
        <w:rPr>
          <w:bCs w:val="0"/>
          <w:sz w:val="20"/>
        </w:rPr>
        <w:t xml:space="preserve"> and balances</w:t>
      </w:r>
    </w:p>
    <w:bookmarkEnd w:id="391"/>
    <w:bookmarkEnd w:id="392"/>
    <w:p w:rsidR="007D19F8" w:rsidRPr="001B7F59" w:rsidRDefault="006A5C45" w:rsidP="00B35006">
      <w:pPr>
        <w:keepLines w:val="0"/>
        <w:spacing w:line="240" w:lineRule="auto"/>
        <w:rPr>
          <w:rFonts w:eastAsia="Calibri"/>
          <w:sz w:val="19"/>
          <w:szCs w:val="19"/>
          <w:lang w:val="en-US" w:eastAsia="en-US"/>
        </w:rPr>
      </w:pPr>
      <w:r w:rsidRPr="001B7F59">
        <w:rPr>
          <w:rFonts w:eastAsia="Calibri"/>
          <w:sz w:val="19"/>
          <w:szCs w:val="19"/>
          <w:lang w:val="en-US" w:eastAsia="en-US"/>
        </w:rPr>
        <w:t xml:space="preserve">Special </w:t>
      </w:r>
      <w:r w:rsidR="002F4C92" w:rsidRPr="001B7F59">
        <w:rPr>
          <w:rFonts w:eastAsia="Calibri"/>
          <w:sz w:val="19"/>
          <w:szCs w:val="19"/>
          <w:lang w:val="en-US" w:eastAsia="en-US"/>
        </w:rPr>
        <w:t>Accounts</w:t>
      </w:r>
      <w:r w:rsidRPr="001B7F59">
        <w:rPr>
          <w:rFonts w:eastAsia="Calibri"/>
          <w:sz w:val="19"/>
          <w:szCs w:val="19"/>
          <w:lang w:val="en-US" w:eastAsia="en-US"/>
        </w:rPr>
        <w:t xml:space="preserve"> provide a means to set aside and record amounts used for specified purposes. Table 3.1 shows the expected additions (receipts) and reductions (payments) for each account used by Services Australia.</w:t>
      </w:r>
    </w:p>
    <w:p w:rsidR="007E6680" w:rsidRDefault="006A5C45" w:rsidP="00CD78EF">
      <w:pPr>
        <w:keepLines w:val="0"/>
        <w:spacing w:after="0" w:line="240" w:lineRule="auto"/>
        <w:jc w:val="left"/>
        <w:rPr>
          <w:rFonts w:ascii="Arial" w:eastAsia="Calibri" w:hAnsi="Arial" w:cs="Arial"/>
          <w:b/>
          <w:lang w:val="en-US" w:eastAsia="en-US"/>
        </w:rPr>
      </w:pPr>
      <w:r>
        <w:rPr>
          <w:rFonts w:ascii="Arial" w:eastAsia="Calibri" w:hAnsi="Arial" w:cs="Arial"/>
          <w:b/>
          <w:lang w:val="en-US" w:eastAsia="en-US"/>
        </w:rPr>
        <w:t>Table 3.1: Estimates of administered special</w:t>
      </w:r>
      <w:r w:rsidRPr="007D19F8">
        <w:rPr>
          <w:rFonts w:ascii="Arial" w:eastAsia="Calibri" w:hAnsi="Arial" w:cs="Arial"/>
          <w:b/>
          <w:lang w:val="en-US" w:eastAsia="en-US"/>
        </w:rPr>
        <w:t xml:space="preserve"> account flows and balances</w:t>
      </w:r>
    </w:p>
    <w:tbl>
      <w:tblPr>
        <w:tblStyle w:val="CDMRange1"/>
        <w:tblW w:w="7755" w:type="dxa"/>
        <w:tblLayout w:type="fixed"/>
        <w:tblCellMar>
          <w:top w:w="11" w:type="dxa"/>
          <w:bottom w:w="11" w:type="dxa"/>
        </w:tblCellMar>
        <w:tblLook w:val="0600" w:firstRow="0" w:lastRow="0" w:firstColumn="0" w:lastColumn="0" w:noHBand="1" w:noVBand="1"/>
        <w:tblCaption w:val="Table 3.1: Estimates of administered special account flows and balances"/>
        <w:tblDescription w:val="Table 3.1 Estimates of administered special account flows and balances"/>
      </w:tblPr>
      <w:tblGrid>
        <w:gridCol w:w="2250"/>
        <w:gridCol w:w="780"/>
        <w:gridCol w:w="900"/>
        <w:gridCol w:w="930"/>
        <w:gridCol w:w="930"/>
        <w:gridCol w:w="1035"/>
        <w:gridCol w:w="930"/>
      </w:tblGrid>
      <w:tr w:rsidR="003E4233" w:rsidTr="00487BEA">
        <w:trPr>
          <w:tblHeader/>
        </w:trPr>
        <w:tc>
          <w:tcPr>
            <w:tcW w:w="2250"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78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Outcome</w:t>
            </w: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Opening</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Receipts</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Payments</w:t>
            </w:r>
          </w:p>
        </w:tc>
        <w:tc>
          <w:tcPr>
            <w:tcW w:w="103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Adjustments</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Closing</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250"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balance</w:t>
            </w:r>
          </w:p>
        </w:tc>
        <w:tc>
          <w:tcPr>
            <w:tcW w:w="930"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035" w:type="dxa"/>
            <w:tcBorders>
              <w:top w:val="nil"/>
              <w:left w:val="nil"/>
              <w:bottom w:val="nil"/>
              <w:right w:val="nil"/>
              <w:tl2br w:val="nil"/>
              <w:tr2bl w:val="nil"/>
            </w:tcBorders>
            <w:shd w:val="clear" w:color="FFFFFF" w:fill="E6E6E6"/>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balance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250" w:type="dxa"/>
            <w:tcBorders>
              <w:top w:val="nil"/>
              <w:left w:val="nil"/>
              <w:bottom w:val="nil"/>
              <w:right w:val="nil"/>
              <w:tl2br w:val="nil"/>
              <w:tr2bl w:val="nil"/>
            </w:tcBorders>
            <w:shd w:val="clear" w:color="auto" w:fill="auto"/>
            <w:noWrap/>
            <w:tcMar>
              <w:left w:w="0" w:type="dxa"/>
              <w:right w:w="0" w:type="dxa"/>
            </w:tcMa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780"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103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Child Support Account</w:t>
            </w:r>
          </w:p>
        </w:tc>
        <w:tc>
          <w:tcPr>
            <w:tcW w:w="780" w:type="dxa"/>
            <w:tcBorders>
              <w:top w:val="dotted" w:sz="2" w:space="0" w:color="000000"/>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 </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03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2023-24</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b/>
                <w:color w:val="000000"/>
                <w:sz w:val="16"/>
                <w:szCs w:val="22"/>
                <w:lang w:val="en-US" w:eastAsia="en-US"/>
              </w:rPr>
            </w:pPr>
          </w:p>
        </w:tc>
        <w:tc>
          <w:tcPr>
            <w:tcW w:w="900"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98,702</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1,839,116</w:t>
            </w:r>
          </w:p>
        </w:tc>
        <w:tc>
          <w:tcPr>
            <w:tcW w:w="93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(1,880,185)</w:t>
            </w:r>
          </w:p>
        </w:tc>
        <w:tc>
          <w:tcPr>
            <w:tcW w:w="103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41,069</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98,702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i/>
                <w:color w:val="000000"/>
                <w:sz w:val="16"/>
                <w:szCs w:val="22"/>
                <w:lang w:val="en-US" w:eastAsia="en-US"/>
              </w:rPr>
            </w:pPr>
          </w:p>
        </w:tc>
        <w:tc>
          <w:tcPr>
            <w:tcW w:w="900"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93,413</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1,799,473</w:t>
            </w:r>
          </w:p>
        </w:tc>
        <w:tc>
          <w:tcPr>
            <w:tcW w:w="93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(1,834,718)</w:t>
            </w:r>
          </w:p>
        </w:tc>
        <w:tc>
          <w:tcPr>
            <w:tcW w:w="103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40,534</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98,702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4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Recovery of Compensation</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for Health Care &amp; Other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Services Special Account</w:t>
            </w:r>
          </w:p>
        </w:tc>
        <w:tc>
          <w:tcPr>
            <w:tcW w:w="780"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 </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03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2023-24</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b/>
                <w:color w:val="000000"/>
                <w:sz w:val="16"/>
                <w:szCs w:val="22"/>
                <w:lang w:val="en-US" w:eastAsia="en-US"/>
              </w:rPr>
            </w:pP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150,497</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516,619</w:t>
            </w:r>
          </w:p>
        </w:tc>
        <w:tc>
          <w:tcPr>
            <w:tcW w:w="93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(516,619)</w:t>
            </w:r>
          </w:p>
        </w:tc>
        <w:tc>
          <w:tcPr>
            <w:tcW w:w="103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150,497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i/>
                <w:color w:val="000000"/>
                <w:sz w:val="16"/>
                <w:szCs w:val="22"/>
                <w:lang w:val="en-US" w:eastAsia="en-US"/>
              </w:rPr>
            </w:pPr>
          </w:p>
        </w:tc>
        <w:tc>
          <w:tcPr>
            <w:tcW w:w="900" w:type="dxa"/>
            <w:tcBorders>
              <w:top w:val="nil"/>
              <w:left w:val="nil"/>
              <w:bottom w:val="nil"/>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199,454</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479,605</w:t>
            </w:r>
          </w:p>
        </w:tc>
        <w:tc>
          <w:tcPr>
            <w:tcW w:w="930" w:type="dxa"/>
            <w:tcBorders>
              <w:top w:val="nil"/>
              <w:left w:val="nil"/>
              <w:bottom w:val="nil"/>
              <w:right w:val="nil"/>
              <w:tl2br w:val="nil"/>
              <w:tr2bl w:val="nil"/>
            </w:tcBorders>
            <w:shd w:val="clear" w:color="FFFFFF" w:fill="E6E6E6"/>
            <w:noWrap/>
            <w:tcMar>
              <w:left w:w="40" w:type="dxa"/>
              <w:right w:w="4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(528,562)</w:t>
            </w:r>
          </w:p>
        </w:tc>
        <w:tc>
          <w:tcPr>
            <w:tcW w:w="1035"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30" w:type="dxa"/>
            <w:tcBorders>
              <w:top w:val="nil"/>
              <w:left w:val="nil"/>
              <w:bottom w:val="nil"/>
              <w:right w:val="nil"/>
              <w:tl2br w:val="nil"/>
              <w:tr2bl w:val="nil"/>
            </w:tcBorders>
            <w:shd w:val="clear" w:color="FFFFFF" w:fill="E6E6E6"/>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150,497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FFFFFF" w:fill="FFFFFF"/>
            <w:tcMar>
              <w:left w:w="40" w:type="dxa"/>
              <w:right w:w="40" w:type="dxa"/>
            </w:tcMar>
          </w:tcPr>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Services for Other Entities</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and Trust Moneys — Special </w:t>
            </w:r>
          </w:p>
          <w:p w:rsidR="003E4233" w:rsidRDefault="006A5C45">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Account</w:t>
            </w:r>
          </w:p>
        </w:tc>
        <w:tc>
          <w:tcPr>
            <w:tcW w:w="780" w:type="dxa"/>
            <w:tcBorders>
              <w:top w:val="nil"/>
              <w:left w:val="nil"/>
              <w:bottom w:val="nil"/>
              <w:right w:val="nil"/>
              <w:tl2br w:val="nil"/>
              <w:tr2bl w:val="nil"/>
            </w:tcBorders>
            <w:shd w:val="clear" w:color="auto" w:fill="auto"/>
            <w:noWrap/>
            <w:tcMar>
              <w:left w:w="40" w:type="dxa"/>
              <w:right w:w="40" w:type="dxa"/>
            </w:tcMar>
          </w:tcPr>
          <w:p w:rsidR="003E4233" w:rsidRDefault="006A5C45">
            <w:pPr>
              <w:keepLines w:val="0"/>
              <w:spacing w:after="0" w:line="240" w:lineRule="auto"/>
              <w:jc w:val="center"/>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1 </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103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righ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2023-24</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b/>
                <w:color w:val="000000"/>
                <w:sz w:val="16"/>
                <w:szCs w:val="22"/>
                <w:lang w:val="en-US" w:eastAsia="en-US"/>
              </w:rPr>
            </w:pP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251</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1,240</w:t>
            </w:r>
          </w:p>
        </w:tc>
        <w:tc>
          <w:tcPr>
            <w:tcW w:w="930" w:type="dxa"/>
            <w:tcBorders>
              <w:top w:val="nil"/>
              <w:left w:val="nil"/>
              <w:bottom w:val="nil"/>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(1,240)</w:t>
            </w:r>
          </w:p>
        </w:tc>
        <w:tc>
          <w:tcPr>
            <w:tcW w:w="103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2022-23</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i/>
                <w:color w:val="000000"/>
                <w:sz w:val="16"/>
                <w:szCs w:val="22"/>
                <w:lang w:val="en-US" w:eastAsia="en-US"/>
              </w:rPr>
            </w:pP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165</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1,200</w:t>
            </w:r>
          </w:p>
        </w:tc>
        <w:tc>
          <w:tcPr>
            <w:tcW w:w="93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(1,114)</w:t>
            </w:r>
          </w:p>
        </w:tc>
        <w:tc>
          <w:tcPr>
            <w:tcW w:w="103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251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special accounts</w:t>
            </w:r>
          </w:p>
          <w:p w:rsidR="003E4233" w:rsidRDefault="006A5C45">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 xml:space="preserve">  2023-24 Budget estimate</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249,450</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2,356,975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(2,398,044)</w:t>
            </w:r>
          </w:p>
        </w:tc>
        <w:tc>
          <w:tcPr>
            <w:tcW w:w="103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41,069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b/>
                <w:i/>
                <w:color w:val="000000"/>
                <w:sz w:val="16"/>
                <w:szCs w:val="22"/>
                <w:lang w:val="en-US" w:eastAsia="en-US"/>
              </w:rPr>
            </w:pPr>
            <w:r>
              <w:rPr>
                <w:rFonts w:ascii="Arial" w:eastAsia="Arial" w:hAnsi="Arial" w:cs="Arial"/>
                <w:b/>
                <w:i/>
                <w:color w:val="000000"/>
                <w:sz w:val="16"/>
                <w:szCs w:val="22"/>
                <w:lang w:val="en-US" w:eastAsia="en-US"/>
              </w:rPr>
              <w:t>249,450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tcMar>
              <w:left w:w="0" w:type="dxa"/>
              <w:right w:w="0" w:type="dxa"/>
            </w:tcMar>
            <w:vAlign w:val="center"/>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103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color w:val="000000"/>
                <w:sz w:val="16"/>
                <w:szCs w:val="22"/>
                <w:lang w:val="en-US" w:eastAsia="en-US"/>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keepLines w:val="0"/>
              <w:spacing w:after="0" w:line="240" w:lineRule="auto"/>
              <w:jc w:val="left"/>
              <w:rPr>
                <w:rFonts w:ascii="Arial" w:eastAsia="Arial" w:hAnsi="Arial" w:cs="Arial"/>
                <w:b/>
                <w:i/>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Total special accounts</w:t>
            </w:r>
          </w:p>
        </w:tc>
        <w:tc>
          <w:tcPr>
            <w:tcW w:w="78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1035" w:type="dxa"/>
            <w:tcBorders>
              <w:top w:val="nil"/>
              <w:left w:val="nil"/>
              <w:bottom w:val="dotted" w:sz="2" w:space="0" w:color="000000"/>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c>
          <w:tcPr>
            <w:tcW w:w="930" w:type="dxa"/>
            <w:tcBorders>
              <w:top w:val="nil"/>
              <w:left w:val="nil"/>
              <w:bottom w:val="dotted" w:sz="2" w:space="0" w:color="000000"/>
              <w:right w:val="nil"/>
              <w:tl2br w:val="nil"/>
              <w:tr2bl w:val="nil"/>
            </w:tcBorders>
            <w:shd w:val="clear" w:color="FFFFFF" w:fill="E6E6E6"/>
            <w:noWrap/>
            <w:tcMar>
              <w:left w:w="0" w:type="dxa"/>
              <w:right w:w="0" w:type="dxa"/>
            </w:tcMar>
            <w:vAlign w:val="center"/>
          </w:tcPr>
          <w:p w:rsidR="003E4233" w:rsidRDefault="003E4233">
            <w:pPr>
              <w:keepLines w:val="0"/>
              <w:spacing w:after="0" w:line="240" w:lineRule="auto"/>
              <w:jc w:val="left"/>
              <w:rPr>
                <w:rFonts w:ascii="Arial" w:eastAsia="Arial" w:hAnsi="Arial" w:cs="Arial"/>
                <w:color w:val="000000"/>
                <w:sz w:val="16"/>
                <w:szCs w:val="22"/>
                <w:lang w:val="en-US" w:eastAsia="en-US"/>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Borders>
              <w:top w:val="nil"/>
              <w:left w:val="nil"/>
              <w:bottom w:val="dotted" w:sz="2" w:space="0" w:color="000000"/>
              <w:right w:val="nil"/>
              <w:tl2br w:val="nil"/>
              <w:tr2bl w:val="nil"/>
            </w:tcBorders>
            <w:shd w:val="clear" w:color="auto" w:fill="auto"/>
            <w:tcMar>
              <w:left w:w="175" w:type="dxa"/>
              <w:right w:w="40" w:type="dxa"/>
            </w:tcMar>
            <w:vAlign w:val="center"/>
          </w:tcPr>
          <w:p w:rsidR="003E4233" w:rsidRDefault="006A5C45">
            <w:pPr>
              <w:keepLines w:val="0"/>
              <w:spacing w:after="0" w:line="240" w:lineRule="auto"/>
              <w:jc w:val="lef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 xml:space="preserve">2022-23 actual </w:t>
            </w:r>
            <w:r>
              <w:rPr>
                <w:rFonts w:ascii="Arial" w:eastAsia="Arial" w:hAnsi="Arial" w:cs="Arial"/>
                <w:color w:val="000000"/>
                <w:sz w:val="16"/>
                <w:szCs w:val="22"/>
                <w:lang w:val="en-US" w:eastAsia="en-US"/>
              </w:rPr>
              <w:t>(a)</w:t>
            </w:r>
          </w:p>
        </w:tc>
        <w:tc>
          <w:tcPr>
            <w:tcW w:w="78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3E4233" w:rsidRDefault="003E4233">
            <w:pPr>
              <w:keepLines w:val="0"/>
              <w:spacing w:after="0" w:line="240" w:lineRule="auto"/>
              <w:jc w:val="center"/>
              <w:rPr>
                <w:rFonts w:ascii="Arial" w:eastAsia="Arial" w:hAnsi="Arial" w:cs="Arial"/>
                <w:color w:val="000000"/>
                <w:sz w:val="16"/>
                <w:szCs w:val="22"/>
                <w:lang w:val="en-US" w:eastAsia="en-US"/>
              </w:rPr>
            </w:pP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293,032</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2,280,278</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(2,364,394)</w:t>
            </w:r>
          </w:p>
        </w:tc>
        <w:tc>
          <w:tcPr>
            <w:tcW w:w="103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40,534</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keepLines w:val="0"/>
              <w:spacing w:after="0" w:line="240" w:lineRule="auto"/>
              <w:jc w:val="right"/>
              <w:rPr>
                <w:rFonts w:ascii="Arial" w:eastAsia="Arial" w:hAnsi="Arial" w:cs="Arial"/>
                <w:i/>
                <w:color w:val="000000"/>
                <w:sz w:val="16"/>
                <w:szCs w:val="22"/>
                <w:lang w:val="en-US" w:eastAsia="en-US"/>
              </w:rPr>
            </w:pPr>
            <w:r>
              <w:rPr>
                <w:rFonts w:ascii="Arial" w:eastAsia="Arial" w:hAnsi="Arial" w:cs="Arial"/>
                <w:i/>
                <w:color w:val="000000"/>
                <w:sz w:val="16"/>
                <w:szCs w:val="22"/>
                <w:lang w:val="en-US" w:eastAsia="en-US"/>
              </w:rPr>
              <w:t>249,450</w:t>
            </w:r>
          </w:p>
        </w:tc>
      </w:tr>
    </w:tbl>
    <w:p w:rsidR="00D72749" w:rsidRDefault="006A5C45" w:rsidP="00D72749">
      <w:pPr>
        <w:numPr>
          <w:ilvl w:val="0"/>
          <w:numId w:val="60"/>
        </w:numPr>
        <w:spacing w:after="0" w:line="240" w:lineRule="auto"/>
        <w:rPr>
          <w:rFonts w:ascii="Arial" w:eastAsia="Calibri" w:hAnsi="Arial" w:cs="Arial"/>
          <w:sz w:val="16"/>
          <w:szCs w:val="22"/>
          <w:bdr w:val="none" w:sz="0" w:space="0" w:color="auto" w:frame="1"/>
          <w:lang w:val="en-US" w:eastAsia="en-US"/>
        </w:rPr>
      </w:pPr>
      <w:r>
        <w:rPr>
          <w:rFonts w:ascii="Arial" w:eastAsia="Calibri" w:hAnsi="Arial" w:cs="Arial"/>
          <w:color w:val="000000"/>
          <w:sz w:val="16"/>
          <w:szCs w:val="16"/>
          <w:lang w:val="en-US" w:eastAsia="en-US"/>
        </w:rPr>
        <w:t>The variance between the 2022-23 actual closing balance and amounts displayed in tables 3.9 and 3.10 relates to timing differences impacting cash, as reported in the Services Australia Annual Report 2022</w:t>
      </w:r>
      <w:r>
        <w:rPr>
          <w:rFonts w:ascii="Arial" w:eastAsia="Calibri" w:hAnsi="Arial" w:cs="Arial"/>
          <w:color w:val="000000"/>
          <w:sz w:val="16"/>
          <w:szCs w:val="16"/>
          <w:lang w:val="en-US" w:eastAsia="en-US"/>
        </w:rPr>
        <w:noBreakHyphen/>
        <w:t>23.</w:t>
      </w:r>
    </w:p>
    <w:p w:rsidR="002F4C92" w:rsidRPr="00EE0949" w:rsidRDefault="002F4C92" w:rsidP="007D19F8">
      <w:pPr>
        <w:keepLines w:val="0"/>
        <w:spacing w:after="160" w:line="259" w:lineRule="auto"/>
        <w:jc w:val="left"/>
        <w:rPr>
          <w:rFonts w:ascii="Arial" w:hAnsi="Arial"/>
          <w:vanish/>
          <w:sz w:val="16"/>
        </w:rPr>
      </w:pPr>
    </w:p>
    <w:p w:rsidR="00551F66" w:rsidRPr="00612605" w:rsidRDefault="006A5C45" w:rsidP="00716A39">
      <w:pPr>
        <w:pStyle w:val="Heading3"/>
        <w:pageBreakBefore/>
        <w:spacing w:before="0"/>
        <w:rPr>
          <w:smallCaps w:val="0"/>
          <w:sz w:val="22"/>
          <w:szCs w:val="26"/>
          <w:bdr w:val="none" w:sz="0" w:space="0" w:color="auto" w:frame="1"/>
        </w:rPr>
      </w:pPr>
      <w:bookmarkStart w:id="402" w:name="RG_MARKER_59863"/>
      <w:bookmarkStart w:id="403" w:name="RG_MARKER_60264"/>
      <w:bookmarkStart w:id="404" w:name="_Toc190682316_3"/>
      <w:bookmarkStart w:id="405" w:name="_Toc190682533_3"/>
      <w:bookmarkStart w:id="406" w:name="_Toc210703218_3"/>
      <w:r w:rsidRPr="00612605">
        <w:rPr>
          <w:smallCaps w:val="0"/>
          <w:sz w:val="22"/>
          <w:szCs w:val="26"/>
          <w:bdr w:val="none" w:sz="0" w:space="0" w:color="auto" w:frame="1"/>
        </w:rPr>
        <w:lastRenderedPageBreak/>
        <w:t>3.2</w:t>
      </w:r>
      <w:bookmarkEnd w:id="402"/>
      <w:bookmarkEnd w:id="403"/>
      <w:r w:rsidRPr="00612605">
        <w:rPr>
          <w:smallCaps w:val="0"/>
          <w:sz w:val="22"/>
          <w:szCs w:val="26"/>
          <w:bdr w:val="none" w:sz="0" w:space="0" w:color="auto" w:frame="1"/>
        </w:rPr>
        <w:tab/>
        <w:t>Budgeted financial statements</w:t>
      </w:r>
      <w:bookmarkEnd w:id="404"/>
      <w:bookmarkEnd w:id="405"/>
      <w:bookmarkEnd w:id="406"/>
    </w:p>
    <w:p w:rsidR="00551F66" w:rsidRPr="00612605" w:rsidRDefault="006A5C45" w:rsidP="008E1C8A">
      <w:pPr>
        <w:pStyle w:val="Heading4"/>
        <w:spacing w:before="0" w:after="240"/>
        <w:rPr>
          <w:sz w:val="20"/>
          <w:bdr w:val="none" w:sz="0" w:space="0" w:color="auto" w:frame="1"/>
        </w:rPr>
      </w:pPr>
      <w:r w:rsidRPr="00612605">
        <w:rPr>
          <w:sz w:val="20"/>
          <w:bdr w:val="none" w:sz="0" w:space="0" w:color="auto" w:frame="1"/>
        </w:rPr>
        <w:t>3.2.1</w:t>
      </w:r>
      <w:r w:rsidRPr="00612605">
        <w:rPr>
          <w:sz w:val="20"/>
          <w:bdr w:val="none" w:sz="0" w:space="0" w:color="auto" w:frame="1"/>
        </w:rPr>
        <w:tab/>
        <w:t>Analysis of budgeted financial statements</w:t>
      </w:r>
    </w:p>
    <w:p w:rsidR="00E7041E" w:rsidRPr="00752226" w:rsidRDefault="006A5C45" w:rsidP="00E7041E">
      <w:pPr>
        <w:rPr>
          <w:sz w:val="19"/>
          <w:szCs w:val="19"/>
        </w:rPr>
      </w:pPr>
      <w:r w:rsidRPr="00752226">
        <w:rPr>
          <w:sz w:val="19"/>
          <w:szCs w:val="19"/>
        </w:rPr>
        <w:t xml:space="preserve">Detailed analysis of budgeted financial statements was included within pages 205-216 of the Portfolio Budget Statements 2023-24, Budget Related Paper No. 1.14 Social Services Portfolio.  </w:t>
      </w:r>
    </w:p>
    <w:p w:rsidR="00E7041E" w:rsidRPr="00752226" w:rsidRDefault="006A5C45" w:rsidP="00527129">
      <w:pPr>
        <w:pStyle w:val="ExampleText0"/>
        <w:jc w:val="both"/>
        <w:rPr>
          <w:i w:val="0"/>
          <w:color w:val="auto"/>
          <w:sz w:val="19"/>
          <w:szCs w:val="19"/>
        </w:rPr>
      </w:pPr>
      <w:r w:rsidRPr="00752226">
        <w:rPr>
          <w:i w:val="0"/>
          <w:color w:val="auto"/>
          <w:sz w:val="19"/>
          <w:szCs w:val="19"/>
        </w:rPr>
        <w:t xml:space="preserve">Changes within the budgeted financial statements since </w:t>
      </w:r>
      <w:r>
        <w:rPr>
          <w:i w:val="0"/>
          <w:color w:val="auto"/>
          <w:sz w:val="19"/>
          <w:szCs w:val="19"/>
        </w:rPr>
        <w:t xml:space="preserve">the </w:t>
      </w:r>
      <w:r w:rsidRPr="00752226">
        <w:rPr>
          <w:i w:val="0"/>
          <w:color w:val="auto"/>
          <w:sz w:val="19"/>
          <w:szCs w:val="19"/>
        </w:rPr>
        <w:t xml:space="preserve">2023-24 Budget are the result of new measures or other budget variations, which have been detailed in Table 1.3, or category reclassifications. </w:t>
      </w:r>
    </w:p>
    <w:p w:rsidR="006B6EF0" w:rsidRPr="00612605" w:rsidRDefault="006A5C45" w:rsidP="008E1C8A">
      <w:pPr>
        <w:pStyle w:val="Heading3"/>
        <w:spacing w:before="0"/>
        <w:rPr>
          <w:sz w:val="20"/>
          <w:szCs w:val="26"/>
        </w:rPr>
      </w:pPr>
      <w:r w:rsidRPr="00612605">
        <w:rPr>
          <w:sz w:val="20"/>
          <w:szCs w:val="26"/>
        </w:rPr>
        <w:t>3.2.2</w:t>
      </w:r>
      <w:r w:rsidRPr="00612605">
        <w:rPr>
          <w:sz w:val="20"/>
          <w:szCs w:val="26"/>
        </w:rPr>
        <w:tab/>
      </w:r>
      <w:r w:rsidRPr="00612605">
        <w:rPr>
          <w:bCs/>
          <w:smallCaps w:val="0"/>
          <w:sz w:val="20"/>
          <w:bdr w:val="none" w:sz="0" w:space="0" w:color="auto" w:frame="1"/>
        </w:rPr>
        <w:t>Budgeted financial statements</w:t>
      </w:r>
    </w:p>
    <w:p w:rsidR="005E7F55" w:rsidRDefault="006A5C45" w:rsidP="005E7F55">
      <w:pPr>
        <w:pStyle w:val="TableHeading"/>
        <w:keepLines/>
        <w:spacing w:before="0" w:after="0"/>
      </w:pPr>
      <w:r>
        <w:t>Table 3.2: Comprehensive income statement (showing net cost of services)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2: Comprehensive income statement (showing net cost of services) for the period ended 30 June"/>
        <w:tblDescription w:val="Table 3.2 Comprehensive income statement (showing net cost of services) for the period ended 30 June"/>
      </w:tblPr>
      <w:tblGrid>
        <w:gridCol w:w="3000"/>
        <w:gridCol w:w="945"/>
        <w:gridCol w:w="945"/>
        <w:gridCol w:w="945"/>
        <w:gridCol w:w="945"/>
        <w:gridCol w:w="945"/>
      </w:tblGrid>
      <w:tr w:rsidR="003E4233" w:rsidTr="00487BEA">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3,078,883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3,103,507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2,772,534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2,820,504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2,845,675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1,435,775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1,446,361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941,822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859,874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833,189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781,742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697,832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653,148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620,702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594,656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29,122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16,084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18,338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18,558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18,728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Write-down and impairment of assets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232,609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4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5,518</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3,371</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3,412</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3,452</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3,494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5,563,649</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5,267,155</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4,389,254</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4,323,090</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4,295,742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233,646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250,893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162,477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147,298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144,366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13,957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15,786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16,569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16,736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17,117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3,924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1,981</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254,297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270,921</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181,216</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166,204</w:t>
            </w:r>
          </w:p>
        </w:tc>
        <w:tc>
          <w:tcPr>
            <w:tcW w:w="94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163,653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20,264</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274,561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270,921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181,216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166,204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163,653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cost of services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(5,289,088)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(4,996,234)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(4,208,038)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(4,156,886)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(4,132,089)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4,645,527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4,718,315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3,932,455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3,914,259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3,919,928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Deficit attributable to the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(643,561)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(277,919)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(275,583)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(242,627)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(212,161)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OTHER COMPREHENSIVE INCOME</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Changes in asset revaluation surplus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38,103</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other comprehensive income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38,103</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deficit</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attributable to the Australian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(605,458)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(277,919)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(275,583)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(242,627)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(212,161)</w:t>
            </w:r>
          </w:p>
        </w:tc>
      </w:tr>
    </w:tbl>
    <w:p w:rsidR="006A5B55" w:rsidRPr="00D71BFC" w:rsidRDefault="006A5C45" w:rsidP="00D71BFC">
      <w:pPr>
        <w:spacing w:after="0" w:line="240" w:lineRule="auto"/>
        <w:jc w:val="left"/>
        <w:rPr>
          <w:rFonts w:ascii="Arial" w:hAnsi="Arial" w:cs="Arial"/>
          <w:sz w:val="16"/>
          <w:szCs w:val="16"/>
          <w:lang w:eastAsia="x-none"/>
        </w:rPr>
      </w:pPr>
      <w:r>
        <w:br w:type="page"/>
      </w:r>
    </w:p>
    <w:p w:rsidR="00D30097" w:rsidRDefault="006A5C45" w:rsidP="00D30097">
      <w:pPr>
        <w:pStyle w:val="TableHeading"/>
        <w:keepLines/>
        <w:spacing w:before="0" w:after="0"/>
      </w:pPr>
      <w:r>
        <w:lastRenderedPageBreak/>
        <w:t>Table 3.2: Comprehensive income statement (showing net cost of services) for the period ended 30 June (continued)</w:t>
      </w:r>
    </w:p>
    <w:tbl>
      <w:tblPr>
        <w:tblStyle w:val="CDMRange2"/>
        <w:tblW w:w="7725" w:type="dxa"/>
        <w:tblLayout w:type="fixed"/>
        <w:tblCellMar>
          <w:top w:w="11" w:type="dxa"/>
          <w:bottom w:w="11" w:type="dxa"/>
        </w:tblCellMar>
        <w:tblLook w:val="0600" w:firstRow="0" w:lastRow="0" w:firstColumn="0" w:lastColumn="0" w:noHBand="1" w:noVBand="1"/>
        <w:tblCaption w:val="Table 3.2: Comprehensive income statement (showing net cost of services) for the period ended 30 June (continued)"/>
        <w:tblDescription w:val="page two of Table 3.2 Comprehensive income statement (showing net cost of services) for the period ended 30 June"/>
      </w:tblPr>
      <w:tblGrid>
        <w:gridCol w:w="3000"/>
        <w:gridCol w:w="945"/>
        <w:gridCol w:w="945"/>
        <w:gridCol w:w="945"/>
        <w:gridCol w:w="945"/>
        <w:gridCol w:w="945"/>
      </w:tblGrid>
      <w:tr w:rsidR="003E4233" w:rsidTr="00487BEA">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deficit</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 as per statement of</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Comprehensive Income</w:t>
            </w:r>
          </w:p>
        </w:tc>
        <w:tc>
          <w:tcPr>
            <w:tcW w:w="94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(605,458)</w:t>
            </w:r>
          </w:p>
        </w:tc>
        <w:tc>
          <w:tcPr>
            <w:tcW w:w="94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(277,919)</w:t>
            </w:r>
          </w:p>
        </w:tc>
        <w:tc>
          <w:tcPr>
            <w:tcW w:w="94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(275,583)</w:t>
            </w:r>
          </w:p>
        </w:tc>
        <w:tc>
          <w:tcPr>
            <w:tcW w:w="94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(242,627)</w:t>
            </w:r>
          </w:p>
        </w:tc>
        <w:tc>
          <w:tcPr>
            <w:tcW w:w="94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(212,161)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 of</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through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(a)</w:t>
            </w:r>
          </w:p>
        </w:tc>
        <w:tc>
          <w:tcPr>
            <w:tcW w:w="945"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386,741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337,326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295,998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259,613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229,525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395,001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360,506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357,150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361,089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365,131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write-down and impairment of </w:t>
            </w:r>
            <w:r>
              <w:rPr>
                <w:rFonts w:ascii="Arial" w:eastAsia="Arial" w:hAnsi="Arial" w:cs="Arial"/>
                <w:color w:val="FFFFFF"/>
                <w:sz w:val="16"/>
              </w:rPr>
              <w:t>-----</w:t>
            </w:r>
            <w:r>
              <w:rPr>
                <w:rFonts w:ascii="Arial" w:eastAsia="Arial" w:hAnsi="Arial" w:cs="Arial"/>
                <w:color w:val="000000"/>
                <w:sz w:val="16"/>
              </w:rPr>
              <w:t xml:space="preserve"> assets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232,609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less: changes in asset revaluation</w:t>
            </w:r>
            <w:r>
              <w:rPr>
                <w:rFonts w:ascii="Arial" w:eastAsia="Arial" w:hAnsi="Arial" w:cs="Arial"/>
                <w:color w:val="FFFFFF"/>
                <w:sz w:val="16"/>
              </w:rPr>
              <w:t>----- ---</w:t>
            </w:r>
            <w:r>
              <w:rPr>
                <w:rFonts w:ascii="Arial" w:eastAsia="Arial" w:hAnsi="Arial" w:cs="Arial"/>
                <w:color w:val="000000"/>
                <w:sz w:val="16"/>
              </w:rPr>
              <w:t>surplus</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(38,103)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w:t>
            </w:r>
          </w:p>
        </w:tc>
        <w:tc>
          <w:tcPr>
            <w:tcW w:w="94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(370,362)</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(395,017)</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(354,441)</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(355,286)</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(359,574)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Operating Surplus </w:t>
            </w:r>
            <w:r>
              <w:rPr>
                <w:rFonts w:ascii="Arial" w:eastAsia="Arial" w:hAnsi="Arial" w:cs="Arial"/>
                <w:color w:val="000000"/>
                <w:sz w:val="16"/>
              </w:rPr>
              <w:t>(c)</w:t>
            </w:r>
          </w:p>
        </w:tc>
        <w:tc>
          <w:tcPr>
            <w:tcW w:w="945" w:type="dxa"/>
            <w:tcBorders>
              <w:top w:val="dotted" w:sz="2" w:space="0" w:color="000000"/>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428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24,896</w:t>
            </w:r>
          </w:p>
        </w:tc>
        <w:tc>
          <w:tcPr>
            <w:tcW w:w="945" w:type="dxa"/>
            <w:tcBorders>
              <w:top w:val="dotted" w:sz="2" w:space="0" w:color="000000"/>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23,124</w:t>
            </w:r>
          </w:p>
        </w:tc>
        <w:tc>
          <w:tcPr>
            <w:tcW w:w="945" w:type="dxa"/>
            <w:tcBorders>
              <w:top w:val="dotted" w:sz="2" w:space="0" w:color="000000"/>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22,789</w:t>
            </w:r>
          </w:p>
        </w:tc>
        <w:tc>
          <w:tcPr>
            <w:tcW w:w="945" w:type="dxa"/>
            <w:tcBorders>
              <w:top w:val="dotted" w:sz="2" w:space="0" w:color="000000"/>
              <w:left w:val="nil"/>
              <w:bottom w:val="dotted" w:sz="2" w:space="0" w:color="000000"/>
              <w:right w:val="nil"/>
              <w:tl2br w:val="nil"/>
              <w:tr2bl w:val="nil"/>
            </w:tcBorders>
            <w:shd w:val="clear" w:color="FFFFFF" w:fill="FFFFFF"/>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22,921</w:t>
            </w:r>
          </w:p>
        </w:tc>
      </w:tr>
    </w:tbl>
    <w:p w:rsidR="008D45D7" w:rsidRDefault="006A5C45" w:rsidP="008D45D7">
      <w:pPr>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bdr w:val="none" w:sz="0" w:space="0" w:color="auto" w:frame="1"/>
        </w:rPr>
        <w:t>Prepared on Australian Accounting Standards basis.</w:t>
      </w:r>
    </w:p>
    <w:p w:rsidR="008D45D7" w:rsidRDefault="006A5C45" w:rsidP="008D45D7">
      <w:pPr>
        <w:numPr>
          <w:ilvl w:val="0"/>
          <w:numId w:val="61"/>
        </w:numPr>
        <w:spacing w:after="0" w:line="240" w:lineRule="auto"/>
        <w:rPr>
          <w:rFonts w:ascii="Arial" w:hAnsi="Arial" w:cs="Arial"/>
          <w:sz w:val="16"/>
          <w:bdr w:val="none" w:sz="0" w:space="0" w:color="auto" w:frame="1"/>
        </w:rPr>
      </w:pPr>
      <w:r>
        <w:rPr>
          <w:rFonts w:ascii="Arial" w:hAnsi="Arial" w:cs="Arial"/>
          <w:color w:val="000000"/>
          <w:sz w:val="16"/>
          <w:szCs w:val="16"/>
        </w:rPr>
        <w:t>From 2010-11, the Government introduced net cash appropriation arrangements where Appropriation Bill (No. 1) revenue appropriations for the depreciation/amortisation expenses of non-corporate Commonwealth entities (and select corporate Commonwealth entities) were replaced with a separate capital budget (the departmental capital budget, or DCB) provided through Appropriation Bill (No. 1) equity appropriations. For information regarding DCBs, please refer to Table 3.6 Departmental Capital Budget Statement.</w:t>
      </w:r>
    </w:p>
    <w:p w:rsidR="008D45D7" w:rsidRDefault="006A5C45" w:rsidP="008D45D7">
      <w:pPr>
        <w:numPr>
          <w:ilvl w:val="0"/>
          <w:numId w:val="61"/>
        </w:numPr>
        <w:tabs>
          <w:tab w:val="left" w:pos="720"/>
        </w:tabs>
        <w:spacing w:after="0" w:line="240" w:lineRule="auto"/>
        <w:rPr>
          <w:rFonts w:ascii="Arial" w:hAnsi="Arial"/>
          <w:sz w:val="16"/>
          <w:bdr w:val="none" w:sz="0" w:space="0" w:color="auto" w:frame="1"/>
        </w:rPr>
      </w:pPr>
      <w:r>
        <w:rPr>
          <w:rFonts w:ascii="Arial" w:hAnsi="Arial"/>
          <w:sz w:val="16"/>
          <w:bdr w:val="none" w:sz="0" w:space="0" w:color="auto" w:frame="1"/>
        </w:rPr>
        <w:t xml:space="preserve">Includes depreciation on Right of Use (ROU) (leased) assets, in accordance with AASB 16 Leases. </w:t>
      </w:r>
    </w:p>
    <w:p w:rsidR="008D45D7" w:rsidRDefault="006A5C45" w:rsidP="008D45D7">
      <w:pPr>
        <w:numPr>
          <w:ilvl w:val="0"/>
          <w:numId w:val="61"/>
        </w:numPr>
        <w:spacing w:after="200" w:line="240" w:lineRule="auto"/>
        <w:contextualSpacing/>
        <w:rPr>
          <w:sz w:val="16"/>
          <w:szCs w:val="16"/>
          <w:lang w:eastAsia="en-US"/>
        </w:rPr>
      </w:pPr>
      <w:r>
        <w:rPr>
          <w:rFonts w:ascii="Arial" w:hAnsi="Arial"/>
          <w:sz w:val="16"/>
          <w:szCs w:val="16"/>
          <w:lang w:eastAsia="en-US"/>
        </w:rPr>
        <w:t>‘Net Cash Operating Surplus’ within budget estimates relates to section 74 receipts which will be used for the purchase of non-financial assets.</w:t>
      </w:r>
    </w:p>
    <w:p w:rsidR="00AA50F7" w:rsidRPr="00AA50F7" w:rsidRDefault="00AA50F7" w:rsidP="00AA50F7"/>
    <w:p w:rsidR="00881F23" w:rsidRPr="00881F23" w:rsidRDefault="006A5C45" w:rsidP="008D45D7">
      <w:pPr>
        <w:pStyle w:val="ChartandTableFootnoteAlpha"/>
        <w:numPr>
          <w:ilvl w:val="0"/>
          <w:numId w:val="62"/>
        </w:numPr>
        <w:tabs>
          <w:tab w:val="left" w:pos="720"/>
        </w:tabs>
        <w:spacing w:after="0"/>
        <w:ind w:left="284" w:hanging="284"/>
      </w:pPr>
      <w:r>
        <w:br w:type="page"/>
      </w:r>
    </w:p>
    <w:p w:rsidR="005E7F55" w:rsidRDefault="006A5C45" w:rsidP="005E7F55">
      <w:pPr>
        <w:pStyle w:val="TableHeading"/>
        <w:keepLines/>
        <w:pageBreakBefore/>
        <w:spacing w:before="0" w:after="0"/>
        <w:rPr>
          <w:rStyle w:val="BookTitle"/>
          <w:i w:val="0"/>
          <w:spacing w:val="0"/>
          <w:bdr w:val="none" w:sz="0" w:space="0" w:color="auto" w:frame="1"/>
        </w:rPr>
      </w:pPr>
      <w:r>
        <w:rPr>
          <w:bdr w:val="none" w:sz="0" w:space="0" w:color="auto" w:frame="1"/>
        </w:rPr>
        <w:lastRenderedPageBreak/>
        <w:t xml:space="preserve">Table 3.3: Budgeted departmental balance sheet (as at </w:t>
      </w:r>
      <w:r>
        <w:t>30 June)</w:t>
      </w:r>
    </w:p>
    <w:tbl>
      <w:tblPr>
        <w:tblStyle w:val="CDMRange1"/>
        <w:tblW w:w="7725" w:type="dxa"/>
        <w:tblLayout w:type="fixed"/>
        <w:tblCellMar>
          <w:top w:w="11" w:type="dxa"/>
          <w:bottom w:w="11" w:type="dxa"/>
        </w:tblCellMar>
        <w:tblLook w:val="0600" w:firstRow="0" w:lastRow="0" w:firstColumn="0" w:lastColumn="0" w:noHBand="1" w:noVBand="1"/>
        <w:tblCaption w:val="Table 3.3: Budgeted departmental balance sheet (as at 30 June)"/>
        <w:tblDescription w:val="Table 3.3 Budgeted departmental balance sheet (as at 30 June)"/>
      </w:tblPr>
      <w:tblGrid>
        <w:gridCol w:w="3000"/>
        <w:gridCol w:w="945"/>
        <w:gridCol w:w="945"/>
        <w:gridCol w:w="945"/>
        <w:gridCol w:w="945"/>
        <w:gridCol w:w="945"/>
      </w:tblGrid>
      <w:tr w:rsidR="003E4233" w:rsidTr="00487BEA">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0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1,258,939</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1,221,648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1,238,416</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1,238,809</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1,238,731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1,279,206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1,241,915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1,258,683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1,259,076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1,258,998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2,257,134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2,352,072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2,328,636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2,000,462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1,670,720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381,055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352,928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387,060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385,169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389,765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Software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894,260</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918,490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844,146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801,113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751,322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116,759</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96,184</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96,184</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96,184</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96,184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3,649,208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3,719,674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3,656,026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3,282,928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2,907,991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4,928,414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4,961,589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4,914,709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4,542,004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4,166,989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233,356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191,564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180,244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170,007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159,769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77,991</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98,468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108,706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118,944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129,182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27,430</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27,520</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27,957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27,943</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27,941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338,777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317,552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316,907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316,894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316,892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i/>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2,009,392</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2,033,055</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2,032,312</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1,677,026</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1,317,452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2,009,392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2,033,055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2,032,312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1,677,026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1,317,452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812,183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835,389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852,802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853,208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853,132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61,875</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62,028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874,058</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897,417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914,830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915,236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915,160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3,222,227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3,248,024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3,264,049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2,909,156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2,549,504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1,706,187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1,713,565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1,650,660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1,632,848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1,617,485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4,158,852</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4,444,149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4,656,827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4,881,642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5,078,440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(2,760,184)</w:t>
            </w:r>
          </w:p>
        </w:tc>
        <w:tc>
          <w:tcPr>
            <w:tcW w:w="94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(3,038,103)</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(3,313,686)</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(3,556,313)</w:t>
            </w:r>
          </w:p>
        </w:tc>
        <w:tc>
          <w:tcPr>
            <w:tcW w:w="94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(3,768,474)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1,706,187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1,713,565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1,650,660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1,632,848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1,617,485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1,706,187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1,713,565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1,650,660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1,632,848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1,617,485</w:t>
            </w:r>
          </w:p>
        </w:tc>
      </w:tr>
    </w:tbl>
    <w:p w:rsidR="005F09CB" w:rsidRPr="005F09CB" w:rsidRDefault="006A5C45" w:rsidP="005F09CB">
      <w:pPr>
        <w:spacing w:after="0" w:line="240" w:lineRule="auto"/>
        <w:rPr>
          <w:rFonts w:ascii="Arial" w:hAnsi="Arial" w:cs="Arial"/>
          <w:sz w:val="16"/>
          <w:szCs w:val="16"/>
        </w:rPr>
      </w:pPr>
      <w:r>
        <w:rPr>
          <w:rFonts w:ascii="Arial" w:hAnsi="Arial" w:cs="Arial"/>
          <w:sz w:val="16"/>
          <w:szCs w:val="16"/>
        </w:rPr>
        <w:t>Prepared on Australian Accounting Standards basis.</w:t>
      </w:r>
    </w:p>
    <w:p w:rsidR="005E7F55" w:rsidRPr="005F09CB" w:rsidRDefault="006A5C45" w:rsidP="005F09CB">
      <w:pPr>
        <w:pStyle w:val="TableGraphic"/>
        <w:keepLines/>
        <w:rPr>
          <w:rFonts w:ascii="Arial" w:hAnsi="Arial" w:cs="Arial"/>
          <w:i w:val="0"/>
          <w:color w:val="000000"/>
          <w:sz w:val="16"/>
          <w:szCs w:val="16"/>
        </w:rPr>
      </w:pPr>
      <w:r>
        <w:rPr>
          <w:rFonts w:ascii="Arial" w:hAnsi="Arial" w:cs="Arial"/>
          <w:i w:val="0"/>
          <w:color w:val="000000"/>
          <w:sz w:val="16"/>
          <w:szCs w:val="16"/>
        </w:rPr>
        <w:t>*Equity</w:t>
      </w:r>
      <w:r w:rsidR="00C830C0" w:rsidRPr="002409F3">
        <w:rPr>
          <w:rFonts w:ascii="Arial" w:hAnsi="Arial" w:cs="Arial"/>
          <w:i w:val="0"/>
          <w:color w:val="000000"/>
          <w:sz w:val="16"/>
          <w:szCs w:val="16"/>
        </w:rPr>
        <w:t xml:space="preserve"> is the residual interest in assets after </w:t>
      </w:r>
      <w:r>
        <w:rPr>
          <w:rFonts w:ascii="Arial" w:hAnsi="Arial" w:cs="Arial"/>
          <w:i w:val="0"/>
          <w:color w:val="000000"/>
          <w:sz w:val="16"/>
          <w:szCs w:val="16"/>
        </w:rPr>
        <w:t xml:space="preserve">the </w:t>
      </w:r>
      <w:r w:rsidR="00C830C0" w:rsidRPr="002409F3">
        <w:rPr>
          <w:rFonts w:ascii="Arial" w:hAnsi="Arial" w:cs="Arial"/>
          <w:i w:val="0"/>
          <w:color w:val="000000"/>
          <w:sz w:val="16"/>
          <w:szCs w:val="16"/>
        </w:rPr>
        <w:t>deduction of liabilities</w:t>
      </w:r>
      <w:r w:rsidR="00AC1070">
        <w:rPr>
          <w:rFonts w:ascii="Arial" w:hAnsi="Arial" w:cs="Arial"/>
          <w:i w:val="0"/>
          <w:color w:val="000000"/>
          <w:sz w:val="16"/>
          <w:szCs w:val="16"/>
        </w:rPr>
        <w:t>.</w:t>
      </w:r>
      <w:r>
        <w:rPr>
          <w:rFonts w:ascii="Arial" w:eastAsia="Calibri" w:hAnsi="Arial" w:cs="Arial"/>
          <w:sz w:val="16"/>
          <w:szCs w:val="16"/>
          <w:bdr w:val="none" w:sz="0" w:space="0" w:color="auto" w:frame="1"/>
        </w:rPr>
        <w:br w:type="page"/>
      </w:r>
    </w:p>
    <w:p w:rsidR="005E7F55" w:rsidRDefault="006A5C45" w:rsidP="005E7F55">
      <w:pPr>
        <w:pStyle w:val="TableHeading"/>
        <w:keepLines/>
        <w:spacing w:before="0" w:after="0"/>
        <w:rPr>
          <w:rStyle w:val="BookTitle"/>
          <w:i w:val="0"/>
        </w:rPr>
      </w:pPr>
      <w:r>
        <w:lastRenderedPageBreak/>
        <w:t xml:space="preserve">Table 3.4: Departmental statement of changes in equity </w:t>
      </w:r>
      <w:r>
        <w:rPr>
          <w:snapToGrid w:val="0"/>
        </w:rPr>
        <w:t>—</w:t>
      </w:r>
      <w:r>
        <w:t xml:space="preserve"> summary of movement (Budget Year</w:t>
      </w:r>
      <w:r w:rsidR="00CD29A4">
        <w:t xml:space="preserve"> 2023-24</w:t>
      </w:r>
      <w:r>
        <w:t>)</w:t>
      </w:r>
    </w:p>
    <w:tbl>
      <w:tblPr>
        <w:tblStyle w:val="CDMRange2"/>
        <w:tblW w:w="7755" w:type="dxa"/>
        <w:tblLayout w:type="fixed"/>
        <w:tblCellMar>
          <w:top w:w="11" w:type="dxa"/>
          <w:bottom w:w="11" w:type="dxa"/>
        </w:tblCellMar>
        <w:tblLook w:val="0600" w:firstRow="0" w:lastRow="0" w:firstColumn="0" w:lastColumn="0" w:noHBand="1" w:noVBand="1"/>
        <w:tblCaption w:val="Table 3.4: Departmental statement of changes in equity - summary of movement (Budget Year 2023-24)"/>
        <w:tblDescription w:val="Table 3.4 Departmental statement of changes in equity - summary of movement (Budget Year 2023-24)"/>
      </w:tblPr>
      <w:tblGrid>
        <w:gridCol w:w="3435"/>
        <w:gridCol w:w="1080"/>
        <w:gridCol w:w="1080"/>
        <w:gridCol w:w="1080"/>
        <w:gridCol w:w="1080"/>
      </w:tblGrid>
      <w:tr w:rsidR="003E4233" w:rsidTr="00487BEA">
        <w:trPr>
          <w:tblHeader/>
        </w:trPr>
        <w:tc>
          <w:tcPr>
            <w:tcW w:w="343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 xml:space="preserve">Total </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3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Balance carried forward from</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previous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(2,760,184)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307,519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4,158,852</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1,706,187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(2,760,184)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307,519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4,158,852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1,706,187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Deficit for the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(277,919)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(277,919)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(277,919)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(277,919)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Contributions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Equity injection – Appropriation</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100,541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100,541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FFFFFF" w:fill="FFFFFF"/>
            <w:noWrap/>
            <w:tcMar>
              <w:left w:w="40"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Capital Budget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nil"/>
              <w:right w:val="nil"/>
              <w:tl2br w:val="nil"/>
              <w:tr2bl w:val="nil"/>
            </w:tcBorders>
            <w:shd w:val="clear" w:color="auto" w:fill="auto"/>
            <w:noWrap/>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285,297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285,297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Closing balance attributable to the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(3,038,103)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307,519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4,444,149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1,713,565</w:t>
            </w:r>
          </w:p>
        </w:tc>
      </w:tr>
    </w:tbl>
    <w:p w:rsidR="005E7F55" w:rsidRDefault="006A5C45" w:rsidP="00716A39">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6A5C45" w:rsidP="005E7F55">
      <w:pPr>
        <w:pStyle w:val="TableHeading"/>
        <w:keepLines/>
        <w:spacing w:before="0" w:after="0"/>
        <w:rPr>
          <w:rStyle w:val="BookTitle"/>
          <w:i w:val="0"/>
        </w:rPr>
      </w:pPr>
      <w:r>
        <w:lastRenderedPageBreak/>
        <w:t>Table 3.5: Budgeted departmental statement of cash flows (for the period ended 30 June)</w:t>
      </w:r>
    </w:p>
    <w:tbl>
      <w:tblPr>
        <w:tblStyle w:val="CDMRange1"/>
        <w:tblW w:w="7815" w:type="dxa"/>
        <w:tblLayout w:type="fixed"/>
        <w:tblCellMar>
          <w:top w:w="11" w:type="dxa"/>
          <w:bottom w:w="11" w:type="dxa"/>
        </w:tblCellMar>
        <w:tblLook w:val="0600" w:firstRow="0" w:lastRow="0" w:firstColumn="0" w:lastColumn="0" w:noHBand="1" w:noVBand="1"/>
        <w:tblCaption w:val="Table 3.5: Budgeted departmental statement of cash flows (for the period ended 30 June)"/>
        <w:tblDescription w:val="Table 3.5 Budgeted departmental statement of cash flows (for the period ended 30 June)"/>
      </w:tblPr>
      <w:tblGrid>
        <w:gridCol w:w="3090"/>
        <w:gridCol w:w="945"/>
        <w:gridCol w:w="945"/>
        <w:gridCol w:w="945"/>
        <w:gridCol w:w="945"/>
        <w:gridCol w:w="945"/>
      </w:tblGrid>
      <w:tr w:rsidR="003E4233" w:rsidTr="00487BEA">
        <w:trPr>
          <w:tblHeader/>
        </w:trPr>
        <w:tc>
          <w:tcPr>
            <w:tcW w:w="309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9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5,379,923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5,103,785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4,262,586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4,172,723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4,183,210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268,606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266,680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179,051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164,046</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161,484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GST on rendering of services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4,259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2,180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2,214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2,241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244,999</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197,182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136,938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98,121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106,458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(a)</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103,838</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6,001,625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5,570,145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4,580,789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4,437,131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4,453,426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3,073,900</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3,059,824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2,744,883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2,809,860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2,835,513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1,666,776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1,663,791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1,090,124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968,303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949,989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28,173</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15,440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17,639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17,851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18,012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Amounts transferred to the Official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623,106</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408,180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346,904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258,869</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263,205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110,478</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2,997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3,674</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4,173</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5,502,433</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5,150,232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4,203,224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4,059,056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4,070,931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from operating activities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499,192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419,913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377,565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378,075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382,495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Proceeds from sales of property,</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plant and equipment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1,404</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1,404</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539,060</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370,193</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235,802</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247,604</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539,060</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370,193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235,802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247,604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219,719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used by investing activities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(537,656)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(370,193)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(235,802)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(247,604)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Contributed equity (b)</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410,857</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345,297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212,678</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224,815</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196,798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410,857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345,297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212,678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224,815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196,798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370,362</w:t>
            </w:r>
          </w:p>
        </w:tc>
        <w:tc>
          <w:tcPr>
            <w:tcW w:w="94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395,017</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354,441</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355,286</w:t>
            </w:r>
          </w:p>
        </w:tc>
        <w:tc>
          <w:tcPr>
            <w:tcW w:w="94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359,574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FFFFFF" w:fill="FFFFFF"/>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370,362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395,017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354,441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355,286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359,574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40,495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(49,720)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(141,763)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(130,471)</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(162,776)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increase in cash held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2,031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20,267</w:t>
            </w:r>
          </w:p>
        </w:tc>
      </w:tr>
    </w:tbl>
    <w:p w:rsidR="004A3A5E" w:rsidRPr="00DB5B62" w:rsidRDefault="006A5C45" w:rsidP="00DB5B62">
      <w:pPr>
        <w:pStyle w:val="Source"/>
        <w:keepLines/>
      </w:pPr>
      <w:r>
        <w:t>Prepared on Australian Accounting Standards basis.</w:t>
      </w:r>
    </w:p>
    <w:p w:rsidR="008D3BA9" w:rsidRDefault="006A5C45" w:rsidP="008D3BA9">
      <w:pPr>
        <w:numPr>
          <w:ilvl w:val="0"/>
          <w:numId w:val="63"/>
        </w:numPr>
        <w:spacing w:after="0" w:line="240" w:lineRule="auto"/>
        <w:contextualSpacing/>
        <w:rPr>
          <w:rFonts w:cs="Arial"/>
          <w:sz w:val="16"/>
          <w:szCs w:val="16"/>
          <w:bdr w:val="none" w:sz="0" w:space="0" w:color="auto" w:frame="1"/>
          <w:lang w:eastAsia="en-US"/>
        </w:rPr>
      </w:pPr>
      <w:r>
        <w:rPr>
          <w:rFonts w:ascii="Arial" w:hAnsi="Arial" w:cs="Arial"/>
          <w:sz w:val="16"/>
          <w:szCs w:val="16"/>
          <w:bdr w:val="none" w:sz="0" w:space="0" w:color="auto" w:frame="1"/>
          <w:lang w:eastAsia="en-US"/>
        </w:rPr>
        <w:t>Receipts for pass-through costs are estimated as net expense payments for the revised budget and forward estimate periods.</w:t>
      </w:r>
    </w:p>
    <w:p w:rsidR="008D3BA9" w:rsidRDefault="006A5C45" w:rsidP="008D3BA9">
      <w:pPr>
        <w:numPr>
          <w:ilvl w:val="0"/>
          <w:numId w:val="63"/>
        </w:numPr>
        <w:spacing w:after="0" w:line="240" w:lineRule="auto"/>
        <w:contextualSpacing/>
        <w:rPr>
          <w:rFonts w:cs="Arial"/>
          <w:sz w:val="16"/>
          <w:szCs w:val="16"/>
          <w:bdr w:val="none" w:sz="0" w:space="0" w:color="auto" w:frame="1"/>
          <w:lang w:eastAsia="en-US"/>
        </w:rPr>
      </w:pPr>
      <w:r>
        <w:rPr>
          <w:rFonts w:ascii="Arial" w:hAnsi="Arial" w:cs="Arial"/>
          <w:sz w:val="16"/>
          <w:szCs w:val="16"/>
          <w:bdr w:val="none" w:sz="0" w:space="0" w:color="auto" w:frame="1"/>
          <w:lang w:eastAsia="en-US"/>
        </w:rPr>
        <w:t>Cash received for contributed equity includes amounts to and from prior year appropriations available.</w:t>
      </w:r>
    </w:p>
    <w:p w:rsidR="005E7F55" w:rsidRPr="001460ED" w:rsidRDefault="006A5C45" w:rsidP="008D45D7">
      <w:pPr>
        <w:pStyle w:val="ListParagraph"/>
        <w:keepLines/>
        <w:numPr>
          <w:ilvl w:val="0"/>
          <w:numId w:val="63"/>
        </w:numPr>
        <w:spacing w:after="0" w:line="240" w:lineRule="auto"/>
        <w:ind w:left="284" w:hanging="284"/>
        <w:jc w:val="both"/>
        <w:rPr>
          <w:rFonts w:eastAsia="Times New Roman"/>
          <w:sz w:val="16"/>
          <w:szCs w:val="16"/>
          <w:bdr w:val="none" w:sz="0" w:space="0" w:color="auto" w:frame="1"/>
          <w:lang w:val="en-AU"/>
        </w:rPr>
      </w:pPr>
      <w:r w:rsidRPr="001460ED">
        <w:rPr>
          <w:rFonts w:ascii="Arial" w:eastAsia="Times New Roman" w:hAnsi="Arial"/>
          <w:sz w:val="16"/>
          <w:szCs w:val="16"/>
          <w:lang w:val="en-AU"/>
        </w:rPr>
        <w:br w:type="page"/>
      </w:r>
    </w:p>
    <w:p w:rsidR="005E7F55" w:rsidRDefault="006A5C45" w:rsidP="005E7F55">
      <w:pPr>
        <w:pStyle w:val="TableHeading"/>
        <w:keepLines/>
        <w:spacing w:before="0" w:after="0"/>
        <w:rPr>
          <w:rStyle w:val="BookTitle"/>
          <w:i w:val="0"/>
        </w:rPr>
      </w:pPr>
      <w:r>
        <w:lastRenderedPageBreak/>
        <w:t>Table 3.6: Departmental capital budget statement (for the period ended 30 June)</w:t>
      </w:r>
    </w:p>
    <w:tbl>
      <w:tblPr>
        <w:tblStyle w:val="CDMRange2"/>
        <w:tblW w:w="7725" w:type="dxa"/>
        <w:tblLayout w:type="fixed"/>
        <w:tblCellMar>
          <w:top w:w="11" w:type="dxa"/>
          <w:bottom w:w="11" w:type="dxa"/>
        </w:tblCellMar>
        <w:tblLook w:val="0600" w:firstRow="0" w:lastRow="0" w:firstColumn="0" w:lastColumn="0" w:noHBand="1" w:noVBand="1"/>
        <w:tblCaption w:val="Table 3.6: Departmental capital budget statement (for the period ended 30 June)"/>
        <w:tblDescription w:val="Table 3.6 Departmental capital budget statement (for the period ended 30 June)"/>
      </w:tblPr>
      <w:tblGrid>
        <w:gridCol w:w="3225"/>
        <w:gridCol w:w="900"/>
        <w:gridCol w:w="900"/>
        <w:gridCol w:w="900"/>
        <w:gridCol w:w="900"/>
        <w:gridCol w:w="900"/>
      </w:tblGrid>
      <w:tr w:rsidR="003E4233" w:rsidTr="00487BEA">
        <w:trPr>
          <w:tblHeader/>
        </w:trPr>
        <w:tc>
          <w:tcPr>
            <w:tcW w:w="32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0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0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nil"/>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0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225"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0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Capital Budget – Act No. 1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3 (DCB)</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179,171</w:t>
            </w: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190,365</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193,303</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195,444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Equity Injections – Act No. 2 and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Bill 4</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179,386</w:t>
            </w: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100,541</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22,313</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31,512</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358,557</w:t>
            </w: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285,297</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212,678</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224,815</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196,798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175" w:type="dxa"/>
              <w:right w:w="40" w:type="dxa"/>
            </w:tcMar>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358,557</w:t>
            </w: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285,297</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212,678</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224,815</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196,778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358,557</w:t>
            </w: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285,297</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212,678</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224,815</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196,778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appropriations (a, b, c)</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231,686</w:t>
            </w: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160,541</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22,313</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31,512</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1,354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appropriation –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FFFFFF"/>
                <w:sz w:val="16"/>
              </w:rPr>
              <w:t>--</w:t>
            </w:r>
            <w:r>
              <w:rPr>
                <w:rFonts w:ascii="Arial" w:eastAsia="Arial" w:hAnsi="Arial" w:cs="Arial"/>
                <w:color w:val="000000"/>
                <w:sz w:val="16"/>
              </w:rPr>
              <w:t>DCB (c, d)</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179,171</w:t>
            </w: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190,365</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193,303</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195,444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 departmental</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resources (e)</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128,203</w:t>
            </w:r>
          </w:p>
        </w:tc>
        <w:tc>
          <w:tcPr>
            <w:tcW w:w="90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24,896</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23,124</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22,789</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22,921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539,060</w:t>
            </w: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370,193</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235,802</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247,604</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 USED TO</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ACQUIRE ASSETS TO ASSET</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nil"/>
              <w:right w:val="nil"/>
              <w:tl2br w:val="nil"/>
              <w:tr2bl w:val="nil"/>
            </w:tcBorders>
            <w:shd w:val="clear" w:color="auto" w:fill="auto"/>
            <w:noWrap/>
            <w:tcMar>
              <w:left w:w="40"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539,060</w:t>
            </w:r>
          </w:p>
        </w:tc>
        <w:tc>
          <w:tcPr>
            <w:tcW w:w="90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370,193</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235,802</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247,604</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219,719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5" w:type="dxa"/>
            <w:tcBorders>
              <w:top w:val="nil"/>
              <w:left w:val="nil"/>
              <w:bottom w:val="dotted" w:sz="2" w:space="0" w:color="000000"/>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539,060</w:t>
            </w:r>
          </w:p>
        </w:tc>
        <w:tc>
          <w:tcPr>
            <w:tcW w:w="90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370,193</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235,802</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247,604</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219,719</w:t>
            </w:r>
          </w:p>
        </w:tc>
      </w:tr>
    </w:tbl>
    <w:p w:rsidR="004A3A5E" w:rsidRDefault="006A5C45" w:rsidP="00716A39">
      <w:pPr>
        <w:pStyle w:val="Source"/>
        <w:keepLines/>
      </w:pPr>
      <w:r>
        <w:t>Prepared on Australian Accounting Standards basis.</w:t>
      </w:r>
    </w:p>
    <w:p w:rsidR="003B63F4" w:rsidRDefault="006A5C45" w:rsidP="003B63F4">
      <w:pPr>
        <w:numPr>
          <w:ilvl w:val="0"/>
          <w:numId w:val="64"/>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 xml:space="preserve">Includes Appropriation Bill (No. 4) 2023-24 and </w:t>
      </w:r>
      <w:r>
        <w:rPr>
          <w:rFonts w:ascii="Arial" w:hAnsi="Arial" w:cs="Arial"/>
          <w:sz w:val="16"/>
          <w:szCs w:val="16"/>
          <w:bdr w:val="none" w:sz="0" w:space="0" w:color="auto" w:frame="1"/>
        </w:rPr>
        <w:t>previous Appropriation Acts 2, 4 and 6.</w:t>
      </w:r>
    </w:p>
    <w:p w:rsidR="003B63F4" w:rsidRDefault="006A5C45" w:rsidP="003B63F4">
      <w:pPr>
        <w:numPr>
          <w:ilvl w:val="0"/>
          <w:numId w:val="64"/>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Includes the reprofiling of $60.0 million from 2022-23 to 2023-24.</w:t>
      </w:r>
    </w:p>
    <w:p w:rsidR="003B63F4" w:rsidRDefault="006A5C45" w:rsidP="003B63F4">
      <w:pPr>
        <w:numPr>
          <w:ilvl w:val="0"/>
          <w:numId w:val="64"/>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Includes the reprofiling of $112.3 million from 2021-22 to 2022-23.</w:t>
      </w:r>
    </w:p>
    <w:p w:rsidR="002B48B5" w:rsidRDefault="006A5C45" w:rsidP="002B48B5">
      <w:pPr>
        <w:numPr>
          <w:ilvl w:val="0"/>
          <w:numId w:val="64"/>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 xml:space="preserve">Purchases of non-financial assets include purchases funded through prior year appropriations available. </w:t>
      </w:r>
    </w:p>
    <w:p w:rsidR="004A3A5E" w:rsidRPr="002B48B5" w:rsidRDefault="006A5C45" w:rsidP="002B48B5">
      <w:pPr>
        <w:numPr>
          <w:ilvl w:val="0"/>
          <w:numId w:val="64"/>
        </w:numPr>
        <w:spacing w:after="0" w:line="240" w:lineRule="auto"/>
        <w:rPr>
          <w:rFonts w:ascii="Arial" w:hAnsi="Arial" w:cs="Arial"/>
          <w:sz w:val="16"/>
          <w:szCs w:val="16"/>
          <w:bdr w:val="none" w:sz="0" w:space="0" w:color="auto" w:frame="1"/>
          <w:lang w:val="en-US" w:eastAsia="en-US"/>
        </w:rPr>
      </w:pPr>
      <w:r w:rsidRPr="002B48B5">
        <w:rPr>
          <w:rFonts w:ascii="Arial" w:hAnsi="Arial" w:cs="Arial"/>
          <w:sz w:val="16"/>
          <w:szCs w:val="16"/>
          <w:bdr w:val="none" w:sz="0" w:space="0" w:color="auto" w:frame="1"/>
        </w:rPr>
        <w:t>The 2022-23 actual purchases are partly funded from section 74 receipts. Budget estimates are funded from section 74 receipts.</w:t>
      </w:r>
    </w:p>
    <w:p w:rsidR="005E7F55" w:rsidRDefault="006A5C45" w:rsidP="009E22F4">
      <w:pPr>
        <w:keepLines w:val="0"/>
        <w:spacing w:after="200" w:line="276" w:lineRule="auto"/>
        <w:ind w:left="284" w:hanging="284"/>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F539FC" w:rsidRDefault="006A5C45" w:rsidP="00F539FC">
      <w:pPr>
        <w:pStyle w:val="TableHeading"/>
        <w:keepLines/>
        <w:spacing w:before="0" w:after="0"/>
        <w:rPr>
          <w:rStyle w:val="BookTitle"/>
          <w:i w:val="0"/>
        </w:rPr>
      </w:pPr>
      <w:r>
        <w:lastRenderedPageBreak/>
        <w:t xml:space="preserve">Table 3.7: Statement of </w:t>
      </w:r>
      <w:r w:rsidR="00CD29A4">
        <w:t xml:space="preserve">departmental </w:t>
      </w:r>
      <w:r>
        <w:t>asset movements (Budget Y</w:t>
      </w:r>
      <w:r w:rsidR="00CD29A4">
        <w:t>ear 2023-24</w:t>
      </w:r>
      <w:r>
        <w:t>)</w:t>
      </w:r>
    </w:p>
    <w:tbl>
      <w:tblPr>
        <w:tblStyle w:val="CDMRange1"/>
        <w:tblW w:w="7740" w:type="dxa"/>
        <w:tblLayout w:type="fixed"/>
        <w:tblCellMar>
          <w:top w:w="11" w:type="dxa"/>
          <w:bottom w:w="11" w:type="dxa"/>
        </w:tblCellMar>
        <w:tblLook w:val="0600" w:firstRow="0" w:lastRow="0" w:firstColumn="0" w:lastColumn="0" w:noHBand="1" w:noVBand="1"/>
        <w:tblCaption w:val="Table 3.7: Statement of departmental asset movements (Budget Year 2023-24)"/>
        <w:tblDescription w:val="Table 3.7 Statement of departmental asset movements (Budget Year 2023-24)"/>
      </w:tblPr>
      <w:tblGrid>
        <w:gridCol w:w="3120"/>
        <w:gridCol w:w="900"/>
        <w:gridCol w:w="930"/>
        <w:gridCol w:w="930"/>
        <w:gridCol w:w="930"/>
        <w:gridCol w:w="930"/>
      </w:tblGrid>
      <w:tr w:rsidR="003E4233" w:rsidTr="00487BEA">
        <w:trPr>
          <w:tblHeader/>
        </w:trPr>
        <w:tc>
          <w:tcPr>
            <w:tcW w:w="3120" w:type="dxa"/>
            <w:tcBorders>
              <w:top w:val="dotted" w:sz="2" w:space="0" w:color="000000"/>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0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Land</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Software</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 xml:space="preserve">plant and </w:t>
            </w: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0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120" w:type="dxa"/>
            <w:tcBorders>
              <w:top w:val="nil"/>
              <w:left w:val="nil"/>
              <w:bottom w:val="nil"/>
              <w:right w:val="nil"/>
              <w:tl2br w:val="nil"/>
              <w:tr2bl w:val="nil"/>
            </w:tcBorders>
            <w:shd w:val="clear" w:color="auto" w:fill="auto"/>
            <w:tcMar>
              <w:left w:w="0" w:type="dxa"/>
              <w:right w:w="0" w:type="dxa"/>
            </w:tcMar>
            <w:vAlign w:val="bottom"/>
          </w:tcPr>
          <w:p w:rsidR="003E4233" w:rsidRDefault="003E4233">
            <w:pPr>
              <w:spacing w:after="0" w:line="240" w:lineRule="auto"/>
              <w:jc w:val="left"/>
              <w:rPr>
                <w:rFonts w:ascii="Arial" w:eastAsia="Arial" w:hAnsi="Arial" w:cs="Arial"/>
                <w:b/>
                <w:color w:val="000000"/>
                <w:sz w:val="16"/>
              </w:rPr>
            </w:pPr>
          </w:p>
        </w:tc>
        <w:tc>
          <w:tcPr>
            <w:tcW w:w="90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4,225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439,324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465,483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2,014,236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2,923,268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3,211,012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195,938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3,408,128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(18,667)</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(159,871)</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(1,119,976)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(1,298,514)</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9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(139)</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(1,379,799)</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(120,495)</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(1,500,433)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5,264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2,251,870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381,055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894,260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3,532,449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Estimated expenditure on new</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or replacement assets</w:t>
            </w:r>
          </w:p>
        </w:tc>
        <w:tc>
          <w:tcPr>
            <w:tcW w:w="90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equity (a, b)</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33,405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127,136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160,541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ordinary annual services (c)</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113,338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14,860</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56,558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ordinary</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 ROU assets</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394,632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24,048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418,680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By purchase - other</w:t>
            </w:r>
          </w:p>
        </w:tc>
        <w:tc>
          <w:tcPr>
            <w:tcW w:w="90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24,896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24,896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507,970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97,209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183,694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788,873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(72,126)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(105,736)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(159,464)</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(337,326)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Depreciation/amortisation on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w:t>
            </w:r>
            <w:r>
              <w:rPr>
                <w:rFonts w:ascii="Arial" w:eastAsia="Arial" w:hAnsi="Arial" w:cs="Arial"/>
                <w:color w:val="FFFFFF"/>
                <w:sz w:val="16"/>
              </w:rPr>
              <w:t>-</w:t>
            </w:r>
            <w:r>
              <w:rPr>
                <w:rFonts w:ascii="Arial" w:eastAsia="Arial" w:hAnsi="Arial" w:cs="Arial"/>
                <w:color w:val="000000"/>
                <w:sz w:val="16"/>
              </w:rPr>
              <w:t>ROU assets</w:t>
            </w:r>
          </w:p>
        </w:tc>
        <w:tc>
          <w:tcPr>
            <w:tcW w:w="9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(39)</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(340,867)</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(19,600)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(360,506)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(412,993)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(125,336)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(159,464)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(697,832)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9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4,225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552,662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538,644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2,197,930</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3,293,461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3,605,644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219,986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3,826,808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90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(90,793)</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(265,607)</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(1,279,440)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(1,635,840)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FFFFFF" w:fill="FFFFFF"/>
            <w:tcMar>
              <w:left w:w="175" w:type="dxa"/>
              <w:right w:w="40" w:type="dxa"/>
            </w:tcMa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9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(1,720,666)</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(140,095)</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3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(1,860,939)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90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5,225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2,346,847</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352,928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918,490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3,623,490</w:t>
            </w:r>
          </w:p>
        </w:tc>
      </w:tr>
    </w:tbl>
    <w:p w:rsidR="004A3A5E" w:rsidRDefault="006A5C45" w:rsidP="00716A39">
      <w:pPr>
        <w:pStyle w:val="Source"/>
        <w:keepLines/>
      </w:pPr>
      <w:r>
        <w:t>Prepared on Australian Accounting Standards basis.</w:t>
      </w:r>
    </w:p>
    <w:p w:rsidR="003A18E2" w:rsidRDefault="006A5C45" w:rsidP="003A18E2">
      <w:pPr>
        <w:numPr>
          <w:ilvl w:val="0"/>
          <w:numId w:val="65"/>
        </w:numPr>
        <w:spacing w:after="0" w:line="240" w:lineRule="auto"/>
        <w:contextualSpacing/>
        <w:rPr>
          <w:rFonts w:ascii="Arial" w:hAnsi="Arial" w:cs="Arial"/>
          <w:sz w:val="16"/>
          <w:szCs w:val="16"/>
          <w:bdr w:val="none" w:sz="0" w:space="0" w:color="auto" w:frame="1"/>
        </w:rPr>
      </w:pPr>
      <w:r>
        <w:rPr>
          <w:rFonts w:ascii="Arial" w:hAnsi="Arial" w:cs="Arial"/>
          <w:sz w:val="16"/>
          <w:szCs w:val="16"/>
          <w:bdr w:val="none" w:sz="0" w:space="0" w:color="auto" w:frame="1"/>
        </w:rPr>
        <w:t>‘Appropriation equity’ refers to equity injections or Administered Assets and Liabilities appropriations provided through Appropriation Bill (No. 4) 2023</w:t>
      </w:r>
      <w:r>
        <w:rPr>
          <w:rFonts w:ascii="Arial" w:hAnsi="Arial" w:cs="Arial"/>
          <w:sz w:val="16"/>
          <w:szCs w:val="16"/>
          <w:bdr w:val="none" w:sz="0" w:space="0" w:color="auto" w:frame="1"/>
        </w:rPr>
        <w:softHyphen/>
        <w:t>-24, or previous Appropriation Acts 2, 4 and 6.</w:t>
      </w:r>
    </w:p>
    <w:p w:rsidR="003A18E2" w:rsidRDefault="006A5C45" w:rsidP="003A18E2">
      <w:pPr>
        <w:numPr>
          <w:ilvl w:val="0"/>
          <w:numId w:val="65"/>
        </w:numPr>
        <w:spacing w:after="0" w:line="240" w:lineRule="auto"/>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Includes the reprofiling of $60.0 million from 2022-23 to 2023-24.</w:t>
      </w:r>
    </w:p>
    <w:p w:rsidR="003A18E2" w:rsidRDefault="006A5C45" w:rsidP="003A18E2">
      <w:pPr>
        <w:numPr>
          <w:ilvl w:val="0"/>
          <w:numId w:val="65"/>
        </w:numPr>
        <w:spacing w:after="0" w:line="240" w:lineRule="auto"/>
        <w:contextualSpacing/>
        <w:rPr>
          <w:rFonts w:ascii="Arial" w:hAnsi="Arial" w:cs="Arial"/>
          <w:sz w:val="16"/>
          <w:szCs w:val="16"/>
          <w:bdr w:val="none" w:sz="0" w:space="0" w:color="auto" w:frame="1"/>
        </w:rPr>
      </w:pPr>
      <w:r>
        <w:rPr>
          <w:rFonts w:ascii="Arial" w:hAnsi="Arial" w:cs="Arial"/>
          <w:sz w:val="16"/>
          <w:szCs w:val="16"/>
          <w:bdr w:val="none" w:sz="0" w:space="0" w:color="auto" w:frame="1"/>
        </w:rPr>
        <w:t xml:space="preserve">‘Appropriation ordinary annual services’ refers to funding provided through Appropriation Bill (No. 3) </w:t>
      </w:r>
      <w:r>
        <w:rPr>
          <w:rFonts w:ascii="Arial" w:hAnsi="Arial" w:cs="Arial"/>
          <w:sz w:val="16"/>
          <w:szCs w:val="16"/>
          <w:bdr w:val="none" w:sz="0" w:space="0" w:color="auto" w:frame="1"/>
        </w:rPr>
        <w:br/>
        <w:t>2023-</w:t>
      </w:r>
      <w:r>
        <w:rPr>
          <w:rFonts w:ascii="Arial" w:hAnsi="Arial" w:cs="Arial"/>
          <w:sz w:val="16"/>
          <w:szCs w:val="16"/>
          <w:bdr w:val="none" w:sz="0" w:space="0" w:color="auto" w:frame="1"/>
        </w:rPr>
        <w:softHyphen/>
        <w:t>24, or previous Appropriation Acts 1, 3 and 5.</w:t>
      </w:r>
    </w:p>
    <w:p w:rsidR="00F60019" w:rsidRPr="006D083F" w:rsidRDefault="006A5C45" w:rsidP="006D083F">
      <w:pPr>
        <w:spacing w:after="0" w:line="240" w:lineRule="auto"/>
        <w:rPr>
          <w:rFonts w:ascii="Arial" w:hAnsi="Arial" w:cs="Arial"/>
          <w:sz w:val="16"/>
          <w:szCs w:val="16"/>
          <w:bdr w:val="none" w:sz="0" w:space="0" w:color="auto" w:frame="1"/>
        </w:rPr>
      </w:pPr>
      <w:r>
        <w:rPr>
          <w:rFonts w:ascii="Arial" w:eastAsia="Calibri" w:hAnsi="Arial" w:cs="Arial"/>
          <w:sz w:val="16"/>
          <w:szCs w:val="16"/>
          <w:bdr w:val="none" w:sz="0" w:space="0" w:color="auto" w:frame="1"/>
        </w:rPr>
        <w:br w:type="page"/>
      </w:r>
    </w:p>
    <w:p w:rsidR="00F60019" w:rsidRDefault="006A5C45" w:rsidP="00F60019">
      <w:pPr>
        <w:pStyle w:val="TableHeading"/>
        <w:keepLines/>
        <w:spacing w:before="0" w:after="0"/>
      </w:pPr>
      <w:r>
        <w:lastRenderedPageBreak/>
        <w:t>Table 3.8: Schedule of budgeted income and expenses administered on behalf of Government (for the period ended 30 June)</w:t>
      </w:r>
    </w:p>
    <w:tbl>
      <w:tblPr>
        <w:tblStyle w:val="CDMRange2"/>
        <w:tblW w:w="7710" w:type="dxa"/>
        <w:tblLayout w:type="fixed"/>
        <w:tblCellMar>
          <w:top w:w="11" w:type="dxa"/>
          <w:bottom w:w="11" w:type="dxa"/>
        </w:tblCellMar>
        <w:tblLook w:val="0600" w:firstRow="0" w:lastRow="0" w:firstColumn="0" w:lastColumn="0" w:noHBand="1" w:noVBand="1"/>
        <w:tblCaption w:val="Table 3.8 Schedule of budgeted income and expenses administered on behalf of Government (for the period ended 30 June)"/>
        <w:tblDescription w:val="Table 3.8 Schedule of budgeted income and expenses administered on behalf of Government (for the period ended 30 June)"/>
      </w:tblPr>
      <w:tblGrid>
        <w:gridCol w:w="3060"/>
        <w:gridCol w:w="930"/>
        <w:gridCol w:w="930"/>
        <w:gridCol w:w="930"/>
        <w:gridCol w:w="930"/>
        <w:gridCol w:w="930"/>
      </w:tblGrid>
      <w:tr w:rsidR="003E4233" w:rsidTr="00487BEA">
        <w:trPr>
          <w:tblHeader/>
        </w:trPr>
        <w:tc>
          <w:tcPr>
            <w:tcW w:w="306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EXPENSES </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expense</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1,782,022</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1,907,111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1,949,411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1,984,507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2,020,568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Write-down and impairment of assets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142,512</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94,304</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100,168</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100,989</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101,587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administered on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1,924,534</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2,001,415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2,049,579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2,085,496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2,122,155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b/>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revenue</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1,916,226</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1,989,119</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2,037,255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2,073,134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2,109,999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Compensation recovery for health</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 services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53,010</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Fees and fines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11,348</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19,542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20,023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20,381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20,749</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101</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330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1,980,685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2,060,578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2,109,195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2,145,432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2,182,665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1,980,685</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2,060,578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2,109,195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2,145,432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2,182,665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Other gains (a)</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7,987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gains administered on behalf </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7,987</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own-sourced income</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1,988,672</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2,070,578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2,119,195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2,155,432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2,192,665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contribution by services </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64,138</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69,163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69,616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69,936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70,510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64,138</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69,163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69,616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69,936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70,510</w:t>
            </w:r>
          </w:p>
        </w:tc>
      </w:tr>
    </w:tbl>
    <w:p w:rsidR="008102F6" w:rsidRDefault="006A5C45" w:rsidP="006D083F">
      <w:pPr>
        <w:pStyle w:val="Source"/>
        <w:keepLines/>
      </w:pPr>
      <w:r>
        <w:t>Prepared on Australian Accounting Standards basis.</w:t>
      </w:r>
    </w:p>
    <w:p w:rsidR="006D083F" w:rsidRPr="003A18E2" w:rsidRDefault="006A5C45" w:rsidP="008D45D7">
      <w:pPr>
        <w:numPr>
          <w:ilvl w:val="0"/>
          <w:numId w:val="66"/>
        </w:numPr>
        <w:spacing w:after="0" w:line="240" w:lineRule="auto"/>
        <w:rPr>
          <w:rFonts w:ascii="Arial" w:hAnsi="Arial" w:cs="Arial"/>
          <w:sz w:val="16"/>
          <w:szCs w:val="16"/>
          <w:bdr w:val="none" w:sz="0" w:space="0" w:color="auto" w:frame="1"/>
          <w:lang w:val="en-US" w:eastAsia="en-US"/>
        </w:rPr>
      </w:pPr>
      <w:r w:rsidRPr="003A18E2">
        <w:rPr>
          <w:rFonts w:ascii="Arial" w:hAnsi="Arial" w:cs="Arial"/>
          <w:sz w:val="16"/>
          <w:szCs w:val="16"/>
          <w:bdr w:val="none" w:sz="0" w:space="0" w:color="auto" w:frame="1"/>
        </w:rPr>
        <w:t xml:space="preserve">‘Other gains’ reflects the Agency’s expected reversals of child support receivables previously written </w:t>
      </w:r>
      <w:r w:rsidRPr="003A18E2">
        <w:rPr>
          <w:rFonts w:ascii="Arial" w:hAnsi="Arial" w:cs="Arial"/>
          <w:sz w:val="16"/>
          <w:szCs w:val="16"/>
          <w:bdr w:val="none" w:sz="0" w:space="0" w:color="auto" w:frame="1"/>
          <w:lang w:val="en-US" w:eastAsia="en-US"/>
        </w:rPr>
        <w:t>down.</w:t>
      </w:r>
    </w:p>
    <w:p w:rsidR="00F60019" w:rsidRDefault="006A5C45">
      <w:pPr>
        <w:keepLines w:val="0"/>
        <w:spacing w:after="200" w:line="276" w:lineRule="auto"/>
        <w:jc w:val="left"/>
      </w:pPr>
      <w:r>
        <w:br w:type="page"/>
      </w:r>
    </w:p>
    <w:p w:rsidR="00F60019" w:rsidRDefault="006A5C45" w:rsidP="00F60019">
      <w:pPr>
        <w:pStyle w:val="TableHeading"/>
        <w:keepLines/>
        <w:spacing w:before="0" w:after="0"/>
      </w:pPr>
      <w:r>
        <w:lastRenderedPageBreak/>
        <w:t>Table 3.9: Schedule of budgeted assets and liabilities administered on behalf of Government (as at 30 June)</w:t>
      </w:r>
    </w:p>
    <w:tbl>
      <w:tblPr>
        <w:tblStyle w:val="CDMRange1"/>
        <w:tblW w:w="7710" w:type="dxa"/>
        <w:tblLayout w:type="fixed"/>
        <w:tblCellMar>
          <w:top w:w="11" w:type="dxa"/>
          <w:bottom w:w="11" w:type="dxa"/>
        </w:tblCellMar>
        <w:tblLook w:val="0600" w:firstRow="0" w:lastRow="0" w:firstColumn="0" w:lastColumn="0" w:noHBand="1" w:noVBand="1"/>
        <w:tblCaption w:val="Table 3.9: Schedule of budgeted assets and liabilities administered on behalf of Government (for the period ended 30 June)"/>
        <w:tblDescription w:val="Table 3.9 Schedule of budgeted assets and liabilities administered on behalf of Government (for the period ended 30 June)"/>
      </w:tblPr>
      <w:tblGrid>
        <w:gridCol w:w="3060"/>
        <w:gridCol w:w="930"/>
        <w:gridCol w:w="930"/>
        <w:gridCol w:w="930"/>
        <w:gridCol w:w="930"/>
        <w:gridCol w:w="930"/>
      </w:tblGrid>
      <w:tr w:rsidR="003E4233" w:rsidTr="00487BEA">
        <w:trPr>
          <w:tblHeader/>
        </w:trPr>
        <w:tc>
          <w:tcPr>
            <w:tcW w:w="306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receivables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988,856</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1,055,808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1,119,454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1,184,152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1,250,177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20,577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20,674</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20,727</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20,780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20,833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1,220,893</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1,287,942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1,351,641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1,416,392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1,482,470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1,220,893</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1,287,942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1,351,641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1,416,392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1,482,470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and other payables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42,177</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42,166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Recovery of compensation payable</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9,764</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9,775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9,775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payments received</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advance</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30,032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81,973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 provisions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985,384</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1,050,333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1,111,851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1,174,382</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1,237,951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Recovery of compensation provisions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128,647</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1,114,031</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1,178,980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1,240,498</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1,303,029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1,366,598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 administered on</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1,196,004</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1,260,953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1,322,471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1,385,002</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1,448,571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24,889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26,989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29,170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31,390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33,899</w:t>
            </w:r>
          </w:p>
        </w:tc>
      </w:tr>
    </w:tbl>
    <w:p w:rsidR="00565303" w:rsidRPr="00565303" w:rsidRDefault="006A5C45" w:rsidP="009A451E">
      <w:pPr>
        <w:spacing w:after="0" w:line="240" w:lineRule="auto"/>
        <w:rPr>
          <w:rFonts w:ascii="Arial" w:hAnsi="Arial" w:cs="Arial"/>
          <w:sz w:val="16"/>
        </w:rPr>
      </w:pPr>
      <w:r w:rsidRPr="00565303">
        <w:rPr>
          <w:rFonts w:ascii="Arial" w:hAnsi="Arial" w:cs="Arial"/>
          <w:sz w:val="16"/>
        </w:rPr>
        <w:t>Prepared on Australian Accounting Standards basis.</w:t>
      </w:r>
    </w:p>
    <w:p w:rsidR="00F60019" w:rsidRDefault="006A5C45">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F60019" w:rsidRDefault="006A5C45" w:rsidP="00F60019">
      <w:pPr>
        <w:pStyle w:val="TableHeading"/>
        <w:keepLines/>
        <w:spacing w:before="0" w:after="0"/>
      </w:pPr>
      <w:r>
        <w:lastRenderedPageBreak/>
        <w:t>Table 3.10: Schedule of budgeted administered cash flows (for the period ended 30 June)</w:t>
      </w:r>
    </w:p>
    <w:tbl>
      <w:tblPr>
        <w:tblStyle w:val="CDMRange2"/>
        <w:tblW w:w="7710" w:type="dxa"/>
        <w:tblLayout w:type="fixed"/>
        <w:tblCellMar>
          <w:top w:w="11" w:type="dxa"/>
          <w:bottom w:w="11" w:type="dxa"/>
        </w:tblCellMar>
        <w:tblLook w:val="0600" w:firstRow="0" w:lastRow="0" w:firstColumn="0" w:lastColumn="0" w:noHBand="1" w:noVBand="1"/>
        <w:tblCaption w:val="Table 3.10: Schedule of budgeted administered cash flow (for the period ended 30 June)"/>
        <w:tblDescription w:val="Table 3.10 Schedule of budgeted administered cash flow (for the period ended 30 June)"/>
      </w:tblPr>
      <w:tblGrid>
        <w:gridCol w:w="3060"/>
        <w:gridCol w:w="930"/>
        <w:gridCol w:w="930"/>
        <w:gridCol w:w="930"/>
        <w:gridCol w:w="930"/>
        <w:gridCol w:w="930"/>
      </w:tblGrid>
      <w:tr w:rsidR="003E4233" w:rsidTr="00487BEA">
        <w:trPr>
          <w:tblHeader/>
        </w:trPr>
        <w:tc>
          <w:tcPr>
            <w:tcW w:w="306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3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30" w:type="dxa"/>
            <w:tcBorders>
              <w:top w:val="dotted" w:sz="2" w:space="0" w:color="000000"/>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Revised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nil"/>
              <w:right w:val="nil"/>
              <w:tl2br w:val="nil"/>
              <w:tr2bl w:val="nil"/>
            </w:tcBorders>
            <w:shd w:val="clear" w:color="auto" w:fill="auto"/>
            <w:tcMar>
              <w:left w:w="0" w:type="dxa"/>
              <w:right w:w="0" w:type="dxa"/>
            </w:tcMar>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tcMar>
              <w:left w:w="40" w:type="dxa"/>
              <w:right w:w="40" w:type="dxa"/>
            </w:tcMar>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3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3E4233" w:rsidTr="00487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060" w:type="dxa"/>
            <w:tcBorders>
              <w:top w:val="nil"/>
              <w:left w:val="nil"/>
              <w:bottom w:val="nil"/>
              <w:right w:val="nil"/>
              <w:tl2br w:val="nil"/>
              <w:tr2bl w:val="nil"/>
            </w:tcBorders>
            <w:shd w:val="clear" w:color="auto" w:fill="auto"/>
            <w:noWrap/>
            <w:tcMar>
              <w:left w:w="0" w:type="dxa"/>
              <w:right w:w="0" w:type="dxa"/>
            </w:tcMar>
            <w:vAlign w:val="center"/>
          </w:tcPr>
          <w:p w:rsidR="003E4233" w:rsidRDefault="003E4233">
            <w:pPr>
              <w:spacing w:after="0" w:line="240" w:lineRule="auto"/>
              <w:jc w:val="right"/>
              <w:rPr>
                <w:rFonts w:ascii="Arial" w:eastAsia="Arial" w:hAnsi="Arial" w:cs="Arial"/>
                <w:b/>
                <w:color w:val="000000"/>
                <w:sz w:val="16"/>
              </w:rPr>
            </w:pP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3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1,831,182</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1,858,164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1,904,311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1,938,675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1,973,956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479,605</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517,769</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528,480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540,322</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604,925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2,310,787</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2,375,933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2,432,791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2,478,997</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2,578,881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1,814,014</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1,842,838</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1,888,613</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1,922,696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1,957,692</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noWrap/>
            <w:tcMar>
              <w:left w:w="175" w:type="dxa"/>
              <w:right w:w="40" w:type="dxa"/>
            </w:tcMar>
            <w:vAlign w:val="center"/>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467,784</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466,032</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476,743</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488,585</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553,188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2,281,798</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2,308,870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2,365,356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2,411,281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2,510,880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Net cash from operating activities</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28,989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67,063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67,435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67,716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68,001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i/>
                <w:color w:val="000000"/>
                <w:sz w:val="16"/>
              </w:rPr>
            </w:pPr>
            <w:r>
              <w:rPr>
                <w:rFonts w:ascii="Arial" w:eastAsia="Arial" w:hAnsi="Arial" w:cs="Arial"/>
                <w:b/>
                <w:i/>
                <w:color w:val="000000"/>
                <w:sz w:val="16"/>
              </w:rPr>
              <w:t>Net increase in cash held</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28,989</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67,063</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67,435</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67,716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i/>
                <w:color w:val="000000"/>
                <w:sz w:val="16"/>
              </w:rPr>
            </w:pPr>
            <w:r>
              <w:rPr>
                <w:rFonts w:ascii="Arial" w:eastAsia="Arial" w:hAnsi="Arial" w:cs="Arial"/>
                <w:b/>
                <w:i/>
                <w:color w:val="000000"/>
                <w:sz w:val="16"/>
              </w:rPr>
              <w:t>68,001</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3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30"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c>
          <w:tcPr>
            <w:tcW w:w="930"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211,460</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from Official Public Account for:</w:t>
            </w: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lef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31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51,907</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43,316</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44,369</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45,151</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45,955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Total cash from Official Public </w:t>
            </w:r>
          </w:p>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Account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51,907</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43,316</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44,369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45,151</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45,955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Cash to Official Public Account for:</w:t>
            </w: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c>
          <w:tcPr>
            <w:tcW w:w="93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3E4233" w:rsidRDefault="003E4233">
            <w:pPr>
              <w:spacing w:after="0" w:line="240" w:lineRule="auto"/>
              <w:jc w:val="right"/>
              <w:rPr>
                <w:rFonts w:ascii="Arial" w:eastAsia="Arial" w:hAnsi="Arial" w:cs="Arial"/>
                <w:color w:val="000000"/>
                <w:sz w:val="16"/>
              </w:rPr>
            </w:pP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31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11,253</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43,316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44,369</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45,151</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45,955</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31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Special accounts</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92,739</w:t>
            </w:r>
          </w:p>
        </w:tc>
        <w:tc>
          <w:tcPr>
            <w:tcW w:w="930" w:type="dxa"/>
            <w:tcBorders>
              <w:top w:val="nil"/>
              <w:left w:val="nil"/>
              <w:bottom w:val="nil"/>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32,375</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31,894</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31,536</w:t>
            </w:r>
          </w:p>
        </w:tc>
        <w:tc>
          <w:tcPr>
            <w:tcW w:w="930" w:type="dxa"/>
            <w:tcBorders>
              <w:top w:val="nil"/>
              <w:left w:val="nil"/>
              <w:bottom w:val="nil"/>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31,168</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FFFFFF" w:fill="FFFFFF"/>
            <w:noWrap/>
            <w:tcMar>
              <w:left w:w="310" w:type="dxa"/>
              <w:right w:w="40" w:type="dxa"/>
            </w:tcMar>
            <w:vAlign w:val="bottom"/>
          </w:tcPr>
          <w:p w:rsidR="003E4233" w:rsidRDefault="006A5C45">
            <w:pPr>
              <w:spacing w:after="0" w:line="240" w:lineRule="auto"/>
              <w:jc w:val="left"/>
              <w:rPr>
                <w:rFonts w:ascii="Arial" w:eastAsia="Arial" w:hAnsi="Arial" w:cs="Arial"/>
                <w:color w:val="000000"/>
                <w:sz w:val="16"/>
              </w:rPr>
            </w:pPr>
            <w:r>
              <w:rPr>
                <w:rFonts w:ascii="Arial" w:eastAsia="Arial" w:hAnsi="Arial" w:cs="Arial"/>
                <w:color w:val="000000"/>
                <w:sz w:val="16"/>
              </w:rPr>
              <w:t>– Other</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11,508</w:t>
            </w:r>
          </w:p>
        </w:tc>
        <w:tc>
          <w:tcPr>
            <w:tcW w:w="93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34,688</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35,541</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36,180</w:t>
            </w:r>
          </w:p>
        </w:tc>
        <w:tc>
          <w:tcPr>
            <w:tcW w:w="93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color w:val="000000"/>
                <w:sz w:val="16"/>
              </w:rPr>
            </w:pPr>
            <w:r>
              <w:rPr>
                <w:rFonts w:ascii="Arial" w:eastAsia="Arial" w:hAnsi="Arial" w:cs="Arial"/>
                <w:color w:val="000000"/>
                <w:sz w:val="16"/>
              </w:rPr>
              <w:t>36,833</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l2br w:val="nil"/>
              <w:tr2bl w:val="nil"/>
            </w:tcBorders>
            <w:shd w:val="clear" w:color="auto" w:fill="auto"/>
            <w:tcMar>
              <w:left w:w="175" w:type="dxa"/>
              <w:right w:w="40" w:type="dxa"/>
            </w:tcMar>
            <w:vAlign w:val="bottom"/>
          </w:tcPr>
          <w:p w:rsidR="003E4233" w:rsidRDefault="006A5C45">
            <w:pPr>
              <w:spacing w:after="0" w:line="240" w:lineRule="auto"/>
              <w:jc w:val="left"/>
              <w:rPr>
                <w:rFonts w:ascii="Arial" w:eastAsia="Arial" w:hAnsi="Arial" w:cs="Arial"/>
                <w:i/>
                <w:color w:val="000000"/>
                <w:sz w:val="16"/>
              </w:rPr>
            </w:pPr>
            <w:r>
              <w:rPr>
                <w:rFonts w:ascii="Arial" w:eastAsia="Arial" w:hAnsi="Arial" w:cs="Arial"/>
                <w:i/>
                <w:color w:val="000000"/>
                <w:sz w:val="16"/>
              </w:rPr>
              <w:t>Total cash to Official Public Account</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115,500</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110,379</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111,804</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112,867</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i/>
                <w:color w:val="000000"/>
                <w:sz w:val="16"/>
              </w:rPr>
            </w:pPr>
            <w:r>
              <w:rPr>
                <w:rFonts w:ascii="Arial" w:eastAsia="Arial" w:hAnsi="Arial" w:cs="Arial"/>
                <w:i/>
                <w:color w:val="000000"/>
                <w:sz w:val="16"/>
              </w:rPr>
              <w:t>113,956</w:t>
            </w:r>
          </w:p>
        </w:tc>
      </w:tr>
      <w:tr w:rsidR="003E4233" w:rsidTr="00D20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dotted" w:sz="2" w:space="0" w:color="000000"/>
              <w:right w:val="nil"/>
              <w:tl2br w:val="nil"/>
              <w:tr2bl w:val="nil"/>
            </w:tcBorders>
            <w:shd w:val="clear" w:color="auto" w:fill="auto"/>
            <w:tcMar>
              <w:left w:w="40" w:type="dxa"/>
              <w:right w:w="40" w:type="dxa"/>
            </w:tcMar>
            <w:vAlign w:val="bottom"/>
          </w:tcPr>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 end</w:t>
            </w:r>
          </w:p>
          <w:p w:rsidR="003E4233" w:rsidRDefault="006A5C45">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3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c>
          <w:tcPr>
            <w:tcW w:w="93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3E4233" w:rsidRDefault="006A5C45">
            <w:pPr>
              <w:spacing w:after="0" w:line="240" w:lineRule="auto"/>
              <w:jc w:val="right"/>
              <w:rPr>
                <w:rFonts w:ascii="Arial" w:eastAsia="Arial" w:hAnsi="Arial" w:cs="Arial"/>
                <w:b/>
                <w:color w:val="000000"/>
                <w:sz w:val="16"/>
              </w:rPr>
            </w:pPr>
            <w:r>
              <w:rPr>
                <w:rFonts w:ascii="Arial" w:eastAsia="Arial" w:hAnsi="Arial" w:cs="Arial"/>
                <w:b/>
                <w:color w:val="000000"/>
                <w:sz w:val="16"/>
              </w:rPr>
              <w:t>211,460</w:t>
            </w:r>
          </w:p>
        </w:tc>
      </w:tr>
    </w:tbl>
    <w:p w:rsidR="00F60019" w:rsidRDefault="006A5C45" w:rsidP="00F60019">
      <w:pPr>
        <w:pStyle w:val="Source"/>
        <w:keepLines/>
        <w:rPr>
          <w:rFonts w:cs="Arial"/>
        </w:rPr>
      </w:pPr>
      <w:r>
        <w:rPr>
          <w:rFonts w:cs="Arial"/>
        </w:rPr>
        <w:t>Prepared on Australian Accounting Standards basis.</w:t>
      </w:r>
    </w:p>
    <w:p w:rsidR="00F60019" w:rsidRPr="00F60019" w:rsidRDefault="00F60019" w:rsidP="002409F3">
      <w:pPr>
        <w:keepLines w:val="0"/>
        <w:spacing w:after="200" w:line="276" w:lineRule="auto"/>
        <w:jc w:val="left"/>
        <w:rPr>
          <w:rFonts w:ascii="Arial" w:eastAsia="Calibri" w:hAnsi="Arial" w:cs="Arial"/>
          <w:vanish/>
          <w:sz w:val="16"/>
          <w:szCs w:val="16"/>
          <w:bdr w:val="none" w:sz="0" w:space="0" w:color="auto" w:frame="1"/>
        </w:rPr>
        <w:sectPr w:rsidR="00F60019" w:rsidRPr="00F60019" w:rsidSect="00B756F2">
          <w:headerReference w:type="even" r:id="rId251"/>
          <w:headerReference w:type="default" r:id="rId252"/>
          <w:footerReference w:type="even" r:id="rId253"/>
          <w:footerReference w:type="default" r:id="rId254"/>
          <w:headerReference w:type="first" r:id="rId255"/>
          <w:footerReference w:type="first" r:id="rId256"/>
          <w:type w:val="continuous"/>
          <w:pgSz w:w="11906" w:h="16838"/>
          <w:pgMar w:top="2466" w:right="2098" w:bottom="2466" w:left="2098" w:header="1899" w:footer="1899" w:gutter="0"/>
          <w:pgBorders>
            <w:top w:val="nil"/>
            <w:left w:val="nil"/>
            <w:bottom w:val="nil"/>
            <w:right w:val="nil"/>
          </w:pgBorders>
          <w:cols w:space="720"/>
          <w:docGrid w:linePitch="360"/>
        </w:sectPr>
      </w:pPr>
    </w:p>
    <w:p w:rsidR="00A878CD" w:rsidRPr="0007557A" w:rsidRDefault="006A5C45" w:rsidP="00826BEB">
      <w:pPr>
        <w:pStyle w:val="Heading1"/>
        <w:keepNext w:val="0"/>
        <w:keepLines w:val="0"/>
        <w:pageBreakBefore/>
        <w:rPr>
          <w:smallCaps w:val="0"/>
          <w:kern w:val="0"/>
          <w:sz w:val="36"/>
          <w:szCs w:val="34"/>
        </w:rPr>
      </w:pPr>
      <w:bookmarkStart w:id="407" w:name="RG_MARKER_60154"/>
      <w:r w:rsidRPr="0007557A">
        <w:rPr>
          <w:bCs/>
          <w:smallCaps w:val="0"/>
          <w:kern w:val="0"/>
          <w:sz w:val="36"/>
          <w:szCs w:val="34"/>
          <w:lang w:eastAsia="en-US"/>
        </w:rPr>
        <w:lastRenderedPageBreak/>
        <w:t>Portfolio glossary</w:t>
      </w:r>
      <w:bookmarkEnd w:id="407"/>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0"/>
      </w:tblGrid>
      <w:tr w:rsidR="003E4233" w:rsidTr="00065119">
        <w:trPr>
          <w:cantSplit/>
          <w:tblHeader/>
        </w:trPr>
        <w:tc>
          <w:tcPr>
            <w:tcW w:w="2700" w:type="dxa"/>
            <w:hideMark/>
          </w:tcPr>
          <w:p w:rsidR="00065119" w:rsidRDefault="006A5C45">
            <w:pPr>
              <w:spacing w:before="60" w:after="60" w:line="240" w:lineRule="auto"/>
              <w:jc w:val="left"/>
              <w:rPr>
                <w:lang w:val="en-US" w:eastAsia="en-US"/>
              </w:rPr>
            </w:pPr>
            <w:r>
              <w:rPr>
                <w:lang w:val="en-US" w:eastAsia="en-US"/>
              </w:rPr>
              <w:t>Accrual accounting</w:t>
            </w:r>
          </w:p>
        </w:tc>
        <w:tc>
          <w:tcPr>
            <w:tcW w:w="5011" w:type="dxa"/>
            <w:hideMark/>
          </w:tcPr>
          <w:p w:rsidR="00065119" w:rsidRDefault="006A5C45">
            <w:pPr>
              <w:spacing w:before="60" w:after="60" w:line="240" w:lineRule="auto"/>
              <w:rPr>
                <w:lang w:val="en-US" w:eastAsia="en-US"/>
              </w:rPr>
            </w:pPr>
            <w:r>
              <w:rPr>
                <w:lang w:val="en-US" w:eastAsia="en-US"/>
              </w:rPr>
              <w:t>System of accounting in which items are brought to account and included in the financial statements as they are earned or incurred, rather than as they are received or paid.</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 xml:space="preserve">Additional estimates </w:t>
            </w:r>
          </w:p>
        </w:tc>
        <w:tc>
          <w:tcPr>
            <w:tcW w:w="5011" w:type="dxa"/>
            <w:hideMark/>
          </w:tcPr>
          <w:p w:rsidR="00065119" w:rsidRDefault="006A5C45">
            <w:pPr>
              <w:spacing w:before="60" w:after="60" w:line="240" w:lineRule="auto"/>
              <w:rPr>
                <w:lang w:val="en-US" w:eastAsia="en-US"/>
              </w:rPr>
            </w:pPr>
            <w:r>
              <w:rPr>
                <w:lang w:val="en-US" w:eastAsia="en-US"/>
              </w:rPr>
              <w:t xml:space="preserve">Where amounts appropriated at budget time are insufficient, Parliament may appropriate more funds to portfolios through the Additional Estimates Acts. </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Administered funds</w:t>
            </w:r>
          </w:p>
        </w:tc>
        <w:tc>
          <w:tcPr>
            <w:tcW w:w="5011" w:type="dxa"/>
            <w:hideMark/>
          </w:tcPr>
          <w:p w:rsidR="00065119" w:rsidRDefault="006A5C45">
            <w:pPr>
              <w:spacing w:before="60" w:after="60" w:line="240" w:lineRule="auto"/>
              <w:rPr>
                <w:lang w:val="en-US" w:eastAsia="en-US"/>
              </w:rPr>
            </w:pPr>
            <w:r>
              <w:rPr>
                <w:lang w:val="en-US" w:eastAsia="en-US"/>
              </w:rPr>
              <w:t>Usually the funds or expenses an entity manages on behalf of the Government.</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Administered items</w:t>
            </w:r>
          </w:p>
        </w:tc>
        <w:tc>
          <w:tcPr>
            <w:tcW w:w="5011" w:type="dxa"/>
            <w:hideMark/>
          </w:tcPr>
          <w:p w:rsidR="00065119" w:rsidRDefault="006A5C45">
            <w:pPr>
              <w:spacing w:before="60" w:after="60" w:line="240" w:lineRule="auto"/>
              <w:rPr>
                <w:lang w:val="en-US" w:eastAsia="en-US"/>
              </w:rPr>
            </w:pPr>
            <w:r>
              <w:rPr>
                <w:lang w:val="en-US"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Annual appropriation</w:t>
            </w:r>
          </w:p>
        </w:tc>
        <w:tc>
          <w:tcPr>
            <w:tcW w:w="5011" w:type="dxa"/>
            <w:hideMark/>
          </w:tcPr>
          <w:p w:rsidR="00065119" w:rsidRDefault="006A5C45">
            <w:pPr>
              <w:spacing w:before="60" w:after="60" w:line="240" w:lineRule="auto"/>
              <w:rPr>
                <w:lang w:val="en-US" w:eastAsia="en-US"/>
              </w:rPr>
            </w:pPr>
            <w:r>
              <w:rPr>
                <w:lang w:val="en-US" w:eastAsia="en-US"/>
              </w:rPr>
              <w:t>Two appropriation bills are introduced into Parliament in May and comprise the Budget. Further Bills are introduced later in the financial year as part of the additional estimates. Parliamentary departments have their own appropriations.</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Appropriation</w:t>
            </w:r>
          </w:p>
        </w:tc>
        <w:tc>
          <w:tcPr>
            <w:tcW w:w="5011" w:type="dxa"/>
            <w:hideMark/>
          </w:tcPr>
          <w:p w:rsidR="00065119" w:rsidRDefault="006A5C45">
            <w:pPr>
              <w:spacing w:before="60" w:after="60" w:line="240" w:lineRule="auto"/>
              <w:rPr>
                <w:lang w:val="en-US" w:eastAsia="en-US"/>
              </w:rPr>
            </w:pPr>
            <w:r>
              <w:rPr>
                <w:lang w:val="en-US" w:eastAsia="en-US"/>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3E4233" w:rsidTr="00065119">
        <w:trPr>
          <w:cantSplit/>
        </w:trPr>
        <w:tc>
          <w:tcPr>
            <w:tcW w:w="2700" w:type="dxa"/>
            <w:hideMark/>
          </w:tcPr>
          <w:p w:rsidR="00065119" w:rsidRDefault="006A5C45">
            <w:pPr>
              <w:spacing w:before="60" w:after="60" w:line="240" w:lineRule="auto"/>
              <w:jc w:val="left"/>
              <w:rPr>
                <w:lang w:val="en-US" w:eastAsia="en-US"/>
              </w:rPr>
            </w:pPr>
            <w:r>
              <w:rPr>
                <w:lang w:val="en-US" w:eastAsia="en-US"/>
              </w:rPr>
              <w:t>Appropriation Bill (No. 1)</w:t>
            </w:r>
          </w:p>
        </w:tc>
        <w:tc>
          <w:tcPr>
            <w:tcW w:w="5011" w:type="dxa"/>
            <w:hideMark/>
          </w:tcPr>
          <w:p w:rsidR="00065119" w:rsidRDefault="006A5C45">
            <w:pPr>
              <w:spacing w:before="60" w:after="60" w:line="240" w:lineRule="auto"/>
              <w:rPr>
                <w:lang w:val="en-US" w:eastAsia="en-US"/>
              </w:rPr>
            </w:pPr>
            <w:r>
              <w:rPr>
                <w:lang w:val="en-US" w:eastAsia="en-US"/>
              </w:rPr>
              <w:t>The Bill proposes spending from the CRF for the ordinary annual services of Government. Once the Bill is passed by Parliament and given Royal Assent, it becomes the Appropriation Act (No. 1).</w:t>
            </w:r>
          </w:p>
        </w:tc>
      </w:tr>
    </w:tbl>
    <w:p w:rsidR="007B0256" w:rsidRPr="005C3AA9" w:rsidRDefault="007B0256" w:rsidP="00117521">
      <w:pPr>
        <w:spacing w:after="0"/>
        <w:rPr>
          <w:rStyle w:val="BookTitle"/>
          <w:i w:val="0"/>
          <w:iCs w:val="0"/>
          <w:smallCaps w:val="0"/>
          <w:vanish/>
          <w:spacing w:val="0"/>
        </w:rPr>
      </w:pPr>
    </w:p>
    <w:tbl>
      <w:tblPr>
        <w:tblW w:w="0" w:type="auto"/>
        <w:tblCellMar>
          <w:top w:w="11" w:type="dxa"/>
          <w:bottom w:w="11" w:type="dxa"/>
        </w:tblCellMar>
        <w:tblLook w:val="01E0" w:firstRow="1" w:lastRow="1" w:firstColumn="1" w:lastColumn="1" w:noHBand="0" w:noVBand="0"/>
      </w:tblPr>
      <w:tblGrid>
        <w:gridCol w:w="2672"/>
        <w:gridCol w:w="4930"/>
      </w:tblGrid>
      <w:tr w:rsidR="003E4233" w:rsidTr="00D20692">
        <w:trPr>
          <w:cantSplit/>
        </w:trPr>
        <w:tc>
          <w:tcPr>
            <w:tcW w:w="2672" w:type="dxa"/>
          </w:tcPr>
          <w:p w:rsidR="00EE3D3A" w:rsidRDefault="006A5C45" w:rsidP="00EE3D3A">
            <w:pPr>
              <w:pageBreakBefore/>
              <w:spacing w:before="60" w:after="60" w:line="240" w:lineRule="auto"/>
              <w:jc w:val="left"/>
              <w:rPr>
                <w:lang w:eastAsia="en-US"/>
              </w:rPr>
            </w:pPr>
            <w:r>
              <w:rPr>
                <w:lang w:eastAsia="en-US"/>
              </w:rPr>
              <w:lastRenderedPageBreak/>
              <w:t>Appropriation Bill (No. 2)</w:t>
            </w:r>
          </w:p>
        </w:tc>
        <w:tc>
          <w:tcPr>
            <w:tcW w:w="4930" w:type="dxa"/>
          </w:tcPr>
          <w:p w:rsidR="00EE3D3A" w:rsidRDefault="006A5C45" w:rsidP="00EE3D3A">
            <w:pPr>
              <w:spacing w:before="60" w:after="60" w:line="240" w:lineRule="auto"/>
              <w:rPr>
                <w:lang w:eastAsia="en-US"/>
              </w:rPr>
            </w:pPr>
            <w:r>
              <w:rPr>
                <w:lang w:eastAsia="en-US"/>
              </w:rPr>
              <w:t>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the Appropriation Act (No. 2).</w:t>
            </w:r>
          </w:p>
        </w:tc>
      </w:tr>
      <w:tr w:rsidR="003E4233" w:rsidTr="00D20692">
        <w:trPr>
          <w:cantSplit/>
        </w:trPr>
        <w:tc>
          <w:tcPr>
            <w:tcW w:w="2672" w:type="dxa"/>
          </w:tcPr>
          <w:p w:rsidR="00EE3D3A" w:rsidRDefault="006A5C45" w:rsidP="00EE3D3A">
            <w:pPr>
              <w:spacing w:before="60" w:after="60" w:line="240" w:lineRule="auto"/>
              <w:jc w:val="left"/>
              <w:rPr>
                <w:lang w:eastAsia="en-US"/>
              </w:rPr>
            </w:pPr>
            <w:r>
              <w:rPr>
                <w:lang w:eastAsia="en-US"/>
              </w:rPr>
              <w:t>Appropriation Bills (No. 3 and No. 4)</w:t>
            </w:r>
          </w:p>
        </w:tc>
        <w:tc>
          <w:tcPr>
            <w:tcW w:w="4930" w:type="dxa"/>
          </w:tcPr>
          <w:p w:rsidR="00EE3D3A" w:rsidRDefault="006A5C45" w:rsidP="00EE3D3A">
            <w:pPr>
              <w:spacing w:before="60" w:after="60" w:line="240" w:lineRule="auto"/>
              <w:rPr>
                <w:lang w:eastAsia="en-US"/>
              </w:rPr>
            </w:pPr>
            <w:r>
              <w:rPr>
                <w:lang w:eastAsia="en-US"/>
              </w:rPr>
              <w:t>If an amount provided in Appropriation Acts (No.1 or No. 2) is not enough to meet approved expenditure to be paid in a financial year, supplementary appropriation may be sought in Appropriation Bills (No. 3 or No. 4). However, they are also commonly referred to as the Additional Estimates Bills. Once these bills are passed by Parliament and given Royal Assent, they become the Appropriation Acts (No. 3 and No. 4).</w:t>
            </w:r>
          </w:p>
        </w:tc>
      </w:tr>
      <w:tr w:rsidR="003E4233" w:rsidTr="00D20692">
        <w:trPr>
          <w:cantSplit/>
        </w:trPr>
        <w:tc>
          <w:tcPr>
            <w:tcW w:w="2672" w:type="dxa"/>
            <w:hideMark/>
          </w:tcPr>
          <w:p w:rsidR="003C2E59" w:rsidRDefault="006A5C45">
            <w:pPr>
              <w:spacing w:before="60" w:after="60" w:line="240" w:lineRule="auto"/>
              <w:jc w:val="left"/>
              <w:rPr>
                <w:lang w:eastAsia="en-US"/>
              </w:rPr>
            </w:pPr>
            <w:r>
              <w:rPr>
                <w:lang w:eastAsia="en-US"/>
              </w:rPr>
              <w:t xml:space="preserve">Assets </w:t>
            </w:r>
          </w:p>
        </w:tc>
        <w:tc>
          <w:tcPr>
            <w:tcW w:w="4930" w:type="dxa"/>
            <w:hideMark/>
          </w:tcPr>
          <w:p w:rsidR="003C2E59" w:rsidRDefault="006A5C45">
            <w:pPr>
              <w:spacing w:before="60" w:after="60" w:line="240" w:lineRule="auto"/>
              <w:rPr>
                <w:lang w:eastAsia="en-US"/>
              </w:rPr>
            </w:pPr>
            <w:r>
              <w:rPr>
                <w:lang w:eastAsia="en-US"/>
              </w:rPr>
              <w:t xml:space="preserve">Future economic benefits controlled by an entity as a result of past transactions or other past events. </w:t>
            </w:r>
          </w:p>
        </w:tc>
      </w:tr>
      <w:tr w:rsidR="003E4233" w:rsidTr="00D20692">
        <w:trPr>
          <w:cantSplit/>
        </w:trPr>
        <w:tc>
          <w:tcPr>
            <w:tcW w:w="2672" w:type="dxa"/>
            <w:hideMark/>
          </w:tcPr>
          <w:p w:rsidR="0006492D" w:rsidRDefault="006A5C45" w:rsidP="00B214F8">
            <w:pPr>
              <w:spacing w:before="60" w:after="60" w:line="240" w:lineRule="auto"/>
              <w:jc w:val="left"/>
              <w:rPr>
                <w:lang w:eastAsia="en-US"/>
              </w:rPr>
            </w:pPr>
            <w:r>
              <w:rPr>
                <w:lang w:eastAsia="en-US"/>
              </w:rPr>
              <w:t>Average staffing levels</w:t>
            </w:r>
          </w:p>
        </w:tc>
        <w:tc>
          <w:tcPr>
            <w:tcW w:w="4930" w:type="dxa"/>
            <w:hideMark/>
          </w:tcPr>
          <w:p w:rsidR="0006492D" w:rsidRDefault="006A5C45" w:rsidP="0031435B">
            <w:pPr>
              <w:spacing w:before="60" w:after="60" w:line="240" w:lineRule="auto"/>
              <w:rPr>
                <w:lang w:eastAsia="en-US"/>
              </w:rPr>
            </w:pPr>
            <w:r>
              <w:rPr>
                <w:lang w:eastAsia="en-US"/>
              </w:rPr>
              <w:t>The average number of employees receiving salary/wages (or compensation in lieu of salary/wages) over a financial year, with adjustments for casual and part-time employees to show the full-time equivalent.</w:t>
            </w:r>
          </w:p>
        </w:tc>
      </w:tr>
      <w:tr w:rsidR="003E4233" w:rsidTr="00D20692">
        <w:trPr>
          <w:cantSplit/>
        </w:trPr>
        <w:tc>
          <w:tcPr>
            <w:tcW w:w="2672" w:type="dxa"/>
            <w:hideMark/>
          </w:tcPr>
          <w:p w:rsidR="0006492D" w:rsidRDefault="006A5C45" w:rsidP="00C5295F">
            <w:pPr>
              <w:spacing w:before="60" w:after="60" w:line="240" w:lineRule="auto"/>
              <w:jc w:val="left"/>
              <w:rPr>
                <w:lang w:eastAsia="en-US"/>
              </w:rPr>
            </w:pPr>
            <w:r>
              <w:rPr>
                <w:lang w:eastAsia="en-US"/>
              </w:rPr>
              <w:t>Consolidated Revenue Fund (CRF)</w:t>
            </w:r>
          </w:p>
        </w:tc>
        <w:tc>
          <w:tcPr>
            <w:tcW w:w="4930" w:type="dxa"/>
            <w:hideMark/>
          </w:tcPr>
          <w:p w:rsidR="0006492D" w:rsidRDefault="006A5C45" w:rsidP="0031435B">
            <w:pPr>
              <w:spacing w:before="60" w:after="60" w:line="240" w:lineRule="auto"/>
              <w:rPr>
                <w:lang w:eastAsia="en-US"/>
              </w:rPr>
            </w:pPr>
            <w:r>
              <w:rPr>
                <w:lang w:eastAsia="en-US"/>
              </w:rPr>
              <w:t xml:space="preserve">The principal operating fund from which money is drawn to pay for the activities of the Government. Section 81 of the Australian Constitution provides that all revenue raised or monies received by the Executive Government form one consolidated revenue fund from which appropriations are made for the purposes of the Australian Government. </w:t>
            </w:r>
          </w:p>
        </w:tc>
      </w:tr>
      <w:tr w:rsidR="003E4233" w:rsidTr="00D20692">
        <w:trPr>
          <w:cantSplit/>
        </w:trPr>
        <w:tc>
          <w:tcPr>
            <w:tcW w:w="2672" w:type="dxa"/>
          </w:tcPr>
          <w:p w:rsidR="00D55454" w:rsidRDefault="006A5C45" w:rsidP="00D55454">
            <w:pPr>
              <w:spacing w:before="60" w:after="60" w:line="240" w:lineRule="auto"/>
              <w:jc w:val="left"/>
              <w:rPr>
                <w:bdr w:val="none" w:sz="0" w:space="0" w:color="auto" w:frame="1"/>
                <w:lang w:val="en-US" w:eastAsia="en-US"/>
              </w:rPr>
            </w:pPr>
            <w:r>
              <w:rPr>
                <w:bdr w:val="none" w:sz="0" w:space="0" w:color="auto" w:frame="1"/>
                <w:lang w:val="en-US" w:eastAsia="en-US"/>
              </w:rPr>
              <w:t>Cross Portfolio measure</w:t>
            </w:r>
          </w:p>
        </w:tc>
        <w:tc>
          <w:tcPr>
            <w:tcW w:w="4930" w:type="dxa"/>
          </w:tcPr>
          <w:p w:rsidR="00D55454" w:rsidRDefault="006A5C45" w:rsidP="00D55454">
            <w:pPr>
              <w:spacing w:before="60" w:after="60" w:line="240" w:lineRule="auto"/>
              <w:rPr>
                <w:bdr w:val="none" w:sz="0" w:space="0" w:color="auto" w:frame="1"/>
                <w:lang w:val="en-US" w:eastAsia="en-US"/>
              </w:rPr>
            </w:pPr>
            <w:r>
              <w:rPr>
                <w:bdr w:val="none" w:sz="0" w:space="0" w:color="auto" w:frame="1"/>
                <w:lang w:val="en-US" w:eastAsia="en-US"/>
              </w:rPr>
              <w:t>A Budget measure that affects programs administered in a number of portfolios.</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lastRenderedPageBreak/>
              <w:t>Departmental Items</w:t>
            </w:r>
          </w:p>
        </w:tc>
        <w:tc>
          <w:tcPr>
            <w:tcW w:w="4930" w:type="dxa"/>
            <w:hideMark/>
          </w:tcPr>
          <w:p w:rsidR="0006492D" w:rsidRDefault="006A5C45" w:rsidP="00873C03">
            <w:pPr>
              <w:spacing w:before="60" w:after="60" w:line="240" w:lineRule="auto"/>
              <w:rPr>
                <w:lang w:eastAsia="en-US"/>
              </w:rPr>
            </w:pPr>
            <w:r>
              <w:rPr>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Depreciation</w:t>
            </w:r>
          </w:p>
        </w:tc>
        <w:tc>
          <w:tcPr>
            <w:tcW w:w="4930" w:type="dxa"/>
            <w:hideMark/>
          </w:tcPr>
          <w:p w:rsidR="0006492D" w:rsidRDefault="006A5C45" w:rsidP="0031435B">
            <w:pPr>
              <w:spacing w:before="60" w:after="60" w:line="240" w:lineRule="auto"/>
              <w:rPr>
                <w:lang w:eastAsia="en-US"/>
              </w:rPr>
            </w:pPr>
            <w:r>
              <w:rPr>
                <w:lang w:eastAsia="en-US"/>
              </w:rPr>
              <w:t>Apportionment of an asset’s capital value as an expense over its estimated useful life to take account of normal usage, obsolescence or the passage of time.</w:t>
            </w:r>
          </w:p>
        </w:tc>
      </w:tr>
      <w:tr w:rsidR="003E4233" w:rsidTr="00D20692">
        <w:trPr>
          <w:cantSplit/>
        </w:trPr>
        <w:tc>
          <w:tcPr>
            <w:tcW w:w="2672" w:type="dxa"/>
          </w:tcPr>
          <w:p w:rsidR="009D6D7F" w:rsidRDefault="006A5C45" w:rsidP="009D6D7F">
            <w:pPr>
              <w:spacing w:before="60" w:after="60" w:line="240" w:lineRule="auto"/>
              <w:jc w:val="left"/>
              <w:rPr>
                <w:lang w:val="en-US" w:eastAsia="en-US"/>
              </w:rPr>
            </w:pPr>
            <w:r>
              <w:rPr>
                <w:lang w:val="en-US" w:eastAsia="en-US"/>
              </w:rPr>
              <w:t>Equity or net assets</w:t>
            </w:r>
          </w:p>
        </w:tc>
        <w:tc>
          <w:tcPr>
            <w:tcW w:w="4930" w:type="dxa"/>
          </w:tcPr>
          <w:p w:rsidR="009D6D7F" w:rsidRDefault="006A5C45" w:rsidP="009D6D7F">
            <w:pPr>
              <w:spacing w:before="60" w:after="60" w:line="240" w:lineRule="auto"/>
              <w:rPr>
                <w:lang w:val="en-US" w:eastAsia="en-US"/>
              </w:rPr>
            </w:pPr>
            <w:r>
              <w:rPr>
                <w:lang w:val="en-US" w:eastAsia="en-US"/>
              </w:rPr>
              <w:t>Residual interest in the assets of an entity after deduction of its liabilities.</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 xml:space="preserve">Estimates </w:t>
            </w:r>
          </w:p>
        </w:tc>
        <w:tc>
          <w:tcPr>
            <w:tcW w:w="4930" w:type="dxa"/>
            <w:hideMark/>
          </w:tcPr>
          <w:p w:rsidR="0006492D" w:rsidRDefault="006A5C45" w:rsidP="00873C03">
            <w:pPr>
              <w:spacing w:before="60" w:after="60" w:line="240" w:lineRule="auto"/>
              <w:rPr>
                <w:lang w:eastAsia="en-US"/>
              </w:rPr>
            </w:pPr>
            <w:r>
              <w:rPr>
                <w:lang w:eastAsia="en-US"/>
              </w:rPr>
              <w:t xml:space="preserve">An entity’s expected revenues, expenses, assets, liabilities and cash flows. They are prepared for each program in the Budget, in consultation with the Department of Finance. (See also </w:t>
            </w:r>
            <w:r>
              <w:rPr>
                <w:i/>
                <w:lang w:eastAsia="en-US"/>
              </w:rPr>
              <w:t>forward estimates</w:t>
            </w:r>
            <w:r>
              <w:rPr>
                <w:lang w:eastAsia="en-US"/>
              </w:rPr>
              <w:t xml:space="preserve"> and </w:t>
            </w:r>
            <w:r>
              <w:rPr>
                <w:i/>
                <w:lang w:eastAsia="en-US"/>
              </w:rPr>
              <w:t>additional estimates</w:t>
            </w:r>
            <w:r>
              <w:rPr>
                <w:lang w:eastAsia="en-US"/>
              </w:rPr>
              <w:t>.)</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Expenses</w:t>
            </w:r>
          </w:p>
        </w:tc>
        <w:tc>
          <w:tcPr>
            <w:tcW w:w="4930" w:type="dxa"/>
            <w:hideMark/>
          </w:tcPr>
          <w:p w:rsidR="0006492D" w:rsidRDefault="006A5C45" w:rsidP="0031435B">
            <w:pPr>
              <w:spacing w:before="60" w:after="60" w:line="240" w:lineRule="auto"/>
              <w:rPr>
                <w:lang w:eastAsia="en-US"/>
              </w:rPr>
            </w:pPr>
            <w:r>
              <w:rPr>
                <w:lang w:eastAsia="en-US"/>
              </w:rPr>
              <w:t>Total value of all of the resources consumed in producing goods and services or the loss of future economic benefits in the form of reductions in assets or increases in liabilities of an entity.</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Forward estimates</w:t>
            </w:r>
          </w:p>
        </w:tc>
        <w:tc>
          <w:tcPr>
            <w:tcW w:w="4930" w:type="dxa"/>
            <w:hideMark/>
          </w:tcPr>
          <w:p w:rsidR="0006492D" w:rsidRDefault="006A5C45" w:rsidP="0031435B">
            <w:pPr>
              <w:spacing w:before="60" w:after="60" w:line="240" w:lineRule="auto"/>
              <w:rPr>
                <w:lang w:eastAsia="en-US"/>
              </w:rPr>
            </w:pPr>
            <w:r>
              <w:rPr>
                <w:lang w:eastAsia="en-US"/>
              </w:rPr>
              <w:t>The financial statement estimate for the three out years after the budget year.</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Grants</w:t>
            </w:r>
          </w:p>
        </w:tc>
        <w:tc>
          <w:tcPr>
            <w:tcW w:w="4930" w:type="dxa"/>
            <w:hideMark/>
          </w:tcPr>
          <w:p w:rsidR="0006492D" w:rsidRDefault="006A5C45" w:rsidP="0031435B">
            <w:pPr>
              <w:spacing w:before="60" w:after="60" w:line="240" w:lineRule="auto"/>
              <w:rPr>
                <w:lang w:eastAsia="en-US"/>
              </w:rPr>
            </w:pPr>
            <w:r>
              <w:rPr>
                <w:lang w:eastAsia="en-US"/>
              </w:rPr>
              <w:t xml:space="preserve">Non-reciprocal transfers of economic resources, in which the payer entity does not receive approximately equal value in return. </w:t>
            </w:r>
          </w:p>
        </w:tc>
      </w:tr>
      <w:tr w:rsidR="003E4233" w:rsidTr="00D20692">
        <w:trPr>
          <w:cantSplit/>
        </w:trPr>
        <w:tc>
          <w:tcPr>
            <w:tcW w:w="2672" w:type="dxa"/>
          </w:tcPr>
          <w:p w:rsidR="00D55454" w:rsidRDefault="006A5C45" w:rsidP="00D55454">
            <w:pPr>
              <w:spacing w:before="60" w:after="60" w:line="240" w:lineRule="auto"/>
              <w:jc w:val="left"/>
              <w:rPr>
                <w:bdr w:val="none" w:sz="0" w:space="0" w:color="auto" w:frame="1"/>
                <w:lang w:val="en-US" w:eastAsia="en-US"/>
              </w:rPr>
            </w:pPr>
            <w:r>
              <w:rPr>
                <w:bdr w:val="none" w:sz="0" w:space="0" w:color="auto" w:frame="1"/>
                <w:lang w:val="en-US" w:eastAsia="en-US"/>
              </w:rPr>
              <w:t>Key performance indicators</w:t>
            </w:r>
          </w:p>
        </w:tc>
        <w:tc>
          <w:tcPr>
            <w:tcW w:w="4930" w:type="dxa"/>
          </w:tcPr>
          <w:p w:rsidR="00D55454" w:rsidRDefault="006A5C45" w:rsidP="00D55454">
            <w:pPr>
              <w:spacing w:before="60" w:after="60" w:line="240" w:lineRule="auto"/>
              <w:rPr>
                <w:bdr w:val="none" w:sz="0" w:space="0" w:color="auto" w:frame="1"/>
                <w:lang w:val="en-US" w:eastAsia="en-US"/>
              </w:rPr>
            </w:pPr>
            <w:r>
              <w:rPr>
                <w:bdr w:val="none" w:sz="0" w:space="0" w:color="auto" w:frame="1"/>
                <w:lang w:val="en-US" w:eastAsia="en-US"/>
              </w:rPr>
              <w:t xml:space="preserve">Qualitative and quantitative measures of a program that provide a guide on performance where direct causal links are not obvious and changes in performance are difficult to measure directly. </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Measure</w:t>
            </w:r>
          </w:p>
        </w:tc>
        <w:tc>
          <w:tcPr>
            <w:tcW w:w="4930" w:type="dxa"/>
            <w:hideMark/>
          </w:tcPr>
          <w:p w:rsidR="0006492D" w:rsidRDefault="006A5C45" w:rsidP="0031435B">
            <w:pPr>
              <w:spacing w:before="60" w:after="60" w:line="240" w:lineRule="auto"/>
              <w:rPr>
                <w:lang w:eastAsia="en-US"/>
              </w:rPr>
            </w:pPr>
            <w:r>
              <w:rPr>
                <w:lang w:eastAsia="en-US"/>
              </w:rPr>
              <w:t>A new policy or savings decision of the Government with financial impacts on the Government’s underlying cash balance, fiscal balance, operating balance, headline cash balance, net debt or net worth.</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lastRenderedPageBreak/>
              <w:t xml:space="preserve">Mid-Year Economic And Fiscal Outlook (MYEFO) </w:t>
            </w:r>
          </w:p>
        </w:tc>
        <w:tc>
          <w:tcPr>
            <w:tcW w:w="4930" w:type="dxa"/>
            <w:hideMark/>
          </w:tcPr>
          <w:p w:rsidR="0006492D" w:rsidRDefault="006A5C45" w:rsidP="0031435B">
            <w:pPr>
              <w:spacing w:before="60" w:after="60" w:line="240" w:lineRule="auto"/>
              <w:rPr>
                <w:lang w:eastAsia="en-US"/>
              </w:rPr>
            </w:pPr>
            <w:r>
              <w:rPr>
                <w:lang w:eastAsia="en-US"/>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Outcome</w:t>
            </w:r>
          </w:p>
        </w:tc>
        <w:tc>
          <w:tcPr>
            <w:tcW w:w="4930" w:type="dxa"/>
            <w:hideMark/>
          </w:tcPr>
          <w:p w:rsidR="0006492D" w:rsidRDefault="006A5C45" w:rsidP="0031435B">
            <w:pPr>
              <w:spacing w:before="60" w:after="60" w:line="240" w:lineRule="auto"/>
              <w:rPr>
                <w:lang w:eastAsia="en-US"/>
              </w:rPr>
            </w:pPr>
            <w:r>
              <w:rPr>
                <w:lang w:eastAsia="en-US"/>
              </w:rPr>
              <w:t>The intended result, consequence or impact of government actions on the Australian community.</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Outcome statement</w:t>
            </w:r>
          </w:p>
        </w:tc>
        <w:tc>
          <w:tcPr>
            <w:tcW w:w="4930" w:type="dxa"/>
            <w:hideMark/>
          </w:tcPr>
          <w:p w:rsidR="0006492D" w:rsidRDefault="006A5C45" w:rsidP="0031435B">
            <w:pPr>
              <w:spacing w:before="60" w:after="60" w:line="240" w:lineRule="auto"/>
              <w:rPr>
                <w:lang w:eastAsia="en-US"/>
              </w:rPr>
            </w:pPr>
            <w:r>
              <w:rPr>
                <w:lang w:eastAsia="en-US"/>
              </w:rPr>
              <w:t>Articulates the intended results, activities and target group of an Australian Government entity. An outcome statement serves three main purposes within the financial framework:</w:t>
            </w:r>
          </w:p>
          <w:p w:rsidR="0006492D" w:rsidRDefault="006A5C45" w:rsidP="0031435B">
            <w:pPr>
              <w:pStyle w:val="Bullets"/>
              <w:spacing w:before="60" w:after="60" w:line="240" w:lineRule="auto"/>
            </w:pPr>
            <w:r>
              <w:t>to explain and control the purposes for which annual appropriations are approved by the Parliament for use by entities</w:t>
            </w:r>
          </w:p>
          <w:p w:rsidR="0006492D" w:rsidRDefault="006A5C45" w:rsidP="0031435B">
            <w:pPr>
              <w:pStyle w:val="Bullets"/>
              <w:spacing w:before="60" w:after="60" w:line="240" w:lineRule="auto"/>
            </w:pPr>
            <w:r>
              <w:t>to provide a basis for annual budgeting, including (financial) reporting against the use of appropriated funds</w:t>
            </w:r>
          </w:p>
          <w:p w:rsidR="0006492D" w:rsidRDefault="006A5C45" w:rsidP="00873C03">
            <w:pPr>
              <w:pStyle w:val="Bullets"/>
              <w:spacing w:before="60" w:after="60" w:line="240" w:lineRule="auto"/>
            </w:pPr>
            <w:r>
              <w:t>to measure and</w:t>
            </w:r>
            <w:r w:rsidR="001E2568">
              <w:t xml:space="preserve"> assess entity and program (non</w:t>
            </w:r>
            <w:r w:rsidR="001E2568">
              <w:noBreakHyphen/>
            </w:r>
            <w:r>
              <w:t>financial) performance in contributing to government policy objectives.</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Performance information</w:t>
            </w:r>
          </w:p>
        </w:tc>
        <w:tc>
          <w:tcPr>
            <w:tcW w:w="4930" w:type="dxa"/>
            <w:hideMark/>
          </w:tcPr>
          <w:p w:rsidR="0006492D" w:rsidRDefault="006A5C45" w:rsidP="0031435B">
            <w:pPr>
              <w:spacing w:before="60" w:after="60" w:line="240" w:lineRule="auto"/>
              <w:rPr>
                <w:lang w:eastAsia="en-US"/>
              </w:rPr>
            </w:pPr>
            <w:r>
              <w:rPr>
                <w:lang w:eastAsia="en-US"/>
              </w:rPr>
              <w:t>Evidence about performance that is collected and used systematically. Evidence may relate to appropriateness, effectiveness and efficiency. It may be about outcomes, factors that affect outcomes, and what can be done to improve them.</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Portfolio</w:t>
            </w:r>
          </w:p>
        </w:tc>
        <w:tc>
          <w:tcPr>
            <w:tcW w:w="4930" w:type="dxa"/>
            <w:hideMark/>
          </w:tcPr>
          <w:p w:rsidR="0006492D" w:rsidRDefault="006A5C45" w:rsidP="0031435B">
            <w:pPr>
              <w:spacing w:before="60" w:after="60" w:line="240" w:lineRule="auto"/>
              <w:rPr>
                <w:lang w:eastAsia="en-US"/>
              </w:rPr>
            </w:pPr>
            <w:r>
              <w:rPr>
                <w:lang w:eastAsia="en-US"/>
              </w:rPr>
              <w:t>A minister’s area of responsibility as a member of Cabinet. A portfolio consists of one or more Departments of State (portfolio departments) and entities with similar general objectives and outcomes.</w:t>
            </w:r>
          </w:p>
        </w:tc>
      </w:tr>
      <w:tr w:rsidR="003E4233" w:rsidTr="00D20692">
        <w:trPr>
          <w:cantSplit/>
        </w:trPr>
        <w:tc>
          <w:tcPr>
            <w:tcW w:w="2672" w:type="dxa"/>
            <w:hideMark/>
          </w:tcPr>
          <w:p w:rsidR="0006492D" w:rsidRDefault="006A5C45" w:rsidP="0031435B">
            <w:pPr>
              <w:spacing w:before="60" w:after="60" w:line="240" w:lineRule="auto"/>
              <w:jc w:val="left"/>
              <w:rPr>
                <w:lang w:eastAsia="en-US"/>
              </w:rPr>
            </w:pPr>
            <w:r>
              <w:rPr>
                <w:lang w:eastAsia="en-US"/>
              </w:rPr>
              <w:t>Program</w:t>
            </w:r>
          </w:p>
        </w:tc>
        <w:tc>
          <w:tcPr>
            <w:tcW w:w="4930" w:type="dxa"/>
            <w:hideMark/>
          </w:tcPr>
          <w:p w:rsidR="0006492D" w:rsidRDefault="006A5C45" w:rsidP="0031435B">
            <w:pPr>
              <w:spacing w:before="60" w:after="60" w:line="240" w:lineRule="auto"/>
              <w:rPr>
                <w:lang w:eastAsia="en-US"/>
              </w:rPr>
            </w:pPr>
            <w:r>
              <w:rPr>
                <w:lang w:eastAsia="en-US"/>
              </w:rPr>
              <w:t>An activity that delivers benefits, services or transfer payments to individuals, industry and/or the community as a whole, with the aim of achieving the intended result specified in an outcome statement.</w:t>
            </w:r>
          </w:p>
        </w:tc>
      </w:tr>
      <w:tr w:rsidR="003E4233" w:rsidTr="00D20692">
        <w:trPr>
          <w:cantSplit/>
        </w:trPr>
        <w:tc>
          <w:tcPr>
            <w:tcW w:w="2672" w:type="dxa"/>
            <w:hideMark/>
          </w:tcPr>
          <w:p w:rsidR="00C50CE3" w:rsidRDefault="006A5C45" w:rsidP="00C50CE3">
            <w:pPr>
              <w:pStyle w:val="Normal1"/>
              <w:spacing w:before="60" w:after="60" w:line="240" w:lineRule="auto"/>
              <w:contextualSpacing/>
              <w:jc w:val="left"/>
              <w:rPr>
                <w:i/>
                <w:iCs/>
                <w:lang w:eastAsia="en-US"/>
              </w:rPr>
            </w:pPr>
            <w:r w:rsidRPr="00EA786A">
              <w:rPr>
                <w:i/>
                <w:iCs/>
                <w:lang w:eastAsia="en-US"/>
              </w:rPr>
              <w:lastRenderedPageBreak/>
              <w:t>Public Governance, Performance and Accountability Act 2013</w:t>
            </w:r>
          </w:p>
          <w:p w:rsidR="00D55454" w:rsidRPr="00EA786A" w:rsidRDefault="006A5C45" w:rsidP="00D55454">
            <w:pPr>
              <w:pStyle w:val="Normal1"/>
              <w:spacing w:after="60" w:line="240" w:lineRule="auto"/>
              <w:contextualSpacing/>
              <w:jc w:val="left"/>
              <w:rPr>
                <w:i/>
                <w:iCs/>
                <w:lang w:eastAsia="en-US"/>
              </w:rPr>
            </w:pPr>
            <w:r>
              <w:rPr>
                <w:iCs/>
                <w:bdr w:val="none" w:sz="0" w:space="0" w:color="auto" w:frame="1"/>
                <w:lang w:eastAsia="en-US"/>
              </w:rPr>
              <w:t>(PGPA Act)</w:t>
            </w:r>
          </w:p>
        </w:tc>
        <w:tc>
          <w:tcPr>
            <w:tcW w:w="4930" w:type="dxa"/>
            <w:hideMark/>
          </w:tcPr>
          <w:p w:rsidR="00C50CE3" w:rsidRPr="00EA786A" w:rsidRDefault="006A5C45" w:rsidP="003B2A04">
            <w:pPr>
              <w:pStyle w:val="Normal1"/>
              <w:spacing w:before="60" w:after="60" w:line="240" w:lineRule="auto"/>
              <w:rPr>
                <w:lang w:eastAsia="en-US"/>
              </w:rPr>
            </w:pPr>
            <w:r w:rsidRPr="00EA786A">
              <w:rPr>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Commonwealth companies from 1 July</w:t>
            </w:r>
            <w:r>
              <w:rPr>
                <w:lang w:eastAsia="en-US"/>
              </w:rPr>
              <w:t> </w:t>
            </w:r>
            <w:r w:rsidRPr="00EA786A">
              <w:rPr>
                <w:lang w:eastAsia="en-US"/>
              </w:rPr>
              <w:t>2014.</w:t>
            </w:r>
          </w:p>
        </w:tc>
      </w:tr>
      <w:tr w:rsidR="003E4233" w:rsidTr="00D20692">
        <w:trPr>
          <w:cantSplit/>
        </w:trPr>
        <w:tc>
          <w:tcPr>
            <w:tcW w:w="2672" w:type="dxa"/>
          </w:tcPr>
          <w:p w:rsidR="00D55454" w:rsidRDefault="006A5C45" w:rsidP="00D55454">
            <w:pPr>
              <w:spacing w:before="60" w:after="60" w:line="240" w:lineRule="auto"/>
              <w:jc w:val="left"/>
              <w:rPr>
                <w:bdr w:val="none" w:sz="0" w:space="0" w:color="auto" w:frame="1"/>
                <w:lang w:val="en-US" w:eastAsia="en-US"/>
              </w:rPr>
            </w:pPr>
            <w:r>
              <w:rPr>
                <w:bdr w:val="none" w:sz="0" w:space="0" w:color="auto" w:frame="1"/>
                <w:lang w:val="en-US" w:eastAsia="en-US"/>
              </w:rPr>
              <w:t>Receipts</w:t>
            </w:r>
          </w:p>
        </w:tc>
        <w:tc>
          <w:tcPr>
            <w:tcW w:w="4930" w:type="dxa"/>
          </w:tcPr>
          <w:p w:rsidR="00D55454" w:rsidRDefault="006A5C45" w:rsidP="00D55454">
            <w:pPr>
              <w:spacing w:before="60" w:after="60" w:line="240" w:lineRule="auto"/>
              <w:rPr>
                <w:bdr w:val="none" w:sz="0" w:space="0" w:color="auto" w:frame="1"/>
                <w:lang w:val="en-US" w:eastAsia="en-US"/>
              </w:rPr>
            </w:pPr>
            <w:r>
              <w:rPr>
                <w:bdr w:val="none" w:sz="0" w:space="0" w:color="auto" w:frame="1"/>
                <w:lang w:val="en-US" w:eastAsia="en-US"/>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r w:rsidR="003E4233" w:rsidTr="00D20692">
        <w:trPr>
          <w:cantSplit/>
        </w:trPr>
        <w:tc>
          <w:tcPr>
            <w:tcW w:w="2672" w:type="dxa"/>
            <w:hideMark/>
          </w:tcPr>
          <w:p w:rsidR="00C50CE3" w:rsidRDefault="006A5C45" w:rsidP="00C50CE3">
            <w:pPr>
              <w:spacing w:before="60" w:after="60" w:line="240" w:lineRule="auto"/>
              <w:jc w:val="left"/>
              <w:rPr>
                <w:lang w:eastAsia="en-US"/>
              </w:rPr>
            </w:pPr>
            <w:r>
              <w:rPr>
                <w:lang w:eastAsia="en-US"/>
              </w:rPr>
              <w:t>Revenue</w:t>
            </w:r>
          </w:p>
        </w:tc>
        <w:tc>
          <w:tcPr>
            <w:tcW w:w="4930" w:type="dxa"/>
            <w:hideMark/>
          </w:tcPr>
          <w:p w:rsidR="00C50CE3" w:rsidRDefault="006A5C45" w:rsidP="00C50CE3">
            <w:pPr>
              <w:spacing w:before="60" w:after="60" w:line="240" w:lineRule="auto"/>
              <w:rPr>
                <w:lang w:eastAsia="en-US"/>
              </w:rPr>
            </w:pPr>
            <w:r>
              <w:rPr>
                <w:lang w:eastAsia="en-US"/>
              </w:rPr>
              <w:t>Total value of resources earned or received to cover the production of goods and services, or increases in future economic benefits in the form of increases in assets or reductions in liabilities of an entity.</w:t>
            </w:r>
          </w:p>
        </w:tc>
      </w:tr>
      <w:tr w:rsidR="003E4233" w:rsidTr="00D20692">
        <w:trPr>
          <w:cantSplit/>
        </w:trPr>
        <w:tc>
          <w:tcPr>
            <w:tcW w:w="2672" w:type="dxa"/>
          </w:tcPr>
          <w:p w:rsidR="00D55454" w:rsidRDefault="006A5C45" w:rsidP="00D55454">
            <w:pPr>
              <w:spacing w:before="60" w:after="60" w:line="240" w:lineRule="auto"/>
              <w:jc w:val="left"/>
              <w:rPr>
                <w:bdr w:val="none" w:sz="0" w:space="0" w:color="auto" w:frame="1"/>
                <w:lang w:val="en-US" w:eastAsia="en-US"/>
              </w:rPr>
            </w:pPr>
            <w:r>
              <w:rPr>
                <w:bdr w:val="none" w:sz="0" w:space="0" w:color="auto" w:frame="1"/>
                <w:lang w:val="en-US" w:eastAsia="en-US"/>
              </w:rPr>
              <w:t>Right of Use (ROU) asset</w:t>
            </w:r>
          </w:p>
        </w:tc>
        <w:tc>
          <w:tcPr>
            <w:tcW w:w="4930" w:type="dxa"/>
          </w:tcPr>
          <w:p w:rsidR="00D55454" w:rsidRDefault="006A5C45" w:rsidP="00D55454">
            <w:pPr>
              <w:spacing w:before="60" w:after="60" w:line="240" w:lineRule="auto"/>
              <w:rPr>
                <w:bdr w:val="none" w:sz="0" w:space="0" w:color="auto" w:frame="1"/>
                <w:lang w:val="en-US" w:eastAsia="en-US"/>
              </w:rPr>
            </w:pPr>
            <w:r>
              <w:rPr>
                <w:bdr w:val="none" w:sz="0" w:space="0" w:color="auto" w:frame="1"/>
                <w:lang w:val="en-US" w:eastAsia="en-US"/>
              </w:rPr>
              <w:t xml:space="preserve">The right of use asset (under AASB 16 Leases) is the balance sheet representation of the lessee’s right to use an asset over the life of a lease. </w:t>
            </w:r>
          </w:p>
        </w:tc>
      </w:tr>
      <w:tr w:rsidR="003E4233" w:rsidTr="00D20692">
        <w:trPr>
          <w:cantSplit/>
        </w:trPr>
        <w:tc>
          <w:tcPr>
            <w:tcW w:w="2672" w:type="dxa"/>
            <w:hideMark/>
          </w:tcPr>
          <w:p w:rsidR="00C50CE3" w:rsidRDefault="006A5C45" w:rsidP="00C50CE3">
            <w:pPr>
              <w:spacing w:before="60" w:after="60" w:line="240" w:lineRule="auto"/>
              <w:jc w:val="left"/>
              <w:rPr>
                <w:lang w:eastAsia="en-US"/>
              </w:rPr>
            </w:pPr>
            <w:r>
              <w:rPr>
                <w:lang w:eastAsia="en-US"/>
              </w:rPr>
              <w:t>Special accounts</w:t>
            </w:r>
          </w:p>
        </w:tc>
        <w:tc>
          <w:tcPr>
            <w:tcW w:w="4930" w:type="dxa"/>
            <w:hideMark/>
          </w:tcPr>
          <w:p w:rsidR="00C50CE3" w:rsidRDefault="006A5C45" w:rsidP="0017259D">
            <w:pPr>
              <w:spacing w:before="60" w:after="60" w:line="240" w:lineRule="auto"/>
              <w:ind w:right="-50"/>
              <w:rPr>
                <w:lang w:eastAsia="en-US"/>
              </w:rPr>
            </w:pPr>
            <w:r w:rsidRPr="00EA786A">
              <w:rPr>
                <w:lang w:eastAsia="en-US"/>
              </w:rPr>
              <w:t>Balances existing within the CRF that are supported by standing appropriations (PGPA Act</w:t>
            </w:r>
            <w:r>
              <w:rPr>
                <w:lang w:eastAsia="en-US"/>
              </w:rPr>
              <w:t>,</w:t>
            </w:r>
            <w:r w:rsidRPr="00EA786A">
              <w:rPr>
                <w:lang w:eastAsia="en-US"/>
              </w:rPr>
              <w:t xml:space="preserve">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Finance Minister (</w:t>
            </w:r>
            <w:r w:rsidRPr="0017259D">
              <w:rPr>
                <w:lang w:eastAsia="en-US"/>
              </w:rPr>
              <w:t>PGPA Act,</w:t>
            </w:r>
            <w:r w:rsidRPr="00EA786A">
              <w:rPr>
                <w:lang w:eastAsia="en-US"/>
              </w:rPr>
              <w:t xml:space="preserve"> section 78) </w:t>
            </w:r>
            <w:r>
              <w:rPr>
                <w:lang w:eastAsia="en-US"/>
              </w:rPr>
              <w:t xml:space="preserve">or through an Act of Parliament </w:t>
            </w:r>
            <w:r w:rsidRPr="00EA786A">
              <w:rPr>
                <w:lang w:eastAsia="en-US"/>
              </w:rPr>
              <w:t xml:space="preserve">(referred to in section 80 of the </w:t>
            </w:r>
            <w:r w:rsidRPr="0017259D">
              <w:rPr>
                <w:lang w:eastAsia="en-US"/>
              </w:rPr>
              <w:t>PGPA Act</w:t>
            </w:r>
            <w:r w:rsidRPr="00EA786A">
              <w:rPr>
                <w:lang w:eastAsia="en-US"/>
              </w:rPr>
              <w:t>).</w:t>
            </w:r>
          </w:p>
        </w:tc>
      </w:tr>
      <w:tr w:rsidR="003E4233" w:rsidTr="00D20692">
        <w:trPr>
          <w:cantSplit/>
        </w:trPr>
        <w:tc>
          <w:tcPr>
            <w:tcW w:w="2672" w:type="dxa"/>
          </w:tcPr>
          <w:p w:rsidR="00C50CE3" w:rsidRDefault="006A5C45" w:rsidP="00C50CE3">
            <w:pPr>
              <w:spacing w:before="60" w:after="60" w:line="240" w:lineRule="auto"/>
              <w:jc w:val="left"/>
              <w:rPr>
                <w:lang w:eastAsia="en-US"/>
              </w:rPr>
            </w:pPr>
            <w:r>
              <w:rPr>
                <w:lang w:eastAsia="en-US"/>
              </w:rPr>
              <w:t>Special appropriation (including standing appropriations)</w:t>
            </w:r>
          </w:p>
        </w:tc>
        <w:tc>
          <w:tcPr>
            <w:tcW w:w="4930" w:type="dxa"/>
          </w:tcPr>
          <w:p w:rsidR="00C50CE3" w:rsidRDefault="006A5C45" w:rsidP="00C50CE3">
            <w:pPr>
              <w:spacing w:before="60" w:after="60" w:line="240" w:lineRule="auto"/>
              <w:rPr>
                <w:lang w:eastAsia="en-US"/>
              </w:rPr>
            </w:pPr>
            <w:r>
              <w:rPr>
                <w:lang w:eastAsia="en-US"/>
              </w:rPr>
              <w:t>An amount of money appropriated by a particular Act of Parliament for a specific purpose and number of years. For special appropriations, the authority to withdraw funds from the CRF does not generally cease at the end of the financial year.</w:t>
            </w:r>
          </w:p>
          <w:p w:rsidR="00C50CE3" w:rsidRDefault="006A5C45" w:rsidP="00C50CE3">
            <w:pPr>
              <w:spacing w:before="60" w:after="60" w:line="240" w:lineRule="auto"/>
              <w:rPr>
                <w:lang w:eastAsia="en-US"/>
              </w:rPr>
            </w:pPr>
            <w:r>
              <w:rPr>
                <w:lang w:eastAsia="en-US"/>
              </w:rPr>
              <w:t>Standing appropriations are a subcategory consisting of ongoing special appropriations; the amount appropriated will depend on circumstances specified in the legislation.</w:t>
            </w:r>
          </w:p>
        </w:tc>
      </w:tr>
    </w:tbl>
    <w:p w:rsidR="007B0256" w:rsidRPr="005C3AA9" w:rsidRDefault="007B0256" w:rsidP="00BB4601">
      <w:pPr>
        <w:keepLines w:val="0"/>
        <w:spacing w:after="200" w:line="276" w:lineRule="auto"/>
        <w:jc w:val="left"/>
        <w:rPr>
          <w:rStyle w:val="BookTitle"/>
          <w:i w:val="0"/>
          <w:iCs w:val="0"/>
          <w:smallCaps w:val="0"/>
          <w:vanish/>
          <w:spacing w:val="0"/>
        </w:rPr>
        <w:sectPr w:rsidR="007B0256" w:rsidRPr="005C3AA9" w:rsidSect="00B756F2">
          <w:headerReference w:type="even" r:id="rId257"/>
          <w:headerReference w:type="default" r:id="rId258"/>
          <w:footerReference w:type="even" r:id="rId259"/>
          <w:footerReference w:type="default" r:id="rId260"/>
          <w:headerReference w:type="first" r:id="rId261"/>
          <w:footerReference w:type="first" r:id="rId262"/>
          <w:type w:val="continuous"/>
          <w:pgSz w:w="11906" w:h="16838"/>
          <w:pgMar w:top="2466" w:right="2098" w:bottom="2466" w:left="2098" w:header="1899" w:footer="1899" w:gutter="0"/>
          <w:pgBorders>
            <w:top w:val="nil"/>
            <w:left w:val="nil"/>
            <w:bottom w:val="nil"/>
            <w:right w:val="nil"/>
          </w:pgBorders>
          <w:cols w:space="720"/>
          <w:docGrid w:linePitch="360"/>
        </w:sectPr>
      </w:pPr>
      <w:bookmarkStart w:id="408" w:name="RG_MARKER_60169"/>
      <w:bookmarkEnd w:id="408"/>
    </w:p>
    <w:p w:rsidR="00B90967" w:rsidRDefault="006A5C45" w:rsidP="00B90967">
      <w:pPr>
        <w:keepLines w:val="0"/>
        <w:pageBreakBefore/>
        <w:spacing w:after="200" w:line="276" w:lineRule="auto"/>
        <w:jc w:val="left"/>
        <w:rPr>
          <w:rFonts w:ascii="Calibri" w:eastAsia="Calibri" w:hAnsi="Calibri" w:cs="Arial"/>
          <w:color w:val="FFFFFF"/>
          <w:sz w:val="22"/>
          <w:szCs w:val="22"/>
          <w:lang w:val="en-US" w:eastAsia="en-US"/>
        </w:rPr>
      </w:pPr>
      <w:bookmarkStart w:id="409" w:name="RG_MARKER_59742"/>
      <w:bookmarkStart w:id="410" w:name="RG_MARKER_60110"/>
      <w:r>
        <w:rPr>
          <w:rFonts w:ascii="Calibri" w:eastAsia="Calibri" w:hAnsi="Calibri" w:cs="Arial"/>
          <w:color w:val="FFFFFF"/>
          <w:sz w:val="22"/>
          <w:szCs w:val="22"/>
          <w:lang w:val="en-US" w:eastAsia="en-US"/>
        </w:rPr>
        <w:lastRenderedPageBreak/>
        <w:t>This page is intentionally blank</w:t>
      </w:r>
      <w:bookmarkEnd w:id="409"/>
      <w:bookmarkEnd w:id="410"/>
    </w:p>
    <w:p w:rsidR="00DE34D5" w:rsidRDefault="00DE34D5">
      <w:pPr>
        <w:keepLines w:val="0"/>
        <w:spacing w:after="200" w:line="276" w:lineRule="auto"/>
        <w:jc w:val="left"/>
        <w:rPr>
          <w:rFonts w:ascii="Calibri" w:eastAsia="Calibri" w:hAnsi="Calibri" w:cs="Arial"/>
          <w:sz w:val="22"/>
          <w:szCs w:val="22"/>
          <w:lang w:val="en-US" w:eastAsia="en-US"/>
        </w:rPr>
        <w:sectPr w:rsidR="00DE34D5" w:rsidSect="00D86095">
          <w:headerReference w:type="even" r:id="rId263"/>
          <w:headerReference w:type="default" r:id="rId264"/>
          <w:footerReference w:type="even" r:id="rId265"/>
          <w:footerReference w:type="default" r:id="rId266"/>
          <w:headerReference w:type="first" r:id="rId267"/>
          <w:footerReference w:type="first" r:id="rId268"/>
          <w:type w:val="continuous"/>
          <w:pgSz w:w="11906" w:h="16838"/>
          <w:pgMar w:top="2466" w:right="2098" w:bottom="2466" w:left="2098" w:header="1899" w:footer="1899" w:gutter="0"/>
          <w:pgBorders>
            <w:top w:val="nil"/>
            <w:left w:val="nil"/>
            <w:bottom w:val="nil"/>
            <w:right w:val="nil"/>
          </w:pgBorders>
          <w:cols w:space="720"/>
          <w:docGrid w:linePitch="360"/>
        </w:sectPr>
      </w:pPr>
    </w:p>
    <w:p w:rsidR="0093354C" w:rsidRPr="00DF2BC0" w:rsidRDefault="006A5C45" w:rsidP="00A47F3A">
      <w:pPr>
        <w:pStyle w:val="Heading1"/>
        <w:keepNext w:val="0"/>
        <w:keepLines w:val="0"/>
        <w:pageBreakBefore/>
        <w:rPr>
          <w:rFonts w:eastAsia="Malgun Gothic"/>
          <w:smallCaps w:val="0"/>
          <w:kern w:val="0"/>
          <w:sz w:val="36"/>
          <w:szCs w:val="34"/>
        </w:rPr>
      </w:pPr>
      <w:bookmarkStart w:id="411" w:name="RG_MARKER_60157"/>
      <w:r w:rsidRPr="00DF2BC0">
        <w:rPr>
          <w:rFonts w:eastAsia="Malgun Gothic"/>
          <w:bCs/>
          <w:smallCaps w:val="0"/>
          <w:kern w:val="0"/>
          <w:sz w:val="36"/>
          <w:szCs w:val="34"/>
          <w:lang w:eastAsia="en-US"/>
        </w:rPr>
        <w:lastRenderedPageBreak/>
        <w:t>Abbreviations</w:t>
      </w:r>
      <w:bookmarkEnd w:id="411"/>
    </w:p>
    <w:tbl>
      <w:tblPr>
        <w:tblW w:w="7797" w:type="dxa"/>
        <w:tblCellMar>
          <w:top w:w="11" w:type="dxa"/>
          <w:bottom w:w="11" w:type="dxa"/>
        </w:tblCellMar>
        <w:tblLook w:val="01E0" w:firstRow="1" w:lastRow="1" w:firstColumn="1" w:lastColumn="1" w:noHBand="0" w:noVBand="0"/>
      </w:tblPr>
      <w:tblGrid>
        <w:gridCol w:w="2410"/>
        <w:gridCol w:w="5387"/>
      </w:tblGrid>
      <w:tr w:rsidR="003E4233" w:rsidTr="00D20692">
        <w:trPr>
          <w:cantSplit/>
        </w:trPr>
        <w:tc>
          <w:tcPr>
            <w:tcW w:w="2410" w:type="dxa"/>
          </w:tcPr>
          <w:p w:rsidR="00744014" w:rsidRDefault="006A5C45" w:rsidP="0015622A">
            <w:pPr>
              <w:pStyle w:val="NormalBox"/>
            </w:pPr>
            <w:r>
              <w:t>ASL</w:t>
            </w:r>
          </w:p>
        </w:tc>
        <w:tc>
          <w:tcPr>
            <w:tcW w:w="5387" w:type="dxa"/>
          </w:tcPr>
          <w:p w:rsidR="00744014" w:rsidRDefault="006A5C45" w:rsidP="0015622A">
            <w:pPr>
              <w:pStyle w:val="NormalBox"/>
            </w:pPr>
            <w:r>
              <w:t>Average Staffing Level</w:t>
            </w:r>
          </w:p>
        </w:tc>
      </w:tr>
      <w:tr w:rsidR="003E4233" w:rsidTr="00D20692">
        <w:trPr>
          <w:cantSplit/>
        </w:trPr>
        <w:tc>
          <w:tcPr>
            <w:tcW w:w="2410" w:type="dxa"/>
          </w:tcPr>
          <w:p w:rsidR="00711610" w:rsidRDefault="006A5C45" w:rsidP="0015622A">
            <w:pPr>
              <w:pStyle w:val="NormalBox"/>
            </w:pPr>
            <w:r>
              <w:t>CRF</w:t>
            </w:r>
          </w:p>
        </w:tc>
        <w:tc>
          <w:tcPr>
            <w:tcW w:w="5387" w:type="dxa"/>
          </w:tcPr>
          <w:p w:rsidR="00711610" w:rsidRDefault="006A5C45" w:rsidP="0015622A">
            <w:pPr>
              <w:pStyle w:val="NormalBox"/>
            </w:pPr>
            <w:r>
              <w:t>Consolidated Revenue Fund</w:t>
            </w:r>
          </w:p>
        </w:tc>
      </w:tr>
      <w:tr w:rsidR="003E4233" w:rsidTr="00D20692">
        <w:trPr>
          <w:cantSplit/>
        </w:trPr>
        <w:tc>
          <w:tcPr>
            <w:tcW w:w="2410" w:type="dxa"/>
          </w:tcPr>
          <w:p w:rsidR="007D5696" w:rsidRDefault="006A5C45" w:rsidP="0015622A">
            <w:pPr>
              <w:pStyle w:val="NormalBox"/>
            </w:pPr>
            <w:r>
              <w:t>DCB</w:t>
            </w:r>
          </w:p>
        </w:tc>
        <w:tc>
          <w:tcPr>
            <w:tcW w:w="5387" w:type="dxa"/>
          </w:tcPr>
          <w:p w:rsidR="007D5696" w:rsidRDefault="006A5C45" w:rsidP="0015622A">
            <w:pPr>
              <w:pStyle w:val="NormalBox"/>
            </w:pPr>
            <w:r>
              <w:t>Departmental Capital Budget</w:t>
            </w:r>
          </w:p>
        </w:tc>
      </w:tr>
      <w:tr w:rsidR="003E4233" w:rsidTr="00D20692">
        <w:trPr>
          <w:cantSplit/>
        </w:trPr>
        <w:tc>
          <w:tcPr>
            <w:tcW w:w="2410" w:type="dxa"/>
          </w:tcPr>
          <w:p w:rsidR="007D5696" w:rsidRDefault="006A5C45" w:rsidP="0015622A">
            <w:pPr>
              <w:pStyle w:val="NormalBox"/>
            </w:pPr>
            <w:r>
              <w:t>DSS</w:t>
            </w:r>
          </w:p>
        </w:tc>
        <w:tc>
          <w:tcPr>
            <w:tcW w:w="5387" w:type="dxa"/>
          </w:tcPr>
          <w:p w:rsidR="007D5696" w:rsidRDefault="006A5C45" w:rsidP="0015622A">
            <w:pPr>
              <w:pStyle w:val="NormalBox"/>
            </w:pPr>
            <w:r>
              <w:t>Department of Social Services</w:t>
            </w:r>
          </w:p>
        </w:tc>
      </w:tr>
      <w:tr w:rsidR="003E4233" w:rsidTr="00D20692">
        <w:trPr>
          <w:cantSplit/>
        </w:trPr>
        <w:tc>
          <w:tcPr>
            <w:tcW w:w="2410" w:type="dxa"/>
          </w:tcPr>
          <w:p w:rsidR="00DF2BC0" w:rsidRDefault="006A5C45" w:rsidP="00DF2BC0">
            <w:pPr>
              <w:pStyle w:val="NormalBox"/>
              <w:rPr>
                <w:bdr w:val="none" w:sz="0" w:space="0" w:color="auto" w:frame="1"/>
                <w:lang w:eastAsia="en-US"/>
              </w:rPr>
            </w:pPr>
            <w:r>
              <w:rPr>
                <w:bdr w:val="none" w:sz="0" w:space="0" w:color="auto" w:frame="1"/>
                <w:lang w:eastAsia="en-US"/>
              </w:rPr>
              <w:t>GST</w:t>
            </w:r>
          </w:p>
        </w:tc>
        <w:tc>
          <w:tcPr>
            <w:tcW w:w="5387" w:type="dxa"/>
          </w:tcPr>
          <w:p w:rsidR="00DF2BC0" w:rsidRDefault="006A5C45" w:rsidP="00DF2BC0">
            <w:pPr>
              <w:pStyle w:val="NormalBox"/>
              <w:jc w:val="left"/>
              <w:rPr>
                <w:bdr w:val="none" w:sz="0" w:space="0" w:color="auto" w:frame="1"/>
                <w:lang w:eastAsia="en-US"/>
              </w:rPr>
            </w:pPr>
            <w:r>
              <w:rPr>
                <w:bdr w:val="none" w:sz="0" w:space="0" w:color="auto" w:frame="1"/>
                <w:lang w:eastAsia="en-US"/>
              </w:rPr>
              <w:t>Goods and Services Tax</w:t>
            </w:r>
          </w:p>
        </w:tc>
      </w:tr>
      <w:tr w:rsidR="003E4233" w:rsidTr="00D20692">
        <w:trPr>
          <w:cantSplit/>
        </w:trPr>
        <w:tc>
          <w:tcPr>
            <w:tcW w:w="2410" w:type="dxa"/>
          </w:tcPr>
          <w:p w:rsidR="0067148F" w:rsidRDefault="006A5C45" w:rsidP="00DF2BC0">
            <w:pPr>
              <w:pStyle w:val="NormalBox"/>
              <w:rPr>
                <w:bdr w:val="none" w:sz="0" w:space="0" w:color="auto" w:frame="1"/>
                <w:lang w:eastAsia="en-US"/>
              </w:rPr>
            </w:pPr>
            <w:r>
              <w:rPr>
                <w:bdr w:val="none" w:sz="0" w:space="0" w:color="auto" w:frame="1"/>
                <w:lang w:eastAsia="en-US"/>
              </w:rPr>
              <w:t>ICT</w:t>
            </w:r>
          </w:p>
        </w:tc>
        <w:tc>
          <w:tcPr>
            <w:tcW w:w="5387" w:type="dxa"/>
          </w:tcPr>
          <w:p w:rsidR="0067148F" w:rsidRDefault="006A5C45" w:rsidP="00DF2BC0">
            <w:pPr>
              <w:pStyle w:val="NormalBox"/>
              <w:jc w:val="left"/>
              <w:rPr>
                <w:bdr w:val="none" w:sz="0" w:space="0" w:color="auto" w:frame="1"/>
                <w:lang w:eastAsia="en-US"/>
              </w:rPr>
            </w:pPr>
            <w:r>
              <w:rPr>
                <w:bdr w:val="none" w:sz="0" w:space="0" w:color="auto" w:frame="1"/>
                <w:lang w:eastAsia="en-US"/>
              </w:rPr>
              <w:t>Information and Communication Technology</w:t>
            </w:r>
          </w:p>
        </w:tc>
      </w:tr>
      <w:tr w:rsidR="003E4233" w:rsidTr="00D20692">
        <w:trPr>
          <w:cantSplit/>
        </w:trPr>
        <w:tc>
          <w:tcPr>
            <w:tcW w:w="2410" w:type="dxa"/>
          </w:tcPr>
          <w:p w:rsidR="0013525D" w:rsidRDefault="006A5C45" w:rsidP="0013525D">
            <w:pPr>
              <w:pStyle w:val="NormalBox"/>
            </w:pPr>
            <w:r>
              <w:t>MYEFO</w:t>
            </w:r>
          </w:p>
        </w:tc>
        <w:tc>
          <w:tcPr>
            <w:tcW w:w="5387" w:type="dxa"/>
          </w:tcPr>
          <w:p w:rsidR="0013525D" w:rsidRDefault="006A5C45" w:rsidP="0013525D">
            <w:pPr>
              <w:pStyle w:val="NormalBox"/>
            </w:pPr>
            <w:r>
              <w:t>Mid-Year Economic and Fiscal Outlook</w:t>
            </w:r>
          </w:p>
        </w:tc>
      </w:tr>
      <w:tr w:rsidR="003E4233" w:rsidTr="00D20692">
        <w:trPr>
          <w:cantSplit/>
        </w:trPr>
        <w:tc>
          <w:tcPr>
            <w:tcW w:w="2410" w:type="dxa"/>
          </w:tcPr>
          <w:p w:rsidR="00DF2BC0" w:rsidRDefault="006A5C45" w:rsidP="00DF2BC0">
            <w:pPr>
              <w:pStyle w:val="NormalBox"/>
              <w:rPr>
                <w:bdr w:val="none" w:sz="0" w:space="0" w:color="auto" w:frame="1"/>
                <w:lang w:eastAsia="en-US"/>
              </w:rPr>
            </w:pPr>
            <w:r>
              <w:rPr>
                <w:bdr w:val="none" w:sz="0" w:space="0" w:color="auto" w:frame="1"/>
                <w:lang w:eastAsia="en-US"/>
              </w:rPr>
              <w:t>NDIA</w:t>
            </w:r>
          </w:p>
        </w:tc>
        <w:tc>
          <w:tcPr>
            <w:tcW w:w="5387" w:type="dxa"/>
          </w:tcPr>
          <w:p w:rsidR="00DF2BC0" w:rsidRDefault="006A5C45" w:rsidP="00DF2BC0">
            <w:pPr>
              <w:pStyle w:val="NormalBox"/>
              <w:jc w:val="left"/>
              <w:rPr>
                <w:bdr w:val="none" w:sz="0" w:space="0" w:color="auto" w:frame="1"/>
                <w:lang w:eastAsia="en-US"/>
              </w:rPr>
            </w:pPr>
            <w:r>
              <w:rPr>
                <w:bdr w:val="none" w:sz="0" w:space="0" w:color="auto" w:frame="1"/>
                <w:lang w:eastAsia="en-US"/>
              </w:rPr>
              <w:t>National Disability Insurance Agency</w:t>
            </w:r>
          </w:p>
        </w:tc>
      </w:tr>
      <w:tr w:rsidR="003E4233" w:rsidTr="00D20692">
        <w:trPr>
          <w:cantSplit/>
        </w:trPr>
        <w:tc>
          <w:tcPr>
            <w:tcW w:w="2410" w:type="dxa"/>
          </w:tcPr>
          <w:p w:rsidR="0013525D" w:rsidRDefault="006A5C45" w:rsidP="0013525D">
            <w:pPr>
              <w:pStyle w:val="NormalBox"/>
              <w:rPr>
                <w:lang w:eastAsia="en-US"/>
              </w:rPr>
            </w:pPr>
            <w:r>
              <w:rPr>
                <w:lang w:eastAsia="en-US"/>
              </w:rPr>
              <w:t>NDIS</w:t>
            </w:r>
          </w:p>
        </w:tc>
        <w:tc>
          <w:tcPr>
            <w:tcW w:w="5387" w:type="dxa"/>
          </w:tcPr>
          <w:p w:rsidR="0013525D" w:rsidRDefault="006A5C45" w:rsidP="0013525D">
            <w:pPr>
              <w:pStyle w:val="NormalBox"/>
              <w:rPr>
                <w:lang w:eastAsia="en-US"/>
              </w:rPr>
            </w:pPr>
            <w:r>
              <w:rPr>
                <w:lang w:eastAsia="en-US"/>
              </w:rPr>
              <w:t>National Disability Insurance Scheme</w:t>
            </w:r>
          </w:p>
        </w:tc>
      </w:tr>
      <w:tr w:rsidR="003E4233" w:rsidTr="00D20692">
        <w:trPr>
          <w:cantSplit/>
        </w:trPr>
        <w:tc>
          <w:tcPr>
            <w:tcW w:w="2410" w:type="dxa"/>
          </w:tcPr>
          <w:p w:rsidR="00DF2BC0" w:rsidRDefault="006A5C45" w:rsidP="00DF2BC0">
            <w:pPr>
              <w:pStyle w:val="NormalBox"/>
              <w:rPr>
                <w:bdr w:val="none" w:sz="0" w:space="0" w:color="auto" w:frame="1"/>
                <w:lang w:eastAsia="en-US"/>
              </w:rPr>
            </w:pPr>
            <w:r>
              <w:rPr>
                <w:bdr w:val="none" w:sz="0" w:space="0" w:color="auto" w:frame="1"/>
                <w:lang w:eastAsia="en-US"/>
              </w:rPr>
              <w:t>NDIS Commission</w:t>
            </w:r>
          </w:p>
        </w:tc>
        <w:tc>
          <w:tcPr>
            <w:tcW w:w="5387" w:type="dxa"/>
          </w:tcPr>
          <w:p w:rsidR="00DF2BC0" w:rsidRDefault="006A5C45" w:rsidP="00DF2BC0">
            <w:pPr>
              <w:pStyle w:val="NormalBox"/>
              <w:jc w:val="left"/>
              <w:rPr>
                <w:bdr w:val="none" w:sz="0" w:space="0" w:color="auto" w:frame="1"/>
                <w:lang w:eastAsia="en-US"/>
              </w:rPr>
            </w:pPr>
            <w:r>
              <w:rPr>
                <w:bdr w:val="none" w:sz="0" w:space="0" w:color="auto" w:frame="1"/>
                <w:lang w:eastAsia="en-US"/>
              </w:rPr>
              <w:t>NDIS Quality and Safeguards Commission</w:t>
            </w:r>
          </w:p>
        </w:tc>
      </w:tr>
      <w:tr w:rsidR="003E4233" w:rsidTr="00D20692">
        <w:trPr>
          <w:cantSplit/>
        </w:trPr>
        <w:tc>
          <w:tcPr>
            <w:tcW w:w="2410" w:type="dxa"/>
          </w:tcPr>
          <w:p w:rsidR="0013525D" w:rsidRDefault="006A5C45" w:rsidP="0013525D">
            <w:pPr>
              <w:pStyle w:val="NormalBox"/>
              <w:rPr>
                <w:lang w:eastAsia="en-US"/>
              </w:rPr>
            </w:pPr>
            <w:r>
              <w:rPr>
                <w:lang w:eastAsia="en-US"/>
              </w:rPr>
              <w:t>PAES</w:t>
            </w:r>
          </w:p>
        </w:tc>
        <w:tc>
          <w:tcPr>
            <w:tcW w:w="5387" w:type="dxa"/>
          </w:tcPr>
          <w:p w:rsidR="0013525D" w:rsidRDefault="006A5C45" w:rsidP="0013525D">
            <w:pPr>
              <w:pStyle w:val="NormalBox"/>
              <w:rPr>
                <w:lang w:eastAsia="en-US"/>
              </w:rPr>
            </w:pPr>
            <w:r>
              <w:rPr>
                <w:lang w:eastAsia="en-US"/>
              </w:rPr>
              <w:t>Portfolio Additional Estimates Statements</w:t>
            </w:r>
          </w:p>
        </w:tc>
      </w:tr>
      <w:tr w:rsidR="003E4233" w:rsidTr="00D20692">
        <w:trPr>
          <w:cantSplit/>
        </w:trPr>
        <w:tc>
          <w:tcPr>
            <w:tcW w:w="2410" w:type="dxa"/>
          </w:tcPr>
          <w:p w:rsidR="0013525D" w:rsidRDefault="006A5C45" w:rsidP="0013525D">
            <w:pPr>
              <w:pStyle w:val="NormalBox"/>
              <w:rPr>
                <w:lang w:eastAsia="en-US"/>
              </w:rPr>
            </w:pPr>
            <w:r>
              <w:rPr>
                <w:lang w:eastAsia="en-US"/>
              </w:rPr>
              <w:t>PGPA Act</w:t>
            </w:r>
          </w:p>
        </w:tc>
        <w:tc>
          <w:tcPr>
            <w:tcW w:w="5387" w:type="dxa"/>
          </w:tcPr>
          <w:p w:rsidR="0013525D" w:rsidRDefault="006A5C45" w:rsidP="0013525D">
            <w:pPr>
              <w:pStyle w:val="NormalBox"/>
            </w:pPr>
            <w:r>
              <w:rPr>
                <w:i/>
              </w:rPr>
              <w:t>Public Governance, Performance and Accountability Act 2013</w:t>
            </w:r>
          </w:p>
        </w:tc>
      </w:tr>
      <w:tr w:rsidR="003E4233" w:rsidTr="00D20692">
        <w:trPr>
          <w:cantSplit/>
        </w:trPr>
        <w:tc>
          <w:tcPr>
            <w:tcW w:w="2410" w:type="dxa"/>
          </w:tcPr>
          <w:p w:rsidR="00934BF6" w:rsidRDefault="006A5C45" w:rsidP="0013525D">
            <w:pPr>
              <w:pStyle w:val="NormalBox"/>
              <w:rPr>
                <w:lang w:eastAsia="en-US"/>
              </w:rPr>
            </w:pPr>
            <w:r>
              <w:rPr>
                <w:lang w:eastAsia="en-US"/>
              </w:rPr>
              <w:t>ROU</w:t>
            </w:r>
          </w:p>
        </w:tc>
        <w:tc>
          <w:tcPr>
            <w:tcW w:w="5387" w:type="dxa"/>
          </w:tcPr>
          <w:p w:rsidR="00934BF6" w:rsidRPr="00934BF6" w:rsidRDefault="006A5C45" w:rsidP="00711610">
            <w:pPr>
              <w:pStyle w:val="NormalBox"/>
            </w:pPr>
            <w:r w:rsidRPr="00934BF6">
              <w:t xml:space="preserve">Right of </w:t>
            </w:r>
            <w:r>
              <w:t>U</w:t>
            </w:r>
            <w:r w:rsidRPr="00934BF6">
              <w:t>se</w:t>
            </w:r>
          </w:p>
        </w:tc>
      </w:tr>
    </w:tbl>
    <w:p w:rsidR="007B0256" w:rsidRPr="0093354C" w:rsidRDefault="007B0256" w:rsidP="00232995">
      <w:pPr>
        <w:rPr>
          <w:rStyle w:val="BookTitle"/>
          <w:i w:val="0"/>
          <w:iCs w:val="0"/>
          <w:smallCaps w:val="0"/>
          <w:vanish/>
          <w:spacing w:val="0"/>
        </w:rPr>
      </w:pPr>
    </w:p>
    <w:sectPr w:rsidR="007B0256" w:rsidRPr="0093354C" w:rsidSect="00B756F2">
      <w:headerReference w:type="even" r:id="rId269"/>
      <w:headerReference w:type="default" r:id="rId270"/>
      <w:footerReference w:type="even" r:id="rId271"/>
      <w:footerReference w:type="default" r:id="rId272"/>
      <w:headerReference w:type="first" r:id="rId273"/>
      <w:footerReference w:type="first" r:id="rId274"/>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BB" w:rsidRDefault="008000BB">
      <w:pPr>
        <w:spacing w:after="0" w:line="240" w:lineRule="auto"/>
      </w:pPr>
      <w:r>
        <w:separator/>
      </w:r>
    </w:p>
  </w:endnote>
  <w:endnote w:type="continuationSeparator" w:id="0">
    <w:p w:rsidR="008000BB" w:rsidRDefault="0080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i</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6</w:t>
    </w:r>
    <w:r w:rsidRPr="00C02521">
      <w:rPr>
        <w:rFonts w:ascii="Calibri" w:eastAsia="Calibri" w:hAnsi="Calibri" w:cs="Arial"/>
        <w:noProof/>
        <w:color w:val="FFFFFF"/>
        <w:sz w:val="22"/>
        <w:szCs w:val="22"/>
        <w:lang w:val="en-US" w:eastAsia="en-US"/>
      </w:rPr>
      <w:fldChar w:fldCharType="end"/>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Default="008000BB" w:rsidP="00030459">
    <w:pPr>
      <w:keepLines w:val="0"/>
      <w:spacing w:after="200" w:line="276" w:lineRule="auto"/>
      <w:jc w:val="left"/>
      <w:rPr>
        <w:rFonts w:ascii="Arial" w:eastAsia="Calibri" w:hAnsi="Arial" w:cs="Arial"/>
        <w:szCs w:val="22"/>
        <w:lang w:val="en-US" w:eastAsia="en-US"/>
      </w:rPr>
    </w:pPr>
    <w:r w:rsidRPr="00356758">
      <w:rPr>
        <w:rFonts w:ascii="Arial" w:eastAsia="Calibri" w:hAnsi="Arial" w:cs="Arial"/>
        <w:b/>
        <w:sz w:val="18"/>
        <w:szCs w:val="22"/>
        <w:lang w:val="en-US" w:eastAsia="en-US"/>
      </w:rPr>
      <w:t xml:space="preserve">Page </w:t>
    </w:r>
    <w:r w:rsidRPr="00356758">
      <w:rPr>
        <w:rFonts w:ascii="Arial" w:eastAsia="Calibri" w:hAnsi="Arial" w:cs="Arial"/>
        <w:b/>
        <w:sz w:val="18"/>
        <w:szCs w:val="22"/>
        <w:lang w:val="en-US" w:eastAsia="en-US"/>
      </w:rPr>
      <w:fldChar w:fldCharType="begin"/>
    </w:r>
    <w:r w:rsidRPr="00356758">
      <w:rPr>
        <w:rFonts w:ascii="Arial" w:eastAsia="Calibri" w:hAnsi="Arial" w:cs="Arial"/>
        <w:b/>
        <w:sz w:val="18"/>
        <w:szCs w:val="22"/>
        <w:lang w:val="en-US" w:eastAsia="en-US"/>
      </w:rPr>
      <w:instrText xml:space="preserve"> PAGE   \* MERGEFORMAT </w:instrText>
    </w:r>
    <w:r w:rsidRPr="00356758">
      <w:rPr>
        <w:rFonts w:ascii="Arial" w:eastAsia="Calibri" w:hAnsi="Arial" w:cs="Arial"/>
        <w:b/>
        <w:sz w:val="18"/>
        <w:szCs w:val="22"/>
        <w:lang w:val="en-US" w:eastAsia="en-US"/>
      </w:rPr>
      <w:fldChar w:fldCharType="separate"/>
    </w:r>
    <w:r w:rsidR="00A04D87">
      <w:rPr>
        <w:rFonts w:ascii="Arial" w:eastAsia="Calibri" w:hAnsi="Arial" w:cs="Arial"/>
        <w:b/>
        <w:noProof/>
        <w:sz w:val="18"/>
        <w:szCs w:val="22"/>
        <w:lang w:val="en-US" w:eastAsia="en-US"/>
      </w:rPr>
      <w:t>136</w:t>
    </w:r>
    <w:r w:rsidRPr="00356758">
      <w:rPr>
        <w:rFonts w:ascii="Arial" w:eastAsia="Calibri" w:hAnsi="Arial" w:cs="Arial"/>
        <w:b/>
        <w:noProof/>
        <w:sz w:val="18"/>
        <w:szCs w:val="22"/>
        <w:lang w:val="en-US" w:eastAsia="en-US"/>
      </w:rPr>
      <w:fldChar w:fldCharType="end"/>
    </w:r>
    <w:r>
      <w:rPr>
        <w:rFonts w:ascii="Arial" w:eastAsia="Calibri" w:hAnsi="Arial" w:cs="Arial"/>
        <w:noProof/>
        <w:szCs w:val="22"/>
        <w:lang w:val="en-US" w:eastAsia="en-US"/>
      </w:rPr>
      <w:t xml:space="preserve"> | </w:t>
    </w:r>
    <w:r>
      <w:rPr>
        <w:rFonts w:ascii="Arial" w:eastAsia="Calibri" w:hAnsi="Arial" w:cs="Arial"/>
        <w:noProof/>
        <w:sz w:val="18"/>
        <w:szCs w:val="18"/>
        <w:lang w:val="en-US" w:eastAsia="en-US"/>
      </w:rPr>
      <w:t>NDIS Quality and Safeguards Commission</w:t>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Pr="00CB066A" w:rsidRDefault="008000BB" w:rsidP="00CB066A">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CB066A">
      <w:rPr>
        <w:rFonts w:ascii="Arial" w:eastAsia="Calibri" w:hAnsi="Arial" w:cs="Arial"/>
        <w:noProof/>
        <w:sz w:val="18"/>
        <w:szCs w:val="18"/>
        <w:lang w:val="en-US" w:eastAsia="en-US"/>
      </w:rPr>
      <w:t xml:space="preserve">| </w:t>
    </w:r>
    <w:r w:rsidRPr="00CB066A">
      <w:rPr>
        <w:rFonts w:ascii="Arial" w:eastAsia="Calibri" w:hAnsi="Arial" w:cs="Arial"/>
        <w:b/>
        <w:sz w:val="18"/>
        <w:szCs w:val="18"/>
        <w:lang w:val="en-US" w:eastAsia="en-US"/>
      </w:rPr>
      <w:t xml:space="preserve">Page </w:t>
    </w:r>
    <w:r w:rsidRPr="00CB066A">
      <w:rPr>
        <w:rFonts w:ascii="Arial" w:eastAsia="Calibri" w:hAnsi="Arial" w:cs="Arial"/>
        <w:b/>
        <w:sz w:val="18"/>
        <w:szCs w:val="18"/>
        <w:lang w:val="en-US" w:eastAsia="en-US"/>
      </w:rPr>
      <w:fldChar w:fldCharType="begin"/>
    </w:r>
    <w:r w:rsidRPr="00CB066A">
      <w:rPr>
        <w:rFonts w:ascii="Arial" w:eastAsia="Calibri" w:hAnsi="Arial" w:cs="Arial"/>
        <w:b/>
        <w:sz w:val="18"/>
        <w:szCs w:val="18"/>
        <w:lang w:val="en-US" w:eastAsia="en-US"/>
      </w:rPr>
      <w:instrText xml:space="preserve"> PAGE   \* MERGEFORMAT </w:instrText>
    </w:r>
    <w:r w:rsidRPr="00CB066A">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137</w:t>
    </w:r>
    <w:r w:rsidRPr="00CB066A">
      <w:rPr>
        <w:rFonts w:ascii="Arial" w:eastAsia="Calibri" w:hAnsi="Arial" w:cs="Arial"/>
        <w:b/>
        <w:noProof/>
        <w:sz w:val="18"/>
        <w:szCs w:val="18"/>
        <w:lang w:val="en-US" w:eastAsia="en-US"/>
      </w:rP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138</w:t>
    </w:r>
    <w:r w:rsidRPr="00C02521">
      <w:rPr>
        <w:rFonts w:ascii="Calibri" w:eastAsia="Calibri" w:hAnsi="Calibri" w:cs="Arial"/>
        <w:noProof/>
        <w:color w:val="FFFFFF"/>
        <w:sz w:val="22"/>
        <w:szCs w:val="22"/>
        <w:lang w:val="en-US" w:eastAsia="en-US"/>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139</w:t>
    </w:r>
    <w:r w:rsidRPr="00C02521">
      <w:rPr>
        <w:rFonts w:ascii="Calibri" w:eastAsia="Calibri" w:hAnsi="Calibri" w:cs="Arial"/>
        <w:noProof/>
        <w:color w:val="FFFFFF"/>
        <w:sz w:val="22"/>
        <w:szCs w:val="22"/>
        <w:lang w:val="en-US" w:eastAsia="en-US"/>
      </w:rP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140</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139</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140</w:t>
    </w:r>
    <w:r w:rsidRPr="00C02521">
      <w:rPr>
        <w:rFonts w:ascii="Calibri" w:eastAsia="Calibri" w:hAnsi="Calibri" w:cs="Arial"/>
        <w:noProof/>
        <w:color w:val="FFFFFF"/>
        <w:sz w:val="22"/>
        <w:szCs w:val="22"/>
        <w:lang w:val="en-US" w:eastAsia="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5</w:t>
    </w:r>
    <w:r w:rsidRPr="00C02521">
      <w:rPr>
        <w:rFonts w:ascii="Calibri" w:eastAsia="Calibri" w:hAnsi="Calibri" w:cs="Arial"/>
        <w:noProof/>
        <w:color w:val="FFFFFF"/>
        <w:sz w:val="22"/>
        <w:szCs w:val="22"/>
        <w:lang w:val="en-US" w:eastAsia="en-US"/>
      </w:rP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141</w:t>
    </w:r>
    <w:r w:rsidRPr="00C02521">
      <w:rPr>
        <w:rFonts w:ascii="Calibri" w:eastAsia="Calibri" w:hAnsi="Calibri" w:cs="Arial"/>
        <w:noProof/>
        <w:color w:val="FFFFFF"/>
        <w:sz w:val="22"/>
        <w:szCs w:val="22"/>
        <w:lang w:val="en-US" w:eastAsia="en-US"/>
      </w:rP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142</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141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142</w:t>
    </w:r>
    <w:r w:rsidRPr="00C02521">
      <w:rPr>
        <w:rFonts w:ascii="Calibri" w:eastAsia="Calibri" w:hAnsi="Calibri" w:cs="Arial"/>
        <w:noProof/>
        <w:color w:val="FFFFFF"/>
        <w:sz w:val="22"/>
        <w:szCs w:val="22"/>
        <w:lang w:val="en-US" w:eastAsia="en-US"/>
      </w:rPr>
      <w:fldChar w:fldCharType="end"/>
    </w: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143</w:t>
    </w:r>
    <w:r w:rsidRPr="00C02521">
      <w:rPr>
        <w:rFonts w:ascii="Calibri" w:eastAsia="Calibri" w:hAnsi="Calibri" w:cs="Arial"/>
        <w:noProof/>
        <w:color w:val="FFFFFF"/>
        <w:sz w:val="22"/>
        <w:szCs w:val="22"/>
        <w:lang w:val="en-US" w:eastAsia="en-US"/>
      </w:rP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144</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143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170</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Services Australia</w:t>
    </w: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Services Australia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171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180</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Porfolio glossary</w:t>
    </w: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Portfolio glossary</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179</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182</w:t>
    </w:r>
    <w:r w:rsidRPr="00C02521">
      <w:rPr>
        <w:rFonts w:ascii="Calibri" w:eastAsia="Calibri" w:hAnsi="Calibri" w:cs="Arial"/>
        <w:noProof/>
        <w:color w:val="FFFFFF"/>
        <w:sz w:val="22"/>
        <w:szCs w:val="22"/>
        <w:lang w:val="en-US" w:eastAsia="en-US"/>
      </w:rPr>
      <w:fldChar w:fldCharType="end"/>
    </w: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183</w:t>
    </w:r>
    <w:r w:rsidRPr="00C02521">
      <w:rPr>
        <w:rFonts w:ascii="Calibri" w:eastAsia="Calibri" w:hAnsi="Calibri" w:cs="Arial"/>
        <w:noProof/>
        <w:color w:val="FFFFFF"/>
        <w:sz w:val="22"/>
        <w:szCs w:val="22"/>
        <w:lang w:val="en-US" w:eastAsia="en-US"/>
      </w:rP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433786">
      <w:rPr>
        <w:rFonts w:ascii="Arial" w:eastAsia="Calibri" w:hAnsi="Arial" w:cs="Arial"/>
        <w:b/>
        <w:sz w:val="18"/>
        <w:szCs w:val="18"/>
        <w:lang w:val="en-US" w:eastAsia="en-US"/>
      </w:rPr>
      <w:fldChar w:fldCharType="begin"/>
    </w:r>
    <w:r w:rsidRPr="00433786">
      <w:rPr>
        <w:rFonts w:ascii="Arial" w:eastAsia="Calibri" w:hAnsi="Arial" w:cs="Arial"/>
        <w:b/>
        <w:sz w:val="18"/>
        <w:szCs w:val="18"/>
        <w:lang w:val="en-US" w:eastAsia="en-US"/>
      </w:rPr>
      <w:instrText xml:space="preserve"> PAGE  \* roman  \* MERGEFORMAT </w:instrText>
    </w:r>
    <w:r w:rsidRPr="00433786">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viii</w:t>
    </w:r>
    <w:r w:rsidRPr="00433786">
      <w:rPr>
        <w:rFonts w:ascii="Arial" w:eastAsia="Calibri" w:hAnsi="Arial" w:cs="Arial"/>
        <w:b/>
        <w:sz w:val="18"/>
        <w:szCs w:val="18"/>
        <w:lang w:val="en-US" w:eastAsia="en-US"/>
      </w:rPr>
      <w:fldChar w:fldCharType="end"/>
    </w:r>
    <w:r w:rsidRPr="00433786">
      <w:rPr>
        <w:rFonts w:ascii="Arial" w:eastAsia="Calibri" w:hAnsi="Arial" w:cs="Arial"/>
        <w:noProof/>
        <w:sz w:val="18"/>
        <w:szCs w:val="18"/>
        <w:lang w:val="en-US" w:eastAsia="en-US"/>
      </w:rPr>
      <w:t xml:space="preserve"> </w:t>
    </w:r>
    <w:r w:rsidRPr="00433786">
      <w:rPr>
        <w:rFonts w:ascii="Arial" w:eastAsia="Calibri" w:hAnsi="Arial" w:cs="Arial"/>
        <w:sz w:val="18"/>
        <w:szCs w:val="18"/>
        <w:lang w:val="en-US" w:eastAsia="en-US"/>
      </w:rPr>
      <w:t>| User Guide</w:t>
    </w:r>
    <w:r>
      <w:rPr>
        <w:rFonts w:ascii="Calibri" w:eastAsia="Calibri" w:hAnsi="Calibri" w:cs="Arial"/>
        <w:sz w:val="22"/>
        <w:szCs w:val="22"/>
        <w:lang w:val="en-US" w:eastAsia="en-US"/>
      </w:rPr>
      <w:t xml:space="preserve"> </w:t>
    </w: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184</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Abbreviations</w:t>
    </w: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Abbreviations</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183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9E5DEA">
      <w:rPr>
        <w:rFonts w:ascii="Arial" w:eastAsia="Calibri" w:hAnsi="Arial" w:cs="Arial"/>
        <w:sz w:val="18"/>
        <w:szCs w:val="18"/>
        <w:lang w:val="en-US" w:eastAsia="en-US"/>
      </w:rPr>
      <w:t>User Guide</w:t>
    </w:r>
    <w:r>
      <w:rPr>
        <w:rFonts w:ascii="Calibri" w:eastAsia="Calibri" w:hAnsi="Calibri" w:cs="Arial"/>
        <w:sz w:val="22"/>
        <w:szCs w:val="22"/>
        <w:lang w:val="en-US" w:eastAsia="en-US"/>
      </w:rPr>
      <w:t xml:space="preserve"> | </w:t>
    </w: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vii</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viii</w:t>
    </w:r>
    <w:r>
      <w:rPr>
        <w:rFonts w:ascii="Arial" w:eastAsia="Calibri" w:hAnsi="Arial" w:cs="Arial"/>
        <w:b/>
        <w:sz w:val="18"/>
        <w:szCs w:val="18"/>
        <w:lang w:val="en-US" w:eastAsia="en-US"/>
      </w:rPr>
      <w:fldChar w:fldCharType="end"/>
    </w:r>
    <w:r w:rsidRPr="001C2E6B">
      <w:rPr>
        <w:rFonts w:ascii="Arial" w:eastAsia="Calibri" w:hAnsi="Arial" w:cs="Arial"/>
        <w:noProof/>
        <w:sz w:val="18"/>
        <w:szCs w:val="18"/>
        <w:lang w:val="en-US" w:eastAsia="en-US"/>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ix</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10</w:t>
    </w:r>
    <w:r w:rsidRPr="00C02521">
      <w:rPr>
        <w:rFonts w:ascii="Calibri" w:eastAsia="Calibri" w:hAnsi="Calibri" w:cs="Arial"/>
        <w:noProof/>
        <w:color w:val="FFFFFF"/>
        <w:sz w:val="22"/>
        <w:szCs w:val="22"/>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i</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9</w:t>
    </w:r>
    <w:r w:rsidRPr="00C02521">
      <w:rPr>
        <w:rFonts w:ascii="Calibri" w:eastAsia="Calibri" w:hAnsi="Calibri" w:cs="Arial"/>
        <w:noProof/>
        <w:color w:val="FFFFFF"/>
        <w:sz w:val="22"/>
        <w:szCs w:val="22"/>
        <w:lang w:val="en-US" w:eastAsia="en-US"/>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10</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w:t>
    </w:r>
    <w:r>
      <w:rPr>
        <w:rFonts w:ascii="Arial" w:eastAsia="Calibri" w:hAnsi="Arial" w:cs="Arial"/>
        <w:noProof/>
        <w:sz w:val="18"/>
        <w:szCs w:val="18"/>
        <w:lang w:val="en-US" w:eastAsia="en-US"/>
      </w:rPr>
      <w:t>Portfolio Overview</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Portfolio overview</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2</w:t>
    </w:r>
    <w:r w:rsidRPr="00C02521">
      <w:rPr>
        <w:rFonts w:ascii="Calibri" w:eastAsia="Calibri" w:hAnsi="Calibri" w:cs="Arial"/>
        <w:noProof/>
        <w:color w:val="FFFFFF"/>
        <w:sz w:val="22"/>
        <w:szCs w:val="22"/>
        <w:lang w:val="en-US" w:eastAsia="en-US"/>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Pr="00C02521">
      <w:rPr>
        <w:rFonts w:ascii="Calibri" w:eastAsia="Calibri" w:hAnsi="Calibri" w:cs="Arial"/>
        <w:noProof/>
        <w:color w:val="FFFFFF"/>
        <w:sz w:val="22"/>
        <w:szCs w:val="22"/>
        <w:lang w:val="en-US" w:eastAsia="en-US"/>
      </w:rPr>
      <w:t>1</w:t>
    </w:r>
    <w:r w:rsidRPr="00C02521">
      <w:rPr>
        <w:rFonts w:ascii="Calibri" w:eastAsia="Calibri" w:hAnsi="Calibri" w:cs="Arial"/>
        <w:noProof/>
        <w:color w:val="FFFFFF"/>
        <w:sz w:val="22"/>
        <w:szCs w:val="22"/>
        <w:lang w:val="en-US" w:eastAsia="en-US"/>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noProof/>
        <w:sz w:val="18"/>
        <w:szCs w:val="18"/>
        <w:lang w:val="en-US" w:eastAsia="en-US"/>
      </w:rPr>
      <w:t>1</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w:t>
    </w:r>
    <w:r>
      <w:rPr>
        <w:rFonts w:ascii="Arial" w:eastAsia="Calibri" w:hAnsi="Arial" w:cs="Arial"/>
        <w:noProof/>
        <w:sz w:val="18"/>
        <w:szCs w:val="18"/>
        <w:lang w:val="en-US" w:eastAsia="en-US"/>
      </w:rPr>
      <w:t>Portfolio Overview</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Portfolio overview</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eastAsia="Calibri" w:cs="Arial"/>
        <w:sz w:val="22"/>
        <w:szCs w:val="22"/>
        <w:lang w:val="en-US" w:eastAsia="en-US"/>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4</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w:t>
    </w:r>
    <w:r>
      <w:rPr>
        <w:rFonts w:ascii="Arial" w:eastAsia="Calibri" w:hAnsi="Arial" w:cs="Arial"/>
        <w:noProof/>
        <w:sz w:val="18"/>
        <w:szCs w:val="18"/>
        <w:lang w:val="en-US" w:eastAsia="en-US"/>
      </w:rPr>
      <w:t>Portfolio Overview</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Portfolio overview</w:t>
    </w:r>
    <w:r w:rsidRPr="00E16465">
      <w:rPr>
        <w:rFonts w:ascii="Arial" w:eastAsia="Calibri" w:hAnsi="Arial" w:cs="Arial"/>
        <w:noProof/>
        <w:sz w:val="18"/>
        <w:szCs w:val="18"/>
        <w:lang w:val="en-US" w:eastAsia="en-US"/>
      </w:rPr>
      <w:t xml:space="preserve">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5</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0" w:line="240" w:lineRule="auto"/>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6</w:t>
    </w:r>
    <w:r w:rsidRPr="00C02521">
      <w:rPr>
        <w:rFonts w:ascii="Calibri" w:eastAsia="Calibri" w:hAnsi="Calibri" w:cs="Arial"/>
        <w:noProof/>
        <w:color w:val="FFFFFF"/>
        <w:sz w:val="22"/>
        <w:szCs w:val="22"/>
        <w:lang w:val="en-US" w:eastAsia="en-US"/>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7</w:t>
    </w:r>
    <w:r w:rsidRPr="00C02521">
      <w:rPr>
        <w:rFonts w:ascii="Calibri" w:eastAsia="Calibri" w:hAnsi="Calibri" w:cs="Arial"/>
        <w:noProof/>
        <w:color w:val="FFFFFF"/>
        <w:sz w:val="22"/>
        <w:szCs w:val="22"/>
        <w:lang w:val="en-US" w:eastAsia="en-US"/>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8</w:t>
    </w:r>
    <w:r w:rsidRPr="00C02521">
      <w:rPr>
        <w:rFonts w:ascii="Calibri" w:eastAsia="Calibri" w:hAnsi="Calibri" w:cs="Arial"/>
        <w:noProof/>
        <w:color w:val="FFFFFF"/>
        <w:sz w:val="22"/>
        <w:szCs w:val="22"/>
        <w:lang w:val="en-US" w:eastAsia="en-US"/>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7</w:t>
    </w:r>
    <w:r w:rsidRPr="00C02521">
      <w:rPr>
        <w:rFonts w:ascii="Calibri" w:eastAsia="Calibri" w:hAnsi="Calibri" w:cs="Arial"/>
        <w:noProof/>
        <w:color w:val="FFFFFF"/>
        <w:sz w:val="22"/>
        <w:szCs w:val="22"/>
        <w:lang w:val="en-US" w:eastAsia="en-US"/>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iv</w:t>
    </w:r>
    <w:r>
      <w:rPr>
        <w:rFonts w:ascii="Arial" w:eastAsia="Calibri" w:hAnsi="Arial" w:cs="Arial"/>
        <w:b/>
        <w:sz w:val="18"/>
        <w:szCs w:val="18"/>
        <w:lang w:val="en-US" w:eastAsia="en-US"/>
      </w:rPr>
      <w:fldChar w:fldCharType="end"/>
    </w:r>
    <w:r w:rsidRPr="001C2E6B">
      <w:rPr>
        <w:rFonts w:ascii="Arial" w:eastAsia="Calibri" w:hAnsi="Arial" w:cs="Arial"/>
        <w:noProof/>
        <w:sz w:val="18"/>
        <w:szCs w:val="18"/>
        <w:lang w:val="en-US" w:eastAsia="en-US"/>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8</w:t>
    </w:r>
    <w:r w:rsidRPr="00C02521">
      <w:rPr>
        <w:rFonts w:ascii="Calibri" w:eastAsia="Calibri" w:hAnsi="Calibri" w:cs="Arial"/>
        <w:noProof/>
        <w:color w:val="FFFFFF"/>
        <w:sz w:val="22"/>
        <w:szCs w:val="22"/>
        <w:lang w:val="en-US" w:eastAsia="en-US"/>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9</w:t>
    </w:r>
    <w:r w:rsidRPr="00C02521">
      <w:rPr>
        <w:rFonts w:ascii="Calibri" w:eastAsia="Calibri" w:hAnsi="Calibri" w:cs="Arial"/>
        <w:noProof/>
        <w:color w:val="FFFFFF"/>
        <w:sz w:val="22"/>
        <w:szCs w:val="22"/>
        <w:lang w:val="en-US" w:eastAsia="en-US"/>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10</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Department of Social Services</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Department of Social Services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9</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10</w:t>
    </w:r>
    <w:r w:rsidRPr="00C02521">
      <w:rPr>
        <w:rFonts w:ascii="Calibri" w:eastAsia="Calibri" w:hAnsi="Calibri" w:cs="Arial"/>
        <w:noProof/>
        <w:color w:val="FFFFFF"/>
        <w:sz w:val="22"/>
        <w:szCs w:val="22"/>
        <w:lang w:val="en-US" w:eastAsia="en-US"/>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11</w:t>
    </w:r>
    <w:r w:rsidRPr="00C02521">
      <w:rPr>
        <w:rFonts w:ascii="Calibri" w:eastAsia="Calibri" w:hAnsi="Calibri" w:cs="Arial"/>
        <w:noProof/>
        <w:color w:val="FFFFFF"/>
        <w:sz w:val="22"/>
        <w:szCs w:val="22"/>
        <w:lang w:val="en-US" w:eastAsia="en-US"/>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12</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Department of Social Services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iii</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 Department of Social Services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12</w:t>
    </w:r>
    <w:r w:rsidRPr="00C02521">
      <w:rPr>
        <w:rFonts w:ascii="Calibri" w:eastAsia="Calibri" w:hAnsi="Calibri" w:cs="Arial"/>
        <w:noProof/>
        <w:color w:val="FFFFFF"/>
        <w:sz w:val="22"/>
        <w:szCs w:val="22"/>
        <w:lang w:val="en-US" w:eastAsia="en-US"/>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2521" w:rsidRDefault="008000BB" w:rsidP="008B6037">
    <w:pPr>
      <w:keepLines w:val="0"/>
      <w:spacing w:after="200" w:line="276" w:lineRule="auto"/>
      <w:jc w:val="center"/>
      <w:rPr>
        <w:rFonts w:ascii="Calibri" w:eastAsia="Calibri" w:hAnsi="Calibri" w:cs="Arial"/>
        <w:color w:val="FFFFFF"/>
        <w:sz w:val="22"/>
        <w:szCs w:val="22"/>
        <w:lang w:val="en-US" w:eastAsia="en-US"/>
      </w:rPr>
    </w:pPr>
    <w:r w:rsidRPr="00C02521">
      <w:rPr>
        <w:rFonts w:ascii="Calibri" w:eastAsia="Calibri" w:hAnsi="Calibri" w:cs="Arial"/>
        <w:color w:val="FFFFFF"/>
        <w:sz w:val="22"/>
        <w:szCs w:val="22"/>
        <w:lang w:val="en-US" w:eastAsia="en-US"/>
      </w:rPr>
      <w:fldChar w:fldCharType="begin"/>
    </w:r>
    <w:r w:rsidRPr="00C02521">
      <w:rPr>
        <w:rFonts w:ascii="Calibri" w:eastAsia="Calibri" w:hAnsi="Calibri" w:cs="Arial"/>
        <w:color w:val="FFFFFF"/>
        <w:sz w:val="22"/>
        <w:szCs w:val="22"/>
        <w:lang w:val="en-US" w:eastAsia="en-US"/>
      </w:rPr>
      <w:instrText xml:space="preserve"> PAGE   \* MERGEFORMAT </w:instrText>
    </w:r>
    <w:r w:rsidRPr="00C02521">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13</w:t>
    </w:r>
    <w:r w:rsidRPr="00C02521">
      <w:rPr>
        <w:rFonts w:ascii="Calibri" w:eastAsia="Calibri" w:hAnsi="Calibri" w:cs="Arial"/>
        <w:noProof/>
        <w:color w:val="FFFFFF"/>
        <w:sz w:val="22"/>
        <w:szCs w:val="22"/>
        <w:lang w:val="en-US" w:eastAsia="en-US"/>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14</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Department of Social Services</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 Department of Social Services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13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22</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Department of Social Services</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 Department of Social Services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785444">
      <w:rPr>
        <w:rFonts w:ascii="Arial" w:eastAsia="Calibri" w:hAnsi="Arial" w:cs="Arial"/>
        <w:b/>
        <w:noProof/>
        <w:sz w:val="18"/>
        <w:szCs w:val="18"/>
        <w:lang w:val="en-US" w:eastAsia="en-US"/>
      </w:rPr>
      <w:t>21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86</w:t>
    </w:r>
    <w:r w:rsidRPr="00702889">
      <w:rPr>
        <w:rFonts w:ascii="Calibri" w:eastAsia="Calibri" w:hAnsi="Calibri" w:cs="Arial"/>
        <w:noProof/>
        <w:color w:val="FFFFFF"/>
        <w:sz w:val="22"/>
        <w:szCs w:val="22"/>
        <w:lang w:val="en-US" w:eastAsia="en-US"/>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87</w:t>
    </w:r>
    <w:r w:rsidRPr="00702889">
      <w:rPr>
        <w:rFonts w:ascii="Calibri" w:eastAsia="Calibri" w:hAnsi="Calibri" w:cs="Arial"/>
        <w:noProof/>
        <w:color w:val="FFFFFF"/>
        <w:sz w:val="22"/>
        <w:szCs w:val="22"/>
        <w:lang w:val="en-US" w:eastAsia="en-US"/>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88</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87</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88</w:t>
    </w:r>
    <w:r w:rsidRPr="00702889">
      <w:rPr>
        <w:rFonts w:ascii="Calibri" w:eastAsia="Calibri" w:hAnsi="Calibri" w:cs="Arial"/>
        <w:noProof/>
        <w:color w:val="FFFFFF"/>
        <w:sz w:val="22"/>
        <w:szCs w:val="22"/>
        <w:lang w:val="en-US" w:eastAsia="en-US"/>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89</w:t>
    </w:r>
    <w:r w:rsidRPr="00702889">
      <w:rPr>
        <w:rFonts w:ascii="Calibri" w:eastAsia="Calibri" w:hAnsi="Calibri" w:cs="Arial"/>
        <w:noProof/>
        <w:color w:val="FFFFFF"/>
        <w:sz w:val="22"/>
        <w:szCs w:val="22"/>
        <w:lang w:val="en-US" w:eastAsia="en-US"/>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4</w:t>
    </w:r>
    <w:r w:rsidRPr="00702889">
      <w:rPr>
        <w:rFonts w:ascii="Calibri" w:eastAsia="Calibri" w:hAnsi="Calibri" w:cs="Arial"/>
        <w:noProof/>
        <w:color w:val="FFFFFF"/>
        <w:sz w:val="22"/>
        <w:szCs w:val="22"/>
        <w:lang w:val="en-US" w:eastAsia="en-US"/>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90</w:t>
    </w:r>
    <w:r w:rsidRPr="000031FF">
      <w:rPr>
        <w:rFonts w:ascii="Arial" w:eastAsia="Calibri" w:hAnsi="Arial" w:cs="Arial"/>
        <w:b/>
        <w:noProof/>
        <w:sz w:val="18"/>
        <w:szCs w:val="18"/>
        <w:lang w:val="en-US" w:eastAsia="en-US"/>
      </w:rPr>
      <w:fldChar w:fldCharType="end"/>
    </w:r>
    <w:r w:rsidRPr="001C2E6B">
      <w:rPr>
        <w:rFonts w:ascii="Arial" w:eastAsia="Calibri" w:hAnsi="Arial" w:cs="Arial"/>
        <w:noProof/>
        <w:sz w:val="18"/>
        <w:szCs w:val="18"/>
        <w:lang w:val="en-US" w:eastAsia="en-US"/>
      </w:rPr>
      <w:t xml:space="preserve"> | National Disability Insurance Agency</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89</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90</w:t>
    </w:r>
    <w:r w:rsidRPr="00702889">
      <w:rPr>
        <w:rFonts w:ascii="Calibri" w:eastAsia="Calibri" w:hAnsi="Calibri" w:cs="Arial"/>
        <w:noProof/>
        <w:color w:val="FFFFFF"/>
        <w:sz w:val="22"/>
        <w:szCs w:val="22"/>
        <w:lang w:val="en-US" w:eastAsia="en-US"/>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91</w:t>
    </w:r>
    <w:r w:rsidRPr="00702889">
      <w:rPr>
        <w:rFonts w:ascii="Calibri" w:eastAsia="Calibri" w:hAnsi="Calibri" w:cs="Arial"/>
        <w:noProof/>
        <w:color w:val="FFFFFF"/>
        <w:sz w:val="22"/>
        <w:szCs w:val="22"/>
        <w:lang w:val="en-US" w:eastAsia="en-US"/>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92</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91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8000BB" w:rsidRPr="001C2E6B" w:rsidRDefault="008000BB"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110</w:t>
    </w:r>
    <w:r w:rsidRPr="000031FF">
      <w:rPr>
        <w:rFonts w:ascii="Arial" w:eastAsia="Calibri" w:hAnsi="Arial" w:cs="Arial"/>
        <w:b/>
        <w:noProof/>
        <w:sz w:val="18"/>
        <w:szCs w:val="18"/>
        <w:lang w:val="en-US" w:eastAsia="en-US"/>
      </w:rPr>
      <w:fldChar w:fldCharType="end"/>
    </w:r>
    <w:r>
      <w:rPr>
        <w:rFonts w:ascii="Arial" w:eastAsia="Calibri" w:hAnsi="Arial" w:cs="Arial"/>
        <w:noProof/>
        <w:sz w:val="18"/>
        <w:szCs w:val="18"/>
        <w:lang w:val="en-US" w:eastAsia="en-US"/>
      </w:rPr>
      <w:t xml:space="preserve"> | </w:t>
    </w:r>
    <w:r w:rsidRPr="001C2E6B">
      <w:rPr>
        <w:rFonts w:ascii="Arial" w:eastAsia="Calibri" w:hAnsi="Arial" w:cs="Arial"/>
        <w:noProof/>
        <w:sz w:val="18"/>
        <w:szCs w:val="18"/>
        <w:lang w:val="en-US" w:eastAsia="en-US"/>
      </w:rPr>
      <w:t>National Disability Insurance Agency</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785444">
      <w:rPr>
        <w:rFonts w:ascii="Calibri" w:eastAsia="Calibri" w:hAnsi="Calibri" w:cs="Arial"/>
        <w:noProof/>
        <w:color w:val="FFFFFF"/>
        <w:sz w:val="22"/>
        <w:szCs w:val="22"/>
        <w:lang w:val="en-US" w:eastAsia="en-US"/>
      </w:rPr>
      <w:t>5</w:t>
    </w:r>
    <w:r w:rsidRPr="00702889">
      <w:rPr>
        <w:rFonts w:ascii="Calibri" w:eastAsia="Calibri" w:hAnsi="Calibri" w:cs="Arial"/>
        <w:noProof/>
        <w:color w:val="FFFFFF"/>
        <w:sz w:val="22"/>
        <w:szCs w:val="22"/>
        <w:lang w:val="en-US" w:eastAsia="en-US"/>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E16465" w:rsidRDefault="008000BB"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8000BB" w:rsidRPr="00E16465" w:rsidRDefault="008000BB"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National Disability Insurance Agency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111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112</w:t>
    </w:r>
    <w:r w:rsidRPr="00702889">
      <w:rPr>
        <w:rFonts w:ascii="Calibri" w:eastAsia="Calibri" w:hAnsi="Calibri" w:cs="Arial"/>
        <w:noProof/>
        <w:color w:val="FFFFFF"/>
        <w:sz w:val="22"/>
        <w:szCs w:val="22"/>
        <w:lang w:val="en-US" w:eastAsia="en-US"/>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113</w:t>
    </w:r>
    <w:r w:rsidRPr="00702889">
      <w:rPr>
        <w:rFonts w:ascii="Calibri" w:eastAsia="Calibri" w:hAnsi="Calibri" w:cs="Arial"/>
        <w:noProof/>
        <w:color w:val="FFFFFF"/>
        <w:sz w:val="22"/>
        <w:szCs w:val="22"/>
        <w:lang w:val="en-US" w:eastAsia="en-US"/>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Pr="00A55406" w:rsidRDefault="008000BB" w:rsidP="00E66E74">
    <w:pPr>
      <w:keepLines w:val="0"/>
      <w:spacing w:after="200" w:line="276" w:lineRule="auto"/>
      <w:jc w:val="left"/>
      <w:rPr>
        <w:rFonts w:ascii="Arial" w:eastAsia="Calibri" w:hAnsi="Arial" w:cs="Arial"/>
        <w:szCs w:val="22"/>
        <w:lang w:val="en-US" w:eastAsia="en-US"/>
      </w:rPr>
    </w:pPr>
    <w:r w:rsidRPr="004F0A36">
      <w:rPr>
        <w:rFonts w:ascii="Arial" w:eastAsia="Calibri" w:hAnsi="Arial" w:cs="Arial"/>
        <w:b/>
        <w:sz w:val="18"/>
        <w:szCs w:val="22"/>
        <w:lang w:val="en-US" w:eastAsia="en-US"/>
      </w:rPr>
      <w:t xml:space="preserve">Page </w:t>
    </w:r>
    <w:r w:rsidRPr="004F0A36">
      <w:rPr>
        <w:rFonts w:ascii="Arial" w:eastAsia="Calibri" w:hAnsi="Arial" w:cs="Arial"/>
        <w:b/>
        <w:sz w:val="18"/>
        <w:szCs w:val="22"/>
        <w:lang w:val="en-US" w:eastAsia="en-US"/>
      </w:rPr>
      <w:fldChar w:fldCharType="begin"/>
    </w:r>
    <w:r w:rsidRPr="004F0A36">
      <w:rPr>
        <w:rFonts w:ascii="Arial" w:eastAsia="Calibri" w:hAnsi="Arial" w:cs="Arial"/>
        <w:b/>
        <w:sz w:val="18"/>
        <w:szCs w:val="22"/>
        <w:lang w:val="en-US" w:eastAsia="en-US"/>
      </w:rPr>
      <w:instrText xml:space="preserve"> PAGE   \* MERGEFORMAT </w:instrText>
    </w:r>
    <w:r w:rsidRPr="004F0A36">
      <w:rPr>
        <w:rFonts w:ascii="Arial" w:eastAsia="Calibri" w:hAnsi="Arial" w:cs="Arial"/>
        <w:b/>
        <w:sz w:val="18"/>
        <w:szCs w:val="22"/>
        <w:lang w:val="en-US" w:eastAsia="en-US"/>
      </w:rPr>
      <w:fldChar w:fldCharType="separate"/>
    </w:r>
    <w:r>
      <w:rPr>
        <w:rFonts w:ascii="Arial" w:eastAsia="Calibri" w:hAnsi="Arial" w:cs="Arial"/>
        <w:b/>
        <w:noProof/>
        <w:sz w:val="18"/>
        <w:szCs w:val="22"/>
        <w:lang w:val="en-US" w:eastAsia="en-US"/>
      </w:rPr>
      <w:t>114</w:t>
    </w:r>
    <w:r w:rsidRPr="004F0A36">
      <w:rPr>
        <w:rFonts w:ascii="Arial" w:eastAsia="Calibri" w:hAnsi="Arial" w:cs="Arial"/>
        <w:b/>
        <w:noProof/>
        <w:sz w:val="18"/>
        <w:szCs w:val="22"/>
        <w:lang w:val="en-US" w:eastAsia="en-US"/>
      </w:rPr>
      <w:fldChar w:fldCharType="end"/>
    </w:r>
    <w:r>
      <w:rPr>
        <w:rFonts w:ascii="Arial" w:eastAsia="Calibri" w:hAnsi="Arial" w:cs="Arial"/>
        <w:noProof/>
        <w:szCs w:val="22"/>
        <w:lang w:val="en-US" w:eastAsia="en-US"/>
      </w:rPr>
      <w:t xml:space="preserve"> | </w:t>
    </w:r>
    <w:r>
      <w:rPr>
        <w:rFonts w:ascii="Arial" w:eastAsia="Calibri" w:hAnsi="Arial" w:cs="Arial"/>
        <w:noProof/>
        <w:sz w:val="18"/>
        <w:szCs w:val="18"/>
        <w:lang w:val="en-US" w:eastAsia="en-US"/>
      </w:rPr>
      <w:t>NDIS Quality and Safeguards Commission</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Pr="00CB066A" w:rsidRDefault="008000BB" w:rsidP="00CB066A">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NDIS Quality and Safeguards Commission</w:t>
    </w:r>
    <w:r w:rsidRPr="00CB066A">
      <w:rPr>
        <w:rFonts w:ascii="Arial" w:eastAsia="Calibri" w:hAnsi="Arial" w:cs="Arial"/>
        <w:noProof/>
        <w:sz w:val="18"/>
        <w:szCs w:val="18"/>
        <w:lang w:val="en-US" w:eastAsia="en-US"/>
      </w:rPr>
      <w:t xml:space="preserve"> | </w:t>
    </w:r>
    <w:r w:rsidRPr="00CB066A">
      <w:rPr>
        <w:rFonts w:ascii="Arial" w:eastAsia="Calibri" w:hAnsi="Arial" w:cs="Arial"/>
        <w:b/>
        <w:sz w:val="18"/>
        <w:szCs w:val="18"/>
        <w:lang w:val="en-US" w:eastAsia="en-US"/>
      </w:rPr>
      <w:t xml:space="preserve">Page </w:t>
    </w:r>
    <w:r w:rsidRPr="00CB066A">
      <w:rPr>
        <w:rFonts w:ascii="Arial" w:eastAsia="Calibri" w:hAnsi="Arial" w:cs="Arial"/>
        <w:b/>
        <w:sz w:val="18"/>
        <w:szCs w:val="18"/>
        <w:lang w:val="en-US" w:eastAsia="en-US"/>
      </w:rPr>
      <w:fldChar w:fldCharType="begin"/>
    </w:r>
    <w:r w:rsidRPr="00CB066A">
      <w:rPr>
        <w:rFonts w:ascii="Arial" w:eastAsia="Calibri" w:hAnsi="Arial" w:cs="Arial"/>
        <w:b/>
        <w:sz w:val="18"/>
        <w:szCs w:val="18"/>
        <w:lang w:val="en-US" w:eastAsia="en-US"/>
      </w:rPr>
      <w:instrText xml:space="preserve"> PAGE   \* MERGEFORMAT </w:instrText>
    </w:r>
    <w:r w:rsidRPr="00CB066A">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113</w:t>
    </w:r>
    <w:r w:rsidRPr="00CB066A">
      <w:rPr>
        <w:rFonts w:ascii="Arial" w:eastAsia="Calibri" w:hAnsi="Arial" w:cs="Arial"/>
        <w:b/>
        <w:noProof/>
        <w:sz w:val="18"/>
        <w:szCs w:val="18"/>
        <w:lang w:val="en-US" w:eastAsia="en-US"/>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114</w:t>
    </w:r>
    <w:r w:rsidRPr="00702889">
      <w:rPr>
        <w:rFonts w:ascii="Calibri" w:eastAsia="Calibri" w:hAnsi="Calibri" w:cs="Arial"/>
        <w:noProof/>
        <w:color w:val="FFFFFF"/>
        <w:sz w:val="22"/>
        <w:szCs w:val="22"/>
        <w:lang w:val="en-US" w:eastAsia="en-US"/>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115</w:t>
    </w:r>
    <w:r w:rsidRPr="00702889">
      <w:rPr>
        <w:rFonts w:ascii="Calibri" w:eastAsia="Calibri" w:hAnsi="Calibri" w:cs="Arial"/>
        <w:noProof/>
        <w:color w:val="FFFFFF"/>
        <w:sz w:val="22"/>
        <w:szCs w:val="22"/>
        <w:lang w:val="en-US" w:eastAsia="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Default="008000BB" w:rsidP="00030459">
    <w:pPr>
      <w:keepLines w:val="0"/>
      <w:spacing w:after="200" w:line="276" w:lineRule="auto"/>
      <w:jc w:val="left"/>
      <w:rPr>
        <w:rFonts w:ascii="Arial" w:eastAsia="Calibri" w:hAnsi="Arial" w:cs="Arial"/>
        <w:szCs w:val="22"/>
        <w:lang w:val="en-US" w:eastAsia="en-US"/>
      </w:rPr>
    </w:pPr>
    <w:r w:rsidRPr="00356758">
      <w:rPr>
        <w:rFonts w:ascii="Arial" w:eastAsia="Calibri" w:hAnsi="Arial" w:cs="Arial"/>
        <w:b/>
        <w:sz w:val="18"/>
        <w:szCs w:val="22"/>
        <w:lang w:val="en-US" w:eastAsia="en-US"/>
      </w:rPr>
      <w:t xml:space="preserve">Page </w:t>
    </w:r>
    <w:r w:rsidRPr="00356758">
      <w:rPr>
        <w:rFonts w:ascii="Arial" w:eastAsia="Calibri" w:hAnsi="Arial" w:cs="Arial"/>
        <w:b/>
        <w:sz w:val="18"/>
        <w:szCs w:val="22"/>
        <w:lang w:val="en-US" w:eastAsia="en-US"/>
      </w:rPr>
      <w:fldChar w:fldCharType="begin"/>
    </w:r>
    <w:r w:rsidRPr="00356758">
      <w:rPr>
        <w:rFonts w:ascii="Arial" w:eastAsia="Calibri" w:hAnsi="Arial" w:cs="Arial"/>
        <w:b/>
        <w:sz w:val="18"/>
        <w:szCs w:val="22"/>
        <w:lang w:val="en-US" w:eastAsia="en-US"/>
      </w:rPr>
      <w:instrText xml:space="preserve"> PAGE   \* MERGEFORMAT </w:instrText>
    </w:r>
    <w:r w:rsidRPr="00356758">
      <w:rPr>
        <w:rFonts w:ascii="Arial" w:eastAsia="Calibri" w:hAnsi="Arial" w:cs="Arial"/>
        <w:b/>
        <w:sz w:val="18"/>
        <w:szCs w:val="22"/>
        <w:lang w:val="en-US" w:eastAsia="en-US"/>
      </w:rPr>
      <w:fldChar w:fldCharType="separate"/>
    </w:r>
    <w:r>
      <w:rPr>
        <w:rFonts w:ascii="Arial" w:eastAsia="Calibri" w:hAnsi="Arial" w:cs="Arial"/>
        <w:b/>
        <w:noProof/>
        <w:sz w:val="18"/>
        <w:szCs w:val="22"/>
        <w:lang w:val="en-US" w:eastAsia="en-US"/>
      </w:rPr>
      <w:t>116</w:t>
    </w:r>
    <w:r w:rsidRPr="00356758">
      <w:rPr>
        <w:rFonts w:ascii="Arial" w:eastAsia="Calibri" w:hAnsi="Arial" w:cs="Arial"/>
        <w:b/>
        <w:noProof/>
        <w:sz w:val="18"/>
        <w:szCs w:val="22"/>
        <w:lang w:val="en-US" w:eastAsia="en-US"/>
      </w:rPr>
      <w:fldChar w:fldCharType="end"/>
    </w:r>
    <w:r>
      <w:rPr>
        <w:rFonts w:ascii="Arial" w:eastAsia="Calibri" w:hAnsi="Arial" w:cs="Arial"/>
        <w:noProof/>
        <w:szCs w:val="22"/>
        <w:lang w:val="en-US" w:eastAsia="en-US"/>
      </w:rPr>
      <w:t xml:space="preserve"> | </w:t>
    </w:r>
    <w:r>
      <w:rPr>
        <w:rFonts w:ascii="Arial" w:eastAsia="Calibri" w:hAnsi="Arial" w:cs="Arial"/>
        <w:noProof/>
        <w:sz w:val="18"/>
        <w:szCs w:val="18"/>
        <w:lang w:val="en-US" w:eastAsia="en-US"/>
      </w:rPr>
      <w:t>NDIS Quality and Safeguards Commission</w:t>
    </w:r>
  </w:p>
  <w:p w:rsidR="008000BB" w:rsidRPr="00A55406" w:rsidRDefault="008000BB" w:rsidP="00030459">
    <w:pPr>
      <w:keepLines w:val="0"/>
      <w:spacing w:after="200" w:line="276" w:lineRule="auto"/>
      <w:jc w:val="left"/>
      <w:rPr>
        <w:rFonts w:ascii="Arial" w:eastAsia="Calibri" w:hAnsi="Arial" w:cs="Arial"/>
        <w:szCs w:val="22"/>
        <w:lang w:val="en-US" w:eastAsia="en-US"/>
      </w:rP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Pr="00CB066A" w:rsidRDefault="008000BB" w:rsidP="00CB066A">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CB066A">
      <w:rPr>
        <w:rFonts w:ascii="Arial" w:eastAsia="Calibri" w:hAnsi="Arial" w:cs="Arial"/>
        <w:noProof/>
        <w:sz w:val="18"/>
        <w:szCs w:val="18"/>
        <w:lang w:val="en-US" w:eastAsia="en-US"/>
      </w:rPr>
      <w:t xml:space="preserve">| </w:t>
    </w:r>
    <w:r w:rsidRPr="00CB066A">
      <w:rPr>
        <w:rFonts w:ascii="Arial" w:eastAsia="Calibri" w:hAnsi="Arial" w:cs="Arial"/>
        <w:b/>
        <w:sz w:val="18"/>
        <w:szCs w:val="18"/>
        <w:lang w:val="en-US" w:eastAsia="en-US"/>
      </w:rPr>
      <w:t xml:space="preserve">Page </w:t>
    </w:r>
    <w:r w:rsidRPr="00CB066A">
      <w:rPr>
        <w:rFonts w:ascii="Arial" w:eastAsia="Calibri" w:hAnsi="Arial" w:cs="Arial"/>
        <w:b/>
        <w:sz w:val="18"/>
        <w:szCs w:val="18"/>
        <w:lang w:val="en-US" w:eastAsia="en-US"/>
      </w:rPr>
      <w:fldChar w:fldCharType="begin"/>
    </w:r>
    <w:r w:rsidRPr="00CB066A">
      <w:rPr>
        <w:rFonts w:ascii="Arial" w:eastAsia="Calibri" w:hAnsi="Arial" w:cs="Arial"/>
        <w:b/>
        <w:sz w:val="18"/>
        <w:szCs w:val="18"/>
        <w:lang w:val="en-US" w:eastAsia="en-US"/>
      </w:rPr>
      <w:instrText xml:space="preserve"> PAGE   \* MERGEFORMAT </w:instrText>
    </w:r>
    <w:r w:rsidRPr="00CB066A">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115</w:t>
    </w:r>
    <w:r w:rsidRPr="00CB066A">
      <w:rPr>
        <w:rFonts w:ascii="Arial" w:eastAsia="Calibri" w:hAnsi="Arial" w:cs="Arial"/>
        <w:b/>
        <w:noProof/>
        <w:sz w:val="18"/>
        <w:szCs w:val="18"/>
        <w:lang w:val="en-US" w:eastAsia="en-US"/>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sidR="00A04D87">
      <w:rPr>
        <w:rFonts w:ascii="Calibri" w:eastAsia="Calibri" w:hAnsi="Calibri" w:cs="Arial"/>
        <w:noProof/>
        <w:color w:val="FFFFFF"/>
        <w:sz w:val="22"/>
        <w:szCs w:val="22"/>
        <w:lang w:val="en-US" w:eastAsia="en-US"/>
      </w:rPr>
      <w:t>116</w:t>
    </w:r>
    <w:r w:rsidRPr="00702889">
      <w:rPr>
        <w:rFonts w:ascii="Calibri" w:eastAsia="Calibri" w:hAnsi="Calibri" w:cs="Arial"/>
        <w:noProof/>
        <w:color w:val="FFFFFF"/>
        <w:sz w:val="22"/>
        <w:szCs w:val="22"/>
        <w:lang w:val="en-US" w:eastAsia="en-US"/>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702889" w:rsidRDefault="008000BB" w:rsidP="00702889">
    <w:pPr>
      <w:keepLines w:val="0"/>
      <w:spacing w:after="200" w:line="276" w:lineRule="auto"/>
      <w:jc w:val="center"/>
      <w:rPr>
        <w:rFonts w:ascii="Calibri" w:eastAsia="Calibri" w:hAnsi="Calibri" w:cs="Arial"/>
        <w:color w:val="FFFFFF"/>
        <w:sz w:val="22"/>
        <w:szCs w:val="22"/>
        <w:lang w:val="en-US" w:eastAsia="en-US"/>
      </w:rPr>
    </w:pPr>
    <w:r w:rsidRPr="00702889">
      <w:rPr>
        <w:rFonts w:ascii="Calibri" w:eastAsia="Calibri" w:hAnsi="Calibri" w:cs="Arial"/>
        <w:color w:val="FFFFFF"/>
        <w:sz w:val="22"/>
        <w:szCs w:val="22"/>
        <w:lang w:val="en-US" w:eastAsia="en-US"/>
      </w:rPr>
      <w:fldChar w:fldCharType="begin"/>
    </w:r>
    <w:r w:rsidRPr="00702889">
      <w:rPr>
        <w:rFonts w:ascii="Calibri" w:eastAsia="Calibri" w:hAnsi="Calibri" w:cs="Arial"/>
        <w:color w:val="FFFFFF"/>
        <w:sz w:val="22"/>
        <w:szCs w:val="22"/>
        <w:lang w:val="en-US" w:eastAsia="en-US"/>
      </w:rPr>
      <w:instrText xml:space="preserve"> PAGE   \* MERGEFORMAT </w:instrText>
    </w:r>
    <w:r w:rsidRPr="00702889">
      <w:rPr>
        <w:rFonts w:ascii="Calibri" w:eastAsia="Calibri" w:hAnsi="Calibri" w:cs="Arial"/>
        <w:color w:val="FFFFFF"/>
        <w:sz w:val="22"/>
        <w:szCs w:val="22"/>
        <w:lang w:val="en-US" w:eastAsia="en-US"/>
      </w:rPr>
      <w:fldChar w:fldCharType="separate"/>
    </w:r>
    <w:r>
      <w:rPr>
        <w:rFonts w:ascii="Calibri" w:eastAsia="Calibri" w:hAnsi="Calibri" w:cs="Arial"/>
        <w:noProof/>
        <w:color w:val="FFFFFF"/>
        <w:sz w:val="22"/>
        <w:szCs w:val="22"/>
        <w:lang w:val="en-US" w:eastAsia="en-US"/>
      </w:rPr>
      <w:t>117</w:t>
    </w:r>
    <w:r w:rsidRPr="00702889">
      <w:rPr>
        <w:rFonts w:ascii="Calibri" w:eastAsia="Calibri" w:hAnsi="Calibri" w:cs="Arial"/>
        <w:noProof/>
        <w:color w:val="FFFFFF"/>
        <w:sz w:val="22"/>
        <w:szCs w:val="22"/>
        <w:lang w:val="en-US" w:eastAsia="en-US"/>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Default="008000BB" w:rsidP="00030459">
    <w:pPr>
      <w:keepLines w:val="0"/>
      <w:spacing w:after="200" w:line="276" w:lineRule="auto"/>
      <w:jc w:val="left"/>
      <w:rPr>
        <w:rFonts w:ascii="Arial" w:eastAsia="Calibri" w:hAnsi="Arial" w:cs="Arial"/>
        <w:szCs w:val="22"/>
        <w:lang w:val="en-US" w:eastAsia="en-US"/>
      </w:rPr>
    </w:pPr>
    <w:r w:rsidRPr="00356758">
      <w:rPr>
        <w:rFonts w:ascii="Arial" w:eastAsia="Calibri" w:hAnsi="Arial" w:cs="Arial"/>
        <w:b/>
        <w:sz w:val="18"/>
        <w:szCs w:val="22"/>
        <w:lang w:val="en-US" w:eastAsia="en-US"/>
      </w:rPr>
      <w:t xml:space="preserve">Page </w:t>
    </w:r>
    <w:r w:rsidRPr="00356758">
      <w:rPr>
        <w:rFonts w:ascii="Arial" w:eastAsia="Calibri" w:hAnsi="Arial" w:cs="Arial"/>
        <w:b/>
        <w:sz w:val="18"/>
        <w:szCs w:val="22"/>
        <w:lang w:val="en-US" w:eastAsia="en-US"/>
      </w:rPr>
      <w:fldChar w:fldCharType="begin"/>
    </w:r>
    <w:r w:rsidRPr="00356758">
      <w:rPr>
        <w:rFonts w:ascii="Arial" w:eastAsia="Calibri" w:hAnsi="Arial" w:cs="Arial"/>
        <w:b/>
        <w:sz w:val="18"/>
        <w:szCs w:val="22"/>
        <w:lang w:val="en-US" w:eastAsia="en-US"/>
      </w:rPr>
      <w:instrText xml:space="preserve"> PAGE   \* MERGEFORMAT </w:instrText>
    </w:r>
    <w:r w:rsidRPr="00356758">
      <w:rPr>
        <w:rFonts w:ascii="Arial" w:eastAsia="Calibri" w:hAnsi="Arial" w:cs="Arial"/>
        <w:b/>
        <w:sz w:val="18"/>
        <w:szCs w:val="22"/>
        <w:lang w:val="en-US" w:eastAsia="en-US"/>
      </w:rPr>
      <w:fldChar w:fldCharType="separate"/>
    </w:r>
    <w:r>
      <w:rPr>
        <w:rFonts w:ascii="Arial" w:eastAsia="Calibri" w:hAnsi="Arial" w:cs="Arial"/>
        <w:b/>
        <w:noProof/>
        <w:sz w:val="18"/>
        <w:szCs w:val="22"/>
        <w:lang w:val="en-US" w:eastAsia="en-US"/>
      </w:rPr>
      <w:t>118</w:t>
    </w:r>
    <w:r w:rsidRPr="00356758">
      <w:rPr>
        <w:rFonts w:ascii="Arial" w:eastAsia="Calibri" w:hAnsi="Arial" w:cs="Arial"/>
        <w:b/>
        <w:noProof/>
        <w:sz w:val="18"/>
        <w:szCs w:val="22"/>
        <w:lang w:val="en-US" w:eastAsia="en-US"/>
      </w:rPr>
      <w:fldChar w:fldCharType="end"/>
    </w:r>
    <w:r>
      <w:rPr>
        <w:rFonts w:ascii="Arial" w:eastAsia="Calibri" w:hAnsi="Arial" w:cs="Arial"/>
        <w:noProof/>
        <w:szCs w:val="22"/>
        <w:lang w:val="en-US" w:eastAsia="en-US"/>
      </w:rPr>
      <w:t xml:space="preserve"> | </w:t>
    </w:r>
    <w:r>
      <w:rPr>
        <w:rFonts w:ascii="Arial" w:eastAsia="Calibri" w:hAnsi="Arial" w:cs="Arial"/>
        <w:noProof/>
        <w:sz w:val="18"/>
        <w:szCs w:val="18"/>
        <w:lang w:val="en-US" w:eastAsia="en-US"/>
      </w:rPr>
      <w:t>NDIS Quality and Safeguards Commission</w:t>
    </w:r>
  </w:p>
  <w:p w:rsidR="008000BB" w:rsidRPr="00A55406" w:rsidRDefault="008000BB" w:rsidP="00030459">
    <w:pPr>
      <w:keepLines w:val="0"/>
      <w:spacing w:after="200" w:line="276" w:lineRule="auto"/>
      <w:jc w:val="left"/>
      <w:rPr>
        <w:rFonts w:ascii="Arial" w:eastAsia="Calibri" w:hAnsi="Arial" w:cs="Arial"/>
        <w:szCs w:val="22"/>
        <w:lang w:val="en-US" w:eastAsia="en-US"/>
      </w:rP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rsidP="00E66E74">
    <w:pPr>
      <w:keepLines w:val="0"/>
      <w:pBdr>
        <w:bottom w:val="single" w:sz="6" w:space="1" w:color="auto"/>
      </w:pBdr>
      <w:spacing w:after="200" w:line="276" w:lineRule="auto"/>
      <w:jc w:val="left"/>
      <w:rPr>
        <w:rFonts w:ascii="Arial" w:eastAsia="Calibri" w:hAnsi="Arial" w:cs="Arial"/>
        <w:szCs w:val="22"/>
        <w:lang w:val="en-US" w:eastAsia="en-US"/>
      </w:rPr>
    </w:pPr>
  </w:p>
  <w:p w:rsidR="008000BB" w:rsidRPr="00CB066A" w:rsidRDefault="008000BB" w:rsidP="00CB066A">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CB066A">
      <w:rPr>
        <w:rFonts w:ascii="Arial" w:eastAsia="Calibri" w:hAnsi="Arial" w:cs="Arial"/>
        <w:noProof/>
        <w:sz w:val="18"/>
        <w:szCs w:val="18"/>
        <w:lang w:val="en-US" w:eastAsia="en-US"/>
      </w:rPr>
      <w:t xml:space="preserve">| </w:t>
    </w:r>
    <w:r w:rsidRPr="00CB066A">
      <w:rPr>
        <w:rFonts w:ascii="Arial" w:eastAsia="Calibri" w:hAnsi="Arial" w:cs="Arial"/>
        <w:b/>
        <w:sz w:val="18"/>
        <w:szCs w:val="18"/>
        <w:lang w:val="en-US" w:eastAsia="en-US"/>
      </w:rPr>
      <w:t xml:space="preserve">Page </w:t>
    </w:r>
    <w:r w:rsidRPr="00CB066A">
      <w:rPr>
        <w:rFonts w:ascii="Arial" w:eastAsia="Calibri" w:hAnsi="Arial" w:cs="Arial"/>
        <w:b/>
        <w:sz w:val="18"/>
        <w:szCs w:val="18"/>
        <w:lang w:val="en-US" w:eastAsia="en-US"/>
      </w:rPr>
      <w:fldChar w:fldCharType="begin"/>
    </w:r>
    <w:r w:rsidRPr="00CB066A">
      <w:rPr>
        <w:rFonts w:ascii="Arial" w:eastAsia="Calibri" w:hAnsi="Arial" w:cs="Arial"/>
        <w:b/>
        <w:sz w:val="18"/>
        <w:szCs w:val="18"/>
        <w:lang w:val="en-US" w:eastAsia="en-US"/>
      </w:rPr>
      <w:instrText xml:space="preserve"> PAGE   \* MERGEFORMAT </w:instrText>
    </w:r>
    <w:r w:rsidRPr="00CB066A">
      <w:rPr>
        <w:rFonts w:ascii="Arial" w:eastAsia="Calibri" w:hAnsi="Arial" w:cs="Arial"/>
        <w:b/>
        <w:sz w:val="18"/>
        <w:szCs w:val="18"/>
        <w:lang w:val="en-US" w:eastAsia="en-US"/>
      </w:rPr>
      <w:fldChar w:fldCharType="separate"/>
    </w:r>
    <w:r w:rsidR="00A04D87">
      <w:rPr>
        <w:rFonts w:ascii="Arial" w:eastAsia="Calibri" w:hAnsi="Arial" w:cs="Arial"/>
        <w:b/>
        <w:noProof/>
        <w:sz w:val="18"/>
        <w:szCs w:val="18"/>
        <w:lang w:val="en-US" w:eastAsia="en-US"/>
      </w:rPr>
      <w:t>117</w:t>
    </w:r>
    <w:r w:rsidRPr="00CB066A">
      <w:rPr>
        <w:rFonts w:ascii="Arial" w:eastAsia="Calibri" w:hAnsi="Arial" w:cs="Arial"/>
        <w:b/>
        <w:noProof/>
        <w:sz w:val="18"/>
        <w:szCs w:val="18"/>
        <w:lang w:val="en-US" w:eastAsia="en-US"/>
      </w:rP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BB" w:rsidRDefault="008000BB">
      <w:pPr>
        <w:spacing w:after="0" w:line="240" w:lineRule="auto"/>
      </w:pPr>
      <w:r>
        <w:separator/>
      </w:r>
    </w:p>
  </w:footnote>
  <w:footnote w:type="continuationSeparator" w:id="0">
    <w:p w:rsidR="008000BB" w:rsidRDefault="0080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suppressLineNumbers/>
      <w:spacing w:after="0" w:line="14" w:lineRule="exact"/>
      <w:contextualSpacing/>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841E49" w:rsidRDefault="008000BB"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691384170"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34198"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Additional Estimates</w:t>
    </w:r>
    <w:r w:rsidRPr="001A6C65">
      <w:rPr>
        <w:rFonts w:ascii="Arial" w:eastAsia="Calibri" w:hAnsi="Arial" w:cs="Arial"/>
        <w:sz w:val="18"/>
        <w:szCs w:val="18"/>
        <w:lang w:val="en-US" w:eastAsia="en-US"/>
      </w:rPr>
      <w:t xml:space="preserve"> Statements</w: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2B1774" w:rsidRDefault="008000BB"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Additional Estimates</w:t>
    </w:r>
    <w:r w:rsidRPr="002B1774">
      <w:rPr>
        <w:rFonts w:ascii="Arial" w:eastAsia="Calibri" w:hAnsi="Arial" w:cs="Arial"/>
        <w:sz w:val="18"/>
        <w:szCs w:val="18"/>
        <w:lang w:val="en-US" w:eastAsia="en-US"/>
      </w:rPr>
      <w:t xml:space="preserve">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139374109"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81686"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841E49" w:rsidRDefault="008000BB"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159177304"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86009"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Additional Estimates</w:t>
    </w:r>
    <w:r w:rsidRPr="001A6C65">
      <w:rPr>
        <w:rFonts w:ascii="Arial" w:eastAsia="Calibri" w:hAnsi="Arial" w:cs="Arial"/>
        <w:sz w:val="18"/>
        <w:szCs w:val="18"/>
        <w:lang w:val="en-US" w:eastAsia="en-US"/>
      </w:rPr>
      <w:t xml:space="preserve"> Statements</w: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2B1774" w:rsidRDefault="008000BB"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Additional Estimates</w:t>
    </w:r>
    <w:r w:rsidRPr="002B1774">
      <w:rPr>
        <w:rFonts w:ascii="Arial" w:eastAsia="Calibri" w:hAnsi="Arial" w:cs="Arial"/>
        <w:sz w:val="18"/>
        <w:szCs w:val="18"/>
        <w:lang w:val="en-US" w:eastAsia="en-US"/>
      </w:rPr>
      <w:t xml:space="preserve">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021404418"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54593"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5431F2" w:rsidRDefault="008000BB" w:rsidP="005431F2">
    <w:pPr>
      <w:keepLines w:val="0"/>
      <w:spacing w:after="200" w:line="276" w:lineRule="auto"/>
      <w:jc w:val="left"/>
      <w:rPr>
        <w:rFonts w:ascii="Arial" w:eastAsia="Calibri" w:hAnsi="Arial" w:cs="Arial"/>
        <w:sz w:val="18"/>
        <w:szCs w:val="18"/>
        <w:lang w:val="en-US" w:eastAsia="en-US"/>
      </w:rPr>
    </w:pPr>
    <w:r w:rsidRPr="005431F2">
      <w:rPr>
        <w:rFonts w:ascii="Calibri" w:eastAsia="Calibri" w:hAnsi="Calibri" w:cs="Arial"/>
        <w:noProof/>
        <w:position w:val="-6"/>
        <w:sz w:val="22"/>
        <w:szCs w:val="22"/>
      </w:rPr>
      <w:drawing>
        <wp:inline distT="0" distB="0" distL="0" distR="0">
          <wp:extent cx="920750" cy="152400"/>
          <wp:effectExtent l="0" t="0" r="0" b="0"/>
          <wp:docPr id="5"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0132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r w:rsidRPr="005431F2">
      <w:rPr>
        <w:rFonts w:ascii="Calibri" w:eastAsia="Calibri" w:hAnsi="Calibri" w:cs="Arial"/>
        <w:sz w:val="22"/>
        <w:szCs w:val="22"/>
        <w:lang w:val="en-US" w:eastAsia="en-US"/>
      </w:rPr>
      <w:t xml:space="preserve">  </w:t>
    </w:r>
    <w:r w:rsidRPr="005431F2">
      <w:rPr>
        <w:rFonts w:ascii="Arial" w:eastAsia="Calibri" w:hAnsi="Arial" w:cs="Arial"/>
        <w:sz w:val="18"/>
        <w:szCs w:val="18"/>
        <w:lang w:val="en-US" w:eastAsia="en-US"/>
      </w:rPr>
      <w:t>|  Portfolio Additional Estimates Statements</w:t>
    </w:r>
  </w:p>
  <w:p w:rsidR="008000BB" w:rsidRPr="00B33E5E" w:rsidRDefault="008000BB" w:rsidP="00B33E5E">
    <w:pPr>
      <w:keepLines w:val="0"/>
      <w:spacing w:after="200" w:line="276" w:lineRule="auto"/>
      <w:jc w:val="left"/>
      <w:rPr>
        <w:rFonts w:ascii="Calibri" w:eastAsia="Calibri" w:hAnsi="Calibri" w:cs="Arial"/>
        <w:sz w:val="22"/>
        <w:szCs w:val="22"/>
        <w:lang w:val="en-US" w:eastAsia="en-US"/>
      </w:rP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9F40AF" w:rsidRDefault="008000BB" w:rsidP="009F40AF">
    <w:pPr>
      <w:keepLines w:val="0"/>
      <w:spacing w:after="200" w:line="276" w:lineRule="auto"/>
      <w:jc w:val="right"/>
      <w:rPr>
        <w:rFonts w:ascii="Calibri" w:eastAsia="Calibri" w:hAnsi="Calibri" w:cs="Arial"/>
        <w:sz w:val="22"/>
        <w:szCs w:val="22"/>
        <w:lang w:val="en-US" w:eastAsia="en-US"/>
      </w:rPr>
    </w:pPr>
    <w:r w:rsidRPr="009F40AF">
      <w:rPr>
        <w:rFonts w:ascii="Arial" w:eastAsia="Calibri" w:hAnsi="Arial" w:cs="Arial"/>
        <w:sz w:val="18"/>
        <w:szCs w:val="18"/>
        <w:lang w:val="en-US" w:eastAsia="en-US"/>
      </w:rPr>
      <w:t>Portfolio Additional Estimates Statements  |</w:t>
    </w:r>
    <w:r w:rsidRPr="009F40AF">
      <w:rPr>
        <w:rFonts w:ascii="Calibri" w:eastAsia="Calibri" w:hAnsi="Calibri" w:cs="Arial"/>
        <w:sz w:val="22"/>
        <w:szCs w:val="22"/>
        <w:lang w:val="en-US" w:eastAsia="en-US"/>
      </w:rPr>
      <w:t xml:space="preserve">  </w:t>
    </w:r>
    <w:r w:rsidRPr="009F40AF">
      <w:rPr>
        <w:rFonts w:ascii="Calibri" w:eastAsia="Calibri" w:hAnsi="Calibri" w:cs="Arial"/>
        <w:noProof/>
        <w:position w:val="-6"/>
        <w:sz w:val="22"/>
        <w:szCs w:val="22"/>
      </w:rPr>
      <w:drawing>
        <wp:inline distT="0" distB="0" distL="0" distR="0">
          <wp:extent cx="920750" cy="152400"/>
          <wp:effectExtent l="0" t="0" r="0" b="0"/>
          <wp:docPr id="3"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1105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p>
  <w:p w:rsidR="008000BB" w:rsidRPr="00BD77B0" w:rsidRDefault="008000BB" w:rsidP="002460EC">
    <w:pPr>
      <w:pStyle w:val="HeaderOdd"/>
      <w:spacing w:line="260" w:lineRule="exact"/>
    </w:pPr>
    <w: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355A23" w:rsidRDefault="008000BB" w:rsidP="00355A23">
    <w:pPr>
      <w:keepLines w:val="0"/>
      <w:spacing w:after="200" w:line="276" w:lineRule="auto"/>
      <w:jc w:val="left"/>
      <w:rPr>
        <w:rFonts w:ascii="Arial" w:eastAsia="Calibri" w:hAnsi="Arial" w:cs="Arial"/>
        <w:sz w:val="18"/>
        <w:szCs w:val="18"/>
        <w:lang w:val="en-US" w:eastAsia="en-US"/>
      </w:rPr>
    </w:pPr>
    <w:r w:rsidRPr="00355A23">
      <w:rPr>
        <w:rFonts w:ascii="Calibri" w:eastAsia="Calibri" w:hAnsi="Calibri" w:cs="Arial"/>
        <w:noProof/>
        <w:position w:val="-6"/>
        <w:sz w:val="22"/>
        <w:szCs w:val="22"/>
      </w:rPr>
      <w:drawing>
        <wp:inline distT="0" distB="0" distL="0" distR="0">
          <wp:extent cx="920750" cy="152400"/>
          <wp:effectExtent l="0" t="0" r="0" b="0"/>
          <wp:docPr id="1512659287"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24934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r w:rsidRPr="00355A23">
      <w:rPr>
        <w:rFonts w:ascii="Calibri" w:eastAsia="Calibri" w:hAnsi="Calibri" w:cs="Arial"/>
        <w:sz w:val="22"/>
        <w:szCs w:val="22"/>
        <w:lang w:val="en-US" w:eastAsia="en-US"/>
      </w:rPr>
      <w:t xml:space="preserve">  </w:t>
    </w:r>
    <w:r w:rsidRPr="00355A23">
      <w:rPr>
        <w:rFonts w:ascii="Arial" w:eastAsia="Calibri" w:hAnsi="Arial" w:cs="Arial"/>
        <w:sz w:val="18"/>
        <w:szCs w:val="18"/>
        <w:lang w:val="en-US" w:eastAsia="en-US"/>
      </w:rPr>
      <w:t>|  Portfolio Additional Estimates Statements</w:t>
    </w:r>
  </w:p>
  <w:p w:rsidR="008000BB" w:rsidRPr="00B33E5E" w:rsidRDefault="008000BB" w:rsidP="00B33E5E">
    <w:pPr>
      <w:keepLines w:val="0"/>
      <w:spacing w:after="200" w:line="276" w:lineRule="auto"/>
      <w:jc w:val="left"/>
      <w:rPr>
        <w:rFonts w:ascii="Calibri" w:eastAsia="Calibri" w:hAnsi="Calibri" w:cs="Arial"/>
        <w:sz w:val="22"/>
        <w:szCs w:val="22"/>
        <w:lang w:val="en-US" w:eastAsia="en-US"/>
      </w:rPr>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C06FCC" w:rsidRDefault="008000BB" w:rsidP="00C06FCC">
    <w:pPr>
      <w:keepLines w:val="0"/>
      <w:spacing w:after="200" w:line="276" w:lineRule="auto"/>
      <w:jc w:val="right"/>
      <w:rPr>
        <w:rFonts w:ascii="Calibri" w:eastAsia="Calibri" w:hAnsi="Calibri" w:cs="Arial"/>
        <w:sz w:val="22"/>
        <w:szCs w:val="22"/>
        <w:lang w:val="en-US" w:eastAsia="en-US"/>
      </w:rPr>
    </w:pPr>
    <w:r w:rsidRPr="00C06FCC">
      <w:rPr>
        <w:rFonts w:ascii="Arial" w:eastAsia="Calibri" w:hAnsi="Arial" w:cs="Arial"/>
        <w:sz w:val="18"/>
        <w:szCs w:val="18"/>
        <w:lang w:val="en-US" w:eastAsia="en-US"/>
      </w:rPr>
      <w:t>Portfolio Additional Estimates Statements  |</w:t>
    </w:r>
    <w:r w:rsidRPr="00C06FCC">
      <w:rPr>
        <w:rFonts w:ascii="Calibri" w:eastAsia="Calibri" w:hAnsi="Calibri" w:cs="Arial"/>
        <w:sz w:val="22"/>
        <w:szCs w:val="22"/>
        <w:lang w:val="en-US" w:eastAsia="en-US"/>
      </w:rPr>
      <w:t xml:space="preserve">  </w:t>
    </w:r>
    <w:r w:rsidRPr="00C06FCC">
      <w:rPr>
        <w:rFonts w:ascii="Calibri" w:eastAsia="Calibri" w:hAnsi="Calibri" w:cs="Arial"/>
        <w:noProof/>
        <w:position w:val="-6"/>
        <w:sz w:val="22"/>
        <w:szCs w:val="22"/>
      </w:rPr>
      <w:drawing>
        <wp:inline distT="0" distB="0" distL="0" distR="0">
          <wp:extent cx="920750" cy="152400"/>
          <wp:effectExtent l="0" t="0" r="0" b="0"/>
          <wp:docPr id="4"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44641"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0750" cy="152400"/>
                  </a:xfrm>
                  <a:prstGeom prst="rect">
                    <a:avLst/>
                  </a:prstGeom>
                  <a:noFill/>
                  <a:ln>
                    <a:noFill/>
                  </a:ln>
                </pic:spPr>
              </pic:pic>
            </a:graphicData>
          </a:graphic>
        </wp:inline>
      </w:drawing>
    </w:r>
  </w:p>
  <w:p w:rsidR="008000BB" w:rsidRPr="00BD77B0" w:rsidRDefault="008000BB" w:rsidP="002460EC">
    <w:pPr>
      <w:pStyle w:val="HeaderOdd"/>
      <w:spacing w:line="260" w:lineRule="exac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suppressLineNumbers/>
      <w:spacing w:after="0" w:line="14" w:lineRule="exact"/>
      <w:contextualSpacing/>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eastAsia="Calibri" w:cs="Arial"/>
        <w:sz w:val="22"/>
        <w:szCs w:val="22"/>
        <w:lang w:val="en-US" w:eastAsia="en-U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841E49" w:rsidRDefault="008000BB"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1"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406126"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Additional Estimates</w:t>
    </w:r>
    <w:r w:rsidRPr="001A6C65">
      <w:rPr>
        <w:rFonts w:ascii="Arial" w:eastAsia="Calibri" w:hAnsi="Arial" w:cs="Arial"/>
        <w:sz w:val="18"/>
        <w:szCs w:val="18"/>
        <w:lang w:val="en-US" w:eastAsia="en-US"/>
      </w:rPr>
      <w:t xml:space="preserve"> Statements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2B1774" w:rsidRDefault="008000BB"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Additional Estimates</w:t>
    </w:r>
    <w:r w:rsidRPr="002B1774">
      <w:rPr>
        <w:rFonts w:ascii="Arial" w:eastAsia="Calibri" w:hAnsi="Arial" w:cs="Arial"/>
        <w:sz w:val="18"/>
        <w:szCs w:val="18"/>
        <w:lang w:val="en-US" w:eastAsia="en-US"/>
      </w:rPr>
      <w:t xml:space="preserve">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05062"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0" w:line="240" w:lineRule="aut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841E49" w:rsidRDefault="008000BB"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1648721674"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00053"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Additional Estimates</w:t>
    </w:r>
    <w:r w:rsidRPr="001A6C65">
      <w:rPr>
        <w:rFonts w:ascii="Arial" w:eastAsia="Calibri" w:hAnsi="Arial" w:cs="Arial"/>
        <w:sz w:val="18"/>
        <w:szCs w:val="18"/>
        <w:lang w:val="en-US" w:eastAsia="en-US"/>
      </w:rPr>
      <w:t xml:space="preserve"> Statements</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2B1774" w:rsidRDefault="008000BB"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Additional Estimates</w:t>
    </w:r>
    <w:r w:rsidRPr="002B1774">
      <w:rPr>
        <w:rFonts w:ascii="Arial" w:eastAsia="Calibri" w:hAnsi="Arial" w:cs="Arial"/>
        <w:sz w:val="18"/>
        <w:szCs w:val="18"/>
        <w:lang w:val="en-US" w:eastAsia="en-US"/>
      </w:rPr>
      <w:t xml:space="preserve">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721696134"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6026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841E49" w:rsidRDefault="008000BB"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1532145108" name="Picture 1"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387491"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Additional Estimates</w:t>
    </w:r>
    <w:r w:rsidRPr="001A6C65">
      <w:rPr>
        <w:rFonts w:ascii="Arial" w:eastAsia="Calibri" w:hAnsi="Arial" w:cs="Arial"/>
        <w:sz w:val="18"/>
        <w:szCs w:val="18"/>
        <w:lang w:val="en-US" w:eastAsia="en-US"/>
      </w:rPr>
      <w:t xml:space="preserve"> Statements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uppressLineNumbers/>
      <w:spacing w:after="0" w:line="14" w:lineRule="exact"/>
      <w:contextualSpacing/>
      <w:jc w:val="left"/>
      <w:rPr>
        <w:rFonts w:ascii="Calibri" w:eastAsia="Calibri" w:hAnsi="Calibri" w:cs="Arial"/>
        <w:sz w:val="22"/>
        <w:szCs w:val="22"/>
        <w:lang w:val="en-US" w:eastAsia="en-US"/>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Pr="002B1774" w:rsidRDefault="008000BB"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w:t>
    </w:r>
    <w:r>
      <w:rPr>
        <w:rFonts w:ascii="Arial" w:eastAsia="Calibri" w:hAnsi="Arial" w:cs="Arial"/>
        <w:sz w:val="18"/>
        <w:szCs w:val="18"/>
        <w:lang w:val="en-US" w:eastAsia="en-US"/>
      </w:rPr>
      <w:t xml:space="preserve"> Additional Estimates</w:t>
    </w:r>
    <w:r w:rsidRPr="002B1774">
      <w:rPr>
        <w:rFonts w:ascii="Arial" w:eastAsia="Calibri" w:hAnsi="Arial" w:cs="Arial"/>
        <w:sz w:val="18"/>
        <w:szCs w:val="18"/>
        <w:lang w:val="en-US" w:eastAsia="en-US"/>
      </w:rPr>
      <w:t xml:space="preserve">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164402336" name="Picture 2"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614211"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pPr>
      <w:keepLines w:val="0"/>
      <w:spacing w:after="200" w:line="276" w:lineRule="auto"/>
      <w:jc w:val="left"/>
      <w:rPr>
        <w:rFonts w:ascii="Calibri" w:eastAsia="Calibri" w:hAnsi="Calibri" w:cs="Arial"/>
        <w:sz w:val="22"/>
        <w:szCs w:val="22"/>
        <w:lang w:val="en-US" w:eastAsia="en-US"/>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B" w:rsidRDefault="008000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E86A1B8"/>
    <w:lvl w:ilvl="0" w:tplc="1CAEA61E">
      <w:start w:val="1"/>
      <w:numFmt w:val="bullet"/>
      <w:lvlText w:val=""/>
      <w:lvlJc w:val="left"/>
      <w:pPr>
        <w:ind w:left="360" w:hanging="360"/>
      </w:pPr>
      <w:rPr>
        <w:rFonts w:ascii="Symbol" w:hAnsi="Symbol" w:hint="default"/>
        <w:color w:val="000000"/>
        <w:sz w:val="16"/>
      </w:rPr>
    </w:lvl>
    <w:lvl w:ilvl="1" w:tplc="464E8F92">
      <w:start w:val="1"/>
      <w:numFmt w:val="bullet"/>
      <w:lvlText w:val="o"/>
      <w:lvlJc w:val="left"/>
      <w:pPr>
        <w:ind w:left="1080" w:hanging="360"/>
      </w:pPr>
      <w:rPr>
        <w:rFonts w:ascii="Courier New" w:hAnsi="Courier New" w:cs="Courier New" w:hint="default"/>
      </w:rPr>
    </w:lvl>
    <w:lvl w:ilvl="2" w:tplc="79FC2B20">
      <w:start w:val="1"/>
      <w:numFmt w:val="bullet"/>
      <w:lvlText w:val=""/>
      <w:lvlJc w:val="left"/>
      <w:pPr>
        <w:ind w:left="1800" w:hanging="360"/>
      </w:pPr>
      <w:rPr>
        <w:rFonts w:ascii="Wingdings" w:hAnsi="Wingdings" w:hint="default"/>
      </w:rPr>
    </w:lvl>
    <w:lvl w:ilvl="3" w:tplc="B614D5FC">
      <w:start w:val="1"/>
      <w:numFmt w:val="bullet"/>
      <w:lvlText w:val=""/>
      <w:lvlJc w:val="left"/>
      <w:pPr>
        <w:ind w:left="2520" w:hanging="360"/>
      </w:pPr>
      <w:rPr>
        <w:rFonts w:ascii="Symbol" w:hAnsi="Symbol" w:hint="default"/>
      </w:rPr>
    </w:lvl>
    <w:lvl w:ilvl="4" w:tplc="D98EA67A">
      <w:start w:val="1"/>
      <w:numFmt w:val="bullet"/>
      <w:lvlText w:val="o"/>
      <w:lvlJc w:val="left"/>
      <w:pPr>
        <w:ind w:left="3240" w:hanging="360"/>
      </w:pPr>
      <w:rPr>
        <w:rFonts w:ascii="Courier New" w:hAnsi="Courier New" w:cs="Courier New" w:hint="default"/>
      </w:rPr>
    </w:lvl>
    <w:lvl w:ilvl="5" w:tplc="422E47C6">
      <w:start w:val="1"/>
      <w:numFmt w:val="bullet"/>
      <w:lvlText w:val=""/>
      <w:lvlJc w:val="left"/>
      <w:pPr>
        <w:ind w:left="3960" w:hanging="360"/>
      </w:pPr>
      <w:rPr>
        <w:rFonts w:ascii="Wingdings" w:hAnsi="Wingdings" w:hint="default"/>
      </w:rPr>
    </w:lvl>
    <w:lvl w:ilvl="6" w:tplc="FCBC5064">
      <w:start w:val="1"/>
      <w:numFmt w:val="bullet"/>
      <w:lvlText w:val=""/>
      <w:lvlJc w:val="left"/>
      <w:pPr>
        <w:ind w:left="4680" w:hanging="360"/>
      </w:pPr>
      <w:rPr>
        <w:rFonts w:ascii="Symbol" w:hAnsi="Symbol" w:hint="default"/>
      </w:rPr>
    </w:lvl>
    <w:lvl w:ilvl="7" w:tplc="934C7480">
      <w:start w:val="1"/>
      <w:numFmt w:val="bullet"/>
      <w:lvlText w:val="o"/>
      <w:lvlJc w:val="left"/>
      <w:pPr>
        <w:ind w:left="5400" w:hanging="360"/>
      </w:pPr>
      <w:rPr>
        <w:rFonts w:ascii="Courier New" w:hAnsi="Courier New" w:cs="Courier New" w:hint="default"/>
      </w:rPr>
    </w:lvl>
    <w:lvl w:ilvl="8" w:tplc="E7007860">
      <w:start w:val="1"/>
      <w:numFmt w:val="bullet"/>
      <w:lvlText w:val=""/>
      <w:lvlJc w:val="left"/>
      <w:pPr>
        <w:ind w:left="6120" w:hanging="360"/>
      </w:pPr>
      <w:rPr>
        <w:rFonts w:ascii="Wingdings" w:hAnsi="Wingdings" w:hint="default"/>
      </w:rPr>
    </w:lvl>
  </w:abstractNum>
  <w:abstractNum w:abstractNumId="1" w15:restartNumberingAfterBreak="0">
    <w:nsid w:val="00000036"/>
    <w:multiLevelType w:val="multilevel"/>
    <w:tmpl w:val="10746E84"/>
    <w:lvl w:ilvl="0">
      <w:start w:val="1"/>
      <w:numFmt w:val="bullet"/>
      <w:pStyle w:val="BulletBox61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 w15:restartNumberingAfterBreak="0">
    <w:nsid w:val="00EE1759"/>
    <w:multiLevelType w:val="hybridMultilevel"/>
    <w:tmpl w:val="BBA2C10E"/>
    <w:lvl w:ilvl="0" w:tplc="9F46C58E">
      <w:start w:val="1"/>
      <w:numFmt w:val="lowerLetter"/>
      <w:lvlText w:val="(%1)"/>
      <w:lvlJc w:val="left"/>
      <w:pPr>
        <w:tabs>
          <w:tab w:val="num" w:pos="397"/>
        </w:tabs>
        <w:ind w:left="397" w:hanging="397"/>
      </w:pPr>
      <w:rPr>
        <w:rFonts w:ascii="Arial" w:hAnsi="Arial" w:cs="Times New Roman" w:hint="default"/>
        <w:b w:val="0"/>
        <w:i w:val="0"/>
        <w:sz w:val="16"/>
        <w:szCs w:val="16"/>
      </w:rPr>
    </w:lvl>
    <w:lvl w:ilvl="1" w:tplc="7AC44FF0">
      <w:start w:val="1"/>
      <w:numFmt w:val="lowerLetter"/>
      <w:lvlText w:val="%2."/>
      <w:lvlJc w:val="left"/>
      <w:pPr>
        <w:ind w:left="1440" w:hanging="360"/>
      </w:pPr>
    </w:lvl>
    <w:lvl w:ilvl="2" w:tplc="0D8AD40E">
      <w:start w:val="1"/>
      <w:numFmt w:val="lowerRoman"/>
      <w:lvlText w:val="%3."/>
      <w:lvlJc w:val="right"/>
      <w:pPr>
        <w:ind w:left="2160" w:hanging="180"/>
      </w:pPr>
    </w:lvl>
    <w:lvl w:ilvl="3" w:tplc="995CD5BC">
      <w:start w:val="1"/>
      <w:numFmt w:val="decimal"/>
      <w:lvlText w:val="%4."/>
      <w:lvlJc w:val="left"/>
      <w:pPr>
        <w:ind w:left="2880" w:hanging="360"/>
      </w:pPr>
    </w:lvl>
    <w:lvl w:ilvl="4" w:tplc="36EC7F06">
      <w:start w:val="1"/>
      <w:numFmt w:val="lowerLetter"/>
      <w:lvlText w:val="%5."/>
      <w:lvlJc w:val="left"/>
      <w:pPr>
        <w:ind w:left="3600" w:hanging="360"/>
      </w:pPr>
    </w:lvl>
    <w:lvl w:ilvl="5" w:tplc="6C14D2E4">
      <w:start w:val="1"/>
      <w:numFmt w:val="lowerRoman"/>
      <w:lvlText w:val="%6."/>
      <w:lvlJc w:val="right"/>
      <w:pPr>
        <w:ind w:left="4320" w:hanging="180"/>
      </w:pPr>
    </w:lvl>
    <w:lvl w:ilvl="6" w:tplc="2C56305E">
      <w:start w:val="1"/>
      <w:numFmt w:val="decimal"/>
      <w:lvlText w:val="%7."/>
      <w:lvlJc w:val="left"/>
      <w:pPr>
        <w:ind w:left="5040" w:hanging="360"/>
      </w:pPr>
    </w:lvl>
    <w:lvl w:ilvl="7" w:tplc="E21AABF4">
      <w:start w:val="1"/>
      <w:numFmt w:val="lowerLetter"/>
      <w:lvlText w:val="%8."/>
      <w:lvlJc w:val="left"/>
      <w:pPr>
        <w:ind w:left="5760" w:hanging="360"/>
      </w:pPr>
    </w:lvl>
    <w:lvl w:ilvl="8" w:tplc="3C30922A">
      <w:start w:val="1"/>
      <w:numFmt w:val="lowerRoman"/>
      <w:lvlText w:val="%9."/>
      <w:lvlJc w:val="right"/>
      <w:pPr>
        <w:ind w:left="6480" w:hanging="180"/>
      </w:pPr>
    </w:lvl>
  </w:abstractNum>
  <w:abstractNum w:abstractNumId="3" w15:restartNumberingAfterBreak="0">
    <w:nsid w:val="041BDEC4"/>
    <w:multiLevelType w:val="multilevel"/>
    <w:tmpl w:val="00E4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838CB"/>
    <w:multiLevelType w:val="hybridMultilevel"/>
    <w:tmpl w:val="AA18EF34"/>
    <w:lvl w:ilvl="0" w:tplc="1BF4CD3A">
      <w:start w:val="1"/>
      <w:numFmt w:val="bullet"/>
      <w:lvlText w:val=""/>
      <w:lvlJc w:val="left"/>
      <w:pPr>
        <w:ind w:left="720" w:hanging="360"/>
      </w:pPr>
      <w:rPr>
        <w:rFonts w:ascii="Symbol" w:hAnsi="Symbol" w:hint="default"/>
        <w:color w:val="auto"/>
      </w:rPr>
    </w:lvl>
    <w:lvl w:ilvl="1" w:tplc="A89CF25A">
      <w:start w:val="1"/>
      <w:numFmt w:val="bullet"/>
      <w:lvlText w:val="o"/>
      <w:lvlJc w:val="left"/>
      <w:pPr>
        <w:ind w:left="1440" w:hanging="360"/>
      </w:pPr>
      <w:rPr>
        <w:rFonts w:ascii="Courier New" w:hAnsi="Courier New" w:cs="Courier New" w:hint="default"/>
      </w:rPr>
    </w:lvl>
    <w:lvl w:ilvl="2" w:tplc="1406688E">
      <w:start w:val="1"/>
      <w:numFmt w:val="bullet"/>
      <w:lvlText w:val=""/>
      <w:lvlJc w:val="left"/>
      <w:pPr>
        <w:ind w:left="2160" w:hanging="360"/>
      </w:pPr>
      <w:rPr>
        <w:rFonts w:ascii="Wingdings" w:hAnsi="Wingdings" w:hint="default"/>
      </w:rPr>
    </w:lvl>
    <w:lvl w:ilvl="3" w:tplc="935A8FAE">
      <w:start w:val="1"/>
      <w:numFmt w:val="bullet"/>
      <w:lvlText w:val=""/>
      <w:lvlJc w:val="left"/>
      <w:pPr>
        <w:ind w:left="2880" w:hanging="360"/>
      </w:pPr>
      <w:rPr>
        <w:rFonts w:ascii="Symbol" w:hAnsi="Symbol" w:hint="default"/>
      </w:rPr>
    </w:lvl>
    <w:lvl w:ilvl="4" w:tplc="8676C4F2">
      <w:start w:val="1"/>
      <w:numFmt w:val="bullet"/>
      <w:lvlText w:val="o"/>
      <w:lvlJc w:val="left"/>
      <w:pPr>
        <w:ind w:left="3600" w:hanging="360"/>
      </w:pPr>
      <w:rPr>
        <w:rFonts w:ascii="Courier New" w:hAnsi="Courier New" w:cs="Courier New" w:hint="default"/>
      </w:rPr>
    </w:lvl>
    <w:lvl w:ilvl="5" w:tplc="F6469B40">
      <w:start w:val="1"/>
      <w:numFmt w:val="bullet"/>
      <w:lvlText w:val=""/>
      <w:lvlJc w:val="left"/>
      <w:pPr>
        <w:ind w:left="4320" w:hanging="360"/>
      </w:pPr>
      <w:rPr>
        <w:rFonts w:ascii="Wingdings" w:hAnsi="Wingdings" w:hint="default"/>
      </w:rPr>
    </w:lvl>
    <w:lvl w:ilvl="6" w:tplc="887206D6">
      <w:start w:val="1"/>
      <w:numFmt w:val="bullet"/>
      <w:lvlText w:val=""/>
      <w:lvlJc w:val="left"/>
      <w:pPr>
        <w:ind w:left="5040" w:hanging="360"/>
      </w:pPr>
      <w:rPr>
        <w:rFonts w:ascii="Symbol" w:hAnsi="Symbol" w:hint="default"/>
      </w:rPr>
    </w:lvl>
    <w:lvl w:ilvl="7" w:tplc="7ED88466">
      <w:start w:val="1"/>
      <w:numFmt w:val="bullet"/>
      <w:lvlText w:val="o"/>
      <w:lvlJc w:val="left"/>
      <w:pPr>
        <w:ind w:left="5760" w:hanging="360"/>
      </w:pPr>
      <w:rPr>
        <w:rFonts w:ascii="Courier New" w:hAnsi="Courier New" w:cs="Courier New" w:hint="default"/>
      </w:rPr>
    </w:lvl>
    <w:lvl w:ilvl="8" w:tplc="D8D270F2">
      <w:start w:val="1"/>
      <w:numFmt w:val="bullet"/>
      <w:lvlText w:val=""/>
      <w:lvlJc w:val="left"/>
      <w:pPr>
        <w:ind w:left="6480" w:hanging="360"/>
      </w:pPr>
      <w:rPr>
        <w:rFonts w:ascii="Wingdings" w:hAnsi="Wingdings" w:hint="default"/>
      </w:rPr>
    </w:lvl>
  </w:abstractNum>
  <w:abstractNum w:abstractNumId="5" w15:restartNumberingAfterBreak="0">
    <w:nsid w:val="08112509"/>
    <w:multiLevelType w:val="hybridMultilevel"/>
    <w:tmpl w:val="1BFCEACE"/>
    <w:lvl w:ilvl="0" w:tplc="625CF23A">
      <w:start w:val="1"/>
      <w:numFmt w:val="lowerLetter"/>
      <w:lvlText w:val="(%1)"/>
      <w:lvlJc w:val="left"/>
      <w:pPr>
        <w:ind w:left="360" w:hanging="360"/>
      </w:pPr>
    </w:lvl>
    <w:lvl w:ilvl="1" w:tplc="1EDA03DE">
      <w:start w:val="1"/>
      <w:numFmt w:val="lowerLetter"/>
      <w:lvlText w:val="%2."/>
      <w:lvlJc w:val="left"/>
      <w:pPr>
        <w:ind w:left="1080" w:hanging="360"/>
      </w:pPr>
    </w:lvl>
    <w:lvl w:ilvl="2" w:tplc="C5D8893E">
      <w:start w:val="1"/>
      <w:numFmt w:val="lowerRoman"/>
      <w:lvlText w:val="%3."/>
      <w:lvlJc w:val="right"/>
      <w:pPr>
        <w:ind w:left="1800" w:hanging="180"/>
      </w:pPr>
    </w:lvl>
    <w:lvl w:ilvl="3" w:tplc="70804D5E">
      <w:start w:val="1"/>
      <w:numFmt w:val="decimal"/>
      <w:lvlText w:val="%4."/>
      <w:lvlJc w:val="left"/>
      <w:pPr>
        <w:ind w:left="2520" w:hanging="360"/>
      </w:pPr>
    </w:lvl>
    <w:lvl w:ilvl="4" w:tplc="71400D72">
      <w:start w:val="1"/>
      <w:numFmt w:val="lowerLetter"/>
      <w:lvlText w:val="%5."/>
      <w:lvlJc w:val="left"/>
      <w:pPr>
        <w:ind w:left="3240" w:hanging="360"/>
      </w:pPr>
    </w:lvl>
    <w:lvl w:ilvl="5" w:tplc="4A285C96">
      <w:start w:val="1"/>
      <w:numFmt w:val="lowerRoman"/>
      <w:lvlText w:val="%6."/>
      <w:lvlJc w:val="right"/>
      <w:pPr>
        <w:ind w:left="3960" w:hanging="180"/>
      </w:pPr>
    </w:lvl>
    <w:lvl w:ilvl="6" w:tplc="4440BD78">
      <w:start w:val="1"/>
      <w:numFmt w:val="decimal"/>
      <w:lvlText w:val="%7."/>
      <w:lvlJc w:val="left"/>
      <w:pPr>
        <w:ind w:left="4680" w:hanging="360"/>
      </w:pPr>
    </w:lvl>
    <w:lvl w:ilvl="7" w:tplc="1C880E24">
      <w:start w:val="1"/>
      <w:numFmt w:val="lowerLetter"/>
      <w:lvlText w:val="%8."/>
      <w:lvlJc w:val="left"/>
      <w:pPr>
        <w:ind w:left="5400" w:hanging="360"/>
      </w:pPr>
    </w:lvl>
    <w:lvl w:ilvl="8" w:tplc="D556ECBC">
      <w:start w:val="1"/>
      <w:numFmt w:val="lowerRoman"/>
      <w:lvlText w:val="%9."/>
      <w:lvlJc w:val="right"/>
      <w:pPr>
        <w:ind w:left="6120" w:hanging="180"/>
      </w:pPr>
    </w:lvl>
  </w:abstractNum>
  <w:abstractNum w:abstractNumId="6" w15:restartNumberingAfterBreak="0">
    <w:nsid w:val="0A86CA84"/>
    <w:multiLevelType w:val="hybridMultilevel"/>
    <w:tmpl w:val="F6B2B168"/>
    <w:lvl w:ilvl="0" w:tplc="EE88877C">
      <w:start w:val="1"/>
      <w:numFmt w:val="lowerLetter"/>
      <w:lvlText w:val="(%1)"/>
      <w:lvlJc w:val="left"/>
      <w:pPr>
        <w:tabs>
          <w:tab w:val="num" w:pos="284"/>
        </w:tabs>
        <w:ind w:left="284" w:hanging="284"/>
      </w:pPr>
      <w:rPr>
        <w:rFonts w:ascii="Arial" w:eastAsia="Times New Roman" w:hAnsi="Arial" w:cs="Times New Roman" w:hint="default"/>
      </w:rPr>
    </w:lvl>
    <w:lvl w:ilvl="1" w:tplc="47C47A92">
      <w:start w:val="1"/>
      <w:numFmt w:val="lowerLetter"/>
      <w:lvlText w:val="%2."/>
      <w:lvlJc w:val="left"/>
      <w:pPr>
        <w:ind w:left="1440" w:hanging="360"/>
      </w:pPr>
    </w:lvl>
    <w:lvl w:ilvl="2" w:tplc="98DCBBCC">
      <w:start w:val="1"/>
      <w:numFmt w:val="lowerRoman"/>
      <w:lvlText w:val="%3."/>
      <w:lvlJc w:val="right"/>
      <w:pPr>
        <w:ind w:left="2160" w:hanging="180"/>
      </w:pPr>
    </w:lvl>
    <w:lvl w:ilvl="3" w:tplc="F4E0E9E6">
      <w:start w:val="1"/>
      <w:numFmt w:val="decimal"/>
      <w:lvlText w:val="%4."/>
      <w:lvlJc w:val="left"/>
      <w:pPr>
        <w:ind w:left="2880" w:hanging="360"/>
      </w:pPr>
    </w:lvl>
    <w:lvl w:ilvl="4" w:tplc="D7F8E918">
      <w:start w:val="1"/>
      <w:numFmt w:val="lowerLetter"/>
      <w:lvlText w:val="%5."/>
      <w:lvlJc w:val="left"/>
      <w:pPr>
        <w:ind w:left="3600" w:hanging="360"/>
      </w:pPr>
    </w:lvl>
    <w:lvl w:ilvl="5" w:tplc="FA96F612">
      <w:start w:val="1"/>
      <w:numFmt w:val="lowerRoman"/>
      <w:lvlText w:val="%6."/>
      <w:lvlJc w:val="right"/>
      <w:pPr>
        <w:ind w:left="4320" w:hanging="180"/>
      </w:pPr>
    </w:lvl>
    <w:lvl w:ilvl="6" w:tplc="C1160C2C">
      <w:start w:val="1"/>
      <w:numFmt w:val="decimal"/>
      <w:lvlText w:val="%7."/>
      <w:lvlJc w:val="left"/>
      <w:pPr>
        <w:ind w:left="5040" w:hanging="360"/>
      </w:pPr>
    </w:lvl>
    <w:lvl w:ilvl="7" w:tplc="5AC81438">
      <w:start w:val="1"/>
      <w:numFmt w:val="lowerLetter"/>
      <w:lvlText w:val="%8."/>
      <w:lvlJc w:val="left"/>
      <w:pPr>
        <w:ind w:left="5760" w:hanging="360"/>
      </w:pPr>
    </w:lvl>
    <w:lvl w:ilvl="8" w:tplc="01128EBA">
      <w:start w:val="1"/>
      <w:numFmt w:val="lowerRoman"/>
      <w:lvlText w:val="%9."/>
      <w:lvlJc w:val="right"/>
      <w:pPr>
        <w:ind w:left="6480" w:hanging="180"/>
      </w:pPr>
    </w:lvl>
  </w:abstractNum>
  <w:abstractNum w:abstractNumId="7" w15:restartNumberingAfterBreak="0">
    <w:nsid w:val="0DC91D19"/>
    <w:multiLevelType w:val="hybridMultilevel"/>
    <w:tmpl w:val="AA18EF34"/>
    <w:lvl w:ilvl="0" w:tplc="02CEF000">
      <w:start w:val="1"/>
      <w:numFmt w:val="bullet"/>
      <w:lvlText w:val=""/>
      <w:lvlJc w:val="left"/>
      <w:pPr>
        <w:ind w:left="1211" w:hanging="360"/>
      </w:pPr>
      <w:rPr>
        <w:rFonts w:ascii="Symbol" w:hAnsi="Symbol" w:hint="default"/>
        <w:color w:val="auto"/>
      </w:rPr>
    </w:lvl>
    <w:lvl w:ilvl="1" w:tplc="D58CE3F0">
      <w:start w:val="1"/>
      <w:numFmt w:val="bullet"/>
      <w:lvlText w:val="o"/>
      <w:lvlJc w:val="left"/>
      <w:pPr>
        <w:ind w:left="1440" w:hanging="360"/>
      </w:pPr>
      <w:rPr>
        <w:rFonts w:ascii="Courier New" w:hAnsi="Courier New" w:cs="Courier New" w:hint="default"/>
      </w:rPr>
    </w:lvl>
    <w:lvl w:ilvl="2" w:tplc="F04C529A">
      <w:start w:val="1"/>
      <w:numFmt w:val="bullet"/>
      <w:lvlText w:val=""/>
      <w:lvlJc w:val="left"/>
      <w:pPr>
        <w:ind w:left="2160" w:hanging="360"/>
      </w:pPr>
      <w:rPr>
        <w:rFonts w:ascii="Wingdings" w:hAnsi="Wingdings" w:hint="default"/>
      </w:rPr>
    </w:lvl>
    <w:lvl w:ilvl="3" w:tplc="402E7FAA">
      <w:start w:val="1"/>
      <w:numFmt w:val="bullet"/>
      <w:lvlText w:val=""/>
      <w:lvlJc w:val="left"/>
      <w:pPr>
        <w:ind w:left="2880" w:hanging="360"/>
      </w:pPr>
      <w:rPr>
        <w:rFonts w:ascii="Symbol" w:hAnsi="Symbol" w:hint="default"/>
      </w:rPr>
    </w:lvl>
    <w:lvl w:ilvl="4" w:tplc="16DA00EE">
      <w:start w:val="1"/>
      <w:numFmt w:val="bullet"/>
      <w:lvlText w:val="o"/>
      <w:lvlJc w:val="left"/>
      <w:pPr>
        <w:ind w:left="3600" w:hanging="360"/>
      </w:pPr>
      <w:rPr>
        <w:rFonts w:ascii="Courier New" w:hAnsi="Courier New" w:cs="Courier New" w:hint="default"/>
      </w:rPr>
    </w:lvl>
    <w:lvl w:ilvl="5" w:tplc="0860C880">
      <w:start w:val="1"/>
      <w:numFmt w:val="bullet"/>
      <w:lvlText w:val=""/>
      <w:lvlJc w:val="left"/>
      <w:pPr>
        <w:ind w:left="4320" w:hanging="360"/>
      </w:pPr>
      <w:rPr>
        <w:rFonts w:ascii="Wingdings" w:hAnsi="Wingdings" w:hint="default"/>
      </w:rPr>
    </w:lvl>
    <w:lvl w:ilvl="6" w:tplc="5F9667AC">
      <w:start w:val="1"/>
      <w:numFmt w:val="bullet"/>
      <w:lvlText w:val=""/>
      <w:lvlJc w:val="left"/>
      <w:pPr>
        <w:ind w:left="5040" w:hanging="360"/>
      </w:pPr>
      <w:rPr>
        <w:rFonts w:ascii="Symbol" w:hAnsi="Symbol" w:hint="default"/>
      </w:rPr>
    </w:lvl>
    <w:lvl w:ilvl="7" w:tplc="91ECB7CA">
      <w:start w:val="1"/>
      <w:numFmt w:val="bullet"/>
      <w:lvlText w:val="o"/>
      <w:lvlJc w:val="left"/>
      <w:pPr>
        <w:ind w:left="5760" w:hanging="360"/>
      </w:pPr>
      <w:rPr>
        <w:rFonts w:ascii="Courier New" w:hAnsi="Courier New" w:cs="Courier New" w:hint="default"/>
      </w:rPr>
    </w:lvl>
    <w:lvl w:ilvl="8" w:tplc="57C8F384">
      <w:start w:val="1"/>
      <w:numFmt w:val="bullet"/>
      <w:lvlText w:val=""/>
      <w:lvlJc w:val="left"/>
      <w:pPr>
        <w:ind w:left="6480" w:hanging="360"/>
      </w:pPr>
      <w:rPr>
        <w:rFonts w:ascii="Wingdings" w:hAnsi="Wingdings" w:hint="default"/>
      </w:rPr>
    </w:lvl>
  </w:abstractNum>
  <w:abstractNum w:abstractNumId="8" w15:restartNumberingAfterBreak="0">
    <w:nsid w:val="0EC42909"/>
    <w:multiLevelType w:val="multilevel"/>
    <w:tmpl w:val="9CEA5258"/>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103005F0"/>
    <w:multiLevelType w:val="hybridMultilevel"/>
    <w:tmpl w:val="AA18EF34"/>
    <w:lvl w:ilvl="0" w:tplc="9182A358">
      <w:start w:val="1"/>
      <w:numFmt w:val="bullet"/>
      <w:lvlText w:val=""/>
      <w:lvlJc w:val="left"/>
      <w:pPr>
        <w:ind w:left="1211" w:hanging="360"/>
      </w:pPr>
      <w:rPr>
        <w:rFonts w:ascii="Symbol" w:hAnsi="Symbol" w:hint="default"/>
        <w:color w:val="auto"/>
      </w:rPr>
    </w:lvl>
    <w:lvl w:ilvl="1" w:tplc="E2D6DCA4">
      <w:start w:val="1"/>
      <w:numFmt w:val="bullet"/>
      <w:lvlText w:val="o"/>
      <w:lvlJc w:val="left"/>
      <w:pPr>
        <w:ind w:left="1440" w:hanging="360"/>
      </w:pPr>
      <w:rPr>
        <w:rFonts w:ascii="Courier New" w:hAnsi="Courier New" w:cs="Courier New" w:hint="default"/>
      </w:rPr>
    </w:lvl>
    <w:lvl w:ilvl="2" w:tplc="1C44D4DA">
      <w:start w:val="1"/>
      <w:numFmt w:val="bullet"/>
      <w:lvlText w:val=""/>
      <w:lvlJc w:val="left"/>
      <w:pPr>
        <w:ind w:left="2160" w:hanging="360"/>
      </w:pPr>
      <w:rPr>
        <w:rFonts w:ascii="Wingdings" w:hAnsi="Wingdings" w:hint="default"/>
      </w:rPr>
    </w:lvl>
    <w:lvl w:ilvl="3" w:tplc="4B8C962E">
      <w:start w:val="1"/>
      <w:numFmt w:val="bullet"/>
      <w:lvlText w:val=""/>
      <w:lvlJc w:val="left"/>
      <w:pPr>
        <w:ind w:left="2880" w:hanging="360"/>
      </w:pPr>
      <w:rPr>
        <w:rFonts w:ascii="Symbol" w:hAnsi="Symbol" w:hint="default"/>
      </w:rPr>
    </w:lvl>
    <w:lvl w:ilvl="4" w:tplc="FCA4B942">
      <w:start w:val="1"/>
      <w:numFmt w:val="bullet"/>
      <w:lvlText w:val="o"/>
      <w:lvlJc w:val="left"/>
      <w:pPr>
        <w:ind w:left="3600" w:hanging="360"/>
      </w:pPr>
      <w:rPr>
        <w:rFonts w:ascii="Courier New" w:hAnsi="Courier New" w:cs="Courier New" w:hint="default"/>
      </w:rPr>
    </w:lvl>
    <w:lvl w:ilvl="5" w:tplc="870C5F60">
      <w:start w:val="1"/>
      <w:numFmt w:val="bullet"/>
      <w:lvlText w:val=""/>
      <w:lvlJc w:val="left"/>
      <w:pPr>
        <w:ind w:left="4320" w:hanging="360"/>
      </w:pPr>
      <w:rPr>
        <w:rFonts w:ascii="Wingdings" w:hAnsi="Wingdings" w:hint="default"/>
      </w:rPr>
    </w:lvl>
    <w:lvl w:ilvl="6" w:tplc="418AD43A">
      <w:start w:val="1"/>
      <w:numFmt w:val="bullet"/>
      <w:lvlText w:val=""/>
      <w:lvlJc w:val="left"/>
      <w:pPr>
        <w:ind w:left="5040" w:hanging="360"/>
      </w:pPr>
      <w:rPr>
        <w:rFonts w:ascii="Symbol" w:hAnsi="Symbol" w:hint="default"/>
      </w:rPr>
    </w:lvl>
    <w:lvl w:ilvl="7" w:tplc="6A8CE2D8">
      <w:start w:val="1"/>
      <w:numFmt w:val="bullet"/>
      <w:lvlText w:val="o"/>
      <w:lvlJc w:val="left"/>
      <w:pPr>
        <w:ind w:left="5760" w:hanging="360"/>
      </w:pPr>
      <w:rPr>
        <w:rFonts w:ascii="Courier New" w:hAnsi="Courier New" w:cs="Courier New" w:hint="default"/>
      </w:rPr>
    </w:lvl>
    <w:lvl w:ilvl="8" w:tplc="0768992C">
      <w:start w:val="1"/>
      <w:numFmt w:val="bullet"/>
      <w:lvlText w:val=""/>
      <w:lvlJc w:val="left"/>
      <w:pPr>
        <w:ind w:left="6480" w:hanging="360"/>
      </w:pPr>
      <w:rPr>
        <w:rFonts w:ascii="Wingdings" w:hAnsi="Wingdings" w:hint="default"/>
      </w:rPr>
    </w:lvl>
  </w:abstractNum>
  <w:abstractNum w:abstractNumId="10" w15:restartNumberingAfterBreak="0">
    <w:nsid w:val="10496A66"/>
    <w:multiLevelType w:val="hybridMultilevel"/>
    <w:tmpl w:val="7CA4FBAA"/>
    <w:lvl w:ilvl="0" w:tplc="254060E8">
      <w:start w:val="1"/>
      <w:numFmt w:val="bullet"/>
      <w:lvlText w:val=""/>
      <w:lvlJc w:val="left"/>
      <w:pPr>
        <w:ind w:left="360" w:hanging="360"/>
      </w:pPr>
      <w:rPr>
        <w:rFonts w:ascii="Symbol" w:hAnsi="Symbol" w:hint="default"/>
      </w:rPr>
    </w:lvl>
    <w:lvl w:ilvl="1" w:tplc="07E8AC9E">
      <w:start w:val="1"/>
      <w:numFmt w:val="bullet"/>
      <w:lvlText w:val=""/>
      <w:lvlJc w:val="left"/>
      <w:pPr>
        <w:ind w:left="1080" w:hanging="360"/>
      </w:pPr>
      <w:rPr>
        <w:rFonts w:ascii="Symbol" w:hAnsi="Symbol" w:hint="default"/>
      </w:rPr>
    </w:lvl>
    <w:lvl w:ilvl="2" w:tplc="AAB8C25A">
      <w:start w:val="1"/>
      <w:numFmt w:val="bullet"/>
      <w:lvlText w:val=""/>
      <w:lvlJc w:val="left"/>
      <w:pPr>
        <w:ind w:left="1800" w:hanging="360"/>
      </w:pPr>
      <w:rPr>
        <w:rFonts w:ascii="Wingdings" w:hAnsi="Wingdings" w:hint="default"/>
      </w:rPr>
    </w:lvl>
    <w:lvl w:ilvl="3" w:tplc="6EA89C10">
      <w:start w:val="1"/>
      <w:numFmt w:val="bullet"/>
      <w:lvlText w:val=""/>
      <w:lvlJc w:val="left"/>
      <w:pPr>
        <w:ind w:left="2520" w:hanging="360"/>
      </w:pPr>
      <w:rPr>
        <w:rFonts w:ascii="Symbol" w:hAnsi="Symbol" w:hint="default"/>
      </w:rPr>
    </w:lvl>
    <w:lvl w:ilvl="4" w:tplc="9BA81BC8">
      <w:start w:val="1"/>
      <w:numFmt w:val="bullet"/>
      <w:lvlText w:val="o"/>
      <w:lvlJc w:val="left"/>
      <w:pPr>
        <w:ind w:left="3240" w:hanging="360"/>
      </w:pPr>
      <w:rPr>
        <w:rFonts w:ascii="Courier New" w:hAnsi="Courier New" w:cs="Courier New" w:hint="default"/>
      </w:rPr>
    </w:lvl>
    <w:lvl w:ilvl="5" w:tplc="0A9A20EC">
      <w:start w:val="1"/>
      <w:numFmt w:val="bullet"/>
      <w:lvlText w:val=""/>
      <w:lvlJc w:val="left"/>
      <w:pPr>
        <w:ind w:left="3960" w:hanging="360"/>
      </w:pPr>
      <w:rPr>
        <w:rFonts w:ascii="Wingdings" w:hAnsi="Wingdings" w:hint="default"/>
      </w:rPr>
    </w:lvl>
    <w:lvl w:ilvl="6" w:tplc="5B1E0C56">
      <w:start w:val="1"/>
      <w:numFmt w:val="bullet"/>
      <w:lvlText w:val=""/>
      <w:lvlJc w:val="left"/>
      <w:pPr>
        <w:ind w:left="4680" w:hanging="360"/>
      </w:pPr>
      <w:rPr>
        <w:rFonts w:ascii="Symbol" w:hAnsi="Symbol" w:hint="default"/>
      </w:rPr>
    </w:lvl>
    <w:lvl w:ilvl="7" w:tplc="79A65A10">
      <w:start w:val="1"/>
      <w:numFmt w:val="bullet"/>
      <w:lvlText w:val="o"/>
      <w:lvlJc w:val="left"/>
      <w:pPr>
        <w:ind w:left="5400" w:hanging="360"/>
      </w:pPr>
      <w:rPr>
        <w:rFonts w:ascii="Courier New" w:hAnsi="Courier New" w:cs="Courier New" w:hint="default"/>
      </w:rPr>
    </w:lvl>
    <w:lvl w:ilvl="8" w:tplc="96688FC8">
      <w:start w:val="1"/>
      <w:numFmt w:val="bullet"/>
      <w:lvlText w:val=""/>
      <w:lvlJc w:val="left"/>
      <w:pPr>
        <w:ind w:left="6120" w:hanging="360"/>
      </w:pPr>
      <w:rPr>
        <w:rFonts w:ascii="Wingdings" w:hAnsi="Wingdings" w:hint="default"/>
      </w:rPr>
    </w:lvl>
  </w:abstractNum>
  <w:abstractNum w:abstractNumId="11" w15:restartNumberingAfterBreak="0">
    <w:nsid w:val="10694AAD"/>
    <w:multiLevelType w:val="hybridMultilevel"/>
    <w:tmpl w:val="4C5CB352"/>
    <w:lvl w:ilvl="0" w:tplc="08644062">
      <w:start w:val="1"/>
      <w:numFmt w:val="bullet"/>
      <w:lvlText w:val=""/>
      <w:lvlJc w:val="left"/>
      <w:pPr>
        <w:ind w:left="720" w:hanging="360"/>
      </w:pPr>
      <w:rPr>
        <w:rFonts w:ascii="Symbol" w:hAnsi="Symbol" w:hint="default"/>
      </w:rPr>
    </w:lvl>
    <w:lvl w:ilvl="1" w:tplc="6BD07290">
      <w:start w:val="1"/>
      <w:numFmt w:val="bullet"/>
      <w:lvlText w:val="o"/>
      <w:lvlJc w:val="left"/>
      <w:pPr>
        <w:ind w:left="1440" w:hanging="360"/>
      </w:pPr>
      <w:rPr>
        <w:rFonts w:ascii="Courier New" w:hAnsi="Courier New" w:cs="Courier New" w:hint="default"/>
      </w:rPr>
    </w:lvl>
    <w:lvl w:ilvl="2" w:tplc="5D54E31E">
      <w:start w:val="1"/>
      <w:numFmt w:val="bullet"/>
      <w:lvlText w:val=""/>
      <w:lvlJc w:val="left"/>
      <w:pPr>
        <w:ind w:left="2160" w:hanging="360"/>
      </w:pPr>
      <w:rPr>
        <w:rFonts w:ascii="Wingdings" w:hAnsi="Wingdings" w:hint="default"/>
      </w:rPr>
    </w:lvl>
    <w:lvl w:ilvl="3" w:tplc="AEF2ECE4">
      <w:start w:val="1"/>
      <w:numFmt w:val="bullet"/>
      <w:lvlText w:val=""/>
      <w:lvlJc w:val="left"/>
      <w:pPr>
        <w:ind w:left="2880" w:hanging="360"/>
      </w:pPr>
      <w:rPr>
        <w:rFonts w:ascii="Symbol" w:hAnsi="Symbol" w:hint="default"/>
      </w:rPr>
    </w:lvl>
    <w:lvl w:ilvl="4" w:tplc="8D0C6C30">
      <w:start w:val="1"/>
      <w:numFmt w:val="bullet"/>
      <w:lvlText w:val="o"/>
      <w:lvlJc w:val="left"/>
      <w:pPr>
        <w:ind w:left="3600" w:hanging="360"/>
      </w:pPr>
      <w:rPr>
        <w:rFonts w:ascii="Courier New" w:hAnsi="Courier New" w:cs="Courier New" w:hint="default"/>
      </w:rPr>
    </w:lvl>
    <w:lvl w:ilvl="5" w:tplc="E7506F20">
      <w:start w:val="1"/>
      <w:numFmt w:val="bullet"/>
      <w:lvlText w:val=""/>
      <w:lvlJc w:val="left"/>
      <w:pPr>
        <w:ind w:left="4320" w:hanging="360"/>
      </w:pPr>
      <w:rPr>
        <w:rFonts w:ascii="Wingdings" w:hAnsi="Wingdings" w:hint="default"/>
      </w:rPr>
    </w:lvl>
    <w:lvl w:ilvl="6" w:tplc="C0AC2B78">
      <w:start w:val="1"/>
      <w:numFmt w:val="bullet"/>
      <w:lvlText w:val=""/>
      <w:lvlJc w:val="left"/>
      <w:pPr>
        <w:ind w:left="5040" w:hanging="360"/>
      </w:pPr>
      <w:rPr>
        <w:rFonts w:ascii="Symbol" w:hAnsi="Symbol" w:hint="default"/>
      </w:rPr>
    </w:lvl>
    <w:lvl w:ilvl="7" w:tplc="E7089BA4">
      <w:start w:val="1"/>
      <w:numFmt w:val="bullet"/>
      <w:lvlText w:val="o"/>
      <w:lvlJc w:val="left"/>
      <w:pPr>
        <w:ind w:left="5760" w:hanging="360"/>
      </w:pPr>
      <w:rPr>
        <w:rFonts w:ascii="Courier New" w:hAnsi="Courier New" w:cs="Courier New" w:hint="default"/>
      </w:rPr>
    </w:lvl>
    <w:lvl w:ilvl="8" w:tplc="829AE074">
      <w:start w:val="1"/>
      <w:numFmt w:val="bullet"/>
      <w:lvlText w:val=""/>
      <w:lvlJc w:val="left"/>
      <w:pPr>
        <w:ind w:left="6480" w:hanging="360"/>
      </w:pPr>
      <w:rPr>
        <w:rFonts w:ascii="Wingdings" w:hAnsi="Wingdings" w:hint="default"/>
      </w:rPr>
    </w:lvl>
  </w:abstractNum>
  <w:abstractNum w:abstractNumId="12" w15:restartNumberingAfterBreak="0">
    <w:nsid w:val="15F04AA6"/>
    <w:multiLevelType w:val="hybridMultilevel"/>
    <w:tmpl w:val="84C86D18"/>
    <w:lvl w:ilvl="0" w:tplc="E2E293A4">
      <w:start w:val="1"/>
      <w:numFmt w:val="lowerLetter"/>
      <w:lvlText w:val="(%1)"/>
      <w:lvlJc w:val="left"/>
      <w:pPr>
        <w:tabs>
          <w:tab w:val="num" w:pos="284"/>
        </w:tabs>
        <w:ind w:left="284" w:hanging="284"/>
      </w:pPr>
      <w:rPr>
        <w:rFonts w:ascii="Arial" w:eastAsia="Times New Roman" w:hAnsi="Arial" w:cs="Arial" w:hint="default"/>
      </w:rPr>
    </w:lvl>
    <w:lvl w:ilvl="1" w:tplc="94761F84">
      <w:start w:val="1"/>
      <w:numFmt w:val="lowerLetter"/>
      <w:lvlText w:val="%2."/>
      <w:lvlJc w:val="left"/>
      <w:pPr>
        <w:ind w:left="1080" w:hanging="360"/>
      </w:pPr>
    </w:lvl>
    <w:lvl w:ilvl="2" w:tplc="6A02566C">
      <w:start w:val="1"/>
      <w:numFmt w:val="lowerRoman"/>
      <w:lvlText w:val="%3."/>
      <w:lvlJc w:val="right"/>
      <w:pPr>
        <w:ind w:left="1800" w:hanging="180"/>
      </w:pPr>
    </w:lvl>
    <w:lvl w:ilvl="3" w:tplc="E54C2774">
      <w:start w:val="1"/>
      <w:numFmt w:val="decimal"/>
      <w:lvlText w:val="%4."/>
      <w:lvlJc w:val="left"/>
      <w:pPr>
        <w:ind w:left="2520" w:hanging="360"/>
      </w:pPr>
    </w:lvl>
    <w:lvl w:ilvl="4" w:tplc="E59C4842">
      <w:start w:val="1"/>
      <w:numFmt w:val="lowerLetter"/>
      <w:lvlText w:val="%5."/>
      <w:lvlJc w:val="left"/>
      <w:pPr>
        <w:ind w:left="3240" w:hanging="360"/>
      </w:pPr>
    </w:lvl>
    <w:lvl w:ilvl="5" w:tplc="9418C68E">
      <w:start w:val="1"/>
      <w:numFmt w:val="lowerRoman"/>
      <w:lvlText w:val="%6."/>
      <w:lvlJc w:val="right"/>
      <w:pPr>
        <w:ind w:left="3960" w:hanging="180"/>
      </w:pPr>
    </w:lvl>
    <w:lvl w:ilvl="6" w:tplc="DAEE948A">
      <w:start w:val="1"/>
      <w:numFmt w:val="decimal"/>
      <w:lvlText w:val="%7."/>
      <w:lvlJc w:val="left"/>
      <w:pPr>
        <w:ind w:left="4680" w:hanging="360"/>
      </w:pPr>
    </w:lvl>
    <w:lvl w:ilvl="7" w:tplc="1AAA4A7C">
      <w:start w:val="1"/>
      <w:numFmt w:val="lowerLetter"/>
      <w:lvlText w:val="%8."/>
      <w:lvlJc w:val="left"/>
      <w:pPr>
        <w:ind w:left="5400" w:hanging="360"/>
      </w:pPr>
    </w:lvl>
    <w:lvl w:ilvl="8" w:tplc="FD5AFC4C">
      <w:start w:val="1"/>
      <w:numFmt w:val="lowerRoman"/>
      <w:lvlText w:val="%9."/>
      <w:lvlJc w:val="right"/>
      <w:pPr>
        <w:ind w:left="6120" w:hanging="180"/>
      </w:pPr>
    </w:lvl>
  </w:abstractNum>
  <w:abstractNum w:abstractNumId="13" w15:restartNumberingAfterBreak="0">
    <w:nsid w:val="176B2654"/>
    <w:multiLevelType w:val="hybridMultilevel"/>
    <w:tmpl w:val="64C0ACE2"/>
    <w:lvl w:ilvl="0" w:tplc="BB3EE8B8">
      <w:start w:val="2"/>
      <w:numFmt w:val="lowerLetter"/>
      <w:lvlText w:val="(%1)"/>
      <w:lvlJc w:val="left"/>
      <w:pPr>
        <w:tabs>
          <w:tab w:val="num" w:pos="284"/>
        </w:tabs>
        <w:ind w:left="284" w:hanging="284"/>
      </w:pPr>
      <w:rPr>
        <w:rFonts w:ascii="Arial" w:hAnsi="Arial" w:cs="Arial" w:hint="default"/>
      </w:rPr>
    </w:lvl>
    <w:lvl w:ilvl="1" w:tplc="7BE8F856">
      <w:start w:val="1"/>
      <w:numFmt w:val="lowerLetter"/>
      <w:lvlText w:val="%2."/>
      <w:lvlJc w:val="left"/>
      <w:pPr>
        <w:ind w:left="1440" w:hanging="360"/>
      </w:pPr>
    </w:lvl>
    <w:lvl w:ilvl="2" w:tplc="ACD63140">
      <w:start w:val="1"/>
      <w:numFmt w:val="lowerRoman"/>
      <w:lvlText w:val="%3."/>
      <w:lvlJc w:val="right"/>
      <w:pPr>
        <w:ind w:left="2160" w:hanging="180"/>
      </w:pPr>
    </w:lvl>
    <w:lvl w:ilvl="3" w:tplc="BE5A02CC">
      <w:start w:val="1"/>
      <w:numFmt w:val="decimal"/>
      <w:lvlText w:val="%4."/>
      <w:lvlJc w:val="left"/>
      <w:pPr>
        <w:ind w:left="2880" w:hanging="360"/>
      </w:pPr>
    </w:lvl>
    <w:lvl w:ilvl="4" w:tplc="908853E8">
      <w:start w:val="1"/>
      <w:numFmt w:val="lowerLetter"/>
      <w:lvlText w:val="%5."/>
      <w:lvlJc w:val="left"/>
      <w:pPr>
        <w:ind w:left="3600" w:hanging="360"/>
      </w:pPr>
    </w:lvl>
    <w:lvl w:ilvl="5" w:tplc="5EC04F46">
      <w:start w:val="1"/>
      <w:numFmt w:val="lowerRoman"/>
      <w:lvlText w:val="%6."/>
      <w:lvlJc w:val="right"/>
      <w:pPr>
        <w:ind w:left="4320" w:hanging="180"/>
      </w:pPr>
    </w:lvl>
    <w:lvl w:ilvl="6" w:tplc="AB68248C">
      <w:start w:val="1"/>
      <w:numFmt w:val="decimal"/>
      <w:lvlText w:val="%7."/>
      <w:lvlJc w:val="left"/>
      <w:pPr>
        <w:ind w:left="5040" w:hanging="360"/>
      </w:pPr>
    </w:lvl>
    <w:lvl w:ilvl="7" w:tplc="79F66660">
      <w:start w:val="1"/>
      <w:numFmt w:val="lowerLetter"/>
      <w:lvlText w:val="%8."/>
      <w:lvlJc w:val="left"/>
      <w:pPr>
        <w:ind w:left="5760" w:hanging="360"/>
      </w:pPr>
    </w:lvl>
    <w:lvl w:ilvl="8" w:tplc="E8083BEA">
      <w:start w:val="1"/>
      <w:numFmt w:val="lowerRoman"/>
      <w:lvlText w:val="%9."/>
      <w:lvlJc w:val="right"/>
      <w:pPr>
        <w:ind w:left="6480" w:hanging="180"/>
      </w:pPr>
    </w:lvl>
  </w:abstractNum>
  <w:abstractNum w:abstractNumId="14" w15:restartNumberingAfterBreak="0">
    <w:nsid w:val="1A753AC8"/>
    <w:multiLevelType w:val="hybridMultilevel"/>
    <w:tmpl w:val="30C8DCD4"/>
    <w:lvl w:ilvl="0" w:tplc="23083B38">
      <w:start w:val="1"/>
      <w:numFmt w:val="lowerLetter"/>
      <w:lvlText w:val="(%1)"/>
      <w:lvlJc w:val="left"/>
      <w:pPr>
        <w:ind w:left="720" w:hanging="360"/>
      </w:pPr>
      <w:rPr>
        <w:rFonts w:hint="default"/>
      </w:rPr>
    </w:lvl>
    <w:lvl w:ilvl="1" w:tplc="219E1E0E" w:tentative="1">
      <w:start w:val="1"/>
      <w:numFmt w:val="lowerLetter"/>
      <w:lvlText w:val="%2."/>
      <w:lvlJc w:val="left"/>
      <w:pPr>
        <w:ind w:left="1440" w:hanging="360"/>
      </w:pPr>
    </w:lvl>
    <w:lvl w:ilvl="2" w:tplc="5B70481C" w:tentative="1">
      <w:start w:val="1"/>
      <w:numFmt w:val="lowerRoman"/>
      <w:lvlText w:val="%3."/>
      <w:lvlJc w:val="right"/>
      <w:pPr>
        <w:ind w:left="2160" w:hanging="180"/>
      </w:pPr>
    </w:lvl>
    <w:lvl w:ilvl="3" w:tplc="E2F4330C" w:tentative="1">
      <w:start w:val="1"/>
      <w:numFmt w:val="decimal"/>
      <w:lvlText w:val="%4."/>
      <w:lvlJc w:val="left"/>
      <w:pPr>
        <w:ind w:left="2880" w:hanging="360"/>
      </w:pPr>
    </w:lvl>
    <w:lvl w:ilvl="4" w:tplc="B3E01556" w:tentative="1">
      <w:start w:val="1"/>
      <w:numFmt w:val="lowerLetter"/>
      <w:lvlText w:val="%5."/>
      <w:lvlJc w:val="left"/>
      <w:pPr>
        <w:ind w:left="3600" w:hanging="360"/>
      </w:pPr>
    </w:lvl>
    <w:lvl w:ilvl="5" w:tplc="C144C186" w:tentative="1">
      <w:start w:val="1"/>
      <w:numFmt w:val="lowerRoman"/>
      <w:lvlText w:val="%6."/>
      <w:lvlJc w:val="right"/>
      <w:pPr>
        <w:ind w:left="4320" w:hanging="180"/>
      </w:pPr>
    </w:lvl>
    <w:lvl w:ilvl="6" w:tplc="C71AB1C4" w:tentative="1">
      <w:start w:val="1"/>
      <w:numFmt w:val="decimal"/>
      <w:lvlText w:val="%7."/>
      <w:lvlJc w:val="left"/>
      <w:pPr>
        <w:ind w:left="5040" w:hanging="360"/>
      </w:pPr>
    </w:lvl>
    <w:lvl w:ilvl="7" w:tplc="3300E67E" w:tentative="1">
      <w:start w:val="1"/>
      <w:numFmt w:val="lowerLetter"/>
      <w:lvlText w:val="%8."/>
      <w:lvlJc w:val="left"/>
      <w:pPr>
        <w:ind w:left="5760" w:hanging="360"/>
      </w:pPr>
    </w:lvl>
    <w:lvl w:ilvl="8" w:tplc="229E7F5C" w:tentative="1">
      <w:start w:val="1"/>
      <w:numFmt w:val="lowerRoman"/>
      <w:lvlText w:val="%9."/>
      <w:lvlJc w:val="right"/>
      <w:pPr>
        <w:ind w:left="6480" w:hanging="180"/>
      </w:pPr>
    </w:lvl>
  </w:abstractNum>
  <w:abstractNum w:abstractNumId="15" w15:restartNumberingAfterBreak="0">
    <w:nsid w:val="1D185843"/>
    <w:multiLevelType w:val="multilevel"/>
    <w:tmpl w:val="2256820A"/>
    <w:lvl w:ilvl="0">
      <w:start w:val="1"/>
      <w:numFmt w:val="lowerLetter"/>
      <w:lvlText w:val="(%1)"/>
      <w:lvlJc w:val="left"/>
      <w:pPr>
        <w:ind w:left="284" w:hanging="284"/>
      </w:pPr>
      <w:rPr>
        <w:rFonts w:ascii="Arial" w:eastAsia="Times New Roman" w:hAnsi="Arial" w:cs="Times New Roman"/>
        <w:b w:val="0"/>
        <w:i w:val="0"/>
        <w:color w:val="000000"/>
        <w:sz w:val="16"/>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6312A5"/>
    <w:multiLevelType w:val="hybridMultilevel"/>
    <w:tmpl w:val="F6966AF2"/>
    <w:lvl w:ilvl="0" w:tplc="9F888F6E">
      <w:start w:val="1"/>
      <w:numFmt w:val="lowerLetter"/>
      <w:lvlText w:val="(%1)"/>
      <w:lvlJc w:val="left"/>
      <w:pPr>
        <w:ind w:left="360" w:hanging="360"/>
      </w:pPr>
      <w:rPr>
        <w:rFonts w:ascii="Arial" w:hAnsi="Arial" w:cs="Arial" w:hint="default"/>
        <w:b w:val="0"/>
      </w:rPr>
    </w:lvl>
    <w:lvl w:ilvl="1" w:tplc="060686D6">
      <w:start w:val="1"/>
      <w:numFmt w:val="lowerLetter"/>
      <w:lvlText w:val="%2."/>
      <w:lvlJc w:val="left"/>
      <w:pPr>
        <w:ind w:left="1080" w:hanging="360"/>
      </w:pPr>
    </w:lvl>
    <w:lvl w:ilvl="2" w:tplc="330A8D04">
      <w:start w:val="1"/>
      <w:numFmt w:val="lowerRoman"/>
      <w:lvlText w:val="%3."/>
      <w:lvlJc w:val="right"/>
      <w:pPr>
        <w:ind w:left="1800" w:hanging="180"/>
      </w:pPr>
    </w:lvl>
    <w:lvl w:ilvl="3" w:tplc="45F639D8">
      <w:start w:val="1"/>
      <w:numFmt w:val="decimal"/>
      <w:lvlText w:val="%4."/>
      <w:lvlJc w:val="left"/>
      <w:pPr>
        <w:ind w:left="2520" w:hanging="360"/>
      </w:pPr>
    </w:lvl>
    <w:lvl w:ilvl="4" w:tplc="61429AB8">
      <w:start w:val="1"/>
      <w:numFmt w:val="lowerLetter"/>
      <w:lvlText w:val="%5."/>
      <w:lvlJc w:val="left"/>
      <w:pPr>
        <w:ind w:left="3240" w:hanging="360"/>
      </w:pPr>
    </w:lvl>
    <w:lvl w:ilvl="5" w:tplc="1120725E">
      <w:start w:val="1"/>
      <w:numFmt w:val="lowerRoman"/>
      <w:lvlText w:val="%6."/>
      <w:lvlJc w:val="right"/>
      <w:pPr>
        <w:ind w:left="3960" w:hanging="180"/>
      </w:pPr>
    </w:lvl>
    <w:lvl w:ilvl="6" w:tplc="E71A776C">
      <w:start w:val="1"/>
      <w:numFmt w:val="decimal"/>
      <w:lvlText w:val="%7."/>
      <w:lvlJc w:val="left"/>
      <w:pPr>
        <w:ind w:left="4680" w:hanging="360"/>
      </w:pPr>
    </w:lvl>
    <w:lvl w:ilvl="7" w:tplc="FA763F86">
      <w:start w:val="1"/>
      <w:numFmt w:val="lowerLetter"/>
      <w:lvlText w:val="%8."/>
      <w:lvlJc w:val="left"/>
      <w:pPr>
        <w:ind w:left="5400" w:hanging="360"/>
      </w:pPr>
    </w:lvl>
    <w:lvl w:ilvl="8" w:tplc="77580D5A">
      <w:start w:val="1"/>
      <w:numFmt w:val="lowerRoman"/>
      <w:lvlText w:val="%9."/>
      <w:lvlJc w:val="right"/>
      <w:pPr>
        <w:ind w:left="6120" w:hanging="180"/>
      </w:pPr>
    </w:lvl>
  </w:abstractNum>
  <w:abstractNum w:abstractNumId="17" w15:restartNumberingAfterBreak="0">
    <w:nsid w:val="1F1647B9"/>
    <w:multiLevelType w:val="hybridMultilevel"/>
    <w:tmpl w:val="E00A6C64"/>
    <w:lvl w:ilvl="0" w:tplc="1F0C8E72">
      <w:start w:val="1"/>
      <w:numFmt w:val="lowerLetter"/>
      <w:lvlText w:val="(%1)"/>
      <w:lvlJc w:val="left"/>
      <w:pPr>
        <w:tabs>
          <w:tab w:val="num" w:pos="284"/>
        </w:tabs>
        <w:ind w:left="284" w:hanging="284"/>
      </w:pPr>
      <w:rPr>
        <w:rFonts w:ascii="Arial" w:hAnsi="Arial" w:cs="Arial" w:hint="default"/>
      </w:rPr>
    </w:lvl>
    <w:lvl w:ilvl="1" w:tplc="40F0879A">
      <w:start w:val="1"/>
      <w:numFmt w:val="lowerLetter"/>
      <w:lvlText w:val="%2."/>
      <w:lvlJc w:val="left"/>
      <w:pPr>
        <w:ind w:left="1440" w:hanging="360"/>
      </w:pPr>
    </w:lvl>
    <w:lvl w:ilvl="2" w:tplc="9F02795C">
      <w:start w:val="1"/>
      <w:numFmt w:val="lowerRoman"/>
      <w:lvlText w:val="%3."/>
      <w:lvlJc w:val="right"/>
      <w:pPr>
        <w:ind w:left="2160" w:hanging="180"/>
      </w:pPr>
    </w:lvl>
    <w:lvl w:ilvl="3" w:tplc="6436F30C">
      <w:start w:val="1"/>
      <w:numFmt w:val="decimal"/>
      <w:lvlText w:val="%4."/>
      <w:lvlJc w:val="left"/>
      <w:pPr>
        <w:ind w:left="2880" w:hanging="360"/>
      </w:pPr>
    </w:lvl>
    <w:lvl w:ilvl="4" w:tplc="CC323E66">
      <w:start w:val="1"/>
      <w:numFmt w:val="lowerLetter"/>
      <w:lvlText w:val="%5."/>
      <w:lvlJc w:val="left"/>
      <w:pPr>
        <w:ind w:left="3600" w:hanging="360"/>
      </w:pPr>
    </w:lvl>
    <w:lvl w:ilvl="5" w:tplc="44D4EE5E">
      <w:start w:val="1"/>
      <w:numFmt w:val="lowerRoman"/>
      <w:lvlText w:val="%6."/>
      <w:lvlJc w:val="right"/>
      <w:pPr>
        <w:ind w:left="4320" w:hanging="180"/>
      </w:pPr>
    </w:lvl>
    <w:lvl w:ilvl="6" w:tplc="0B609C8E">
      <w:start w:val="1"/>
      <w:numFmt w:val="decimal"/>
      <w:lvlText w:val="%7."/>
      <w:lvlJc w:val="left"/>
      <w:pPr>
        <w:ind w:left="5040" w:hanging="360"/>
      </w:pPr>
    </w:lvl>
    <w:lvl w:ilvl="7" w:tplc="A20640E4">
      <w:start w:val="1"/>
      <w:numFmt w:val="lowerLetter"/>
      <w:lvlText w:val="%8."/>
      <w:lvlJc w:val="left"/>
      <w:pPr>
        <w:ind w:left="5760" w:hanging="360"/>
      </w:pPr>
    </w:lvl>
    <w:lvl w:ilvl="8" w:tplc="CB647030">
      <w:start w:val="1"/>
      <w:numFmt w:val="lowerRoman"/>
      <w:lvlText w:val="%9."/>
      <w:lvlJc w:val="right"/>
      <w:pPr>
        <w:ind w:left="6480" w:hanging="180"/>
      </w:pPr>
    </w:lvl>
  </w:abstractNum>
  <w:abstractNum w:abstractNumId="18" w15:restartNumberingAfterBreak="0">
    <w:nsid w:val="24B27D87"/>
    <w:multiLevelType w:val="hybridMultilevel"/>
    <w:tmpl w:val="71AA1D18"/>
    <w:lvl w:ilvl="0" w:tplc="AB6A9A28">
      <w:start w:val="1"/>
      <w:numFmt w:val="lowerLetter"/>
      <w:lvlText w:val="(%1)"/>
      <w:lvlJc w:val="left"/>
      <w:pPr>
        <w:ind w:left="360" w:hanging="360"/>
      </w:pPr>
      <w:rPr>
        <w:rFonts w:ascii="Arial" w:eastAsia="Times New Roman" w:hAnsi="Arial" w:cs="Times New Roman"/>
        <w:sz w:val="16"/>
        <w:szCs w:val="16"/>
      </w:rPr>
    </w:lvl>
    <w:lvl w:ilvl="1" w:tplc="8A8EF8AE" w:tentative="1">
      <w:start w:val="1"/>
      <w:numFmt w:val="lowerLetter"/>
      <w:lvlText w:val="%2."/>
      <w:lvlJc w:val="left"/>
      <w:pPr>
        <w:ind w:left="1080" w:hanging="360"/>
      </w:pPr>
    </w:lvl>
    <w:lvl w:ilvl="2" w:tplc="C1A67726" w:tentative="1">
      <w:start w:val="1"/>
      <w:numFmt w:val="lowerRoman"/>
      <w:lvlText w:val="%3."/>
      <w:lvlJc w:val="right"/>
      <w:pPr>
        <w:ind w:left="1800" w:hanging="180"/>
      </w:pPr>
    </w:lvl>
    <w:lvl w:ilvl="3" w:tplc="59CECB8C" w:tentative="1">
      <w:start w:val="1"/>
      <w:numFmt w:val="decimal"/>
      <w:lvlText w:val="%4."/>
      <w:lvlJc w:val="left"/>
      <w:pPr>
        <w:ind w:left="2520" w:hanging="360"/>
      </w:pPr>
    </w:lvl>
    <w:lvl w:ilvl="4" w:tplc="60F40586" w:tentative="1">
      <w:start w:val="1"/>
      <w:numFmt w:val="lowerLetter"/>
      <w:lvlText w:val="%5."/>
      <w:lvlJc w:val="left"/>
      <w:pPr>
        <w:ind w:left="3240" w:hanging="360"/>
      </w:pPr>
    </w:lvl>
    <w:lvl w:ilvl="5" w:tplc="5808AC5C" w:tentative="1">
      <w:start w:val="1"/>
      <w:numFmt w:val="lowerRoman"/>
      <w:lvlText w:val="%6."/>
      <w:lvlJc w:val="right"/>
      <w:pPr>
        <w:ind w:left="3960" w:hanging="180"/>
      </w:pPr>
    </w:lvl>
    <w:lvl w:ilvl="6" w:tplc="D5084D86" w:tentative="1">
      <w:start w:val="1"/>
      <w:numFmt w:val="decimal"/>
      <w:lvlText w:val="%7."/>
      <w:lvlJc w:val="left"/>
      <w:pPr>
        <w:ind w:left="4680" w:hanging="360"/>
      </w:pPr>
    </w:lvl>
    <w:lvl w:ilvl="7" w:tplc="647666CE" w:tentative="1">
      <w:start w:val="1"/>
      <w:numFmt w:val="lowerLetter"/>
      <w:lvlText w:val="%8."/>
      <w:lvlJc w:val="left"/>
      <w:pPr>
        <w:ind w:left="5400" w:hanging="360"/>
      </w:pPr>
    </w:lvl>
    <w:lvl w:ilvl="8" w:tplc="6F2209BA" w:tentative="1">
      <w:start w:val="1"/>
      <w:numFmt w:val="lowerRoman"/>
      <w:lvlText w:val="%9."/>
      <w:lvlJc w:val="right"/>
      <w:pPr>
        <w:ind w:left="6120" w:hanging="180"/>
      </w:pPr>
    </w:lvl>
  </w:abstractNum>
  <w:abstractNum w:abstractNumId="19" w15:restartNumberingAfterBreak="0">
    <w:nsid w:val="25124F7B"/>
    <w:multiLevelType w:val="hybridMultilevel"/>
    <w:tmpl w:val="F6EC5DF6"/>
    <w:lvl w:ilvl="0" w:tplc="571E924E">
      <w:start w:val="1"/>
      <w:numFmt w:val="bullet"/>
      <w:lvlText w:val=""/>
      <w:lvlJc w:val="left"/>
      <w:pPr>
        <w:ind w:left="720" w:hanging="360"/>
      </w:pPr>
      <w:rPr>
        <w:rFonts w:ascii="Symbol" w:hAnsi="Symbol" w:hint="default"/>
        <w:color w:val="000000" w:themeColor="text1"/>
        <w:sz w:val="20"/>
        <w:szCs w:val="20"/>
      </w:rPr>
    </w:lvl>
    <w:lvl w:ilvl="1" w:tplc="562C5334">
      <w:start w:val="1"/>
      <w:numFmt w:val="bullet"/>
      <w:lvlText w:val="o"/>
      <w:lvlJc w:val="left"/>
      <w:pPr>
        <w:ind w:left="1440" w:hanging="360"/>
      </w:pPr>
      <w:rPr>
        <w:rFonts w:ascii="Courier New" w:hAnsi="Courier New" w:cs="Courier New" w:hint="default"/>
      </w:rPr>
    </w:lvl>
    <w:lvl w:ilvl="2" w:tplc="42FE9838">
      <w:start w:val="1"/>
      <w:numFmt w:val="bullet"/>
      <w:lvlText w:val=""/>
      <w:lvlJc w:val="left"/>
      <w:pPr>
        <w:ind w:left="2160" w:hanging="360"/>
      </w:pPr>
      <w:rPr>
        <w:rFonts w:ascii="Wingdings" w:hAnsi="Wingdings" w:hint="default"/>
      </w:rPr>
    </w:lvl>
    <w:lvl w:ilvl="3" w:tplc="003E898A">
      <w:start w:val="1"/>
      <w:numFmt w:val="bullet"/>
      <w:lvlText w:val=""/>
      <w:lvlJc w:val="left"/>
      <w:pPr>
        <w:ind w:left="2880" w:hanging="360"/>
      </w:pPr>
      <w:rPr>
        <w:rFonts w:ascii="Symbol" w:hAnsi="Symbol" w:hint="default"/>
      </w:rPr>
    </w:lvl>
    <w:lvl w:ilvl="4" w:tplc="12EE7DB4">
      <w:start w:val="1"/>
      <w:numFmt w:val="bullet"/>
      <w:lvlText w:val="o"/>
      <w:lvlJc w:val="left"/>
      <w:pPr>
        <w:ind w:left="3600" w:hanging="360"/>
      </w:pPr>
      <w:rPr>
        <w:rFonts w:ascii="Courier New" w:hAnsi="Courier New" w:cs="Courier New" w:hint="default"/>
      </w:rPr>
    </w:lvl>
    <w:lvl w:ilvl="5" w:tplc="D1DA553C">
      <w:start w:val="1"/>
      <w:numFmt w:val="bullet"/>
      <w:lvlText w:val=""/>
      <w:lvlJc w:val="left"/>
      <w:pPr>
        <w:ind w:left="4320" w:hanging="360"/>
      </w:pPr>
      <w:rPr>
        <w:rFonts w:ascii="Wingdings" w:hAnsi="Wingdings" w:hint="default"/>
      </w:rPr>
    </w:lvl>
    <w:lvl w:ilvl="6" w:tplc="409ADF78">
      <w:start w:val="1"/>
      <w:numFmt w:val="bullet"/>
      <w:lvlText w:val=""/>
      <w:lvlJc w:val="left"/>
      <w:pPr>
        <w:ind w:left="5040" w:hanging="360"/>
      </w:pPr>
      <w:rPr>
        <w:rFonts w:ascii="Symbol" w:hAnsi="Symbol" w:hint="default"/>
      </w:rPr>
    </w:lvl>
    <w:lvl w:ilvl="7" w:tplc="A5BA397C">
      <w:start w:val="1"/>
      <w:numFmt w:val="bullet"/>
      <w:lvlText w:val="o"/>
      <w:lvlJc w:val="left"/>
      <w:pPr>
        <w:ind w:left="5760" w:hanging="360"/>
      </w:pPr>
      <w:rPr>
        <w:rFonts w:ascii="Courier New" w:hAnsi="Courier New" w:cs="Courier New" w:hint="default"/>
      </w:rPr>
    </w:lvl>
    <w:lvl w:ilvl="8" w:tplc="A8067812">
      <w:start w:val="1"/>
      <w:numFmt w:val="bullet"/>
      <w:lvlText w:val=""/>
      <w:lvlJc w:val="left"/>
      <w:pPr>
        <w:ind w:left="6480" w:hanging="360"/>
      </w:pPr>
      <w:rPr>
        <w:rFonts w:ascii="Wingdings" w:hAnsi="Wingdings" w:hint="default"/>
      </w:rPr>
    </w:lvl>
  </w:abstractNum>
  <w:abstractNum w:abstractNumId="20" w15:restartNumberingAfterBreak="0">
    <w:nsid w:val="265FAE16"/>
    <w:multiLevelType w:val="hybridMultilevel"/>
    <w:tmpl w:val="B28C1314"/>
    <w:lvl w:ilvl="0" w:tplc="B0B6A5A8">
      <w:start w:val="1"/>
      <w:numFmt w:val="lowerLetter"/>
      <w:lvlText w:val="(%1)"/>
      <w:lvlJc w:val="left"/>
      <w:pPr>
        <w:tabs>
          <w:tab w:val="num" w:pos="397"/>
        </w:tabs>
        <w:ind w:left="397" w:hanging="397"/>
      </w:pPr>
      <w:rPr>
        <w:rFonts w:ascii="Arial" w:hAnsi="Arial" w:cs="Times New Roman" w:hint="default"/>
        <w:b w:val="0"/>
        <w:i w:val="0"/>
        <w:sz w:val="16"/>
        <w:szCs w:val="16"/>
      </w:rPr>
    </w:lvl>
    <w:lvl w:ilvl="1" w:tplc="A770FDE2">
      <w:start w:val="1"/>
      <w:numFmt w:val="lowerLetter"/>
      <w:lvlText w:val="%2."/>
      <w:lvlJc w:val="left"/>
      <w:pPr>
        <w:ind w:left="1440" w:hanging="360"/>
      </w:pPr>
    </w:lvl>
    <w:lvl w:ilvl="2" w:tplc="6B2285C6">
      <w:start w:val="1"/>
      <w:numFmt w:val="lowerRoman"/>
      <w:lvlText w:val="%3."/>
      <w:lvlJc w:val="right"/>
      <w:pPr>
        <w:ind w:left="2160" w:hanging="180"/>
      </w:pPr>
    </w:lvl>
    <w:lvl w:ilvl="3" w:tplc="77C8B1CE">
      <w:start w:val="1"/>
      <w:numFmt w:val="decimal"/>
      <w:lvlText w:val="%4."/>
      <w:lvlJc w:val="left"/>
      <w:pPr>
        <w:ind w:left="2880" w:hanging="360"/>
      </w:pPr>
    </w:lvl>
    <w:lvl w:ilvl="4" w:tplc="B6F45D4C">
      <w:start w:val="1"/>
      <w:numFmt w:val="lowerLetter"/>
      <w:lvlText w:val="%5."/>
      <w:lvlJc w:val="left"/>
      <w:pPr>
        <w:ind w:left="3600" w:hanging="360"/>
      </w:pPr>
    </w:lvl>
    <w:lvl w:ilvl="5" w:tplc="C234E4EC">
      <w:start w:val="1"/>
      <w:numFmt w:val="lowerRoman"/>
      <w:lvlText w:val="%6."/>
      <w:lvlJc w:val="right"/>
      <w:pPr>
        <w:ind w:left="4320" w:hanging="180"/>
      </w:pPr>
    </w:lvl>
    <w:lvl w:ilvl="6" w:tplc="EF2AB7F0">
      <w:start w:val="1"/>
      <w:numFmt w:val="decimal"/>
      <w:lvlText w:val="%7."/>
      <w:lvlJc w:val="left"/>
      <w:pPr>
        <w:ind w:left="5040" w:hanging="360"/>
      </w:pPr>
    </w:lvl>
    <w:lvl w:ilvl="7" w:tplc="E63AF650">
      <w:start w:val="1"/>
      <w:numFmt w:val="lowerLetter"/>
      <w:lvlText w:val="%8."/>
      <w:lvlJc w:val="left"/>
      <w:pPr>
        <w:ind w:left="5760" w:hanging="360"/>
      </w:pPr>
    </w:lvl>
    <w:lvl w:ilvl="8" w:tplc="05888894">
      <w:start w:val="1"/>
      <w:numFmt w:val="lowerRoman"/>
      <w:lvlText w:val="%9."/>
      <w:lvlJc w:val="right"/>
      <w:pPr>
        <w:ind w:left="6480" w:hanging="180"/>
      </w:pPr>
    </w:lvl>
  </w:abstractNum>
  <w:abstractNum w:abstractNumId="21" w15:restartNumberingAfterBreak="0">
    <w:nsid w:val="267F1D4A"/>
    <w:multiLevelType w:val="hybridMultilevel"/>
    <w:tmpl w:val="382E9C3C"/>
    <w:lvl w:ilvl="0" w:tplc="C242E164">
      <w:start w:val="1"/>
      <w:numFmt w:val="lowerLetter"/>
      <w:lvlText w:val="(%1)"/>
      <w:lvlJc w:val="left"/>
      <w:pPr>
        <w:ind w:left="360" w:hanging="360"/>
      </w:pPr>
      <w:rPr>
        <w:rFonts w:hint="default"/>
      </w:rPr>
    </w:lvl>
    <w:lvl w:ilvl="1" w:tplc="388E2D62" w:tentative="1">
      <w:start w:val="1"/>
      <w:numFmt w:val="lowerLetter"/>
      <w:lvlText w:val="%2."/>
      <w:lvlJc w:val="left"/>
      <w:pPr>
        <w:ind w:left="1080" w:hanging="360"/>
      </w:pPr>
    </w:lvl>
    <w:lvl w:ilvl="2" w:tplc="911C4BDE" w:tentative="1">
      <w:start w:val="1"/>
      <w:numFmt w:val="lowerRoman"/>
      <w:lvlText w:val="%3."/>
      <w:lvlJc w:val="right"/>
      <w:pPr>
        <w:ind w:left="1800" w:hanging="180"/>
      </w:pPr>
    </w:lvl>
    <w:lvl w:ilvl="3" w:tplc="DD1E75D2" w:tentative="1">
      <w:start w:val="1"/>
      <w:numFmt w:val="decimal"/>
      <w:lvlText w:val="%4."/>
      <w:lvlJc w:val="left"/>
      <w:pPr>
        <w:ind w:left="2520" w:hanging="360"/>
      </w:pPr>
    </w:lvl>
    <w:lvl w:ilvl="4" w:tplc="79287F0E" w:tentative="1">
      <w:start w:val="1"/>
      <w:numFmt w:val="lowerLetter"/>
      <w:lvlText w:val="%5."/>
      <w:lvlJc w:val="left"/>
      <w:pPr>
        <w:ind w:left="3240" w:hanging="360"/>
      </w:pPr>
    </w:lvl>
    <w:lvl w:ilvl="5" w:tplc="C6100238" w:tentative="1">
      <w:start w:val="1"/>
      <w:numFmt w:val="lowerRoman"/>
      <w:lvlText w:val="%6."/>
      <w:lvlJc w:val="right"/>
      <w:pPr>
        <w:ind w:left="3960" w:hanging="180"/>
      </w:pPr>
    </w:lvl>
    <w:lvl w:ilvl="6" w:tplc="841207F4" w:tentative="1">
      <w:start w:val="1"/>
      <w:numFmt w:val="decimal"/>
      <w:lvlText w:val="%7."/>
      <w:lvlJc w:val="left"/>
      <w:pPr>
        <w:ind w:left="4680" w:hanging="360"/>
      </w:pPr>
    </w:lvl>
    <w:lvl w:ilvl="7" w:tplc="890E56F4" w:tentative="1">
      <w:start w:val="1"/>
      <w:numFmt w:val="lowerLetter"/>
      <w:lvlText w:val="%8."/>
      <w:lvlJc w:val="left"/>
      <w:pPr>
        <w:ind w:left="5400" w:hanging="360"/>
      </w:pPr>
    </w:lvl>
    <w:lvl w:ilvl="8" w:tplc="266C7FFC" w:tentative="1">
      <w:start w:val="1"/>
      <w:numFmt w:val="lowerRoman"/>
      <w:lvlText w:val="%9."/>
      <w:lvlJc w:val="right"/>
      <w:pPr>
        <w:ind w:left="6120" w:hanging="180"/>
      </w:pPr>
    </w:lvl>
  </w:abstractNum>
  <w:abstractNum w:abstractNumId="22" w15:restartNumberingAfterBreak="0">
    <w:nsid w:val="27DA0504"/>
    <w:multiLevelType w:val="hybridMultilevel"/>
    <w:tmpl w:val="D6DA1DC6"/>
    <w:lvl w:ilvl="0" w:tplc="50D09BD2">
      <w:start w:val="1"/>
      <w:numFmt w:val="bullet"/>
      <w:lvlText w:val=""/>
      <w:lvlJc w:val="left"/>
      <w:pPr>
        <w:ind w:left="720" w:hanging="360"/>
      </w:pPr>
      <w:rPr>
        <w:rFonts w:ascii="Symbol" w:hAnsi="Symbol" w:hint="default"/>
        <w:color w:val="auto"/>
      </w:rPr>
    </w:lvl>
    <w:lvl w:ilvl="1" w:tplc="441C3362" w:tentative="1">
      <w:start w:val="1"/>
      <w:numFmt w:val="bullet"/>
      <w:lvlText w:val="o"/>
      <w:lvlJc w:val="left"/>
      <w:pPr>
        <w:ind w:left="1440" w:hanging="360"/>
      </w:pPr>
      <w:rPr>
        <w:rFonts w:ascii="Courier New" w:hAnsi="Courier New" w:cs="Courier New" w:hint="default"/>
      </w:rPr>
    </w:lvl>
    <w:lvl w:ilvl="2" w:tplc="A6E079FA" w:tentative="1">
      <w:start w:val="1"/>
      <w:numFmt w:val="bullet"/>
      <w:lvlText w:val=""/>
      <w:lvlJc w:val="left"/>
      <w:pPr>
        <w:ind w:left="2160" w:hanging="360"/>
      </w:pPr>
      <w:rPr>
        <w:rFonts w:ascii="Wingdings" w:hAnsi="Wingdings" w:hint="default"/>
      </w:rPr>
    </w:lvl>
    <w:lvl w:ilvl="3" w:tplc="D8D62D10" w:tentative="1">
      <w:start w:val="1"/>
      <w:numFmt w:val="bullet"/>
      <w:lvlText w:val=""/>
      <w:lvlJc w:val="left"/>
      <w:pPr>
        <w:ind w:left="2880" w:hanging="360"/>
      </w:pPr>
      <w:rPr>
        <w:rFonts w:ascii="Symbol" w:hAnsi="Symbol" w:hint="default"/>
      </w:rPr>
    </w:lvl>
    <w:lvl w:ilvl="4" w:tplc="426202AE" w:tentative="1">
      <w:start w:val="1"/>
      <w:numFmt w:val="bullet"/>
      <w:lvlText w:val="o"/>
      <w:lvlJc w:val="left"/>
      <w:pPr>
        <w:ind w:left="3600" w:hanging="360"/>
      </w:pPr>
      <w:rPr>
        <w:rFonts w:ascii="Courier New" w:hAnsi="Courier New" w:cs="Courier New" w:hint="default"/>
      </w:rPr>
    </w:lvl>
    <w:lvl w:ilvl="5" w:tplc="1EA889B2" w:tentative="1">
      <w:start w:val="1"/>
      <w:numFmt w:val="bullet"/>
      <w:lvlText w:val=""/>
      <w:lvlJc w:val="left"/>
      <w:pPr>
        <w:ind w:left="4320" w:hanging="360"/>
      </w:pPr>
      <w:rPr>
        <w:rFonts w:ascii="Wingdings" w:hAnsi="Wingdings" w:hint="default"/>
      </w:rPr>
    </w:lvl>
    <w:lvl w:ilvl="6" w:tplc="153AAA50" w:tentative="1">
      <w:start w:val="1"/>
      <w:numFmt w:val="bullet"/>
      <w:lvlText w:val=""/>
      <w:lvlJc w:val="left"/>
      <w:pPr>
        <w:ind w:left="5040" w:hanging="360"/>
      </w:pPr>
      <w:rPr>
        <w:rFonts w:ascii="Symbol" w:hAnsi="Symbol" w:hint="default"/>
      </w:rPr>
    </w:lvl>
    <w:lvl w:ilvl="7" w:tplc="54106CE6" w:tentative="1">
      <w:start w:val="1"/>
      <w:numFmt w:val="bullet"/>
      <w:lvlText w:val="o"/>
      <w:lvlJc w:val="left"/>
      <w:pPr>
        <w:ind w:left="5760" w:hanging="360"/>
      </w:pPr>
      <w:rPr>
        <w:rFonts w:ascii="Courier New" w:hAnsi="Courier New" w:cs="Courier New" w:hint="default"/>
      </w:rPr>
    </w:lvl>
    <w:lvl w:ilvl="8" w:tplc="0D666FD8" w:tentative="1">
      <w:start w:val="1"/>
      <w:numFmt w:val="bullet"/>
      <w:lvlText w:val=""/>
      <w:lvlJc w:val="left"/>
      <w:pPr>
        <w:ind w:left="6480" w:hanging="360"/>
      </w:pPr>
      <w:rPr>
        <w:rFonts w:ascii="Wingdings" w:hAnsi="Wingdings" w:hint="default"/>
      </w:rPr>
    </w:lvl>
  </w:abstractNum>
  <w:abstractNum w:abstractNumId="23" w15:restartNumberingAfterBreak="0">
    <w:nsid w:val="2B0471B9"/>
    <w:multiLevelType w:val="hybridMultilevel"/>
    <w:tmpl w:val="F6966AF2"/>
    <w:lvl w:ilvl="0" w:tplc="CF4667A8">
      <w:start w:val="1"/>
      <w:numFmt w:val="lowerLetter"/>
      <w:lvlText w:val="(%1)"/>
      <w:lvlJc w:val="left"/>
      <w:pPr>
        <w:ind w:left="360" w:hanging="360"/>
      </w:pPr>
      <w:rPr>
        <w:rFonts w:ascii="Arial" w:hAnsi="Arial" w:cs="Arial" w:hint="default"/>
        <w:b w:val="0"/>
      </w:rPr>
    </w:lvl>
    <w:lvl w:ilvl="1" w:tplc="1DB2A144">
      <w:start w:val="1"/>
      <w:numFmt w:val="lowerLetter"/>
      <w:lvlText w:val="%2."/>
      <w:lvlJc w:val="left"/>
      <w:pPr>
        <w:ind w:left="1080" w:hanging="360"/>
      </w:pPr>
    </w:lvl>
    <w:lvl w:ilvl="2" w:tplc="39F4C362">
      <w:start w:val="1"/>
      <w:numFmt w:val="lowerRoman"/>
      <w:lvlText w:val="%3."/>
      <w:lvlJc w:val="right"/>
      <w:pPr>
        <w:ind w:left="1800" w:hanging="180"/>
      </w:pPr>
    </w:lvl>
    <w:lvl w:ilvl="3" w:tplc="2C029A34">
      <w:start w:val="1"/>
      <w:numFmt w:val="decimal"/>
      <w:lvlText w:val="%4."/>
      <w:lvlJc w:val="left"/>
      <w:pPr>
        <w:ind w:left="2520" w:hanging="360"/>
      </w:pPr>
    </w:lvl>
    <w:lvl w:ilvl="4" w:tplc="656E8B68">
      <w:start w:val="1"/>
      <w:numFmt w:val="lowerLetter"/>
      <w:lvlText w:val="%5."/>
      <w:lvlJc w:val="left"/>
      <w:pPr>
        <w:ind w:left="3240" w:hanging="360"/>
      </w:pPr>
    </w:lvl>
    <w:lvl w:ilvl="5" w:tplc="8A3CB78A">
      <w:start w:val="1"/>
      <w:numFmt w:val="lowerRoman"/>
      <w:lvlText w:val="%6."/>
      <w:lvlJc w:val="right"/>
      <w:pPr>
        <w:ind w:left="3960" w:hanging="180"/>
      </w:pPr>
    </w:lvl>
    <w:lvl w:ilvl="6" w:tplc="D7B2609C">
      <w:start w:val="1"/>
      <w:numFmt w:val="decimal"/>
      <w:lvlText w:val="%7."/>
      <w:lvlJc w:val="left"/>
      <w:pPr>
        <w:ind w:left="4680" w:hanging="360"/>
      </w:pPr>
    </w:lvl>
    <w:lvl w:ilvl="7" w:tplc="D8003500">
      <w:start w:val="1"/>
      <w:numFmt w:val="lowerLetter"/>
      <w:lvlText w:val="%8."/>
      <w:lvlJc w:val="left"/>
      <w:pPr>
        <w:ind w:left="5400" w:hanging="360"/>
      </w:pPr>
    </w:lvl>
    <w:lvl w:ilvl="8" w:tplc="C8EA4652">
      <w:start w:val="1"/>
      <w:numFmt w:val="lowerRoman"/>
      <w:lvlText w:val="%9."/>
      <w:lvlJc w:val="right"/>
      <w:pPr>
        <w:ind w:left="6120" w:hanging="180"/>
      </w:pPr>
    </w:lvl>
  </w:abstractNum>
  <w:abstractNum w:abstractNumId="24" w15:restartNumberingAfterBreak="0">
    <w:nsid w:val="346017F9"/>
    <w:multiLevelType w:val="hybridMultilevel"/>
    <w:tmpl w:val="B28C1314"/>
    <w:lvl w:ilvl="0" w:tplc="98183DF4">
      <w:start w:val="1"/>
      <w:numFmt w:val="lowerLetter"/>
      <w:lvlText w:val="(%1)"/>
      <w:lvlJc w:val="left"/>
      <w:pPr>
        <w:tabs>
          <w:tab w:val="num" w:pos="397"/>
        </w:tabs>
        <w:ind w:left="397" w:hanging="397"/>
      </w:pPr>
      <w:rPr>
        <w:rFonts w:ascii="Arial" w:hAnsi="Arial" w:cs="Times New Roman" w:hint="default"/>
        <w:b w:val="0"/>
        <w:i w:val="0"/>
        <w:sz w:val="16"/>
        <w:szCs w:val="16"/>
      </w:rPr>
    </w:lvl>
    <w:lvl w:ilvl="1" w:tplc="122A3A80">
      <w:start w:val="1"/>
      <w:numFmt w:val="lowerLetter"/>
      <w:lvlText w:val="%2."/>
      <w:lvlJc w:val="left"/>
      <w:pPr>
        <w:ind w:left="1440" w:hanging="360"/>
      </w:pPr>
    </w:lvl>
    <w:lvl w:ilvl="2" w:tplc="C8748C40">
      <w:start w:val="1"/>
      <w:numFmt w:val="lowerRoman"/>
      <w:lvlText w:val="%3."/>
      <w:lvlJc w:val="right"/>
      <w:pPr>
        <w:ind w:left="2160" w:hanging="180"/>
      </w:pPr>
    </w:lvl>
    <w:lvl w:ilvl="3" w:tplc="DB386F12">
      <w:start w:val="1"/>
      <w:numFmt w:val="decimal"/>
      <w:lvlText w:val="%4."/>
      <w:lvlJc w:val="left"/>
      <w:pPr>
        <w:ind w:left="2880" w:hanging="360"/>
      </w:pPr>
    </w:lvl>
    <w:lvl w:ilvl="4" w:tplc="769808B0">
      <w:start w:val="1"/>
      <w:numFmt w:val="lowerLetter"/>
      <w:lvlText w:val="%5."/>
      <w:lvlJc w:val="left"/>
      <w:pPr>
        <w:ind w:left="3600" w:hanging="360"/>
      </w:pPr>
    </w:lvl>
    <w:lvl w:ilvl="5" w:tplc="B628CEF4">
      <w:start w:val="1"/>
      <w:numFmt w:val="lowerRoman"/>
      <w:lvlText w:val="%6."/>
      <w:lvlJc w:val="right"/>
      <w:pPr>
        <w:ind w:left="4320" w:hanging="180"/>
      </w:pPr>
    </w:lvl>
    <w:lvl w:ilvl="6" w:tplc="FC003B6C">
      <w:start w:val="1"/>
      <w:numFmt w:val="decimal"/>
      <w:lvlText w:val="%7."/>
      <w:lvlJc w:val="left"/>
      <w:pPr>
        <w:ind w:left="5040" w:hanging="360"/>
      </w:pPr>
    </w:lvl>
    <w:lvl w:ilvl="7" w:tplc="1374BF78">
      <w:start w:val="1"/>
      <w:numFmt w:val="lowerLetter"/>
      <w:lvlText w:val="%8."/>
      <w:lvlJc w:val="left"/>
      <w:pPr>
        <w:ind w:left="5760" w:hanging="360"/>
      </w:pPr>
    </w:lvl>
    <w:lvl w:ilvl="8" w:tplc="FC6657AC">
      <w:start w:val="1"/>
      <w:numFmt w:val="lowerRoman"/>
      <w:lvlText w:val="%9."/>
      <w:lvlJc w:val="right"/>
      <w:pPr>
        <w:ind w:left="6480" w:hanging="180"/>
      </w:pPr>
    </w:lvl>
  </w:abstractNum>
  <w:abstractNum w:abstractNumId="25" w15:restartNumberingAfterBreak="0">
    <w:nsid w:val="39472628"/>
    <w:multiLevelType w:val="hybridMultilevel"/>
    <w:tmpl w:val="2110BC7C"/>
    <w:lvl w:ilvl="0" w:tplc="D68C4108">
      <w:start w:val="1"/>
      <w:numFmt w:val="bullet"/>
      <w:lvlText w:val=""/>
      <w:lvlJc w:val="left"/>
      <w:pPr>
        <w:ind w:left="720" w:hanging="360"/>
      </w:pPr>
      <w:rPr>
        <w:rFonts w:ascii="Symbol" w:hAnsi="Symbol" w:hint="default"/>
      </w:rPr>
    </w:lvl>
    <w:lvl w:ilvl="1" w:tplc="4704D34C">
      <w:start w:val="1"/>
      <w:numFmt w:val="bullet"/>
      <w:lvlText w:val="o"/>
      <w:lvlJc w:val="left"/>
      <w:pPr>
        <w:ind w:left="1440" w:hanging="360"/>
      </w:pPr>
      <w:rPr>
        <w:rFonts w:ascii="Courier New" w:hAnsi="Courier New" w:cs="Courier New" w:hint="default"/>
      </w:rPr>
    </w:lvl>
    <w:lvl w:ilvl="2" w:tplc="A6B033CE">
      <w:start w:val="1"/>
      <w:numFmt w:val="bullet"/>
      <w:lvlText w:val=""/>
      <w:lvlJc w:val="left"/>
      <w:pPr>
        <w:ind w:left="2160" w:hanging="360"/>
      </w:pPr>
      <w:rPr>
        <w:rFonts w:ascii="Wingdings" w:hAnsi="Wingdings" w:hint="default"/>
      </w:rPr>
    </w:lvl>
    <w:lvl w:ilvl="3" w:tplc="F446D162">
      <w:start w:val="1"/>
      <w:numFmt w:val="bullet"/>
      <w:lvlText w:val=""/>
      <w:lvlJc w:val="left"/>
      <w:pPr>
        <w:ind w:left="2880" w:hanging="360"/>
      </w:pPr>
      <w:rPr>
        <w:rFonts w:ascii="Symbol" w:hAnsi="Symbol" w:hint="default"/>
      </w:rPr>
    </w:lvl>
    <w:lvl w:ilvl="4" w:tplc="490CBF40">
      <w:start w:val="1"/>
      <w:numFmt w:val="bullet"/>
      <w:lvlText w:val="o"/>
      <w:lvlJc w:val="left"/>
      <w:pPr>
        <w:ind w:left="3600" w:hanging="360"/>
      </w:pPr>
      <w:rPr>
        <w:rFonts w:ascii="Courier New" w:hAnsi="Courier New" w:cs="Courier New" w:hint="default"/>
      </w:rPr>
    </w:lvl>
    <w:lvl w:ilvl="5" w:tplc="7B96BCA2">
      <w:start w:val="1"/>
      <w:numFmt w:val="bullet"/>
      <w:lvlText w:val=""/>
      <w:lvlJc w:val="left"/>
      <w:pPr>
        <w:ind w:left="4320" w:hanging="360"/>
      </w:pPr>
      <w:rPr>
        <w:rFonts w:ascii="Wingdings" w:hAnsi="Wingdings" w:hint="default"/>
      </w:rPr>
    </w:lvl>
    <w:lvl w:ilvl="6" w:tplc="10AE3F5E">
      <w:start w:val="1"/>
      <w:numFmt w:val="bullet"/>
      <w:lvlText w:val=""/>
      <w:lvlJc w:val="left"/>
      <w:pPr>
        <w:ind w:left="5040" w:hanging="360"/>
      </w:pPr>
      <w:rPr>
        <w:rFonts w:ascii="Symbol" w:hAnsi="Symbol" w:hint="default"/>
      </w:rPr>
    </w:lvl>
    <w:lvl w:ilvl="7" w:tplc="73D06B94">
      <w:start w:val="1"/>
      <w:numFmt w:val="bullet"/>
      <w:lvlText w:val="o"/>
      <w:lvlJc w:val="left"/>
      <w:pPr>
        <w:ind w:left="5760" w:hanging="360"/>
      </w:pPr>
      <w:rPr>
        <w:rFonts w:ascii="Courier New" w:hAnsi="Courier New" w:cs="Courier New" w:hint="default"/>
      </w:rPr>
    </w:lvl>
    <w:lvl w:ilvl="8" w:tplc="915258DA">
      <w:start w:val="1"/>
      <w:numFmt w:val="bullet"/>
      <w:lvlText w:val=""/>
      <w:lvlJc w:val="left"/>
      <w:pPr>
        <w:ind w:left="6480" w:hanging="360"/>
      </w:pPr>
      <w:rPr>
        <w:rFonts w:ascii="Wingdings" w:hAnsi="Wingdings" w:hint="default"/>
      </w:rPr>
    </w:lvl>
  </w:abstractNum>
  <w:abstractNum w:abstractNumId="26" w15:restartNumberingAfterBreak="0">
    <w:nsid w:val="3B4B5951"/>
    <w:multiLevelType w:val="hybridMultilevel"/>
    <w:tmpl w:val="14B846FA"/>
    <w:lvl w:ilvl="0" w:tplc="FC7A78A0">
      <w:start w:val="1"/>
      <w:numFmt w:val="lowerLetter"/>
      <w:lvlText w:val="(%1)"/>
      <w:lvlJc w:val="left"/>
      <w:pPr>
        <w:ind w:left="408" w:hanging="360"/>
      </w:pPr>
      <w:rPr>
        <w:rFonts w:hint="default"/>
      </w:rPr>
    </w:lvl>
    <w:lvl w:ilvl="1" w:tplc="181A243A" w:tentative="1">
      <w:start w:val="1"/>
      <w:numFmt w:val="lowerLetter"/>
      <w:lvlText w:val="%2."/>
      <w:lvlJc w:val="left"/>
      <w:pPr>
        <w:ind w:left="1128" w:hanging="360"/>
      </w:pPr>
    </w:lvl>
    <w:lvl w:ilvl="2" w:tplc="0C30EA00" w:tentative="1">
      <w:start w:val="1"/>
      <w:numFmt w:val="lowerRoman"/>
      <w:lvlText w:val="%3."/>
      <w:lvlJc w:val="right"/>
      <w:pPr>
        <w:ind w:left="1848" w:hanging="180"/>
      </w:pPr>
    </w:lvl>
    <w:lvl w:ilvl="3" w:tplc="9A48284A" w:tentative="1">
      <w:start w:val="1"/>
      <w:numFmt w:val="decimal"/>
      <w:lvlText w:val="%4."/>
      <w:lvlJc w:val="left"/>
      <w:pPr>
        <w:ind w:left="2568" w:hanging="360"/>
      </w:pPr>
    </w:lvl>
    <w:lvl w:ilvl="4" w:tplc="ED1CD49E" w:tentative="1">
      <w:start w:val="1"/>
      <w:numFmt w:val="lowerLetter"/>
      <w:lvlText w:val="%5."/>
      <w:lvlJc w:val="left"/>
      <w:pPr>
        <w:ind w:left="3288" w:hanging="360"/>
      </w:pPr>
    </w:lvl>
    <w:lvl w:ilvl="5" w:tplc="59C2E0AE" w:tentative="1">
      <w:start w:val="1"/>
      <w:numFmt w:val="lowerRoman"/>
      <w:lvlText w:val="%6."/>
      <w:lvlJc w:val="right"/>
      <w:pPr>
        <w:ind w:left="4008" w:hanging="180"/>
      </w:pPr>
    </w:lvl>
    <w:lvl w:ilvl="6" w:tplc="2990FE58" w:tentative="1">
      <w:start w:val="1"/>
      <w:numFmt w:val="decimal"/>
      <w:lvlText w:val="%7."/>
      <w:lvlJc w:val="left"/>
      <w:pPr>
        <w:ind w:left="4728" w:hanging="360"/>
      </w:pPr>
    </w:lvl>
    <w:lvl w:ilvl="7" w:tplc="3DB4AD56" w:tentative="1">
      <w:start w:val="1"/>
      <w:numFmt w:val="lowerLetter"/>
      <w:lvlText w:val="%8."/>
      <w:lvlJc w:val="left"/>
      <w:pPr>
        <w:ind w:left="5448" w:hanging="360"/>
      </w:pPr>
    </w:lvl>
    <w:lvl w:ilvl="8" w:tplc="69566E70" w:tentative="1">
      <w:start w:val="1"/>
      <w:numFmt w:val="lowerRoman"/>
      <w:lvlText w:val="%9."/>
      <w:lvlJc w:val="right"/>
      <w:pPr>
        <w:ind w:left="6168" w:hanging="180"/>
      </w:pPr>
    </w:lvl>
  </w:abstractNum>
  <w:abstractNum w:abstractNumId="27" w15:restartNumberingAfterBreak="0">
    <w:nsid w:val="3BE33DBF"/>
    <w:multiLevelType w:val="hybridMultilevel"/>
    <w:tmpl w:val="DAF6B680"/>
    <w:lvl w:ilvl="0" w:tplc="C6E49366">
      <w:start w:val="1"/>
      <w:numFmt w:val="lowerLetter"/>
      <w:lvlText w:val="(%1)"/>
      <w:lvlJc w:val="left"/>
      <w:pPr>
        <w:ind w:left="360" w:hanging="360"/>
      </w:pPr>
      <w:rPr>
        <w:rFonts w:hint="default"/>
      </w:rPr>
    </w:lvl>
    <w:lvl w:ilvl="1" w:tplc="49362052" w:tentative="1">
      <w:start w:val="1"/>
      <w:numFmt w:val="lowerLetter"/>
      <w:lvlText w:val="%2."/>
      <w:lvlJc w:val="left"/>
      <w:pPr>
        <w:ind w:left="1080" w:hanging="360"/>
      </w:pPr>
    </w:lvl>
    <w:lvl w:ilvl="2" w:tplc="60E81ABA" w:tentative="1">
      <w:start w:val="1"/>
      <w:numFmt w:val="lowerRoman"/>
      <w:lvlText w:val="%3."/>
      <w:lvlJc w:val="right"/>
      <w:pPr>
        <w:ind w:left="1800" w:hanging="180"/>
      </w:pPr>
    </w:lvl>
    <w:lvl w:ilvl="3" w:tplc="D8C805F2" w:tentative="1">
      <w:start w:val="1"/>
      <w:numFmt w:val="decimal"/>
      <w:lvlText w:val="%4."/>
      <w:lvlJc w:val="left"/>
      <w:pPr>
        <w:ind w:left="2520" w:hanging="360"/>
      </w:pPr>
    </w:lvl>
    <w:lvl w:ilvl="4" w:tplc="7638A792" w:tentative="1">
      <w:start w:val="1"/>
      <w:numFmt w:val="lowerLetter"/>
      <w:lvlText w:val="%5."/>
      <w:lvlJc w:val="left"/>
      <w:pPr>
        <w:ind w:left="3240" w:hanging="360"/>
      </w:pPr>
    </w:lvl>
    <w:lvl w:ilvl="5" w:tplc="FF66A816" w:tentative="1">
      <w:start w:val="1"/>
      <w:numFmt w:val="lowerRoman"/>
      <w:lvlText w:val="%6."/>
      <w:lvlJc w:val="right"/>
      <w:pPr>
        <w:ind w:left="3960" w:hanging="180"/>
      </w:pPr>
    </w:lvl>
    <w:lvl w:ilvl="6" w:tplc="F8FEEEA4" w:tentative="1">
      <w:start w:val="1"/>
      <w:numFmt w:val="decimal"/>
      <w:lvlText w:val="%7."/>
      <w:lvlJc w:val="left"/>
      <w:pPr>
        <w:ind w:left="4680" w:hanging="360"/>
      </w:pPr>
    </w:lvl>
    <w:lvl w:ilvl="7" w:tplc="CEAA0F5C" w:tentative="1">
      <w:start w:val="1"/>
      <w:numFmt w:val="lowerLetter"/>
      <w:lvlText w:val="%8."/>
      <w:lvlJc w:val="left"/>
      <w:pPr>
        <w:ind w:left="5400" w:hanging="360"/>
      </w:pPr>
    </w:lvl>
    <w:lvl w:ilvl="8" w:tplc="B4026344" w:tentative="1">
      <w:start w:val="1"/>
      <w:numFmt w:val="lowerRoman"/>
      <w:lvlText w:val="%9."/>
      <w:lvlJc w:val="right"/>
      <w:pPr>
        <w:ind w:left="6120" w:hanging="180"/>
      </w:pPr>
    </w:lvl>
  </w:abstractNum>
  <w:abstractNum w:abstractNumId="28" w15:restartNumberingAfterBreak="0">
    <w:nsid w:val="3BF55A41"/>
    <w:multiLevelType w:val="hybridMultilevel"/>
    <w:tmpl w:val="6900978E"/>
    <w:lvl w:ilvl="0" w:tplc="1568B82C">
      <w:start w:val="1"/>
      <w:numFmt w:val="lowerLetter"/>
      <w:lvlText w:val="(%1)"/>
      <w:lvlJc w:val="left"/>
      <w:pPr>
        <w:ind w:left="360" w:hanging="360"/>
      </w:pPr>
      <w:rPr>
        <w:rFonts w:hint="default"/>
      </w:rPr>
    </w:lvl>
    <w:lvl w:ilvl="1" w:tplc="273C8860" w:tentative="1">
      <w:start w:val="1"/>
      <w:numFmt w:val="lowerLetter"/>
      <w:lvlText w:val="%2."/>
      <w:lvlJc w:val="left"/>
      <w:pPr>
        <w:ind w:left="1080" w:hanging="360"/>
      </w:pPr>
    </w:lvl>
    <w:lvl w:ilvl="2" w:tplc="57604F9A" w:tentative="1">
      <w:start w:val="1"/>
      <w:numFmt w:val="lowerRoman"/>
      <w:lvlText w:val="%3."/>
      <w:lvlJc w:val="right"/>
      <w:pPr>
        <w:ind w:left="1800" w:hanging="180"/>
      </w:pPr>
    </w:lvl>
    <w:lvl w:ilvl="3" w:tplc="3D0A1C66" w:tentative="1">
      <w:start w:val="1"/>
      <w:numFmt w:val="decimal"/>
      <w:lvlText w:val="%4."/>
      <w:lvlJc w:val="left"/>
      <w:pPr>
        <w:ind w:left="2520" w:hanging="360"/>
      </w:pPr>
    </w:lvl>
    <w:lvl w:ilvl="4" w:tplc="F5CC21A4" w:tentative="1">
      <w:start w:val="1"/>
      <w:numFmt w:val="lowerLetter"/>
      <w:lvlText w:val="%5."/>
      <w:lvlJc w:val="left"/>
      <w:pPr>
        <w:ind w:left="3240" w:hanging="360"/>
      </w:pPr>
    </w:lvl>
    <w:lvl w:ilvl="5" w:tplc="F3E2BF54" w:tentative="1">
      <w:start w:val="1"/>
      <w:numFmt w:val="lowerRoman"/>
      <w:lvlText w:val="%6."/>
      <w:lvlJc w:val="right"/>
      <w:pPr>
        <w:ind w:left="3960" w:hanging="180"/>
      </w:pPr>
    </w:lvl>
    <w:lvl w:ilvl="6" w:tplc="A2CE3EC4" w:tentative="1">
      <w:start w:val="1"/>
      <w:numFmt w:val="decimal"/>
      <w:lvlText w:val="%7."/>
      <w:lvlJc w:val="left"/>
      <w:pPr>
        <w:ind w:left="4680" w:hanging="360"/>
      </w:pPr>
    </w:lvl>
    <w:lvl w:ilvl="7" w:tplc="7A966C04" w:tentative="1">
      <w:start w:val="1"/>
      <w:numFmt w:val="lowerLetter"/>
      <w:lvlText w:val="%8."/>
      <w:lvlJc w:val="left"/>
      <w:pPr>
        <w:ind w:left="5400" w:hanging="360"/>
      </w:pPr>
    </w:lvl>
    <w:lvl w:ilvl="8" w:tplc="6BA29528" w:tentative="1">
      <w:start w:val="1"/>
      <w:numFmt w:val="lowerRoman"/>
      <w:lvlText w:val="%9."/>
      <w:lvlJc w:val="right"/>
      <w:pPr>
        <w:ind w:left="6120" w:hanging="180"/>
      </w:pPr>
    </w:lvl>
  </w:abstractNum>
  <w:abstractNum w:abstractNumId="29" w15:restartNumberingAfterBreak="0">
    <w:nsid w:val="3D0115FF"/>
    <w:multiLevelType w:val="hybridMultilevel"/>
    <w:tmpl w:val="8AB4B2C4"/>
    <w:lvl w:ilvl="0" w:tplc="8A3245F4">
      <w:start w:val="1"/>
      <w:numFmt w:val="lowerLetter"/>
      <w:lvlText w:val="(%1)"/>
      <w:lvlJc w:val="left"/>
      <w:pPr>
        <w:ind w:left="360" w:hanging="360"/>
      </w:pPr>
      <w:rPr>
        <w:rFonts w:hint="default"/>
      </w:rPr>
    </w:lvl>
    <w:lvl w:ilvl="1" w:tplc="3004865C" w:tentative="1">
      <w:start w:val="1"/>
      <w:numFmt w:val="lowerLetter"/>
      <w:lvlText w:val="%2."/>
      <w:lvlJc w:val="left"/>
      <w:pPr>
        <w:ind w:left="1080" w:hanging="360"/>
      </w:pPr>
    </w:lvl>
    <w:lvl w:ilvl="2" w:tplc="0D560334" w:tentative="1">
      <w:start w:val="1"/>
      <w:numFmt w:val="lowerRoman"/>
      <w:lvlText w:val="%3."/>
      <w:lvlJc w:val="right"/>
      <w:pPr>
        <w:ind w:left="1800" w:hanging="180"/>
      </w:pPr>
    </w:lvl>
    <w:lvl w:ilvl="3" w:tplc="5D94906C" w:tentative="1">
      <w:start w:val="1"/>
      <w:numFmt w:val="decimal"/>
      <w:lvlText w:val="%4."/>
      <w:lvlJc w:val="left"/>
      <w:pPr>
        <w:ind w:left="2520" w:hanging="360"/>
      </w:pPr>
    </w:lvl>
    <w:lvl w:ilvl="4" w:tplc="E9BA2D6E" w:tentative="1">
      <w:start w:val="1"/>
      <w:numFmt w:val="lowerLetter"/>
      <w:lvlText w:val="%5."/>
      <w:lvlJc w:val="left"/>
      <w:pPr>
        <w:ind w:left="3240" w:hanging="360"/>
      </w:pPr>
    </w:lvl>
    <w:lvl w:ilvl="5" w:tplc="2390AAFE" w:tentative="1">
      <w:start w:val="1"/>
      <w:numFmt w:val="lowerRoman"/>
      <w:lvlText w:val="%6."/>
      <w:lvlJc w:val="right"/>
      <w:pPr>
        <w:ind w:left="3960" w:hanging="180"/>
      </w:pPr>
    </w:lvl>
    <w:lvl w:ilvl="6" w:tplc="78163EBE" w:tentative="1">
      <w:start w:val="1"/>
      <w:numFmt w:val="decimal"/>
      <w:lvlText w:val="%7."/>
      <w:lvlJc w:val="left"/>
      <w:pPr>
        <w:ind w:left="4680" w:hanging="360"/>
      </w:pPr>
    </w:lvl>
    <w:lvl w:ilvl="7" w:tplc="843EC63E" w:tentative="1">
      <w:start w:val="1"/>
      <w:numFmt w:val="lowerLetter"/>
      <w:lvlText w:val="%8."/>
      <w:lvlJc w:val="left"/>
      <w:pPr>
        <w:ind w:left="5400" w:hanging="360"/>
      </w:pPr>
    </w:lvl>
    <w:lvl w:ilvl="8" w:tplc="EB1291B0" w:tentative="1">
      <w:start w:val="1"/>
      <w:numFmt w:val="lowerRoman"/>
      <w:lvlText w:val="%9."/>
      <w:lvlJc w:val="right"/>
      <w:pPr>
        <w:ind w:left="6120" w:hanging="180"/>
      </w:pPr>
    </w:lvl>
  </w:abstractNum>
  <w:abstractNum w:abstractNumId="30" w15:restartNumberingAfterBreak="0">
    <w:nsid w:val="3E0F0CCC"/>
    <w:multiLevelType w:val="hybridMultilevel"/>
    <w:tmpl w:val="5C5A3E4C"/>
    <w:lvl w:ilvl="0" w:tplc="A8206C0E">
      <w:start w:val="1"/>
      <w:numFmt w:val="bullet"/>
      <w:lvlText w:val=""/>
      <w:lvlJc w:val="left"/>
      <w:pPr>
        <w:ind w:left="1004" w:hanging="360"/>
      </w:pPr>
      <w:rPr>
        <w:rFonts w:ascii="Symbol" w:hAnsi="Symbol" w:hint="default"/>
      </w:rPr>
    </w:lvl>
    <w:lvl w:ilvl="1" w:tplc="F1366602" w:tentative="1">
      <w:start w:val="1"/>
      <w:numFmt w:val="bullet"/>
      <w:lvlText w:val="o"/>
      <w:lvlJc w:val="left"/>
      <w:pPr>
        <w:ind w:left="1724" w:hanging="360"/>
      </w:pPr>
      <w:rPr>
        <w:rFonts w:ascii="Courier New" w:hAnsi="Courier New" w:cs="Courier New" w:hint="default"/>
      </w:rPr>
    </w:lvl>
    <w:lvl w:ilvl="2" w:tplc="C70813CA" w:tentative="1">
      <w:start w:val="1"/>
      <w:numFmt w:val="bullet"/>
      <w:lvlText w:val=""/>
      <w:lvlJc w:val="left"/>
      <w:pPr>
        <w:ind w:left="2444" w:hanging="360"/>
      </w:pPr>
      <w:rPr>
        <w:rFonts w:ascii="Wingdings" w:hAnsi="Wingdings" w:hint="default"/>
      </w:rPr>
    </w:lvl>
    <w:lvl w:ilvl="3" w:tplc="AF667644" w:tentative="1">
      <w:start w:val="1"/>
      <w:numFmt w:val="bullet"/>
      <w:lvlText w:val=""/>
      <w:lvlJc w:val="left"/>
      <w:pPr>
        <w:ind w:left="3164" w:hanging="360"/>
      </w:pPr>
      <w:rPr>
        <w:rFonts w:ascii="Symbol" w:hAnsi="Symbol" w:hint="default"/>
      </w:rPr>
    </w:lvl>
    <w:lvl w:ilvl="4" w:tplc="9FDA1A1C" w:tentative="1">
      <w:start w:val="1"/>
      <w:numFmt w:val="bullet"/>
      <w:lvlText w:val="o"/>
      <w:lvlJc w:val="left"/>
      <w:pPr>
        <w:ind w:left="3884" w:hanging="360"/>
      </w:pPr>
      <w:rPr>
        <w:rFonts w:ascii="Courier New" w:hAnsi="Courier New" w:cs="Courier New" w:hint="default"/>
      </w:rPr>
    </w:lvl>
    <w:lvl w:ilvl="5" w:tplc="EA9E743E" w:tentative="1">
      <w:start w:val="1"/>
      <w:numFmt w:val="bullet"/>
      <w:lvlText w:val=""/>
      <w:lvlJc w:val="left"/>
      <w:pPr>
        <w:ind w:left="4604" w:hanging="360"/>
      </w:pPr>
      <w:rPr>
        <w:rFonts w:ascii="Wingdings" w:hAnsi="Wingdings" w:hint="default"/>
      </w:rPr>
    </w:lvl>
    <w:lvl w:ilvl="6" w:tplc="0DB098FC" w:tentative="1">
      <w:start w:val="1"/>
      <w:numFmt w:val="bullet"/>
      <w:lvlText w:val=""/>
      <w:lvlJc w:val="left"/>
      <w:pPr>
        <w:ind w:left="5324" w:hanging="360"/>
      </w:pPr>
      <w:rPr>
        <w:rFonts w:ascii="Symbol" w:hAnsi="Symbol" w:hint="default"/>
      </w:rPr>
    </w:lvl>
    <w:lvl w:ilvl="7" w:tplc="92A4212E" w:tentative="1">
      <w:start w:val="1"/>
      <w:numFmt w:val="bullet"/>
      <w:lvlText w:val="o"/>
      <w:lvlJc w:val="left"/>
      <w:pPr>
        <w:ind w:left="6044" w:hanging="360"/>
      </w:pPr>
      <w:rPr>
        <w:rFonts w:ascii="Courier New" w:hAnsi="Courier New" w:cs="Courier New" w:hint="default"/>
      </w:rPr>
    </w:lvl>
    <w:lvl w:ilvl="8" w:tplc="5BE60FB6" w:tentative="1">
      <w:start w:val="1"/>
      <w:numFmt w:val="bullet"/>
      <w:lvlText w:val=""/>
      <w:lvlJc w:val="left"/>
      <w:pPr>
        <w:ind w:left="6764" w:hanging="360"/>
      </w:pPr>
      <w:rPr>
        <w:rFonts w:ascii="Wingdings" w:hAnsi="Wingdings" w:hint="default"/>
      </w:rPr>
    </w:lvl>
  </w:abstractNum>
  <w:abstractNum w:abstractNumId="31" w15:restartNumberingAfterBreak="0">
    <w:nsid w:val="3E1B4295"/>
    <w:multiLevelType w:val="hybridMultilevel"/>
    <w:tmpl w:val="24DA2E72"/>
    <w:lvl w:ilvl="0" w:tplc="E2B83B52">
      <w:start w:val="1"/>
      <w:numFmt w:val="lowerLetter"/>
      <w:lvlText w:val="(%1)"/>
      <w:lvlJc w:val="left"/>
      <w:pPr>
        <w:tabs>
          <w:tab w:val="num" w:pos="284"/>
        </w:tabs>
        <w:ind w:left="284" w:hanging="284"/>
      </w:pPr>
      <w:rPr>
        <w:rFonts w:ascii="Arial" w:hAnsi="Arial" w:cs="Arial" w:hint="default"/>
        <w:sz w:val="16"/>
        <w:szCs w:val="16"/>
      </w:rPr>
    </w:lvl>
    <w:lvl w:ilvl="1" w:tplc="3872C9D4" w:tentative="1">
      <w:start w:val="1"/>
      <w:numFmt w:val="lowerLetter"/>
      <w:lvlText w:val="%2."/>
      <w:lvlJc w:val="left"/>
      <w:pPr>
        <w:ind w:left="1080" w:hanging="360"/>
      </w:pPr>
    </w:lvl>
    <w:lvl w:ilvl="2" w:tplc="4D38CADA" w:tentative="1">
      <w:start w:val="1"/>
      <w:numFmt w:val="lowerRoman"/>
      <w:lvlText w:val="%3."/>
      <w:lvlJc w:val="right"/>
      <w:pPr>
        <w:ind w:left="1800" w:hanging="180"/>
      </w:pPr>
    </w:lvl>
    <w:lvl w:ilvl="3" w:tplc="CAF842D8" w:tentative="1">
      <w:start w:val="1"/>
      <w:numFmt w:val="decimal"/>
      <w:lvlText w:val="%4."/>
      <w:lvlJc w:val="left"/>
      <w:pPr>
        <w:ind w:left="2520" w:hanging="360"/>
      </w:pPr>
    </w:lvl>
    <w:lvl w:ilvl="4" w:tplc="E1BC8AF6" w:tentative="1">
      <w:start w:val="1"/>
      <w:numFmt w:val="lowerLetter"/>
      <w:lvlText w:val="%5."/>
      <w:lvlJc w:val="left"/>
      <w:pPr>
        <w:ind w:left="3240" w:hanging="360"/>
      </w:pPr>
    </w:lvl>
    <w:lvl w:ilvl="5" w:tplc="6CEE7B6E" w:tentative="1">
      <w:start w:val="1"/>
      <w:numFmt w:val="lowerRoman"/>
      <w:lvlText w:val="%6."/>
      <w:lvlJc w:val="right"/>
      <w:pPr>
        <w:ind w:left="3960" w:hanging="180"/>
      </w:pPr>
    </w:lvl>
    <w:lvl w:ilvl="6" w:tplc="B85C253A" w:tentative="1">
      <w:start w:val="1"/>
      <w:numFmt w:val="decimal"/>
      <w:lvlText w:val="%7."/>
      <w:lvlJc w:val="left"/>
      <w:pPr>
        <w:ind w:left="4680" w:hanging="360"/>
      </w:pPr>
    </w:lvl>
    <w:lvl w:ilvl="7" w:tplc="98DA7BC0" w:tentative="1">
      <w:start w:val="1"/>
      <w:numFmt w:val="lowerLetter"/>
      <w:lvlText w:val="%8."/>
      <w:lvlJc w:val="left"/>
      <w:pPr>
        <w:ind w:left="5400" w:hanging="360"/>
      </w:pPr>
    </w:lvl>
    <w:lvl w:ilvl="8" w:tplc="EE921134" w:tentative="1">
      <w:start w:val="1"/>
      <w:numFmt w:val="lowerRoman"/>
      <w:lvlText w:val="%9."/>
      <w:lvlJc w:val="right"/>
      <w:pPr>
        <w:ind w:left="6120" w:hanging="180"/>
      </w:pPr>
    </w:lvl>
  </w:abstractNum>
  <w:abstractNum w:abstractNumId="32" w15:restartNumberingAfterBreak="0">
    <w:nsid w:val="40024E41"/>
    <w:multiLevelType w:val="hybridMultilevel"/>
    <w:tmpl w:val="C91E1A9A"/>
    <w:lvl w:ilvl="0" w:tplc="8D4E80C0">
      <w:start w:val="1"/>
      <w:numFmt w:val="bullet"/>
      <w:lvlText w:val=""/>
      <w:lvlJc w:val="left"/>
      <w:pPr>
        <w:ind w:left="720" w:hanging="360"/>
      </w:pPr>
      <w:rPr>
        <w:rFonts w:ascii="Symbol" w:hAnsi="Symbol" w:hint="default"/>
      </w:rPr>
    </w:lvl>
    <w:lvl w:ilvl="1" w:tplc="D1D8F8E8" w:tentative="1">
      <w:start w:val="1"/>
      <w:numFmt w:val="bullet"/>
      <w:lvlText w:val="o"/>
      <w:lvlJc w:val="left"/>
      <w:pPr>
        <w:ind w:left="1440" w:hanging="360"/>
      </w:pPr>
      <w:rPr>
        <w:rFonts w:ascii="Courier New" w:hAnsi="Courier New" w:cs="Courier New" w:hint="default"/>
      </w:rPr>
    </w:lvl>
    <w:lvl w:ilvl="2" w:tplc="A3F80166" w:tentative="1">
      <w:start w:val="1"/>
      <w:numFmt w:val="bullet"/>
      <w:lvlText w:val=""/>
      <w:lvlJc w:val="left"/>
      <w:pPr>
        <w:ind w:left="2160" w:hanging="360"/>
      </w:pPr>
      <w:rPr>
        <w:rFonts w:ascii="Wingdings" w:hAnsi="Wingdings" w:hint="default"/>
      </w:rPr>
    </w:lvl>
    <w:lvl w:ilvl="3" w:tplc="E0165C62" w:tentative="1">
      <w:start w:val="1"/>
      <w:numFmt w:val="bullet"/>
      <w:lvlText w:val=""/>
      <w:lvlJc w:val="left"/>
      <w:pPr>
        <w:ind w:left="2880" w:hanging="360"/>
      </w:pPr>
      <w:rPr>
        <w:rFonts w:ascii="Symbol" w:hAnsi="Symbol" w:hint="default"/>
      </w:rPr>
    </w:lvl>
    <w:lvl w:ilvl="4" w:tplc="7CC28920" w:tentative="1">
      <w:start w:val="1"/>
      <w:numFmt w:val="bullet"/>
      <w:lvlText w:val="o"/>
      <w:lvlJc w:val="left"/>
      <w:pPr>
        <w:ind w:left="3600" w:hanging="360"/>
      </w:pPr>
      <w:rPr>
        <w:rFonts w:ascii="Courier New" w:hAnsi="Courier New" w:cs="Courier New" w:hint="default"/>
      </w:rPr>
    </w:lvl>
    <w:lvl w:ilvl="5" w:tplc="FE00D826" w:tentative="1">
      <w:start w:val="1"/>
      <w:numFmt w:val="bullet"/>
      <w:lvlText w:val=""/>
      <w:lvlJc w:val="left"/>
      <w:pPr>
        <w:ind w:left="4320" w:hanging="360"/>
      </w:pPr>
      <w:rPr>
        <w:rFonts w:ascii="Wingdings" w:hAnsi="Wingdings" w:hint="default"/>
      </w:rPr>
    </w:lvl>
    <w:lvl w:ilvl="6" w:tplc="B63A816E" w:tentative="1">
      <w:start w:val="1"/>
      <w:numFmt w:val="bullet"/>
      <w:lvlText w:val=""/>
      <w:lvlJc w:val="left"/>
      <w:pPr>
        <w:ind w:left="5040" w:hanging="360"/>
      </w:pPr>
      <w:rPr>
        <w:rFonts w:ascii="Symbol" w:hAnsi="Symbol" w:hint="default"/>
      </w:rPr>
    </w:lvl>
    <w:lvl w:ilvl="7" w:tplc="CC184D5A" w:tentative="1">
      <w:start w:val="1"/>
      <w:numFmt w:val="bullet"/>
      <w:lvlText w:val="o"/>
      <w:lvlJc w:val="left"/>
      <w:pPr>
        <w:ind w:left="5760" w:hanging="360"/>
      </w:pPr>
      <w:rPr>
        <w:rFonts w:ascii="Courier New" w:hAnsi="Courier New" w:cs="Courier New" w:hint="default"/>
      </w:rPr>
    </w:lvl>
    <w:lvl w:ilvl="8" w:tplc="D5ACB72C" w:tentative="1">
      <w:start w:val="1"/>
      <w:numFmt w:val="bullet"/>
      <w:lvlText w:val=""/>
      <w:lvlJc w:val="left"/>
      <w:pPr>
        <w:ind w:left="6480" w:hanging="360"/>
      </w:pPr>
      <w:rPr>
        <w:rFonts w:ascii="Wingdings" w:hAnsi="Wingdings" w:hint="default"/>
      </w:rPr>
    </w:lvl>
  </w:abstractNum>
  <w:abstractNum w:abstractNumId="33" w15:restartNumberingAfterBreak="0">
    <w:nsid w:val="433D316C"/>
    <w:multiLevelType w:val="hybridMultilevel"/>
    <w:tmpl w:val="08564016"/>
    <w:lvl w:ilvl="0" w:tplc="C3261FA2">
      <w:start w:val="1"/>
      <w:numFmt w:val="lowerLetter"/>
      <w:lvlText w:val="(%1)"/>
      <w:lvlJc w:val="left"/>
      <w:pPr>
        <w:ind w:left="360" w:hanging="360"/>
      </w:pPr>
      <w:rPr>
        <w:rFonts w:hint="default"/>
      </w:rPr>
    </w:lvl>
    <w:lvl w:ilvl="1" w:tplc="EE44480C" w:tentative="1">
      <w:start w:val="1"/>
      <w:numFmt w:val="lowerLetter"/>
      <w:lvlText w:val="%2."/>
      <w:lvlJc w:val="left"/>
      <w:pPr>
        <w:ind w:left="1080" w:hanging="360"/>
      </w:pPr>
    </w:lvl>
    <w:lvl w:ilvl="2" w:tplc="772EB79C" w:tentative="1">
      <w:start w:val="1"/>
      <w:numFmt w:val="lowerRoman"/>
      <w:lvlText w:val="%3."/>
      <w:lvlJc w:val="right"/>
      <w:pPr>
        <w:ind w:left="1800" w:hanging="180"/>
      </w:pPr>
    </w:lvl>
    <w:lvl w:ilvl="3" w:tplc="6922D45C" w:tentative="1">
      <w:start w:val="1"/>
      <w:numFmt w:val="decimal"/>
      <w:lvlText w:val="%4."/>
      <w:lvlJc w:val="left"/>
      <w:pPr>
        <w:ind w:left="2520" w:hanging="360"/>
      </w:pPr>
    </w:lvl>
    <w:lvl w:ilvl="4" w:tplc="58286CEC" w:tentative="1">
      <w:start w:val="1"/>
      <w:numFmt w:val="lowerLetter"/>
      <w:lvlText w:val="%5."/>
      <w:lvlJc w:val="left"/>
      <w:pPr>
        <w:ind w:left="3240" w:hanging="360"/>
      </w:pPr>
    </w:lvl>
    <w:lvl w:ilvl="5" w:tplc="196E0990" w:tentative="1">
      <w:start w:val="1"/>
      <w:numFmt w:val="lowerRoman"/>
      <w:lvlText w:val="%6."/>
      <w:lvlJc w:val="right"/>
      <w:pPr>
        <w:ind w:left="3960" w:hanging="180"/>
      </w:pPr>
    </w:lvl>
    <w:lvl w:ilvl="6" w:tplc="3514C0A8" w:tentative="1">
      <w:start w:val="1"/>
      <w:numFmt w:val="decimal"/>
      <w:lvlText w:val="%7."/>
      <w:lvlJc w:val="left"/>
      <w:pPr>
        <w:ind w:left="4680" w:hanging="360"/>
      </w:pPr>
    </w:lvl>
    <w:lvl w:ilvl="7" w:tplc="6992956C" w:tentative="1">
      <w:start w:val="1"/>
      <w:numFmt w:val="lowerLetter"/>
      <w:lvlText w:val="%8."/>
      <w:lvlJc w:val="left"/>
      <w:pPr>
        <w:ind w:left="5400" w:hanging="360"/>
      </w:pPr>
    </w:lvl>
    <w:lvl w:ilvl="8" w:tplc="C2385E92" w:tentative="1">
      <w:start w:val="1"/>
      <w:numFmt w:val="lowerRoman"/>
      <w:lvlText w:val="%9."/>
      <w:lvlJc w:val="right"/>
      <w:pPr>
        <w:ind w:left="6120" w:hanging="180"/>
      </w:pPr>
    </w:lvl>
  </w:abstractNum>
  <w:abstractNum w:abstractNumId="34" w15:restartNumberingAfterBreak="0">
    <w:nsid w:val="43808272"/>
    <w:multiLevelType w:val="hybridMultilevel"/>
    <w:tmpl w:val="070A525E"/>
    <w:lvl w:ilvl="0" w:tplc="C9F8ED3A">
      <w:start w:val="1"/>
      <w:numFmt w:val="lowerLetter"/>
      <w:lvlText w:val="(%1)"/>
      <w:lvlJc w:val="left"/>
      <w:pPr>
        <w:ind w:left="360" w:hanging="360"/>
      </w:pPr>
    </w:lvl>
    <w:lvl w:ilvl="1" w:tplc="660A09FE">
      <w:start w:val="1"/>
      <w:numFmt w:val="lowerLetter"/>
      <w:lvlText w:val="%2."/>
      <w:lvlJc w:val="left"/>
      <w:pPr>
        <w:ind w:left="1080" w:hanging="360"/>
      </w:pPr>
    </w:lvl>
    <w:lvl w:ilvl="2" w:tplc="B4023922">
      <w:start w:val="1"/>
      <w:numFmt w:val="lowerRoman"/>
      <w:lvlText w:val="%3."/>
      <w:lvlJc w:val="right"/>
      <w:pPr>
        <w:ind w:left="1800" w:hanging="180"/>
      </w:pPr>
    </w:lvl>
    <w:lvl w:ilvl="3" w:tplc="3BD01C2E">
      <w:start w:val="1"/>
      <w:numFmt w:val="decimal"/>
      <w:lvlText w:val="%4."/>
      <w:lvlJc w:val="left"/>
      <w:pPr>
        <w:ind w:left="2520" w:hanging="360"/>
      </w:pPr>
    </w:lvl>
    <w:lvl w:ilvl="4" w:tplc="56D6AEA0">
      <w:start w:val="1"/>
      <w:numFmt w:val="lowerLetter"/>
      <w:lvlText w:val="%5."/>
      <w:lvlJc w:val="left"/>
      <w:pPr>
        <w:ind w:left="3240" w:hanging="360"/>
      </w:pPr>
    </w:lvl>
    <w:lvl w:ilvl="5" w:tplc="B7142AFE">
      <w:start w:val="1"/>
      <w:numFmt w:val="lowerRoman"/>
      <w:lvlText w:val="%6."/>
      <w:lvlJc w:val="right"/>
      <w:pPr>
        <w:ind w:left="3960" w:hanging="180"/>
      </w:pPr>
    </w:lvl>
    <w:lvl w:ilvl="6" w:tplc="BA8650CA">
      <w:start w:val="1"/>
      <w:numFmt w:val="decimal"/>
      <w:lvlText w:val="%7."/>
      <w:lvlJc w:val="left"/>
      <w:pPr>
        <w:ind w:left="4680" w:hanging="360"/>
      </w:pPr>
    </w:lvl>
    <w:lvl w:ilvl="7" w:tplc="C2468010">
      <w:start w:val="1"/>
      <w:numFmt w:val="lowerLetter"/>
      <w:lvlText w:val="%8."/>
      <w:lvlJc w:val="left"/>
      <w:pPr>
        <w:ind w:left="5400" w:hanging="360"/>
      </w:pPr>
    </w:lvl>
    <w:lvl w:ilvl="8" w:tplc="66CAEA70">
      <w:start w:val="1"/>
      <w:numFmt w:val="lowerRoman"/>
      <w:lvlText w:val="%9."/>
      <w:lvlJc w:val="right"/>
      <w:pPr>
        <w:ind w:left="6120" w:hanging="180"/>
      </w:pPr>
    </w:lvl>
  </w:abstractNum>
  <w:abstractNum w:abstractNumId="35" w15:restartNumberingAfterBreak="0">
    <w:nsid w:val="43D7519D"/>
    <w:multiLevelType w:val="hybridMultilevel"/>
    <w:tmpl w:val="F77C15FE"/>
    <w:lvl w:ilvl="0" w:tplc="445ABBD6">
      <w:start w:val="1"/>
      <w:numFmt w:val="lowerLetter"/>
      <w:lvlText w:val="(%1)"/>
      <w:lvlJc w:val="left"/>
      <w:pPr>
        <w:tabs>
          <w:tab w:val="num" w:pos="284"/>
        </w:tabs>
        <w:ind w:left="284" w:hanging="284"/>
      </w:pPr>
      <w:rPr>
        <w:rFonts w:hint="default"/>
      </w:rPr>
    </w:lvl>
    <w:lvl w:ilvl="1" w:tplc="97725E92" w:tentative="1">
      <w:start w:val="1"/>
      <w:numFmt w:val="lowerLetter"/>
      <w:lvlText w:val="%2."/>
      <w:lvlJc w:val="left"/>
      <w:pPr>
        <w:ind w:left="1080" w:hanging="360"/>
      </w:pPr>
    </w:lvl>
    <w:lvl w:ilvl="2" w:tplc="7A1CF1E0" w:tentative="1">
      <w:start w:val="1"/>
      <w:numFmt w:val="lowerRoman"/>
      <w:lvlText w:val="%3."/>
      <w:lvlJc w:val="right"/>
      <w:pPr>
        <w:ind w:left="1800" w:hanging="180"/>
      </w:pPr>
    </w:lvl>
    <w:lvl w:ilvl="3" w:tplc="E00E3A5E" w:tentative="1">
      <w:start w:val="1"/>
      <w:numFmt w:val="decimal"/>
      <w:lvlText w:val="%4."/>
      <w:lvlJc w:val="left"/>
      <w:pPr>
        <w:ind w:left="2520" w:hanging="360"/>
      </w:pPr>
    </w:lvl>
    <w:lvl w:ilvl="4" w:tplc="95D6A2D8" w:tentative="1">
      <w:start w:val="1"/>
      <w:numFmt w:val="lowerLetter"/>
      <w:lvlText w:val="%5."/>
      <w:lvlJc w:val="left"/>
      <w:pPr>
        <w:ind w:left="3240" w:hanging="360"/>
      </w:pPr>
    </w:lvl>
    <w:lvl w:ilvl="5" w:tplc="D63C6DEA" w:tentative="1">
      <w:start w:val="1"/>
      <w:numFmt w:val="lowerRoman"/>
      <w:lvlText w:val="%6."/>
      <w:lvlJc w:val="right"/>
      <w:pPr>
        <w:ind w:left="3960" w:hanging="180"/>
      </w:pPr>
    </w:lvl>
    <w:lvl w:ilvl="6" w:tplc="20A496AC" w:tentative="1">
      <w:start w:val="1"/>
      <w:numFmt w:val="decimal"/>
      <w:lvlText w:val="%7."/>
      <w:lvlJc w:val="left"/>
      <w:pPr>
        <w:ind w:left="4680" w:hanging="360"/>
      </w:pPr>
    </w:lvl>
    <w:lvl w:ilvl="7" w:tplc="BE0A3F2C" w:tentative="1">
      <w:start w:val="1"/>
      <w:numFmt w:val="lowerLetter"/>
      <w:lvlText w:val="%8."/>
      <w:lvlJc w:val="left"/>
      <w:pPr>
        <w:ind w:left="5400" w:hanging="360"/>
      </w:pPr>
    </w:lvl>
    <w:lvl w:ilvl="8" w:tplc="0A4448FA" w:tentative="1">
      <w:start w:val="1"/>
      <w:numFmt w:val="lowerRoman"/>
      <w:lvlText w:val="%9."/>
      <w:lvlJc w:val="right"/>
      <w:pPr>
        <w:ind w:left="6120" w:hanging="180"/>
      </w:pPr>
    </w:lvl>
  </w:abstractNum>
  <w:abstractNum w:abstractNumId="36" w15:restartNumberingAfterBreak="0">
    <w:nsid w:val="45405CB4"/>
    <w:multiLevelType w:val="hybridMultilevel"/>
    <w:tmpl w:val="1BFCEACE"/>
    <w:lvl w:ilvl="0" w:tplc="06DA31EC">
      <w:start w:val="1"/>
      <w:numFmt w:val="lowerLetter"/>
      <w:lvlText w:val="(%1)"/>
      <w:lvlJc w:val="left"/>
      <w:pPr>
        <w:ind w:left="360" w:hanging="360"/>
      </w:pPr>
    </w:lvl>
    <w:lvl w:ilvl="1" w:tplc="815E6DE4">
      <w:start w:val="1"/>
      <w:numFmt w:val="lowerLetter"/>
      <w:lvlText w:val="%2."/>
      <w:lvlJc w:val="left"/>
      <w:pPr>
        <w:ind w:left="1080" w:hanging="360"/>
      </w:pPr>
    </w:lvl>
    <w:lvl w:ilvl="2" w:tplc="355211FA">
      <w:start w:val="1"/>
      <w:numFmt w:val="lowerRoman"/>
      <w:lvlText w:val="%3."/>
      <w:lvlJc w:val="right"/>
      <w:pPr>
        <w:ind w:left="1800" w:hanging="180"/>
      </w:pPr>
    </w:lvl>
    <w:lvl w:ilvl="3" w:tplc="EED030D8">
      <w:start w:val="1"/>
      <w:numFmt w:val="decimal"/>
      <w:lvlText w:val="%4."/>
      <w:lvlJc w:val="left"/>
      <w:pPr>
        <w:ind w:left="2520" w:hanging="360"/>
      </w:pPr>
    </w:lvl>
    <w:lvl w:ilvl="4" w:tplc="2E664CF6">
      <w:start w:val="1"/>
      <w:numFmt w:val="lowerLetter"/>
      <w:lvlText w:val="%5."/>
      <w:lvlJc w:val="left"/>
      <w:pPr>
        <w:ind w:left="3240" w:hanging="360"/>
      </w:pPr>
    </w:lvl>
    <w:lvl w:ilvl="5" w:tplc="03BC8B62">
      <w:start w:val="1"/>
      <w:numFmt w:val="lowerRoman"/>
      <w:lvlText w:val="%6."/>
      <w:lvlJc w:val="right"/>
      <w:pPr>
        <w:ind w:left="3960" w:hanging="180"/>
      </w:pPr>
    </w:lvl>
    <w:lvl w:ilvl="6" w:tplc="CE02C284">
      <w:start w:val="1"/>
      <w:numFmt w:val="decimal"/>
      <w:lvlText w:val="%7."/>
      <w:lvlJc w:val="left"/>
      <w:pPr>
        <w:ind w:left="4680" w:hanging="360"/>
      </w:pPr>
    </w:lvl>
    <w:lvl w:ilvl="7" w:tplc="CF127326">
      <w:start w:val="1"/>
      <w:numFmt w:val="lowerLetter"/>
      <w:lvlText w:val="%8."/>
      <w:lvlJc w:val="left"/>
      <w:pPr>
        <w:ind w:left="5400" w:hanging="360"/>
      </w:pPr>
    </w:lvl>
    <w:lvl w:ilvl="8" w:tplc="F2AC6A24">
      <w:start w:val="1"/>
      <w:numFmt w:val="lowerRoman"/>
      <w:lvlText w:val="%9."/>
      <w:lvlJc w:val="right"/>
      <w:pPr>
        <w:ind w:left="6120" w:hanging="180"/>
      </w:pPr>
    </w:lvl>
  </w:abstractNum>
  <w:abstractNum w:abstractNumId="37" w15:restartNumberingAfterBreak="0">
    <w:nsid w:val="47E9D0AB"/>
    <w:multiLevelType w:val="hybridMultilevel"/>
    <w:tmpl w:val="AA18EF34"/>
    <w:lvl w:ilvl="0" w:tplc="BA1EC7BA">
      <w:start w:val="1"/>
      <w:numFmt w:val="bullet"/>
      <w:lvlText w:val=""/>
      <w:lvlJc w:val="left"/>
      <w:pPr>
        <w:ind w:left="1211" w:hanging="360"/>
      </w:pPr>
      <w:rPr>
        <w:rFonts w:ascii="Symbol" w:hAnsi="Symbol" w:hint="default"/>
        <w:color w:val="auto"/>
      </w:rPr>
    </w:lvl>
    <w:lvl w:ilvl="1" w:tplc="BA1A1720">
      <w:start w:val="1"/>
      <w:numFmt w:val="bullet"/>
      <w:lvlText w:val="o"/>
      <w:lvlJc w:val="left"/>
      <w:pPr>
        <w:ind w:left="1440" w:hanging="360"/>
      </w:pPr>
      <w:rPr>
        <w:rFonts w:ascii="Courier New" w:hAnsi="Courier New" w:cs="Courier New" w:hint="default"/>
      </w:rPr>
    </w:lvl>
    <w:lvl w:ilvl="2" w:tplc="7AFC7840">
      <w:start w:val="1"/>
      <w:numFmt w:val="bullet"/>
      <w:lvlText w:val=""/>
      <w:lvlJc w:val="left"/>
      <w:pPr>
        <w:ind w:left="2160" w:hanging="360"/>
      </w:pPr>
      <w:rPr>
        <w:rFonts w:ascii="Wingdings" w:hAnsi="Wingdings" w:hint="default"/>
      </w:rPr>
    </w:lvl>
    <w:lvl w:ilvl="3" w:tplc="C1C2CB5C">
      <w:start w:val="1"/>
      <w:numFmt w:val="bullet"/>
      <w:lvlText w:val=""/>
      <w:lvlJc w:val="left"/>
      <w:pPr>
        <w:ind w:left="2880" w:hanging="360"/>
      </w:pPr>
      <w:rPr>
        <w:rFonts w:ascii="Symbol" w:hAnsi="Symbol" w:hint="default"/>
      </w:rPr>
    </w:lvl>
    <w:lvl w:ilvl="4" w:tplc="280EE834">
      <w:start w:val="1"/>
      <w:numFmt w:val="bullet"/>
      <w:lvlText w:val="o"/>
      <w:lvlJc w:val="left"/>
      <w:pPr>
        <w:ind w:left="3600" w:hanging="360"/>
      </w:pPr>
      <w:rPr>
        <w:rFonts w:ascii="Courier New" w:hAnsi="Courier New" w:cs="Courier New" w:hint="default"/>
      </w:rPr>
    </w:lvl>
    <w:lvl w:ilvl="5" w:tplc="B1580370">
      <w:start w:val="1"/>
      <w:numFmt w:val="bullet"/>
      <w:lvlText w:val=""/>
      <w:lvlJc w:val="left"/>
      <w:pPr>
        <w:ind w:left="4320" w:hanging="360"/>
      </w:pPr>
      <w:rPr>
        <w:rFonts w:ascii="Wingdings" w:hAnsi="Wingdings" w:hint="default"/>
      </w:rPr>
    </w:lvl>
    <w:lvl w:ilvl="6" w:tplc="2DA8D03C">
      <w:start w:val="1"/>
      <w:numFmt w:val="bullet"/>
      <w:lvlText w:val=""/>
      <w:lvlJc w:val="left"/>
      <w:pPr>
        <w:ind w:left="5040" w:hanging="360"/>
      </w:pPr>
      <w:rPr>
        <w:rFonts w:ascii="Symbol" w:hAnsi="Symbol" w:hint="default"/>
      </w:rPr>
    </w:lvl>
    <w:lvl w:ilvl="7" w:tplc="2CFE709A">
      <w:start w:val="1"/>
      <w:numFmt w:val="bullet"/>
      <w:lvlText w:val="o"/>
      <w:lvlJc w:val="left"/>
      <w:pPr>
        <w:ind w:left="5760" w:hanging="360"/>
      </w:pPr>
      <w:rPr>
        <w:rFonts w:ascii="Courier New" w:hAnsi="Courier New" w:cs="Courier New" w:hint="default"/>
      </w:rPr>
    </w:lvl>
    <w:lvl w:ilvl="8" w:tplc="4588C178">
      <w:start w:val="1"/>
      <w:numFmt w:val="bullet"/>
      <w:lvlText w:val=""/>
      <w:lvlJc w:val="left"/>
      <w:pPr>
        <w:ind w:left="6480" w:hanging="360"/>
      </w:pPr>
      <w:rPr>
        <w:rFonts w:ascii="Wingdings" w:hAnsi="Wingdings" w:hint="default"/>
      </w:rPr>
    </w:lvl>
  </w:abstractNum>
  <w:abstractNum w:abstractNumId="38" w15:restartNumberingAfterBreak="0">
    <w:nsid w:val="4C592CBE"/>
    <w:multiLevelType w:val="hybridMultilevel"/>
    <w:tmpl w:val="E9DAE492"/>
    <w:lvl w:ilvl="0" w:tplc="51CC5A3A">
      <w:start w:val="1"/>
      <w:numFmt w:val="lowerLetter"/>
      <w:lvlText w:val="(%1)"/>
      <w:lvlJc w:val="left"/>
      <w:pPr>
        <w:ind w:left="360" w:hanging="360"/>
      </w:pPr>
      <w:rPr>
        <w:rFonts w:hint="default"/>
      </w:rPr>
    </w:lvl>
    <w:lvl w:ilvl="1" w:tplc="DC6CD472" w:tentative="1">
      <w:start w:val="1"/>
      <w:numFmt w:val="lowerLetter"/>
      <w:lvlText w:val="%2."/>
      <w:lvlJc w:val="left"/>
      <w:pPr>
        <w:ind w:left="1080" w:hanging="360"/>
      </w:pPr>
    </w:lvl>
    <w:lvl w:ilvl="2" w:tplc="D946D42C" w:tentative="1">
      <w:start w:val="1"/>
      <w:numFmt w:val="lowerRoman"/>
      <w:lvlText w:val="%3."/>
      <w:lvlJc w:val="right"/>
      <w:pPr>
        <w:ind w:left="1800" w:hanging="180"/>
      </w:pPr>
    </w:lvl>
    <w:lvl w:ilvl="3" w:tplc="403CA798" w:tentative="1">
      <w:start w:val="1"/>
      <w:numFmt w:val="decimal"/>
      <w:lvlText w:val="%4."/>
      <w:lvlJc w:val="left"/>
      <w:pPr>
        <w:ind w:left="2520" w:hanging="360"/>
      </w:pPr>
    </w:lvl>
    <w:lvl w:ilvl="4" w:tplc="FFEA7884" w:tentative="1">
      <w:start w:val="1"/>
      <w:numFmt w:val="lowerLetter"/>
      <w:lvlText w:val="%5."/>
      <w:lvlJc w:val="left"/>
      <w:pPr>
        <w:ind w:left="3240" w:hanging="360"/>
      </w:pPr>
    </w:lvl>
    <w:lvl w:ilvl="5" w:tplc="D368F29C" w:tentative="1">
      <w:start w:val="1"/>
      <w:numFmt w:val="lowerRoman"/>
      <w:lvlText w:val="%6."/>
      <w:lvlJc w:val="right"/>
      <w:pPr>
        <w:ind w:left="3960" w:hanging="180"/>
      </w:pPr>
    </w:lvl>
    <w:lvl w:ilvl="6" w:tplc="F3B62B28" w:tentative="1">
      <w:start w:val="1"/>
      <w:numFmt w:val="decimal"/>
      <w:lvlText w:val="%7."/>
      <w:lvlJc w:val="left"/>
      <w:pPr>
        <w:ind w:left="4680" w:hanging="360"/>
      </w:pPr>
    </w:lvl>
    <w:lvl w:ilvl="7" w:tplc="E196B336" w:tentative="1">
      <w:start w:val="1"/>
      <w:numFmt w:val="lowerLetter"/>
      <w:lvlText w:val="%8."/>
      <w:lvlJc w:val="left"/>
      <w:pPr>
        <w:ind w:left="5400" w:hanging="360"/>
      </w:pPr>
    </w:lvl>
    <w:lvl w:ilvl="8" w:tplc="AE6631E8" w:tentative="1">
      <w:start w:val="1"/>
      <w:numFmt w:val="lowerRoman"/>
      <w:lvlText w:val="%9."/>
      <w:lvlJc w:val="right"/>
      <w:pPr>
        <w:ind w:left="6120" w:hanging="180"/>
      </w:pPr>
    </w:lvl>
  </w:abstractNum>
  <w:abstractNum w:abstractNumId="39" w15:restartNumberingAfterBreak="0">
    <w:nsid w:val="50A472E4"/>
    <w:multiLevelType w:val="hybridMultilevel"/>
    <w:tmpl w:val="587AA6A8"/>
    <w:lvl w:ilvl="0" w:tplc="97007720">
      <w:start w:val="1"/>
      <w:numFmt w:val="lowerLetter"/>
      <w:lvlText w:val="(%1)"/>
      <w:lvlJc w:val="left"/>
      <w:pPr>
        <w:ind w:left="360" w:hanging="360"/>
      </w:pPr>
      <w:rPr>
        <w:rFonts w:ascii="Arial" w:eastAsia="Times New Roman" w:hAnsi="Arial" w:cs="Arial"/>
      </w:rPr>
    </w:lvl>
    <w:lvl w:ilvl="1" w:tplc="69C4DCF6">
      <w:start w:val="1"/>
      <w:numFmt w:val="lowerLetter"/>
      <w:lvlText w:val="%2."/>
      <w:lvlJc w:val="left"/>
      <w:pPr>
        <w:ind w:left="1080" w:hanging="360"/>
      </w:pPr>
    </w:lvl>
    <w:lvl w:ilvl="2" w:tplc="5D141A82">
      <w:start w:val="1"/>
      <w:numFmt w:val="lowerRoman"/>
      <w:lvlText w:val="%3."/>
      <w:lvlJc w:val="right"/>
      <w:pPr>
        <w:ind w:left="1800" w:hanging="180"/>
      </w:pPr>
    </w:lvl>
    <w:lvl w:ilvl="3" w:tplc="51AEDF5A">
      <w:start w:val="1"/>
      <w:numFmt w:val="decimal"/>
      <w:lvlText w:val="%4."/>
      <w:lvlJc w:val="left"/>
      <w:pPr>
        <w:ind w:left="2520" w:hanging="360"/>
      </w:pPr>
    </w:lvl>
    <w:lvl w:ilvl="4" w:tplc="0152DDB0">
      <w:start w:val="1"/>
      <w:numFmt w:val="lowerLetter"/>
      <w:lvlText w:val="%5."/>
      <w:lvlJc w:val="left"/>
      <w:pPr>
        <w:ind w:left="3240" w:hanging="360"/>
      </w:pPr>
    </w:lvl>
    <w:lvl w:ilvl="5" w:tplc="671053BC">
      <w:start w:val="1"/>
      <w:numFmt w:val="lowerRoman"/>
      <w:lvlText w:val="%6."/>
      <w:lvlJc w:val="right"/>
      <w:pPr>
        <w:ind w:left="3960" w:hanging="180"/>
      </w:pPr>
    </w:lvl>
    <w:lvl w:ilvl="6" w:tplc="C2F4BBF4">
      <w:start w:val="1"/>
      <w:numFmt w:val="decimal"/>
      <w:lvlText w:val="%7."/>
      <w:lvlJc w:val="left"/>
      <w:pPr>
        <w:ind w:left="4680" w:hanging="360"/>
      </w:pPr>
    </w:lvl>
    <w:lvl w:ilvl="7" w:tplc="06F43702">
      <w:start w:val="1"/>
      <w:numFmt w:val="lowerLetter"/>
      <w:lvlText w:val="%8."/>
      <w:lvlJc w:val="left"/>
      <w:pPr>
        <w:ind w:left="5400" w:hanging="360"/>
      </w:pPr>
    </w:lvl>
    <w:lvl w:ilvl="8" w:tplc="B958DEB4">
      <w:start w:val="1"/>
      <w:numFmt w:val="lowerRoman"/>
      <w:lvlText w:val="%9."/>
      <w:lvlJc w:val="right"/>
      <w:pPr>
        <w:ind w:left="6120" w:hanging="180"/>
      </w:pPr>
    </w:lvl>
  </w:abstractNum>
  <w:abstractNum w:abstractNumId="40" w15:restartNumberingAfterBreak="0">
    <w:nsid w:val="50B6262D"/>
    <w:multiLevelType w:val="hybridMultilevel"/>
    <w:tmpl w:val="A34AE122"/>
    <w:lvl w:ilvl="0" w:tplc="2E46BBEC">
      <w:start w:val="1"/>
      <w:numFmt w:val="lowerLetter"/>
      <w:lvlText w:val="(%1)"/>
      <w:lvlJc w:val="left"/>
      <w:pPr>
        <w:ind w:left="360" w:hanging="360"/>
      </w:pPr>
      <w:rPr>
        <w:rFonts w:ascii="Arial" w:hAnsi="Arial" w:cs="Arial" w:hint="default"/>
      </w:rPr>
    </w:lvl>
    <w:lvl w:ilvl="1" w:tplc="0438168E">
      <w:start w:val="1"/>
      <w:numFmt w:val="lowerLetter"/>
      <w:lvlText w:val="%2."/>
      <w:lvlJc w:val="left"/>
      <w:pPr>
        <w:ind w:left="1080" w:hanging="360"/>
      </w:pPr>
    </w:lvl>
    <w:lvl w:ilvl="2" w:tplc="A97A5676">
      <w:start w:val="1"/>
      <w:numFmt w:val="lowerRoman"/>
      <w:lvlText w:val="%3."/>
      <w:lvlJc w:val="right"/>
      <w:pPr>
        <w:ind w:left="1800" w:hanging="180"/>
      </w:pPr>
    </w:lvl>
    <w:lvl w:ilvl="3" w:tplc="7D9657A4">
      <w:start w:val="1"/>
      <w:numFmt w:val="decimal"/>
      <w:lvlText w:val="%4."/>
      <w:lvlJc w:val="left"/>
      <w:pPr>
        <w:ind w:left="2520" w:hanging="360"/>
      </w:pPr>
    </w:lvl>
    <w:lvl w:ilvl="4" w:tplc="A984C96E">
      <w:start w:val="1"/>
      <w:numFmt w:val="lowerLetter"/>
      <w:lvlText w:val="%5."/>
      <w:lvlJc w:val="left"/>
      <w:pPr>
        <w:ind w:left="3240" w:hanging="360"/>
      </w:pPr>
    </w:lvl>
    <w:lvl w:ilvl="5" w:tplc="F5962F4E">
      <w:start w:val="1"/>
      <w:numFmt w:val="lowerRoman"/>
      <w:lvlText w:val="%6."/>
      <w:lvlJc w:val="right"/>
      <w:pPr>
        <w:ind w:left="3960" w:hanging="180"/>
      </w:pPr>
    </w:lvl>
    <w:lvl w:ilvl="6" w:tplc="2ADE13E2">
      <w:start w:val="1"/>
      <w:numFmt w:val="decimal"/>
      <w:lvlText w:val="%7."/>
      <w:lvlJc w:val="left"/>
      <w:pPr>
        <w:ind w:left="4680" w:hanging="360"/>
      </w:pPr>
    </w:lvl>
    <w:lvl w:ilvl="7" w:tplc="3712FFA8">
      <w:start w:val="1"/>
      <w:numFmt w:val="lowerLetter"/>
      <w:lvlText w:val="%8."/>
      <w:lvlJc w:val="left"/>
      <w:pPr>
        <w:ind w:left="5400" w:hanging="360"/>
      </w:pPr>
    </w:lvl>
    <w:lvl w:ilvl="8" w:tplc="9A3A11BA">
      <w:start w:val="1"/>
      <w:numFmt w:val="lowerRoman"/>
      <w:lvlText w:val="%9."/>
      <w:lvlJc w:val="right"/>
      <w:pPr>
        <w:ind w:left="6120" w:hanging="180"/>
      </w:pPr>
    </w:lvl>
  </w:abstractNum>
  <w:abstractNum w:abstractNumId="41" w15:restartNumberingAfterBreak="0">
    <w:nsid w:val="50C83DD3"/>
    <w:multiLevelType w:val="hybridMultilevel"/>
    <w:tmpl w:val="EF9A7B2C"/>
    <w:lvl w:ilvl="0" w:tplc="B1C44B3C">
      <w:start w:val="1"/>
      <w:numFmt w:val="lowerLetter"/>
      <w:lvlText w:val="(%1)"/>
      <w:lvlJc w:val="left"/>
      <w:pPr>
        <w:tabs>
          <w:tab w:val="num" w:pos="284"/>
        </w:tabs>
        <w:ind w:left="284" w:hanging="284"/>
      </w:pPr>
      <w:rPr>
        <w:rFonts w:hint="default"/>
      </w:rPr>
    </w:lvl>
    <w:lvl w:ilvl="1" w:tplc="C346D44C" w:tentative="1">
      <w:start w:val="1"/>
      <w:numFmt w:val="lowerLetter"/>
      <w:lvlText w:val="%2."/>
      <w:lvlJc w:val="left"/>
      <w:pPr>
        <w:ind w:left="1080" w:hanging="360"/>
      </w:pPr>
    </w:lvl>
    <w:lvl w:ilvl="2" w:tplc="13BED816" w:tentative="1">
      <w:start w:val="1"/>
      <w:numFmt w:val="lowerRoman"/>
      <w:lvlText w:val="%3."/>
      <w:lvlJc w:val="right"/>
      <w:pPr>
        <w:ind w:left="1800" w:hanging="180"/>
      </w:pPr>
    </w:lvl>
    <w:lvl w:ilvl="3" w:tplc="539A9900" w:tentative="1">
      <w:start w:val="1"/>
      <w:numFmt w:val="decimal"/>
      <w:lvlText w:val="%4."/>
      <w:lvlJc w:val="left"/>
      <w:pPr>
        <w:ind w:left="2520" w:hanging="360"/>
      </w:pPr>
    </w:lvl>
    <w:lvl w:ilvl="4" w:tplc="205A9C0E" w:tentative="1">
      <w:start w:val="1"/>
      <w:numFmt w:val="lowerLetter"/>
      <w:lvlText w:val="%5."/>
      <w:lvlJc w:val="left"/>
      <w:pPr>
        <w:ind w:left="3240" w:hanging="360"/>
      </w:pPr>
    </w:lvl>
    <w:lvl w:ilvl="5" w:tplc="707A8038" w:tentative="1">
      <w:start w:val="1"/>
      <w:numFmt w:val="lowerRoman"/>
      <w:lvlText w:val="%6."/>
      <w:lvlJc w:val="right"/>
      <w:pPr>
        <w:ind w:left="3960" w:hanging="180"/>
      </w:pPr>
    </w:lvl>
    <w:lvl w:ilvl="6" w:tplc="564AB8AC" w:tentative="1">
      <w:start w:val="1"/>
      <w:numFmt w:val="decimal"/>
      <w:lvlText w:val="%7."/>
      <w:lvlJc w:val="left"/>
      <w:pPr>
        <w:ind w:left="4680" w:hanging="360"/>
      </w:pPr>
    </w:lvl>
    <w:lvl w:ilvl="7" w:tplc="4E404A1E" w:tentative="1">
      <w:start w:val="1"/>
      <w:numFmt w:val="lowerLetter"/>
      <w:lvlText w:val="%8."/>
      <w:lvlJc w:val="left"/>
      <w:pPr>
        <w:ind w:left="5400" w:hanging="360"/>
      </w:pPr>
    </w:lvl>
    <w:lvl w:ilvl="8" w:tplc="CBFC07D4" w:tentative="1">
      <w:start w:val="1"/>
      <w:numFmt w:val="lowerRoman"/>
      <w:lvlText w:val="%9."/>
      <w:lvlJc w:val="right"/>
      <w:pPr>
        <w:ind w:left="6120" w:hanging="180"/>
      </w:pPr>
    </w:lvl>
  </w:abstractNum>
  <w:abstractNum w:abstractNumId="42" w15:restartNumberingAfterBreak="0">
    <w:nsid w:val="59E6270C"/>
    <w:multiLevelType w:val="hybridMultilevel"/>
    <w:tmpl w:val="22D25936"/>
    <w:lvl w:ilvl="0" w:tplc="0494EBC2">
      <w:start w:val="1"/>
      <w:numFmt w:val="lowerLetter"/>
      <w:lvlText w:val="(%1)"/>
      <w:lvlJc w:val="left"/>
      <w:pPr>
        <w:ind w:left="360" w:hanging="360"/>
      </w:pPr>
      <w:rPr>
        <w:rFonts w:hint="default"/>
        <w:sz w:val="16"/>
        <w:szCs w:val="16"/>
      </w:rPr>
    </w:lvl>
    <w:lvl w:ilvl="1" w:tplc="11F060E6" w:tentative="1">
      <w:start w:val="1"/>
      <w:numFmt w:val="lowerLetter"/>
      <w:lvlText w:val="%2."/>
      <w:lvlJc w:val="left"/>
      <w:pPr>
        <w:ind w:left="1080" w:hanging="360"/>
      </w:pPr>
    </w:lvl>
    <w:lvl w:ilvl="2" w:tplc="C594746C" w:tentative="1">
      <w:start w:val="1"/>
      <w:numFmt w:val="lowerRoman"/>
      <w:lvlText w:val="%3."/>
      <w:lvlJc w:val="right"/>
      <w:pPr>
        <w:ind w:left="1800" w:hanging="180"/>
      </w:pPr>
    </w:lvl>
    <w:lvl w:ilvl="3" w:tplc="E4ECD924" w:tentative="1">
      <w:start w:val="1"/>
      <w:numFmt w:val="decimal"/>
      <w:lvlText w:val="%4."/>
      <w:lvlJc w:val="left"/>
      <w:pPr>
        <w:ind w:left="2520" w:hanging="360"/>
      </w:pPr>
    </w:lvl>
    <w:lvl w:ilvl="4" w:tplc="C43E304A" w:tentative="1">
      <w:start w:val="1"/>
      <w:numFmt w:val="lowerLetter"/>
      <w:lvlText w:val="%5."/>
      <w:lvlJc w:val="left"/>
      <w:pPr>
        <w:ind w:left="3240" w:hanging="360"/>
      </w:pPr>
    </w:lvl>
    <w:lvl w:ilvl="5" w:tplc="ECAAF2E6" w:tentative="1">
      <w:start w:val="1"/>
      <w:numFmt w:val="lowerRoman"/>
      <w:lvlText w:val="%6."/>
      <w:lvlJc w:val="right"/>
      <w:pPr>
        <w:ind w:left="3960" w:hanging="180"/>
      </w:pPr>
    </w:lvl>
    <w:lvl w:ilvl="6" w:tplc="06F2AA5C" w:tentative="1">
      <w:start w:val="1"/>
      <w:numFmt w:val="decimal"/>
      <w:lvlText w:val="%7."/>
      <w:lvlJc w:val="left"/>
      <w:pPr>
        <w:ind w:left="4680" w:hanging="360"/>
      </w:pPr>
    </w:lvl>
    <w:lvl w:ilvl="7" w:tplc="0EC88424" w:tentative="1">
      <w:start w:val="1"/>
      <w:numFmt w:val="lowerLetter"/>
      <w:lvlText w:val="%8."/>
      <w:lvlJc w:val="left"/>
      <w:pPr>
        <w:ind w:left="5400" w:hanging="360"/>
      </w:pPr>
    </w:lvl>
    <w:lvl w:ilvl="8" w:tplc="EACC1AE8" w:tentative="1">
      <w:start w:val="1"/>
      <w:numFmt w:val="lowerRoman"/>
      <w:lvlText w:val="%9."/>
      <w:lvlJc w:val="right"/>
      <w:pPr>
        <w:ind w:left="6120" w:hanging="180"/>
      </w:pPr>
    </w:lvl>
  </w:abstractNum>
  <w:abstractNum w:abstractNumId="43" w15:restartNumberingAfterBreak="0">
    <w:nsid w:val="59F561B5"/>
    <w:multiLevelType w:val="hybridMultilevel"/>
    <w:tmpl w:val="AEA68382"/>
    <w:lvl w:ilvl="0" w:tplc="15C69D4A">
      <w:start w:val="6"/>
      <w:numFmt w:val="decimal"/>
      <w:lvlText w:val="%1."/>
      <w:lvlJc w:val="left"/>
      <w:pPr>
        <w:ind w:left="1080" w:hanging="360"/>
      </w:pPr>
      <w:rPr>
        <w:rFonts w:hint="default"/>
      </w:rPr>
    </w:lvl>
    <w:lvl w:ilvl="1" w:tplc="B27E3B96" w:tentative="1">
      <w:start w:val="1"/>
      <w:numFmt w:val="lowerLetter"/>
      <w:lvlText w:val="%2."/>
      <w:lvlJc w:val="left"/>
      <w:pPr>
        <w:ind w:left="1800" w:hanging="360"/>
      </w:pPr>
    </w:lvl>
    <w:lvl w:ilvl="2" w:tplc="4EB876E8" w:tentative="1">
      <w:start w:val="1"/>
      <w:numFmt w:val="lowerRoman"/>
      <w:lvlText w:val="%3."/>
      <w:lvlJc w:val="right"/>
      <w:pPr>
        <w:ind w:left="2520" w:hanging="180"/>
      </w:pPr>
    </w:lvl>
    <w:lvl w:ilvl="3" w:tplc="461C12BE" w:tentative="1">
      <w:start w:val="1"/>
      <w:numFmt w:val="decimal"/>
      <w:lvlText w:val="%4."/>
      <w:lvlJc w:val="left"/>
      <w:pPr>
        <w:ind w:left="3240" w:hanging="360"/>
      </w:pPr>
    </w:lvl>
    <w:lvl w:ilvl="4" w:tplc="57AE3872" w:tentative="1">
      <w:start w:val="1"/>
      <w:numFmt w:val="lowerLetter"/>
      <w:lvlText w:val="%5."/>
      <w:lvlJc w:val="left"/>
      <w:pPr>
        <w:ind w:left="3960" w:hanging="360"/>
      </w:pPr>
    </w:lvl>
    <w:lvl w:ilvl="5" w:tplc="E4EA6998" w:tentative="1">
      <w:start w:val="1"/>
      <w:numFmt w:val="lowerRoman"/>
      <w:lvlText w:val="%6."/>
      <w:lvlJc w:val="right"/>
      <w:pPr>
        <w:ind w:left="4680" w:hanging="180"/>
      </w:pPr>
    </w:lvl>
    <w:lvl w:ilvl="6" w:tplc="5EF674E6" w:tentative="1">
      <w:start w:val="1"/>
      <w:numFmt w:val="decimal"/>
      <w:lvlText w:val="%7."/>
      <w:lvlJc w:val="left"/>
      <w:pPr>
        <w:ind w:left="5400" w:hanging="360"/>
      </w:pPr>
    </w:lvl>
    <w:lvl w:ilvl="7" w:tplc="26109F0C" w:tentative="1">
      <w:start w:val="1"/>
      <w:numFmt w:val="lowerLetter"/>
      <w:lvlText w:val="%8."/>
      <w:lvlJc w:val="left"/>
      <w:pPr>
        <w:ind w:left="6120" w:hanging="360"/>
      </w:pPr>
    </w:lvl>
    <w:lvl w:ilvl="8" w:tplc="399EDC0E" w:tentative="1">
      <w:start w:val="1"/>
      <w:numFmt w:val="lowerRoman"/>
      <w:lvlText w:val="%9."/>
      <w:lvlJc w:val="right"/>
      <w:pPr>
        <w:ind w:left="6840" w:hanging="180"/>
      </w:pPr>
    </w:lvl>
  </w:abstractNum>
  <w:abstractNum w:abstractNumId="44" w15:restartNumberingAfterBreak="0">
    <w:nsid w:val="5D060B9D"/>
    <w:multiLevelType w:val="hybridMultilevel"/>
    <w:tmpl w:val="1BFCEACE"/>
    <w:lvl w:ilvl="0" w:tplc="DFEAB9F8">
      <w:start w:val="1"/>
      <w:numFmt w:val="lowerLetter"/>
      <w:lvlText w:val="(%1)"/>
      <w:lvlJc w:val="left"/>
      <w:pPr>
        <w:ind w:left="360" w:hanging="360"/>
      </w:pPr>
    </w:lvl>
    <w:lvl w:ilvl="1" w:tplc="EE2EF556">
      <w:start w:val="1"/>
      <w:numFmt w:val="lowerLetter"/>
      <w:lvlText w:val="%2."/>
      <w:lvlJc w:val="left"/>
      <w:pPr>
        <w:ind w:left="1080" w:hanging="360"/>
      </w:pPr>
    </w:lvl>
    <w:lvl w:ilvl="2" w:tplc="7B607BAC">
      <w:start w:val="1"/>
      <w:numFmt w:val="lowerRoman"/>
      <w:lvlText w:val="%3."/>
      <w:lvlJc w:val="right"/>
      <w:pPr>
        <w:ind w:left="1800" w:hanging="180"/>
      </w:pPr>
    </w:lvl>
    <w:lvl w:ilvl="3" w:tplc="FF12178E">
      <w:start w:val="1"/>
      <w:numFmt w:val="decimal"/>
      <w:lvlText w:val="%4."/>
      <w:lvlJc w:val="left"/>
      <w:pPr>
        <w:ind w:left="2520" w:hanging="360"/>
      </w:pPr>
    </w:lvl>
    <w:lvl w:ilvl="4" w:tplc="E0B2A902">
      <w:start w:val="1"/>
      <w:numFmt w:val="lowerLetter"/>
      <w:lvlText w:val="%5."/>
      <w:lvlJc w:val="left"/>
      <w:pPr>
        <w:ind w:left="3240" w:hanging="360"/>
      </w:pPr>
    </w:lvl>
    <w:lvl w:ilvl="5" w:tplc="54943008">
      <w:start w:val="1"/>
      <w:numFmt w:val="lowerRoman"/>
      <w:lvlText w:val="%6."/>
      <w:lvlJc w:val="right"/>
      <w:pPr>
        <w:ind w:left="3960" w:hanging="180"/>
      </w:pPr>
    </w:lvl>
    <w:lvl w:ilvl="6" w:tplc="300ED334">
      <w:start w:val="1"/>
      <w:numFmt w:val="decimal"/>
      <w:lvlText w:val="%7."/>
      <w:lvlJc w:val="left"/>
      <w:pPr>
        <w:ind w:left="4680" w:hanging="360"/>
      </w:pPr>
    </w:lvl>
    <w:lvl w:ilvl="7" w:tplc="EAF0A0F6">
      <w:start w:val="1"/>
      <w:numFmt w:val="lowerLetter"/>
      <w:lvlText w:val="%8."/>
      <w:lvlJc w:val="left"/>
      <w:pPr>
        <w:ind w:left="5400" w:hanging="360"/>
      </w:pPr>
    </w:lvl>
    <w:lvl w:ilvl="8" w:tplc="A6AEDD7C">
      <w:start w:val="1"/>
      <w:numFmt w:val="lowerRoman"/>
      <w:lvlText w:val="%9."/>
      <w:lvlJc w:val="right"/>
      <w:pPr>
        <w:ind w:left="6120" w:hanging="180"/>
      </w:pPr>
    </w:lvl>
  </w:abstractNum>
  <w:abstractNum w:abstractNumId="45" w15:restartNumberingAfterBreak="0">
    <w:nsid w:val="5F063381"/>
    <w:multiLevelType w:val="hybridMultilevel"/>
    <w:tmpl w:val="02140570"/>
    <w:lvl w:ilvl="0" w:tplc="CA2C7FE4">
      <w:start w:val="1"/>
      <w:numFmt w:val="lowerLetter"/>
      <w:lvlText w:val="(%1)"/>
      <w:lvlJc w:val="left"/>
      <w:pPr>
        <w:tabs>
          <w:tab w:val="num" w:pos="284"/>
        </w:tabs>
        <w:ind w:left="284" w:hanging="284"/>
      </w:pPr>
      <w:rPr>
        <w:rFonts w:eastAsia="Calibri" w:hint="default"/>
      </w:rPr>
    </w:lvl>
    <w:lvl w:ilvl="1" w:tplc="CBEC9BCC" w:tentative="1">
      <w:start w:val="1"/>
      <w:numFmt w:val="lowerLetter"/>
      <w:lvlText w:val="%2."/>
      <w:lvlJc w:val="left"/>
      <w:pPr>
        <w:ind w:left="1080" w:hanging="360"/>
      </w:pPr>
    </w:lvl>
    <w:lvl w:ilvl="2" w:tplc="8E18943E" w:tentative="1">
      <w:start w:val="1"/>
      <w:numFmt w:val="lowerRoman"/>
      <w:lvlText w:val="%3."/>
      <w:lvlJc w:val="right"/>
      <w:pPr>
        <w:ind w:left="1800" w:hanging="180"/>
      </w:pPr>
    </w:lvl>
    <w:lvl w:ilvl="3" w:tplc="B3E259FE" w:tentative="1">
      <w:start w:val="1"/>
      <w:numFmt w:val="decimal"/>
      <w:lvlText w:val="%4."/>
      <w:lvlJc w:val="left"/>
      <w:pPr>
        <w:ind w:left="2520" w:hanging="360"/>
      </w:pPr>
    </w:lvl>
    <w:lvl w:ilvl="4" w:tplc="BC0EFF2A" w:tentative="1">
      <w:start w:val="1"/>
      <w:numFmt w:val="lowerLetter"/>
      <w:lvlText w:val="%5."/>
      <w:lvlJc w:val="left"/>
      <w:pPr>
        <w:ind w:left="3240" w:hanging="360"/>
      </w:pPr>
    </w:lvl>
    <w:lvl w:ilvl="5" w:tplc="8FCA9F20" w:tentative="1">
      <w:start w:val="1"/>
      <w:numFmt w:val="lowerRoman"/>
      <w:lvlText w:val="%6."/>
      <w:lvlJc w:val="right"/>
      <w:pPr>
        <w:ind w:left="3960" w:hanging="180"/>
      </w:pPr>
    </w:lvl>
    <w:lvl w:ilvl="6" w:tplc="101C54AC" w:tentative="1">
      <w:start w:val="1"/>
      <w:numFmt w:val="decimal"/>
      <w:lvlText w:val="%7."/>
      <w:lvlJc w:val="left"/>
      <w:pPr>
        <w:ind w:left="4680" w:hanging="360"/>
      </w:pPr>
    </w:lvl>
    <w:lvl w:ilvl="7" w:tplc="CB029D8C" w:tentative="1">
      <w:start w:val="1"/>
      <w:numFmt w:val="lowerLetter"/>
      <w:lvlText w:val="%8."/>
      <w:lvlJc w:val="left"/>
      <w:pPr>
        <w:ind w:left="5400" w:hanging="360"/>
      </w:pPr>
    </w:lvl>
    <w:lvl w:ilvl="8" w:tplc="B42CB2DA" w:tentative="1">
      <w:start w:val="1"/>
      <w:numFmt w:val="lowerRoman"/>
      <w:lvlText w:val="%9."/>
      <w:lvlJc w:val="right"/>
      <w:pPr>
        <w:ind w:left="6120" w:hanging="180"/>
      </w:pPr>
    </w:lvl>
  </w:abstractNum>
  <w:abstractNum w:abstractNumId="46" w15:restartNumberingAfterBreak="0">
    <w:nsid w:val="5F632635"/>
    <w:multiLevelType w:val="multilevel"/>
    <w:tmpl w:val="DB6685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F662816"/>
    <w:multiLevelType w:val="hybridMultilevel"/>
    <w:tmpl w:val="F6B2B168"/>
    <w:lvl w:ilvl="0" w:tplc="1B201942">
      <w:start w:val="1"/>
      <w:numFmt w:val="lowerLetter"/>
      <w:lvlText w:val="(%1)"/>
      <w:lvlJc w:val="left"/>
      <w:pPr>
        <w:tabs>
          <w:tab w:val="num" w:pos="284"/>
        </w:tabs>
        <w:ind w:left="284" w:hanging="284"/>
      </w:pPr>
      <w:rPr>
        <w:rFonts w:ascii="Arial" w:eastAsia="Times New Roman" w:hAnsi="Arial" w:cs="Times New Roman" w:hint="default"/>
      </w:rPr>
    </w:lvl>
    <w:lvl w:ilvl="1" w:tplc="8018B09C">
      <w:start w:val="1"/>
      <w:numFmt w:val="lowerLetter"/>
      <w:lvlText w:val="%2."/>
      <w:lvlJc w:val="left"/>
      <w:pPr>
        <w:ind w:left="1440" w:hanging="360"/>
      </w:pPr>
    </w:lvl>
    <w:lvl w:ilvl="2" w:tplc="00DEC43A">
      <w:start w:val="1"/>
      <w:numFmt w:val="lowerRoman"/>
      <w:lvlText w:val="%3."/>
      <w:lvlJc w:val="right"/>
      <w:pPr>
        <w:ind w:left="2160" w:hanging="180"/>
      </w:pPr>
    </w:lvl>
    <w:lvl w:ilvl="3" w:tplc="964EAFC4">
      <w:start w:val="1"/>
      <w:numFmt w:val="decimal"/>
      <w:lvlText w:val="%4."/>
      <w:lvlJc w:val="left"/>
      <w:pPr>
        <w:ind w:left="2880" w:hanging="360"/>
      </w:pPr>
    </w:lvl>
    <w:lvl w:ilvl="4" w:tplc="65BEA7C4">
      <w:start w:val="1"/>
      <w:numFmt w:val="lowerLetter"/>
      <w:lvlText w:val="%5."/>
      <w:lvlJc w:val="left"/>
      <w:pPr>
        <w:ind w:left="3600" w:hanging="360"/>
      </w:pPr>
    </w:lvl>
    <w:lvl w:ilvl="5" w:tplc="987409FE">
      <w:start w:val="1"/>
      <w:numFmt w:val="lowerRoman"/>
      <w:lvlText w:val="%6."/>
      <w:lvlJc w:val="right"/>
      <w:pPr>
        <w:ind w:left="4320" w:hanging="180"/>
      </w:pPr>
    </w:lvl>
    <w:lvl w:ilvl="6" w:tplc="DAA809E4">
      <w:start w:val="1"/>
      <w:numFmt w:val="decimal"/>
      <w:lvlText w:val="%7."/>
      <w:lvlJc w:val="left"/>
      <w:pPr>
        <w:ind w:left="5040" w:hanging="360"/>
      </w:pPr>
    </w:lvl>
    <w:lvl w:ilvl="7" w:tplc="C9484400">
      <w:start w:val="1"/>
      <w:numFmt w:val="lowerLetter"/>
      <w:lvlText w:val="%8."/>
      <w:lvlJc w:val="left"/>
      <w:pPr>
        <w:ind w:left="5760" w:hanging="360"/>
      </w:pPr>
    </w:lvl>
    <w:lvl w:ilvl="8" w:tplc="16087C94">
      <w:start w:val="1"/>
      <w:numFmt w:val="lowerRoman"/>
      <w:lvlText w:val="%9."/>
      <w:lvlJc w:val="right"/>
      <w:pPr>
        <w:ind w:left="6480" w:hanging="180"/>
      </w:pPr>
    </w:lvl>
  </w:abstractNum>
  <w:abstractNum w:abstractNumId="48" w15:restartNumberingAfterBreak="0">
    <w:nsid w:val="60213025"/>
    <w:multiLevelType w:val="multilevel"/>
    <w:tmpl w:val="627A5E4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EA4C7D"/>
    <w:multiLevelType w:val="hybridMultilevel"/>
    <w:tmpl w:val="84C86D18"/>
    <w:lvl w:ilvl="0" w:tplc="87CC0350">
      <w:start w:val="1"/>
      <w:numFmt w:val="lowerLetter"/>
      <w:lvlText w:val="(%1)"/>
      <w:lvlJc w:val="left"/>
      <w:pPr>
        <w:tabs>
          <w:tab w:val="num" w:pos="284"/>
        </w:tabs>
        <w:ind w:left="284" w:hanging="284"/>
      </w:pPr>
      <w:rPr>
        <w:rFonts w:ascii="Arial" w:eastAsia="Times New Roman" w:hAnsi="Arial" w:cs="Arial" w:hint="default"/>
      </w:rPr>
    </w:lvl>
    <w:lvl w:ilvl="1" w:tplc="8B94479A">
      <w:start w:val="1"/>
      <w:numFmt w:val="lowerLetter"/>
      <w:lvlText w:val="%2."/>
      <w:lvlJc w:val="left"/>
      <w:pPr>
        <w:ind w:left="1080" w:hanging="360"/>
      </w:pPr>
    </w:lvl>
    <w:lvl w:ilvl="2" w:tplc="5554023C">
      <w:start w:val="1"/>
      <w:numFmt w:val="lowerRoman"/>
      <w:lvlText w:val="%3."/>
      <w:lvlJc w:val="right"/>
      <w:pPr>
        <w:ind w:left="1800" w:hanging="180"/>
      </w:pPr>
    </w:lvl>
    <w:lvl w:ilvl="3" w:tplc="F52C2AAE">
      <w:start w:val="1"/>
      <w:numFmt w:val="decimal"/>
      <w:lvlText w:val="%4."/>
      <w:lvlJc w:val="left"/>
      <w:pPr>
        <w:ind w:left="2520" w:hanging="360"/>
      </w:pPr>
    </w:lvl>
    <w:lvl w:ilvl="4" w:tplc="A0766D8E">
      <w:start w:val="1"/>
      <w:numFmt w:val="lowerLetter"/>
      <w:lvlText w:val="%5."/>
      <w:lvlJc w:val="left"/>
      <w:pPr>
        <w:ind w:left="3240" w:hanging="360"/>
      </w:pPr>
    </w:lvl>
    <w:lvl w:ilvl="5" w:tplc="62B2ACFE">
      <w:start w:val="1"/>
      <w:numFmt w:val="lowerRoman"/>
      <w:lvlText w:val="%6."/>
      <w:lvlJc w:val="right"/>
      <w:pPr>
        <w:ind w:left="3960" w:hanging="180"/>
      </w:pPr>
    </w:lvl>
    <w:lvl w:ilvl="6" w:tplc="146CD54A">
      <w:start w:val="1"/>
      <w:numFmt w:val="decimal"/>
      <w:lvlText w:val="%7."/>
      <w:lvlJc w:val="left"/>
      <w:pPr>
        <w:ind w:left="4680" w:hanging="360"/>
      </w:pPr>
    </w:lvl>
    <w:lvl w:ilvl="7" w:tplc="3208AB60">
      <w:start w:val="1"/>
      <w:numFmt w:val="lowerLetter"/>
      <w:lvlText w:val="%8."/>
      <w:lvlJc w:val="left"/>
      <w:pPr>
        <w:ind w:left="5400" w:hanging="360"/>
      </w:pPr>
    </w:lvl>
    <w:lvl w:ilvl="8" w:tplc="2E42F26A">
      <w:start w:val="1"/>
      <w:numFmt w:val="lowerRoman"/>
      <w:lvlText w:val="%9."/>
      <w:lvlJc w:val="right"/>
      <w:pPr>
        <w:ind w:left="6120" w:hanging="180"/>
      </w:pPr>
    </w:lvl>
  </w:abstractNum>
  <w:abstractNum w:abstractNumId="50" w15:restartNumberingAfterBreak="0">
    <w:nsid w:val="63381551"/>
    <w:multiLevelType w:val="multilevel"/>
    <w:tmpl w:val="00E4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CD7B53"/>
    <w:multiLevelType w:val="multilevel"/>
    <w:tmpl w:val="B664CD18"/>
    <w:lvl w:ilvl="0">
      <w:start w:val="1"/>
      <w:numFmt w:val="lowerLetter"/>
      <w:lvlText w:val="(%1)"/>
      <w:lvlJc w:val="left"/>
      <w:pPr>
        <w:ind w:left="360" w:hanging="360"/>
      </w:pPr>
      <w:rPr>
        <w:b w:val="0"/>
        <w:i w:val="0"/>
        <w:color w:val="00000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090A3F"/>
    <w:multiLevelType w:val="hybridMultilevel"/>
    <w:tmpl w:val="AA4CCCEA"/>
    <w:lvl w:ilvl="0" w:tplc="ADA4FBB4">
      <w:start w:val="1"/>
      <w:numFmt w:val="bullet"/>
      <w:lvlText w:val=""/>
      <w:lvlJc w:val="left"/>
      <w:pPr>
        <w:ind w:left="360" w:hanging="360"/>
      </w:pPr>
      <w:rPr>
        <w:rFonts w:ascii="Symbol" w:hAnsi="Symbol" w:hint="default"/>
      </w:rPr>
    </w:lvl>
    <w:lvl w:ilvl="1" w:tplc="D77EBCE6">
      <w:start w:val="1"/>
      <w:numFmt w:val="bullet"/>
      <w:lvlText w:val="o"/>
      <w:lvlJc w:val="left"/>
      <w:pPr>
        <w:ind w:left="1080" w:hanging="360"/>
      </w:pPr>
      <w:rPr>
        <w:rFonts w:ascii="Courier New" w:hAnsi="Courier New" w:cs="Courier New" w:hint="default"/>
      </w:rPr>
    </w:lvl>
    <w:lvl w:ilvl="2" w:tplc="49A6E0C8">
      <w:start w:val="1"/>
      <w:numFmt w:val="bullet"/>
      <w:lvlText w:val=""/>
      <w:lvlJc w:val="left"/>
      <w:pPr>
        <w:ind w:left="1800" w:hanging="360"/>
      </w:pPr>
      <w:rPr>
        <w:rFonts w:ascii="Wingdings" w:hAnsi="Wingdings" w:hint="default"/>
      </w:rPr>
    </w:lvl>
    <w:lvl w:ilvl="3" w:tplc="F5405BCC">
      <w:start w:val="1"/>
      <w:numFmt w:val="bullet"/>
      <w:lvlText w:val=""/>
      <w:lvlJc w:val="left"/>
      <w:pPr>
        <w:ind w:left="2520" w:hanging="360"/>
      </w:pPr>
      <w:rPr>
        <w:rFonts w:ascii="Symbol" w:hAnsi="Symbol" w:hint="default"/>
      </w:rPr>
    </w:lvl>
    <w:lvl w:ilvl="4" w:tplc="05248D86">
      <w:start w:val="1"/>
      <w:numFmt w:val="bullet"/>
      <w:lvlText w:val="o"/>
      <w:lvlJc w:val="left"/>
      <w:pPr>
        <w:ind w:left="3240" w:hanging="360"/>
      </w:pPr>
      <w:rPr>
        <w:rFonts w:ascii="Courier New" w:hAnsi="Courier New" w:cs="Courier New" w:hint="default"/>
      </w:rPr>
    </w:lvl>
    <w:lvl w:ilvl="5" w:tplc="E29E4E8A">
      <w:start w:val="1"/>
      <w:numFmt w:val="bullet"/>
      <w:lvlText w:val=""/>
      <w:lvlJc w:val="left"/>
      <w:pPr>
        <w:ind w:left="3960" w:hanging="360"/>
      </w:pPr>
      <w:rPr>
        <w:rFonts w:ascii="Wingdings" w:hAnsi="Wingdings" w:hint="default"/>
      </w:rPr>
    </w:lvl>
    <w:lvl w:ilvl="6" w:tplc="9BDA89E0">
      <w:start w:val="1"/>
      <w:numFmt w:val="bullet"/>
      <w:lvlText w:val=""/>
      <w:lvlJc w:val="left"/>
      <w:pPr>
        <w:ind w:left="4680" w:hanging="360"/>
      </w:pPr>
      <w:rPr>
        <w:rFonts w:ascii="Symbol" w:hAnsi="Symbol" w:hint="default"/>
      </w:rPr>
    </w:lvl>
    <w:lvl w:ilvl="7" w:tplc="EF24F4E2">
      <w:start w:val="1"/>
      <w:numFmt w:val="bullet"/>
      <w:lvlText w:val="o"/>
      <w:lvlJc w:val="left"/>
      <w:pPr>
        <w:ind w:left="5400" w:hanging="360"/>
      </w:pPr>
      <w:rPr>
        <w:rFonts w:ascii="Courier New" w:hAnsi="Courier New" w:cs="Courier New" w:hint="default"/>
      </w:rPr>
    </w:lvl>
    <w:lvl w:ilvl="8" w:tplc="3D844406">
      <w:start w:val="1"/>
      <w:numFmt w:val="bullet"/>
      <w:lvlText w:val=""/>
      <w:lvlJc w:val="left"/>
      <w:pPr>
        <w:ind w:left="6120" w:hanging="360"/>
      </w:pPr>
      <w:rPr>
        <w:rFonts w:ascii="Wingdings" w:hAnsi="Wingdings" w:hint="default"/>
      </w:rPr>
    </w:lvl>
  </w:abstractNum>
  <w:abstractNum w:abstractNumId="53" w15:restartNumberingAfterBreak="0">
    <w:nsid w:val="66977EA1"/>
    <w:multiLevelType w:val="hybridMultilevel"/>
    <w:tmpl w:val="B28C1314"/>
    <w:lvl w:ilvl="0" w:tplc="7F207C50">
      <w:start w:val="1"/>
      <w:numFmt w:val="lowerLetter"/>
      <w:pStyle w:val="ChartandTableFootnoteAlpha"/>
      <w:lvlText w:val="(%1)"/>
      <w:lvlJc w:val="left"/>
      <w:pPr>
        <w:tabs>
          <w:tab w:val="num" w:pos="397"/>
        </w:tabs>
        <w:ind w:left="397" w:hanging="397"/>
      </w:pPr>
      <w:rPr>
        <w:rFonts w:ascii="Arial" w:hAnsi="Arial" w:cs="Times New Roman" w:hint="default"/>
        <w:b w:val="0"/>
        <w:i w:val="0"/>
        <w:sz w:val="16"/>
        <w:szCs w:val="16"/>
      </w:rPr>
    </w:lvl>
    <w:lvl w:ilvl="1" w:tplc="94C4AA22">
      <w:start w:val="1"/>
      <w:numFmt w:val="lowerLetter"/>
      <w:lvlText w:val="%2."/>
      <w:lvlJc w:val="left"/>
      <w:pPr>
        <w:ind w:left="1440" w:hanging="360"/>
      </w:pPr>
    </w:lvl>
    <w:lvl w:ilvl="2" w:tplc="6BA8750A">
      <w:start w:val="1"/>
      <w:numFmt w:val="lowerRoman"/>
      <w:lvlText w:val="%3."/>
      <w:lvlJc w:val="right"/>
      <w:pPr>
        <w:ind w:left="2160" w:hanging="180"/>
      </w:pPr>
    </w:lvl>
    <w:lvl w:ilvl="3" w:tplc="891207CA">
      <w:start w:val="1"/>
      <w:numFmt w:val="decimal"/>
      <w:lvlText w:val="%4."/>
      <w:lvlJc w:val="left"/>
      <w:pPr>
        <w:ind w:left="2880" w:hanging="360"/>
      </w:pPr>
    </w:lvl>
    <w:lvl w:ilvl="4" w:tplc="4F000D48">
      <w:start w:val="1"/>
      <w:numFmt w:val="lowerLetter"/>
      <w:lvlText w:val="%5."/>
      <w:lvlJc w:val="left"/>
      <w:pPr>
        <w:ind w:left="3600" w:hanging="360"/>
      </w:pPr>
    </w:lvl>
    <w:lvl w:ilvl="5" w:tplc="DE7E193C">
      <w:start w:val="1"/>
      <w:numFmt w:val="lowerRoman"/>
      <w:lvlText w:val="%6."/>
      <w:lvlJc w:val="right"/>
      <w:pPr>
        <w:ind w:left="4320" w:hanging="180"/>
      </w:pPr>
    </w:lvl>
    <w:lvl w:ilvl="6" w:tplc="7614647E">
      <w:start w:val="1"/>
      <w:numFmt w:val="decimal"/>
      <w:lvlText w:val="%7."/>
      <w:lvlJc w:val="left"/>
      <w:pPr>
        <w:ind w:left="5040" w:hanging="360"/>
      </w:pPr>
    </w:lvl>
    <w:lvl w:ilvl="7" w:tplc="C0CAA274">
      <w:start w:val="1"/>
      <w:numFmt w:val="lowerLetter"/>
      <w:lvlText w:val="%8."/>
      <w:lvlJc w:val="left"/>
      <w:pPr>
        <w:ind w:left="5760" w:hanging="360"/>
      </w:pPr>
    </w:lvl>
    <w:lvl w:ilvl="8" w:tplc="BB60F914">
      <w:start w:val="1"/>
      <w:numFmt w:val="lowerRoman"/>
      <w:lvlText w:val="%9."/>
      <w:lvlJc w:val="right"/>
      <w:pPr>
        <w:ind w:left="6480" w:hanging="180"/>
      </w:pPr>
    </w:lvl>
  </w:abstractNum>
  <w:abstractNum w:abstractNumId="54" w15:restartNumberingAfterBreak="0">
    <w:nsid w:val="68EF68E4"/>
    <w:multiLevelType w:val="hybridMultilevel"/>
    <w:tmpl w:val="7C1220E2"/>
    <w:lvl w:ilvl="0" w:tplc="D5409126">
      <w:start w:val="1"/>
      <w:numFmt w:val="lowerLetter"/>
      <w:lvlText w:val="(%1)"/>
      <w:lvlJc w:val="left"/>
      <w:pPr>
        <w:ind w:left="360" w:hanging="360"/>
      </w:pPr>
    </w:lvl>
    <w:lvl w:ilvl="1" w:tplc="EE8E8628">
      <w:start w:val="1"/>
      <w:numFmt w:val="lowerLetter"/>
      <w:lvlText w:val="%2."/>
      <w:lvlJc w:val="left"/>
      <w:pPr>
        <w:ind w:left="1080" w:hanging="360"/>
      </w:pPr>
    </w:lvl>
    <w:lvl w:ilvl="2" w:tplc="4DC63A5E">
      <w:start w:val="1"/>
      <w:numFmt w:val="lowerRoman"/>
      <w:lvlText w:val="%3."/>
      <w:lvlJc w:val="right"/>
      <w:pPr>
        <w:ind w:left="1800" w:hanging="180"/>
      </w:pPr>
    </w:lvl>
    <w:lvl w:ilvl="3" w:tplc="918658B6">
      <w:start w:val="1"/>
      <w:numFmt w:val="decimal"/>
      <w:lvlText w:val="%4."/>
      <w:lvlJc w:val="left"/>
      <w:pPr>
        <w:ind w:left="2520" w:hanging="360"/>
      </w:pPr>
    </w:lvl>
    <w:lvl w:ilvl="4" w:tplc="BF049C84">
      <w:start w:val="1"/>
      <w:numFmt w:val="lowerLetter"/>
      <w:lvlText w:val="%5."/>
      <w:lvlJc w:val="left"/>
      <w:pPr>
        <w:ind w:left="3240" w:hanging="360"/>
      </w:pPr>
    </w:lvl>
    <w:lvl w:ilvl="5" w:tplc="20F6F7A0">
      <w:start w:val="1"/>
      <w:numFmt w:val="lowerRoman"/>
      <w:lvlText w:val="%6."/>
      <w:lvlJc w:val="right"/>
      <w:pPr>
        <w:ind w:left="3960" w:hanging="180"/>
      </w:pPr>
    </w:lvl>
    <w:lvl w:ilvl="6" w:tplc="45D2DB84">
      <w:start w:val="1"/>
      <w:numFmt w:val="decimal"/>
      <w:lvlText w:val="%7."/>
      <w:lvlJc w:val="left"/>
      <w:pPr>
        <w:ind w:left="4680" w:hanging="360"/>
      </w:pPr>
    </w:lvl>
    <w:lvl w:ilvl="7" w:tplc="1A1C1BFC">
      <w:start w:val="1"/>
      <w:numFmt w:val="lowerLetter"/>
      <w:lvlText w:val="%8."/>
      <w:lvlJc w:val="left"/>
      <w:pPr>
        <w:ind w:left="5400" w:hanging="360"/>
      </w:pPr>
    </w:lvl>
    <w:lvl w:ilvl="8" w:tplc="0ED41F80">
      <w:start w:val="1"/>
      <w:numFmt w:val="lowerRoman"/>
      <w:lvlText w:val="%9."/>
      <w:lvlJc w:val="right"/>
      <w:pPr>
        <w:ind w:left="6120" w:hanging="180"/>
      </w:pPr>
    </w:lvl>
  </w:abstractNum>
  <w:abstractNum w:abstractNumId="55" w15:restartNumberingAfterBreak="0">
    <w:nsid w:val="6AED565A"/>
    <w:multiLevelType w:val="hybridMultilevel"/>
    <w:tmpl w:val="92CAB9F0"/>
    <w:lvl w:ilvl="0" w:tplc="803885C2">
      <w:start w:val="1"/>
      <w:numFmt w:val="lowerLetter"/>
      <w:lvlText w:val="(%1)"/>
      <w:lvlJc w:val="left"/>
      <w:pPr>
        <w:ind w:left="720" w:hanging="360"/>
      </w:pPr>
      <w:rPr>
        <w:rFonts w:ascii="Arial" w:hAnsi="Arial" w:cs="Arial" w:hint="default"/>
      </w:rPr>
    </w:lvl>
    <w:lvl w:ilvl="1" w:tplc="0BBA5996" w:tentative="1">
      <w:start w:val="1"/>
      <w:numFmt w:val="lowerLetter"/>
      <w:lvlText w:val="%2."/>
      <w:lvlJc w:val="left"/>
      <w:pPr>
        <w:ind w:left="1440" w:hanging="360"/>
      </w:pPr>
    </w:lvl>
    <w:lvl w:ilvl="2" w:tplc="4294B31C" w:tentative="1">
      <w:start w:val="1"/>
      <w:numFmt w:val="lowerRoman"/>
      <w:lvlText w:val="%3."/>
      <w:lvlJc w:val="right"/>
      <w:pPr>
        <w:ind w:left="2160" w:hanging="180"/>
      </w:pPr>
    </w:lvl>
    <w:lvl w:ilvl="3" w:tplc="E828D76E" w:tentative="1">
      <w:start w:val="1"/>
      <w:numFmt w:val="decimal"/>
      <w:lvlText w:val="%4."/>
      <w:lvlJc w:val="left"/>
      <w:pPr>
        <w:ind w:left="2880" w:hanging="360"/>
      </w:pPr>
    </w:lvl>
    <w:lvl w:ilvl="4" w:tplc="1960E7C8" w:tentative="1">
      <w:start w:val="1"/>
      <w:numFmt w:val="lowerLetter"/>
      <w:lvlText w:val="%5."/>
      <w:lvlJc w:val="left"/>
      <w:pPr>
        <w:ind w:left="3600" w:hanging="360"/>
      </w:pPr>
    </w:lvl>
    <w:lvl w:ilvl="5" w:tplc="7CC28DD6" w:tentative="1">
      <w:start w:val="1"/>
      <w:numFmt w:val="lowerRoman"/>
      <w:lvlText w:val="%6."/>
      <w:lvlJc w:val="right"/>
      <w:pPr>
        <w:ind w:left="4320" w:hanging="180"/>
      </w:pPr>
    </w:lvl>
    <w:lvl w:ilvl="6" w:tplc="D81E9304" w:tentative="1">
      <w:start w:val="1"/>
      <w:numFmt w:val="decimal"/>
      <w:lvlText w:val="%7."/>
      <w:lvlJc w:val="left"/>
      <w:pPr>
        <w:ind w:left="5040" w:hanging="360"/>
      </w:pPr>
    </w:lvl>
    <w:lvl w:ilvl="7" w:tplc="9E0E2756" w:tentative="1">
      <w:start w:val="1"/>
      <w:numFmt w:val="lowerLetter"/>
      <w:lvlText w:val="%8."/>
      <w:lvlJc w:val="left"/>
      <w:pPr>
        <w:ind w:left="5760" w:hanging="360"/>
      </w:pPr>
    </w:lvl>
    <w:lvl w:ilvl="8" w:tplc="82685848" w:tentative="1">
      <w:start w:val="1"/>
      <w:numFmt w:val="lowerRoman"/>
      <w:lvlText w:val="%9."/>
      <w:lvlJc w:val="right"/>
      <w:pPr>
        <w:ind w:left="6480" w:hanging="180"/>
      </w:pPr>
    </w:lvl>
  </w:abstractNum>
  <w:abstractNum w:abstractNumId="56" w15:restartNumberingAfterBreak="0">
    <w:nsid w:val="6E16517C"/>
    <w:multiLevelType w:val="hybridMultilevel"/>
    <w:tmpl w:val="8620EA36"/>
    <w:lvl w:ilvl="0" w:tplc="732E442A">
      <w:start w:val="1"/>
      <w:numFmt w:val="lowerLetter"/>
      <w:lvlText w:val="(%1)"/>
      <w:lvlJc w:val="left"/>
      <w:pPr>
        <w:ind w:left="360" w:hanging="360"/>
      </w:pPr>
      <w:rPr>
        <w:rFonts w:ascii="Arial" w:eastAsia="Times New Roman" w:hAnsi="Arial" w:cs="Arial"/>
      </w:rPr>
    </w:lvl>
    <w:lvl w:ilvl="1" w:tplc="743A6C7C">
      <w:start w:val="1"/>
      <w:numFmt w:val="lowerLetter"/>
      <w:lvlText w:val="%2."/>
      <w:lvlJc w:val="left"/>
      <w:pPr>
        <w:ind w:left="1080" w:hanging="360"/>
      </w:pPr>
    </w:lvl>
    <w:lvl w:ilvl="2" w:tplc="5AB8D01C">
      <w:start w:val="1"/>
      <w:numFmt w:val="lowerRoman"/>
      <w:lvlText w:val="%3."/>
      <w:lvlJc w:val="right"/>
      <w:pPr>
        <w:ind w:left="1800" w:hanging="180"/>
      </w:pPr>
    </w:lvl>
    <w:lvl w:ilvl="3" w:tplc="5642822A">
      <w:start w:val="1"/>
      <w:numFmt w:val="decimal"/>
      <w:lvlText w:val="%4."/>
      <w:lvlJc w:val="left"/>
      <w:pPr>
        <w:ind w:left="2520" w:hanging="360"/>
      </w:pPr>
    </w:lvl>
    <w:lvl w:ilvl="4" w:tplc="16D66BAE">
      <w:start w:val="1"/>
      <w:numFmt w:val="lowerLetter"/>
      <w:lvlText w:val="%5."/>
      <w:lvlJc w:val="left"/>
      <w:pPr>
        <w:ind w:left="3240" w:hanging="360"/>
      </w:pPr>
    </w:lvl>
    <w:lvl w:ilvl="5" w:tplc="7B5ACB3C">
      <w:start w:val="1"/>
      <w:numFmt w:val="lowerRoman"/>
      <w:lvlText w:val="%6."/>
      <w:lvlJc w:val="right"/>
      <w:pPr>
        <w:ind w:left="3960" w:hanging="180"/>
      </w:pPr>
    </w:lvl>
    <w:lvl w:ilvl="6" w:tplc="5D48F45C">
      <w:start w:val="1"/>
      <w:numFmt w:val="decimal"/>
      <w:lvlText w:val="%7."/>
      <w:lvlJc w:val="left"/>
      <w:pPr>
        <w:ind w:left="4680" w:hanging="360"/>
      </w:pPr>
    </w:lvl>
    <w:lvl w:ilvl="7" w:tplc="04929D70">
      <w:start w:val="1"/>
      <w:numFmt w:val="lowerLetter"/>
      <w:lvlText w:val="%8."/>
      <w:lvlJc w:val="left"/>
      <w:pPr>
        <w:ind w:left="5400" w:hanging="360"/>
      </w:pPr>
    </w:lvl>
    <w:lvl w:ilvl="8" w:tplc="5F1074B8">
      <w:start w:val="1"/>
      <w:numFmt w:val="lowerRoman"/>
      <w:lvlText w:val="%9."/>
      <w:lvlJc w:val="right"/>
      <w:pPr>
        <w:ind w:left="6120" w:hanging="180"/>
      </w:pPr>
    </w:lvl>
  </w:abstractNum>
  <w:abstractNum w:abstractNumId="57" w15:restartNumberingAfterBreak="0">
    <w:nsid w:val="70B01CEB"/>
    <w:multiLevelType w:val="hybridMultilevel"/>
    <w:tmpl w:val="AA18EF34"/>
    <w:lvl w:ilvl="0" w:tplc="B5367CAC">
      <w:start w:val="1"/>
      <w:numFmt w:val="bullet"/>
      <w:lvlText w:val=""/>
      <w:lvlJc w:val="left"/>
      <w:pPr>
        <w:ind w:left="1211" w:hanging="360"/>
      </w:pPr>
      <w:rPr>
        <w:rFonts w:ascii="Symbol" w:hAnsi="Symbol" w:hint="default"/>
        <w:color w:val="auto"/>
      </w:rPr>
    </w:lvl>
    <w:lvl w:ilvl="1" w:tplc="65EC69AA">
      <w:start w:val="1"/>
      <w:numFmt w:val="bullet"/>
      <w:lvlText w:val="o"/>
      <w:lvlJc w:val="left"/>
      <w:pPr>
        <w:ind w:left="1440" w:hanging="360"/>
      </w:pPr>
      <w:rPr>
        <w:rFonts w:ascii="Courier New" w:hAnsi="Courier New" w:cs="Courier New" w:hint="default"/>
      </w:rPr>
    </w:lvl>
    <w:lvl w:ilvl="2" w:tplc="26D06D36">
      <w:start w:val="1"/>
      <w:numFmt w:val="bullet"/>
      <w:lvlText w:val=""/>
      <w:lvlJc w:val="left"/>
      <w:pPr>
        <w:ind w:left="2160" w:hanging="360"/>
      </w:pPr>
      <w:rPr>
        <w:rFonts w:ascii="Wingdings" w:hAnsi="Wingdings" w:hint="default"/>
      </w:rPr>
    </w:lvl>
    <w:lvl w:ilvl="3" w:tplc="364EAF1E">
      <w:start w:val="1"/>
      <w:numFmt w:val="bullet"/>
      <w:lvlText w:val=""/>
      <w:lvlJc w:val="left"/>
      <w:pPr>
        <w:ind w:left="2880" w:hanging="360"/>
      </w:pPr>
      <w:rPr>
        <w:rFonts w:ascii="Symbol" w:hAnsi="Symbol" w:hint="default"/>
      </w:rPr>
    </w:lvl>
    <w:lvl w:ilvl="4" w:tplc="A32A1DFA">
      <w:start w:val="1"/>
      <w:numFmt w:val="bullet"/>
      <w:lvlText w:val="o"/>
      <w:lvlJc w:val="left"/>
      <w:pPr>
        <w:ind w:left="3600" w:hanging="360"/>
      </w:pPr>
      <w:rPr>
        <w:rFonts w:ascii="Courier New" w:hAnsi="Courier New" w:cs="Courier New" w:hint="default"/>
      </w:rPr>
    </w:lvl>
    <w:lvl w:ilvl="5" w:tplc="6AAA80E4">
      <w:start w:val="1"/>
      <w:numFmt w:val="bullet"/>
      <w:lvlText w:val=""/>
      <w:lvlJc w:val="left"/>
      <w:pPr>
        <w:ind w:left="4320" w:hanging="360"/>
      </w:pPr>
      <w:rPr>
        <w:rFonts w:ascii="Wingdings" w:hAnsi="Wingdings" w:hint="default"/>
      </w:rPr>
    </w:lvl>
    <w:lvl w:ilvl="6" w:tplc="4B9CF5F0">
      <w:start w:val="1"/>
      <w:numFmt w:val="bullet"/>
      <w:lvlText w:val=""/>
      <w:lvlJc w:val="left"/>
      <w:pPr>
        <w:ind w:left="5040" w:hanging="360"/>
      </w:pPr>
      <w:rPr>
        <w:rFonts w:ascii="Symbol" w:hAnsi="Symbol" w:hint="default"/>
      </w:rPr>
    </w:lvl>
    <w:lvl w:ilvl="7" w:tplc="C1D23E2E">
      <w:start w:val="1"/>
      <w:numFmt w:val="bullet"/>
      <w:lvlText w:val="o"/>
      <w:lvlJc w:val="left"/>
      <w:pPr>
        <w:ind w:left="5760" w:hanging="360"/>
      </w:pPr>
      <w:rPr>
        <w:rFonts w:ascii="Courier New" w:hAnsi="Courier New" w:cs="Courier New" w:hint="default"/>
      </w:rPr>
    </w:lvl>
    <w:lvl w:ilvl="8" w:tplc="CDB6593A">
      <w:start w:val="1"/>
      <w:numFmt w:val="bullet"/>
      <w:lvlText w:val=""/>
      <w:lvlJc w:val="left"/>
      <w:pPr>
        <w:ind w:left="6480" w:hanging="360"/>
      </w:pPr>
      <w:rPr>
        <w:rFonts w:ascii="Wingdings" w:hAnsi="Wingdings" w:hint="default"/>
      </w:rPr>
    </w:lvl>
  </w:abstractNum>
  <w:abstractNum w:abstractNumId="58" w15:restartNumberingAfterBreak="0">
    <w:nsid w:val="726E3273"/>
    <w:multiLevelType w:val="hybridMultilevel"/>
    <w:tmpl w:val="27D20DC2"/>
    <w:lvl w:ilvl="0" w:tplc="F048AB6E">
      <w:start w:val="1"/>
      <w:numFmt w:val="bullet"/>
      <w:pStyle w:val="Bullets"/>
      <w:lvlText w:val=""/>
      <w:lvlJc w:val="left"/>
      <w:pPr>
        <w:ind w:left="360" w:hanging="360"/>
      </w:pPr>
      <w:rPr>
        <w:rFonts w:ascii="Symbol" w:hAnsi="Symbol" w:hint="default"/>
      </w:rPr>
    </w:lvl>
    <w:lvl w:ilvl="1" w:tplc="28C44B2E" w:tentative="1">
      <w:start w:val="1"/>
      <w:numFmt w:val="bullet"/>
      <w:lvlText w:val="o"/>
      <w:lvlJc w:val="left"/>
      <w:pPr>
        <w:ind w:left="1080" w:hanging="360"/>
      </w:pPr>
      <w:rPr>
        <w:rFonts w:ascii="Courier New" w:hAnsi="Courier New" w:cs="Courier New" w:hint="default"/>
      </w:rPr>
    </w:lvl>
    <w:lvl w:ilvl="2" w:tplc="AAEEE530" w:tentative="1">
      <w:start w:val="1"/>
      <w:numFmt w:val="bullet"/>
      <w:lvlText w:val=""/>
      <w:lvlJc w:val="left"/>
      <w:pPr>
        <w:ind w:left="1800" w:hanging="360"/>
      </w:pPr>
      <w:rPr>
        <w:rFonts w:ascii="Wingdings" w:hAnsi="Wingdings" w:hint="default"/>
      </w:rPr>
    </w:lvl>
    <w:lvl w:ilvl="3" w:tplc="00762718" w:tentative="1">
      <w:start w:val="1"/>
      <w:numFmt w:val="bullet"/>
      <w:lvlText w:val=""/>
      <w:lvlJc w:val="left"/>
      <w:pPr>
        <w:ind w:left="2520" w:hanging="360"/>
      </w:pPr>
      <w:rPr>
        <w:rFonts w:ascii="Symbol" w:hAnsi="Symbol" w:hint="default"/>
      </w:rPr>
    </w:lvl>
    <w:lvl w:ilvl="4" w:tplc="419EB428" w:tentative="1">
      <w:start w:val="1"/>
      <w:numFmt w:val="bullet"/>
      <w:lvlText w:val="o"/>
      <w:lvlJc w:val="left"/>
      <w:pPr>
        <w:ind w:left="3240" w:hanging="360"/>
      </w:pPr>
      <w:rPr>
        <w:rFonts w:ascii="Courier New" w:hAnsi="Courier New" w:cs="Courier New" w:hint="default"/>
      </w:rPr>
    </w:lvl>
    <w:lvl w:ilvl="5" w:tplc="D102EA2C" w:tentative="1">
      <w:start w:val="1"/>
      <w:numFmt w:val="bullet"/>
      <w:lvlText w:val=""/>
      <w:lvlJc w:val="left"/>
      <w:pPr>
        <w:ind w:left="3960" w:hanging="360"/>
      </w:pPr>
      <w:rPr>
        <w:rFonts w:ascii="Wingdings" w:hAnsi="Wingdings" w:hint="default"/>
      </w:rPr>
    </w:lvl>
    <w:lvl w:ilvl="6" w:tplc="5C5A5802" w:tentative="1">
      <w:start w:val="1"/>
      <w:numFmt w:val="bullet"/>
      <w:lvlText w:val=""/>
      <w:lvlJc w:val="left"/>
      <w:pPr>
        <w:ind w:left="4680" w:hanging="360"/>
      </w:pPr>
      <w:rPr>
        <w:rFonts w:ascii="Symbol" w:hAnsi="Symbol" w:hint="default"/>
      </w:rPr>
    </w:lvl>
    <w:lvl w:ilvl="7" w:tplc="DF08B0AA" w:tentative="1">
      <w:start w:val="1"/>
      <w:numFmt w:val="bullet"/>
      <w:lvlText w:val="o"/>
      <w:lvlJc w:val="left"/>
      <w:pPr>
        <w:ind w:left="5400" w:hanging="360"/>
      </w:pPr>
      <w:rPr>
        <w:rFonts w:ascii="Courier New" w:hAnsi="Courier New" w:cs="Courier New" w:hint="default"/>
      </w:rPr>
    </w:lvl>
    <w:lvl w:ilvl="8" w:tplc="F2820B1C" w:tentative="1">
      <w:start w:val="1"/>
      <w:numFmt w:val="bullet"/>
      <w:lvlText w:val=""/>
      <w:lvlJc w:val="left"/>
      <w:pPr>
        <w:ind w:left="6120" w:hanging="360"/>
      </w:pPr>
      <w:rPr>
        <w:rFonts w:ascii="Wingdings" w:hAnsi="Wingdings" w:hint="default"/>
      </w:rPr>
    </w:lvl>
  </w:abstractNum>
  <w:abstractNum w:abstractNumId="59" w15:restartNumberingAfterBreak="0">
    <w:nsid w:val="77584B3A"/>
    <w:multiLevelType w:val="hybridMultilevel"/>
    <w:tmpl w:val="A55E7644"/>
    <w:lvl w:ilvl="0" w:tplc="5FEE9C62">
      <w:start w:val="1"/>
      <w:numFmt w:val="lowerLetter"/>
      <w:lvlText w:val="(%1)"/>
      <w:lvlJc w:val="left"/>
      <w:pPr>
        <w:ind w:left="360" w:hanging="360"/>
      </w:pPr>
      <w:rPr>
        <w:rFonts w:ascii="Arial" w:hAnsi="Arial" w:cs="Arial" w:hint="default"/>
      </w:rPr>
    </w:lvl>
    <w:lvl w:ilvl="1" w:tplc="D37A8C8C" w:tentative="1">
      <w:start w:val="1"/>
      <w:numFmt w:val="lowerLetter"/>
      <w:lvlText w:val="%2."/>
      <w:lvlJc w:val="left"/>
      <w:pPr>
        <w:ind w:left="1080" w:hanging="360"/>
      </w:pPr>
    </w:lvl>
    <w:lvl w:ilvl="2" w:tplc="3DF07C7C" w:tentative="1">
      <w:start w:val="1"/>
      <w:numFmt w:val="lowerRoman"/>
      <w:lvlText w:val="%3."/>
      <w:lvlJc w:val="right"/>
      <w:pPr>
        <w:ind w:left="1800" w:hanging="180"/>
      </w:pPr>
    </w:lvl>
    <w:lvl w:ilvl="3" w:tplc="0FD6F9DC" w:tentative="1">
      <w:start w:val="1"/>
      <w:numFmt w:val="decimal"/>
      <w:lvlText w:val="%4."/>
      <w:lvlJc w:val="left"/>
      <w:pPr>
        <w:ind w:left="2520" w:hanging="360"/>
      </w:pPr>
    </w:lvl>
    <w:lvl w:ilvl="4" w:tplc="0C5EF42E" w:tentative="1">
      <w:start w:val="1"/>
      <w:numFmt w:val="lowerLetter"/>
      <w:lvlText w:val="%5."/>
      <w:lvlJc w:val="left"/>
      <w:pPr>
        <w:ind w:left="3240" w:hanging="360"/>
      </w:pPr>
    </w:lvl>
    <w:lvl w:ilvl="5" w:tplc="252A214E" w:tentative="1">
      <w:start w:val="1"/>
      <w:numFmt w:val="lowerRoman"/>
      <w:lvlText w:val="%6."/>
      <w:lvlJc w:val="right"/>
      <w:pPr>
        <w:ind w:left="3960" w:hanging="180"/>
      </w:pPr>
    </w:lvl>
    <w:lvl w:ilvl="6" w:tplc="F04088DE" w:tentative="1">
      <w:start w:val="1"/>
      <w:numFmt w:val="decimal"/>
      <w:lvlText w:val="%7."/>
      <w:lvlJc w:val="left"/>
      <w:pPr>
        <w:ind w:left="4680" w:hanging="360"/>
      </w:pPr>
    </w:lvl>
    <w:lvl w:ilvl="7" w:tplc="534AC13E" w:tentative="1">
      <w:start w:val="1"/>
      <w:numFmt w:val="lowerLetter"/>
      <w:lvlText w:val="%8."/>
      <w:lvlJc w:val="left"/>
      <w:pPr>
        <w:ind w:left="5400" w:hanging="360"/>
      </w:pPr>
    </w:lvl>
    <w:lvl w:ilvl="8" w:tplc="F6CA2EF8" w:tentative="1">
      <w:start w:val="1"/>
      <w:numFmt w:val="lowerRoman"/>
      <w:lvlText w:val="%9."/>
      <w:lvlJc w:val="right"/>
      <w:pPr>
        <w:ind w:left="6120" w:hanging="180"/>
      </w:pPr>
    </w:lvl>
  </w:abstractNum>
  <w:abstractNum w:abstractNumId="60" w15:restartNumberingAfterBreak="0">
    <w:nsid w:val="775F4E57"/>
    <w:multiLevelType w:val="hybridMultilevel"/>
    <w:tmpl w:val="2C02A6A4"/>
    <w:lvl w:ilvl="0" w:tplc="B0F0760A">
      <w:start w:val="1"/>
      <w:numFmt w:val="lowerLetter"/>
      <w:lvlText w:val="(%1)"/>
      <w:lvlJc w:val="left"/>
      <w:pPr>
        <w:ind w:left="360" w:hanging="360"/>
      </w:pPr>
      <w:rPr>
        <w:rFonts w:ascii="Arial" w:eastAsia="Times New Roman" w:hAnsi="Arial" w:cs="Times New Roman"/>
      </w:rPr>
    </w:lvl>
    <w:lvl w:ilvl="1" w:tplc="F37A143A">
      <w:start w:val="1"/>
      <w:numFmt w:val="lowerLetter"/>
      <w:lvlText w:val="%2."/>
      <w:lvlJc w:val="left"/>
      <w:pPr>
        <w:ind w:left="1080" w:hanging="360"/>
      </w:pPr>
    </w:lvl>
    <w:lvl w:ilvl="2" w:tplc="660C4DC6">
      <w:start w:val="1"/>
      <w:numFmt w:val="lowerRoman"/>
      <w:lvlText w:val="%3."/>
      <w:lvlJc w:val="right"/>
      <w:pPr>
        <w:ind w:left="1800" w:hanging="180"/>
      </w:pPr>
    </w:lvl>
    <w:lvl w:ilvl="3" w:tplc="0B94B23A">
      <w:start w:val="1"/>
      <w:numFmt w:val="decimal"/>
      <w:lvlText w:val="%4."/>
      <w:lvlJc w:val="left"/>
      <w:pPr>
        <w:ind w:left="2520" w:hanging="360"/>
      </w:pPr>
    </w:lvl>
    <w:lvl w:ilvl="4" w:tplc="CA2473C4">
      <w:start w:val="1"/>
      <w:numFmt w:val="lowerLetter"/>
      <w:lvlText w:val="%5."/>
      <w:lvlJc w:val="left"/>
      <w:pPr>
        <w:ind w:left="3240" w:hanging="360"/>
      </w:pPr>
    </w:lvl>
    <w:lvl w:ilvl="5" w:tplc="A80A3C68">
      <w:start w:val="1"/>
      <w:numFmt w:val="lowerRoman"/>
      <w:lvlText w:val="%6."/>
      <w:lvlJc w:val="right"/>
      <w:pPr>
        <w:ind w:left="3960" w:hanging="180"/>
      </w:pPr>
    </w:lvl>
    <w:lvl w:ilvl="6" w:tplc="CEB475FE">
      <w:start w:val="1"/>
      <w:numFmt w:val="decimal"/>
      <w:lvlText w:val="%7."/>
      <w:lvlJc w:val="left"/>
      <w:pPr>
        <w:ind w:left="4680" w:hanging="360"/>
      </w:pPr>
    </w:lvl>
    <w:lvl w:ilvl="7" w:tplc="29085E00">
      <w:start w:val="1"/>
      <w:numFmt w:val="lowerLetter"/>
      <w:lvlText w:val="%8."/>
      <w:lvlJc w:val="left"/>
      <w:pPr>
        <w:ind w:left="5400" w:hanging="360"/>
      </w:pPr>
    </w:lvl>
    <w:lvl w:ilvl="8" w:tplc="872E91B2">
      <w:start w:val="1"/>
      <w:numFmt w:val="lowerRoman"/>
      <w:lvlText w:val="%9."/>
      <w:lvlJc w:val="right"/>
      <w:pPr>
        <w:ind w:left="6120" w:hanging="180"/>
      </w:pPr>
    </w:lvl>
  </w:abstractNum>
  <w:abstractNum w:abstractNumId="61" w15:restartNumberingAfterBreak="0">
    <w:nsid w:val="7A6E2E1A"/>
    <w:multiLevelType w:val="singleLevel"/>
    <w:tmpl w:val="D1F08AC8"/>
    <w:lvl w:ilvl="0">
      <w:start w:val="1"/>
      <w:numFmt w:val="lowerLetter"/>
      <w:lvlText w:val="(%1)"/>
      <w:lvlJc w:val="left"/>
      <w:pPr>
        <w:tabs>
          <w:tab w:val="num" w:pos="284"/>
        </w:tabs>
        <w:ind w:left="284" w:hanging="284"/>
      </w:pPr>
      <w:rPr>
        <w:rFonts w:ascii="Arial" w:eastAsia="Calibri" w:hAnsi="Arial" w:cs="Arial" w:hint="default"/>
        <w:b w:val="0"/>
        <w:i w:val="0"/>
        <w:color w:val="000000"/>
        <w:sz w:val="16"/>
      </w:rPr>
    </w:lvl>
  </w:abstractNum>
  <w:abstractNum w:abstractNumId="62" w15:restartNumberingAfterBreak="0">
    <w:nsid w:val="7AEE4488"/>
    <w:multiLevelType w:val="hybridMultilevel"/>
    <w:tmpl w:val="ADF89BAC"/>
    <w:lvl w:ilvl="0" w:tplc="600E68FE">
      <w:start w:val="1"/>
      <w:numFmt w:val="decimal"/>
      <w:lvlText w:val="%1."/>
      <w:lvlJc w:val="left"/>
      <w:pPr>
        <w:ind w:left="720" w:hanging="360"/>
      </w:pPr>
    </w:lvl>
    <w:lvl w:ilvl="1" w:tplc="3A10F052">
      <w:start w:val="1"/>
      <w:numFmt w:val="bullet"/>
      <w:lvlText w:val="o"/>
      <w:lvlJc w:val="left"/>
      <w:pPr>
        <w:ind w:left="1440" w:hanging="360"/>
      </w:pPr>
      <w:rPr>
        <w:rFonts w:ascii="Courier New" w:hAnsi="Courier New" w:cs="Courier New" w:hint="default"/>
      </w:rPr>
    </w:lvl>
    <w:lvl w:ilvl="2" w:tplc="17B28610">
      <w:start w:val="1"/>
      <w:numFmt w:val="bullet"/>
      <w:lvlText w:val=""/>
      <w:lvlJc w:val="left"/>
      <w:pPr>
        <w:ind w:left="2160" w:hanging="360"/>
      </w:pPr>
      <w:rPr>
        <w:rFonts w:ascii="Wingdings" w:hAnsi="Wingdings" w:hint="default"/>
      </w:rPr>
    </w:lvl>
    <w:lvl w:ilvl="3" w:tplc="B8260E56">
      <w:start w:val="1"/>
      <w:numFmt w:val="bullet"/>
      <w:lvlText w:val=""/>
      <w:lvlJc w:val="left"/>
      <w:pPr>
        <w:ind w:left="2880" w:hanging="360"/>
      </w:pPr>
      <w:rPr>
        <w:rFonts w:ascii="Symbol" w:hAnsi="Symbol" w:hint="default"/>
      </w:rPr>
    </w:lvl>
    <w:lvl w:ilvl="4" w:tplc="76A87A06">
      <w:start w:val="1"/>
      <w:numFmt w:val="bullet"/>
      <w:lvlText w:val="o"/>
      <w:lvlJc w:val="left"/>
      <w:pPr>
        <w:ind w:left="3600" w:hanging="360"/>
      </w:pPr>
      <w:rPr>
        <w:rFonts w:ascii="Courier New" w:hAnsi="Courier New" w:cs="Courier New" w:hint="default"/>
      </w:rPr>
    </w:lvl>
    <w:lvl w:ilvl="5" w:tplc="C0946248">
      <w:start w:val="1"/>
      <w:numFmt w:val="bullet"/>
      <w:lvlText w:val=""/>
      <w:lvlJc w:val="left"/>
      <w:pPr>
        <w:ind w:left="4320" w:hanging="360"/>
      </w:pPr>
      <w:rPr>
        <w:rFonts w:ascii="Wingdings" w:hAnsi="Wingdings" w:hint="default"/>
      </w:rPr>
    </w:lvl>
    <w:lvl w:ilvl="6" w:tplc="E31085DE">
      <w:start w:val="1"/>
      <w:numFmt w:val="bullet"/>
      <w:lvlText w:val=""/>
      <w:lvlJc w:val="left"/>
      <w:pPr>
        <w:ind w:left="5040" w:hanging="360"/>
      </w:pPr>
      <w:rPr>
        <w:rFonts w:ascii="Symbol" w:hAnsi="Symbol" w:hint="default"/>
      </w:rPr>
    </w:lvl>
    <w:lvl w:ilvl="7" w:tplc="F9E44B4E">
      <w:start w:val="1"/>
      <w:numFmt w:val="bullet"/>
      <w:lvlText w:val="o"/>
      <w:lvlJc w:val="left"/>
      <w:pPr>
        <w:ind w:left="5760" w:hanging="360"/>
      </w:pPr>
      <w:rPr>
        <w:rFonts w:ascii="Courier New" w:hAnsi="Courier New" w:cs="Courier New" w:hint="default"/>
      </w:rPr>
    </w:lvl>
    <w:lvl w:ilvl="8" w:tplc="71B2363E">
      <w:start w:val="1"/>
      <w:numFmt w:val="bullet"/>
      <w:lvlText w:val=""/>
      <w:lvlJc w:val="left"/>
      <w:pPr>
        <w:ind w:left="6480" w:hanging="360"/>
      </w:pPr>
      <w:rPr>
        <w:rFonts w:ascii="Wingdings" w:hAnsi="Wingdings" w:hint="default"/>
      </w:rPr>
    </w:lvl>
  </w:abstractNum>
  <w:abstractNum w:abstractNumId="63" w15:restartNumberingAfterBreak="0">
    <w:nsid w:val="7BF370D7"/>
    <w:multiLevelType w:val="hybridMultilevel"/>
    <w:tmpl w:val="806C1338"/>
    <w:lvl w:ilvl="0" w:tplc="5860BD3A">
      <w:start w:val="1"/>
      <w:numFmt w:val="lowerLetter"/>
      <w:lvlText w:val="(%1)"/>
      <w:lvlJc w:val="left"/>
      <w:pPr>
        <w:ind w:left="360" w:hanging="360"/>
      </w:pPr>
    </w:lvl>
    <w:lvl w:ilvl="1" w:tplc="07C2FAB6" w:tentative="1">
      <w:start w:val="1"/>
      <w:numFmt w:val="lowerLetter"/>
      <w:lvlText w:val="%2."/>
      <w:lvlJc w:val="left"/>
      <w:pPr>
        <w:ind w:left="1080" w:hanging="360"/>
      </w:pPr>
    </w:lvl>
    <w:lvl w:ilvl="2" w:tplc="CE7E67FA" w:tentative="1">
      <w:start w:val="1"/>
      <w:numFmt w:val="lowerRoman"/>
      <w:lvlText w:val="%3."/>
      <w:lvlJc w:val="right"/>
      <w:pPr>
        <w:ind w:left="1800" w:hanging="180"/>
      </w:pPr>
    </w:lvl>
    <w:lvl w:ilvl="3" w:tplc="77C2C6CA" w:tentative="1">
      <w:start w:val="1"/>
      <w:numFmt w:val="decimal"/>
      <w:lvlText w:val="%4."/>
      <w:lvlJc w:val="left"/>
      <w:pPr>
        <w:ind w:left="2520" w:hanging="360"/>
      </w:pPr>
    </w:lvl>
    <w:lvl w:ilvl="4" w:tplc="B1B27C88" w:tentative="1">
      <w:start w:val="1"/>
      <w:numFmt w:val="lowerLetter"/>
      <w:lvlText w:val="%5."/>
      <w:lvlJc w:val="left"/>
      <w:pPr>
        <w:ind w:left="3240" w:hanging="360"/>
      </w:pPr>
    </w:lvl>
    <w:lvl w:ilvl="5" w:tplc="E77E4C06" w:tentative="1">
      <w:start w:val="1"/>
      <w:numFmt w:val="lowerRoman"/>
      <w:lvlText w:val="%6."/>
      <w:lvlJc w:val="right"/>
      <w:pPr>
        <w:ind w:left="3960" w:hanging="180"/>
      </w:pPr>
    </w:lvl>
    <w:lvl w:ilvl="6" w:tplc="DD2ED9DC" w:tentative="1">
      <w:start w:val="1"/>
      <w:numFmt w:val="decimal"/>
      <w:lvlText w:val="%7."/>
      <w:lvlJc w:val="left"/>
      <w:pPr>
        <w:ind w:left="4680" w:hanging="360"/>
      </w:pPr>
    </w:lvl>
    <w:lvl w:ilvl="7" w:tplc="8F8440B2" w:tentative="1">
      <w:start w:val="1"/>
      <w:numFmt w:val="lowerLetter"/>
      <w:lvlText w:val="%8."/>
      <w:lvlJc w:val="left"/>
      <w:pPr>
        <w:ind w:left="5400" w:hanging="360"/>
      </w:pPr>
    </w:lvl>
    <w:lvl w:ilvl="8" w:tplc="5C22E2CE" w:tentative="1">
      <w:start w:val="1"/>
      <w:numFmt w:val="lowerRoman"/>
      <w:lvlText w:val="%9."/>
      <w:lvlJc w:val="right"/>
      <w:pPr>
        <w:ind w:left="6120" w:hanging="180"/>
      </w:pPr>
    </w:lvl>
  </w:abstractNum>
  <w:abstractNum w:abstractNumId="64" w15:restartNumberingAfterBreak="0">
    <w:nsid w:val="7C2D2664"/>
    <w:multiLevelType w:val="hybridMultilevel"/>
    <w:tmpl w:val="F0C45436"/>
    <w:lvl w:ilvl="0" w:tplc="87E6F924">
      <w:start w:val="1"/>
      <w:numFmt w:val="bullet"/>
      <w:lvlText w:val=""/>
      <w:lvlJc w:val="left"/>
      <w:pPr>
        <w:ind w:left="720" w:hanging="360"/>
      </w:pPr>
      <w:rPr>
        <w:rFonts w:ascii="Symbol" w:hAnsi="Symbol" w:hint="default"/>
      </w:rPr>
    </w:lvl>
    <w:lvl w:ilvl="1" w:tplc="95F459E8" w:tentative="1">
      <w:start w:val="1"/>
      <w:numFmt w:val="bullet"/>
      <w:lvlText w:val="o"/>
      <w:lvlJc w:val="left"/>
      <w:pPr>
        <w:ind w:left="1440" w:hanging="360"/>
      </w:pPr>
      <w:rPr>
        <w:rFonts w:ascii="Courier New" w:hAnsi="Courier New" w:cs="Courier New" w:hint="default"/>
      </w:rPr>
    </w:lvl>
    <w:lvl w:ilvl="2" w:tplc="85385950" w:tentative="1">
      <w:start w:val="1"/>
      <w:numFmt w:val="bullet"/>
      <w:lvlText w:val=""/>
      <w:lvlJc w:val="left"/>
      <w:pPr>
        <w:ind w:left="2160" w:hanging="360"/>
      </w:pPr>
      <w:rPr>
        <w:rFonts w:ascii="Wingdings" w:hAnsi="Wingdings" w:hint="default"/>
      </w:rPr>
    </w:lvl>
    <w:lvl w:ilvl="3" w:tplc="CFB4B572" w:tentative="1">
      <w:start w:val="1"/>
      <w:numFmt w:val="bullet"/>
      <w:lvlText w:val=""/>
      <w:lvlJc w:val="left"/>
      <w:pPr>
        <w:ind w:left="2880" w:hanging="360"/>
      </w:pPr>
      <w:rPr>
        <w:rFonts w:ascii="Symbol" w:hAnsi="Symbol" w:hint="default"/>
      </w:rPr>
    </w:lvl>
    <w:lvl w:ilvl="4" w:tplc="673E0E6C" w:tentative="1">
      <w:start w:val="1"/>
      <w:numFmt w:val="bullet"/>
      <w:lvlText w:val="o"/>
      <w:lvlJc w:val="left"/>
      <w:pPr>
        <w:ind w:left="3600" w:hanging="360"/>
      </w:pPr>
      <w:rPr>
        <w:rFonts w:ascii="Courier New" w:hAnsi="Courier New" w:cs="Courier New" w:hint="default"/>
      </w:rPr>
    </w:lvl>
    <w:lvl w:ilvl="5" w:tplc="C5DAED4C" w:tentative="1">
      <w:start w:val="1"/>
      <w:numFmt w:val="bullet"/>
      <w:lvlText w:val=""/>
      <w:lvlJc w:val="left"/>
      <w:pPr>
        <w:ind w:left="4320" w:hanging="360"/>
      </w:pPr>
      <w:rPr>
        <w:rFonts w:ascii="Wingdings" w:hAnsi="Wingdings" w:hint="default"/>
      </w:rPr>
    </w:lvl>
    <w:lvl w:ilvl="6" w:tplc="0D0CE29C" w:tentative="1">
      <w:start w:val="1"/>
      <w:numFmt w:val="bullet"/>
      <w:lvlText w:val=""/>
      <w:lvlJc w:val="left"/>
      <w:pPr>
        <w:ind w:left="5040" w:hanging="360"/>
      </w:pPr>
      <w:rPr>
        <w:rFonts w:ascii="Symbol" w:hAnsi="Symbol" w:hint="default"/>
      </w:rPr>
    </w:lvl>
    <w:lvl w:ilvl="7" w:tplc="3130489A" w:tentative="1">
      <w:start w:val="1"/>
      <w:numFmt w:val="bullet"/>
      <w:lvlText w:val="o"/>
      <w:lvlJc w:val="left"/>
      <w:pPr>
        <w:ind w:left="5760" w:hanging="360"/>
      </w:pPr>
      <w:rPr>
        <w:rFonts w:ascii="Courier New" w:hAnsi="Courier New" w:cs="Courier New" w:hint="default"/>
      </w:rPr>
    </w:lvl>
    <w:lvl w:ilvl="8" w:tplc="C696068C" w:tentative="1">
      <w:start w:val="1"/>
      <w:numFmt w:val="bullet"/>
      <w:lvlText w:val=""/>
      <w:lvlJc w:val="left"/>
      <w:pPr>
        <w:ind w:left="6480" w:hanging="360"/>
      </w:pPr>
      <w:rPr>
        <w:rFonts w:ascii="Wingdings" w:hAnsi="Wingdings" w:hint="default"/>
      </w:rPr>
    </w:lvl>
  </w:abstractNum>
  <w:abstractNum w:abstractNumId="65" w15:restartNumberingAfterBreak="0">
    <w:nsid w:val="7C2D3A01"/>
    <w:multiLevelType w:val="hybridMultilevel"/>
    <w:tmpl w:val="AA18EF34"/>
    <w:lvl w:ilvl="0" w:tplc="BB5E81B4">
      <w:start w:val="1"/>
      <w:numFmt w:val="bullet"/>
      <w:lvlText w:val=""/>
      <w:lvlJc w:val="left"/>
      <w:pPr>
        <w:ind w:left="720" w:hanging="360"/>
      </w:pPr>
      <w:rPr>
        <w:rFonts w:ascii="Symbol" w:hAnsi="Symbol" w:hint="default"/>
        <w:color w:val="auto"/>
      </w:rPr>
    </w:lvl>
    <w:lvl w:ilvl="1" w:tplc="4358EB56">
      <w:start w:val="1"/>
      <w:numFmt w:val="bullet"/>
      <w:lvlText w:val="o"/>
      <w:lvlJc w:val="left"/>
      <w:pPr>
        <w:ind w:left="1440" w:hanging="360"/>
      </w:pPr>
      <w:rPr>
        <w:rFonts w:ascii="Courier New" w:hAnsi="Courier New" w:cs="Courier New" w:hint="default"/>
      </w:rPr>
    </w:lvl>
    <w:lvl w:ilvl="2" w:tplc="D700A87E">
      <w:start w:val="1"/>
      <w:numFmt w:val="bullet"/>
      <w:lvlText w:val=""/>
      <w:lvlJc w:val="left"/>
      <w:pPr>
        <w:ind w:left="2160" w:hanging="360"/>
      </w:pPr>
      <w:rPr>
        <w:rFonts w:ascii="Wingdings" w:hAnsi="Wingdings" w:hint="default"/>
      </w:rPr>
    </w:lvl>
    <w:lvl w:ilvl="3" w:tplc="7546913C">
      <w:start w:val="1"/>
      <w:numFmt w:val="bullet"/>
      <w:lvlText w:val=""/>
      <w:lvlJc w:val="left"/>
      <w:pPr>
        <w:ind w:left="2880" w:hanging="360"/>
      </w:pPr>
      <w:rPr>
        <w:rFonts w:ascii="Symbol" w:hAnsi="Symbol" w:hint="default"/>
      </w:rPr>
    </w:lvl>
    <w:lvl w:ilvl="4" w:tplc="1480C88E">
      <w:start w:val="1"/>
      <w:numFmt w:val="bullet"/>
      <w:lvlText w:val="o"/>
      <w:lvlJc w:val="left"/>
      <w:pPr>
        <w:ind w:left="3600" w:hanging="360"/>
      </w:pPr>
      <w:rPr>
        <w:rFonts w:ascii="Courier New" w:hAnsi="Courier New" w:cs="Courier New" w:hint="default"/>
      </w:rPr>
    </w:lvl>
    <w:lvl w:ilvl="5" w:tplc="9488B586">
      <w:start w:val="1"/>
      <w:numFmt w:val="bullet"/>
      <w:lvlText w:val=""/>
      <w:lvlJc w:val="left"/>
      <w:pPr>
        <w:ind w:left="4320" w:hanging="360"/>
      </w:pPr>
      <w:rPr>
        <w:rFonts w:ascii="Wingdings" w:hAnsi="Wingdings" w:hint="default"/>
      </w:rPr>
    </w:lvl>
    <w:lvl w:ilvl="6" w:tplc="8B9C5E36">
      <w:start w:val="1"/>
      <w:numFmt w:val="bullet"/>
      <w:lvlText w:val=""/>
      <w:lvlJc w:val="left"/>
      <w:pPr>
        <w:ind w:left="5040" w:hanging="360"/>
      </w:pPr>
      <w:rPr>
        <w:rFonts w:ascii="Symbol" w:hAnsi="Symbol" w:hint="default"/>
      </w:rPr>
    </w:lvl>
    <w:lvl w:ilvl="7" w:tplc="99EA382A">
      <w:start w:val="1"/>
      <w:numFmt w:val="bullet"/>
      <w:lvlText w:val="o"/>
      <w:lvlJc w:val="left"/>
      <w:pPr>
        <w:ind w:left="5760" w:hanging="360"/>
      </w:pPr>
      <w:rPr>
        <w:rFonts w:ascii="Courier New" w:hAnsi="Courier New" w:cs="Courier New" w:hint="default"/>
      </w:rPr>
    </w:lvl>
    <w:lvl w:ilvl="8" w:tplc="31A62488">
      <w:start w:val="1"/>
      <w:numFmt w:val="bullet"/>
      <w:lvlText w:val=""/>
      <w:lvlJc w:val="left"/>
      <w:pPr>
        <w:ind w:left="6480" w:hanging="360"/>
      </w:pPr>
      <w:rPr>
        <w:rFonts w:ascii="Wingdings" w:hAnsi="Wingdings" w:hint="default"/>
      </w:rPr>
    </w:lvl>
  </w:abstractNum>
  <w:abstractNum w:abstractNumId="66" w15:restartNumberingAfterBreak="0">
    <w:nsid w:val="7D293AF3"/>
    <w:multiLevelType w:val="hybridMultilevel"/>
    <w:tmpl w:val="12A49D0A"/>
    <w:lvl w:ilvl="0" w:tplc="FDD0E090">
      <w:start w:val="1"/>
      <w:numFmt w:val="lowerLetter"/>
      <w:lvlText w:val="(%1)"/>
      <w:lvlJc w:val="left"/>
      <w:pPr>
        <w:ind w:left="360" w:hanging="360"/>
      </w:pPr>
    </w:lvl>
    <w:lvl w:ilvl="1" w:tplc="94DEB2AC">
      <w:start w:val="1"/>
      <w:numFmt w:val="lowerLetter"/>
      <w:lvlText w:val="%2."/>
      <w:lvlJc w:val="left"/>
      <w:pPr>
        <w:ind w:left="1080" w:hanging="360"/>
      </w:pPr>
    </w:lvl>
    <w:lvl w:ilvl="2" w:tplc="FA728984">
      <w:start w:val="1"/>
      <w:numFmt w:val="lowerRoman"/>
      <w:lvlText w:val="%3."/>
      <w:lvlJc w:val="right"/>
      <w:pPr>
        <w:ind w:left="1800" w:hanging="180"/>
      </w:pPr>
    </w:lvl>
    <w:lvl w:ilvl="3" w:tplc="0DD28F6E">
      <w:start w:val="1"/>
      <w:numFmt w:val="decimal"/>
      <w:lvlText w:val="%4."/>
      <w:lvlJc w:val="left"/>
      <w:pPr>
        <w:ind w:left="2520" w:hanging="360"/>
      </w:pPr>
    </w:lvl>
    <w:lvl w:ilvl="4" w:tplc="001EEBBA">
      <w:start w:val="1"/>
      <w:numFmt w:val="lowerLetter"/>
      <w:lvlText w:val="%5."/>
      <w:lvlJc w:val="left"/>
      <w:pPr>
        <w:ind w:left="3240" w:hanging="360"/>
      </w:pPr>
    </w:lvl>
    <w:lvl w:ilvl="5" w:tplc="06EA9006">
      <w:start w:val="1"/>
      <w:numFmt w:val="lowerRoman"/>
      <w:lvlText w:val="%6."/>
      <w:lvlJc w:val="right"/>
      <w:pPr>
        <w:ind w:left="3960" w:hanging="180"/>
      </w:pPr>
    </w:lvl>
    <w:lvl w:ilvl="6" w:tplc="B1ACBC80">
      <w:start w:val="1"/>
      <w:numFmt w:val="decimal"/>
      <w:lvlText w:val="%7."/>
      <w:lvlJc w:val="left"/>
      <w:pPr>
        <w:ind w:left="4680" w:hanging="360"/>
      </w:pPr>
    </w:lvl>
    <w:lvl w:ilvl="7" w:tplc="F2C06902">
      <w:start w:val="1"/>
      <w:numFmt w:val="lowerLetter"/>
      <w:lvlText w:val="%8."/>
      <w:lvlJc w:val="left"/>
      <w:pPr>
        <w:ind w:left="5400" w:hanging="360"/>
      </w:pPr>
    </w:lvl>
    <w:lvl w:ilvl="8" w:tplc="D0DE8BAC">
      <w:start w:val="1"/>
      <w:numFmt w:val="lowerRoman"/>
      <w:lvlText w:val="%9."/>
      <w:lvlJc w:val="right"/>
      <w:pPr>
        <w:ind w:left="6120" w:hanging="180"/>
      </w:pPr>
    </w:lvl>
  </w:abstractNum>
  <w:num w:numId="1">
    <w:abstractNumId w:val="6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41"/>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5"/>
  </w:num>
  <w:num w:numId="11">
    <w:abstractNumId w:val="26"/>
  </w:num>
  <w:num w:numId="12">
    <w:abstractNumId w:val="57"/>
  </w:num>
  <w:num w:numId="13">
    <w:abstractNumId w:val="35"/>
  </w:num>
  <w:num w:numId="14">
    <w:abstractNumId w:val="37"/>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3"/>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8"/>
  </w:num>
  <w:num w:numId="24">
    <w:abstractNumId w:val="62"/>
  </w:num>
  <w:num w:numId="25">
    <w:abstractNumId w:val="43"/>
  </w:num>
  <w:num w:numId="26">
    <w:abstractNumId w:val="3"/>
  </w:num>
  <w:num w:numId="27">
    <w:abstractNumId w:val="1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11"/>
  </w:num>
  <w:num w:numId="32">
    <w:abstractNumId w:val="65"/>
  </w:num>
  <w:num w:numId="33">
    <w:abstractNumId w:val="39"/>
  </w:num>
  <w:num w:numId="3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3"/>
  </w:num>
  <w:num w:numId="37">
    <w:abstractNumId w:val="42"/>
  </w:num>
  <w:num w:numId="38">
    <w:abstractNumId w:val="38"/>
  </w:num>
  <w:num w:numId="39">
    <w:abstractNumId w:val="46"/>
  </w:num>
  <w:num w:numId="40">
    <w:abstractNumId w:val="6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2"/>
  </w:num>
  <w:num w:numId="44">
    <w:abstractNumId w:val="28"/>
  </w:num>
  <w:num w:numId="45">
    <w:abstractNumId w:val="52"/>
  </w:num>
  <w:num w:numId="46">
    <w:abstractNumId w:val="44"/>
  </w:num>
  <w:num w:numId="47">
    <w:abstractNumId w:val="36"/>
  </w:num>
  <w:num w:numId="48">
    <w:abstractNumId w:val="5"/>
  </w:num>
  <w:num w:numId="49">
    <w:abstractNumId w:val="29"/>
  </w:num>
  <w:num w:numId="50">
    <w:abstractNumId w:val="48"/>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19"/>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num>
  <w:num w:numId="66">
    <w:abstractNumId w:val="24"/>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72"/>
    <w:rsid w:val="0000151B"/>
    <w:rsid w:val="00001709"/>
    <w:rsid w:val="00001E09"/>
    <w:rsid w:val="00001E2D"/>
    <w:rsid w:val="000031FF"/>
    <w:rsid w:val="00014490"/>
    <w:rsid w:val="000157AF"/>
    <w:rsid w:val="00022F45"/>
    <w:rsid w:val="00026BB0"/>
    <w:rsid w:val="00030459"/>
    <w:rsid w:val="00030B74"/>
    <w:rsid w:val="00034925"/>
    <w:rsid w:val="000350C0"/>
    <w:rsid w:val="00036B6A"/>
    <w:rsid w:val="000417D6"/>
    <w:rsid w:val="000423EE"/>
    <w:rsid w:val="00043294"/>
    <w:rsid w:val="00045FC2"/>
    <w:rsid w:val="00046B63"/>
    <w:rsid w:val="000476B5"/>
    <w:rsid w:val="00047BAD"/>
    <w:rsid w:val="00050293"/>
    <w:rsid w:val="000515BF"/>
    <w:rsid w:val="0005335B"/>
    <w:rsid w:val="00054594"/>
    <w:rsid w:val="000555B7"/>
    <w:rsid w:val="00061551"/>
    <w:rsid w:val="0006492D"/>
    <w:rsid w:val="00064AE2"/>
    <w:rsid w:val="00065119"/>
    <w:rsid w:val="00071DCF"/>
    <w:rsid w:val="00072526"/>
    <w:rsid w:val="00073C64"/>
    <w:rsid w:val="00074598"/>
    <w:rsid w:val="0007557A"/>
    <w:rsid w:val="00084361"/>
    <w:rsid w:val="000859ED"/>
    <w:rsid w:val="00092134"/>
    <w:rsid w:val="00092491"/>
    <w:rsid w:val="00092F82"/>
    <w:rsid w:val="00094013"/>
    <w:rsid w:val="000A7F15"/>
    <w:rsid w:val="000B1384"/>
    <w:rsid w:val="000B1946"/>
    <w:rsid w:val="000B2857"/>
    <w:rsid w:val="000B600B"/>
    <w:rsid w:val="000B6ADE"/>
    <w:rsid w:val="000B7FEB"/>
    <w:rsid w:val="000C2F2F"/>
    <w:rsid w:val="000D00CE"/>
    <w:rsid w:val="000D010B"/>
    <w:rsid w:val="000D14B1"/>
    <w:rsid w:val="000D1D87"/>
    <w:rsid w:val="000D450D"/>
    <w:rsid w:val="000F08D7"/>
    <w:rsid w:val="000F4D2E"/>
    <w:rsid w:val="000F54C1"/>
    <w:rsid w:val="000F58D0"/>
    <w:rsid w:val="000F6251"/>
    <w:rsid w:val="000F7CB3"/>
    <w:rsid w:val="00102381"/>
    <w:rsid w:val="00103CD5"/>
    <w:rsid w:val="001062C2"/>
    <w:rsid w:val="00117521"/>
    <w:rsid w:val="00122A50"/>
    <w:rsid w:val="00125C59"/>
    <w:rsid w:val="0013525D"/>
    <w:rsid w:val="00135C01"/>
    <w:rsid w:val="00141A0B"/>
    <w:rsid w:val="00142AD4"/>
    <w:rsid w:val="001460ED"/>
    <w:rsid w:val="001472B7"/>
    <w:rsid w:val="001478F8"/>
    <w:rsid w:val="00150E7B"/>
    <w:rsid w:val="001516F0"/>
    <w:rsid w:val="00155128"/>
    <w:rsid w:val="0015622A"/>
    <w:rsid w:val="001668CB"/>
    <w:rsid w:val="001672B7"/>
    <w:rsid w:val="001679F3"/>
    <w:rsid w:val="001724D4"/>
    <w:rsid w:val="0017259D"/>
    <w:rsid w:val="00172E8E"/>
    <w:rsid w:val="00177696"/>
    <w:rsid w:val="00181A57"/>
    <w:rsid w:val="00182740"/>
    <w:rsid w:val="00182A4D"/>
    <w:rsid w:val="00182BDC"/>
    <w:rsid w:val="00185597"/>
    <w:rsid w:val="00186458"/>
    <w:rsid w:val="00187B22"/>
    <w:rsid w:val="00193F02"/>
    <w:rsid w:val="001947B6"/>
    <w:rsid w:val="001962DF"/>
    <w:rsid w:val="0019670E"/>
    <w:rsid w:val="00196D64"/>
    <w:rsid w:val="001A03C6"/>
    <w:rsid w:val="001A064D"/>
    <w:rsid w:val="001A1C6B"/>
    <w:rsid w:val="001A2611"/>
    <w:rsid w:val="001A2675"/>
    <w:rsid w:val="001A2EF6"/>
    <w:rsid w:val="001A3A41"/>
    <w:rsid w:val="001A4D5B"/>
    <w:rsid w:val="001A6C65"/>
    <w:rsid w:val="001B08B2"/>
    <w:rsid w:val="001B141B"/>
    <w:rsid w:val="001B167B"/>
    <w:rsid w:val="001B7E06"/>
    <w:rsid w:val="001B7F59"/>
    <w:rsid w:val="001C0AD8"/>
    <w:rsid w:val="001C0CD0"/>
    <w:rsid w:val="001C1629"/>
    <w:rsid w:val="001C2232"/>
    <w:rsid w:val="001C2E6B"/>
    <w:rsid w:val="001C3539"/>
    <w:rsid w:val="001C36D0"/>
    <w:rsid w:val="001C4A1A"/>
    <w:rsid w:val="001C5D5F"/>
    <w:rsid w:val="001D2218"/>
    <w:rsid w:val="001D2D38"/>
    <w:rsid w:val="001D4896"/>
    <w:rsid w:val="001D5A75"/>
    <w:rsid w:val="001D667D"/>
    <w:rsid w:val="001E2568"/>
    <w:rsid w:val="001E610A"/>
    <w:rsid w:val="001E6A80"/>
    <w:rsid w:val="001E70CB"/>
    <w:rsid w:val="001F51F2"/>
    <w:rsid w:val="00201A2D"/>
    <w:rsid w:val="00201C2D"/>
    <w:rsid w:val="002054FC"/>
    <w:rsid w:val="00207C99"/>
    <w:rsid w:val="00212995"/>
    <w:rsid w:val="00215899"/>
    <w:rsid w:val="00216A1D"/>
    <w:rsid w:val="00217B4A"/>
    <w:rsid w:val="00222938"/>
    <w:rsid w:val="00225F60"/>
    <w:rsid w:val="002267A6"/>
    <w:rsid w:val="0022759E"/>
    <w:rsid w:val="002311B0"/>
    <w:rsid w:val="00232995"/>
    <w:rsid w:val="002334D3"/>
    <w:rsid w:val="002409F3"/>
    <w:rsid w:val="00242F67"/>
    <w:rsid w:val="002460EC"/>
    <w:rsid w:val="00247FC3"/>
    <w:rsid w:val="00250F62"/>
    <w:rsid w:val="00251EC2"/>
    <w:rsid w:val="00254C95"/>
    <w:rsid w:val="00256423"/>
    <w:rsid w:val="00257FCB"/>
    <w:rsid w:val="0026077D"/>
    <w:rsid w:val="0026129C"/>
    <w:rsid w:val="00263962"/>
    <w:rsid w:val="00264D8F"/>
    <w:rsid w:val="00267645"/>
    <w:rsid w:val="002743F4"/>
    <w:rsid w:val="0027585C"/>
    <w:rsid w:val="00280233"/>
    <w:rsid w:val="00280BD8"/>
    <w:rsid w:val="00281B53"/>
    <w:rsid w:val="0028277C"/>
    <w:rsid w:val="002835F2"/>
    <w:rsid w:val="00286E43"/>
    <w:rsid w:val="0029163A"/>
    <w:rsid w:val="00292575"/>
    <w:rsid w:val="00295383"/>
    <w:rsid w:val="0029782F"/>
    <w:rsid w:val="002A302B"/>
    <w:rsid w:val="002A401C"/>
    <w:rsid w:val="002A5D32"/>
    <w:rsid w:val="002A665D"/>
    <w:rsid w:val="002B068B"/>
    <w:rsid w:val="002B0C89"/>
    <w:rsid w:val="002B1774"/>
    <w:rsid w:val="002B1888"/>
    <w:rsid w:val="002B1B5A"/>
    <w:rsid w:val="002B2EA6"/>
    <w:rsid w:val="002B4478"/>
    <w:rsid w:val="002B48B5"/>
    <w:rsid w:val="002B6D29"/>
    <w:rsid w:val="002C01EB"/>
    <w:rsid w:val="002C0F3C"/>
    <w:rsid w:val="002C1DED"/>
    <w:rsid w:val="002C257A"/>
    <w:rsid w:val="002C291C"/>
    <w:rsid w:val="002D2174"/>
    <w:rsid w:val="002D5AB6"/>
    <w:rsid w:val="002E3447"/>
    <w:rsid w:val="002E7D0B"/>
    <w:rsid w:val="002F42B6"/>
    <w:rsid w:val="002F4C92"/>
    <w:rsid w:val="002F7A13"/>
    <w:rsid w:val="002F7AD1"/>
    <w:rsid w:val="003052E5"/>
    <w:rsid w:val="003114DF"/>
    <w:rsid w:val="003123EB"/>
    <w:rsid w:val="0031435B"/>
    <w:rsid w:val="00316172"/>
    <w:rsid w:val="00317B3E"/>
    <w:rsid w:val="00320FAE"/>
    <w:rsid w:val="00321822"/>
    <w:rsid w:val="00324DED"/>
    <w:rsid w:val="00326F57"/>
    <w:rsid w:val="00327F45"/>
    <w:rsid w:val="0033358D"/>
    <w:rsid w:val="00334C22"/>
    <w:rsid w:val="00336DFB"/>
    <w:rsid w:val="003374B5"/>
    <w:rsid w:val="00337BDF"/>
    <w:rsid w:val="00345902"/>
    <w:rsid w:val="0034624F"/>
    <w:rsid w:val="0035292B"/>
    <w:rsid w:val="00352C78"/>
    <w:rsid w:val="00355A23"/>
    <w:rsid w:val="00356758"/>
    <w:rsid w:val="00357ACC"/>
    <w:rsid w:val="00364411"/>
    <w:rsid w:val="0036442C"/>
    <w:rsid w:val="003661C2"/>
    <w:rsid w:val="00367185"/>
    <w:rsid w:val="00367391"/>
    <w:rsid w:val="00370DE0"/>
    <w:rsid w:val="00371743"/>
    <w:rsid w:val="00372446"/>
    <w:rsid w:val="00372E33"/>
    <w:rsid w:val="00374050"/>
    <w:rsid w:val="00375DFD"/>
    <w:rsid w:val="00377D53"/>
    <w:rsid w:val="003804CC"/>
    <w:rsid w:val="00395271"/>
    <w:rsid w:val="00395390"/>
    <w:rsid w:val="003967F8"/>
    <w:rsid w:val="003A18E2"/>
    <w:rsid w:val="003A4576"/>
    <w:rsid w:val="003B0C07"/>
    <w:rsid w:val="003B28C3"/>
    <w:rsid w:val="003B2A04"/>
    <w:rsid w:val="003B564D"/>
    <w:rsid w:val="003B63F4"/>
    <w:rsid w:val="003B6781"/>
    <w:rsid w:val="003C0F83"/>
    <w:rsid w:val="003C2E59"/>
    <w:rsid w:val="003C2E8B"/>
    <w:rsid w:val="003C2FB4"/>
    <w:rsid w:val="003C42DF"/>
    <w:rsid w:val="003C4D94"/>
    <w:rsid w:val="003C5410"/>
    <w:rsid w:val="003D09C1"/>
    <w:rsid w:val="003D22C4"/>
    <w:rsid w:val="003D2CAA"/>
    <w:rsid w:val="003D5830"/>
    <w:rsid w:val="003D6A45"/>
    <w:rsid w:val="003E027B"/>
    <w:rsid w:val="003E4233"/>
    <w:rsid w:val="003F20E0"/>
    <w:rsid w:val="003F2897"/>
    <w:rsid w:val="003F5648"/>
    <w:rsid w:val="003F58D4"/>
    <w:rsid w:val="00402773"/>
    <w:rsid w:val="00402F5A"/>
    <w:rsid w:val="00413106"/>
    <w:rsid w:val="0041673C"/>
    <w:rsid w:val="00421F9B"/>
    <w:rsid w:val="00430A27"/>
    <w:rsid w:val="00430A3D"/>
    <w:rsid w:val="00431C64"/>
    <w:rsid w:val="0043275A"/>
    <w:rsid w:val="0043305F"/>
    <w:rsid w:val="004332AD"/>
    <w:rsid w:val="00433786"/>
    <w:rsid w:val="00435B48"/>
    <w:rsid w:val="00437CD8"/>
    <w:rsid w:val="004416A4"/>
    <w:rsid w:val="004431D5"/>
    <w:rsid w:val="00447A36"/>
    <w:rsid w:val="004517FB"/>
    <w:rsid w:val="004540F4"/>
    <w:rsid w:val="00457E6D"/>
    <w:rsid w:val="0046681F"/>
    <w:rsid w:val="00470029"/>
    <w:rsid w:val="00470ABF"/>
    <w:rsid w:val="0047115A"/>
    <w:rsid w:val="00475B21"/>
    <w:rsid w:val="0047734B"/>
    <w:rsid w:val="0048070E"/>
    <w:rsid w:val="004815EC"/>
    <w:rsid w:val="0048440A"/>
    <w:rsid w:val="00485E98"/>
    <w:rsid w:val="00487521"/>
    <w:rsid w:val="00487BEA"/>
    <w:rsid w:val="00490E01"/>
    <w:rsid w:val="00491960"/>
    <w:rsid w:val="00492027"/>
    <w:rsid w:val="00492F52"/>
    <w:rsid w:val="00494180"/>
    <w:rsid w:val="00494C5D"/>
    <w:rsid w:val="004960F3"/>
    <w:rsid w:val="004A3A5E"/>
    <w:rsid w:val="004A5203"/>
    <w:rsid w:val="004A7E89"/>
    <w:rsid w:val="004B0D3B"/>
    <w:rsid w:val="004B1859"/>
    <w:rsid w:val="004C2526"/>
    <w:rsid w:val="004C30BE"/>
    <w:rsid w:val="004D01B2"/>
    <w:rsid w:val="004D0F5B"/>
    <w:rsid w:val="004D3E4F"/>
    <w:rsid w:val="004D3F70"/>
    <w:rsid w:val="004D7C73"/>
    <w:rsid w:val="004E23FC"/>
    <w:rsid w:val="004E3232"/>
    <w:rsid w:val="004E4C65"/>
    <w:rsid w:val="004E5E5F"/>
    <w:rsid w:val="004E6A36"/>
    <w:rsid w:val="004E77A9"/>
    <w:rsid w:val="004F0A36"/>
    <w:rsid w:val="004F13BC"/>
    <w:rsid w:val="004F2A9D"/>
    <w:rsid w:val="004F2FCD"/>
    <w:rsid w:val="004F4579"/>
    <w:rsid w:val="004F6288"/>
    <w:rsid w:val="004F6A3E"/>
    <w:rsid w:val="004F7AC0"/>
    <w:rsid w:val="00505F3B"/>
    <w:rsid w:val="00507070"/>
    <w:rsid w:val="005149CD"/>
    <w:rsid w:val="00514EB6"/>
    <w:rsid w:val="00520E0E"/>
    <w:rsid w:val="00522CFF"/>
    <w:rsid w:val="00526F6F"/>
    <w:rsid w:val="00527129"/>
    <w:rsid w:val="00530500"/>
    <w:rsid w:val="00531E64"/>
    <w:rsid w:val="0053633C"/>
    <w:rsid w:val="005416C2"/>
    <w:rsid w:val="005431F2"/>
    <w:rsid w:val="005432D9"/>
    <w:rsid w:val="005448E9"/>
    <w:rsid w:val="005453C3"/>
    <w:rsid w:val="00547516"/>
    <w:rsid w:val="00551361"/>
    <w:rsid w:val="00551F66"/>
    <w:rsid w:val="00552465"/>
    <w:rsid w:val="005544C5"/>
    <w:rsid w:val="005556E7"/>
    <w:rsid w:val="00562F4B"/>
    <w:rsid w:val="00565303"/>
    <w:rsid w:val="00565E5C"/>
    <w:rsid w:val="0056655F"/>
    <w:rsid w:val="005724D3"/>
    <w:rsid w:val="00574505"/>
    <w:rsid w:val="00577E64"/>
    <w:rsid w:val="005823B9"/>
    <w:rsid w:val="00583779"/>
    <w:rsid w:val="00583BDA"/>
    <w:rsid w:val="00585F34"/>
    <w:rsid w:val="00587D48"/>
    <w:rsid w:val="00591042"/>
    <w:rsid w:val="005947B7"/>
    <w:rsid w:val="00594B19"/>
    <w:rsid w:val="00594DE8"/>
    <w:rsid w:val="0059796E"/>
    <w:rsid w:val="005A0EB4"/>
    <w:rsid w:val="005A1789"/>
    <w:rsid w:val="005A17A4"/>
    <w:rsid w:val="005B092A"/>
    <w:rsid w:val="005B0AD2"/>
    <w:rsid w:val="005B2053"/>
    <w:rsid w:val="005B3A68"/>
    <w:rsid w:val="005B3F89"/>
    <w:rsid w:val="005B55F5"/>
    <w:rsid w:val="005C17DD"/>
    <w:rsid w:val="005C3AA9"/>
    <w:rsid w:val="005D08A5"/>
    <w:rsid w:val="005D41A0"/>
    <w:rsid w:val="005D4722"/>
    <w:rsid w:val="005D65EB"/>
    <w:rsid w:val="005E0A0F"/>
    <w:rsid w:val="005E0A16"/>
    <w:rsid w:val="005E0AF3"/>
    <w:rsid w:val="005E1B58"/>
    <w:rsid w:val="005E3150"/>
    <w:rsid w:val="005E3FD2"/>
    <w:rsid w:val="005E62D5"/>
    <w:rsid w:val="005E7F55"/>
    <w:rsid w:val="005F09CB"/>
    <w:rsid w:val="005F2454"/>
    <w:rsid w:val="005F5B07"/>
    <w:rsid w:val="005F607C"/>
    <w:rsid w:val="005F7825"/>
    <w:rsid w:val="005F7C40"/>
    <w:rsid w:val="00604013"/>
    <w:rsid w:val="006047AA"/>
    <w:rsid w:val="00606CCA"/>
    <w:rsid w:val="006074A1"/>
    <w:rsid w:val="0061086E"/>
    <w:rsid w:val="00612605"/>
    <w:rsid w:val="00613FB3"/>
    <w:rsid w:val="006149CC"/>
    <w:rsid w:val="0061625A"/>
    <w:rsid w:val="00622223"/>
    <w:rsid w:val="0062249B"/>
    <w:rsid w:val="0062496C"/>
    <w:rsid w:val="00625079"/>
    <w:rsid w:val="00625644"/>
    <w:rsid w:val="006271E6"/>
    <w:rsid w:val="00627D16"/>
    <w:rsid w:val="00627D8A"/>
    <w:rsid w:val="00632338"/>
    <w:rsid w:val="006353BE"/>
    <w:rsid w:val="00643A10"/>
    <w:rsid w:val="00652FBE"/>
    <w:rsid w:val="006540AD"/>
    <w:rsid w:val="0066048B"/>
    <w:rsid w:val="006614A9"/>
    <w:rsid w:val="00661783"/>
    <w:rsid w:val="006619B1"/>
    <w:rsid w:val="006623D4"/>
    <w:rsid w:val="0067148F"/>
    <w:rsid w:val="006731D0"/>
    <w:rsid w:val="006746A5"/>
    <w:rsid w:val="006821F7"/>
    <w:rsid w:val="00691EB1"/>
    <w:rsid w:val="006924AA"/>
    <w:rsid w:val="00697814"/>
    <w:rsid w:val="006A04E8"/>
    <w:rsid w:val="006A17AA"/>
    <w:rsid w:val="006A42FF"/>
    <w:rsid w:val="006A5B55"/>
    <w:rsid w:val="006A5C45"/>
    <w:rsid w:val="006B3245"/>
    <w:rsid w:val="006B4242"/>
    <w:rsid w:val="006B58E3"/>
    <w:rsid w:val="006B6CAC"/>
    <w:rsid w:val="006B6EF0"/>
    <w:rsid w:val="006B6F42"/>
    <w:rsid w:val="006C1615"/>
    <w:rsid w:val="006C1F23"/>
    <w:rsid w:val="006C351A"/>
    <w:rsid w:val="006C433A"/>
    <w:rsid w:val="006D039F"/>
    <w:rsid w:val="006D083F"/>
    <w:rsid w:val="006D2479"/>
    <w:rsid w:val="006D2D56"/>
    <w:rsid w:val="006D59CC"/>
    <w:rsid w:val="006D60B4"/>
    <w:rsid w:val="006D6214"/>
    <w:rsid w:val="006D6546"/>
    <w:rsid w:val="006D7513"/>
    <w:rsid w:val="006E3EE3"/>
    <w:rsid w:val="006E43B9"/>
    <w:rsid w:val="006E4ECD"/>
    <w:rsid w:val="006E710C"/>
    <w:rsid w:val="006F0217"/>
    <w:rsid w:val="006F18BD"/>
    <w:rsid w:val="00701303"/>
    <w:rsid w:val="007019FE"/>
    <w:rsid w:val="00702889"/>
    <w:rsid w:val="00702DC6"/>
    <w:rsid w:val="00705A0A"/>
    <w:rsid w:val="00705C26"/>
    <w:rsid w:val="00706AEA"/>
    <w:rsid w:val="00706DF4"/>
    <w:rsid w:val="0070703B"/>
    <w:rsid w:val="00711521"/>
    <w:rsid w:val="00711610"/>
    <w:rsid w:val="00716158"/>
    <w:rsid w:val="00716A39"/>
    <w:rsid w:val="007218DA"/>
    <w:rsid w:val="007222DF"/>
    <w:rsid w:val="00724153"/>
    <w:rsid w:val="00726A99"/>
    <w:rsid w:val="0073369F"/>
    <w:rsid w:val="007347D2"/>
    <w:rsid w:val="007349CE"/>
    <w:rsid w:val="0074218D"/>
    <w:rsid w:val="007428E5"/>
    <w:rsid w:val="00744014"/>
    <w:rsid w:val="00745E2A"/>
    <w:rsid w:val="00746CF0"/>
    <w:rsid w:val="0074780C"/>
    <w:rsid w:val="00751FFD"/>
    <w:rsid w:val="00752226"/>
    <w:rsid w:val="0075392B"/>
    <w:rsid w:val="00753F53"/>
    <w:rsid w:val="00756DE0"/>
    <w:rsid w:val="00756FE7"/>
    <w:rsid w:val="0076570C"/>
    <w:rsid w:val="0076617E"/>
    <w:rsid w:val="00766DEB"/>
    <w:rsid w:val="00767CF5"/>
    <w:rsid w:val="00773563"/>
    <w:rsid w:val="007754D9"/>
    <w:rsid w:val="00775FA1"/>
    <w:rsid w:val="00776A32"/>
    <w:rsid w:val="00781A7E"/>
    <w:rsid w:val="00785215"/>
    <w:rsid w:val="00785444"/>
    <w:rsid w:val="007866B2"/>
    <w:rsid w:val="00790D4B"/>
    <w:rsid w:val="00791DB4"/>
    <w:rsid w:val="007923AB"/>
    <w:rsid w:val="0079287A"/>
    <w:rsid w:val="00793556"/>
    <w:rsid w:val="007936E2"/>
    <w:rsid w:val="00794E19"/>
    <w:rsid w:val="0079616A"/>
    <w:rsid w:val="007A0020"/>
    <w:rsid w:val="007A1546"/>
    <w:rsid w:val="007A3B94"/>
    <w:rsid w:val="007A489C"/>
    <w:rsid w:val="007B0245"/>
    <w:rsid w:val="007B0256"/>
    <w:rsid w:val="007B2E26"/>
    <w:rsid w:val="007B2F56"/>
    <w:rsid w:val="007B301F"/>
    <w:rsid w:val="007B454C"/>
    <w:rsid w:val="007B495D"/>
    <w:rsid w:val="007B4A62"/>
    <w:rsid w:val="007B5D2C"/>
    <w:rsid w:val="007C214F"/>
    <w:rsid w:val="007C2CB8"/>
    <w:rsid w:val="007C2DF6"/>
    <w:rsid w:val="007C31EB"/>
    <w:rsid w:val="007C3DFA"/>
    <w:rsid w:val="007D19F8"/>
    <w:rsid w:val="007D5696"/>
    <w:rsid w:val="007D5BB6"/>
    <w:rsid w:val="007D663A"/>
    <w:rsid w:val="007E2C11"/>
    <w:rsid w:val="007E5E2D"/>
    <w:rsid w:val="007E6680"/>
    <w:rsid w:val="007F0719"/>
    <w:rsid w:val="007F4F87"/>
    <w:rsid w:val="008000BB"/>
    <w:rsid w:val="0080347F"/>
    <w:rsid w:val="00803C7E"/>
    <w:rsid w:val="008065E0"/>
    <w:rsid w:val="008066F7"/>
    <w:rsid w:val="00807038"/>
    <w:rsid w:val="008102F6"/>
    <w:rsid w:val="008142AA"/>
    <w:rsid w:val="00815281"/>
    <w:rsid w:val="0081603F"/>
    <w:rsid w:val="00816249"/>
    <w:rsid w:val="008170C9"/>
    <w:rsid w:val="0082036C"/>
    <w:rsid w:val="00823F6E"/>
    <w:rsid w:val="00825C40"/>
    <w:rsid w:val="008262B3"/>
    <w:rsid w:val="00826BEB"/>
    <w:rsid w:val="0082768E"/>
    <w:rsid w:val="008323FC"/>
    <w:rsid w:val="00832925"/>
    <w:rsid w:val="0083409E"/>
    <w:rsid w:val="00835466"/>
    <w:rsid w:val="008360EB"/>
    <w:rsid w:val="0084098A"/>
    <w:rsid w:val="00841E49"/>
    <w:rsid w:val="0084544A"/>
    <w:rsid w:val="00845DEF"/>
    <w:rsid w:val="00846A62"/>
    <w:rsid w:val="00851235"/>
    <w:rsid w:val="008523B9"/>
    <w:rsid w:val="00855482"/>
    <w:rsid w:val="00855DCC"/>
    <w:rsid w:val="00857CA8"/>
    <w:rsid w:val="0086469C"/>
    <w:rsid w:val="008708A6"/>
    <w:rsid w:val="00871044"/>
    <w:rsid w:val="008711E8"/>
    <w:rsid w:val="00873C03"/>
    <w:rsid w:val="00877176"/>
    <w:rsid w:val="0087758A"/>
    <w:rsid w:val="00877771"/>
    <w:rsid w:val="00881F23"/>
    <w:rsid w:val="0088321F"/>
    <w:rsid w:val="00891BFF"/>
    <w:rsid w:val="00892CF4"/>
    <w:rsid w:val="00893078"/>
    <w:rsid w:val="00894C49"/>
    <w:rsid w:val="00895246"/>
    <w:rsid w:val="00895F2B"/>
    <w:rsid w:val="00896F04"/>
    <w:rsid w:val="008A013C"/>
    <w:rsid w:val="008A07CA"/>
    <w:rsid w:val="008A0BA8"/>
    <w:rsid w:val="008A27B1"/>
    <w:rsid w:val="008A51CD"/>
    <w:rsid w:val="008B0227"/>
    <w:rsid w:val="008B19F6"/>
    <w:rsid w:val="008B4865"/>
    <w:rsid w:val="008B6037"/>
    <w:rsid w:val="008B6389"/>
    <w:rsid w:val="008B669E"/>
    <w:rsid w:val="008B67C5"/>
    <w:rsid w:val="008C587D"/>
    <w:rsid w:val="008D0B22"/>
    <w:rsid w:val="008D3BA9"/>
    <w:rsid w:val="008D45D7"/>
    <w:rsid w:val="008D6574"/>
    <w:rsid w:val="008D6CA4"/>
    <w:rsid w:val="008E01DC"/>
    <w:rsid w:val="008E148F"/>
    <w:rsid w:val="008E1822"/>
    <w:rsid w:val="008E1C8A"/>
    <w:rsid w:val="008F1734"/>
    <w:rsid w:val="00906188"/>
    <w:rsid w:val="009065B1"/>
    <w:rsid w:val="00915CD6"/>
    <w:rsid w:val="0091623A"/>
    <w:rsid w:val="00925A1A"/>
    <w:rsid w:val="0092687B"/>
    <w:rsid w:val="00931412"/>
    <w:rsid w:val="00932ADA"/>
    <w:rsid w:val="0093354C"/>
    <w:rsid w:val="00933FDE"/>
    <w:rsid w:val="009340CE"/>
    <w:rsid w:val="00934BF6"/>
    <w:rsid w:val="00936D55"/>
    <w:rsid w:val="00955AE0"/>
    <w:rsid w:val="00956473"/>
    <w:rsid w:val="00957FDD"/>
    <w:rsid w:val="009608DF"/>
    <w:rsid w:val="009629FA"/>
    <w:rsid w:val="00963CB9"/>
    <w:rsid w:val="00964DF7"/>
    <w:rsid w:val="00966961"/>
    <w:rsid w:val="009718BD"/>
    <w:rsid w:val="0097271B"/>
    <w:rsid w:val="00980672"/>
    <w:rsid w:val="009842FD"/>
    <w:rsid w:val="00985547"/>
    <w:rsid w:val="00986B53"/>
    <w:rsid w:val="00986C70"/>
    <w:rsid w:val="00990864"/>
    <w:rsid w:val="00996C85"/>
    <w:rsid w:val="0099760D"/>
    <w:rsid w:val="009A04D0"/>
    <w:rsid w:val="009A0E65"/>
    <w:rsid w:val="009A15B7"/>
    <w:rsid w:val="009A451E"/>
    <w:rsid w:val="009A52BC"/>
    <w:rsid w:val="009A55E3"/>
    <w:rsid w:val="009A7A4A"/>
    <w:rsid w:val="009B2A3D"/>
    <w:rsid w:val="009B530C"/>
    <w:rsid w:val="009C1B49"/>
    <w:rsid w:val="009C434E"/>
    <w:rsid w:val="009C49A3"/>
    <w:rsid w:val="009C51D1"/>
    <w:rsid w:val="009C5242"/>
    <w:rsid w:val="009C5F1A"/>
    <w:rsid w:val="009C60AB"/>
    <w:rsid w:val="009D175B"/>
    <w:rsid w:val="009D17F3"/>
    <w:rsid w:val="009D3270"/>
    <w:rsid w:val="009D3FFA"/>
    <w:rsid w:val="009D4CBE"/>
    <w:rsid w:val="009D65B4"/>
    <w:rsid w:val="009D663C"/>
    <w:rsid w:val="009D6D7F"/>
    <w:rsid w:val="009E051E"/>
    <w:rsid w:val="009E22F4"/>
    <w:rsid w:val="009E5DEA"/>
    <w:rsid w:val="009E690E"/>
    <w:rsid w:val="009E7D90"/>
    <w:rsid w:val="009F2FCF"/>
    <w:rsid w:val="009F40AF"/>
    <w:rsid w:val="009F410F"/>
    <w:rsid w:val="00A04D87"/>
    <w:rsid w:val="00A0585D"/>
    <w:rsid w:val="00A065B1"/>
    <w:rsid w:val="00A07E92"/>
    <w:rsid w:val="00A106BD"/>
    <w:rsid w:val="00A117E2"/>
    <w:rsid w:val="00A11986"/>
    <w:rsid w:val="00A12A52"/>
    <w:rsid w:val="00A12B29"/>
    <w:rsid w:val="00A14B2E"/>
    <w:rsid w:val="00A246CD"/>
    <w:rsid w:val="00A24A1F"/>
    <w:rsid w:val="00A24D85"/>
    <w:rsid w:val="00A2572E"/>
    <w:rsid w:val="00A27E35"/>
    <w:rsid w:val="00A35074"/>
    <w:rsid w:val="00A3722D"/>
    <w:rsid w:val="00A375C2"/>
    <w:rsid w:val="00A3782F"/>
    <w:rsid w:val="00A42BBB"/>
    <w:rsid w:val="00A431E4"/>
    <w:rsid w:val="00A47F3A"/>
    <w:rsid w:val="00A5120B"/>
    <w:rsid w:val="00A51F23"/>
    <w:rsid w:val="00A55406"/>
    <w:rsid w:val="00A57048"/>
    <w:rsid w:val="00A62F00"/>
    <w:rsid w:val="00A64D17"/>
    <w:rsid w:val="00A673FE"/>
    <w:rsid w:val="00A67478"/>
    <w:rsid w:val="00A73E3F"/>
    <w:rsid w:val="00A76132"/>
    <w:rsid w:val="00A7732B"/>
    <w:rsid w:val="00A83EC2"/>
    <w:rsid w:val="00A85152"/>
    <w:rsid w:val="00A851E8"/>
    <w:rsid w:val="00A86615"/>
    <w:rsid w:val="00A87765"/>
    <w:rsid w:val="00A878CD"/>
    <w:rsid w:val="00A956A6"/>
    <w:rsid w:val="00AA088E"/>
    <w:rsid w:val="00AA1A71"/>
    <w:rsid w:val="00AA2D3C"/>
    <w:rsid w:val="00AA50F7"/>
    <w:rsid w:val="00AB4936"/>
    <w:rsid w:val="00AC1070"/>
    <w:rsid w:val="00AC1CF5"/>
    <w:rsid w:val="00AC297B"/>
    <w:rsid w:val="00AC4483"/>
    <w:rsid w:val="00AC5B89"/>
    <w:rsid w:val="00AC63E5"/>
    <w:rsid w:val="00AC79C0"/>
    <w:rsid w:val="00AD3BC9"/>
    <w:rsid w:val="00AD3BEC"/>
    <w:rsid w:val="00AD4BB1"/>
    <w:rsid w:val="00AD5BB2"/>
    <w:rsid w:val="00AE4053"/>
    <w:rsid w:val="00AE510F"/>
    <w:rsid w:val="00AE5F3D"/>
    <w:rsid w:val="00AF4C5C"/>
    <w:rsid w:val="00AF6E15"/>
    <w:rsid w:val="00AF7BB8"/>
    <w:rsid w:val="00B01091"/>
    <w:rsid w:val="00B05BE9"/>
    <w:rsid w:val="00B07477"/>
    <w:rsid w:val="00B10E60"/>
    <w:rsid w:val="00B1221A"/>
    <w:rsid w:val="00B12EB2"/>
    <w:rsid w:val="00B13B93"/>
    <w:rsid w:val="00B214F8"/>
    <w:rsid w:val="00B239A8"/>
    <w:rsid w:val="00B24EE1"/>
    <w:rsid w:val="00B264AB"/>
    <w:rsid w:val="00B33BD8"/>
    <w:rsid w:val="00B33E5E"/>
    <w:rsid w:val="00B3464A"/>
    <w:rsid w:val="00B35006"/>
    <w:rsid w:val="00B36B2A"/>
    <w:rsid w:val="00B37D98"/>
    <w:rsid w:val="00B43CE9"/>
    <w:rsid w:val="00B447D0"/>
    <w:rsid w:val="00B454B6"/>
    <w:rsid w:val="00B511FF"/>
    <w:rsid w:val="00B54EDF"/>
    <w:rsid w:val="00B56EE0"/>
    <w:rsid w:val="00B56FBB"/>
    <w:rsid w:val="00B63054"/>
    <w:rsid w:val="00B6602F"/>
    <w:rsid w:val="00B66CA5"/>
    <w:rsid w:val="00B704B4"/>
    <w:rsid w:val="00B710DA"/>
    <w:rsid w:val="00B7477F"/>
    <w:rsid w:val="00B75486"/>
    <w:rsid w:val="00B756F2"/>
    <w:rsid w:val="00B778DA"/>
    <w:rsid w:val="00B81924"/>
    <w:rsid w:val="00B819CE"/>
    <w:rsid w:val="00B82DD7"/>
    <w:rsid w:val="00B852DE"/>
    <w:rsid w:val="00B86024"/>
    <w:rsid w:val="00B90967"/>
    <w:rsid w:val="00B94B23"/>
    <w:rsid w:val="00BA0F50"/>
    <w:rsid w:val="00BA33F7"/>
    <w:rsid w:val="00BA356D"/>
    <w:rsid w:val="00BA7292"/>
    <w:rsid w:val="00BA7C56"/>
    <w:rsid w:val="00BB18B7"/>
    <w:rsid w:val="00BB4601"/>
    <w:rsid w:val="00BB48C4"/>
    <w:rsid w:val="00BB6204"/>
    <w:rsid w:val="00BC0BA3"/>
    <w:rsid w:val="00BC4CDF"/>
    <w:rsid w:val="00BC505A"/>
    <w:rsid w:val="00BC5BFE"/>
    <w:rsid w:val="00BC6FA3"/>
    <w:rsid w:val="00BD022F"/>
    <w:rsid w:val="00BD36FF"/>
    <w:rsid w:val="00BD77B0"/>
    <w:rsid w:val="00BE08CB"/>
    <w:rsid w:val="00BE1B5B"/>
    <w:rsid w:val="00BE2192"/>
    <w:rsid w:val="00BE275A"/>
    <w:rsid w:val="00BE686D"/>
    <w:rsid w:val="00BE7B98"/>
    <w:rsid w:val="00BF5D3E"/>
    <w:rsid w:val="00BF61DE"/>
    <w:rsid w:val="00BF76CA"/>
    <w:rsid w:val="00C010D8"/>
    <w:rsid w:val="00C01463"/>
    <w:rsid w:val="00C02521"/>
    <w:rsid w:val="00C042E6"/>
    <w:rsid w:val="00C05E80"/>
    <w:rsid w:val="00C06332"/>
    <w:rsid w:val="00C069F0"/>
    <w:rsid w:val="00C06FCC"/>
    <w:rsid w:val="00C10A17"/>
    <w:rsid w:val="00C1224B"/>
    <w:rsid w:val="00C1335B"/>
    <w:rsid w:val="00C1367D"/>
    <w:rsid w:val="00C155BB"/>
    <w:rsid w:val="00C20554"/>
    <w:rsid w:val="00C23EBD"/>
    <w:rsid w:val="00C2555B"/>
    <w:rsid w:val="00C268CC"/>
    <w:rsid w:val="00C27C28"/>
    <w:rsid w:val="00C27EEA"/>
    <w:rsid w:val="00C30436"/>
    <w:rsid w:val="00C367E3"/>
    <w:rsid w:val="00C371EE"/>
    <w:rsid w:val="00C37D5F"/>
    <w:rsid w:val="00C40C37"/>
    <w:rsid w:val="00C43943"/>
    <w:rsid w:val="00C476F0"/>
    <w:rsid w:val="00C47A55"/>
    <w:rsid w:val="00C47B82"/>
    <w:rsid w:val="00C47FD0"/>
    <w:rsid w:val="00C50CE3"/>
    <w:rsid w:val="00C51E6C"/>
    <w:rsid w:val="00C5295F"/>
    <w:rsid w:val="00C53787"/>
    <w:rsid w:val="00C6191E"/>
    <w:rsid w:val="00C63B74"/>
    <w:rsid w:val="00C652AA"/>
    <w:rsid w:val="00C65F7F"/>
    <w:rsid w:val="00C67DB8"/>
    <w:rsid w:val="00C70312"/>
    <w:rsid w:val="00C7160D"/>
    <w:rsid w:val="00C8167D"/>
    <w:rsid w:val="00C81C3C"/>
    <w:rsid w:val="00C830C0"/>
    <w:rsid w:val="00C86AA1"/>
    <w:rsid w:val="00C87A7B"/>
    <w:rsid w:val="00C87D07"/>
    <w:rsid w:val="00C91F5D"/>
    <w:rsid w:val="00C92247"/>
    <w:rsid w:val="00C928EF"/>
    <w:rsid w:val="00C9338C"/>
    <w:rsid w:val="00C969A5"/>
    <w:rsid w:val="00CA0966"/>
    <w:rsid w:val="00CA0CF0"/>
    <w:rsid w:val="00CA40B9"/>
    <w:rsid w:val="00CA6417"/>
    <w:rsid w:val="00CA6D42"/>
    <w:rsid w:val="00CB066A"/>
    <w:rsid w:val="00CB7666"/>
    <w:rsid w:val="00CC0520"/>
    <w:rsid w:val="00CC7D8D"/>
    <w:rsid w:val="00CD185A"/>
    <w:rsid w:val="00CD267F"/>
    <w:rsid w:val="00CD29A4"/>
    <w:rsid w:val="00CD4580"/>
    <w:rsid w:val="00CD78EF"/>
    <w:rsid w:val="00CE2776"/>
    <w:rsid w:val="00CE2CFF"/>
    <w:rsid w:val="00CF13C0"/>
    <w:rsid w:val="00CF1C5B"/>
    <w:rsid w:val="00CF2A2D"/>
    <w:rsid w:val="00CF403D"/>
    <w:rsid w:val="00CF467C"/>
    <w:rsid w:val="00D03545"/>
    <w:rsid w:val="00D03BF1"/>
    <w:rsid w:val="00D07A1C"/>
    <w:rsid w:val="00D10321"/>
    <w:rsid w:val="00D10561"/>
    <w:rsid w:val="00D1420D"/>
    <w:rsid w:val="00D14C19"/>
    <w:rsid w:val="00D20692"/>
    <w:rsid w:val="00D20AEE"/>
    <w:rsid w:val="00D22BB1"/>
    <w:rsid w:val="00D244DD"/>
    <w:rsid w:val="00D245A3"/>
    <w:rsid w:val="00D247B4"/>
    <w:rsid w:val="00D254AA"/>
    <w:rsid w:val="00D30097"/>
    <w:rsid w:val="00D32072"/>
    <w:rsid w:val="00D33554"/>
    <w:rsid w:val="00D34FD2"/>
    <w:rsid w:val="00D4080E"/>
    <w:rsid w:val="00D41743"/>
    <w:rsid w:val="00D42083"/>
    <w:rsid w:val="00D4302D"/>
    <w:rsid w:val="00D479FB"/>
    <w:rsid w:val="00D5159F"/>
    <w:rsid w:val="00D5189F"/>
    <w:rsid w:val="00D51DBD"/>
    <w:rsid w:val="00D52F53"/>
    <w:rsid w:val="00D55454"/>
    <w:rsid w:val="00D5629A"/>
    <w:rsid w:val="00D61122"/>
    <w:rsid w:val="00D65E4C"/>
    <w:rsid w:val="00D71A05"/>
    <w:rsid w:val="00D71BFC"/>
    <w:rsid w:val="00D72749"/>
    <w:rsid w:val="00D752F0"/>
    <w:rsid w:val="00D76E7F"/>
    <w:rsid w:val="00D802DD"/>
    <w:rsid w:val="00D8114D"/>
    <w:rsid w:val="00D824D2"/>
    <w:rsid w:val="00D8356A"/>
    <w:rsid w:val="00D83EBE"/>
    <w:rsid w:val="00D83EE8"/>
    <w:rsid w:val="00D86095"/>
    <w:rsid w:val="00D87356"/>
    <w:rsid w:val="00D90019"/>
    <w:rsid w:val="00D91E91"/>
    <w:rsid w:val="00D9373B"/>
    <w:rsid w:val="00D971DD"/>
    <w:rsid w:val="00D974C5"/>
    <w:rsid w:val="00DA0946"/>
    <w:rsid w:val="00DA1242"/>
    <w:rsid w:val="00DA2731"/>
    <w:rsid w:val="00DA2978"/>
    <w:rsid w:val="00DB1A8B"/>
    <w:rsid w:val="00DB1C69"/>
    <w:rsid w:val="00DB264B"/>
    <w:rsid w:val="00DB4061"/>
    <w:rsid w:val="00DB4F7F"/>
    <w:rsid w:val="00DB5B62"/>
    <w:rsid w:val="00DC35F9"/>
    <w:rsid w:val="00DC6A9E"/>
    <w:rsid w:val="00DC7880"/>
    <w:rsid w:val="00DC7D49"/>
    <w:rsid w:val="00DD3CD1"/>
    <w:rsid w:val="00DE2B43"/>
    <w:rsid w:val="00DE34D5"/>
    <w:rsid w:val="00DE3586"/>
    <w:rsid w:val="00DE4AAE"/>
    <w:rsid w:val="00DE5283"/>
    <w:rsid w:val="00DF2BC0"/>
    <w:rsid w:val="00DF2DC1"/>
    <w:rsid w:val="00DF48A1"/>
    <w:rsid w:val="00DF5E52"/>
    <w:rsid w:val="00DF74D4"/>
    <w:rsid w:val="00E0079D"/>
    <w:rsid w:val="00E019E7"/>
    <w:rsid w:val="00E01CFA"/>
    <w:rsid w:val="00E05B21"/>
    <w:rsid w:val="00E05CDA"/>
    <w:rsid w:val="00E11ACB"/>
    <w:rsid w:val="00E147FB"/>
    <w:rsid w:val="00E16465"/>
    <w:rsid w:val="00E2098F"/>
    <w:rsid w:val="00E24F80"/>
    <w:rsid w:val="00E27E05"/>
    <w:rsid w:val="00E31436"/>
    <w:rsid w:val="00E32994"/>
    <w:rsid w:val="00E33F0C"/>
    <w:rsid w:val="00E34994"/>
    <w:rsid w:val="00E34E93"/>
    <w:rsid w:val="00E34EA9"/>
    <w:rsid w:val="00E36972"/>
    <w:rsid w:val="00E437AC"/>
    <w:rsid w:val="00E457D9"/>
    <w:rsid w:val="00E6139C"/>
    <w:rsid w:val="00E62D1E"/>
    <w:rsid w:val="00E66E74"/>
    <w:rsid w:val="00E7041E"/>
    <w:rsid w:val="00E72424"/>
    <w:rsid w:val="00E77462"/>
    <w:rsid w:val="00E800FD"/>
    <w:rsid w:val="00E80745"/>
    <w:rsid w:val="00E8098B"/>
    <w:rsid w:val="00E8255A"/>
    <w:rsid w:val="00E82E8D"/>
    <w:rsid w:val="00E90720"/>
    <w:rsid w:val="00E93119"/>
    <w:rsid w:val="00E954F0"/>
    <w:rsid w:val="00E969EE"/>
    <w:rsid w:val="00EA451F"/>
    <w:rsid w:val="00EA57E3"/>
    <w:rsid w:val="00EA786A"/>
    <w:rsid w:val="00EB0969"/>
    <w:rsid w:val="00EB41EB"/>
    <w:rsid w:val="00EB4A31"/>
    <w:rsid w:val="00EB4E52"/>
    <w:rsid w:val="00EB63A1"/>
    <w:rsid w:val="00EB6968"/>
    <w:rsid w:val="00EC1B0C"/>
    <w:rsid w:val="00EC2B3D"/>
    <w:rsid w:val="00EC39BB"/>
    <w:rsid w:val="00EC6945"/>
    <w:rsid w:val="00EC7C07"/>
    <w:rsid w:val="00ED1058"/>
    <w:rsid w:val="00ED3EEA"/>
    <w:rsid w:val="00ED4C2C"/>
    <w:rsid w:val="00ED534E"/>
    <w:rsid w:val="00EE053B"/>
    <w:rsid w:val="00EE0949"/>
    <w:rsid w:val="00EE09A3"/>
    <w:rsid w:val="00EE38CF"/>
    <w:rsid w:val="00EE3D3A"/>
    <w:rsid w:val="00EE46AD"/>
    <w:rsid w:val="00EF1139"/>
    <w:rsid w:val="00EF2C2A"/>
    <w:rsid w:val="00EF2F68"/>
    <w:rsid w:val="00EF44BD"/>
    <w:rsid w:val="00EF5FB3"/>
    <w:rsid w:val="00EF67E4"/>
    <w:rsid w:val="00EF6967"/>
    <w:rsid w:val="00EF71C6"/>
    <w:rsid w:val="00F02E2B"/>
    <w:rsid w:val="00F04D0C"/>
    <w:rsid w:val="00F13035"/>
    <w:rsid w:val="00F17B51"/>
    <w:rsid w:val="00F223E7"/>
    <w:rsid w:val="00F25CAC"/>
    <w:rsid w:val="00F3172F"/>
    <w:rsid w:val="00F31D6E"/>
    <w:rsid w:val="00F34424"/>
    <w:rsid w:val="00F34D12"/>
    <w:rsid w:val="00F353ED"/>
    <w:rsid w:val="00F3694D"/>
    <w:rsid w:val="00F36A74"/>
    <w:rsid w:val="00F36DB9"/>
    <w:rsid w:val="00F3769F"/>
    <w:rsid w:val="00F43A4B"/>
    <w:rsid w:val="00F539FC"/>
    <w:rsid w:val="00F60019"/>
    <w:rsid w:val="00F6012A"/>
    <w:rsid w:val="00F647F0"/>
    <w:rsid w:val="00F65BD6"/>
    <w:rsid w:val="00F7319E"/>
    <w:rsid w:val="00F74354"/>
    <w:rsid w:val="00F75D25"/>
    <w:rsid w:val="00F765A6"/>
    <w:rsid w:val="00F768F9"/>
    <w:rsid w:val="00F803F6"/>
    <w:rsid w:val="00F80593"/>
    <w:rsid w:val="00F80C65"/>
    <w:rsid w:val="00F8266F"/>
    <w:rsid w:val="00F826CB"/>
    <w:rsid w:val="00F8658C"/>
    <w:rsid w:val="00F8776D"/>
    <w:rsid w:val="00F91C57"/>
    <w:rsid w:val="00F93AC2"/>
    <w:rsid w:val="00FA15D4"/>
    <w:rsid w:val="00FA466B"/>
    <w:rsid w:val="00FA6312"/>
    <w:rsid w:val="00FB3260"/>
    <w:rsid w:val="00FB4836"/>
    <w:rsid w:val="00FB7F4B"/>
    <w:rsid w:val="00FC0BD5"/>
    <w:rsid w:val="00FC39A6"/>
    <w:rsid w:val="00FC39D1"/>
    <w:rsid w:val="00FD0B8D"/>
    <w:rsid w:val="00FD22D0"/>
    <w:rsid w:val="00FD2E92"/>
    <w:rsid w:val="00FD48C1"/>
    <w:rsid w:val="00FD755B"/>
    <w:rsid w:val="00FE1214"/>
    <w:rsid w:val="00FE1712"/>
    <w:rsid w:val="00FE205E"/>
    <w:rsid w:val="00FE4402"/>
    <w:rsid w:val="00FE4722"/>
    <w:rsid w:val="00FE5374"/>
    <w:rsid w:val="00FF729C"/>
    <w:rsid w:val="00FF7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0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DC6A9E"/>
    <w:pPr>
      <w:keepNext/>
      <w:spacing w:line="240" w:lineRule="auto"/>
      <w:jc w:val="center"/>
      <w:outlineLvl w:val="0"/>
    </w:pPr>
    <w:rPr>
      <w:rFonts w:ascii="Arial" w:hAnsi="Arial"/>
      <w:b/>
      <w:smallCaps/>
      <w:kern w:val="28"/>
      <w:sz w:val="34"/>
    </w:rPr>
  </w:style>
  <w:style w:type="paragraph" w:styleId="Heading2">
    <w:name w:val="heading 2"/>
    <w:basedOn w:val="Normal"/>
    <w:next w:val="Normal"/>
    <w:link w:val="Heading2Char"/>
    <w:semiHidden/>
    <w:unhideWhenUsed/>
    <w:qFormat/>
    <w:rsid w:val="00A24D85"/>
    <w:pPr>
      <w:keepNext/>
      <w:spacing w:before="360" w:after="360" w:line="240" w:lineRule="auto"/>
      <w:jc w:val="left"/>
      <w:outlineLvl w:val="1"/>
    </w:pPr>
    <w:rPr>
      <w:rFonts w:ascii="Arial" w:hAnsi="Arial"/>
      <w:sz w:val="30"/>
    </w:rPr>
  </w:style>
  <w:style w:type="paragraph" w:styleId="Heading3">
    <w:name w:val="heading 3"/>
    <w:basedOn w:val="Normal"/>
    <w:next w:val="Normal"/>
    <w:link w:val="Heading3Char"/>
    <w:unhideWhenUsed/>
    <w:qFormat/>
    <w:rsid w:val="00A85152"/>
    <w:pPr>
      <w:keepNext/>
      <w:tabs>
        <w:tab w:val="left" w:pos="709"/>
      </w:tabs>
      <w:spacing w:before="240" w:line="240" w:lineRule="auto"/>
      <w:jc w:val="left"/>
      <w:outlineLvl w:val="2"/>
    </w:pPr>
    <w:rPr>
      <w:rFonts w:ascii="Arial" w:hAnsi="Arial"/>
      <w:b/>
      <w:smallCaps/>
      <w:sz w:val="26"/>
    </w:rPr>
  </w:style>
  <w:style w:type="paragraph" w:styleId="Heading4">
    <w:name w:val="heading 4"/>
    <w:basedOn w:val="Normal"/>
    <w:next w:val="Normal"/>
    <w:link w:val="Heading4Char"/>
    <w:qFormat/>
    <w:rsid w:val="0031589C"/>
    <w:pPr>
      <w:keepNext/>
      <w:spacing w:before="120" w:after="120" w:line="240" w:lineRule="auto"/>
      <w:jc w:val="left"/>
      <w:outlineLvl w:val="3"/>
    </w:pPr>
    <w:rPr>
      <w:rFonts w:ascii="Arial" w:hAnsi="Arial"/>
      <w:b/>
      <w:bCs/>
      <w:sz w:val="22"/>
    </w:rPr>
  </w:style>
  <w:style w:type="paragraph" w:styleId="Heading5">
    <w:name w:val="heading 5"/>
    <w:basedOn w:val="Normal"/>
    <w:next w:val="Normal"/>
    <w:link w:val="Heading5Char"/>
    <w:qFormat/>
    <w:rsid w:val="0031589C"/>
    <w:pPr>
      <w:spacing w:after="120"/>
      <w:outlineLvl w:val="4"/>
    </w:pPr>
    <w:rPr>
      <w:rFonts w:ascii="Arial" w:hAnsi="Arial"/>
      <w:b/>
      <w:bCs/>
      <w:iCs/>
      <w:szCs w:val="26"/>
    </w:rPr>
  </w:style>
  <w:style w:type="paragraph" w:styleId="Heading6">
    <w:name w:val="heading 6"/>
    <w:basedOn w:val="Normal"/>
    <w:next w:val="Normal"/>
    <w:link w:val="Heading6Char"/>
    <w:unhideWhenUsed/>
    <w:qFormat/>
    <w:rsid w:val="004B54CA"/>
    <w:pPr>
      <w:keepLines w:val="0"/>
      <w:spacing w:after="0" w:line="271" w:lineRule="auto"/>
      <w:jc w:val="left"/>
      <w:outlineLvl w:val="5"/>
    </w:pPr>
    <w:rPr>
      <w:rFonts w:ascii="Arial" w:eastAsia="Malgun Gothic" w:hAnsi="Arial"/>
      <w:b/>
      <w:bCs/>
      <w:i/>
      <w:iCs/>
      <w:color w:val="7F7F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Heading1">
    <w:name w:val="TP Heading 1"/>
    <w:basedOn w:val="Normal"/>
    <w:rsid w:val="00594DE8"/>
    <w:pPr>
      <w:keepNext/>
      <w:spacing w:after="0" w:line="240" w:lineRule="auto"/>
      <w:jc w:val="center"/>
    </w:pPr>
    <w:rPr>
      <w:rFonts w:ascii="Georgia" w:hAnsi="Georgia" w:cs="Arial"/>
      <w:b/>
      <w:caps/>
      <w:sz w:val="28"/>
      <w:szCs w:val="32"/>
    </w:rPr>
  </w:style>
  <w:style w:type="paragraph" w:customStyle="1" w:styleId="TPHeading2">
    <w:name w:val="TP Heading 2"/>
    <w:basedOn w:val="TPHeading1"/>
    <w:rsid w:val="00594DE8"/>
    <w:rPr>
      <w:b w:val="0"/>
    </w:rPr>
  </w:style>
  <w:style w:type="paragraph" w:customStyle="1" w:styleId="TPHeading3">
    <w:name w:val="TP Heading 3"/>
    <w:basedOn w:val="Normal"/>
    <w:rsid w:val="00594DE8"/>
    <w:pPr>
      <w:keepNext/>
      <w:spacing w:after="0" w:line="240" w:lineRule="auto"/>
      <w:jc w:val="left"/>
    </w:pPr>
    <w:rPr>
      <w:rFonts w:ascii="Georgia" w:hAnsi="Georgia" w:cs="Arial"/>
      <w:caps/>
      <w:sz w:val="24"/>
    </w:rPr>
  </w:style>
  <w:style w:type="character" w:customStyle="1" w:styleId="ExampletextCharChar">
    <w:name w:val="Example text Char Char"/>
    <w:link w:val="Exampletext"/>
    <w:locked/>
    <w:rsid w:val="00C92247"/>
    <w:rPr>
      <w:rFonts w:ascii="Book Antiqua" w:eastAsia="Times New Roman" w:hAnsi="Book Antiqua" w:cs="Times New Roman"/>
      <w:i/>
      <w:color w:val="FF0000"/>
      <w:sz w:val="20"/>
      <w:szCs w:val="20"/>
      <w:lang w:val="en-AU" w:eastAsia="en-AU"/>
    </w:rPr>
  </w:style>
  <w:style w:type="paragraph" w:customStyle="1" w:styleId="Exampletext">
    <w:name w:val="Example text"/>
    <w:basedOn w:val="Normal"/>
    <w:link w:val="ExampletextCharChar"/>
    <w:rsid w:val="00C92247"/>
    <w:rPr>
      <w:i/>
      <w:color w:val="FF0000"/>
    </w:rPr>
  </w:style>
  <w:style w:type="character" w:customStyle="1" w:styleId="A5">
    <w:name w:val="A5"/>
    <w:uiPriority w:val="99"/>
    <w:rsid w:val="00C92247"/>
    <w:rPr>
      <w:rFonts w:ascii="Swiss 721 BT" w:hAnsi="Swiss 721 BT"/>
      <w:color w:val="000000"/>
      <w:sz w:val="20"/>
    </w:rPr>
  </w:style>
  <w:style w:type="character" w:styleId="Hyperlink">
    <w:name w:val="Hyperlink"/>
    <w:basedOn w:val="DefaultParagraphFont"/>
    <w:uiPriority w:val="99"/>
    <w:unhideWhenUsed/>
    <w:rsid w:val="00C92247"/>
    <w:rPr>
      <w:rFonts w:ascii="Book Antiqua" w:hAnsi="Book Antiqua"/>
      <w:color w:val="auto"/>
      <w:sz w:val="20"/>
      <w:u w:val="none"/>
    </w:rPr>
  </w:style>
  <w:style w:type="paragraph" w:customStyle="1" w:styleId="PartHeading-NoTOC">
    <w:name w:val="Part Heading - No TOC"/>
    <w:basedOn w:val="Normal"/>
    <w:rsid w:val="009F410F"/>
    <w:pPr>
      <w:keepLines w:val="0"/>
      <w:spacing w:before="240" w:line="240" w:lineRule="auto"/>
      <w:jc w:val="center"/>
    </w:pPr>
    <w:rPr>
      <w:rFonts w:ascii="Arial Bold" w:hAnsi="Arial Bold" w:cs="Arial"/>
      <w:b/>
      <w:smallCaps/>
      <w:sz w:val="48"/>
    </w:rPr>
  </w:style>
  <w:style w:type="character" w:customStyle="1" w:styleId="Heading1Char">
    <w:name w:val="Heading 1 Char"/>
    <w:basedOn w:val="DefaultParagraphFont"/>
    <w:link w:val="Heading1"/>
    <w:rsid w:val="00DC6A9E"/>
    <w:rPr>
      <w:rFonts w:ascii="Arial" w:eastAsia="Times New Roman" w:hAnsi="Arial" w:cs="Times New Roman"/>
      <w:b/>
      <w:smallCaps/>
      <w:kern w:val="28"/>
      <w:sz w:val="34"/>
      <w:szCs w:val="20"/>
      <w:lang w:val="en-AU" w:eastAsia="en-AU"/>
    </w:rPr>
  </w:style>
  <w:style w:type="character" w:customStyle="1" w:styleId="Heading2Char">
    <w:name w:val="Heading 2 Char"/>
    <w:basedOn w:val="DefaultParagraphFont"/>
    <w:link w:val="Heading2"/>
    <w:semiHidden/>
    <w:rsid w:val="00A24D85"/>
    <w:rPr>
      <w:rFonts w:ascii="Arial" w:eastAsia="Times New Roman" w:hAnsi="Arial" w:cs="Times New Roman"/>
      <w:sz w:val="30"/>
      <w:szCs w:val="20"/>
      <w:lang w:val="en-AU" w:eastAsia="en-AU"/>
    </w:rPr>
  </w:style>
  <w:style w:type="paragraph" w:customStyle="1" w:styleId="ContentsHeading">
    <w:name w:val="Contents Heading"/>
    <w:basedOn w:val="Normal"/>
    <w:next w:val="Normal"/>
    <w:rsid w:val="001E610A"/>
    <w:pPr>
      <w:keepNext/>
      <w:spacing w:after="360" w:line="240" w:lineRule="auto"/>
      <w:jc w:val="center"/>
    </w:pPr>
    <w:rPr>
      <w:rFonts w:ascii="Arial" w:hAnsi="Arial"/>
      <w:b/>
      <w:smallCaps/>
      <w:sz w:val="34"/>
    </w:rPr>
  </w:style>
  <w:style w:type="paragraph" w:styleId="TOC1">
    <w:name w:val="toc 1"/>
    <w:basedOn w:val="Normal"/>
    <w:next w:val="Normal"/>
    <w:autoRedefine/>
    <w:semiHidden/>
    <w:unhideWhenUsed/>
    <w:rsid w:val="001E610A"/>
    <w:pPr>
      <w:tabs>
        <w:tab w:val="right" w:leader="dot" w:pos="7700"/>
      </w:tabs>
      <w:spacing w:before="240" w:after="0" w:line="240" w:lineRule="auto"/>
      <w:ind w:right="851"/>
      <w:jc w:val="left"/>
    </w:pPr>
    <w:rPr>
      <w:rFonts w:ascii="Arial" w:hAnsi="Arial"/>
      <w:b/>
    </w:rPr>
  </w:style>
  <w:style w:type="paragraph" w:styleId="TOC2">
    <w:name w:val="toc 2"/>
    <w:basedOn w:val="Normal"/>
    <w:next w:val="Normal"/>
    <w:autoRedefine/>
    <w:unhideWhenUsed/>
    <w:rsid w:val="001E610A"/>
    <w:pPr>
      <w:keepNext/>
      <w:tabs>
        <w:tab w:val="right" w:leader="dot" w:pos="7700"/>
      </w:tabs>
      <w:spacing w:before="80" w:after="0" w:line="240" w:lineRule="auto"/>
      <w:ind w:right="851"/>
      <w:jc w:val="left"/>
    </w:pPr>
    <w:rPr>
      <w:rFonts w:ascii="Arial" w:hAnsi="Arial"/>
    </w:rPr>
  </w:style>
  <w:style w:type="paragraph" w:customStyle="1" w:styleId="PartHeading">
    <w:name w:val="Part Heading"/>
    <w:basedOn w:val="Normal"/>
    <w:next w:val="Normal"/>
    <w:rsid w:val="00D5189F"/>
    <w:pPr>
      <w:spacing w:before="240" w:line="240" w:lineRule="auto"/>
      <w:jc w:val="center"/>
    </w:pPr>
    <w:rPr>
      <w:rFonts w:ascii="Arial Bold" w:hAnsi="Arial Bold" w:cs="Arial"/>
      <w:b/>
      <w:smallCaps/>
      <w:sz w:val="52"/>
    </w:rPr>
  </w:style>
  <w:style w:type="paragraph" w:customStyle="1" w:styleId="TableHeading">
    <w:name w:val="Table Heading"/>
    <w:basedOn w:val="Normal"/>
    <w:next w:val="TableGraphic"/>
    <w:link w:val="TableHeadingChar"/>
    <w:rsid w:val="00A64635"/>
    <w:pPr>
      <w:keepNext/>
      <w:keepLines w:val="0"/>
      <w:spacing w:before="120" w:after="20" w:line="240" w:lineRule="auto"/>
      <w:jc w:val="left"/>
    </w:pPr>
    <w:rPr>
      <w:rFonts w:ascii="Arial" w:hAnsi="Arial"/>
      <w:b/>
    </w:rPr>
  </w:style>
  <w:style w:type="paragraph" w:customStyle="1" w:styleId="TableGraphic">
    <w:name w:val="Table Graphic"/>
    <w:basedOn w:val="Normal"/>
    <w:next w:val="Normal"/>
    <w:uiPriority w:val="99"/>
    <w:rsid w:val="00A64635"/>
    <w:pPr>
      <w:keepLines w:val="0"/>
      <w:spacing w:after="0" w:line="240" w:lineRule="auto"/>
      <w:ind w:right="-113"/>
    </w:pPr>
    <w:rPr>
      <w:i/>
      <w:color w:val="FF0000"/>
    </w:rPr>
  </w:style>
  <w:style w:type="character" w:customStyle="1" w:styleId="TableHeadingChar">
    <w:name w:val="Table Heading Char"/>
    <w:link w:val="TableHeading"/>
    <w:rsid w:val="00A64635"/>
    <w:rPr>
      <w:rFonts w:ascii="Arial" w:eastAsia="Times New Roman" w:hAnsi="Arial" w:cs="Times New Roman"/>
      <w:b/>
      <w:sz w:val="20"/>
      <w:szCs w:val="20"/>
      <w:lang w:val="en-AU" w:eastAsia="en-AU"/>
    </w:rPr>
  </w:style>
  <w:style w:type="table" w:styleId="TableGrid">
    <w:name w:val="Table Grid"/>
    <w:basedOn w:val="TableNormal"/>
    <w:rsid w:val="007B4A6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85152"/>
    <w:rPr>
      <w:rFonts w:ascii="Arial" w:eastAsia="Times New Roman" w:hAnsi="Arial" w:cs="Times New Roman"/>
      <w:b/>
      <w:smallCaps/>
      <w:sz w:val="26"/>
      <w:szCs w:val="20"/>
      <w:lang w:val="en-AU" w:eastAsia="en-AU"/>
    </w:rPr>
  </w:style>
  <w:style w:type="paragraph" w:customStyle="1" w:styleId="Normal2">
    <w:name w:val="Normal_2"/>
    <w:qFormat/>
    <w:rsid w:val="00562F4B"/>
    <w:pPr>
      <w:keepLines/>
      <w:spacing w:after="240" w:line="260" w:lineRule="exact"/>
      <w:jc w:val="both"/>
    </w:pPr>
    <w:rPr>
      <w:rFonts w:ascii="Book Antiqua" w:eastAsia="Times New Roman" w:hAnsi="Book Antiqua" w:cs="Times New Roman"/>
      <w:sz w:val="20"/>
      <w:szCs w:val="20"/>
      <w:lang w:val="en-AU" w:eastAsia="en-AU"/>
    </w:rPr>
  </w:style>
  <w:style w:type="table" w:customStyle="1" w:styleId="CDMRange1">
    <w:name w:val="CDM Range 1"/>
    <w:basedOn w:val="TableNormal"/>
    <w:next w:val="TableNormal"/>
    <w:uiPriority w:val="99"/>
    <w:semiHidden/>
    <w:unhideWhenUsed/>
    <w:rPr>
      <w:rFonts w:ascii="Calibri" w:eastAsia="Calibri" w:hAnsi="Calibri" w:cs="Arial"/>
    </w:rPr>
    <w:tblPr/>
  </w:style>
  <w:style w:type="table" w:customStyle="1" w:styleId="CDMRange2">
    <w:name w:val="CDM Range 2"/>
    <w:basedOn w:val="TableNormal"/>
    <w:next w:val="TableNormal"/>
    <w:uiPriority w:val="99"/>
    <w:semiHidden/>
    <w:unhideWhenUsed/>
    <w:rPr>
      <w:rFonts w:ascii="Calibri" w:eastAsia="Calibri" w:hAnsi="Calibri" w:cs="Arial"/>
    </w:rPr>
    <w:tblPr/>
  </w:style>
  <w:style w:type="paragraph" w:styleId="ListParagraph">
    <w:name w:val="List Paragraph"/>
    <w:basedOn w:val="Normal"/>
    <w:uiPriority w:val="34"/>
    <w:qFormat/>
    <w:rsid w:val="006A17AA"/>
    <w:pPr>
      <w:keepLines w:val="0"/>
      <w:spacing w:after="200" w:line="276" w:lineRule="auto"/>
      <w:ind w:left="720"/>
      <w:contextualSpacing/>
      <w:jc w:val="left"/>
    </w:pPr>
    <w:rPr>
      <w:rFonts w:ascii="Calibri" w:eastAsia="Calibri" w:hAnsi="Calibri" w:cs="Arial"/>
      <w:sz w:val="22"/>
      <w:szCs w:val="22"/>
      <w:lang w:val="en-US" w:eastAsia="en-US"/>
    </w:rPr>
  </w:style>
  <w:style w:type="paragraph" w:customStyle="1" w:styleId="ChartandTableFootnoteAlpha">
    <w:name w:val="Chart and Table Footnote Alpha"/>
    <w:basedOn w:val="Normal"/>
    <w:next w:val="Normal"/>
    <w:rsid w:val="004540F4"/>
    <w:pPr>
      <w:keepLines w:val="0"/>
      <w:numPr>
        <w:numId w:val="2"/>
      </w:numPr>
      <w:spacing w:after="20" w:line="240" w:lineRule="auto"/>
    </w:pPr>
    <w:rPr>
      <w:rFonts w:ascii="Arial" w:hAnsi="Arial"/>
      <w:sz w:val="16"/>
    </w:rPr>
  </w:style>
  <w:style w:type="paragraph" w:customStyle="1" w:styleId="ChartandTableFootnote">
    <w:name w:val="Chart and Table Footnote"/>
    <w:basedOn w:val="Normal"/>
    <w:next w:val="Normal"/>
    <w:link w:val="ChartandTableFootnoteChar"/>
    <w:rsid w:val="00FE0009"/>
    <w:pPr>
      <w:tabs>
        <w:tab w:val="left" w:pos="284"/>
      </w:tabs>
      <w:spacing w:after="0" w:line="240" w:lineRule="auto"/>
      <w:ind w:left="284" w:hanging="284"/>
    </w:pPr>
    <w:rPr>
      <w:rFonts w:ascii="Arial" w:hAnsi="Arial"/>
      <w:sz w:val="16"/>
    </w:rPr>
  </w:style>
  <w:style w:type="character" w:customStyle="1" w:styleId="ChartandTableFootnoteChar">
    <w:name w:val="Chart and Table Footnote Char"/>
    <w:link w:val="ChartandTableFootnote"/>
    <w:rsid w:val="00FE0009"/>
    <w:rPr>
      <w:rFonts w:ascii="Arial" w:eastAsia="Times New Roman" w:hAnsi="Arial" w:cs="Times New Roman"/>
      <w:sz w:val="16"/>
      <w:szCs w:val="20"/>
      <w:lang w:val="en-AU" w:eastAsia="en-AU"/>
    </w:rPr>
  </w:style>
  <w:style w:type="paragraph" w:styleId="FootnoteText">
    <w:name w:val="footnote text"/>
    <w:basedOn w:val="Normal"/>
    <w:link w:val="FootnoteTextChar"/>
    <w:uiPriority w:val="99"/>
    <w:rsid w:val="00FE0009"/>
    <w:pPr>
      <w:spacing w:after="60" w:line="240" w:lineRule="auto"/>
      <w:ind w:left="108" w:hanging="108"/>
      <w:jc w:val="left"/>
    </w:pPr>
    <w:rPr>
      <w:sz w:val="16"/>
    </w:rPr>
  </w:style>
  <w:style w:type="character" w:customStyle="1" w:styleId="FootnoteTextChar">
    <w:name w:val="Footnote Text Char"/>
    <w:link w:val="FootnoteText"/>
    <w:uiPriority w:val="99"/>
    <w:rsid w:val="00FE0009"/>
    <w:rPr>
      <w:rFonts w:ascii="Book Antiqua" w:eastAsia="Times New Roman" w:hAnsi="Book Antiqua" w:cs="Times New Roman"/>
      <w:sz w:val="16"/>
      <w:szCs w:val="20"/>
      <w:lang w:val="en-AU" w:eastAsia="en-AU"/>
    </w:rPr>
  </w:style>
  <w:style w:type="paragraph" w:customStyle="1" w:styleId="Outcomeheading">
    <w:name w:val="Outcome heading"/>
    <w:basedOn w:val="Heading3"/>
    <w:rsid w:val="0031589C"/>
    <w:pPr>
      <w:spacing w:before="60" w:after="60"/>
    </w:pPr>
    <w:rPr>
      <w:smallCaps w:val="0"/>
      <w:sz w:val="22"/>
    </w:rPr>
  </w:style>
  <w:style w:type="character" w:customStyle="1" w:styleId="Heading4Char">
    <w:name w:val="Heading 4 Char"/>
    <w:link w:val="Heading4"/>
    <w:rsid w:val="0031589C"/>
    <w:rPr>
      <w:rFonts w:ascii="Arial" w:eastAsia="Times New Roman" w:hAnsi="Arial" w:cs="Times New Roman"/>
      <w:b/>
      <w:bCs/>
      <w:szCs w:val="20"/>
      <w:lang w:val="en-AU" w:eastAsia="en-AU"/>
    </w:rPr>
  </w:style>
  <w:style w:type="paragraph" w:customStyle="1" w:styleId="ExampleText0">
    <w:name w:val="Example Text"/>
    <w:basedOn w:val="Normal"/>
    <w:rsid w:val="0031589C"/>
    <w:pPr>
      <w:jc w:val="left"/>
    </w:pPr>
    <w:rPr>
      <w:i/>
      <w:color w:val="FF0000"/>
    </w:rPr>
  </w:style>
  <w:style w:type="character" w:customStyle="1" w:styleId="Heading5Char">
    <w:name w:val="Heading 5 Char"/>
    <w:link w:val="Heading5"/>
    <w:rsid w:val="0031589C"/>
    <w:rPr>
      <w:rFonts w:ascii="Arial" w:eastAsia="Times New Roman" w:hAnsi="Arial" w:cs="Times New Roman"/>
      <w:b/>
      <w:bCs/>
      <w:iCs/>
      <w:sz w:val="20"/>
      <w:szCs w:val="26"/>
      <w:lang w:val="en-AU" w:eastAsia="en-AU"/>
    </w:rPr>
  </w:style>
  <w:style w:type="paragraph" w:customStyle="1" w:styleId="Normal0">
    <w:name w:val="Normal_0"/>
    <w:link w:val="Normal0Char"/>
    <w:qFormat/>
    <w:rsid w:val="0031589C"/>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Normal0Char">
    <w:name w:val="Normal_0 Char"/>
    <w:basedOn w:val="DefaultParagraphFont"/>
    <w:link w:val="Normal0"/>
    <w:rsid w:val="00B428CD"/>
    <w:rPr>
      <w:rFonts w:ascii="Book Antiqua" w:eastAsia="Times New Roman" w:hAnsi="Book Antiqua" w:cs="Times New Roman"/>
      <w:sz w:val="20"/>
      <w:szCs w:val="20"/>
      <w:lang w:val="en-AU" w:eastAsia="en-AU"/>
    </w:rPr>
  </w:style>
  <w:style w:type="paragraph" w:customStyle="1" w:styleId="Normal00">
    <w:name w:val="Normal_0_0"/>
    <w:qFormat/>
    <w:rsid w:val="00A67E1D"/>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PBSTabletext">
    <w:name w:val="PBSTable text"/>
    <w:basedOn w:val="Normal0"/>
    <w:link w:val="PBSTabletextChar"/>
    <w:qFormat/>
    <w:rsid w:val="00B428CD"/>
    <w:pPr>
      <w:tabs>
        <w:tab w:val="left" w:pos="709"/>
      </w:tabs>
      <w:spacing w:before="60" w:after="60" w:line="240" w:lineRule="auto"/>
      <w:jc w:val="left"/>
    </w:pPr>
    <w:rPr>
      <w:rFonts w:ascii="Arial" w:hAnsi="Arial" w:cs="Arial"/>
      <w:sz w:val="16"/>
      <w:szCs w:val="16"/>
      <w:lang w:eastAsia="en-US"/>
    </w:rPr>
  </w:style>
  <w:style w:type="character" w:customStyle="1" w:styleId="PBSTabletextChar">
    <w:name w:val="PBSTable text Char"/>
    <w:basedOn w:val="Normal0Char"/>
    <w:link w:val="PBSTabletext"/>
    <w:rsid w:val="00B428CD"/>
    <w:rPr>
      <w:rFonts w:ascii="Arial" w:eastAsia="Times New Roman" w:hAnsi="Arial" w:cs="Arial"/>
      <w:sz w:val="16"/>
      <w:szCs w:val="16"/>
      <w:lang w:val="en-AU" w:eastAsia="en-AU"/>
    </w:rPr>
  </w:style>
  <w:style w:type="paragraph" w:customStyle="1" w:styleId="ProgramHeading1">
    <w:name w:val="Program Heading 1"/>
    <w:basedOn w:val="Normal"/>
    <w:next w:val="NoSpacing"/>
    <w:uiPriority w:val="99"/>
    <w:rsid w:val="0031589C"/>
    <w:pPr>
      <w:keepNext/>
      <w:spacing w:before="120" w:after="120" w:line="240" w:lineRule="auto"/>
      <w:jc w:val="left"/>
    </w:pPr>
    <w:rPr>
      <w:rFonts w:ascii="Arial" w:hAnsi="Arial"/>
      <w:b/>
    </w:rPr>
  </w:style>
  <w:style w:type="paragraph" w:styleId="NoSpacing">
    <w:name w:val="No Spacing"/>
    <w:uiPriority w:val="1"/>
    <w:qFormat/>
    <w:rsid w:val="0031589C"/>
    <w:pPr>
      <w:spacing w:after="0" w:line="240" w:lineRule="auto"/>
      <w:jc w:val="both"/>
    </w:pPr>
    <w:rPr>
      <w:rFonts w:ascii="Book Antiqua" w:eastAsia="Times New Roman" w:hAnsi="Book Antiqua" w:cs="Times New Roman"/>
      <w:sz w:val="20"/>
      <w:szCs w:val="20"/>
      <w:lang w:val="en-AU" w:eastAsia="en-AU"/>
    </w:rPr>
  </w:style>
  <w:style w:type="paragraph" w:customStyle="1" w:styleId="TableColumnHeadingLeft">
    <w:name w:val="Table Column Heading Left"/>
    <w:basedOn w:val="Normal0"/>
    <w:link w:val="TableColumnHeadingLeftChar"/>
    <w:autoRedefine/>
    <w:rsid w:val="0031589C"/>
    <w:pPr>
      <w:spacing w:before="60" w:after="60" w:line="240" w:lineRule="auto"/>
    </w:pPr>
    <w:rPr>
      <w:rFonts w:ascii="Arial" w:hAnsi="Arial"/>
      <w:b/>
      <w:color w:val="000000"/>
    </w:rPr>
  </w:style>
  <w:style w:type="character" w:customStyle="1" w:styleId="TableColumnHeadingLeftChar">
    <w:name w:val="Table Column Heading Left Char"/>
    <w:basedOn w:val="Normal0Char"/>
    <w:link w:val="TableColumnHeadingLeft"/>
    <w:rsid w:val="008F4C63"/>
    <w:rPr>
      <w:rFonts w:ascii="Arial" w:eastAsia="Times New Roman" w:hAnsi="Arial" w:cs="Times New Roman"/>
      <w:b/>
      <w:color w:val="000000"/>
      <w:sz w:val="20"/>
      <w:szCs w:val="20"/>
      <w:lang w:val="en-AU" w:eastAsia="en-AU"/>
    </w:rPr>
  </w:style>
  <w:style w:type="paragraph" w:styleId="Caption">
    <w:name w:val="caption"/>
    <w:basedOn w:val="Normal"/>
    <w:next w:val="Normal"/>
    <w:unhideWhenUsed/>
    <w:qFormat/>
    <w:rsid w:val="0027585C"/>
    <w:pPr>
      <w:keepLines w:val="0"/>
      <w:spacing w:after="200" w:line="240" w:lineRule="auto"/>
      <w:jc w:val="left"/>
    </w:pPr>
    <w:rPr>
      <w:i/>
      <w:iCs/>
      <w:color w:val="1F497D"/>
      <w:sz w:val="18"/>
      <w:szCs w:val="18"/>
    </w:rPr>
  </w:style>
  <w:style w:type="character" w:customStyle="1" w:styleId="ExampletextCharChar2">
    <w:name w:val="Example text Char Char_2"/>
    <w:basedOn w:val="DefaultParagraphFont"/>
    <w:link w:val="Exampletext2"/>
    <w:locked/>
    <w:rsid w:val="00EB0969"/>
    <w:rPr>
      <w:rFonts w:ascii="Book Antiqua" w:eastAsia="Calibri" w:hAnsi="Book Antiqua" w:cs="Arial"/>
      <w:i/>
      <w:iCs/>
      <w:color w:val="FF0000"/>
    </w:rPr>
  </w:style>
  <w:style w:type="paragraph" w:customStyle="1" w:styleId="Exampletext2">
    <w:name w:val="Example text_2"/>
    <w:basedOn w:val="Normal"/>
    <w:link w:val="ExampletextCharChar2"/>
    <w:rsid w:val="00EB0969"/>
    <w:pPr>
      <w:keepLines w:val="0"/>
    </w:pPr>
    <w:rPr>
      <w:rFonts w:eastAsia="Calibri" w:cs="Arial"/>
      <w:i/>
      <w:iCs/>
      <w:color w:val="FF0000"/>
      <w:sz w:val="22"/>
      <w:szCs w:val="22"/>
      <w:lang w:val="en-US" w:eastAsia="en-US"/>
    </w:rPr>
  </w:style>
  <w:style w:type="paragraph" w:customStyle="1" w:styleId="PBSHeading">
    <w:name w:val="PBS Heading"/>
    <w:basedOn w:val="TableHeading"/>
    <w:link w:val="PBSHeadingChar"/>
    <w:qFormat/>
    <w:rsid w:val="00B43013"/>
    <w:pPr>
      <w:keepLines/>
      <w:pageBreakBefore/>
      <w:spacing w:before="0" w:after="0"/>
    </w:pPr>
  </w:style>
  <w:style w:type="character" w:customStyle="1" w:styleId="PBSHeadingChar">
    <w:name w:val="PBS Heading Char"/>
    <w:basedOn w:val="TableHeadingChar"/>
    <w:link w:val="PBSHeading"/>
    <w:rsid w:val="00B43013"/>
    <w:rPr>
      <w:rFonts w:ascii="Arial" w:eastAsia="Times New Roman" w:hAnsi="Arial" w:cs="Times New Roman"/>
      <w:b/>
      <w:sz w:val="20"/>
      <w:szCs w:val="20"/>
      <w:lang w:val="en-AU" w:eastAsia="en-AU"/>
    </w:rPr>
  </w:style>
  <w:style w:type="paragraph" w:customStyle="1" w:styleId="NormalOutcome">
    <w:name w:val="Normal Outcome"/>
    <w:basedOn w:val="Normal"/>
    <w:next w:val="Heading4"/>
    <w:autoRedefine/>
    <w:qFormat/>
    <w:rsid w:val="00155128"/>
    <w:pPr>
      <w:spacing w:before="60" w:after="60" w:line="240" w:lineRule="exact"/>
    </w:pPr>
    <w:rPr>
      <w:rFonts w:ascii="Arial" w:hAnsi="Arial"/>
      <w:b/>
    </w:rPr>
  </w:style>
  <w:style w:type="character" w:customStyle="1" w:styleId="BodyTextChar">
    <w:name w:val="Body Text Char"/>
    <w:link w:val="BodyText"/>
    <w:rsid w:val="0031589C"/>
    <w:rPr>
      <w:rFonts w:ascii="Book Antiqua" w:eastAsia="Times New Roman" w:hAnsi="Book Antiqua" w:cs="Times New Roman"/>
      <w:sz w:val="20"/>
      <w:szCs w:val="20"/>
      <w:lang w:val="en-AU" w:eastAsia="en-AU"/>
    </w:rPr>
  </w:style>
  <w:style w:type="paragraph" w:styleId="BodyText">
    <w:name w:val="Body Text"/>
    <w:basedOn w:val="Normal0"/>
    <w:link w:val="BodyTextChar"/>
    <w:rsid w:val="0031589C"/>
    <w:pPr>
      <w:spacing w:after="120"/>
    </w:pPr>
  </w:style>
  <w:style w:type="character" w:styleId="BookTitle">
    <w:name w:val="Book Title"/>
    <w:uiPriority w:val="33"/>
    <w:qFormat/>
    <w:rsid w:val="004B54CA"/>
    <w:rPr>
      <w:i/>
      <w:iCs/>
      <w:smallCaps/>
      <w:spacing w:val="5"/>
    </w:rPr>
  </w:style>
  <w:style w:type="character" w:customStyle="1" w:styleId="Heading6Char">
    <w:name w:val="Heading 6 Char"/>
    <w:basedOn w:val="DefaultParagraphFont"/>
    <w:link w:val="Heading6"/>
    <w:uiPriority w:val="9"/>
    <w:rsid w:val="004B54CA"/>
    <w:rPr>
      <w:rFonts w:ascii="Arial" w:eastAsia="Malgun Gothic" w:hAnsi="Arial" w:cs="Times New Roman"/>
      <w:b/>
      <w:bCs/>
      <w:i/>
      <w:iCs/>
      <w:color w:val="7F7F7F"/>
      <w:lang w:val="en-AU"/>
    </w:rPr>
  </w:style>
  <w:style w:type="paragraph" w:customStyle="1" w:styleId="Source">
    <w:name w:val="Source"/>
    <w:basedOn w:val="Normal"/>
    <w:rsid w:val="00EC5F86"/>
    <w:pPr>
      <w:keepLines w:val="0"/>
      <w:tabs>
        <w:tab w:val="left" w:pos="284"/>
      </w:tabs>
      <w:spacing w:after="0" w:line="240" w:lineRule="auto"/>
    </w:pPr>
    <w:rPr>
      <w:rFonts w:ascii="Arial" w:hAnsi="Arial"/>
      <w:sz w:val="16"/>
    </w:rPr>
  </w:style>
  <w:style w:type="paragraph" w:customStyle="1" w:styleId="PartHeading-TOC">
    <w:name w:val="Part Heading - TOC"/>
    <w:basedOn w:val="PartHeading"/>
    <w:rsid w:val="00FA15D4"/>
    <w:pPr>
      <w:keepLines w:val="0"/>
      <w:spacing w:before="0" w:after="480"/>
    </w:pPr>
    <w:rPr>
      <w:rFonts w:ascii="Arial" w:hAnsi="Arial"/>
      <w:bCs/>
      <w:kern w:val="28"/>
      <w:szCs w:val="32"/>
    </w:rPr>
  </w:style>
  <w:style w:type="paragraph" w:customStyle="1" w:styleId="Bullet">
    <w:name w:val="Bullet"/>
    <w:basedOn w:val="Normal"/>
    <w:link w:val="BulletChar"/>
    <w:uiPriority w:val="99"/>
    <w:rsid w:val="005246EB"/>
    <w:pPr>
      <w:numPr>
        <w:numId w:val="23"/>
      </w:numPr>
      <w:spacing w:after="120"/>
    </w:pPr>
  </w:style>
  <w:style w:type="character" w:customStyle="1" w:styleId="BulletChar">
    <w:name w:val="Bullet Char"/>
    <w:link w:val="Bullet"/>
    <w:uiPriority w:val="99"/>
    <w:locked/>
    <w:rsid w:val="005246EB"/>
    <w:rPr>
      <w:rFonts w:ascii="Book Antiqua" w:eastAsia="Times New Roman" w:hAnsi="Book Antiqua" w:cs="Times New Roman"/>
      <w:sz w:val="20"/>
      <w:szCs w:val="20"/>
      <w:lang w:val="en-AU" w:eastAsia="en-AU"/>
    </w:rPr>
  </w:style>
  <w:style w:type="paragraph" w:customStyle="1" w:styleId="BulletLast">
    <w:name w:val="BulletLast"/>
    <w:basedOn w:val="Bullet"/>
    <w:qFormat/>
    <w:rsid w:val="005246EB"/>
    <w:pPr>
      <w:numPr>
        <w:numId w:val="0"/>
      </w:numPr>
      <w:spacing w:after="240"/>
    </w:pPr>
  </w:style>
  <w:style w:type="paragraph" w:customStyle="1" w:styleId="tableheading0">
    <w:name w:val="table heading"/>
    <w:basedOn w:val="Normal"/>
    <w:rsid w:val="00757CE1"/>
    <w:pPr>
      <w:spacing w:after="0" w:line="240" w:lineRule="auto"/>
      <w:jc w:val="left"/>
    </w:pPr>
    <w:rPr>
      <w:rFonts w:ascii="Arial" w:hAnsi="Arial" w:cs="Arial"/>
      <w:b/>
      <w:bCs/>
      <w:szCs w:val="15"/>
    </w:rPr>
  </w:style>
  <w:style w:type="character" w:customStyle="1" w:styleId="ExampletextCharChar4">
    <w:name w:val="Example text Char Char_4"/>
    <w:link w:val="Exampletext4"/>
    <w:locked/>
    <w:rsid w:val="00D802DD"/>
    <w:rPr>
      <w:rFonts w:ascii="Book Antiqua" w:eastAsia="Calibri" w:hAnsi="Book Antiqua" w:cs="Arial"/>
      <w:i/>
      <w:color w:val="FF0000"/>
      <w:lang w:eastAsia="en-AU"/>
    </w:rPr>
  </w:style>
  <w:style w:type="paragraph" w:customStyle="1" w:styleId="Exampletext4">
    <w:name w:val="Example text_4"/>
    <w:basedOn w:val="Normal"/>
    <w:link w:val="ExampletextCharChar4"/>
    <w:rsid w:val="00D802DD"/>
    <w:rPr>
      <w:rFonts w:eastAsia="Calibri" w:cs="Arial"/>
      <w:i/>
      <w:color w:val="FF0000"/>
      <w:sz w:val="22"/>
      <w:szCs w:val="22"/>
      <w:lang w:val="en-US"/>
    </w:rPr>
  </w:style>
  <w:style w:type="paragraph" w:customStyle="1" w:styleId="SingleParagraph">
    <w:name w:val="Single Paragraph"/>
    <w:basedOn w:val="Normal"/>
    <w:rsid w:val="00C03B9E"/>
    <w:pPr>
      <w:spacing w:after="0"/>
    </w:pPr>
  </w:style>
  <w:style w:type="paragraph" w:customStyle="1" w:styleId="Heeading4">
    <w:name w:val="Heeading 4"/>
    <w:basedOn w:val="Normal"/>
    <w:next w:val="Normal"/>
    <w:link w:val="Heeading4Char"/>
    <w:qFormat/>
    <w:rsid w:val="00FA65F9"/>
    <w:pPr>
      <w:keepNext/>
      <w:keepLines w:val="0"/>
      <w:tabs>
        <w:tab w:val="left" w:pos="709"/>
      </w:tabs>
      <w:spacing w:before="120" w:after="120" w:line="240" w:lineRule="auto"/>
      <w:jc w:val="left"/>
      <w:outlineLvl w:val="3"/>
    </w:pPr>
    <w:rPr>
      <w:rFonts w:ascii="Arial" w:eastAsia="Calibri" w:hAnsi="Arial" w:cs="Arial"/>
      <w:b/>
      <w:color w:val="000000"/>
      <w:lang w:eastAsia="en-US"/>
    </w:rPr>
  </w:style>
  <w:style w:type="character" w:customStyle="1" w:styleId="Heeading4Char">
    <w:name w:val="Heeading 4 Char"/>
    <w:basedOn w:val="TableHeadingChar"/>
    <w:link w:val="Heeading4"/>
    <w:rsid w:val="00FA65F9"/>
    <w:rPr>
      <w:rFonts w:ascii="Arial" w:eastAsia="Times New Roman" w:hAnsi="Arial" w:cs="Times New Roman"/>
      <w:b/>
      <w:color w:val="000000"/>
      <w:sz w:val="20"/>
      <w:szCs w:val="20"/>
      <w:lang w:val="en-AU" w:eastAsia="en-AU"/>
    </w:rPr>
  </w:style>
  <w:style w:type="paragraph" w:customStyle="1" w:styleId="Normal85">
    <w:name w:val="Normal_85"/>
    <w:link w:val="Normal85Char"/>
    <w:qFormat/>
    <w:rsid w:val="00706FCB"/>
    <w:pPr>
      <w:tabs>
        <w:tab w:val="left" w:pos="709"/>
      </w:tabs>
    </w:pPr>
    <w:rPr>
      <w:rFonts w:ascii="Book Antiqua" w:eastAsia="Calibri" w:hAnsi="Book Antiqua" w:cs="Arial"/>
      <w:sz w:val="20"/>
      <w:szCs w:val="20"/>
      <w:lang w:val="en-AU"/>
    </w:rPr>
  </w:style>
  <w:style w:type="character" w:customStyle="1" w:styleId="Normal85Char">
    <w:name w:val="Normal_85 Char"/>
    <w:basedOn w:val="DefaultParagraphFont"/>
    <w:link w:val="Normal85"/>
    <w:locked/>
    <w:rsid w:val="00B454B6"/>
    <w:rPr>
      <w:rFonts w:ascii="Book Antiqua" w:eastAsia="Calibri" w:hAnsi="Book Antiqua" w:cs="Arial"/>
      <w:sz w:val="20"/>
      <w:szCs w:val="20"/>
      <w:lang w:val="en-AU"/>
    </w:rPr>
  </w:style>
  <w:style w:type="paragraph" w:customStyle="1" w:styleId="TableColumnHeadingLeft3">
    <w:name w:val="Table Column Heading Left_3"/>
    <w:basedOn w:val="Normal85"/>
    <w:autoRedefine/>
    <w:rsid w:val="000515BF"/>
    <w:pPr>
      <w:keepLines/>
      <w:spacing w:before="60" w:after="60" w:line="240" w:lineRule="auto"/>
      <w:jc w:val="both"/>
    </w:pPr>
    <w:rPr>
      <w:rFonts w:ascii="Arial" w:eastAsia="Times New Roman" w:hAnsi="Arial"/>
      <w:b/>
      <w:color w:val="000000"/>
      <w:lang w:val="en-US"/>
    </w:rPr>
  </w:style>
  <w:style w:type="paragraph" w:customStyle="1" w:styleId="BulletBox610">
    <w:name w:val="Bullet Box_61_0"/>
    <w:basedOn w:val="Normal85"/>
    <w:qFormat/>
    <w:rsid w:val="00DD0812"/>
    <w:pPr>
      <w:keepLines/>
      <w:numPr>
        <w:numId w:val="34"/>
      </w:numPr>
      <w:tabs>
        <w:tab w:val="clear" w:pos="283"/>
        <w:tab w:val="num" w:pos="360"/>
      </w:tabs>
      <w:spacing w:after="60" w:line="260" w:lineRule="exact"/>
      <w:jc w:val="both"/>
    </w:pPr>
    <w:rPr>
      <w:rFonts w:eastAsia="Times New Roman" w:cs="Times New Roman"/>
      <w:lang w:val="en-GB" w:eastAsia="en-AU"/>
    </w:rPr>
  </w:style>
  <w:style w:type="paragraph" w:customStyle="1" w:styleId="PBSTablebullet">
    <w:name w:val="PBSTable bullet"/>
    <w:basedOn w:val="Normal"/>
    <w:link w:val="PBSTablebulletChar"/>
    <w:qFormat/>
    <w:rsid w:val="00B454B6"/>
    <w:pPr>
      <w:keepLines w:val="0"/>
      <w:tabs>
        <w:tab w:val="left" w:pos="34"/>
      </w:tabs>
      <w:spacing w:before="60" w:after="60" w:line="240" w:lineRule="auto"/>
      <w:ind w:left="357" w:hanging="357"/>
      <w:contextualSpacing/>
      <w:jc w:val="left"/>
    </w:pPr>
    <w:rPr>
      <w:rFonts w:ascii="Arial" w:eastAsia="Calibri" w:hAnsi="Arial" w:cs="Arial"/>
      <w:sz w:val="16"/>
      <w:szCs w:val="16"/>
      <w:lang w:val="en-US" w:eastAsia="en-US"/>
    </w:rPr>
  </w:style>
  <w:style w:type="character" w:customStyle="1" w:styleId="PBSTablebulletChar">
    <w:name w:val="PBSTable bullet Char"/>
    <w:basedOn w:val="DefaultParagraphFont"/>
    <w:link w:val="PBSTablebullet"/>
    <w:locked/>
    <w:rsid w:val="00B454B6"/>
    <w:rPr>
      <w:rFonts w:ascii="Arial" w:eastAsia="Calibri" w:hAnsi="Arial" w:cs="Arial"/>
      <w:sz w:val="16"/>
      <w:szCs w:val="16"/>
    </w:rPr>
  </w:style>
  <w:style w:type="paragraph" w:customStyle="1" w:styleId="NoSpacing99">
    <w:name w:val="No Spacing_99"/>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TableParagraph">
    <w:name w:val="Table Paragraph"/>
    <w:basedOn w:val="Normal"/>
    <w:uiPriority w:val="1"/>
    <w:qFormat/>
    <w:rsid w:val="00724153"/>
    <w:pPr>
      <w:keepLines w:val="0"/>
      <w:widowControl w:val="0"/>
      <w:autoSpaceDE w:val="0"/>
      <w:autoSpaceDN w:val="0"/>
      <w:spacing w:after="0" w:line="240" w:lineRule="auto"/>
      <w:jc w:val="left"/>
    </w:pPr>
    <w:rPr>
      <w:rFonts w:ascii="Arial" w:eastAsia="Arial" w:hAnsi="Arial" w:cs="Arial"/>
      <w:sz w:val="22"/>
      <w:szCs w:val="22"/>
      <w:lang w:val="en-US" w:eastAsia="en-US"/>
    </w:rPr>
  </w:style>
  <w:style w:type="paragraph" w:customStyle="1" w:styleId="BulletBox">
    <w:name w:val="Bullet Box"/>
    <w:basedOn w:val="Bullet"/>
    <w:qFormat/>
    <w:rsid w:val="007D76B1"/>
    <w:pPr>
      <w:numPr>
        <w:numId w:val="0"/>
      </w:numPr>
      <w:spacing w:after="60"/>
    </w:pPr>
    <w:rPr>
      <w:lang w:val="en-GB"/>
    </w:rPr>
  </w:style>
  <w:style w:type="paragraph" w:customStyle="1" w:styleId="Heading2-TOC">
    <w:name w:val="Heading 2 - TOC"/>
    <w:rsid w:val="007D19F8"/>
    <w:pPr>
      <w:spacing w:before="360" w:after="360" w:line="240" w:lineRule="auto"/>
      <w:outlineLvl w:val="1"/>
    </w:pPr>
    <w:rPr>
      <w:rFonts w:ascii="Arial" w:eastAsia="Times New Roman" w:hAnsi="Arial" w:cs="Times New Roman"/>
      <w:b/>
      <w:sz w:val="30"/>
      <w:szCs w:val="20"/>
      <w:lang w:val="en-AU" w:eastAsia="en-AU"/>
    </w:rPr>
  </w:style>
  <w:style w:type="paragraph" w:customStyle="1" w:styleId="HeaderOdd">
    <w:name w:val="Header Odd"/>
    <w:basedOn w:val="Normal"/>
    <w:rsid w:val="00BD77B0"/>
    <w:pPr>
      <w:keepLines w:val="0"/>
      <w:spacing w:after="0" w:line="240" w:lineRule="auto"/>
      <w:jc w:val="right"/>
    </w:pPr>
    <w:rPr>
      <w:rFonts w:ascii="Arial" w:hAnsi="Arial"/>
      <w:sz w:val="18"/>
    </w:rPr>
  </w:style>
  <w:style w:type="paragraph" w:customStyle="1" w:styleId="Bullets">
    <w:name w:val="Bullets"/>
    <w:basedOn w:val="Normal"/>
    <w:qFormat/>
    <w:rsid w:val="00362199"/>
    <w:pPr>
      <w:numPr>
        <w:numId w:val="67"/>
      </w:numPr>
      <w:spacing w:after="120"/>
    </w:pPr>
    <w:rPr>
      <w:lang w:eastAsia="en-US"/>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Box">
    <w:name w:val="Normal Box"/>
    <w:basedOn w:val="Normal"/>
    <w:next w:val="Normal"/>
    <w:qFormat/>
    <w:rsid w:val="0093354C"/>
    <w:pPr>
      <w:spacing w:after="120"/>
    </w:pPr>
    <w:rPr>
      <w:lang w:val="en-GB"/>
    </w:rPr>
  </w:style>
  <w:style w:type="paragraph" w:styleId="Header">
    <w:name w:val="header"/>
    <w:basedOn w:val="Normal"/>
    <w:link w:val="HeaderChar"/>
    <w:uiPriority w:val="99"/>
    <w:unhideWhenUsed/>
    <w:rsid w:val="00217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4A"/>
    <w:rPr>
      <w:rFonts w:ascii="Book Antiqua" w:eastAsia="Times New Roman" w:hAnsi="Book Antiqua" w:cs="Times New Roman"/>
      <w:sz w:val="20"/>
      <w:szCs w:val="20"/>
      <w:lang w:val="en-AU" w:eastAsia="en-AU"/>
    </w:rPr>
  </w:style>
  <w:style w:type="paragraph" w:styleId="Footer">
    <w:name w:val="footer"/>
    <w:basedOn w:val="Normal"/>
    <w:link w:val="FooterChar"/>
    <w:uiPriority w:val="99"/>
    <w:unhideWhenUsed/>
    <w:rsid w:val="00217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4A"/>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7.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226" Type="http://schemas.openxmlformats.org/officeDocument/2006/relationships/footer" Target="footer108.xml"/><Relationship Id="rId247" Type="http://schemas.openxmlformats.org/officeDocument/2006/relationships/footer" Target="footer118.xml"/><Relationship Id="rId107" Type="http://schemas.openxmlformats.org/officeDocument/2006/relationships/header" Target="header49.xml"/><Relationship Id="rId268" Type="http://schemas.openxmlformats.org/officeDocument/2006/relationships/footer" Target="footer129.xml"/><Relationship Id="rId11" Type="http://schemas.openxmlformats.org/officeDocument/2006/relationships/footer" Target="footer1.xml"/><Relationship Id="rId32" Type="http://schemas.openxmlformats.org/officeDocument/2006/relationships/footer" Target="footer11.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footnotes" Target="footnotes.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4.xml"/><Relationship Id="rId237" Type="http://schemas.openxmlformats.org/officeDocument/2006/relationships/header" Target="header114.xml"/><Relationship Id="rId258" Type="http://schemas.openxmlformats.org/officeDocument/2006/relationships/header" Target="header125.xml"/><Relationship Id="rId22" Type="http://schemas.openxmlformats.org/officeDocument/2006/relationships/footer" Target="footer6.xml"/><Relationship Id="rId43" Type="http://schemas.openxmlformats.org/officeDocument/2006/relationships/footer" Target="footer16.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248" Type="http://schemas.openxmlformats.org/officeDocument/2006/relationships/footer" Target="footer119.xml"/><Relationship Id="rId269" Type="http://schemas.openxmlformats.org/officeDocument/2006/relationships/header" Target="header130.xml"/><Relationship Id="rId12" Type="http://schemas.openxmlformats.org/officeDocument/2006/relationships/footer" Target="footer2.xml"/><Relationship Id="rId33" Type="http://schemas.openxmlformats.org/officeDocument/2006/relationships/header" Target="head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3.xml"/><Relationship Id="rId6" Type="http://schemas.openxmlformats.org/officeDocument/2006/relationships/endnotes" Target="endnotes.xml"/><Relationship Id="rId238" Type="http://schemas.openxmlformats.org/officeDocument/2006/relationships/footer" Target="footer114.xml"/><Relationship Id="rId259" Type="http://schemas.openxmlformats.org/officeDocument/2006/relationships/footer" Target="footer124.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header" Target="header131.xml"/><Relationship Id="rId44" Type="http://schemas.openxmlformats.org/officeDocument/2006/relationships/footer" Target="footer17.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header" Target="header36.xml"/><Relationship Id="rId86" Type="http://schemas.openxmlformats.org/officeDocument/2006/relationships/footer" Target="footer38.xml"/><Relationship Id="rId130" Type="http://schemas.openxmlformats.org/officeDocument/2006/relationships/footer" Target="footer60.xml"/><Relationship Id="rId135" Type="http://schemas.openxmlformats.org/officeDocument/2006/relationships/header" Target="header63.xml"/><Relationship Id="rId151" Type="http://schemas.openxmlformats.org/officeDocument/2006/relationships/footer" Target="footer70.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5.xml"/><Relationship Id="rId172" Type="http://schemas.openxmlformats.org/officeDocument/2006/relationships/footer" Target="footer81.xml"/><Relationship Id="rId193" Type="http://schemas.openxmlformats.org/officeDocument/2006/relationships/footer" Target="footer91.xml"/><Relationship Id="rId202" Type="http://schemas.openxmlformats.org/officeDocument/2006/relationships/footer" Target="footer96.xml"/><Relationship Id="rId207" Type="http://schemas.openxmlformats.org/officeDocument/2006/relationships/header" Target="header99.xml"/><Relationship Id="rId223" Type="http://schemas.openxmlformats.org/officeDocument/2006/relationships/footer" Target="footer106.xml"/><Relationship Id="rId228" Type="http://schemas.openxmlformats.org/officeDocument/2006/relationships/header" Target="header110.xml"/><Relationship Id="rId244" Type="http://schemas.openxmlformats.org/officeDocument/2006/relationships/footer" Target="footer117.xml"/><Relationship Id="rId249" Type="http://schemas.openxmlformats.org/officeDocument/2006/relationships/header" Target="header120.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footer" Target="footer49.xml"/><Relationship Id="rId260" Type="http://schemas.openxmlformats.org/officeDocument/2006/relationships/footer" Target="footer125.xml"/><Relationship Id="rId265" Type="http://schemas.openxmlformats.org/officeDocument/2006/relationships/footer" Target="footer127.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6.xml"/><Relationship Id="rId125" Type="http://schemas.openxmlformats.org/officeDocument/2006/relationships/header" Target="header58.xml"/><Relationship Id="rId141" Type="http://schemas.openxmlformats.org/officeDocument/2006/relationships/header" Target="header66.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 Type="http://schemas.openxmlformats.org/officeDocument/2006/relationships/hyperlink" Target="http://creativecommons.org/licenses/by/3.0/au/legalcode" TargetMode="External"/><Relationship Id="rId71" Type="http://schemas.openxmlformats.org/officeDocument/2006/relationships/header" Target="header31.xml"/><Relationship Id="rId92" Type="http://schemas.openxmlformats.org/officeDocument/2006/relationships/footer" Target="footer41.xml"/><Relationship Id="rId162" Type="http://schemas.openxmlformats.org/officeDocument/2006/relationships/header" Target="header77.xml"/><Relationship Id="rId183" Type="http://schemas.openxmlformats.org/officeDocument/2006/relationships/header" Target="header87.xml"/><Relationship Id="rId213" Type="http://schemas.openxmlformats.org/officeDocument/2006/relationships/header" Target="header102.xml"/><Relationship Id="rId218" Type="http://schemas.openxmlformats.org/officeDocument/2006/relationships/footer" Target="footer104.xml"/><Relationship Id="rId234" Type="http://schemas.openxmlformats.org/officeDocument/2006/relationships/header" Target="header113.xml"/><Relationship Id="rId239" Type="http://schemas.openxmlformats.org/officeDocument/2006/relationships/header" Target="header115.xml"/><Relationship Id="rId2" Type="http://schemas.openxmlformats.org/officeDocument/2006/relationships/styles" Target="styles.xml"/><Relationship Id="rId29" Type="http://schemas.openxmlformats.org/officeDocument/2006/relationships/header" Target="header10.xml"/><Relationship Id="rId250" Type="http://schemas.openxmlformats.org/officeDocument/2006/relationships/footer" Target="footer120.xml"/><Relationship Id="rId255" Type="http://schemas.openxmlformats.org/officeDocument/2006/relationships/header" Target="header123.xml"/><Relationship Id="rId271" Type="http://schemas.openxmlformats.org/officeDocument/2006/relationships/footer" Target="footer130.xml"/><Relationship Id="rId276" Type="http://schemas.openxmlformats.org/officeDocument/2006/relationships/theme" Target="theme/theme1.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5.xml"/><Relationship Id="rId82" Type="http://schemas.openxmlformats.org/officeDocument/2006/relationships/footer" Target="footer36.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199" Type="http://schemas.openxmlformats.org/officeDocument/2006/relationships/footer" Target="footer94.xml"/><Relationship Id="rId203" Type="http://schemas.openxmlformats.org/officeDocument/2006/relationships/header" Target="header97.xml"/><Relationship Id="rId208" Type="http://schemas.openxmlformats.org/officeDocument/2006/relationships/footer" Target="footer99.xml"/><Relationship Id="rId229" Type="http://schemas.openxmlformats.org/officeDocument/2006/relationships/footer" Target="footer109.xml"/><Relationship Id="rId19" Type="http://schemas.openxmlformats.org/officeDocument/2006/relationships/footer" Target="footer4.xml"/><Relationship Id="rId224" Type="http://schemas.openxmlformats.org/officeDocument/2006/relationships/footer" Target="footer107.xml"/><Relationship Id="rId240" Type="http://schemas.openxmlformats.org/officeDocument/2006/relationships/header" Target="header116.xml"/><Relationship Id="rId245" Type="http://schemas.openxmlformats.org/officeDocument/2006/relationships/header" Target="header118.xml"/><Relationship Id="rId261" Type="http://schemas.openxmlformats.org/officeDocument/2006/relationships/header" Target="header126.xml"/><Relationship Id="rId266" Type="http://schemas.openxmlformats.org/officeDocument/2006/relationships/footer" Target="footer128.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image" Target="media/image1.wmf"/><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189" Type="http://schemas.openxmlformats.org/officeDocument/2006/relationships/header" Target="header90.xml"/><Relationship Id="rId219" Type="http://schemas.openxmlformats.org/officeDocument/2006/relationships/header" Target="header105.xml"/><Relationship Id="rId3" Type="http://schemas.openxmlformats.org/officeDocument/2006/relationships/settings" Target="settings.xml"/><Relationship Id="rId214" Type="http://schemas.openxmlformats.org/officeDocument/2006/relationships/footer" Target="footer102.xml"/><Relationship Id="rId230" Type="http://schemas.openxmlformats.org/officeDocument/2006/relationships/footer" Target="footer110.xml"/><Relationship Id="rId235" Type="http://schemas.openxmlformats.org/officeDocument/2006/relationships/footer" Target="footer112.xml"/><Relationship Id="rId251" Type="http://schemas.openxmlformats.org/officeDocument/2006/relationships/header" Target="header121.xml"/><Relationship Id="rId256" Type="http://schemas.openxmlformats.org/officeDocument/2006/relationships/footer" Target="footer123.xml"/><Relationship Id="rId25" Type="http://schemas.openxmlformats.org/officeDocument/2006/relationships/footer" Target="footer7.xml"/><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72" Type="http://schemas.openxmlformats.org/officeDocument/2006/relationships/footer" Target="footer131.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79" Type="http://schemas.openxmlformats.org/officeDocument/2006/relationships/header" Target="header85.xml"/><Relationship Id="rId195" Type="http://schemas.openxmlformats.org/officeDocument/2006/relationships/header" Target="header93.xml"/><Relationship Id="rId209" Type="http://schemas.openxmlformats.org/officeDocument/2006/relationships/header" Target="header100.xml"/><Relationship Id="rId190" Type="http://schemas.openxmlformats.org/officeDocument/2006/relationships/footer" Target="footer90.xml"/><Relationship Id="rId204" Type="http://schemas.openxmlformats.org/officeDocument/2006/relationships/header" Target="header98.xml"/><Relationship Id="rId220" Type="http://schemas.openxmlformats.org/officeDocument/2006/relationships/footer" Target="footer105.xml"/><Relationship Id="rId225" Type="http://schemas.openxmlformats.org/officeDocument/2006/relationships/header" Target="header108.xml"/><Relationship Id="rId241" Type="http://schemas.openxmlformats.org/officeDocument/2006/relationships/footer" Target="footer115.xml"/><Relationship Id="rId246" Type="http://schemas.openxmlformats.org/officeDocument/2006/relationships/header" Target="header119.xml"/><Relationship Id="rId267" Type="http://schemas.openxmlformats.org/officeDocument/2006/relationships/header" Target="header129.xml"/><Relationship Id="rId15" Type="http://schemas.openxmlformats.org/officeDocument/2006/relationships/image" Target="media/image2.png"/><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footer" Target="footer58.xml"/><Relationship Id="rId262" Type="http://schemas.openxmlformats.org/officeDocument/2006/relationships/footer" Target="footer126.xml"/><Relationship Id="rId10" Type="http://schemas.openxmlformats.org/officeDocument/2006/relationships/header" Target="header2.xml"/><Relationship Id="rId31" Type="http://schemas.openxmlformats.org/officeDocument/2006/relationships/footer" Target="footer10.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3.xml"/><Relationship Id="rId236" Type="http://schemas.openxmlformats.org/officeDocument/2006/relationships/footer" Target="footer113.xml"/><Relationship Id="rId257" Type="http://schemas.openxmlformats.org/officeDocument/2006/relationships/header" Target="header124.xml"/><Relationship Id="rId26" Type="http://schemas.openxmlformats.org/officeDocument/2006/relationships/footer" Target="footer8.xml"/><Relationship Id="rId231" Type="http://schemas.openxmlformats.org/officeDocument/2006/relationships/header" Target="header111.xml"/><Relationship Id="rId252" Type="http://schemas.openxmlformats.org/officeDocument/2006/relationships/header" Target="header122.xml"/><Relationship Id="rId273" Type="http://schemas.openxmlformats.org/officeDocument/2006/relationships/header" Target="header132.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hyperlink" Target="http://www.budget.gov.au/" TargetMode="External"/><Relationship Id="rId221" Type="http://schemas.openxmlformats.org/officeDocument/2006/relationships/header" Target="header106.xml"/><Relationship Id="rId242" Type="http://schemas.openxmlformats.org/officeDocument/2006/relationships/footer" Target="footer116.xml"/><Relationship Id="rId263" Type="http://schemas.openxmlformats.org/officeDocument/2006/relationships/header" Target="header127.xml"/><Relationship Id="rId37" Type="http://schemas.openxmlformats.org/officeDocument/2006/relationships/footer" Target="footer13.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53" Type="http://schemas.openxmlformats.org/officeDocument/2006/relationships/footer" Target="footer121.xml"/><Relationship Id="rId274" Type="http://schemas.openxmlformats.org/officeDocument/2006/relationships/footer" Target="footer132.xml"/><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243" Type="http://schemas.openxmlformats.org/officeDocument/2006/relationships/header" Target="header117.xml"/><Relationship Id="rId264" Type="http://schemas.openxmlformats.org/officeDocument/2006/relationships/header" Target="header128.xml"/><Relationship Id="rId17" Type="http://schemas.openxmlformats.org/officeDocument/2006/relationships/header" Target="header4.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openxmlformats.org/officeDocument/2006/relationships/numbering" Target="numbering.xml"/><Relationship Id="rId212" Type="http://schemas.openxmlformats.org/officeDocument/2006/relationships/footer" Target="footer101.xml"/><Relationship Id="rId233" Type="http://schemas.openxmlformats.org/officeDocument/2006/relationships/header" Target="header112.xml"/><Relationship Id="rId254" Type="http://schemas.openxmlformats.org/officeDocument/2006/relationships/footer" Target="footer122.xml"/><Relationship Id="rId28" Type="http://schemas.openxmlformats.org/officeDocument/2006/relationships/footer" Target="footer9.xml"/><Relationship Id="rId49" Type="http://schemas.openxmlformats.org/officeDocument/2006/relationships/footer" Target="footer19.xml"/><Relationship Id="rId114" Type="http://schemas.openxmlformats.org/officeDocument/2006/relationships/header" Target="header53.xml"/><Relationship Id="rId275" Type="http://schemas.openxmlformats.org/officeDocument/2006/relationships/fontTable" Target="fontTable.xml"/></Relationships>
</file>

<file path=word/_rels/header100.xml.rels><?xml version="1.0" encoding="UTF-8" standalone="yes"?>
<Relationships xmlns="http://schemas.openxmlformats.org/package/2006/relationships"><Relationship Id="rId1" Type="http://schemas.openxmlformats.org/officeDocument/2006/relationships/image" Target="media/image3.png"/></Relationships>
</file>

<file path=word/_rels/header101.xml.rels><?xml version="1.0" encoding="UTF-8" standalone="yes"?>
<Relationships xmlns="http://schemas.openxmlformats.org/package/2006/relationships"><Relationship Id="rId1" Type="http://schemas.openxmlformats.org/officeDocument/2006/relationships/image" Target="media/image3.png"/></Relationships>
</file>

<file path=word/_rels/header121.xml.rels><?xml version="1.0" encoding="UTF-8" standalone="yes"?>
<Relationships xmlns="http://schemas.openxmlformats.org/package/2006/relationships"><Relationship Id="rId1" Type="http://schemas.openxmlformats.org/officeDocument/2006/relationships/image" Target="media/image3.png"/></Relationships>
</file>

<file path=word/_rels/header122.xml.rels><?xml version="1.0" encoding="UTF-8" standalone="yes"?>
<Relationships xmlns="http://schemas.openxmlformats.org/package/2006/relationships"><Relationship Id="rId1" Type="http://schemas.openxmlformats.org/officeDocument/2006/relationships/image" Target="media/image3.png"/></Relationships>
</file>

<file path=word/_rels/header124.xml.rels><?xml version="1.0" encoding="UTF-8" standalone="yes"?>
<Relationships xmlns="http://schemas.openxmlformats.org/package/2006/relationships"><Relationship Id="rId1" Type="http://schemas.openxmlformats.org/officeDocument/2006/relationships/image" Target="media/image3.png"/></Relationships>
</file>

<file path=word/_rels/header125.xml.rels><?xml version="1.0" encoding="UTF-8" standalone="yes"?>
<Relationships xmlns="http://schemas.openxmlformats.org/package/2006/relationships"><Relationship Id="rId1" Type="http://schemas.openxmlformats.org/officeDocument/2006/relationships/image" Target="media/image3.png"/></Relationships>
</file>

<file path=word/_rels/header130.xml.rels><?xml version="1.0" encoding="UTF-8" standalone="yes"?>
<Relationships xmlns="http://schemas.openxmlformats.org/package/2006/relationships"><Relationship Id="rId1" Type="http://schemas.openxmlformats.org/officeDocument/2006/relationships/image" Target="media/image3.png"/></Relationships>
</file>

<file path=word/_rels/header131.xml.rels><?xml version="1.0" encoding="UTF-8" standalone="yes"?>
<Relationships xmlns="http://schemas.openxmlformats.org/package/2006/relationships"><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1" Type="http://schemas.openxmlformats.org/officeDocument/2006/relationships/image" Target="media/image3.png"/></Relationships>
</file>

<file path=word/_rels/header58.xml.rels><?xml version="1.0" encoding="UTF-8" standalone="yes"?>
<Relationships xmlns="http://schemas.openxmlformats.org/package/2006/relationships"><Relationship Id="rId1" Type="http://schemas.openxmlformats.org/officeDocument/2006/relationships/image" Target="media/image3.png"/></Relationships>
</file>

<file path=word/_rels/header59.xml.rels><?xml version="1.0" encoding="UTF-8" standalone="yes"?>
<Relationships xmlns="http://schemas.openxmlformats.org/package/2006/relationships"><Relationship Id="rId1" Type="http://schemas.openxmlformats.org/officeDocument/2006/relationships/image" Target="media/image3.png"/></Relationships>
</file>

<file path=word/_rels/header79.xml.rels><?xml version="1.0" encoding="UTF-8" standalone="yes"?>
<Relationships xmlns="http://schemas.openxmlformats.org/package/2006/relationships"><Relationship Id="rId1" Type="http://schemas.openxmlformats.org/officeDocument/2006/relationships/image" Target="media/image3.png"/></Relationships>
</file>

<file path=word/_rels/header8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33395</Words>
  <Characters>208643</Characters>
  <Application>Microsoft Office Word</Application>
  <DocSecurity>0</DocSecurity>
  <Lines>16268</Lines>
  <Paragraphs>10727</Paragraphs>
  <ScaleCrop>false</ScaleCrop>
  <HeadingPairs>
    <vt:vector size="2" baseType="variant">
      <vt:variant>
        <vt:lpstr>Title</vt:lpstr>
      </vt:variant>
      <vt:variant>
        <vt:i4>1</vt:i4>
      </vt:variant>
    </vt:vector>
  </HeadingPairs>
  <TitlesOfParts>
    <vt:vector size="1" baseType="lpstr">
      <vt:lpstr>PORTFOLIO ADDITIONAL ESTIMATES STATEMENTS 2023-24, SOCIAL SERVICES PORTFOLIO</vt:lpstr>
    </vt:vector>
  </TitlesOfParts>
  <Company/>
  <LinksUpToDate>false</LinksUpToDate>
  <CharactersWithSpaces>233566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2023-24, SOCIAL SERVICES PORTFOLIO</dc:title>
  <dc:creator/>
  <cp:keywords>[SEC=OFFICIAL]</cp:keywords>
  <cp:lastModifiedBy/>
  <cp:revision>1</cp:revision>
  <dcterms:created xsi:type="dcterms:W3CDTF">2024-02-06T00:28:00Z</dcterms:created>
  <dcterms:modified xsi:type="dcterms:W3CDTF">2024-02-06T00:41:00Z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B45C2A1C195F4537BB783B73A517595C</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2024-02-06T00:41:08Z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FC183DE28018C0C233E04977ACDC8E98</vt:lpwstr>
  </property>
  <property fmtid="{D5CDD505-2E9C-101B-9397-08002B2CF9AE}" pid="21" name="PM_Hash_Salt">
    <vt:lpwstr>D6E4A435F2E8126A6D25EF7AFC11BD33</vt:lpwstr>
  </property>
  <property fmtid="{D5CDD505-2E9C-101B-9397-08002B2CF9AE}" pid="22" name="PM_Hash_SHA1">
    <vt:lpwstr>72425A64E7B2E57E08D4E9AFE2AC2D74091BA6E0</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