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bookmarkStart w:id="1" w:name="_GoBack"/>
            <w:bookmarkEnd w:id="1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1305C1CE" w:rsidR="005E0BD3" w:rsidRPr="005E0BD3" w:rsidRDefault="00986E84" w:rsidP="000154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652C1368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68E22719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$971.50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6C271853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$34.70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1565EEAE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2E2C03C5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182D6752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6ED67313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6C6D6A4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12D577DD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569B61B8" w:rsidR="004E2532" w:rsidRPr="005E0BD3" w:rsidRDefault="004E2532" w:rsidP="004828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482871">
              <w:rPr>
                <w:rFonts w:cs="Arial"/>
                <w:sz w:val="20"/>
                <w:szCs w:val="20"/>
              </w:rPr>
              <w:t>1,026.5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6EFFF2DD" w:rsidR="004E2532" w:rsidRPr="005E0BD3" w:rsidRDefault="004E2532" w:rsidP="004828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</w:t>
            </w:r>
            <w:r w:rsidR="00482871">
              <w:rPr>
                <w:rFonts w:cs="Arial"/>
                <w:sz w:val="20"/>
                <w:szCs w:val="20"/>
              </w:rPr>
              <w:t>64</w:t>
            </w:r>
            <w:r>
              <w:rPr>
                <w:rFonts w:cs="Arial"/>
                <w:sz w:val="20"/>
                <w:szCs w:val="20"/>
              </w:rPr>
              <w:t>.</w:t>
            </w:r>
            <w:r w:rsidR="0048287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356D7ACF" w:rsidR="004E2532" w:rsidRPr="005E0BD3" w:rsidRDefault="004E2532" w:rsidP="004828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</w:t>
            </w:r>
            <w:r w:rsidR="00482871">
              <w:rPr>
                <w:rFonts w:cs="Arial"/>
                <w:sz w:val="20"/>
                <w:szCs w:val="20"/>
              </w:rPr>
              <w:t>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36CF0D4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76295D0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42FEF5A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2566339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$706.20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0ECA0FEB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$732.30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7FC94E3F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$26.10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7345C176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229F506F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$59.10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09E55AAD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7D282FB9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0604F9A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41586AFF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327E5096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$773.80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206D54F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$802.00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42E4E00E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$28.20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3243275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75E1820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$842.30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57F82F3F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$873.50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30AB26A7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$31.20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3EF2B3C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4FFBF03B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09D8EE1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0A96C97A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$856.40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1A788D3A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$887.60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0C607CB0" w:rsidR="004E2532" w:rsidRPr="005E0BD3" w:rsidRDefault="004E2532" w:rsidP="004828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</w:t>
            </w:r>
            <w:r w:rsidR="00482871">
              <w:rPr>
                <w:rFonts w:cs="Arial"/>
                <w:sz w:val="20"/>
                <w:szCs w:val="20"/>
              </w:rPr>
              <w:t>1.2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52169C0A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1CDEBD7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02A2CC68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4E2532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76E1514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$680.30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49DBD6B6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$705.50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3DB8884F" w:rsidR="004E2532" w:rsidRPr="005E0BD3" w:rsidRDefault="004E2532" w:rsidP="004828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48287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7F50445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2766772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698B527C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09A32BB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$690.90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22F8B7BD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$716.10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1EE4F382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6150738C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38704573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$772.40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5EE92671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$801.00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2491D192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$28.60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09E5D72E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$645.60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6C1E6B11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$669.50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65374A52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$23.90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7BF9049B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06B39C9F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435E8590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27D46A84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67C0B025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6F7272A9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1C581410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5A862F3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4E2532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2353D4D7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05E812FD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$22.40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1C52C872" w:rsidR="004E2532" w:rsidRPr="005E0BD3" w:rsidRDefault="004E253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D651A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A913459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1897430A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D651A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5A0C9EA8" w:rsidR="000D651A" w:rsidRPr="005E0BD3" w:rsidRDefault="003C0517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8F0304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044EF2E4" w:rsidR="000D651A" w:rsidRPr="005E0BD3" w:rsidRDefault="00986E84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0D651A" w:rsidRPr="005E0BD3" w:rsidRDefault="000D651A" w:rsidP="000D65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0D651A" w:rsidRPr="005E0BD3" w:rsidRDefault="000D651A" w:rsidP="000D65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589C7BB8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$40.70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14140805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$42.20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1E34B5B3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</w:t>
            </w:r>
            <w:r w:rsidR="004E25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6ACA8C9" w14:textId="77777777" w:rsidTr="000E2A4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2277BA87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$40.70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56A8ED1A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$42.20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580CB40D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</w:t>
            </w:r>
            <w:r w:rsidR="004E25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5D86D" w14:textId="3EBD3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4E2532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0A693552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$30.70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0B570853" w:rsidR="004E2532" w:rsidRPr="005E0BD3" w:rsidRDefault="006B5152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B5152">
              <w:rPr>
                <w:rFonts w:cs="Arial"/>
                <w:sz w:val="20"/>
                <w:szCs w:val="20"/>
              </w:rPr>
              <w:t>$31.80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0792C53A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$1.1</w:t>
            </w:r>
            <w:r w:rsidR="004E253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2B0C2F3D" w:rsidR="000E2A46" w:rsidRPr="005E0BD3" w:rsidRDefault="00986E84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E2532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2A217A16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$2,243.00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14D2A00B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$2,318.00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21BA7047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$75.00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13A939CC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$3,431.20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11DE069B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$3,544.00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6E975324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$112.80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5DFA8566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$4,442.00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7CEF7F03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$4,592.00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7EF71706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1579CED1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1094EF19" w:rsidR="000E2A46" w:rsidRPr="005E0BD3" w:rsidRDefault="00986E84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4E2532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4F769F75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$2,116.00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673F8C28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$2,187.40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16F4FCBA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$71.40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0A28498E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$3,247.20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4CFA9818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$3,354.80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12DB46F5" w:rsidR="004E2532" w:rsidRPr="005E0BD3" w:rsidRDefault="004E2532" w:rsidP="00882CB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</w:t>
            </w:r>
            <w:r w:rsidR="00882CB6">
              <w:rPr>
                <w:rFonts w:cs="Arial"/>
                <w:sz w:val="20"/>
                <w:szCs w:val="20"/>
              </w:rPr>
              <w:t>07.60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4E2532" w:rsidRPr="005E0BD3" w14:paraId="7CB846C7" w14:textId="77777777" w:rsidTr="0031132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4E2532" w:rsidRPr="005E0BD3" w:rsidRDefault="004E2532" w:rsidP="004E253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1FA87F01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$4,188.00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5AE924BF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$4,330.80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BB82" w14:textId="558317C9" w:rsidR="004E2532" w:rsidRPr="005E0BD3" w:rsidRDefault="008161CC" w:rsidP="004E25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75D05" w14:textId="001DCE70" w:rsidR="004E2532" w:rsidRPr="005E0BD3" w:rsidRDefault="004E2532" w:rsidP="004E25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4B7B57D6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B4F56" w:rsidRPr="005E0BD3" w14:paraId="0ACFDAB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215D1EA5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$2,331.00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4D221094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$2,409.00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35FE278F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5946C8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05351B06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$2,355.60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507E9C75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$2,433.60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63B8589E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$78.00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3DC739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4DB12AAC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$3,790.50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20B8A577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$3,916.50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399E68BE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$126.00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79A9B77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405160DF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$4,618.00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67FFDEC2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$4,774.00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0CF46C94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$156.00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608E5DA1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B4F56" w:rsidRPr="005E0BD3" w14:paraId="393E87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7966D5E7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$2,121.00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71F04264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$2,192.50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21F95CF8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$71.50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6BF8876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3A706671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$2,145.60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19DFD74C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$2,217.10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54E8B361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$71.50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3D2471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63159C78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$3,564.00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6AD0C452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$3,683.50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67F81ABF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$119.50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B4F56" w:rsidRPr="005E0BD3" w14:paraId="5C480F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CB4F56" w:rsidRPr="005E0BD3" w:rsidRDefault="00CB4F56" w:rsidP="00CB4F5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17864DBA" w:rsidR="00CB4F56" w:rsidRPr="005E0BD3" w:rsidRDefault="008161CC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161CC">
              <w:rPr>
                <w:rFonts w:cs="Arial"/>
                <w:sz w:val="20"/>
                <w:szCs w:val="20"/>
              </w:rPr>
              <w:t>$4,198.00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43A5C801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$4,341.00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67BC6602" w:rsidR="00CB4F56" w:rsidRPr="005E0BD3" w:rsidRDefault="007062EE" w:rsidP="00CB4F5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$143.00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CB4F56" w:rsidRPr="005E0BD3" w:rsidRDefault="00CB4F56" w:rsidP="00CB4F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5FFFC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9261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D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BEDF" w14:textId="42F4751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3D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7FB3CCE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681C398B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$622,250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330E4380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$634,750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182C0A7E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$12,500</w:t>
            </w:r>
            <w:r w:rsidR="00DD70BF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0B65420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77516BAA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$846,750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78CB12E0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$859,250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0E441364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$12,500</w:t>
            </w:r>
            <w:r w:rsidR="00DD70BF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22FEABD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5F781167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$935,000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00AA9020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$954,000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65BF1066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$19,000</w:t>
            </w:r>
            <w:r w:rsidR="00DD70BF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C9FAD0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75E00120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$1,159,500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049F490F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68E40621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$19,000</w:t>
            </w:r>
            <w:r w:rsidR="00DD70BF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461311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6C71715B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$935,000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22B5750D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$954,000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60B7C887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77674B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7A74F29A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$1,159,500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7DE899A0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$1,178,500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6F291036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0D407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60846C03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$1,103,500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07ADA838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$1,128,500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01EB6109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  <w:r w:rsidR="00DD70BF">
              <w:rPr>
                <w:rFonts w:cs="Arial"/>
                <w:sz w:val="20"/>
                <w:szCs w:val="20"/>
              </w:rPr>
              <w:t>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8FCCFE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4CA7A2D3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$1,328,000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70F8C971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062EE">
              <w:rPr>
                <w:rFonts w:cs="Arial"/>
                <w:sz w:val="20"/>
                <w:szCs w:val="20"/>
              </w:rPr>
              <w:t>$1,353,000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45F6F8D9" w:rsidR="00DD70BF" w:rsidRPr="005E0BD3" w:rsidRDefault="007062EE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</w:t>
            </w:r>
            <w:r w:rsidR="00DD70BF">
              <w:rPr>
                <w:rFonts w:cs="Arial"/>
                <w:sz w:val="20"/>
                <w:szCs w:val="20"/>
              </w:rPr>
              <w:t>,000.00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F2BC2" w:rsidRPr="005E0BD3" w14:paraId="36801F7A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FE1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A7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C0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10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79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D70BF" w:rsidRPr="005E0BD3" w14:paraId="7041D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5D2F223F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$601,000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F22" w14:textId="039C8DC4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$613,000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558" w14:textId="1E85F75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$12,00</w:t>
            </w:r>
            <w:r w:rsidR="00DD70BF">
              <w:rPr>
                <w:rFonts w:cs="Arial"/>
                <w:sz w:val="20"/>
                <w:szCs w:val="20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7A4104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709A8E8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$825,500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E1E" w14:textId="2B1CCE32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$837,500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3AD" w14:textId="56F9678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$12,00</w:t>
            </w:r>
            <w:r w:rsidR="00DD70BF">
              <w:rPr>
                <w:rFonts w:cs="Arial"/>
                <w:sz w:val="20"/>
                <w:szCs w:val="20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53A958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51A4A734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5FA1CDDE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$922,500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0E74E4BE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3AE5B01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3889AC59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$1,129,000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1B47A2BB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$1,147,000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389CE982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2483A5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040DC80E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16D648E8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$922,500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32C26B4D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0E5A16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73720C91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$1,129,000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018FEB6C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$1,147,000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5AEC582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5D2876C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3F5FD991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$1,061,000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38DD876C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$1,085,000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2577DD7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D70BF" w:rsidRPr="005E0BD3" w14:paraId="3B3FC4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5FC91888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$1,285,500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2A39A48D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$1,309,500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3BF20A6A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B1AD70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CC3EC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0EB14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41991C0F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1635C99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73B2265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$565,500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295CFB3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$576,000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6647DF5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</w:t>
            </w:r>
            <w:r w:rsidR="00DD70B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  <w:r w:rsidR="00DD70BF">
              <w:rPr>
                <w:rFonts w:cs="Arial"/>
                <w:sz w:val="20"/>
                <w:szCs w:val="20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5C4494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50404BA1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$790,000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338A9265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$800,500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73404279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$10,50</w:t>
            </w:r>
            <w:r w:rsidR="00DD70BF">
              <w:rPr>
                <w:rFonts w:cs="Arial"/>
                <w:sz w:val="20"/>
                <w:szCs w:val="20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1330A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7E9981B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1042E96F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$896,500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13F42D6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</w:t>
            </w:r>
            <w:r w:rsidR="00DD70BF">
              <w:rPr>
                <w:rFonts w:cs="Arial"/>
                <w:sz w:val="20"/>
                <w:szCs w:val="20"/>
              </w:rPr>
              <w:t>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E6AD72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1787CEF0" w:rsidR="00DD70BF" w:rsidRPr="005E0BD3" w:rsidRDefault="00DD70BF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B1239" w:rsidRPr="005B1239">
              <w:rPr>
                <w:rFonts w:cs="Arial"/>
                <w:sz w:val="20"/>
                <w:szCs w:val="20"/>
              </w:rPr>
              <w:t>1,104,500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6C1C428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$1,121,000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2600716B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</w:t>
            </w:r>
            <w:r w:rsidR="00DD70BF">
              <w:rPr>
                <w:rFonts w:cs="Arial"/>
                <w:sz w:val="20"/>
                <w:szCs w:val="20"/>
              </w:rPr>
              <w:t>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69A00A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4BF6ED2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50AB59AD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$896,500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095D338D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</w:t>
            </w:r>
            <w:r w:rsidR="00DD70BF">
              <w:rPr>
                <w:rFonts w:cs="Arial"/>
                <w:sz w:val="20"/>
                <w:szCs w:val="20"/>
              </w:rPr>
              <w:t>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0106FEC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49D38B32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$1,104,500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257CBE5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$1,121,000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7F28E325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</w:t>
            </w:r>
            <w:r w:rsidR="00DD70BF">
              <w:rPr>
                <w:rFonts w:cs="Arial"/>
                <w:sz w:val="20"/>
                <w:szCs w:val="20"/>
              </w:rPr>
              <w:t>,500.00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29C3DEA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64D91B88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0462812B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$1,011,000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4F8AEAEB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7FD4E42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10CB73D2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$1,214,500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0CE6D18E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$1,235,500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11226B5D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$21,0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84C01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1924DC7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D70BF" w:rsidRPr="005E0BD3" w14:paraId="4EDB4D1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0F704AE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$537,500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2BCC8A5F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$547,000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16A435D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$9,500</w:t>
            </w:r>
            <w:r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93CCD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288AE65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$762,000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7683D339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$771,500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026BAAB8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$9,50</w:t>
            </w:r>
            <w:r w:rsidR="00DD70BF">
              <w:rPr>
                <w:rFonts w:cs="Arial"/>
                <w:sz w:val="20"/>
                <w:szCs w:val="20"/>
              </w:rPr>
              <w:t>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0942F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630FF594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$849,500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27ED4F3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$865,500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4FF8136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3FCFF9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5BC7C251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$1,074,000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087E9033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7B6B821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1510B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6DD8F9CC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$849,500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255326B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$865,500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644B334B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B78978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0AF326BF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$1,074,000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5FD0F8E6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$1,090,000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3093324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56FD47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565FA5CE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$934,000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2B3C18C2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$953,000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470D0858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DD70BF" w:rsidRPr="005E0BD3" w14:paraId="6F16636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DD70BF" w:rsidRPr="005E0BD3" w:rsidRDefault="00DD70BF" w:rsidP="00DD70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2B07DE20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$1,158,500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7FCD23EA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$1,177,500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5E5D1F77" w:rsidR="00DD70BF" w:rsidRPr="005E0BD3" w:rsidRDefault="005B1239" w:rsidP="00DD70B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$19,0</w:t>
            </w:r>
            <w:r w:rsidR="00DD70BF">
              <w:rPr>
                <w:rFonts w:cs="Arial"/>
                <w:sz w:val="20"/>
                <w:szCs w:val="20"/>
              </w:rPr>
              <w:t>00.00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DD70BF" w:rsidRPr="005E0BD3" w:rsidRDefault="00DD70BF" w:rsidP="00DD70B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BDD3B9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26FFCF4D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73C655E0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$2,353.60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6204A5FB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$2,440.80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329CBDBB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$87.20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4F3CE528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$9,414.30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6F3FEA47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$9,763.30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335CC379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$349.00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7F1A9EA4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$21,182.10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6C08764C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$21,967.40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3F1E4550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$785.30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33158DD8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$37,657.20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6FB07C87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$39,053.20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35B48F57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$1,396.00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54C19560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$58,839.30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36A1F896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$61,020.60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670F5CFA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$2,181.30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7A0DE1C5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57480465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$1,778.70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38C6B206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$1,844.50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239C0031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$65.80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1C533B92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$7,115.00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69795E63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$7,377.90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260C5668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$262.90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4026F5A8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$16,008.70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34F4DCE8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$16,600.40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4CA3EB05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$591.70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2B4BD1FB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$28,459.90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6EED1E8F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$29,511.80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4F49CF4A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$1,051.90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7B50ED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74841F87" w:rsidR="007B50ED" w:rsidRPr="005E0BD3" w:rsidRDefault="005B1239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B1239">
              <w:rPr>
                <w:rFonts w:cs="Arial"/>
                <w:sz w:val="20"/>
                <w:szCs w:val="20"/>
              </w:rPr>
              <w:t>$44,468.60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5447ABA4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$46,112.20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6AAE9E6A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$1,643.60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*No new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entrants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3C5D5150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433E9059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$681.20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614BAF5E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$707.20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0ACC1CD3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7B50ED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5C0C3D24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$681.20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770388DC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$707.20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0836FB0F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7B50ED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22BC275F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$561.60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3DBBA942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$582.40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27862E77" w:rsidR="007B50ED" w:rsidRPr="005E0BD3" w:rsidRDefault="007B50ED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00EAB8D0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wance Rates (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5D04E6CD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B50ED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1646612C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659813D7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$693.10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382B7EBA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10F2ED47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03AA4488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$745.20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5109BFAE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575F3BB8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66C3DA47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$745.20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55F36F3E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31C6063C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75D1A07F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0C374E06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B50ED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7B50ED" w:rsidRPr="005E0BD3" w:rsidRDefault="007B50ED" w:rsidP="007B50E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1870C804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$915.40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12FDDC34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$949.30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3DB0487D" w:rsidR="007B50ED" w:rsidRPr="005E0BD3" w:rsidRDefault="00BA0CB5" w:rsidP="007B50E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$33.90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7B50ED" w:rsidRPr="005E0BD3" w:rsidRDefault="007B50ED" w:rsidP="007B50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7090CB94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Supplement (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34BD9206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E346D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5FB1D051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422FF80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E346D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9E346D" w:rsidRPr="005E0BD3" w:rsidRDefault="009E346D" w:rsidP="009E346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532E4333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9E346D" w:rsidRPr="005E0BD3" w:rsidRDefault="009E346D" w:rsidP="009E346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9E346D" w:rsidRPr="005E0BD3" w:rsidRDefault="009E346D" w:rsidP="009E346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45FCEA2D" w:rsidR="005E0BD3" w:rsidRPr="005E0BD3" w:rsidRDefault="00986E84" w:rsidP="009E34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4297A634" w:rsidR="005E0BD3" w:rsidRPr="005E0BD3" w:rsidRDefault="005E0BD3" w:rsidP="003C051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1D8DA44D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4F7CC3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4F7CC3" w:rsidRPr="005E0BD3" w:rsidRDefault="004F7CC3" w:rsidP="004F7CC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029B4A3A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1AC149EB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27A905DE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$2.8</w:t>
            </w:r>
            <w:r w:rsidR="004F7C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4F7CC3" w:rsidRPr="005E0BD3" w:rsidRDefault="004F7CC3" w:rsidP="004F7CC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4F7CC3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4F7CC3" w:rsidRPr="005E0BD3" w:rsidRDefault="004F7CC3" w:rsidP="004F7CC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7FC133D5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0FB11B96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$59.10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5D29FD4B" w:rsidR="004F7CC3" w:rsidRPr="005E0BD3" w:rsidRDefault="00BA0CB5" w:rsidP="004F7C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$2.1</w:t>
            </w:r>
            <w:r w:rsidR="004F7CC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4F7CC3" w:rsidRPr="005E0BD3" w:rsidRDefault="004F7CC3" w:rsidP="004F7CC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11EEC286" w:rsidR="005E0BD3" w:rsidRPr="005E0BD3" w:rsidRDefault="005E0BD3" w:rsidP="00967FF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Income Limits for </w:t>
            </w:r>
            <w:proofErr w:type="spellStart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2E6678E6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33AE3C90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$1,296.34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408A61A7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$1,337.50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06B0911A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$41.16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71CC2ABB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$1,381.17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258E4E8F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$1,425.50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04EA8083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$44.33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230FD221" w:rsidR="003E24C5" w:rsidRPr="005E0BD3" w:rsidRDefault="00BA0CB5" w:rsidP="001554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$1,39</w:t>
            </w:r>
            <w:r w:rsidR="001554AE">
              <w:rPr>
                <w:rFonts w:cs="Arial"/>
                <w:sz w:val="20"/>
                <w:szCs w:val="20"/>
              </w:rPr>
              <w:t>2.17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0D699A80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$1,436.50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3D299143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$44.33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66CD4B68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$1,195.34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1A614844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$1,232.84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35A615CF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$37.50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0CE83234" w:rsidR="003E24C5" w:rsidRPr="005E0BD3" w:rsidRDefault="001554AE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$1,986</w:t>
            </w:r>
            <w:r w:rsidR="00BA0CB5" w:rsidRPr="00BA0CB5">
              <w:rPr>
                <w:rFonts w:cs="Arial"/>
                <w:sz w:val="20"/>
                <w:szCs w:val="20"/>
              </w:rPr>
              <w:t>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26EEC91D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$2,053.25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5E68AFE1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$66.50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59183437" w:rsidR="003E24C5" w:rsidRPr="005E0BD3" w:rsidRDefault="00BA0CB5" w:rsidP="001554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$2,48</w:t>
            </w:r>
            <w:r w:rsidR="001554AE">
              <w:rPr>
                <w:rFonts w:cs="Arial"/>
                <w:sz w:val="20"/>
                <w:szCs w:val="20"/>
              </w:rPr>
              <w:t>5</w:t>
            </w:r>
            <w:r w:rsidRPr="00BA0CB5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767FA82D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$2,569.75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3E8AE158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$84.75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E24C5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0F728CF6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</w:t>
            </w:r>
            <w:r w:rsidR="003C0517">
              <w:rPr>
                <w:rFonts w:eastAsia="Times New Roman" w:cs="Arial"/>
                <w:sz w:val="18"/>
                <w:szCs w:val="18"/>
                <w:lang w:eastAsia="en-AU"/>
              </w:rPr>
              <w:t>le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50DF94B8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$2,223.67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15EDD5F6" w:rsidR="003E24C5" w:rsidRPr="005E0BD3" w:rsidRDefault="00BA0CB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BA0CB5">
              <w:rPr>
                <w:rFonts w:cs="Arial"/>
                <w:sz w:val="20"/>
                <w:szCs w:val="20"/>
              </w:rPr>
              <w:t>$2,298.17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1AEF04CA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$74.50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C0517" w:rsidRPr="005E0BD3" w14:paraId="62644A08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D2DCB1" w14:textId="77777777" w:rsidR="003C0517" w:rsidRPr="005E0BD3" w:rsidRDefault="003C0517" w:rsidP="003C0517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95341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BE678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B534D3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B87B71" w14:textId="77777777" w:rsidR="003C0517" w:rsidRPr="005E0BD3" w:rsidRDefault="003C0517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665A1753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</w:t>
            </w:r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eeker</w:t>
            </w:r>
            <w:proofErr w:type="spellEnd"/>
            <w:r w:rsidR="003C051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5E0BD3" w:rsidRPr="005E0BD3" w14:paraId="52254609" w14:textId="77777777" w:rsidTr="005E0BD3">
        <w:trPr>
          <w:trHeight w:val="27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0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2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6DE5155E" w:rsidR="003E24C5" w:rsidRPr="001554AE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$1,196.00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7C6B1DD4" w:rsidR="003E24C5" w:rsidRPr="001554AE" w:rsidRDefault="00986E84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$1,233.00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12B055EB" w:rsidR="003E24C5" w:rsidRPr="001554AE" w:rsidRDefault="006033E1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$37</w:t>
            </w:r>
            <w:r w:rsidR="003E24C5" w:rsidRPr="001554AE">
              <w:rPr>
                <w:rFonts w:cs="Arial"/>
                <w:sz w:val="20"/>
                <w:szCs w:val="18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3E24C5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565FCCC0" w:rsidR="003E24C5" w:rsidRPr="001554AE" w:rsidRDefault="00326C30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$1,117.00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68190731" w:rsidR="003E24C5" w:rsidRPr="001554AE" w:rsidRDefault="00326C30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$1,117.00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39CA714B" w:rsidR="003E24C5" w:rsidRPr="001554AE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3E24C5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170C664D" w:rsidR="003E24C5" w:rsidRPr="001554AE" w:rsidRDefault="00326C30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$1,201.00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2303292D" w:rsidR="003E24C5" w:rsidRPr="001554AE" w:rsidRDefault="00326C30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$1,201.00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65C3B9CD" w:rsidR="003E24C5" w:rsidRPr="001554AE" w:rsidRDefault="003E24C5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18"/>
                <w:lang w:eastAsia="en-AU"/>
              </w:rPr>
            </w:pPr>
            <w:r w:rsidRPr="001554AE">
              <w:rPr>
                <w:rFonts w:cs="Arial"/>
                <w:sz w:val="20"/>
                <w:szCs w:val="18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5E0BD3" w:rsidRPr="00280F2A" w:rsidRDefault="005E0BD3" w:rsidP="005E0BD3">
            <w:pPr>
              <w:spacing w:after="0" w:line="240" w:lineRule="auto"/>
              <w:ind w:firstLineChars="200" w:firstLine="400"/>
              <w:rPr>
                <w:rFonts w:eastAsia="Times New Roman" w:cs="Arial"/>
                <w:i/>
                <w:iCs/>
                <w:sz w:val="20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5E0BD3" w:rsidRPr="00280F2A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241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1CA3ED48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5A7791D0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$915.40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5EC99C87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$949.30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5A009621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$33.90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47F77359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3E24C5" w:rsidRPr="005E0BD3" w:rsidRDefault="003E24C5" w:rsidP="003E24C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5A6EF8E5" w:rsidR="003E24C5" w:rsidRPr="005E0BD3" w:rsidRDefault="006033E1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033E1">
              <w:rPr>
                <w:rFonts w:cs="Arial"/>
                <w:sz w:val="20"/>
                <w:szCs w:val="20"/>
              </w:rPr>
              <w:t>$1,723.34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6E584214" w:rsidR="003E24C5" w:rsidRPr="005E0BD3" w:rsidRDefault="006033E1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033E1">
              <w:rPr>
                <w:rFonts w:cs="Arial"/>
                <w:sz w:val="20"/>
                <w:szCs w:val="20"/>
              </w:rPr>
              <w:t>$1,779.84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54358272" w:rsidR="003E24C5" w:rsidRPr="005E0BD3" w:rsidRDefault="006033E1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6033E1">
              <w:rPr>
                <w:rFonts w:cs="Arial"/>
                <w:sz w:val="20"/>
                <w:szCs w:val="20"/>
              </w:rPr>
              <w:t>$56.50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5393F3E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2CB1CDA3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11DDA9F8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$693.10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1CE4C1FE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E24C5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17EBF7C0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3046E1D6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$693.10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04EC443A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6D1D6040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$668.40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40C47706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$693.10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14EA8917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E24C5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0E52B47C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391D3283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$745.20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142D552B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67AD58D9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31EAC687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26F31CAA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3E92536B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$718.60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35F10094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$745.20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0B9E6F6F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$26.60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280F2A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280F2A" w:rsidRPr="005E0BD3" w:rsidRDefault="00280F2A" w:rsidP="00280F2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280F2A" w:rsidRPr="005E0BD3" w:rsidRDefault="00280F2A" w:rsidP="0028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4C5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3E24C5" w:rsidRPr="005E0BD3" w:rsidRDefault="003E24C5" w:rsidP="003E24C5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1CF73A89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1C43936B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$631.20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0DC5E97C" w:rsidR="003E24C5" w:rsidRPr="005E0BD3" w:rsidRDefault="0088663D" w:rsidP="003E24C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3E24C5" w:rsidRPr="005E0BD3" w:rsidRDefault="003E24C5" w:rsidP="003E24C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33995145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42B37789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</w:tbl>
    <w:p w14:paraId="27ED928D" w14:textId="77777777" w:rsidR="00846241" w:rsidRDefault="00846241" w:rsidP="005E0BD3">
      <w:pPr>
        <w:spacing w:after="0" w:line="240" w:lineRule="auto"/>
        <w:ind w:firstLineChars="100" w:firstLine="180"/>
        <w:rPr>
          <w:rFonts w:eastAsia="Times New Roman" w:cs="Arial"/>
          <w:sz w:val="18"/>
          <w:szCs w:val="18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047179ED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BF028" w14:textId="77777777" w:rsidR="00846241" w:rsidRPr="00846241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90C91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3EEF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26C5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28C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AA26A5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328A1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F2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FD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6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5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9A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99EA4A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74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D8097A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77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4059A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EBD12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3B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71DDD49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D97218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DB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F01FE9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F7E48E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A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7E3DD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BE3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61089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D9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2539BB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4E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776DE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*Energy Supplement </w:t>
            </w:r>
            <w:proofErr w:type="gramStart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is not indexed</w:t>
            </w:r>
            <w:proofErr w:type="gramEnd"/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5EF06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5C635F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90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0E600186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0BF34C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E4B97" w:rsidRPr="005E0BD3" w14:paraId="3E95480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A08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35D7D087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$1,624.50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15A" w14:textId="752BD9FE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$1,665.67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7" w14:textId="56E8CFAC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$41.17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E4B97" w:rsidRPr="005E0BD3" w14:paraId="3EB7F0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027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4C2813C2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$1,523.50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3A" w14:textId="4DE2DC25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$1,561.00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C2" w14:textId="3722BA23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$37.50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6E4B97" w:rsidRPr="005E0BD3" w14:paraId="0A5BB7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0BF8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EB4" w14:textId="711E64EC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$1,709.34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F69" w14:textId="50BD5358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$1,753.67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F0C" w14:textId="09668700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$44.33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B85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6E4B97" w:rsidRPr="005E0BD3" w14:paraId="3DC5A0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2" w14:textId="77777777" w:rsidR="006E4B97" w:rsidRPr="005E0BD3" w:rsidRDefault="006E4B97" w:rsidP="006E4B97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48CD9797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$1,720.34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731" w14:textId="098E8269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$1,764.67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CE7" w14:textId="64C92731" w:rsidR="006E4B97" w:rsidRPr="005E0BD3" w:rsidRDefault="00D74FC5" w:rsidP="006E4B9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$44.33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6E4B97" w:rsidRPr="005E0BD3" w:rsidRDefault="006E4B97" w:rsidP="006E4B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11DC062D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437CE28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2603E3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24C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83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8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C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6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02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C56A08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B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10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3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AD6B" w14:textId="3DFFB33D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C4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F8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77DF59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CDD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019C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A18" w14:textId="5223F0C7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$889.20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E31" w14:textId="2CABD529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$922.10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9D" w14:textId="00DDA8DE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$32.90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3B72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77B8E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3E14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6A7F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CD4" w14:textId="0FCB9386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73" w14:textId="2ED49555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$27.20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F3" w14:textId="4E88CE15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B0D3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3C24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5982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BBA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75" w14:textId="2B81ABAE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588" w14:textId="37892ABE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595" w14:textId="4DA98FA2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B14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4CC4C0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D834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1CBC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39A" w14:textId="37516C79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$927.40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AB3" w14:textId="0CC03E74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$961.30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E353" w14:textId="71E0731A" w:rsidR="00AF77D0" w:rsidRPr="005E0BD3" w:rsidRDefault="0088663D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8663D">
              <w:rPr>
                <w:rFonts w:cs="Arial"/>
                <w:sz w:val="20"/>
                <w:szCs w:val="20"/>
              </w:rPr>
              <w:t>$33.90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E03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3AF0ED6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16B5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51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103" w14:textId="462E0A8A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416" w14:textId="5DD8D7D3" w:rsidR="00AF77D0" w:rsidRPr="005E0BD3" w:rsidRDefault="00AF77D0" w:rsidP="006426A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</w:t>
            </w:r>
            <w:r w:rsidR="006426AC">
              <w:rPr>
                <w:rFonts w:cs="Arial"/>
                <w:sz w:val="20"/>
                <w:szCs w:val="20"/>
              </w:rPr>
              <w:t>31.2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B39" w14:textId="3AD067CA" w:rsidR="00AF77D0" w:rsidRPr="005E0BD3" w:rsidRDefault="00AF77D0" w:rsidP="006426A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</w:t>
            </w:r>
            <w:r w:rsidR="006426AC">
              <w:rPr>
                <w:rFonts w:cs="Arial"/>
                <w:sz w:val="20"/>
                <w:szCs w:val="20"/>
              </w:rPr>
              <w:t>2.5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CB45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78B728F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D3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8BA3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70" w14:textId="49C08C4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FEE" w14:textId="59E66BF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1" w14:textId="018E7A83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30CE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560FB4D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17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FA98E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98EE" w14:textId="2ACA743F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$616.60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54" w14:textId="11729A7B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$639.10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C73" w14:textId="6F20B151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5CF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E43D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01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DE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83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9F71" w14:textId="7149CC26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Mar </w:t>
            </w:r>
            <w:r w:rsidR="00881C21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A8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4A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E6155C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34B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29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BE8" w14:textId="3908CC31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$889.20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97" w14:textId="5144D396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$922.10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E33" w14:textId="2F6033A5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$32.90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A2C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EEC6E1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D1AA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69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22" w14:textId="05C3A9E7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$75.60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F2" w14:textId="771FFFB4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03A" w14:textId="6A85376C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AD9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7A40C5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3198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CA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0CC" w14:textId="38C7A9F6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E6A" w14:textId="7218E070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F77" w14:textId="7359476B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86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49FCF4ED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69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3257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F8C4" w14:textId="04218A39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$978.90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3C8" w14:textId="1A6D42AD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$1,014.60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8F" w14:textId="7448930C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$35.70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6DD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7AA96F4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D5F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C0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6FC" w14:textId="15E111D0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$608.70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8EB" w14:textId="7C0727D4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$631.20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221" w14:textId="0A25A2A7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$22.50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0EE7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221203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31C9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BAC6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DBB" w14:textId="65F41B99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$57.00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ACB" w14:textId="7F0D86B0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$59.10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AE2" w14:textId="14D28D1C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$2.1</w:t>
            </w:r>
            <w:r w:rsidR="00AF77D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8B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07B28B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E3D1" w14:textId="77777777" w:rsidR="00AF77D0" w:rsidRPr="005E0BD3" w:rsidRDefault="00AF77D0" w:rsidP="00AF77D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9D99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CD" w14:textId="05C87DDA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50" w14:textId="1F3A498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5CCE8A17" w:rsidR="00AF77D0" w:rsidRPr="005E0BD3" w:rsidRDefault="00AF77D0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041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3EE55F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62B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67CB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91A4" w14:textId="73B74FF7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$676.30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193" w14:textId="4E64EAF5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$700.90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BCD" w14:textId="56BA6918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7AC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9A46F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9A87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4890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1EF4A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108B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9B4CC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1D8C4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7661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8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0F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7DD4D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A0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3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8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F230" w14:textId="34220B48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E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D7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95304F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A9AC" w14:textId="77777777" w:rsidR="00AF77D0" w:rsidRPr="005E0BD3" w:rsidRDefault="00AF77D0" w:rsidP="00AF77D0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9D" w14:textId="6E0C363C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$1,196.00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D9E" w14:textId="2FBDC676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$1,233.00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1D" w14:textId="36B1A8F9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</w:t>
            </w:r>
            <w:r w:rsidR="00AF77D0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F7A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4965C77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38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6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01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1C1E1A8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342B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E3" w14:textId="029C44C8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$1,195.34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974" w14:textId="20A48B00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$1,232.84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BF" w14:textId="0B1178C7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$37.50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E4E5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1BDEE8B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81D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008" w14:textId="52193F54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$2,223.67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12D" w14:textId="50FD2D62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$2,298.17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CA6" w14:textId="1CAC6A70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$74.50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A14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AF77D0" w:rsidRPr="005E0BD3" w14:paraId="26B9F0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77D7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41" w14:textId="3923BA3F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$2,391.34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0F" w14:textId="35C6C715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$2,465.84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73" w14:textId="13C28EA8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$74.50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AD2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70EF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B01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5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4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DF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F77D0" w:rsidRPr="005E0BD3" w14:paraId="461C46D1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4BB6" w14:textId="77777777" w:rsidR="00AF77D0" w:rsidRPr="005E0BD3" w:rsidRDefault="00AF77D0" w:rsidP="00AF77D0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776" w14:textId="28B03BA1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$2,390.68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B9C" w14:textId="5B96B2CB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$2,465.68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F2C" w14:textId="5C8464FD" w:rsidR="00AF77D0" w:rsidRPr="005E0BD3" w:rsidRDefault="00FC3FBA" w:rsidP="00AF77D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$75.00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2A1B" w14:textId="77777777" w:rsidR="00AF77D0" w:rsidRPr="005E0BD3" w:rsidRDefault="00AF77D0" w:rsidP="00AF77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30EFA" w:rsidRPr="005E0BD3" w14:paraId="663985C9" w14:textId="77777777" w:rsidTr="00230EFA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8096831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BEEDCA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5936C4C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3AE8EF3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AAEFD55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230EFA" w:rsidRPr="005E0BD3" w14:paraId="4B5ECDB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230EFA" w:rsidRPr="005E0BD3" w:rsidRDefault="00230EFA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</w:tbl>
    <w:p w14:paraId="0F072646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16"/>
          <w:szCs w:val="16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75E7AB79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3936F4EF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347321" w:rsidRPr="005E0BD3" w:rsidRDefault="00347321" w:rsidP="0034732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347321" w:rsidRPr="005E0BD3" w:rsidRDefault="00347321" w:rsidP="0034732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4AACEC8C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5DCAFF1A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307438F6" w:rsidR="00347321" w:rsidRPr="005E0BD3" w:rsidRDefault="00347321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347321" w:rsidRPr="005E0BD3" w:rsidRDefault="00347321" w:rsidP="00347321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0436DB41" w:rsidR="00347321" w:rsidRPr="005E0BD3" w:rsidRDefault="00D74FC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$2,537.60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7F6501F4" w:rsidR="00347321" w:rsidRPr="005E0BD3" w:rsidRDefault="00D74FC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$2,622.35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3DB0ED1B" w:rsidR="00347321" w:rsidRPr="005E0BD3" w:rsidRDefault="00D74FC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$84.75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6632" w14:textId="77777777" w:rsidR="00CD38BD" w:rsidRDefault="00CD38BD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  <w:p w14:paraId="3F8DEE4E" w14:textId="18F87FFF" w:rsidR="005E0BD3" w:rsidRPr="005E0BD3" w:rsidRDefault="00CD38BD" w:rsidP="00CD38B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#Income limits for allowance recipients over Age Pension age may differ from these amounts.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Pr="00CD38BD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ab/>
              <w:t xml:space="preserve"> </w:t>
            </w:r>
            <w:r w:rsidR="005E0BD3"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3C3A8562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608A473F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$151.60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2B80C231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$157.20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5326275E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$5.6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62DCA538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$101.07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087AAEB2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$104.80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2A5B1109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$3.73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6DEE7A21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112A79EB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2E021C44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694C8281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$151.60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412A8131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$157.20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11DD0169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$5.6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7754B8C9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70429CB0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63174996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42BD7C8D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47321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364E962F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0648A81C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3E21F11A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$5.0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757CA816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19172BEC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5D3DF221" w:rsidR="00347321" w:rsidRPr="005E0BD3" w:rsidRDefault="007B4F8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$5.0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42079BDF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$219.20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24D8D207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$227.40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123975FC" w:rsidR="00347321" w:rsidRPr="005E0BD3" w:rsidRDefault="007B4F8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$8.2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0211FF29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56D381E7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61B06ABF" w:rsidR="00347321" w:rsidRPr="005E0BD3" w:rsidRDefault="007B4F8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$5.0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47321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347321" w:rsidRPr="005E0BD3" w:rsidRDefault="00347321" w:rsidP="0034732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7B4E1729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$135.40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1D7291CC" w:rsidR="00347321" w:rsidRPr="005E0BD3" w:rsidRDefault="00FC3FBA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C3FBA">
              <w:rPr>
                <w:rFonts w:cs="Arial"/>
                <w:sz w:val="20"/>
                <w:szCs w:val="20"/>
              </w:rPr>
              <w:t>$140.40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5579065D" w:rsidR="00347321" w:rsidRPr="005E0BD3" w:rsidRDefault="007B4F85" w:rsidP="0034732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$5.0</w:t>
            </w:r>
            <w:r w:rsidR="003473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347321" w:rsidRPr="005E0BD3" w:rsidRDefault="00347321" w:rsidP="00347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51DBF865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42B08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03BFAAF0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$337.54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6BF7E867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38DE9BE9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3B5F2FB8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$270.16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61E7B228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$280.14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3933EC8A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$9.98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2086163E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$409.60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249C8D53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$424.74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1F30C0E7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$15.14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5F97384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7A" w14:textId="5A6B8F15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$337.54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6541C928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512681F6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$12.46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42B08" w:rsidRPr="005E0BD3" w14:paraId="430AE6A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F42B08" w:rsidRPr="005E0BD3" w:rsidRDefault="00F42B08" w:rsidP="00F42B0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2EBDD8FC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41FC0614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$337.74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50645C0C" w:rsidR="00F42B08" w:rsidRPr="005E0BD3" w:rsidRDefault="007B4F85" w:rsidP="00F42B0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$11.94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F42B08" w:rsidRPr="005E0BD3" w:rsidRDefault="00F42B08" w:rsidP="00F42B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53024EB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2801EB1F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7B889A67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4EE17C5F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3AD6AEB3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7994C5B9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$208.74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26D62EEF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$7.42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455A9FA2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0465C7EF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21D9039D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3184D0C1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72B37FD6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$208.74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30717F07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$7.42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19806143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7F12AE6D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$178.36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39997902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5B9244E1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5E96CD0A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$201.32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0C2C0EBC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$208.74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5310352E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$7.42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035E0221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4C761508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37B598CA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42F51F69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700BE47A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39838080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4D9C5A68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2AB5E31A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$262.78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08338F6A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$272.44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37DA2F08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$9.66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37A3A0A3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$262.78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77328CA3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$272.44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1E90EF53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$9.66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1AA81A63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6A6166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66B19D20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588E7EE1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62291ABF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6A6166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6A6166" w:rsidRPr="005E0BD3" w:rsidRDefault="006A6166" w:rsidP="006A616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5CF4D527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$177.80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5F1A76EC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$184.38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611C5122" w:rsidR="006A6166" w:rsidRPr="005E0BD3" w:rsidRDefault="007B4F85" w:rsidP="006A616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$6.58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6A6166" w:rsidRPr="005E0BD3" w:rsidRDefault="006A6166" w:rsidP="006A616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535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925"/>
      </w:tblGrid>
      <w:tr w:rsidR="009C03C8" w:rsidRPr="005E0BD3" w14:paraId="4FCE44DF" w14:textId="77777777" w:rsidTr="006A328B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7A32A941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0F8398C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2176A84F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$415.62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7CC61441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$430.97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670540FE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$15.35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144A6AF4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078FE989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$446.23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701675E3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$462.70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4DDD1450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$16.47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42AD895D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52636721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$500.60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60086D94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$519.03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65A197C3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$18.43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2C2A4B66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5298F5A6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$531.21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2F3562EB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$550.76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5DAD8533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$19.55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3FD51705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0762CB75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14752229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$415.62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57000071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$430.97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04958CA4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$15.35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F46B4" w:rsidRPr="005E0BD3" w14:paraId="58A2F12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30DFABE0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$446.23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18B15000" w:rsidR="007F46B4" w:rsidRPr="005E0BD3" w:rsidRDefault="007B4F85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B4F85">
              <w:rPr>
                <w:rFonts w:cs="Arial"/>
                <w:sz w:val="20"/>
                <w:szCs w:val="20"/>
              </w:rPr>
              <w:t>$462.70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06841194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$16.47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6A328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F0304" w:rsidRPr="005E0BD3" w14:paraId="21CD0676" w14:textId="77777777" w:rsidTr="006A328B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C81A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7872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6F94" w14:textId="77777777" w:rsidR="008F0304" w:rsidRPr="005E0BD3" w:rsidRDefault="008F0304" w:rsidP="008F03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4327" w14:textId="77777777" w:rsidR="008F0304" w:rsidRPr="005E0BD3" w:rsidRDefault="008F0304" w:rsidP="008F030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6A328B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323A99B5" w:rsidR="005E0BD3" w:rsidRPr="005E0BD3" w:rsidRDefault="00967FFE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 xml:space="preserve">Payable to </w:t>
            </w:r>
            <w:r w:rsidR="005E0BD3"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Disability Support Pensioners aged under 21 without children.</w:t>
            </w:r>
            <w:r w:rsidR="005E0BD3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58B632FA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5D9A379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0BA61F00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$708.40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476AD61C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$734.80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674EBC03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$26.40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7F46B4" w:rsidRPr="005E0BD3" w14:paraId="570CB93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5F016804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$177.10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51E2FC71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$183.70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5E5BC034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$6.60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6A328B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7055083F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F46B4" w:rsidRPr="005E0BD3" w14:paraId="34E0D05E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2B445706" w:rsidR="007F46B4" w:rsidRPr="005E0BD3" w:rsidRDefault="00AD320E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D320E">
              <w:rPr>
                <w:rFonts w:cs="Arial"/>
                <w:sz w:val="20"/>
                <w:szCs w:val="20"/>
              </w:rPr>
              <w:t>$680.00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55E8D1E9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D7956">
              <w:rPr>
                <w:rFonts w:cs="Arial"/>
                <w:sz w:val="20"/>
                <w:szCs w:val="20"/>
              </w:rPr>
              <w:t>$702.00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3576EB64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$22</w:t>
            </w:r>
            <w:r w:rsidR="007F46B4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42AA7E4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22BD37A0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D7956">
              <w:rPr>
                <w:rFonts w:cs="Arial"/>
                <w:sz w:val="20"/>
                <w:szCs w:val="20"/>
              </w:rPr>
              <w:t>$1,166.00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28A7913E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D7956">
              <w:rPr>
                <w:rFonts w:cs="Arial"/>
                <w:sz w:val="20"/>
                <w:szCs w:val="20"/>
              </w:rPr>
              <w:t>$1,204.00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224B21F2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</w:t>
            </w:r>
            <w:r w:rsidR="007F46B4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26EACCF0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50734BE7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D7956">
              <w:rPr>
                <w:rFonts w:cs="Arial"/>
                <w:sz w:val="20"/>
                <w:szCs w:val="20"/>
              </w:rPr>
              <w:t>$1,166.00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13AC5571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3D7956">
              <w:rPr>
                <w:rFonts w:cs="Arial"/>
                <w:sz w:val="20"/>
                <w:szCs w:val="20"/>
              </w:rPr>
              <w:t>$1,204.00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3A432AEA" w:rsidR="007F46B4" w:rsidRPr="005E0BD3" w:rsidRDefault="003D7956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</w:t>
            </w:r>
            <w:r w:rsidR="007F46B4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7F46B4" w:rsidRPr="005E0BD3" w14:paraId="7B841439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7F46B4" w:rsidRPr="005E0BD3" w:rsidRDefault="007F46B4" w:rsidP="007F46B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45771CC1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08A50826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42066E6F" w:rsidR="007F46B4" w:rsidRPr="005E0BD3" w:rsidRDefault="007F46B4" w:rsidP="007F46B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7F46B4" w:rsidRPr="005E0BD3" w:rsidRDefault="007F46B4" w:rsidP="007F46B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10D06223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53FB466B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5E0BD3" w:rsidRPr="005E0BD3" w14:paraId="60ED17C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393E1261" w:rsidR="005E0BD3" w:rsidRPr="005E0BD3" w:rsidRDefault="00986E8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March 2023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263A" w:rsidRPr="005E0BD3" w14:paraId="6EE08544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0B2E95B8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$850.00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06C1F662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$877.50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16B5B217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$27.50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4550D025" w14:textId="77777777" w:rsidTr="003C0517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EF6" w14:textId="64C2362C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$1,457.50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B84" w14:textId="1653B9B1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$1,505.00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3D81119D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$47.50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2983ADE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2C79E46C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$1,457.50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58C1D7D4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$1,505.00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2F2AB611" w:rsidR="005A263A" w:rsidRPr="005E0BD3" w:rsidRDefault="00D74FC5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74FC5">
              <w:rPr>
                <w:rFonts w:cs="Arial"/>
                <w:sz w:val="20"/>
                <w:szCs w:val="20"/>
              </w:rPr>
              <w:t>$47.50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A263A" w:rsidRPr="005E0BD3" w14:paraId="605E0B03" w14:textId="77777777" w:rsidTr="006A328B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5A263A" w:rsidRPr="005E0BD3" w:rsidRDefault="005A263A" w:rsidP="005A263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0F0C8FA6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565F924E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67A3391E" w:rsidR="005A263A" w:rsidRPr="005E0BD3" w:rsidRDefault="005A263A" w:rsidP="005A263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5A263A" w:rsidRPr="005E0BD3" w:rsidRDefault="005A263A" w:rsidP="005A26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3BDCD247" w14:textId="77777777" w:rsidTr="006A328B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FD0A" w14:textId="77777777" w:rsidR="00D22B2B" w:rsidRDefault="00D22B2B" w:rsidP="00B04ED8">
      <w:pPr>
        <w:spacing w:after="0" w:line="240" w:lineRule="auto"/>
      </w:pPr>
      <w:r>
        <w:separator/>
      </w:r>
    </w:p>
  </w:endnote>
  <w:endnote w:type="continuationSeparator" w:id="0">
    <w:p w14:paraId="3DF6B6D0" w14:textId="77777777" w:rsidR="00D22B2B" w:rsidRDefault="00D22B2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5208" w14:textId="77777777" w:rsidR="00BF24F6" w:rsidRDefault="00BF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96CD" w14:textId="77777777" w:rsidR="00BF24F6" w:rsidRDefault="00BF2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ED89" w14:textId="77777777" w:rsidR="00BF24F6" w:rsidRDefault="00BF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B736" w14:textId="77777777" w:rsidR="00D22B2B" w:rsidRDefault="00D22B2B" w:rsidP="00B04ED8">
      <w:pPr>
        <w:spacing w:after="0" w:line="240" w:lineRule="auto"/>
      </w:pPr>
      <w:r>
        <w:separator/>
      </w:r>
    </w:p>
  </w:footnote>
  <w:footnote w:type="continuationSeparator" w:id="0">
    <w:p w14:paraId="175DAF11" w14:textId="77777777" w:rsidR="00D22B2B" w:rsidRDefault="00D22B2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1667" w14:textId="77777777" w:rsidR="00BF24F6" w:rsidRDefault="00BF2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3972" w14:textId="5499242B" w:rsidR="005B1239" w:rsidRDefault="005B1239" w:rsidP="00B46E3A">
    <w:pPr>
      <w:pStyle w:val="Header"/>
      <w:jc w:val="right"/>
      <w:rPr>
        <w:b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p w14:paraId="4193B1AE" w14:textId="39E9B822" w:rsidR="005B1239" w:rsidRDefault="005B1239" w:rsidP="002859B2">
    <w:pPr>
      <w:pStyle w:val="Header"/>
      <w:jc w:val="right"/>
      <w:rPr>
        <w:b/>
      </w:rPr>
    </w:pPr>
    <w:r>
      <w:tab/>
    </w: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p w14:paraId="5A143F12" w14:textId="77777777" w:rsidR="005B1239" w:rsidRDefault="005B1239" w:rsidP="002859B2">
    <w:pPr>
      <w:pStyle w:val="Header"/>
    </w:pPr>
  </w:p>
  <w:p w14:paraId="4C5282D6" w14:textId="16833441" w:rsidR="005B1239" w:rsidRDefault="005B1239" w:rsidP="002859B2">
    <w:pPr>
      <w:pStyle w:val="Header"/>
      <w:tabs>
        <w:tab w:val="clear" w:pos="4513"/>
        <w:tab w:val="clear" w:pos="9026"/>
        <w:tab w:val="left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05AC" w14:textId="21911D80" w:rsidR="005B1239" w:rsidRDefault="005B1239" w:rsidP="00B46E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0154EB"/>
    <w:rsid w:val="00082375"/>
    <w:rsid w:val="000B5B41"/>
    <w:rsid w:val="000D07C2"/>
    <w:rsid w:val="000D3FD7"/>
    <w:rsid w:val="000D651A"/>
    <w:rsid w:val="000E2A46"/>
    <w:rsid w:val="001373FD"/>
    <w:rsid w:val="0014477A"/>
    <w:rsid w:val="001447C8"/>
    <w:rsid w:val="001554AE"/>
    <w:rsid w:val="001C068D"/>
    <w:rsid w:val="001E630D"/>
    <w:rsid w:val="001F5C8E"/>
    <w:rsid w:val="00201614"/>
    <w:rsid w:val="00210B29"/>
    <w:rsid w:val="00230EFA"/>
    <w:rsid w:val="00232CFD"/>
    <w:rsid w:val="00271273"/>
    <w:rsid w:val="00271EE0"/>
    <w:rsid w:val="00280F2A"/>
    <w:rsid w:val="00284DC9"/>
    <w:rsid w:val="002859B2"/>
    <w:rsid w:val="00292285"/>
    <w:rsid w:val="002A2D40"/>
    <w:rsid w:val="002C4DD3"/>
    <w:rsid w:val="00303DB0"/>
    <w:rsid w:val="00311325"/>
    <w:rsid w:val="00326C30"/>
    <w:rsid w:val="00347321"/>
    <w:rsid w:val="00380327"/>
    <w:rsid w:val="003903E9"/>
    <w:rsid w:val="003A0860"/>
    <w:rsid w:val="003A5C94"/>
    <w:rsid w:val="003B2BB8"/>
    <w:rsid w:val="003B6940"/>
    <w:rsid w:val="003C0517"/>
    <w:rsid w:val="003D34FF"/>
    <w:rsid w:val="003D7956"/>
    <w:rsid w:val="003E24C5"/>
    <w:rsid w:val="003F0001"/>
    <w:rsid w:val="003F2BC2"/>
    <w:rsid w:val="0044343E"/>
    <w:rsid w:val="00452D4A"/>
    <w:rsid w:val="004533A6"/>
    <w:rsid w:val="00482871"/>
    <w:rsid w:val="004876A8"/>
    <w:rsid w:val="004A70BD"/>
    <w:rsid w:val="004B54CA"/>
    <w:rsid w:val="004C5B77"/>
    <w:rsid w:val="004D077B"/>
    <w:rsid w:val="004E2532"/>
    <w:rsid w:val="004E5CBF"/>
    <w:rsid w:val="004F55E4"/>
    <w:rsid w:val="004F7CC3"/>
    <w:rsid w:val="00544912"/>
    <w:rsid w:val="005634D9"/>
    <w:rsid w:val="005A263A"/>
    <w:rsid w:val="005B0AB6"/>
    <w:rsid w:val="005B1239"/>
    <w:rsid w:val="005C3AA9"/>
    <w:rsid w:val="005E0BD3"/>
    <w:rsid w:val="005F3EBD"/>
    <w:rsid w:val="006033E1"/>
    <w:rsid w:val="00621FC5"/>
    <w:rsid w:val="00636B4E"/>
    <w:rsid w:val="00637B02"/>
    <w:rsid w:val="006426AC"/>
    <w:rsid w:val="00683A84"/>
    <w:rsid w:val="006A328B"/>
    <w:rsid w:val="006A4CE7"/>
    <w:rsid w:val="006A6166"/>
    <w:rsid w:val="006B5152"/>
    <w:rsid w:val="006E3BA4"/>
    <w:rsid w:val="006E4B97"/>
    <w:rsid w:val="006F7E1E"/>
    <w:rsid w:val="00703BEE"/>
    <w:rsid w:val="007062EE"/>
    <w:rsid w:val="00713F33"/>
    <w:rsid w:val="0073745E"/>
    <w:rsid w:val="00756385"/>
    <w:rsid w:val="00785261"/>
    <w:rsid w:val="007B0256"/>
    <w:rsid w:val="007B4F85"/>
    <w:rsid w:val="007B50ED"/>
    <w:rsid w:val="007D3E28"/>
    <w:rsid w:val="007E021E"/>
    <w:rsid w:val="007E2937"/>
    <w:rsid w:val="007F46B4"/>
    <w:rsid w:val="008161CC"/>
    <w:rsid w:val="0083177B"/>
    <w:rsid w:val="00846241"/>
    <w:rsid w:val="008751F0"/>
    <w:rsid w:val="00881C21"/>
    <w:rsid w:val="00882CB6"/>
    <w:rsid w:val="0088663D"/>
    <w:rsid w:val="008E2669"/>
    <w:rsid w:val="008F0304"/>
    <w:rsid w:val="009225F0"/>
    <w:rsid w:val="0093462C"/>
    <w:rsid w:val="009426DB"/>
    <w:rsid w:val="00953795"/>
    <w:rsid w:val="00962E3C"/>
    <w:rsid w:val="009674D8"/>
    <w:rsid w:val="00967FFE"/>
    <w:rsid w:val="00974189"/>
    <w:rsid w:val="00986E84"/>
    <w:rsid w:val="009C03C8"/>
    <w:rsid w:val="009E346D"/>
    <w:rsid w:val="009F255A"/>
    <w:rsid w:val="009F4C1F"/>
    <w:rsid w:val="00A27E36"/>
    <w:rsid w:val="00A817C3"/>
    <w:rsid w:val="00AA26A5"/>
    <w:rsid w:val="00AA65EE"/>
    <w:rsid w:val="00AD320E"/>
    <w:rsid w:val="00AF77D0"/>
    <w:rsid w:val="00B04ED8"/>
    <w:rsid w:val="00B27FA1"/>
    <w:rsid w:val="00B4476C"/>
    <w:rsid w:val="00B45916"/>
    <w:rsid w:val="00B46E3A"/>
    <w:rsid w:val="00B55330"/>
    <w:rsid w:val="00B6454A"/>
    <w:rsid w:val="00B70020"/>
    <w:rsid w:val="00B91E3E"/>
    <w:rsid w:val="00BA0CB5"/>
    <w:rsid w:val="00BA2DB9"/>
    <w:rsid w:val="00BA66B5"/>
    <w:rsid w:val="00BB407D"/>
    <w:rsid w:val="00BC0B64"/>
    <w:rsid w:val="00BD7666"/>
    <w:rsid w:val="00BE7148"/>
    <w:rsid w:val="00BF24F6"/>
    <w:rsid w:val="00C81396"/>
    <w:rsid w:val="00C84DD7"/>
    <w:rsid w:val="00CB4F56"/>
    <w:rsid w:val="00CB5863"/>
    <w:rsid w:val="00CC0561"/>
    <w:rsid w:val="00CD38BD"/>
    <w:rsid w:val="00CF650F"/>
    <w:rsid w:val="00D17BA1"/>
    <w:rsid w:val="00D22B2B"/>
    <w:rsid w:val="00D31976"/>
    <w:rsid w:val="00D409BD"/>
    <w:rsid w:val="00D415FD"/>
    <w:rsid w:val="00D46AB9"/>
    <w:rsid w:val="00D74FC5"/>
    <w:rsid w:val="00DA243A"/>
    <w:rsid w:val="00DD6F12"/>
    <w:rsid w:val="00DD70BF"/>
    <w:rsid w:val="00E01876"/>
    <w:rsid w:val="00E104FB"/>
    <w:rsid w:val="00E2462A"/>
    <w:rsid w:val="00E273E4"/>
    <w:rsid w:val="00E86F21"/>
    <w:rsid w:val="00E92A9A"/>
    <w:rsid w:val="00E97BCC"/>
    <w:rsid w:val="00EC769F"/>
    <w:rsid w:val="00EE757F"/>
    <w:rsid w:val="00F16EAF"/>
    <w:rsid w:val="00F27014"/>
    <w:rsid w:val="00F30AFE"/>
    <w:rsid w:val="00F42B08"/>
    <w:rsid w:val="00F82D4A"/>
    <w:rsid w:val="00F944AF"/>
    <w:rsid w:val="00F948F8"/>
    <w:rsid w:val="00FB69D7"/>
    <w:rsid w:val="00FC3FBA"/>
    <w:rsid w:val="00FE538A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6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6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63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4910BC4-921A-4551-A7FC-43890B9597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322A43311ECC043A7306CC871DDE6B1" ma:contentTypeVersion="" ma:contentTypeDescription="PDMS Document Site Content Type" ma:contentTypeScope="" ma:versionID="e92d814f01f09a1bfe26dcfd3be19043">
  <xsd:schema xmlns:xsd="http://www.w3.org/2001/XMLSchema" xmlns:xs="http://www.w3.org/2001/XMLSchema" xmlns:p="http://schemas.microsoft.com/office/2006/metadata/properties" xmlns:ns2="44910BC4-921A-4551-A7FC-43890B95978F" targetNamespace="http://schemas.microsoft.com/office/2006/metadata/properties" ma:root="true" ma:fieldsID="d548e6660e39b962162dc97a7505c84e" ns2:_="">
    <xsd:import namespace="44910BC4-921A-4551-A7FC-43890B9597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0BC4-921A-4551-A7FC-43890B9597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CD0A-5189-46C1-84A4-359087A96C1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4910BC4-921A-4551-A7FC-43890B95978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E23160-56AA-4AD0-B3CA-8D44F26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229BC-9B7E-4F92-A901-32B246E9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13716</Characters>
  <Application>Microsoft Office Word</Application>
  <DocSecurity>4</DocSecurity>
  <Lines>1907</Lines>
  <Paragraphs>1167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2023-02-15T23:54:00Z</dcterms:created>
  <dcterms:modified xsi:type="dcterms:W3CDTF">2023-02-15T23:54:00Z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0x010100266966F133664895A6EE3632470D45F5002322A43311ECC043A7306CC871DDE6B1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8207A60752A64C16A2D162A3188F53F2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0EDFFCCF1F3E1374D5B262D2F572B289970BE4BE</vt:lpwstr>
  </property>
  <property fmtid="{D5CDD505-2E9C-101B-9397-08002B2CF9AE}" pid="12" name="PM_OriginationTimeStamp">
    <vt:lpwstr>2023-02-15T23:54:03Z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46D7A6D143D26E8472D0B9C8FBFDAC7D</vt:lpwstr>
  </property>
  <property fmtid="{D5CDD505-2E9C-101B-9397-08002B2CF9AE}" pid="21" name="PM_Hash_Salt">
    <vt:lpwstr>A43A3072419E607F7581830ED0CDF251</vt:lpwstr>
  </property>
  <property fmtid="{D5CDD505-2E9C-101B-9397-08002B2CF9AE}" pid="22" name="PM_Hash_SHA1">
    <vt:lpwstr>A2E488D66E5FE98FF453F59870513DCD94CCA9AE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8B8E17C336505EE41FE494CC2CD2B9A84A642A218D85EE09C8C947AD24CB0551</vt:lpwstr>
  </property>
  <property fmtid="{D5CDD505-2E9C-101B-9397-08002B2CF9AE}" pid="27" name="PM_OriginatorDomainName_SHA256">
    <vt:lpwstr>E83A2A66C4061446A7E3732E8D44762184B6B377D962B96C83DC624302585857</vt:lpwstr>
  </property>
</Properties>
</file>