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B61BE82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4E76D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RANGE!B1:G347"/>
            <w:bookmarkStart w:id="1" w:name="_GoBack"/>
            <w:bookmarkEnd w:id="1"/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F06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68E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48E1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B79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B49C3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636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Rates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0B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D1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F8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276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63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4A219E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F33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890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C72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EA33" w14:textId="4EB19DF0" w:rsidR="005E0BD3" w:rsidRPr="005E0BD3" w:rsidRDefault="005E0BD3" w:rsidP="0059394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593947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 w:rsidR="00593947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087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DAE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B0D31" w:rsidRPr="005E0BD3" w14:paraId="7B1A0BF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84174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E21F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714" w14:textId="2968B9D2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$882.20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F9C" w14:textId="67F5AC0E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 w:rsidRPr="0024414E">
              <w:rPr>
                <w:rFonts w:cs="Arial"/>
                <w:sz w:val="20"/>
                <w:szCs w:val="20"/>
              </w:rPr>
              <w:t>900.8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93D" w14:textId="779765AC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</w:t>
            </w:r>
            <w:r w:rsidR="0024414E" w:rsidRPr="0024414E">
              <w:rPr>
                <w:rFonts w:cs="Arial"/>
                <w:sz w:val="20"/>
                <w:szCs w:val="20"/>
              </w:rPr>
              <w:t>8.6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C13A2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20B53BB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BB9A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D7B0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57C" w14:textId="689EB4BC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B46" w14:textId="64EEC4E6" w:rsidR="00AB0D31" w:rsidRPr="0024414E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$72.7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058E" w14:textId="5DDF2F15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 w:rsidRPr="0024414E">
              <w:rPr>
                <w:rFonts w:cs="Arial"/>
                <w:sz w:val="20"/>
                <w:szCs w:val="20"/>
              </w:rPr>
              <w:t>1.5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1EC5B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62B07D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DC4F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BF4F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FCC" w14:textId="3152EDB7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47E" w14:textId="4F9A3C90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862" w14:textId="25B92C25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FC94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7B497FF5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B964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6070B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2968" w14:textId="38E601F4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$967.50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50A6" w14:textId="39CFE36B" w:rsidR="00AB0D31" w:rsidRPr="0024414E" w:rsidRDefault="0024414E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$98</w:t>
            </w:r>
            <w:r w:rsidR="00AB0D31" w:rsidRPr="0024414E">
              <w:rPr>
                <w:rFonts w:cs="Arial"/>
                <w:sz w:val="20"/>
                <w:szCs w:val="20"/>
              </w:rPr>
              <w:t>7.</w:t>
            </w:r>
            <w:r w:rsidRPr="0024414E">
              <w:rPr>
                <w:rFonts w:cs="Arial"/>
                <w:sz w:val="20"/>
                <w:szCs w:val="20"/>
              </w:rPr>
              <w:t>6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D04A" w14:textId="094CA533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 w:rsidRPr="0024414E">
              <w:rPr>
                <w:rFonts w:cs="Arial"/>
                <w:sz w:val="20"/>
                <w:szCs w:val="20"/>
              </w:rPr>
              <w:t>20.1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7483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A26A5" w:rsidRPr="005E0BD3" w14:paraId="6F42058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C6F3" w14:textId="77777777" w:rsidR="00AA26A5" w:rsidRPr="005E0BD3" w:rsidRDefault="00AA26A5" w:rsidP="00AA26A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33650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7353" w14:textId="50F24C14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0364E" w14:textId="44A3B09D" w:rsidR="00AA26A5" w:rsidRPr="0024414E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441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318B" w14:textId="1079AF34" w:rsidR="00AA26A5" w:rsidRPr="0024414E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441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67DB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B0D31" w:rsidRPr="005E0BD3" w14:paraId="262B2EE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55D3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5FA3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DD6" w14:textId="22538476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$665.00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1D7" w14:textId="2FBB1996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$6</w:t>
            </w:r>
            <w:r w:rsidR="0024414E" w:rsidRPr="0024414E">
              <w:rPr>
                <w:rFonts w:cs="Arial"/>
                <w:sz w:val="20"/>
                <w:szCs w:val="20"/>
              </w:rPr>
              <w:t>79</w:t>
            </w:r>
            <w:r w:rsidRPr="0024414E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BC3" w14:textId="6D9F5D3E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</w:t>
            </w:r>
            <w:r w:rsidR="0024414E" w:rsidRPr="0024414E">
              <w:rPr>
                <w:rFonts w:cs="Arial"/>
                <w:sz w:val="20"/>
                <w:szCs w:val="20"/>
              </w:rPr>
              <w:t>4.0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ECB1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678C37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027E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81AE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4E3" w14:textId="11EC862B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68B" w14:textId="543B8915" w:rsidR="00AB0D31" w:rsidRPr="0024414E" w:rsidRDefault="0024414E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$54</w:t>
            </w:r>
            <w:r w:rsidR="00AB0D31" w:rsidRPr="0024414E">
              <w:rPr>
                <w:rFonts w:cs="Arial"/>
                <w:sz w:val="20"/>
                <w:szCs w:val="20"/>
              </w:rPr>
              <w:t>.</w:t>
            </w:r>
            <w:r w:rsidRPr="0024414E">
              <w:rPr>
                <w:rFonts w:cs="Arial"/>
                <w:sz w:val="20"/>
                <w:szCs w:val="20"/>
              </w:rPr>
              <w:t>8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A050" w14:textId="47EE150F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 w:rsidRPr="0024414E">
              <w:rPr>
                <w:rFonts w:cs="Arial"/>
                <w:sz w:val="20"/>
                <w:szCs w:val="20"/>
              </w:rPr>
              <w:t>1.1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F148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1333A0F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1ED73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06E7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B99D" w14:textId="73294322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2E1" w14:textId="58565EAD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937" w14:textId="7BB443A6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D0E1F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62DB2863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03AF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42B03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F526" w14:textId="7BEB5151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$729.30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6B3A" w14:textId="13651141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$7</w:t>
            </w:r>
            <w:r w:rsidR="0024414E" w:rsidRPr="0024414E">
              <w:rPr>
                <w:rFonts w:cs="Arial"/>
                <w:sz w:val="20"/>
                <w:szCs w:val="20"/>
              </w:rPr>
              <w:t>44</w:t>
            </w:r>
            <w:r w:rsidRPr="0024414E">
              <w:rPr>
                <w:rFonts w:cs="Arial"/>
                <w:sz w:val="20"/>
                <w:szCs w:val="20"/>
              </w:rPr>
              <w:t>.</w:t>
            </w:r>
            <w:r w:rsidR="0024414E" w:rsidRPr="0024414E">
              <w:rPr>
                <w:rFonts w:cs="Arial"/>
                <w:sz w:val="20"/>
                <w:szCs w:val="20"/>
              </w:rPr>
              <w:t>4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614B" w14:textId="24BE47F2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</w:t>
            </w:r>
            <w:r w:rsidR="0024414E" w:rsidRPr="0024414E">
              <w:rPr>
                <w:rFonts w:cs="Arial"/>
                <w:sz w:val="20"/>
                <w:szCs w:val="20"/>
              </w:rPr>
              <w:t>5.1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5031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3C74D43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94D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Also illness-separated, respite care or partner in gaol.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61BC5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740F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825E3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66165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2D80B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FE01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7BE7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5EC3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589FE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9EE2C7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8D7CE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D28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E6E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CB4F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012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650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80DB31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EA9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Resident in Australia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BF7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08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20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51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7FA9AC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D168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645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221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4AC30" w14:textId="14C9E99A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E93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0B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B0D31" w:rsidRPr="005E0BD3" w14:paraId="4918BBD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690B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71D0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F7B" w14:textId="3B0951FD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$793.20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75B" w14:textId="093B3EF4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 w:rsidRPr="0024414E">
              <w:rPr>
                <w:rFonts w:cs="Arial"/>
                <w:sz w:val="20"/>
                <w:szCs w:val="20"/>
              </w:rPr>
              <w:t>809.9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49B2" w14:textId="6F042D8E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</w:t>
            </w:r>
            <w:r w:rsidR="0024414E" w:rsidRPr="0024414E">
              <w:rPr>
                <w:rFonts w:cs="Arial"/>
                <w:sz w:val="20"/>
                <w:szCs w:val="20"/>
              </w:rPr>
              <w:t>6.7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7111F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3FEE2B6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D7F5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BC54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2B0" w14:textId="2EEC4FF5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16A" w14:textId="15E5BD52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36E" w14:textId="7DAE21D0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9738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66C863E2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7279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B48F3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6693" w14:textId="16DE81F8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$807.30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D625" w14:textId="31422CC5" w:rsidR="00AB0D31" w:rsidRPr="0024414E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$824.0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FA85" w14:textId="66C53983" w:rsidR="00AB0D31" w:rsidRPr="0024414E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$16.7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992E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67996C9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BDB4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66BBE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518F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A667" w14:textId="35C4D0D2" w:rsidR="000E2A46" w:rsidRPr="0024414E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93E2" w14:textId="42F902F6" w:rsidR="000E2A46" w:rsidRPr="0024414E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3677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AB0D31" w:rsidRPr="005E0BD3" w14:paraId="04136E8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8A6C5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7DFB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250" w14:textId="08468A91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$640.60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6BE" w14:textId="4DAB4750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$6</w:t>
            </w:r>
            <w:r w:rsidR="0024414E" w:rsidRPr="0024414E">
              <w:rPr>
                <w:rFonts w:cs="Arial"/>
                <w:sz w:val="20"/>
                <w:szCs w:val="20"/>
              </w:rPr>
              <w:t>5</w:t>
            </w:r>
            <w:r w:rsidRPr="0024414E">
              <w:rPr>
                <w:rFonts w:cs="Arial"/>
                <w:sz w:val="20"/>
                <w:szCs w:val="20"/>
              </w:rPr>
              <w:t>4.</w:t>
            </w:r>
            <w:r w:rsidR="0024414E" w:rsidRPr="0024414E">
              <w:rPr>
                <w:rFonts w:cs="Arial"/>
                <w:sz w:val="20"/>
                <w:szCs w:val="20"/>
              </w:rPr>
              <w:t>1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E47" w14:textId="2FFABB93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 w:rsidRPr="0024414E">
              <w:rPr>
                <w:rFonts w:cs="Arial"/>
                <w:sz w:val="20"/>
                <w:szCs w:val="20"/>
              </w:rPr>
              <w:t>13.5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3008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5713ADF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55A1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EA9C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CE0" w14:textId="1A3BB037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765" w14:textId="462F3744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7A5" w14:textId="5DA6974C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D980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59F2B108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7603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A2648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8626" w14:textId="0A975149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$651.20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5285" w14:textId="266CE58C" w:rsidR="00AB0D31" w:rsidRPr="0024414E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$664.7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95C0" w14:textId="4AB7D872" w:rsidR="00AB0D31" w:rsidRPr="0024414E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$13.5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5D3FF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5B0385E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E601D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Not resident in Australia or absent for period &gt; 6 weeks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A1B10" w14:textId="77777777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2F8C" w14:textId="6E8DB62A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4414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5D592" w14:textId="77777777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4414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EEEFF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4414E" w:rsidRPr="005E0BD3" w14:paraId="563C740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C907" w14:textId="505A2294" w:rsidR="0024414E" w:rsidRPr="005E0BD3" w:rsidRDefault="0024414E" w:rsidP="0024414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E58A" w14:textId="77777777" w:rsidR="0024414E" w:rsidRPr="005E0BD3" w:rsidRDefault="0024414E" w:rsidP="0024414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9AA5C" w14:textId="02C27E31" w:rsidR="0024414E" w:rsidRPr="005E0BD3" w:rsidRDefault="0024414E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9735A" w14:textId="48631CE2" w:rsidR="0024414E" w:rsidRPr="0024414E" w:rsidRDefault="0024414E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$742.70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F4B3" w14:textId="595A2299" w:rsidR="0024414E" w:rsidRPr="0024414E" w:rsidRDefault="0024414E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$15.30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48ED" w14:textId="0AE6B929" w:rsidR="0024414E" w:rsidRPr="005E0BD3" w:rsidRDefault="0024414E" w:rsidP="0024414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24414E" w:rsidRPr="005E0BD3" w14:paraId="6E99C97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C18C4" w14:textId="02B59376" w:rsidR="0024414E" w:rsidRPr="005E0BD3" w:rsidRDefault="0024414E" w:rsidP="0024414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0A71" w14:textId="77777777" w:rsidR="0024414E" w:rsidRPr="005E0BD3" w:rsidRDefault="0024414E" w:rsidP="0024414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78D3" w14:textId="2C525E46" w:rsidR="0024414E" w:rsidRPr="005E0BD3" w:rsidRDefault="0024414E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$608.00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2671" w14:textId="52A7A581" w:rsidR="0024414E" w:rsidRPr="0024414E" w:rsidRDefault="0024414E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$620.80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BD8E" w14:textId="5A11808C" w:rsidR="0024414E" w:rsidRPr="0024414E" w:rsidRDefault="0024414E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$12.80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FB7C5" w14:textId="080D5654" w:rsidR="0024414E" w:rsidRPr="005E0BD3" w:rsidRDefault="0024414E" w:rsidP="0024414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7F1E87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F6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44E553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C28F1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D15436" w14:textId="77777777" w:rsidR="005E0BD3" w:rsidRPr="0024414E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E98766F" w14:textId="77777777" w:rsidR="005E0BD3" w:rsidRPr="0024414E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A0439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0CDDC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01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Basic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936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CE3FA" w14:textId="77777777" w:rsidR="005E0BD3" w:rsidRPr="0024414E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BC93" w14:textId="77777777" w:rsidR="005E0BD3" w:rsidRPr="0024414E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903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8D9301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CB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E3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B29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BD53" w14:textId="01FC73DC" w:rsidR="005E0BD3" w:rsidRPr="0024414E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4414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EAE7" w14:textId="77777777" w:rsidR="005E0BD3" w:rsidRPr="0024414E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4414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59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B0D31" w:rsidRPr="005E0BD3" w14:paraId="230D6E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94A9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F0636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855" w14:textId="02DB8439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250" w14:textId="38215898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$2</w:t>
            </w:r>
            <w:r w:rsidR="0024414E" w:rsidRPr="0024414E">
              <w:rPr>
                <w:rFonts w:cs="Arial"/>
                <w:sz w:val="20"/>
                <w:szCs w:val="20"/>
              </w:rPr>
              <w:t>5.2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450" w14:textId="4EDF4B98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$0.</w:t>
            </w:r>
            <w:r w:rsidR="0024414E">
              <w:rPr>
                <w:rFonts w:cs="Arial"/>
                <w:sz w:val="20"/>
                <w:szCs w:val="20"/>
              </w:rPr>
              <w:t>5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AE3E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65E3141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877D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996F" w14:textId="39B6BBCC" w:rsidR="00AB0D31" w:rsidRPr="005E0BD3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$24.7</w:t>
            </w:r>
            <w:r w:rsidR="00AB0D31" w:rsidRPr="005E0BD3">
              <w:rPr>
                <w:rFonts w:eastAsia="Times New Roman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4B0" w14:textId="726F0B5B" w:rsidR="00AB0D31" w:rsidRPr="0024414E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$25.2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B13" w14:textId="76DE5861" w:rsidR="00AB0D31" w:rsidRPr="0024414E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$0.5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EDA8C" w14:textId="75A862F3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AB0D31" w:rsidRPr="005E0BD3" w14:paraId="4516E0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5B8D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000D9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964" w14:textId="53B67F15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2E3" w14:textId="575ADB16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$20.</w:t>
            </w:r>
            <w:r w:rsidR="0024414E" w:rsidRPr="0024414E">
              <w:rPr>
                <w:rFonts w:cs="Arial"/>
                <w:sz w:val="20"/>
                <w:szCs w:val="20"/>
              </w:rPr>
              <w:t>8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4FA" w14:textId="54BAB6F1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>
              <w:rPr>
                <w:rFonts w:cs="Arial"/>
                <w:sz w:val="20"/>
                <w:szCs w:val="20"/>
              </w:rPr>
              <w:t>0.4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7B60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1F06BA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B0D0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793DB2C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4C2F5A" w14:textId="7A913459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BC18003" w14:textId="77777777" w:rsidR="000D651A" w:rsidRPr="0024414E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58D7B8" w14:textId="77777777" w:rsidR="000D651A" w:rsidRPr="0024414E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0588583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2D588CC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4972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Minimum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8423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17DE" w14:textId="1897430A" w:rsidR="000D651A" w:rsidRPr="0024414E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81E1" w14:textId="77777777" w:rsidR="000D651A" w:rsidRPr="0024414E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739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74CE53F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59C1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90214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7F40" w14:textId="6A4975FB" w:rsidR="000D651A" w:rsidRPr="005E0BD3" w:rsidRDefault="00AB0D31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86C0" w14:textId="7C24A7E7" w:rsidR="000D651A" w:rsidRPr="0024414E" w:rsidRDefault="00044655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4414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5F0C" w14:textId="77777777" w:rsidR="000D651A" w:rsidRPr="0024414E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4414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42D66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B0D31" w:rsidRPr="005E0BD3" w14:paraId="35A5A6F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7B6CC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C6D07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2DE" w14:textId="7F0E543B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44343E">
              <w:rPr>
                <w:rFonts w:cs="Arial"/>
                <w:sz w:val="20"/>
                <w:szCs w:val="20"/>
              </w:rPr>
              <w:t>38.30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9E0" w14:textId="02C22E79" w:rsidR="00AB0D31" w:rsidRPr="0024414E" w:rsidRDefault="0024414E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$39.1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D727" w14:textId="6D27A80D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$0.</w:t>
            </w:r>
            <w:r w:rsidR="0024414E" w:rsidRPr="0024414E">
              <w:rPr>
                <w:rFonts w:cs="Arial"/>
                <w:sz w:val="20"/>
                <w:szCs w:val="20"/>
              </w:rPr>
              <w:t>8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FD685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56ACA8C9" w14:textId="77777777" w:rsidTr="000E2A46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85A2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643" w14:textId="5BB57D51" w:rsidR="00AB0D31" w:rsidRPr="005E0BD3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$3</w:t>
            </w:r>
            <w:r w:rsidR="0024414E">
              <w:rPr>
                <w:rFonts w:eastAsia="Times New Roman" w:cs="Arial"/>
                <w:sz w:val="20"/>
                <w:szCs w:val="20"/>
                <w:lang w:eastAsia="en-AU"/>
              </w:rPr>
              <w:t>8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.</w:t>
            </w:r>
            <w:r w:rsidR="0024414E">
              <w:rPr>
                <w:rFonts w:eastAsia="Times New Roman" w:cs="Arial"/>
                <w:sz w:val="20"/>
                <w:szCs w:val="20"/>
                <w:lang w:eastAsia="en-AU"/>
              </w:rPr>
              <w:t>3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D16" w14:textId="5F4C299B" w:rsidR="00AB0D31" w:rsidRPr="0024414E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 w:rsidRPr="0024414E">
              <w:rPr>
                <w:rFonts w:cs="Arial"/>
                <w:sz w:val="20"/>
                <w:szCs w:val="20"/>
              </w:rPr>
              <w:t>39.1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92C" w14:textId="2B7DD1B5" w:rsidR="00AB0D31" w:rsidRPr="0024414E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$0.8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5D86D" w14:textId="3EBD3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AB0D31" w:rsidRPr="005E0BD3" w14:paraId="2CDFA23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0308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25D8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46F" w14:textId="54BD81F5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$28.90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5C6" w14:textId="3377F908" w:rsidR="00AB0D31" w:rsidRPr="0024414E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$29.5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C02" w14:textId="716C4ADD" w:rsidR="00AB0D31" w:rsidRPr="0024414E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$0.6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E4F6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1F88532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A5EBA3A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1AF6EC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F89E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FD98E40" w14:textId="77777777" w:rsidR="000E2A46" w:rsidRPr="0024414E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832FD58" w14:textId="77777777" w:rsidR="000E2A46" w:rsidRPr="0024414E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72E1FD7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78623A7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9CB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9FB8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6F77" w14:textId="77777777" w:rsidR="000E2A46" w:rsidRPr="0024414E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D56A" w14:textId="77777777" w:rsidR="000E2A46" w:rsidRPr="0024414E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A224A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3D95EA5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A8F1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30AE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71D28" w14:textId="2CC768BD" w:rsidR="000E2A46" w:rsidRPr="0024414E" w:rsidRDefault="00044655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4414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796C" w14:textId="77777777" w:rsidR="000E2A46" w:rsidRPr="0024414E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4414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01AB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B0D31" w:rsidRPr="005E0BD3" w14:paraId="766CACA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CEB8B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13B5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2EC" w14:textId="7641A5C0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$2,115.00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C1A" w14:textId="684D5298" w:rsidR="00AB0D31" w:rsidRPr="0024414E" w:rsidRDefault="0024414E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$2,15</w:t>
            </w:r>
            <w:r w:rsidR="00AB0D31" w:rsidRPr="0024414E">
              <w:rPr>
                <w:rFonts w:cs="Arial"/>
                <w:sz w:val="20"/>
                <w:szCs w:val="20"/>
              </w:rPr>
              <w:t>5.</w:t>
            </w:r>
            <w:r w:rsidRPr="0024414E">
              <w:rPr>
                <w:rFonts w:cs="Arial"/>
                <w:sz w:val="20"/>
                <w:szCs w:val="20"/>
              </w:rPr>
              <w:t>2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4F84" w14:textId="2D58C978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 w:rsidRPr="0024414E">
              <w:rPr>
                <w:rFonts w:cs="Arial"/>
                <w:sz w:val="20"/>
                <w:szCs w:val="20"/>
              </w:rPr>
              <w:t>40.2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4E46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706B17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902C6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3A13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410" w14:textId="140F2D65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$3,237.20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FDB" w14:textId="3486CB15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$3,2</w:t>
            </w:r>
            <w:r w:rsidR="0024414E" w:rsidRPr="0024414E">
              <w:rPr>
                <w:rFonts w:cs="Arial"/>
                <w:sz w:val="20"/>
                <w:szCs w:val="20"/>
              </w:rPr>
              <w:t>97</w:t>
            </w:r>
            <w:r w:rsidRPr="0024414E">
              <w:rPr>
                <w:rFonts w:cs="Arial"/>
                <w:sz w:val="20"/>
                <w:szCs w:val="20"/>
              </w:rPr>
              <w:t>.</w:t>
            </w:r>
            <w:r w:rsidR="0024414E" w:rsidRPr="0024414E">
              <w:rPr>
                <w:rFonts w:cs="Arial"/>
                <w:sz w:val="20"/>
                <w:szCs w:val="20"/>
              </w:rPr>
              <w:t>6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31C" w14:textId="4DA5C7D8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 w:rsidRPr="0024414E">
              <w:rPr>
                <w:rFonts w:cs="Arial"/>
                <w:sz w:val="20"/>
                <w:szCs w:val="20"/>
              </w:rPr>
              <w:t>60.4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916F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30CF9FC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00D6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50E" w14:textId="7900333A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$4,190.00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8D5" w14:textId="2F0BBAE1" w:rsidR="00AB0D31" w:rsidRPr="0024414E" w:rsidRDefault="0024414E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$4,270.4</w:t>
            </w:r>
            <w:r w:rsidR="00AB0D31"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8AF" w14:textId="007AB506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 w:rsidRPr="0024414E">
              <w:rPr>
                <w:rFonts w:cs="Arial"/>
                <w:sz w:val="20"/>
                <w:szCs w:val="20"/>
              </w:rPr>
              <w:t>80.4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C274" w14:textId="1579CED1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7360A70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5623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4E5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257D" w14:textId="74C57179" w:rsidR="000E2A46" w:rsidRPr="0024414E" w:rsidRDefault="000E2A46" w:rsidP="00E84F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4414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E84FB4" w:rsidRPr="0024414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24414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 w:rsidR="00E84FB4" w:rsidRPr="0024414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D865" w14:textId="77777777" w:rsidR="000E2A46" w:rsidRPr="0024414E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4414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6612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</w:tr>
      <w:tr w:rsidR="00AB0D31" w:rsidRPr="005E0BD3" w14:paraId="2FC031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170D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247A2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2D9A3" w14:textId="244BCAC4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$1,993.80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F625" w14:textId="3BDF7E61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>
              <w:rPr>
                <w:rFonts w:cs="Arial"/>
                <w:sz w:val="20"/>
                <w:szCs w:val="20"/>
              </w:rPr>
              <w:t>2,032.0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9831" w14:textId="00BF3517" w:rsidR="00AB0D31" w:rsidRPr="0024414E" w:rsidRDefault="00AB0D31" w:rsidP="004338B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4338BD">
              <w:rPr>
                <w:rFonts w:cs="Arial"/>
                <w:sz w:val="20"/>
                <w:szCs w:val="20"/>
              </w:rPr>
              <w:t>38.2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9D31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57D6A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20748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E6132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A7BC" w14:textId="67032C3A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$3,061.60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6B8B4" w14:textId="1D47A95A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$3,</w:t>
            </w:r>
            <w:r w:rsidR="0024414E">
              <w:rPr>
                <w:rFonts w:cs="Arial"/>
                <w:sz w:val="20"/>
                <w:szCs w:val="20"/>
              </w:rPr>
              <w:t>119.2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B054" w14:textId="1945008D" w:rsidR="00AB0D31" w:rsidRPr="0024414E" w:rsidRDefault="00AB0D31" w:rsidP="004338B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4338BD">
              <w:rPr>
                <w:rFonts w:cs="Arial"/>
                <w:sz w:val="20"/>
                <w:szCs w:val="20"/>
              </w:rPr>
              <w:t>57.6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3F50" w14:textId="77777777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B0D31" w:rsidRPr="005E0BD3" w14:paraId="7CB846C7" w14:textId="77777777" w:rsidTr="0031132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F98A" w14:textId="77777777" w:rsidR="00AB0D31" w:rsidRPr="005E0BD3" w:rsidRDefault="00AB0D31" w:rsidP="00AB0D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60BF5" w14:textId="275A3F92" w:rsidR="00AB0D31" w:rsidRPr="005E0BD3" w:rsidRDefault="00AB0D31" w:rsidP="00AB0D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$3,947.60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9444" w14:textId="10BE7969" w:rsidR="00AB0D31" w:rsidRPr="0024414E" w:rsidRDefault="00AB0D31" w:rsidP="002441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24414E">
              <w:rPr>
                <w:rFonts w:cs="Arial"/>
                <w:sz w:val="20"/>
                <w:szCs w:val="20"/>
              </w:rPr>
              <w:t>4,024.0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5BB82" w14:textId="44286E1F" w:rsidR="00AB0D31" w:rsidRPr="0024414E" w:rsidRDefault="00AB0D31" w:rsidP="004338B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4414E">
              <w:rPr>
                <w:rFonts w:cs="Arial"/>
                <w:sz w:val="20"/>
                <w:szCs w:val="20"/>
              </w:rPr>
              <w:t>$</w:t>
            </w:r>
            <w:r w:rsidR="004338BD">
              <w:rPr>
                <w:rFonts w:cs="Arial"/>
                <w:sz w:val="20"/>
                <w:szCs w:val="20"/>
              </w:rPr>
              <w:t>76.4</w:t>
            </w:r>
            <w:r w:rsidRPr="0024414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F75D05" w14:textId="001DCE70" w:rsidR="00AB0D31" w:rsidRPr="005E0BD3" w:rsidRDefault="00AB0D31" w:rsidP="00AB0D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35875B9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8048D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62B9B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8739D32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662505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B211BF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5F9FEE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12BC7E70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B46E3A">
          <w:headerReference w:type="default" r:id="rId10"/>
          <w:pgSz w:w="11906" w:h="16838"/>
          <w:pgMar w:top="1135" w:right="1133" w:bottom="851" w:left="851" w:header="426" w:footer="708" w:gutter="0"/>
          <w:cols w:space="708"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54686A31" w14:textId="77777777" w:rsidTr="008432CA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B58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88F0A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84F1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1127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D3E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85E754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ECC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782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84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8FF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35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7681326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8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BAD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A087" w14:textId="0BCADD23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E38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64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0ACFDABC" w14:textId="77777777" w:rsidTr="008432C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37A96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A7E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9D5" w14:textId="448E82C3" w:rsidR="000D651A" w:rsidRPr="005E0BD3" w:rsidRDefault="00E84FB4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$2,198.25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652" w14:textId="242F1326" w:rsidR="000D651A" w:rsidRPr="00203771" w:rsidRDefault="00D31976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$2,</w:t>
            </w:r>
            <w:r w:rsidR="00203771" w:rsidRPr="00203771">
              <w:rPr>
                <w:rFonts w:cs="Arial"/>
                <w:sz w:val="20"/>
                <w:szCs w:val="20"/>
              </w:rPr>
              <w:t>240.00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785" w14:textId="77858E29" w:rsidR="000D651A" w:rsidRPr="00203771" w:rsidRDefault="00D31976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</w:t>
            </w:r>
            <w:r w:rsidR="00203771" w:rsidRPr="00203771">
              <w:rPr>
                <w:rFonts w:cs="Arial"/>
                <w:sz w:val="20"/>
                <w:szCs w:val="20"/>
              </w:rPr>
              <w:t>41.75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BF7D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5946C84C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719CA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CC4" w14:textId="1B3E26F7" w:rsidR="000D651A" w:rsidRPr="005E0BD3" w:rsidRDefault="00E84FB4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$2,222.85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1A4" w14:textId="7EC34B24" w:rsidR="000D651A" w:rsidRPr="00203771" w:rsidRDefault="00D31976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$2,2</w:t>
            </w:r>
            <w:r w:rsidR="00203771" w:rsidRPr="00203771">
              <w:rPr>
                <w:rFonts w:cs="Arial"/>
                <w:sz w:val="20"/>
                <w:szCs w:val="20"/>
              </w:rPr>
              <w:t>64.60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A2A" w14:textId="05AB583B" w:rsidR="000D651A" w:rsidRPr="00203771" w:rsidRDefault="00D31976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</w:t>
            </w:r>
            <w:r w:rsidR="00203771" w:rsidRPr="00203771">
              <w:rPr>
                <w:rFonts w:cs="Arial"/>
                <w:sz w:val="20"/>
                <w:szCs w:val="20"/>
              </w:rPr>
              <w:t>41.75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7FD4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3DC7390E" w14:textId="77777777" w:rsidTr="008432C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F51D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036C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E52" w14:textId="1F140425" w:rsidR="000D651A" w:rsidRPr="005E0BD3" w:rsidRDefault="00E84FB4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$3,576.00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939" w14:textId="0FABC042" w:rsidR="000D651A" w:rsidRPr="00203771" w:rsidRDefault="00D31976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$3,</w:t>
            </w:r>
            <w:r w:rsidR="00203771" w:rsidRPr="00203771">
              <w:rPr>
                <w:rFonts w:cs="Arial"/>
                <w:sz w:val="20"/>
                <w:szCs w:val="20"/>
              </w:rPr>
              <w:t>643.50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BAB5" w14:textId="2C5D9ED4" w:rsidR="000D651A" w:rsidRPr="00203771" w:rsidRDefault="000D651A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</w:t>
            </w:r>
            <w:r w:rsidR="00203771" w:rsidRPr="00203771">
              <w:rPr>
                <w:rFonts w:cs="Arial"/>
                <w:sz w:val="20"/>
                <w:szCs w:val="20"/>
              </w:rPr>
              <w:t>67.50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D8AEA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79A9B778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A647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C39D" w14:textId="57FF7038" w:rsidR="00311325" w:rsidRPr="005E0BD3" w:rsidRDefault="00E84FB4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$4,356.50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55C" w14:textId="3700F976" w:rsidR="00311325" w:rsidRPr="00203771" w:rsidRDefault="00D31976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$4,</w:t>
            </w:r>
            <w:r w:rsidR="00203771" w:rsidRPr="00203771">
              <w:rPr>
                <w:rFonts w:cs="Arial"/>
                <w:sz w:val="20"/>
                <w:szCs w:val="20"/>
              </w:rPr>
              <w:t>440.00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6C4" w14:textId="70377CA3" w:rsidR="00311325" w:rsidRPr="00203771" w:rsidRDefault="00D31976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</w:t>
            </w:r>
            <w:r w:rsidR="00203771" w:rsidRPr="00203771">
              <w:rPr>
                <w:rFonts w:cs="Arial"/>
                <w:sz w:val="20"/>
                <w:szCs w:val="20"/>
              </w:rPr>
              <w:t>83.50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4011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42B8A32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7AF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B3A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78DE" w14:textId="29B6F188" w:rsidR="005E0BD3" w:rsidRPr="00203771" w:rsidRDefault="000E2A46" w:rsidP="00E84F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0377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E84FB4" w:rsidRPr="0020377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="000154EB" w:rsidRPr="0020377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Pr="0020377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</w:t>
            </w:r>
            <w:r w:rsidR="00E84FB4" w:rsidRPr="0020377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C2B3" w14:textId="77777777" w:rsidR="005E0BD3" w:rsidRPr="00203771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0377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360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393E87F1" w14:textId="77777777" w:rsidTr="008432C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8517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B6E5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CA1" w14:textId="029CE609" w:rsidR="000D651A" w:rsidRPr="005E0BD3" w:rsidRDefault="00E84FB4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$1,998.50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35F" w14:textId="0B23EF9F" w:rsidR="000D651A" w:rsidRPr="00203771" w:rsidRDefault="000D651A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</w:t>
            </w:r>
            <w:r w:rsidR="00203771" w:rsidRPr="00203771">
              <w:rPr>
                <w:rFonts w:cs="Arial"/>
                <w:sz w:val="20"/>
                <w:szCs w:val="20"/>
              </w:rPr>
              <w:t>2,036.75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A6E8" w14:textId="077C591C" w:rsidR="000D651A" w:rsidRPr="00203771" w:rsidRDefault="000D651A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</w:t>
            </w:r>
            <w:r w:rsidR="00203771" w:rsidRPr="00203771">
              <w:rPr>
                <w:rFonts w:cs="Arial"/>
                <w:sz w:val="20"/>
                <w:szCs w:val="20"/>
              </w:rPr>
              <w:t>38.25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F27E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6BF88769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FCEC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172" w14:textId="214605ED" w:rsidR="000D651A" w:rsidRPr="005E0BD3" w:rsidRDefault="00E84FB4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$2,023.10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0F5F" w14:textId="45A533B5" w:rsidR="000D651A" w:rsidRPr="00203771" w:rsidRDefault="00D31976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$2,0</w:t>
            </w:r>
            <w:r w:rsidR="00203771" w:rsidRPr="00203771">
              <w:rPr>
                <w:rFonts w:cs="Arial"/>
                <w:sz w:val="20"/>
                <w:szCs w:val="20"/>
              </w:rPr>
              <w:t>61.35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8C1" w14:textId="6A7CC3A0" w:rsidR="000D651A" w:rsidRPr="00203771" w:rsidRDefault="00D31976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</w:t>
            </w:r>
            <w:r w:rsidR="00203771" w:rsidRPr="00203771">
              <w:rPr>
                <w:rFonts w:cs="Arial"/>
                <w:sz w:val="20"/>
                <w:szCs w:val="20"/>
              </w:rPr>
              <w:t>38.25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1467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3D2471D1" w14:textId="77777777" w:rsidTr="008432C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B8BD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EC39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1E13" w14:textId="5D4E0A83" w:rsidR="000D651A" w:rsidRPr="005E0BD3" w:rsidRDefault="00E84FB4" w:rsidP="00D3197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$3,360.00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90CD" w14:textId="54C42564" w:rsidR="000D651A" w:rsidRPr="00203771" w:rsidRDefault="000D651A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$3,</w:t>
            </w:r>
            <w:r w:rsidR="00203771" w:rsidRPr="00203771">
              <w:rPr>
                <w:rFonts w:cs="Arial"/>
                <w:sz w:val="20"/>
                <w:szCs w:val="20"/>
              </w:rPr>
              <w:t>424.00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068" w14:textId="5281F391" w:rsidR="000D651A" w:rsidRPr="00203771" w:rsidRDefault="000D651A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</w:t>
            </w:r>
            <w:r w:rsidR="00203771" w:rsidRPr="00203771">
              <w:rPr>
                <w:rFonts w:cs="Arial"/>
                <w:sz w:val="20"/>
                <w:szCs w:val="20"/>
              </w:rPr>
              <w:t>64</w:t>
            </w:r>
            <w:r w:rsidRPr="00203771">
              <w:rPr>
                <w:rFonts w:cs="Arial"/>
                <w:sz w:val="20"/>
                <w:szCs w:val="20"/>
              </w:rPr>
              <w:t>.</w:t>
            </w:r>
            <w:r w:rsidR="00D31976" w:rsidRPr="00203771">
              <w:rPr>
                <w:rFonts w:cs="Arial"/>
                <w:sz w:val="20"/>
                <w:szCs w:val="20"/>
              </w:rPr>
              <w:t>0</w:t>
            </w:r>
            <w:r w:rsidRPr="0020377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5E7A5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5C480F0E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46B4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0D2" w14:textId="289D516C" w:rsidR="00311325" w:rsidRPr="005E0BD3" w:rsidRDefault="00E84FB4" w:rsidP="00D3197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$3,957.00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26E" w14:textId="00C90CCC" w:rsidR="00311325" w:rsidRPr="00203771" w:rsidRDefault="00311325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</w:t>
            </w:r>
            <w:r w:rsidR="00203771" w:rsidRPr="00203771">
              <w:rPr>
                <w:rFonts w:cs="Arial"/>
                <w:sz w:val="20"/>
                <w:szCs w:val="20"/>
              </w:rPr>
              <w:t>4,033.50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BD25" w14:textId="47A98CA7" w:rsidR="00311325" w:rsidRPr="00203771" w:rsidRDefault="00D31976" w:rsidP="002037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cs="Arial"/>
                <w:sz w:val="20"/>
                <w:szCs w:val="20"/>
              </w:rPr>
              <w:t>$</w:t>
            </w:r>
            <w:r w:rsidR="00203771" w:rsidRPr="00203771">
              <w:rPr>
                <w:rFonts w:cs="Arial"/>
                <w:sz w:val="20"/>
                <w:szCs w:val="20"/>
              </w:rPr>
              <w:t>76.5</w:t>
            </w:r>
            <w:r w:rsidR="00311325" w:rsidRPr="0020377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FD59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901BCA4" w14:textId="77777777" w:rsidTr="00203771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376701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1B7F5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945CE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5FFFCCE" w14:textId="77777777" w:rsidR="005E0BD3" w:rsidRPr="00203771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892615D" w14:textId="77777777" w:rsidR="005E0BD3" w:rsidRPr="00203771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AE04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6729DBF" w14:textId="77777777" w:rsidTr="00203771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C6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Pension Disqualifying Assets Limits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8F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0D80" w14:textId="77777777" w:rsidR="005E0BD3" w:rsidRPr="00203771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EA9D" w14:textId="77777777" w:rsidR="005E0BD3" w:rsidRPr="00203771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03771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75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3E1E12B" w14:textId="77777777" w:rsidTr="0020377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AA84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F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BEDF" w14:textId="035D6AD7" w:rsidR="005E0BD3" w:rsidRPr="00203771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0377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3DBD" w14:textId="77777777" w:rsidR="005E0BD3" w:rsidRPr="00203771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20377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955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E84FB4" w:rsidRPr="005E0BD3" w14:paraId="7FB3CCE7" w14:textId="77777777" w:rsidTr="008432C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2E60" w14:textId="77777777" w:rsidR="00E84FB4" w:rsidRPr="005E0BD3" w:rsidRDefault="00E84FB4" w:rsidP="00E84F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E72C" w14:textId="77777777" w:rsidR="00E84FB4" w:rsidRPr="005E0BD3" w:rsidRDefault="00E84FB4" w:rsidP="00E84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C12" w14:textId="064ECD42" w:rsidR="00E84FB4" w:rsidRPr="005E0BD3" w:rsidRDefault="00E84FB4" w:rsidP="00E84F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$593,000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665" w14:textId="24A3EACB" w:rsidR="00E84FB4" w:rsidRPr="00097744" w:rsidRDefault="00E84FB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$59</w:t>
            </w:r>
            <w:r w:rsidR="00097744" w:rsidRPr="00097744">
              <w:rPr>
                <w:rFonts w:cs="Arial"/>
                <w:sz w:val="20"/>
                <w:szCs w:val="20"/>
              </w:rPr>
              <w:t>9</w:t>
            </w:r>
            <w:r w:rsidRPr="00097744">
              <w:rPr>
                <w:rFonts w:cs="Arial"/>
                <w:sz w:val="20"/>
                <w:szCs w:val="20"/>
              </w:rPr>
              <w:t>,</w:t>
            </w:r>
            <w:r w:rsidR="00097744" w:rsidRPr="00097744">
              <w:rPr>
                <w:rFonts w:cs="Arial"/>
                <w:sz w:val="20"/>
                <w:szCs w:val="20"/>
              </w:rPr>
              <w:t>75</w:t>
            </w:r>
            <w:r w:rsidRPr="0009774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1F2" w14:textId="4F03D3F2" w:rsidR="00E84FB4" w:rsidRPr="00097744" w:rsidRDefault="00E84FB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</w:t>
            </w:r>
            <w:r w:rsidR="00097744" w:rsidRPr="00097744">
              <w:rPr>
                <w:rFonts w:cs="Arial"/>
                <w:sz w:val="20"/>
                <w:szCs w:val="20"/>
              </w:rPr>
              <w:t>6</w:t>
            </w:r>
            <w:r w:rsidRPr="00097744">
              <w:rPr>
                <w:rFonts w:cs="Arial"/>
                <w:sz w:val="20"/>
                <w:szCs w:val="20"/>
              </w:rPr>
              <w:t>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8847" w14:textId="77777777" w:rsidR="00E84FB4" w:rsidRPr="005E0BD3" w:rsidRDefault="00E84FB4" w:rsidP="00E84F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0B65420B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B434" w14:textId="4D14CF92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327" w14:textId="784AC816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$809,500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4D9" w14:textId="1957E359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$816,250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62F" w14:textId="7A187187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44EF" w14:textId="2B49E64D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22FEABD9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62D5" w14:textId="26E14612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01F" w14:textId="3C730ACE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$891,500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776" w14:textId="77868BBF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$901,500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E87" w14:textId="1C350E76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9A20" w14:textId="7A5EEE1A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3C9FAD08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5EBA" w14:textId="5A7CA1FB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691" w14:textId="507822C1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$1,108,000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6013" w14:textId="07AE6929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$1,118,000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C37" w14:textId="3D5C9ABB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A8B9" w14:textId="684FDA75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4613117D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CDFE" w14:textId="0632DCDE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B0F" w14:textId="6ACEFC63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$891,500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380" w14:textId="5F05FC5B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$901,500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00F" w14:textId="7D5335C7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08AA" w14:textId="36FC4013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377674BB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B6EF" w14:textId="6FF577A7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1E9" w14:textId="44141982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$1,108,000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A7D9" w14:textId="6E98DE58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$1,118,000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0195" w14:textId="328C7544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6B20" w14:textId="71269380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10D4076F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F60F" w14:textId="4C79A11C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C45" w14:textId="31B79639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$1,050,000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FF59" w14:textId="26A3D5C6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$1,063,500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95D" w14:textId="072758E7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18D3" w14:textId="6B919E7A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58FCCFE8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EA51" w14:textId="0F7DE39C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9B8" w14:textId="192C62DB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$1,266,500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EEF2" w14:textId="7BDF8C08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$1,280,000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15B" w14:textId="52EF3C35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28ED" w14:textId="6CD7023E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617B0" w:rsidRPr="005E0BD3" w14:paraId="19519955" w14:textId="77777777" w:rsidTr="00097744">
        <w:trPr>
          <w:trHeight w:val="280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48C71" w14:textId="77777777" w:rsidR="003617B0" w:rsidRPr="005E0BD3" w:rsidRDefault="003617B0" w:rsidP="00C8329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CAE8D" w14:textId="77777777" w:rsidR="003617B0" w:rsidRPr="005E0BD3" w:rsidRDefault="003617B0" w:rsidP="00C8329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5FD1" w14:textId="77777777" w:rsidR="003617B0" w:rsidRPr="00097744" w:rsidRDefault="003617B0" w:rsidP="00C8329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09774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B3DD" w14:textId="77777777" w:rsidR="003617B0" w:rsidRPr="00097744" w:rsidRDefault="003617B0" w:rsidP="00C8329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09774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1DE14" w14:textId="77777777" w:rsidR="003617B0" w:rsidRPr="005E0BD3" w:rsidRDefault="003617B0" w:rsidP="00C8329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32CA" w:rsidRPr="005E0BD3" w14:paraId="7041D120" w14:textId="77777777" w:rsidTr="0009774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5A11" w14:textId="77777777" w:rsidR="008432CA" w:rsidRPr="005E0BD3" w:rsidRDefault="008432CA" w:rsidP="008432C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AB6" w14:textId="77777777" w:rsidR="008432CA" w:rsidRPr="005E0BD3" w:rsidRDefault="008432CA" w:rsidP="008432C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0765" w14:textId="5F8BC313" w:rsidR="008432CA" w:rsidRPr="005E0BD3" w:rsidRDefault="008432CA" w:rsidP="008432C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$573,000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9F22" w14:textId="010F6C7C" w:rsidR="008432CA" w:rsidRPr="00097744" w:rsidRDefault="008432CA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$57</w:t>
            </w:r>
            <w:r w:rsidR="00097744" w:rsidRPr="00097744">
              <w:rPr>
                <w:rFonts w:cs="Arial"/>
                <w:sz w:val="20"/>
                <w:szCs w:val="20"/>
              </w:rPr>
              <w:t>9,25</w:t>
            </w:r>
            <w:r w:rsidRPr="0009774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B558" w14:textId="5481B5A6" w:rsidR="008432CA" w:rsidRPr="00097744" w:rsidRDefault="008432CA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</w:t>
            </w:r>
            <w:r w:rsidR="00097744" w:rsidRPr="00097744">
              <w:rPr>
                <w:rFonts w:cs="Arial"/>
                <w:sz w:val="20"/>
                <w:szCs w:val="20"/>
              </w:rPr>
              <w:t>6,2</w:t>
            </w:r>
            <w:r w:rsidRPr="0009774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A37" w14:textId="77777777" w:rsidR="008432CA" w:rsidRPr="005E0BD3" w:rsidRDefault="008432CA" w:rsidP="008432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8432CA" w:rsidRPr="005E0BD3" w14:paraId="7A41045D" w14:textId="77777777" w:rsidTr="0009774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DF7" w14:textId="77777777" w:rsidR="008432CA" w:rsidRPr="005E0BD3" w:rsidRDefault="008432CA" w:rsidP="008432C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197" w14:textId="77777777" w:rsidR="008432CA" w:rsidRPr="005E0BD3" w:rsidRDefault="008432CA" w:rsidP="008432C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F4EC" w14:textId="4951890D" w:rsidR="008432CA" w:rsidRPr="005E0BD3" w:rsidRDefault="008432CA" w:rsidP="008432C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$789,500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DE1E" w14:textId="12CAF270" w:rsidR="008432CA" w:rsidRPr="00097744" w:rsidRDefault="008432CA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</w:t>
            </w:r>
            <w:r w:rsidR="00097744" w:rsidRPr="00097744">
              <w:rPr>
                <w:rFonts w:cs="Arial"/>
                <w:sz w:val="20"/>
                <w:szCs w:val="20"/>
              </w:rPr>
              <w:t>795,750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3AD" w14:textId="51FD3359" w:rsidR="008432CA" w:rsidRPr="00097744" w:rsidRDefault="008432CA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</w:t>
            </w:r>
            <w:r w:rsidR="00097744" w:rsidRPr="00097744">
              <w:rPr>
                <w:rFonts w:cs="Arial"/>
                <w:sz w:val="20"/>
                <w:szCs w:val="20"/>
              </w:rPr>
              <w:t>6,2</w:t>
            </w:r>
            <w:r w:rsidRPr="0009774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8A92" w14:textId="77777777" w:rsidR="008432CA" w:rsidRPr="005E0BD3" w:rsidRDefault="008432CA" w:rsidP="008432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097744" w:rsidRPr="005E0BD3" w14:paraId="53A958CC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15168" w14:textId="60808485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D2BA" w14:textId="6AB408E3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2282" w14:textId="51CB1E33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$872,000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8F25" w14:textId="13541D82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7F2" w14:textId="2A177216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097744" w:rsidRPr="005E0BD3" w14:paraId="3AE5B01D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788E" w14:textId="020F9017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AF62" w14:textId="6ECDCB24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$1,078,500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2D99" w14:textId="0D512B45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$1,088,500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82F1C" w14:textId="26A1A03F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7A2" w14:textId="21F6545F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097744" w:rsidRPr="005E0BD3" w14:paraId="2483A563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0F58" w14:textId="1D2B5205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6F66" w14:textId="5D7AFAA1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5A04" w14:textId="55DA7B21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$872,000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53FA" w14:textId="44678B3E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F7F" w14:textId="52C65157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097744" w:rsidRPr="005E0BD3" w14:paraId="0E5A167D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902B" w14:textId="537536DB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AD39" w14:textId="2B098116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$1,078,500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10E4" w14:textId="12FBBC34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$1,088,500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9C29D" w14:textId="148BF970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4F5" w14:textId="28EAD189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097744" w:rsidRPr="005E0BD3" w14:paraId="5D2876C4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7A13" w14:textId="3BA0F52F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FB60" w14:textId="5FD75E1B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$1,010,000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86EDD" w14:textId="01E7077F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$1,022,500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1D7B8" w14:textId="171D30B7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9F6" w14:textId="35FCBB0F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097744" w:rsidRPr="005E0BD3" w14:paraId="3B3FC477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158A" w14:textId="694C7A4D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45541" w14:textId="573E1486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$1,226,500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7DD9" w14:textId="734D4316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$1,239,000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3C280" w14:textId="6FF5D8F5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C14" w14:textId="3073E607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8432CA" w:rsidRPr="005E0BD3" w14:paraId="5B1AD701" w14:textId="77777777" w:rsidTr="008432C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860E3F9" w14:textId="77777777" w:rsidR="008432CA" w:rsidRPr="005E0BD3" w:rsidRDefault="008432CA" w:rsidP="008432C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1679A8" w14:textId="77777777" w:rsidR="008432CA" w:rsidRPr="005E0BD3" w:rsidRDefault="008432CA" w:rsidP="008432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4616B1" w14:textId="77777777" w:rsidR="008432CA" w:rsidRPr="005E0BD3" w:rsidRDefault="008432CA" w:rsidP="008432C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28E17D63" w14:textId="77777777" w:rsidR="008432CA" w:rsidRPr="00097744" w:rsidRDefault="008432CA" w:rsidP="008432C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D9406D2" w14:textId="77777777" w:rsidR="008432CA" w:rsidRPr="00097744" w:rsidRDefault="008432CA" w:rsidP="008432C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2D6878B" w14:textId="77777777" w:rsidR="008432CA" w:rsidRPr="00097744" w:rsidRDefault="008432CA" w:rsidP="008432C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097744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32CA" w:rsidRPr="005E0BD3" w14:paraId="7DCC3ECE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36B4" w14:textId="77777777" w:rsidR="008432CA" w:rsidRPr="005E0BD3" w:rsidRDefault="008432CA" w:rsidP="008432C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Rate Pension Disqualifying Assets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5C1A" w14:textId="77777777" w:rsidR="008432CA" w:rsidRPr="005E0BD3" w:rsidRDefault="008432CA" w:rsidP="008432C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1A93" w14:textId="77777777" w:rsidR="008432CA" w:rsidRPr="00097744" w:rsidRDefault="008432CA" w:rsidP="008432C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5E07" w14:textId="77777777" w:rsidR="008432CA" w:rsidRPr="00097744" w:rsidRDefault="008432CA" w:rsidP="008432C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3093" w14:textId="77777777" w:rsidR="008432CA" w:rsidRPr="00097744" w:rsidRDefault="008432CA" w:rsidP="008432C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097744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32CA" w:rsidRPr="005E0BD3" w14:paraId="4E0EB14E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26903" w14:textId="77777777" w:rsidR="008432CA" w:rsidRPr="005E0BD3" w:rsidRDefault="008432CA" w:rsidP="008432C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5B73" w14:textId="77777777" w:rsidR="008432CA" w:rsidRPr="005E0BD3" w:rsidRDefault="008432CA" w:rsidP="008432C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2FEF" w14:textId="58553A43" w:rsidR="008432CA" w:rsidRPr="00097744" w:rsidRDefault="008432CA" w:rsidP="008432C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09774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39F8B" w14:textId="77777777" w:rsidR="008432CA" w:rsidRPr="00097744" w:rsidRDefault="008432CA" w:rsidP="008432C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09774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686B" w14:textId="77777777" w:rsidR="008432CA" w:rsidRPr="00097744" w:rsidRDefault="008432CA" w:rsidP="008432C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097744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617B0" w:rsidRPr="005E0BD3" w14:paraId="1635C992" w14:textId="77777777" w:rsidTr="008432C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CE69" w14:textId="77777777" w:rsidR="003617B0" w:rsidRPr="005E0BD3" w:rsidRDefault="003617B0" w:rsidP="003617B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5A27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300" w14:textId="0B1AFE99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$539,750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FC1" w14:textId="52DC45A1" w:rsidR="003617B0" w:rsidRPr="00097744" w:rsidRDefault="003617B0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$5</w:t>
            </w:r>
            <w:r w:rsidR="00097744" w:rsidRPr="00097744">
              <w:rPr>
                <w:rFonts w:cs="Arial"/>
                <w:sz w:val="20"/>
                <w:szCs w:val="20"/>
              </w:rPr>
              <w:t>45,2</w:t>
            </w:r>
            <w:r w:rsidRPr="0009774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744" w14:textId="4B4A3905" w:rsidR="003617B0" w:rsidRPr="00097744" w:rsidRDefault="003617B0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</w:t>
            </w:r>
            <w:r w:rsidR="00097744" w:rsidRPr="00097744">
              <w:rPr>
                <w:rFonts w:cs="Arial"/>
                <w:sz w:val="20"/>
                <w:szCs w:val="20"/>
              </w:rPr>
              <w:t>5,5</w:t>
            </w:r>
            <w:r w:rsidRPr="0009774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5A19D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15C44944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AF19" w14:textId="4A796CC2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961" w14:textId="5C506703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$756,250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A07" w14:textId="0ACC03C1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$761,750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594" w14:textId="1F8271CC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$5,500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09BD" w14:textId="0E03FFCF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31330AE1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729F" w14:textId="7C70CA0B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B16" w14:textId="1961CCA9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$839,500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637" w14:textId="7B9AD806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$848,500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30B" w14:textId="40B76D3E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$9,000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AFC0" w14:textId="5F19D0EC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5E6AD721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2113" w14:textId="4B6E3CA8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662" w14:textId="73EE23AB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$1,056,000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515" w14:textId="069998DE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$1,065,000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B68" w14:textId="478BA685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$9,000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2A62" w14:textId="62CC1C80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69A00A8F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EB8C" w14:textId="602ABE1C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C8B" w14:textId="27D42FC4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$839,500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C71" w14:textId="4A3403FC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$848,500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A83" w14:textId="75969A6A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$9,000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1986" w14:textId="271B5F7B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0106FEC2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0AD5" w14:textId="16F0989C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306" w14:textId="36336CB4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$1,056,000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A842" w14:textId="674FBAD2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$1,065,000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C5F7" w14:textId="2490D98E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$9,000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7456" w14:textId="4C092C2D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29C3DEA8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80117" w14:textId="07AB2723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411" w14:textId="774F2664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$943,500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4CD" w14:textId="5424D3E4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$954,500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81C" w14:textId="1410A881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$11,000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CE0F" w14:textId="4DC4883B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7FD4E42E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9844" w14:textId="2F64EC28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3C40" w14:textId="12930D66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$1,160,000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B09" w14:textId="278E623D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$1,171,000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C32" w14:textId="1FE85EAA" w:rsidR="00097744" w:rsidRPr="00097744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$11,000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CF49" w14:textId="7171A21B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617B0" w:rsidRPr="005E0BD3" w14:paraId="284C0112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AF8D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6B00" w14:textId="77777777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8A03" w14:textId="641D2E50" w:rsidR="003617B0" w:rsidRPr="00097744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09774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529B" w14:textId="77777777" w:rsidR="003617B0" w:rsidRPr="00097744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09774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E305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617B0" w:rsidRPr="005E0BD3" w14:paraId="4EDB4D12" w14:textId="77777777" w:rsidTr="008432C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E99B" w14:textId="77777777" w:rsidR="003617B0" w:rsidRPr="005E0BD3" w:rsidRDefault="003617B0" w:rsidP="003617B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9F86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4B4" w14:textId="12F52A13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$513,000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31A" w14:textId="7FC9E40F" w:rsidR="003617B0" w:rsidRPr="00097744" w:rsidRDefault="003617B0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$51</w:t>
            </w:r>
            <w:r w:rsidR="00097744" w:rsidRPr="00097744">
              <w:rPr>
                <w:rFonts w:cs="Arial"/>
                <w:sz w:val="20"/>
                <w:szCs w:val="20"/>
              </w:rPr>
              <w:t>8,25</w:t>
            </w:r>
            <w:r w:rsidRPr="0009774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413" w14:textId="39381735" w:rsidR="003617B0" w:rsidRPr="00097744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97744">
              <w:rPr>
                <w:rFonts w:cs="Arial"/>
                <w:sz w:val="20"/>
                <w:szCs w:val="20"/>
              </w:rPr>
              <w:t>$</w:t>
            </w:r>
            <w:r w:rsidR="00097744" w:rsidRPr="00097744">
              <w:rPr>
                <w:rFonts w:cs="Arial"/>
                <w:sz w:val="20"/>
                <w:szCs w:val="20"/>
              </w:rPr>
              <w:t>5</w:t>
            </w:r>
            <w:r w:rsidRPr="00097744">
              <w:rPr>
                <w:rFonts w:cs="Arial"/>
                <w:sz w:val="20"/>
                <w:szCs w:val="20"/>
              </w:rPr>
              <w:t>,250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E865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193CCDC9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9869" w14:textId="77777777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B11" w14:textId="342DF096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$729,500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343" w14:textId="22FB1F09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$734,750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1FF" w14:textId="0475F46A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$5,250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8E9C4" w14:textId="77777777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50942FB1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59BB" w14:textId="77777777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03C" w14:textId="274C86B1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$810,500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DD1" w14:textId="5464EADD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$819,000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73AE" w14:textId="2A97AC83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C25C" w14:textId="77777777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3FCFF9C9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68532" w14:textId="77777777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E96" w14:textId="215632C6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$1,027,000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37CB" w14:textId="020564C6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$1,035,500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C2B" w14:textId="70515276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8B04" w14:textId="77777777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1510B12B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6BFD" w14:textId="77777777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5D4" w14:textId="647986B0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$810,500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358" w14:textId="6A19BEB7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$819,000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BD3" w14:textId="0888CA33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7B16" w14:textId="77777777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5B789786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7E9C" w14:textId="77777777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528" w14:textId="63CABCD7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$1,027,000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B3F" w14:textId="5F48702B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$1,035,500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F3" w14:textId="2BB8652D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02BB" w14:textId="77777777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56FD47D1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9D67B" w14:textId="77777777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E9D" w14:textId="7976D766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$890,000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662" w14:textId="2B540586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$900,500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647" w14:textId="20286D98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E230" w14:textId="77777777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97744" w:rsidRPr="005E0BD3" w14:paraId="6F166362" w14:textId="77777777" w:rsidTr="008432C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0AD8" w14:textId="77777777" w:rsidR="00097744" w:rsidRPr="005E0BD3" w:rsidRDefault="00097744" w:rsidP="0009774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C37" w14:textId="2806EEB6" w:rsidR="00097744" w:rsidRPr="005E0BD3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$1,106,500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B76" w14:textId="2AF23093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$1,117,000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3C5" w14:textId="74EB80CD" w:rsidR="00097744" w:rsidRPr="0078369E" w:rsidRDefault="00097744" w:rsidP="000977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179C" w14:textId="77777777" w:rsidR="00097744" w:rsidRPr="005E0BD3" w:rsidRDefault="00097744" w:rsidP="000977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617B0" w:rsidRPr="005E0BD3" w14:paraId="4BDD3B94" w14:textId="77777777" w:rsidTr="008432C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8EF8AC8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8ABEEF4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6FAC760" w14:textId="77777777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DBFABAE" w14:textId="77777777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D2A0B13" w14:textId="77777777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0F7C213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01436D18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EB1CF9A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CD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393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0CE6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EEE4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633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77FEC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F93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Bonus Scheme*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D4F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49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7C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BEF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FA1CC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31A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A7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55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A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A1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44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ABAC5D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5CD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90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FD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F3D8" w14:textId="1C8D37EF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36A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4FF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C4646" w:rsidRPr="005E0BD3" w14:paraId="01645BB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C6C3" w14:textId="77777777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9F1C5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E9F" w14:textId="767D5CE0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$2,216.50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B40" w14:textId="04775881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$2,263.10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6A6" w14:textId="7C879C0D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$46.60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D7452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C4646" w:rsidRPr="005E0BD3" w14:paraId="610D31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1A81" w14:textId="77777777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81FB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6B96" w14:textId="1A9CFA21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$8,865.90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C49" w14:textId="6E135428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$9,052.60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1B5" w14:textId="1D50E1F3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$186.70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B9E4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C4646" w:rsidRPr="005E0BD3" w14:paraId="7EB2A95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5568" w14:textId="77777777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557D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D07" w14:textId="629516D6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$19,948.20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FAE" w14:textId="5FCA7156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$20,368.30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3C2" w14:textId="416F86F0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$420.10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D3262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C4646" w:rsidRPr="005E0BD3" w14:paraId="689AD6F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B92F" w14:textId="77777777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066F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94D" w14:textId="08E1DC73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$35,463.40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C08" w14:textId="69C712CD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$36,210.30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873" w14:textId="68A552E6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$746.90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6E0CD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C4646" w:rsidRPr="005E0BD3" w14:paraId="355F813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87F1" w14:textId="77777777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E397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D27" w14:textId="4390FA04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$55,411.60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066" w14:textId="6BD9C79D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$56,578.60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416" w14:textId="4E9E6A53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$1,167.00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62392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3F66D1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DB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9DF1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76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4509" w14:textId="77777777" w:rsidR="005E0BD3" w:rsidRPr="000C4646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B3220" w14:textId="77777777" w:rsidR="005E0BD3" w:rsidRPr="000C4646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ED6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EE8446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43F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24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434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9A1E" w14:textId="689712EE" w:rsidR="005E0BD3" w:rsidRPr="000C4646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0C4646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02187" w14:textId="77777777" w:rsidR="005E0BD3" w:rsidRPr="000C4646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0C4646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0D7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C4646" w:rsidRPr="005E0BD3" w14:paraId="3D52CA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09D8" w14:textId="77777777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88FE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D31" w14:textId="29769C85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$1,675.10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A00" w14:textId="6EC7AD14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$1,710.30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597" w14:textId="4493B005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566A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C4646" w:rsidRPr="005E0BD3" w14:paraId="1BCD464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24BBD" w14:textId="77777777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066DC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731" w14:textId="526EA873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$6,700.50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CF28" w14:textId="22841CCB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$6,841.20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888" w14:textId="6B82648B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$140.70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86952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C4646" w:rsidRPr="005E0BD3" w14:paraId="7DCAE0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EFE2C" w14:textId="77777777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9DAD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B875" w14:textId="31532E77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$15,076.10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CB4" w14:textId="41E811C3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$15,392.80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3F4" w14:textId="7A3FAEFE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$316.70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AB2E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C4646" w:rsidRPr="005E0BD3" w14:paraId="24E4C6C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675F1" w14:textId="77777777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A08D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0C2" w14:textId="76D647D5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$26,801.90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CA8" w14:textId="61EC0ECA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$27,365.00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C21" w14:textId="7F61EB32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$563.10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1252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C4646" w:rsidRPr="005E0BD3" w14:paraId="16FAE82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B9FB4" w14:textId="77777777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B88D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BF3" w14:textId="1BE027D5" w:rsidR="000C4646" w:rsidRPr="005E0BD3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$41,877.90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1FF" w14:textId="21675C77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$42,757.80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982" w14:textId="2BA4E85E" w:rsidR="000C4646" w:rsidRPr="0078369E" w:rsidRDefault="000C4646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highlight w:val="yellow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$879.90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5112" w14:textId="77777777" w:rsidR="000C4646" w:rsidRPr="005E0BD3" w:rsidRDefault="000C4646" w:rsidP="000C46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BB76F11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ADA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*No new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entrants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 post-20 September 2009.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D42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D3DB" w14:textId="77777777" w:rsidR="005E0BD3" w:rsidRPr="000C4646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E6F05" w14:textId="77777777" w:rsidR="005E0BD3" w:rsidRPr="000C4646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F3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573A58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72C9EF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5DA4D22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12CDD311" w14:textId="77777777" w:rsidR="00846241" w:rsidRPr="000C4646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D26F21D" w14:textId="77777777" w:rsidR="00846241" w:rsidRPr="000C4646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5A23328D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69C7D2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03C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Component for Pension Bonus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EF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E6E80" w14:textId="77777777" w:rsidR="005E0BD3" w:rsidRPr="000C4646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ED8D" w14:textId="77777777" w:rsidR="005E0BD3" w:rsidRPr="000C4646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3E3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D7A5C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BD9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55D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64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81AE1" w14:textId="481FC4A4" w:rsidR="005E0BD3" w:rsidRPr="000C4646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0C4646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1A95" w14:textId="77777777" w:rsidR="005E0BD3" w:rsidRPr="000C4646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0C4646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8E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617B0" w:rsidRPr="005E0BD3" w14:paraId="3ED3EE1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EFAC" w14:textId="77777777" w:rsidR="003617B0" w:rsidRPr="005E0BD3" w:rsidRDefault="003617B0" w:rsidP="003617B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46CF4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3D2" w14:textId="0CD0017C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$642.20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756" w14:textId="7C89A4CA" w:rsidR="003617B0" w:rsidRPr="000C4646" w:rsidRDefault="003617B0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cs="Arial"/>
                <w:sz w:val="20"/>
                <w:szCs w:val="20"/>
              </w:rPr>
              <w:t>$6</w:t>
            </w:r>
            <w:r w:rsidR="000C4646" w:rsidRPr="000C4646">
              <w:rPr>
                <w:rFonts w:cs="Arial"/>
                <w:sz w:val="20"/>
                <w:szCs w:val="20"/>
              </w:rPr>
              <w:t>55</w:t>
            </w:r>
            <w:r w:rsidRPr="000C4646"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2FD" w14:textId="3481DAC2" w:rsidR="003617B0" w:rsidRPr="000C4646" w:rsidRDefault="003617B0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cs="Arial"/>
                <w:sz w:val="20"/>
                <w:szCs w:val="20"/>
              </w:rPr>
              <w:t>$</w:t>
            </w:r>
            <w:r w:rsidR="000C4646" w:rsidRPr="000C4646">
              <w:rPr>
                <w:rFonts w:cs="Arial"/>
                <w:sz w:val="20"/>
                <w:szCs w:val="20"/>
              </w:rPr>
              <w:t>13.0</w:t>
            </w:r>
            <w:r w:rsidRPr="000C464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56F19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p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a </w:t>
            </w:r>
          </w:p>
        </w:tc>
      </w:tr>
      <w:tr w:rsidR="003617B0" w:rsidRPr="005E0BD3" w14:paraId="112A96C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1EAA7" w14:textId="77777777" w:rsidR="003617B0" w:rsidRPr="005E0BD3" w:rsidRDefault="003617B0" w:rsidP="003617B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400" w14:textId="367F66C5" w:rsidR="003617B0" w:rsidRPr="005E0BD3" w:rsidRDefault="003617B0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</w:t>
            </w:r>
            <w:r w:rsidR="000C4646">
              <w:rPr>
                <w:rFonts w:cs="Arial"/>
                <w:sz w:val="20"/>
                <w:szCs w:val="20"/>
              </w:rPr>
              <w:t>42.2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D18" w14:textId="21E2FE92" w:rsidR="003617B0" w:rsidRPr="000C4646" w:rsidRDefault="003617B0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cs="Arial"/>
                <w:sz w:val="20"/>
                <w:szCs w:val="20"/>
              </w:rPr>
              <w:t>$6</w:t>
            </w:r>
            <w:r w:rsidR="000C4646" w:rsidRPr="000C4646">
              <w:rPr>
                <w:rFonts w:cs="Arial"/>
                <w:sz w:val="20"/>
                <w:szCs w:val="20"/>
              </w:rPr>
              <w:t>55</w:t>
            </w:r>
            <w:r w:rsidRPr="000C4646"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413" w14:textId="1329237C" w:rsidR="003617B0" w:rsidRPr="000C4646" w:rsidRDefault="003617B0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cs="Arial"/>
                <w:sz w:val="20"/>
                <w:szCs w:val="20"/>
              </w:rPr>
              <w:t>$</w:t>
            </w:r>
            <w:r w:rsidR="000C4646" w:rsidRPr="000C4646">
              <w:rPr>
                <w:rFonts w:cs="Arial"/>
                <w:sz w:val="20"/>
                <w:szCs w:val="20"/>
              </w:rPr>
              <w:t>13.0</w:t>
            </w:r>
            <w:r w:rsidRPr="000C464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42C7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3617B0" w:rsidRPr="005E0BD3" w14:paraId="6D09426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098A" w14:textId="77777777" w:rsidR="003617B0" w:rsidRPr="005E0BD3" w:rsidRDefault="003617B0" w:rsidP="003617B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5C448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D22" w14:textId="4F67E27B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$530.40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60F" w14:textId="3D8E2500" w:rsidR="003617B0" w:rsidRPr="000C4646" w:rsidRDefault="003617B0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cs="Arial"/>
                <w:sz w:val="20"/>
                <w:szCs w:val="20"/>
              </w:rPr>
              <w:t>$5</w:t>
            </w:r>
            <w:r w:rsidR="000C4646" w:rsidRPr="000C4646">
              <w:rPr>
                <w:rFonts w:cs="Arial"/>
                <w:sz w:val="20"/>
                <w:szCs w:val="20"/>
              </w:rPr>
              <w:t>40</w:t>
            </w:r>
            <w:r w:rsidRPr="000C4646">
              <w:rPr>
                <w:rFonts w:cs="Arial"/>
                <w:sz w:val="20"/>
                <w:szCs w:val="20"/>
              </w:rPr>
              <w:t>.</w:t>
            </w:r>
            <w:r w:rsidR="000C4646" w:rsidRPr="000C4646">
              <w:rPr>
                <w:rFonts w:cs="Arial"/>
                <w:sz w:val="20"/>
                <w:szCs w:val="20"/>
              </w:rPr>
              <w:t>8</w:t>
            </w:r>
            <w:r w:rsidRPr="000C464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CF2" w14:textId="3FF389F4" w:rsidR="003617B0" w:rsidRPr="000C4646" w:rsidRDefault="003617B0" w:rsidP="000C46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C4646">
              <w:rPr>
                <w:rFonts w:cs="Arial"/>
                <w:sz w:val="20"/>
                <w:szCs w:val="20"/>
              </w:rPr>
              <w:t>$</w:t>
            </w:r>
            <w:r w:rsidR="000C4646" w:rsidRPr="000C4646">
              <w:rPr>
                <w:rFonts w:cs="Arial"/>
                <w:sz w:val="20"/>
                <w:szCs w:val="20"/>
              </w:rPr>
              <w:t>10.4</w:t>
            </w:r>
            <w:r w:rsidRPr="000C464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3E2E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5E0BD3" w:rsidRPr="005E0BD3" w14:paraId="394066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7444A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1F079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7E8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DA8050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1D4B38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F83CC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5E0BD3" w:rsidRPr="005E0BD3" w14:paraId="3E597848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5E151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F1E0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C53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359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E2E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ADD4F2F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83674" w14:textId="7C3C8F06" w:rsidR="005E0BD3" w:rsidRPr="005E0BD3" w:rsidRDefault="005E0BD3" w:rsidP="00C35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Allo</w:t>
            </w:r>
            <w:r w:rsidR="00C3508B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wance Rates (</w:t>
            </w:r>
            <w:proofErr w:type="spellStart"/>
            <w:r w:rsidR="00C3508B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="00C3508B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Special Benefit)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C0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163AD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70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581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3D6E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7D8EC" w14:textId="5443B1AA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9A5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7D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C3342" w:rsidRPr="005E0BD3" w14:paraId="4E331C0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CA5A4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450" w14:textId="241843A3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$629.50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939" w14:textId="34302E18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$642.70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3755" w14:textId="36743BD8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B0BD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3342" w:rsidRPr="005E0BD3" w14:paraId="41FC4F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7ECF3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208" w14:textId="3A3D7813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$676.80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E8E2" w14:textId="3C1D06CA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$691.00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6FC" w14:textId="459BFF66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C610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3342" w:rsidRPr="005E0BD3" w14:paraId="53AAB6F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EF672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E03" w14:textId="6619043B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$676.80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E36" w14:textId="79DC3D86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$691.00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580" w14:textId="35121549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E152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3342" w:rsidRPr="005E0BD3" w14:paraId="740122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1A10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CD13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601" w14:textId="787EA8A8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$573.30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7FA" w14:textId="33D09BB6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$585.30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627" w14:textId="0CB9A9AF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51F6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3342" w:rsidRPr="005E0BD3" w14:paraId="78CAFD46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1A49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5A55" w14:textId="1D00B6B7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$862.10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35C" w14:textId="6B701880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$8</w:t>
            </w:r>
            <w:r>
              <w:rPr>
                <w:rFonts w:cs="Arial"/>
                <w:sz w:val="20"/>
                <w:szCs w:val="20"/>
              </w:rPr>
              <w:t>80.2</w:t>
            </w:r>
            <w:r w:rsidRPr="00CF650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160" w14:textId="66B57609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$18.10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49A94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993F75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5A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3B4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6D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716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FC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691503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C83D843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90C432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6790D9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D0ABB8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0FC854C7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F252DC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7C8D7" w14:textId="203A31E7" w:rsidR="005E0BD3" w:rsidRPr="005E0BD3" w:rsidRDefault="005E0BD3" w:rsidP="00C35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Special Benefit)*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B52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BD6B88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BC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under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E0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8387" w14:textId="5E28B1BB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81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17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617B0" w:rsidRPr="005E0BD3" w14:paraId="44C2BEA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B577" w14:textId="77777777" w:rsidR="003617B0" w:rsidRPr="005E0BD3" w:rsidRDefault="003617B0" w:rsidP="003617B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192" w14:textId="75C83856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19F" w14:textId="77777777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AD2" w14:textId="77777777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C014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617B0" w:rsidRPr="005E0BD3" w14:paraId="747599A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91AF" w14:textId="77777777" w:rsidR="003617B0" w:rsidRPr="005E0BD3" w:rsidRDefault="003617B0" w:rsidP="003617B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D4C" w14:textId="5C64D15F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46DE" w14:textId="77777777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659" w14:textId="77777777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4AE8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617B0" w:rsidRPr="005E0BD3" w14:paraId="40C587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2AD5" w14:textId="77777777" w:rsidR="003617B0" w:rsidRPr="005E0BD3" w:rsidRDefault="003617B0" w:rsidP="003617B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1502" w14:textId="656D5A0B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A938" w14:textId="77777777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ABBA" w14:textId="77777777" w:rsidR="003617B0" w:rsidRPr="005E0BD3" w:rsidRDefault="003617B0" w:rsidP="003617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C500" w14:textId="77777777" w:rsidR="003617B0" w:rsidRPr="005E0BD3" w:rsidRDefault="003617B0" w:rsidP="0036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27FD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DAA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59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9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C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B2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D4D472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2BBC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4C5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672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3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C2C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28B754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A5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over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4FBD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E856" w14:textId="12C02DF7" w:rsidR="005E0BD3" w:rsidRPr="005E0BD3" w:rsidRDefault="00044655" w:rsidP="009E34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F4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44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6985BD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209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AA0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8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57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24F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18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CCAFC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2B1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7D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1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A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FD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9B382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513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*Energy Supplement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is not indexed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11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5B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34C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940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8F662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A9EDE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18D82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998E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BA0FE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C30A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249C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518AAB00" w14:textId="77777777" w:rsidTr="005E0BD3">
        <w:trPr>
          <w:trHeight w:val="510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68848" w14:textId="7D065EA3" w:rsidR="005E0BD3" w:rsidRPr="005E0BD3" w:rsidRDefault="005E0BD3" w:rsidP="00C35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for Allowance Recipients Over Age Pension Age (Special Benefit, ABSTUDY)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F7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95A977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11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637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81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331E6" w14:textId="0C41FDB8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39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6B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C3342" w:rsidRPr="005E0BD3" w14:paraId="194E70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18EDE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E02" w14:textId="2DD3D064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$71.20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7E1" w14:textId="5CB40590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4D2" w14:textId="2B47B235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56D49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3342" w:rsidRPr="005E0BD3" w14:paraId="3E8C627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DAAF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5A51" w14:textId="1D62E461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140" w14:textId="01C02C83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$54.80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766A" w14:textId="3D5883B4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82E5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76C02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AAF9F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44B7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4ECD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13C67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83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A95946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59A4803" w14:textId="77777777" w:rsidR="00846241" w:rsidRDefault="00846241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35EB1A86" w14:textId="77777777" w:rsidTr="00AA26A5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97262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Allowances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5E489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D0175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7DCD5B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3BEC7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4773F8C" w14:textId="77777777" w:rsidTr="005E0BD3">
        <w:trPr>
          <w:trHeight w:val="255"/>
        </w:trPr>
        <w:tc>
          <w:tcPr>
            <w:tcW w:w="10066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54E3D" w14:textId="4F263A47" w:rsidR="005E0BD3" w:rsidRPr="005E0BD3" w:rsidRDefault="005E0BD3" w:rsidP="00C35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Income Limits for 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</w:t>
            </w:r>
          </w:p>
        </w:tc>
      </w:tr>
      <w:tr w:rsidR="005E0BD3" w:rsidRPr="005E0BD3" w14:paraId="7B7B7D2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98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294B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583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636F6" w14:textId="0FDF15A2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5F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11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C3342" w:rsidRPr="005E0BD3" w14:paraId="6A36BE7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2A06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9A0" w14:textId="7FFC84D9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903E9">
              <w:rPr>
                <w:rFonts w:eastAsia="Times New Roman" w:cs="Arial"/>
                <w:sz w:val="20"/>
                <w:szCs w:val="20"/>
                <w:lang w:eastAsia="en-AU"/>
              </w:rPr>
              <w:t>$1,231.50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59F9" w14:textId="4F74293F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$1,253.50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00D" w14:textId="17D054B0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$22.00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816FD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3342" w:rsidRPr="005E0BD3" w14:paraId="4EE4E9E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4593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05A7" w14:textId="244F1189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903E9">
              <w:rPr>
                <w:rFonts w:eastAsia="Times New Roman" w:cs="Arial"/>
                <w:sz w:val="20"/>
                <w:szCs w:val="20"/>
                <w:lang w:eastAsia="en-AU"/>
              </w:rPr>
              <w:t>$1,311.50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4B3" w14:textId="7DDBF70C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$1,335.17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73C" w14:textId="717A31E5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$23.67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8B53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3342" w:rsidRPr="005E0BD3" w14:paraId="28048CD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712C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784E" w14:textId="76582160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903E9">
              <w:rPr>
                <w:rFonts w:cs="Arial"/>
                <w:sz w:val="20"/>
                <w:szCs w:val="20"/>
              </w:rPr>
              <w:t>$1,321.84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2193" w14:textId="22086EFE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$1,345.50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B0D" w14:textId="5B176C69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$23.66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4C15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3342" w:rsidRPr="005E0BD3" w14:paraId="46ECF85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C957C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8D69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ED67" w14:textId="587255B8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$1,136.34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6CB" w14:textId="41BC9DB5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903E9">
              <w:rPr>
                <w:rFonts w:cs="Arial"/>
                <w:sz w:val="20"/>
                <w:szCs w:val="20"/>
              </w:rPr>
              <w:t>$1,1</w:t>
            </w:r>
            <w:r>
              <w:rPr>
                <w:rFonts w:cs="Arial"/>
                <w:sz w:val="20"/>
                <w:szCs w:val="20"/>
              </w:rPr>
              <w:t>5</w:t>
            </w:r>
            <w:r w:rsidRPr="003903E9">
              <w:rPr>
                <w:rFonts w:cs="Arial"/>
                <w:sz w:val="20"/>
                <w:szCs w:val="20"/>
              </w:rPr>
              <w:t>6.34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C4A" w14:textId="2585D956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A29B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3342" w:rsidRPr="005E0BD3" w14:paraId="7F393EF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E7E4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principal carer with children*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7D6" w14:textId="4A45A94E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F0001">
              <w:rPr>
                <w:rFonts w:cs="Arial"/>
                <w:sz w:val="20"/>
                <w:szCs w:val="20"/>
              </w:rPr>
              <w:t>$1,881.25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DEC" w14:textId="48A58B64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$1,916.75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FE8" w14:textId="480041AF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$35.50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FE175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3342" w:rsidRPr="005E0BD3" w14:paraId="1DD2734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4E24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EC6" w14:textId="6D2420B0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F0001">
              <w:rPr>
                <w:rFonts w:cs="Arial"/>
                <w:sz w:val="20"/>
                <w:szCs w:val="20"/>
              </w:rPr>
              <w:t>$2,350.75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7A6" w14:textId="0E7B8E0D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$2,396.00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D5A" w14:textId="7AC6D5E5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$45.25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0B91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3342" w:rsidRPr="005E0BD3" w14:paraId="43F7EDB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F83D" w14:textId="77777777" w:rsidR="009C3342" w:rsidRPr="005E0BD3" w:rsidRDefault="009C3342" w:rsidP="009C3342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Single income couple (excluding </w:t>
            </w: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Payment)</w:t>
            </w: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688" w14:textId="0DEDB335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F0001">
              <w:rPr>
                <w:rFonts w:cs="Arial"/>
                <w:sz w:val="20"/>
                <w:szCs w:val="20"/>
              </w:rPr>
              <w:t>$2,105.67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5FE" w14:textId="27D46051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$2,145.67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8CC" w14:textId="1BFE91E5" w:rsidR="009C3342" w:rsidRPr="005E0BD3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1470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B13341A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8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3C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42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E1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F9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526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266FE5F6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C5412A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5D4FC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6CAC32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BADE06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</w:tcPr>
          <w:p w14:paraId="28858C9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CF5E794" w14:textId="77777777" w:rsidTr="005E0BD3">
        <w:trPr>
          <w:trHeight w:val="525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5C511" w14:textId="21310EC1" w:rsidR="005E0BD3" w:rsidRPr="005E0BD3" w:rsidRDefault="005E0BD3" w:rsidP="00C35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Partner Income Free Areas for Allowances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Parenting Payment Partnered, Youth Allowance, 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Austudy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~</w:t>
            </w:r>
          </w:p>
        </w:tc>
      </w:tr>
      <w:tr w:rsidR="00997FF2" w:rsidRPr="005E0BD3" w14:paraId="5DE5E66A" w14:textId="77777777" w:rsidTr="00C83292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895C0" w14:textId="3435AA0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test - partner income free area</w:t>
            </w:r>
            <w:r w:rsidRPr="005E0BD3">
              <w:rPr>
                <w:rFonts w:eastAsia="Times New Roman" w:cs="Arial"/>
                <w:sz w:val="18"/>
                <w:szCs w:val="18"/>
                <w:vertAlign w:val="superscript"/>
                <w:lang w:eastAsia="en-AU"/>
              </w:rPr>
              <w:t>~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5CB14" w14:textId="77777777" w:rsidR="00997FF2" w:rsidRPr="005E0BD3" w:rsidRDefault="00997FF2" w:rsidP="00C8329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CA06C" w14:textId="77777777" w:rsidR="00997FF2" w:rsidRPr="005E0BD3" w:rsidRDefault="00997FF2" w:rsidP="00C8329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32747" w14:textId="77777777" w:rsidR="00997FF2" w:rsidRPr="005E0BD3" w:rsidRDefault="00997FF2" w:rsidP="00C8329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692AE" w14:textId="77777777" w:rsidR="00997FF2" w:rsidRPr="005E0BD3" w:rsidRDefault="00997FF2" w:rsidP="00C8329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C3342" w:rsidRPr="005E0BD3" w14:paraId="25E8395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9DBC" w14:textId="77777777" w:rsidR="009C3342" w:rsidRPr="005E0BD3" w:rsidRDefault="009C3342" w:rsidP="009C334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6AA" w14:textId="489ABDB7" w:rsidR="009C3342" w:rsidRPr="00280F2A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280F2A">
              <w:rPr>
                <w:rFonts w:cs="Arial"/>
                <w:sz w:val="20"/>
                <w:szCs w:val="18"/>
              </w:rPr>
              <w:t>$1,13</w:t>
            </w:r>
            <w:r>
              <w:rPr>
                <w:rFonts w:cs="Arial"/>
                <w:sz w:val="20"/>
                <w:szCs w:val="18"/>
              </w:rPr>
              <w:t>7</w:t>
            </w:r>
            <w:r w:rsidRPr="00280F2A">
              <w:rPr>
                <w:rFonts w:cs="Arial"/>
                <w:sz w:val="20"/>
                <w:szCs w:val="18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ADA" w14:textId="307EE63C" w:rsidR="009C3342" w:rsidRPr="009C3342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9C3342">
              <w:rPr>
                <w:rFonts w:cs="Arial"/>
                <w:sz w:val="20"/>
                <w:szCs w:val="18"/>
              </w:rPr>
              <w:t>$1,157.00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7E5" w14:textId="1F045D22" w:rsidR="009C3342" w:rsidRPr="00280F2A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280F2A">
              <w:rPr>
                <w:rFonts w:cs="Arial"/>
                <w:sz w:val="20"/>
                <w:szCs w:val="18"/>
              </w:rPr>
              <w:t>$</w:t>
            </w:r>
            <w:r>
              <w:rPr>
                <w:rFonts w:cs="Arial"/>
                <w:sz w:val="20"/>
                <w:szCs w:val="18"/>
              </w:rPr>
              <w:t>20</w:t>
            </w:r>
            <w:r w:rsidRPr="00280F2A">
              <w:rPr>
                <w:rFonts w:cs="Arial"/>
                <w:sz w:val="20"/>
                <w:szCs w:val="18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8D8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9C3342" w:rsidRPr="005E0BD3" w14:paraId="3A42B19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9466" w14:textId="77777777" w:rsidR="009C3342" w:rsidRPr="005E0BD3" w:rsidRDefault="009C3342" w:rsidP="009C334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613" w14:textId="6779F9EE" w:rsidR="009C3342" w:rsidRPr="009C3342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9C3342">
              <w:rPr>
                <w:rFonts w:cs="Arial"/>
                <w:sz w:val="20"/>
                <w:szCs w:val="18"/>
              </w:rPr>
              <w:t>$1,063.00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24A" w14:textId="0CD9769D" w:rsidR="009C3342" w:rsidRPr="009C3342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9C3342">
              <w:rPr>
                <w:rFonts w:cs="Arial"/>
                <w:sz w:val="20"/>
                <w:szCs w:val="18"/>
              </w:rPr>
              <w:t>$1,063.00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AE1" w14:textId="77777777" w:rsidR="009C3342" w:rsidRPr="00280F2A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280F2A">
              <w:rPr>
                <w:rFonts w:eastAsia="Times New Roman" w:cs="Arial"/>
                <w:sz w:val="20"/>
                <w:szCs w:val="18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3D7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9C3342" w:rsidRPr="005E0BD3" w14:paraId="73FD8A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30A" w14:textId="77777777" w:rsidR="009C3342" w:rsidRPr="005E0BD3" w:rsidRDefault="009C3342" w:rsidP="009C334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62E9" w14:textId="43DDFA24" w:rsidR="009C3342" w:rsidRPr="009C3342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9C3342">
              <w:rPr>
                <w:rFonts w:cs="Arial"/>
                <w:sz w:val="20"/>
                <w:szCs w:val="18"/>
              </w:rPr>
              <w:t>$1,142.00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B0A" w14:textId="080E453E" w:rsidR="009C3342" w:rsidRPr="009C3342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9C3342">
              <w:rPr>
                <w:rFonts w:cs="Arial"/>
                <w:sz w:val="20"/>
                <w:szCs w:val="18"/>
              </w:rPr>
              <w:t>$1,142.00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2AB" w14:textId="77777777" w:rsidR="009C3342" w:rsidRPr="00280F2A" w:rsidRDefault="009C334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280F2A">
              <w:rPr>
                <w:rFonts w:eastAsia="Times New Roman" w:cs="Arial"/>
                <w:sz w:val="20"/>
                <w:szCs w:val="18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144" w14:textId="77777777" w:rsidR="009C3342" w:rsidRPr="005E0BD3" w:rsidRDefault="009C3342" w:rsidP="009C33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997FF2" w:rsidRPr="005E0BD3" w14:paraId="535F109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A2F5" w14:textId="77777777" w:rsidR="00997FF2" w:rsidRPr="005E0BD3" w:rsidRDefault="00997FF2" w:rsidP="00997FF2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82F" w14:textId="77777777" w:rsidR="00997FF2" w:rsidRPr="00280F2A" w:rsidRDefault="00997FF2" w:rsidP="00997FF2">
            <w:pPr>
              <w:spacing w:after="0" w:line="240" w:lineRule="auto"/>
              <w:ind w:firstLineChars="200" w:firstLine="400"/>
              <w:rPr>
                <w:rFonts w:eastAsia="Times New Roman" w:cs="Arial"/>
                <w:i/>
                <w:iCs/>
                <w:sz w:val="20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B1E" w14:textId="77777777" w:rsidR="00997FF2" w:rsidRPr="00280F2A" w:rsidRDefault="00997FF2" w:rsidP="0099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902" w14:textId="77777777" w:rsidR="00997FF2" w:rsidRPr="00280F2A" w:rsidRDefault="00997FF2" w:rsidP="0099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5FC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97FF2" w:rsidRPr="005E0BD3" w14:paraId="4900FED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6E37" w14:textId="77777777" w:rsidR="00997FF2" w:rsidRPr="005E0BD3" w:rsidRDefault="00997FF2" w:rsidP="00997FF2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E309" w14:textId="77777777" w:rsidR="00997FF2" w:rsidRPr="005E0BD3" w:rsidRDefault="00997FF2" w:rsidP="00997FF2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ACCF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4CA6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7923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97FF2" w:rsidRPr="005E0BD3" w14:paraId="1ED39CD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6B9B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Youth Allowance Rates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2F4CB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07A1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F9D4E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8FCE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3740874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4B720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2A5A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B5D4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7F06" w14:textId="4A635F22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F06E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9156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41D43089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86DD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A9B8" w14:textId="4835352E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$862.10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E517" w14:textId="710DE869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</w:t>
            </w:r>
            <w:r w:rsidR="009C3342">
              <w:rPr>
                <w:rFonts w:cs="Arial"/>
                <w:sz w:val="20"/>
                <w:szCs w:val="20"/>
              </w:rPr>
              <w:t>80.2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176C1" w14:textId="515CA2FC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</w:t>
            </w:r>
            <w:r w:rsidR="009C3342">
              <w:rPr>
                <w:rFonts w:cs="Arial"/>
                <w:sz w:val="20"/>
                <w:szCs w:val="20"/>
              </w:rPr>
              <w:t>8.</w:t>
            </w: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83F6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97FF2" w:rsidRPr="005E0BD3" w14:paraId="12897E4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6CC25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48CA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1A57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54D8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C91F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0FC582BE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FBD7534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24633D0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A3EB04B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1FDFF25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831F65F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997FF2" w:rsidRPr="005E0BD3" w14:paraId="1EF982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598A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Youth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C48C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8F849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A0906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F270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4A2186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99EA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78A6A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C745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75D6" w14:textId="40B929F5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6F6D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A9CE4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568BDEE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A38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F5D" w14:textId="157B4429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373FD">
              <w:rPr>
                <w:rFonts w:cs="Arial"/>
                <w:sz w:val="20"/>
                <w:szCs w:val="20"/>
              </w:rPr>
              <w:t>$1,633.84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566" w14:textId="4973938B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373FD">
              <w:rPr>
                <w:rFonts w:cs="Arial"/>
                <w:sz w:val="20"/>
                <w:szCs w:val="20"/>
              </w:rPr>
              <w:t>$1,6</w:t>
            </w:r>
            <w:r w:rsidR="009C3342">
              <w:rPr>
                <w:rFonts w:cs="Arial"/>
                <w:sz w:val="20"/>
                <w:szCs w:val="20"/>
              </w:rPr>
              <w:t>6</w:t>
            </w:r>
            <w:r w:rsidRPr="001373FD">
              <w:rPr>
                <w:rFonts w:cs="Arial"/>
                <w:sz w:val="20"/>
                <w:szCs w:val="20"/>
              </w:rPr>
              <w:t>4</w:t>
            </w:r>
            <w:r w:rsidR="009C3342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FAC" w14:textId="18C7C1E2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9C3342">
              <w:rPr>
                <w:rFonts w:cs="Arial"/>
                <w:sz w:val="20"/>
                <w:szCs w:val="20"/>
              </w:rPr>
              <w:t>30.16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400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97FF2" w:rsidRPr="005E0BD3" w14:paraId="3B7CFC48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59BE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BF77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1238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ECDF4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DAC9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465C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05278C54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4E72D39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EC017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C3122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55CC14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2F64D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DC69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997FF2" w:rsidRPr="005E0BD3" w14:paraId="47BDD278" w14:textId="77777777" w:rsidTr="005E0BD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F205F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9BCA5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6E182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5EA5B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C6C65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670F2B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4D156A3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1B16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Living Allowance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BFE80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305F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6503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D5EC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2C63EF1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C120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D4F8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F20F5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424D" w14:textId="70AB0E5E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6203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BEFF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6DE0697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1C05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22D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154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3A36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329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88EA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53431E1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B3972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3B" w14:textId="0B5D09C8" w:rsidR="00997FF2" w:rsidRPr="005E0BD3" w:rsidRDefault="00514931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F14" w14:textId="72FDEBC8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</w:t>
            </w:r>
            <w:r w:rsidR="009C3342">
              <w:rPr>
                <w:rFonts w:cs="Arial"/>
                <w:sz w:val="20"/>
                <w:szCs w:val="20"/>
              </w:rPr>
              <w:t>42.7</w:t>
            </w:r>
            <w:r w:rsidRPr="00E97BC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24C" w14:textId="6764B646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</w:t>
            </w:r>
            <w:r w:rsidR="009C3342">
              <w:rPr>
                <w:rFonts w:cs="Arial"/>
                <w:sz w:val="20"/>
                <w:szCs w:val="20"/>
              </w:rPr>
              <w:t>13.20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0F1A5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97FF2" w:rsidRPr="005E0BD3" w14:paraId="435B449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EEFC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DD8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835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40B1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588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B637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5417777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D17C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538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0A6" w14:textId="3E3F957C" w:rsidR="00997FF2" w:rsidRPr="005E0BD3" w:rsidRDefault="00514931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8D6" w14:textId="365A34AD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</w:t>
            </w:r>
            <w:r w:rsidR="009C3342" w:rsidRPr="00E97BCC">
              <w:rPr>
                <w:rFonts w:cs="Arial"/>
                <w:sz w:val="20"/>
                <w:szCs w:val="20"/>
              </w:rPr>
              <w:t>6</w:t>
            </w:r>
            <w:r w:rsidR="009C3342">
              <w:rPr>
                <w:rFonts w:cs="Arial"/>
                <w:sz w:val="20"/>
                <w:szCs w:val="20"/>
              </w:rPr>
              <w:t>42.7</w:t>
            </w:r>
            <w:r w:rsidR="009C3342" w:rsidRPr="00E97BC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CFD" w14:textId="2C88685D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</w:t>
            </w:r>
            <w:r w:rsidR="009C3342">
              <w:rPr>
                <w:rFonts w:cs="Arial"/>
                <w:sz w:val="20"/>
                <w:szCs w:val="20"/>
              </w:rPr>
              <w:t>13.20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82E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97FF2" w:rsidRPr="005E0BD3" w14:paraId="31013E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A3AB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5DF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322E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434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265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97FF2" w:rsidRPr="005E0BD3" w14:paraId="2371122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7C299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969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2F8" w14:textId="5D45E8BA" w:rsidR="00997FF2" w:rsidRPr="005E0BD3" w:rsidRDefault="00514931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50E" w14:textId="4AEEF293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</w:t>
            </w:r>
            <w:r w:rsidR="009C3342" w:rsidRPr="00E97BCC">
              <w:rPr>
                <w:rFonts w:cs="Arial"/>
                <w:sz w:val="20"/>
                <w:szCs w:val="20"/>
              </w:rPr>
              <w:t>6</w:t>
            </w:r>
            <w:r w:rsidR="009C3342">
              <w:rPr>
                <w:rFonts w:cs="Arial"/>
                <w:sz w:val="20"/>
                <w:szCs w:val="20"/>
              </w:rPr>
              <w:t>42.7</w:t>
            </w:r>
            <w:r w:rsidR="009C3342" w:rsidRPr="00E97BC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66E" w14:textId="31441C8C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</w:t>
            </w:r>
            <w:r w:rsidR="009C3342">
              <w:rPr>
                <w:rFonts w:cs="Arial"/>
                <w:sz w:val="20"/>
                <w:szCs w:val="20"/>
              </w:rPr>
              <w:t>13.20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849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97FF2" w:rsidRPr="005E0BD3" w14:paraId="4CA3D47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2A2A9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6F93A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2A7" w14:textId="0B7E4ECD" w:rsidR="00997FF2" w:rsidRPr="005E0BD3" w:rsidRDefault="00514931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$676.80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D6F" w14:textId="71969489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</w:t>
            </w:r>
            <w:r w:rsidR="009C3342">
              <w:rPr>
                <w:rFonts w:cs="Arial"/>
                <w:sz w:val="20"/>
                <w:szCs w:val="20"/>
              </w:rPr>
              <w:t>91.0</w:t>
            </w:r>
            <w:r w:rsidRPr="00E97BC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0DC" w14:textId="23517C65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</w:t>
            </w:r>
            <w:r w:rsidR="009C3342">
              <w:rPr>
                <w:rFonts w:cs="Arial"/>
                <w:sz w:val="20"/>
                <w:szCs w:val="20"/>
              </w:rPr>
              <w:t>14.2</w:t>
            </w:r>
            <w:r w:rsidRPr="00E97BC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0FA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97FF2" w:rsidRPr="005E0BD3" w14:paraId="5A4B00A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4E79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EFD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13E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F7E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1B1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97FF2" w:rsidRPr="005E0BD3" w14:paraId="49EC8F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E55A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E66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B72" w14:textId="261F051C" w:rsidR="00997FF2" w:rsidRPr="005E0BD3" w:rsidRDefault="00514931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$573.30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677" w14:textId="63C48CF4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$5</w:t>
            </w:r>
            <w:r w:rsidR="009C3342">
              <w:rPr>
                <w:rFonts w:cs="Arial"/>
                <w:sz w:val="20"/>
                <w:szCs w:val="20"/>
              </w:rPr>
              <w:t>85</w:t>
            </w:r>
            <w:r w:rsidRPr="00E97BCC">
              <w:rPr>
                <w:rFonts w:cs="Arial"/>
                <w:sz w:val="20"/>
                <w:szCs w:val="20"/>
              </w:rPr>
              <w:t>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E9F4" w14:textId="70E62925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</w:t>
            </w:r>
            <w:r w:rsidR="009C3342">
              <w:rPr>
                <w:rFonts w:cs="Arial"/>
                <w:sz w:val="20"/>
                <w:szCs w:val="20"/>
              </w:rPr>
              <w:t>12.0</w:t>
            </w:r>
            <w:r w:rsidRPr="00E97BC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6F8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97FF2" w:rsidRPr="005E0BD3" w14:paraId="0A6861F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7FD5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BDC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CA94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5992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CA9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97FF2" w:rsidRPr="005E0BD3" w14:paraId="0CC716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583C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DA48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9F85" w14:textId="6B65D531" w:rsidR="00997FF2" w:rsidRPr="005E0BD3" w:rsidRDefault="00514931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$676.80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A755" w14:textId="1890D1DF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</w:t>
            </w:r>
            <w:r w:rsidR="009C3342" w:rsidRPr="00E97BCC">
              <w:rPr>
                <w:rFonts w:cs="Arial"/>
                <w:sz w:val="20"/>
                <w:szCs w:val="20"/>
              </w:rPr>
              <w:t>6</w:t>
            </w:r>
            <w:r w:rsidR="009C3342">
              <w:rPr>
                <w:rFonts w:cs="Arial"/>
                <w:sz w:val="20"/>
                <w:szCs w:val="20"/>
              </w:rPr>
              <w:t>91.0</w:t>
            </w:r>
            <w:r w:rsidR="009C3342" w:rsidRPr="00E97BC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E94" w14:textId="2007A5DE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</w:t>
            </w:r>
            <w:r w:rsidR="009C3342">
              <w:rPr>
                <w:rFonts w:cs="Arial"/>
                <w:sz w:val="20"/>
                <w:szCs w:val="20"/>
              </w:rPr>
              <w:t>14.2</w:t>
            </w:r>
            <w:r w:rsidRPr="00E97BC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E2C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97FF2" w:rsidRPr="005E0BD3" w14:paraId="01F5A95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CD65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A4A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779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10E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8EB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97FF2" w:rsidRPr="005E0BD3" w14:paraId="6229FB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B9B5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2574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5AC" w14:textId="5FAD88D0" w:rsidR="00997FF2" w:rsidRPr="005E0BD3" w:rsidRDefault="00514931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$573.30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BDA" w14:textId="7957B705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$5</w:t>
            </w:r>
            <w:r w:rsidR="009C3342">
              <w:rPr>
                <w:rFonts w:cs="Arial"/>
                <w:sz w:val="20"/>
                <w:szCs w:val="20"/>
              </w:rPr>
              <w:t>85</w:t>
            </w:r>
            <w:r w:rsidRPr="00E97BCC">
              <w:rPr>
                <w:rFonts w:cs="Arial"/>
                <w:sz w:val="20"/>
                <w:szCs w:val="20"/>
              </w:rPr>
              <w:t>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A845" w14:textId="6EC7E048" w:rsidR="00997FF2" w:rsidRPr="005E0BD3" w:rsidRDefault="00997FF2" w:rsidP="009C33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</w:t>
            </w:r>
            <w:r w:rsidR="009C3342">
              <w:rPr>
                <w:rFonts w:cs="Arial"/>
                <w:sz w:val="20"/>
                <w:szCs w:val="20"/>
              </w:rPr>
              <w:t>12.0</w:t>
            </w:r>
            <w:r w:rsidRPr="00E97BC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0C19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97FF2" w:rsidRPr="005E0BD3" w14:paraId="156C31F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A2869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0D3EE0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320599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D0D797B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FA0E51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C0420D5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997FF2" w:rsidRPr="005E0BD3" w14:paraId="33995145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F79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70A1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B14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8E6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6FBC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97FF2" w:rsidRPr="005E0BD3" w14:paraId="4B185D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92F8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1D7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B6BFE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D387" w14:textId="26A07B12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BD3C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C73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997FF2" w:rsidRPr="005E0BD3" w14:paraId="25FB588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1AAB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C4D9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18C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F9A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9D3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93F2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57B4D3D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BE17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9EC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3BC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B8F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364F5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97FF2" w:rsidRPr="005E0BD3" w14:paraId="56CB95C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817F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D49" w14:textId="77777777" w:rsidR="00997FF2" w:rsidRPr="005E0BD3" w:rsidRDefault="00997FF2" w:rsidP="00997FF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5CB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25A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D16" w14:textId="77777777" w:rsidR="00997FF2" w:rsidRPr="005E0BD3" w:rsidRDefault="00997FF2" w:rsidP="0099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E82C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97FF2" w:rsidRPr="005E0BD3" w14:paraId="065CB0A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E0387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521" w14:textId="77777777" w:rsidR="00997FF2" w:rsidRPr="005E0BD3" w:rsidRDefault="00997FF2" w:rsidP="00997FF2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332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08C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B38" w14:textId="77777777" w:rsidR="00997FF2" w:rsidRPr="005E0BD3" w:rsidRDefault="00997FF2" w:rsidP="00997FF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D9A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97FF2" w:rsidRPr="005E0BD3" w14:paraId="5D2B0109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9085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*Energy Supplement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is not indexed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0B58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9FE51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E50FB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61B6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4342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997FF2" w:rsidRPr="005E0BD3" w14:paraId="52A1E57B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5D39534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10FCB0D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5ED7F6C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33E39EF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5416EA6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A3EB490" w14:textId="77777777" w:rsidR="00997FF2" w:rsidRPr="005E0BD3" w:rsidRDefault="00997FF2" w:rsidP="00997F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</w:tbl>
    <w:p w14:paraId="27ED928D" w14:textId="77777777" w:rsidR="00846241" w:rsidRDefault="00846241" w:rsidP="005E0BD3">
      <w:pPr>
        <w:spacing w:after="0" w:line="240" w:lineRule="auto"/>
        <w:ind w:firstLineChars="100" w:firstLine="180"/>
        <w:rPr>
          <w:rFonts w:eastAsia="Times New Roman" w:cs="Arial"/>
          <w:sz w:val="18"/>
          <w:szCs w:val="18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2958" w:type="dxa"/>
        <w:tblLook w:val="04A0" w:firstRow="1" w:lastRow="0" w:firstColumn="1" w:lastColumn="0" w:noHBand="0" w:noVBand="1"/>
      </w:tblPr>
      <w:tblGrid>
        <w:gridCol w:w="2410"/>
        <w:gridCol w:w="2693"/>
        <w:gridCol w:w="199"/>
        <w:gridCol w:w="1436"/>
        <w:gridCol w:w="1436"/>
        <w:gridCol w:w="20"/>
        <w:gridCol w:w="1416"/>
        <w:gridCol w:w="20"/>
        <w:gridCol w:w="436"/>
        <w:gridCol w:w="1000"/>
        <w:gridCol w:w="1436"/>
        <w:gridCol w:w="456"/>
      </w:tblGrid>
      <w:tr w:rsidR="0003334C" w:rsidRPr="005E0BD3" w14:paraId="22766BA2" w14:textId="77777777" w:rsidTr="00B94401">
        <w:trPr>
          <w:gridAfter w:val="3"/>
          <w:wAfter w:w="2892" w:type="dxa"/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A29A9" w14:textId="66FA49A6" w:rsidR="0003334C" w:rsidRPr="005E0BD3" w:rsidRDefault="0003334C" w:rsidP="00CE01D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ABSTUDY (continued)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9D2A36" w14:textId="77777777" w:rsidR="0003334C" w:rsidRPr="005E0BD3" w:rsidRDefault="0003334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93015" w14:textId="77777777" w:rsidR="0003334C" w:rsidRPr="005E0BD3" w:rsidRDefault="0003334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6686FE" w14:textId="77777777" w:rsidR="0003334C" w:rsidRPr="005E0BD3" w:rsidRDefault="0003334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5B7BB" w14:textId="77777777" w:rsidR="0003334C" w:rsidRPr="005E0BD3" w:rsidRDefault="0003334C" w:rsidP="00CE01D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9798DB0" w14:textId="77777777" w:rsidTr="00B94401">
        <w:trPr>
          <w:trHeight w:val="255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BB8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</w:t>
            </w:r>
            <w:r w:rsidRPr="00846241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(continued)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22D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1E5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4D9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83292" w:rsidRPr="005E0BD3" w14:paraId="49B9D9E7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C63B9" w14:textId="5679576B" w:rsidR="00C83292" w:rsidRPr="005E0BD3" w:rsidRDefault="00C83292" w:rsidP="00C83292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28F5" w14:textId="77777777" w:rsidR="00C83292" w:rsidRPr="005E0BD3" w:rsidRDefault="00C83292" w:rsidP="00C8329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22B5A" w14:textId="77777777" w:rsidR="00C83292" w:rsidRPr="005E0BD3" w:rsidRDefault="00C83292" w:rsidP="00C8329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5E833" w14:textId="77777777" w:rsidR="00C83292" w:rsidRPr="005E0BD3" w:rsidRDefault="00C83292" w:rsidP="00C8329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9B176" w14:textId="77777777" w:rsidR="00C83292" w:rsidRPr="005E0BD3" w:rsidRDefault="00C83292" w:rsidP="00C8329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C83292" w:rsidRPr="005E0BD3" w14:paraId="1C7983A7" w14:textId="77777777" w:rsidTr="00B94401">
        <w:trPr>
          <w:trHeight w:val="255"/>
        </w:trPr>
        <w:tc>
          <w:tcPr>
            <w:tcW w:w="8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572ADD" w14:textId="77777777" w:rsidR="00C83292" w:rsidRPr="005E0BD3" w:rsidRDefault="00C83292" w:rsidP="005149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53AD" w14:textId="77777777" w:rsidR="00C83292" w:rsidRPr="005E0BD3" w:rsidRDefault="00C83292" w:rsidP="00514931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E332" w14:textId="77777777" w:rsidR="00C83292" w:rsidRPr="005E0BD3" w:rsidRDefault="00C83292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ADCB7" w14:textId="77777777" w:rsidR="00C83292" w:rsidRPr="005E0BD3" w:rsidRDefault="00C83292" w:rsidP="00514931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2335F" w14:textId="77777777" w:rsidR="00C83292" w:rsidRPr="005E0BD3" w:rsidRDefault="00C83292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83292" w:rsidRPr="005E0BD3" w14:paraId="099EA4AF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818FE" w14:textId="77777777" w:rsidR="00C83292" w:rsidRPr="005E0BD3" w:rsidRDefault="00C83292" w:rsidP="0051493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249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165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898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E16" w14:textId="77777777" w:rsidR="00C83292" w:rsidRPr="005E0BD3" w:rsidRDefault="00C83292" w:rsidP="005149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C83292" w:rsidRPr="005E0BD3" w14:paraId="0D8097A5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7404" w14:textId="77777777" w:rsidR="00C83292" w:rsidRPr="005E0BD3" w:rsidRDefault="00C83292" w:rsidP="0051493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01B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6593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31B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051" w14:textId="77777777" w:rsidR="00C83292" w:rsidRPr="005E0BD3" w:rsidRDefault="00C83292" w:rsidP="005149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14931" w:rsidRPr="005E0BD3" w14:paraId="64059A20" w14:textId="77777777" w:rsidTr="00B94401">
        <w:trPr>
          <w:trHeight w:val="255"/>
        </w:trPr>
        <w:tc>
          <w:tcPr>
            <w:tcW w:w="8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63DDB" w14:textId="77777777" w:rsidR="00514931" w:rsidRPr="005E0BD3" w:rsidRDefault="00514931" w:rsidP="005149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4C7" w14:textId="77777777" w:rsidR="00514931" w:rsidRPr="005E0BD3" w:rsidRDefault="00514931" w:rsidP="005149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54D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111A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C1A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83292" w:rsidRPr="005E0BD3" w14:paraId="7EBD1200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9ECF" w14:textId="77777777" w:rsidR="00C83292" w:rsidRPr="005E0BD3" w:rsidRDefault="00C83292" w:rsidP="0051493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DD97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CCD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A03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F02" w14:textId="77777777" w:rsidR="00C83292" w:rsidRPr="005E0BD3" w:rsidRDefault="00C83292" w:rsidP="005149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14931" w:rsidRPr="005E0BD3" w14:paraId="71DDD496" w14:textId="77777777" w:rsidTr="00B94401">
        <w:trPr>
          <w:trHeight w:val="255"/>
        </w:trPr>
        <w:tc>
          <w:tcPr>
            <w:tcW w:w="8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85A2" w14:textId="77777777" w:rsidR="00514931" w:rsidRPr="005E0BD3" w:rsidRDefault="00514931" w:rsidP="005149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699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81E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606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5E0C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83292" w:rsidRPr="005E0BD3" w14:paraId="3D97218D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183B6" w14:textId="77777777" w:rsidR="00C83292" w:rsidRPr="005E0BD3" w:rsidRDefault="00C83292" w:rsidP="0051493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70B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671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A39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0936" w14:textId="77777777" w:rsidR="00C83292" w:rsidRPr="005E0BD3" w:rsidRDefault="00C83292" w:rsidP="005149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14931" w:rsidRPr="005E0BD3" w14:paraId="6F01FE93" w14:textId="77777777" w:rsidTr="00B94401">
        <w:trPr>
          <w:trHeight w:val="255"/>
        </w:trPr>
        <w:tc>
          <w:tcPr>
            <w:tcW w:w="8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EFC41" w14:textId="77777777" w:rsidR="00514931" w:rsidRPr="005E0BD3" w:rsidRDefault="00514931" w:rsidP="005149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83F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B50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F45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06D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83292" w:rsidRPr="005E0BD3" w14:paraId="0F7E48E1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4A75" w14:textId="77777777" w:rsidR="00C83292" w:rsidRPr="005E0BD3" w:rsidRDefault="00C83292" w:rsidP="0051493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B0A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1900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01F1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ECC" w14:textId="77777777" w:rsidR="00C83292" w:rsidRPr="005E0BD3" w:rsidRDefault="00C83292" w:rsidP="005149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C83292" w:rsidRPr="005E0BD3" w14:paraId="37E3DD20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A15F" w14:textId="77777777" w:rsidR="00C83292" w:rsidRPr="005E0BD3" w:rsidRDefault="00C83292" w:rsidP="005149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Age Pension age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EB78" w14:textId="77777777" w:rsidR="00C83292" w:rsidRPr="005E0BD3" w:rsidRDefault="00C83292" w:rsidP="005149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9F1" w14:textId="77777777" w:rsidR="00C83292" w:rsidRPr="005E0BD3" w:rsidRDefault="00C83292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A1B" w14:textId="77777777" w:rsidR="00C83292" w:rsidRPr="005E0BD3" w:rsidRDefault="00C83292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27B" w14:textId="77777777" w:rsidR="00C83292" w:rsidRPr="005E0BD3" w:rsidRDefault="00C83292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83292" w:rsidRPr="005E0BD3" w14:paraId="061089C7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6DDE8" w14:textId="77777777" w:rsidR="00C83292" w:rsidRPr="005E0BD3" w:rsidRDefault="00C83292" w:rsidP="0051493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Single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978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F1D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260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AB7" w14:textId="77777777" w:rsidR="00C83292" w:rsidRPr="005E0BD3" w:rsidRDefault="00C83292" w:rsidP="005149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C83292" w:rsidRPr="005E0BD3" w14:paraId="32539BBD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3E2E" w14:textId="77777777" w:rsidR="00C83292" w:rsidRPr="005E0BD3" w:rsidRDefault="00C83292" w:rsidP="0051493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Partnered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34EB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776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66A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AFE" w14:textId="77777777" w:rsidR="00C83292" w:rsidRPr="005E0BD3" w:rsidRDefault="00C83292" w:rsidP="005149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14931" w:rsidRPr="005E0BD3" w14:paraId="0776DE60" w14:textId="77777777" w:rsidTr="00B94401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C8A76DA" w14:textId="77777777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*Energy Supplement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is not indexed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.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E7730" w14:textId="77777777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F5F28" w14:textId="77777777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362389C" w14:textId="77777777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A225930" w14:textId="77777777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2C48032" w14:textId="77777777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514931" w:rsidRPr="005E0BD3" w14:paraId="5EF06957" w14:textId="77777777" w:rsidTr="00B94401">
        <w:trPr>
          <w:trHeight w:val="255"/>
        </w:trPr>
        <w:tc>
          <w:tcPr>
            <w:tcW w:w="8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50A" w14:textId="77777777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Personal Income Limits for Living Allowance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B5E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D02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09F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4C4" w14:textId="77777777" w:rsidR="00514931" w:rsidRPr="005E0BD3" w:rsidRDefault="00514931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83292" w:rsidRPr="005E0BD3" w14:paraId="5C635F5E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19E7" w14:textId="77777777" w:rsidR="00C83292" w:rsidRPr="005E0BD3" w:rsidRDefault="00C83292" w:rsidP="0051493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B8E8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7512" w14:textId="4FD4E6E1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16BE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3BF" w14:textId="77777777" w:rsidR="00C83292" w:rsidRPr="005E0BD3" w:rsidRDefault="00C83292" w:rsidP="005149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C83292" w:rsidRPr="005E0BD3" w14:paraId="0BF34C78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E6FD7" w14:textId="77777777" w:rsidR="00C83292" w:rsidRPr="005E0BD3" w:rsidRDefault="00C83292" w:rsidP="0051493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22 years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F1D" w14:textId="77777777" w:rsidR="00C83292" w:rsidRPr="005E0BD3" w:rsidRDefault="00C83292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A06" w14:textId="77777777" w:rsidR="00C83292" w:rsidRPr="005E0BD3" w:rsidRDefault="00C83292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A4C0" w14:textId="77777777" w:rsidR="00C83292" w:rsidRPr="005E0BD3" w:rsidRDefault="00C83292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B28" w14:textId="77777777" w:rsidR="00C83292" w:rsidRPr="005E0BD3" w:rsidRDefault="00C83292" w:rsidP="0051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A62BE" w:rsidRPr="005E0BD3" w14:paraId="3E95480C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5065" w14:textId="77777777" w:rsidR="009A62BE" w:rsidRPr="005E0BD3" w:rsidRDefault="009A62BE" w:rsidP="009A62BE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63E" w14:textId="05FFB65D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C4DD3">
              <w:rPr>
                <w:rFonts w:cs="Arial"/>
                <w:sz w:val="20"/>
                <w:szCs w:val="20"/>
              </w:rPr>
              <w:t>$1,5</w:t>
            </w:r>
            <w:r>
              <w:rPr>
                <w:rFonts w:cs="Arial"/>
                <w:sz w:val="20"/>
                <w:szCs w:val="20"/>
              </w:rPr>
              <w:t>30.84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015A" w14:textId="73C5A365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$1,552.84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A9197" w14:textId="53FDB457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$22.00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3B06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3EB7F04A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B95D" w14:textId="77777777" w:rsidR="009A62BE" w:rsidRPr="005E0BD3" w:rsidRDefault="009A62BE" w:rsidP="009A62BE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1C50" w14:textId="01F3B598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C4DD3">
              <w:rPr>
                <w:rFonts w:cs="Arial"/>
                <w:sz w:val="20"/>
                <w:szCs w:val="20"/>
              </w:rPr>
              <w:t>$1,4</w:t>
            </w:r>
            <w:r>
              <w:rPr>
                <w:rFonts w:cs="Arial"/>
                <w:sz w:val="20"/>
                <w:szCs w:val="20"/>
              </w:rPr>
              <w:t>35</w:t>
            </w:r>
            <w:r w:rsidRPr="002C4DD3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6</w:t>
            </w:r>
            <w:r w:rsidRPr="002C4DD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023A" w14:textId="001A5241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$1,455.67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4AC2" w14:textId="46FC4EB6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$20.00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63B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A62BE" w:rsidRPr="005E0BD3" w14:paraId="7E5401FD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3DCDC4" w14:textId="7FB8CCCC" w:rsidR="009A62BE" w:rsidRPr="005E0BD3" w:rsidRDefault="009A62BE" w:rsidP="009A62BE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AB00" w14:textId="5F1C30B3" w:rsidR="009A62BE" w:rsidRPr="002C4DD3" w:rsidRDefault="009A62BE" w:rsidP="009A62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$1,610.84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EDD4" w14:textId="0CD24522" w:rsidR="009A62BE" w:rsidRPr="002C4DD3" w:rsidRDefault="009A62BE" w:rsidP="009A62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$1,634.50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F94CA" w14:textId="5864858A" w:rsidR="009A62BE" w:rsidRDefault="009A62BE" w:rsidP="009A62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$23.66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DAC1" w14:textId="5EE22E1D" w:rsidR="009A62BE" w:rsidRPr="005E0BD3" w:rsidRDefault="009900AB" w:rsidP="009A62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A62BE" w:rsidRPr="005E0BD3" w14:paraId="3DC5A09A" w14:textId="77777777" w:rsidTr="00B94401">
        <w:trPr>
          <w:gridAfter w:val="3"/>
          <w:wAfter w:w="28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F9F86" w14:textId="77777777" w:rsidR="009A62BE" w:rsidRPr="005E0BD3" w:rsidRDefault="009A62BE" w:rsidP="009A62BE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Aged 60 or over*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CADA" w14:textId="440C9457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$1,621.17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C731" w14:textId="79B2E1B2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$1,644.84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6CE7" w14:textId="2363EEC7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$23.67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C69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14931" w:rsidRPr="005E0BD3" w14:paraId="11DC062D" w14:textId="77777777" w:rsidTr="00B94401">
        <w:trPr>
          <w:trHeight w:val="255"/>
        </w:trPr>
        <w:tc>
          <w:tcPr>
            <w:tcW w:w="8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0038" w14:textId="77777777" w:rsidR="00514931" w:rsidRPr="005E0BD3" w:rsidRDefault="00514931" w:rsidP="00514931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11A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67C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D3D3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2903" w14:textId="77777777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14931" w:rsidRPr="005E0BD3" w14:paraId="2437CE28" w14:textId="77777777" w:rsidTr="00B94401">
        <w:trPr>
          <w:trHeight w:val="255"/>
        </w:trPr>
        <w:tc>
          <w:tcPr>
            <w:tcW w:w="8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594A9" w14:textId="77777777" w:rsidR="00514931" w:rsidRPr="005E0BD3" w:rsidRDefault="00514931" w:rsidP="00514931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E698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2ED4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8483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5C550E" w14:textId="77777777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14931" w:rsidRPr="005E0BD3" w14:paraId="02603E3E" w14:textId="77777777" w:rsidTr="00B94401">
        <w:trPr>
          <w:trHeight w:val="255"/>
        </w:trPr>
        <w:tc>
          <w:tcPr>
            <w:tcW w:w="8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ECA6BB" w14:textId="3952D091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Parenting Payment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C51161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8679D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BE6C6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113C5" w14:textId="77777777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4E2BAC" w:rsidRPr="005E0BD3" w14:paraId="66AB5C96" w14:textId="77777777" w:rsidTr="00B94401">
        <w:trPr>
          <w:gridAfter w:val="3"/>
          <w:wAfter w:w="2892" w:type="dxa"/>
          <w:trHeight w:val="255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4E0A3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Parenting Payment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AC088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8E9CA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DAFB1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9F3D1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4E2BAC" w:rsidRPr="005E0BD3" w14:paraId="2A4B223F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BC128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Under Age Pension age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ED20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EDD69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0D77D" w14:textId="39507DBE" w:rsidR="004E2BAC" w:rsidRPr="005E0BD3" w:rsidRDefault="00B94401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7C826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64FAA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A62BE" w:rsidRPr="005E0BD3" w14:paraId="78392F94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D9D89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51A8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F69" w14:textId="4B9FFBAB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$837.40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AFC4" w14:textId="7CF62ED6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$855.00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DD20" w14:textId="7590C6A1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$17.60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F630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2B7C9A71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3E0C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20CF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85DC" w14:textId="72DB56B4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889" w14:textId="5B397685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$25.20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51C7" w14:textId="6676BFE0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10940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7043F5AA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DB1BF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8DE47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273C" w14:textId="2F170B2C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951" w14:textId="6920C720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FBD1" w14:textId="7FADF328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D877F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272B7C2D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4757D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C2AA1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C43D3" w14:textId="0472C940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$874.10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A742" w14:textId="47FA1C64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$892.20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74BE4" w14:textId="399BE79E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$18.10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5D84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603E0B5F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7A17D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Parents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1BC4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27F" w14:textId="770FA9BA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$573.30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A93D" w14:textId="23CF1F7E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$585.30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609A" w14:textId="0EEE5BA4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0CCCF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69D71C76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7241D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135E5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3EFF" w14:textId="2BFD53F4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AE4E" w14:textId="52DE8AFE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AEDE" w14:textId="17F3C333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64DE5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1B8560D5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BC5A3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9F833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38B47" w14:textId="4A41C3CD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$581.20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2F8F6" w14:textId="5F051967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$593.20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5CADC" w14:textId="3AFB5298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43D6D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4E2BAC" w:rsidRPr="005E0BD3" w14:paraId="410C65CC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083DF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Over Age Pension age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00091" w14:textId="77777777" w:rsidR="004E2BAC" w:rsidRPr="005E0BD3" w:rsidRDefault="004E2BAC" w:rsidP="00CE01DB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28C80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4CB76" w14:textId="4A70639D" w:rsidR="004E2BAC" w:rsidRPr="005E0BD3" w:rsidRDefault="00B94401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E5A36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BCA2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A62BE" w:rsidRPr="005E0BD3" w14:paraId="592507DB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A1FE0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582E9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D068" w14:textId="0FE25756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$837.40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DC41" w14:textId="2B3FE07E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$855.00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0FB" w14:textId="26EF7A4B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$17.60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28C80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49180D40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B48FA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B98A7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25FF" w14:textId="3DD118AF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6D9E" w14:textId="656210D5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$72.70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3944" w14:textId="66233E69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AAA4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7422113F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12884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C28BF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43A" w14:textId="1720DADF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71CA" w14:textId="103FCD31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1BA" w14:textId="2EB0BB5A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75344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5F8A43DB" w14:textId="77777777" w:rsidTr="00B94401">
        <w:trPr>
          <w:gridAfter w:val="3"/>
          <w:wAfter w:w="2892" w:type="dxa"/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C8AE8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9CB36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5A3CC" w14:textId="61E0EACA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$922.70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8007" w14:textId="397574D9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$941.80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9238" w14:textId="048D6757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$19.10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3239F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3A93C4A5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A1222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67991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A00" w14:textId="5EDB408C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$573.30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22C" w14:textId="134176E3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$585.30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F976" w14:textId="18E42425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F7C9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1446213B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BB3A0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6D81E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CC51" w14:textId="166590A6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1BF7" w14:textId="69B12F5F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$54.80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92B9" w14:textId="7E313696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67B54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2DF8720B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5947F" w14:textId="77777777" w:rsidR="009A62BE" w:rsidRPr="005E0BD3" w:rsidRDefault="009A62BE" w:rsidP="009A62B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EB196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C572" w14:textId="0CBCC0D0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8D4B" w14:textId="5A1104CF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8DC" w14:textId="70B375CD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D15C1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286C4DEF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BDD2C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0BE46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3C5F" w14:textId="1A412F52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$637.60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0A84" w14:textId="423A235B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$650.70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52320" w14:textId="3808C890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$13.10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14CCF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4E2BAC" w:rsidRPr="005E0BD3" w14:paraId="431914BF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DF68E28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6B8878C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034D8BC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66B53BB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E77DF96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7C95D9D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BAC" w:rsidRPr="005E0BD3" w14:paraId="65468270" w14:textId="77777777" w:rsidTr="00B94401">
        <w:trPr>
          <w:gridAfter w:val="3"/>
          <w:wAfter w:w="2892" w:type="dxa"/>
          <w:trHeight w:val="255"/>
        </w:trPr>
        <w:tc>
          <w:tcPr>
            <w:tcW w:w="5302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57C4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7C2BB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798A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9BC5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98FB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4E2BAC" w:rsidRPr="005E0BD3" w14:paraId="7F9CC9DA" w14:textId="77777777" w:rsidTr="00B94401">
        <w:trPr>
          <w:gridAfter w:val="3"/>
          <w:wAfter w:w="289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F7CD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Partnered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D49A3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EEE12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00C1E" w14:textId="2525479E" w:rsidR="004E2BAC" w:rsidRPr="005E0BD3" w:rsidRDefault="00B94401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DC419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CDD3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4E2BAC" w:rsidRPr="005E0BD3" w14:paraId="3592C35D" w14:textId="77777777" w:rsidTr="00B94401">
        <w:trPr>
          <w:gridAfter w:val="3"/>
          <w:wAfter w:w="2892" w:type="dxa"/>
          <w:trHeight w:val="255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8A4DC" w14:textId="77777777" w:rsidR="004E2BAC" w:rsidRPr="005E0BD3" w:rsidRDefault="004E2BAC" w:rsidP="00CE01DB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free area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EB8" w14:textId="7975BAF1" w:rsidR="004E2BAC" w:rsidRPr="005E0BD3" w:rsidRDefault="00B94401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$1,137.00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7AC" w14:textId="20238A6D" w:rsidR="004E2BAC" w:rsidRPr="005E0BD3" w:rsidRDefault="009A62BE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$1,15</w:t>
            </w:r>
            <w:r w:rsidR="004E2BAC">
              <w:rPr>
                <w:rFonts w:cs="Arial"/>
                <w:sz w:val="20"/>
                <w:szCs w:val="20"/>
              </w:rPr>
              <w:t>7.00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8841" w14:textId="154D38C3" w:rsidR="004E2BAC" w:rsidRPr="005E0BD3" w:rsidRDefault="004E2BAC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9A62BE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01D59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4E2BAC" w:rsidRPr="005E0BD3" w14:paraId="469099CE" w14:textId="77777777" w:rsidTr="00B94401">
        <w:trPr>
          <w:gridAfter w:val="3"/>
          <w:wAfter w:w="2892" w:type="dxa"/>
          <w:trHeight w:val="255"/>
        </w:trPr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D8D11" w14:textId="77777777" w:rsidR="004E2BAC" w:rsidRPr="005E0BD3" w:rsidRDefault="004E2BAC" w:rsidP="00CE01DB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For part payment of additional rate, all of the following conditions must be met: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9AD8D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3D508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A62BE" w:rsidRPr="005E0BD3" w14:paraId="1D638DA1" w14:textId="77777777" w:rsidTr="00B94401">
        <w:trPr>
          <w:gridAfter w:val="3"/>
          <w:wAfter w:w="2892" w:type="dxa"/>
          <w:trHeight w:val="255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93E17" w14:textId="77777777" w:rsidR="009A62BE" w:rsidRPr="005E0BD3" w:rsidRDefault="009A62BE" w:rsidP="009A62BE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recipient's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D26B" w14:textId="0F4056EF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$1,136.34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3972" w14:textId="00FF828F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$1,156.34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DCE" w14:textId="0FEAB79B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$20.00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5730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4AE0025D" w14:textId="77777777" w:rsidTr="00B94401">
        <w:trPr>
          <w:gridAfter w:val="3"/>
          <w:wAfter w:w="2892" w:type="dxa"/>
          <w:trHeight w:val="255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D0E04" w14:textId="77777777" w:rsidR="009A62BE" w:rsidRPr="005E0BD3" w:rsidRDefault="009A62BE" w:rsidP="009A62BE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partner's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F98" w14:textId="54403F66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$2,105.67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E046" w14:textId="7232587F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$2,145.67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D743" w14:textId="4EDCDFBF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$40.00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F0C84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A62BE" w:rsidRPr="005E0BD3" w14:paraId="6C508A7D" w14:textId="77777777" w:rsidTr="00B94401">
        <w:trPr>
          <w:gridAfter w:val="3"/>
          <w:wAfter w:w="2892" w:type="dxa"/>
          <w:trHeight w:val="255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7E88" w14:textId="77777777" w:rsidR="009A62BE" w:rsidRPr="005E0BD3" w:rsidRDefault="009A62BE" w:rsidP="009A62BE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EB98" w14:textId="3A5911FB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$2,273.34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4EF" w14:textId="2FABC68C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$2,313.34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7FF1" w14:textId="4C2D5528" w:rsidR="009A62BE" w:rsidRPr="005E0BD3" w:rsidRDefault="009A62B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$40.00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2EF3A" w14:textId="77777777" w:rsidR="009A62BE" w:rsidRPr="005E0BD3" w:rsidRDefault="009A62BE" w:rsidP="009A62B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B94401" w:rsidRPr="005E0BD3" w14:paraId="2AAE7D16" w14:textId="77777777" w:rsidTr="00B94401">
        <w:trPr>
          <w:gridAfter w:val="3"/>
          <w:wAfter w:w="2892" w:type="dxa"/>
          <w:trHeight w:val="255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DD884" w14:textId="77777777" w:rsidR="00B94401" w:rsidRPr="005E0BD3" w:rsidRDefault="00B94401" w:rsidP="00B94401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If partner is on pension,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82A94" w14:textId="39A25633" w:rsidR="00B94401" w:rsidRPr="005E0BD3" w:rsidRDefault="00B94401" w:rsidP="00B9440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63574" w14:textId="77777777" w:rsidR="00B94401" w:rsidRPr="005E0BD3" w:rsidRDefault="00B94401" w:rsidP="00B9440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53C5" w14:textId="77777777" w:rsidR="00B94401" w:rsidRPr="005E0BD3" w:rsidRDefault="00B94401" w:rsidP="00B9440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81FB" w14:textId="77777777" w:rsidR="00B94401" w:rsidRPr="005E0BD3" w:rsidRDefault="00B94401" w:rsidP="00B944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B94401" w:rsidRPr="005E0BD3" w14:paraId="697EB0D0" w14:textId="77777777" w:rsidTr="00B94401">
        <w:trPr>
          <w:gridAfter w:val="3"/>
          <w:wAfter w:w="2892" w:type="dxa"/>
          <w:trHeight w:val="255"/>
        </w:trPr>
        <w:tc>
          <w:tcPr>
            <w:tcW w:w="530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1750F" w14:textId="77777777" w:rsidR="00B94401" w:rsidRPr="005E0BD3" w:rsidRDefault="00B94401" w:rsidP="00B94401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couple's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7F89" w14:textId="3DCD0F7F" w:rsidR="00B94401" w:rsidRPr="005E0BD3" w:rsidRDefault="00B94401" w:rsidP="00B9440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$2,272.68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A8B9" w14:textId="65E4E9C2" w:rsidR="00B94401" w:rsidRPr="005E0BD3" w:rsidRDefault="00B94401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$2,</w:t>
            </w:r>
            <w:r w:rsidR="009A62BE">
              <w:rPr>
                <w:rFonts w:cs="Arial"/>
                <w:sz w:val="20"/>
                <w:szCs w:val="20"/>
              </w:rPr>
              <w:t>31</w:t>
            </w:r>
            <w:r w:rsidRPr="00636B4E">
              <w:rPr>
                <w:rFonts w:cs="Arial"/>
                <w:sz w:val="20"/>
                <w:szCs w:val="20"/>
              </w:rPr>
              <w:t>2.68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BF03" w14:textId="720B4FBC" w:rsidR="00B94401" w:rsidRPr="005E0BD3" w:rsidRDefault="009A62BE" w:rsidP="00B9440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$40.00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2AEF5" w14:textId="77777777" w:rsidR="00B94401" w:rsidRPr="005E0BD3" w:rsidRDefault="00B94401" w:rsidP="00B944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4E2BAC" w:rsidRPr="005E0BD3" w14:paraId="0F2745EF" w14:textId="77777777" w:rsidTr="00B94401">
        <w:trPr>
          <w:gridAfter w:val="3"/>
          <w:wAfter w:w="2892" w:type="dxa"/>
          <w:trHeight w:val="255"/>
        </w:trPr>
        <w:tc>
          <w:tcPr>
            <w:tcW w:w="530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2042A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#</w:t>
            </w: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Income limits for allowance recipients over Age Pension age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6889D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C235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E368F" w14:textId="77777777" w:rsidR="004E2BAC" w:rsidRPr="005E0BD3" w:rsidRDefault="004E2BAC" w:rsidP="00CE01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FD47A" w14:textId="77777777" w:rsidR="004E2BAC" w:rsidRPr="005E0BD3" w:rsidRDefault="004E2BAC" w:rsidP="00CE01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94401" w:rsidRPr="005E0BD3" w14:paraId="62670D40" w14:textId="77777777" w:rsidTr="00B94401">
        <w:trPr>
          <w:gridAfter w:val="3"/>
          <w:wAfter w:w="2892" w:type="dxa"/>
          <w:trHeight w:val="255"/>
        </w:trPr>
        <w:tc>
          <w:tcPr>
            <w:tcW w:w="5302" w:type="dxa"/>
            <w:gridSpan w:val="3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8338ADF" w14:textId="77777777" w:rsidR="00B94401" w:rsidRPr="005E0BD3" w:rsidRDefault="00B94401" w:rsidP="00CE01DB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C637CE1" w14:textId="77777777" w:rsidR="00B94401" w:rsidRPr="005E0BD3" w:rsidRDefault="00B94401" w:rsidP="00CE01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FBAA4EC" w14:textId="77777777" w:rsidR="00B94401" w:rsidRPr="005E0BD3" w:rsidRDefault="00B94401" w:rsidP="00CE01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655BBD6" w14:textId="77777777" w:rsidR="00B94401" w:rsidRPr="005E0BD3" w:rsidRDefault="00B94401" w:rsidP="00CE01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5213F33B" w14:textId="77777777" w:rsidR="00B94401" w:rsidRPr="005E0BD3" w:rsidRDefault="00B94401" w:rsidP="00CE01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14931" w:rsidRPr="005E0BD3" w14:paraId="4B5ECDBA" w14:textId="77777777" w:rsidTr="00B94401">
        <w:trPr>
          <w:trHeight w:val="255"/>
        </w:trPr>
        <w:tc>
          <w:tcPr>
            <w:tcW w:w="8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CE5D0A" w14:textId="77777777" w:rsidR="00514931" w:rsidRPr="005E0BD3" w:rsidRDefault="00514931" w:rsidP="00514931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2D7C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DA9F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C0CE" w14:textId="77777777" w:rsidR="00514931" w:rsidRPr="005E0BD3" w:rsidRDefault="00514931" w:rsidP="005149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D7DC6" w14:textId="77777777" w:rsidR="00514931" w:rsidRPr="005E0BD3" w:rsidRDefault="00514931" w:rsidP="005149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</w:tbl>
    <w:p w14:paraId="0F072646" w14:textId="77777777" w:rsidR="00846241" w:rsidRDefault="00846241" w:rsidP="005E0BD3">
      <w:pPr>
        <w:spacing w:after="0" w:line="240" w:lineRule="auto"/>
        <w:rPr>
          <w:rFonts w:eastAsia="Times New Roman" w:cs="Arial"/>
          <w:b/>
          <w:bCs/>
          <w:sz w:val="16"/>
          <w:szCs w:val="16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75E7AB79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40CC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Parenting Payment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7AA407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F37ECE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46BA4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B2655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E4DF52F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497A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(continued)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A55C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1A4AB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23B0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029C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21C0A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F61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Single</w:t>
            </w:r>
            <w:r w:rsidR="00230EFA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F7D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0B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9F02" w14:textId="745A5A77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BF0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A5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9AAB4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E62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9AE5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2187" w14:textId="35E0ACB6" w:rsidR="005E0BD3" w:rsidRPr="005E0BD3" w:rsidRDefault="005E0BD3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</w:t>
            </w:r>
            <w:r w:rsidR="00636B4E">
              <w:rPr>
                <w:rFonts w:eastAsia="Times New Roman" w:cs="Arial"/>
                <w:sz w:val="20"/>
                <w:szCs w:val="20"/>
                <w:lang w:eastAsia="en-AU"/>
              </w:rPr>
              <w:t>4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05D1" w14:textId="6D7CDAC7" w:rsidR="005E0BD3" w:rsidRPr="005E0BD3" w:rsidRDefault="005E0BD3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</w:t>
            </w:r>
            <w:r w:rsidR="00636B4E">
              <w:rPr>
                <w:rFonts w:eastAsia="Times New Roman" w:cs="Arial"/>
                <w:sz w:val="20"/>
                <w:szCs w:val="20"/>
                <w:lang w:eastAsia="en-AU"/>
              </w:rPr>
              <w:t>4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19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D8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9F9361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663CD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677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4E3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761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CE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703BEE" w:rsidRPr="005E0BD3" w14:paraId="2D7012C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D1C40" w14:textId="77777777" w:rsidR="00703BEE" w:rsidRPr="005E0BD3" w:rsidRDefault="00703BEE" w:rsidP="00703BEE">
            <w:pPr>
              <w:spacing w:after="0" w:line="240" w:lineRule="auto"/>
              <w:ind w:left="602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under Age Pension age, including Pharmaceutical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B72" w14:textId="7A2C0169" w:rsidR="00703BEE" w:rsidRPr="005E0BD3" w:rsidRDefault="00A46D49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$2,395.35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717" w14:textId="79E2F2FC" w:rsidR="00703BEE" w:rsidRPr="005E0BD3" w:rsidRDefault="00636B4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$2,</w:t>
            </w:r>
            <w:r w:rsidR="009A62BE">
              <w:rPr>
                <w:rFonts w:cs="Arial"/>
                <w:sz w:val="20"/>
                <w:szCs w:val="20"/>
              </w:rPr>
              <w:t>440.60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606" w14:textId="4995BED4" w:rsidR="00703BEE" w:rsidRPr="005E0BD3" w:rsidRDefault="00636B4E" w:rsidP="009A62B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</w:t>
            </w:r>
            <w:r w:rsidR="009A62BE">
              <w:rPr>
                <w:rFonts w:cs="Arial"/>
                <w:sz w:val="20"/>
                <w:szCs w:val="20"/>
              </w:rPr>
              <w:t>45.2</w:t>
            </w:r>
            <w:r w:rsidRPr="00636B4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9A02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CF90F72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DEE4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*Income free areas and income limits for parents with more than one child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C0A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DED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9EC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30EFA" w:rsidRPr="005E0BD3" w14:paraId="47DBA5BA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27282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FED39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BC7142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1CABD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37ADF196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1AE15" w14:textId="77777777" w:rsidR="005E0BD3" w:rsidRPr="005E0BD3" w:rsidRDefault="005E0BD3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Rent Assistance 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Social Security Act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029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B422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222053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E6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A2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C41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9A8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84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83F82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FE43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80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23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3CFDA" w14:textId="3D9F4717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CD0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DEB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03BEE" w:rsidRPr="005E0BD3" w14:paraId="55B2777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948D" w14:textId="77777777" w:rsidR="00703BEE" w:rsidRPr="005E0BD3" w:rsidRDefault="00703BEE" w:rsidP="00703BE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ABC5E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F24" w14:textId="468A7B1A" w:rsidR="00703BEE" w:rsidRPr="005E0BD3" w:rsidRDefault="00A46D49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C5F" w14:textId="630BBF83" w:rsidR="00703BEE" w:rsidRPr="005E0BD3" w:rsidRDefault="00703BEE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</w:t>
            </w:r>
            <w:r w:rsidR="00CE01DB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B15" w14:textId="64978190" w:rsidR="00703BEE" w:rsidRPr="005E0BD3" w:rsidRDefault="00703BEE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</w:t>
            </w:r>
            <w:r w:rsidR="00544912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33DB1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03BEE" w:rsidRPr="005E0BD3" w14:paraId="124288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9A46" w14:textId="77777777" w:rsidR="00703BEE" w:rsidRPr="005E0BD3" w:rsidRDefault="00703BEE" w:rsidP="00703BE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FF1" w14:textId="586EFDA0" w:rsidR="00703BEE" w:rsidRPr="005E0BD3" w:rsidRDefault="00A46D49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1974" w14:textId="79A0E295" w:rsidR="00703BEE" w:rsidRPr="005E0BD3" w:rsidRDefault="00CE01DB" w:rsidP="0054491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$97</w:t>
            </w:r>
            <w:r w:rsidR="00703BEE">
              <w:rPr>
                <w:rFonts w:cs="Arial"/>
                <w:sz w:val="20"/>
                <w:szCs w:val="20"/>
              </w:rPr>
              <w:t>.</w:t>
            </w:r>
            <w:r w:rsidR="0054491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3601" w14:textId="41679519" w:rsidR="00703BEE" w:rsidRPr="005E0BD3" w:rsidRDefault="00703BEE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2.00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AD69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03BEE" w:rsidRPr="005E0BD3" w14:paraId="496A1C3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1F95" w14:textId="77777777" w:rsidR="00703BEE" w:rsidRPr="005E0BD3" w:rsidRDefault="00703BEE" w:rsidP="00703BE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6BA7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4F3" w14:textId="06D5CE8C" w:rsidR="00703BEE" w:rsidRPr="005E0BD3" w:rsidRDefault="00A46D49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95C" w14:textId="7D5F75B1" w:rsidR="00703BEE" w:rsidRPr="005E0BD3" w:rsidRDefault="00703BEE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</w:t>
            </w:r>
            <w:r w:rsidR="00CE01DB">
              <w:rPr>
                <w:rFonts w:cs="Arial"/>
                <w:sz w:val="20"/>
                <w:szCs w:val="20"/>
              </w:rPr>
              <w:t>7.4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20D" w14:textId="2A86CEC6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2</w:t>
            </w:r>
            <w:r w:rsidR="00544912">
              <w:rPr>
                <w:rFonts w:cs="Arial"/>
                <w:sz w:val="20"/>
                <w:szCs w:val="20"/>
              </w:rPr>
              <w:t>.8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95F8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73F6C1A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4580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436" w14:textId="1E6380A2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4BF" w14:textId="2A8F910E" w:rsidR="00A46D49" w:rsidRPr="005E0BD3" w:rsidRDefault="00CE01DB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$145</w:t>
            </w:r>
            <w:r w:rsidR="00A46D49">
              <w:rPr>
                <w:rFonts w:cs="Arial"/>
                <w:sz w:val="20"/>
                <w:szCs w:val="20"/>
              </w:rPr>
              <w:t>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804" w14:textId="7487B78D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B591F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2ED438C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9AEE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62F" w14:textId="48298455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E3A" w14:textId="4FEB81FD" w:rsidR="00A46D49" w:rsidRPr="005E0BD3" w:rsidRDefault="00CE01DB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$137</w:t>
            </w:r>
            <w:r w:rsidR="00A46D4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4</w:t>
            </w:r>
            <w:r w:rsidR="00A46D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927" w14:textId="10087786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1E18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5392AB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E936E7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901468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0FAD86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24D6FF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3FCE251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2709C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1F1778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84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CD0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EF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9E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4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89D9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0525D3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443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F6F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98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7B62" w14:textId="4CC79616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36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21B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0B3B0C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18F1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A919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BDE" w14:textId="130826B7" w:rsidR="00210B29" w:rsidRPr="005E0BD3" w:rsidRDefault="00A46D4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$127.60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794" w14:textId="72414A3E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30.2</w:t>
            </w:r>
            <w:r w:rsidRPr="0054491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7785" w14:textId="2F218716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2.6</w:t>
            </w:r>
            <w:r w:rsidR="00210B2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1BD9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1BB44A4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2A0F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508" w14:textId="6D411E74" w:rsidR="00210B29" w:rsidRPr="005E0BD3" w:rsidRDefault="00A46D4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$127.60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6D1" w14:textId="3F2A8B52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30.2</w:t>
            </w:r>
            <w:r w:rsidRPr="0054491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81A1" w14:textId="0CB3F1A0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2.6</w:t>
            </w:r>
            <w:r w:rsidR="00210B2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F84B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3DE536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A1DE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A93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492" w14:textId="10521074" w:rsidR="00210B29" w:rsidRPr="005E0BD3" w:rsidRDefault="00A46D4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$206.40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5CC1" w14:textId="0F1E95F3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$2</w:t>
            </w:r>
            <w:r w:rsidR="00CE01DB">
              <w:rPr>
                <w:rFonts w:cs="Arial"/>
                <w:sz w:val="20"/>
                <w:szCs w:val="20"/>
              </w:rPr>
              <w:t>10.8</w:t>
            </w:r>
            <w:r w:rsidRPr="0054491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5ED" w14:textId="5551B1F2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4.4</w:t>
            </w:r>
            <w:r w:rsidR="00210B2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1FAE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23CF56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2A989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EE5" w14:textId="1FEB5B68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$127.60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4E2" w14:textId="44110386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30.2</w:t>
            </w:r>
            <w:r w:rsidRPr="0054491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6F4E" w14:textId="1041B545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2.6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F12F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69FD07E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DF03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5B9F" w14:textId="61D003BF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$127.60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AF5" w14:textId="4BA836DD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30.2</w:t>
            </w:r>
            <w:r w:rsidRPr="0054491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BAF" w14:textId="147B4F04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2.6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B1E2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A7162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B265E0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9F2E6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68A246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CA3F53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902F87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20239D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40FD5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F702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F80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A9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223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0D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30A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12819E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149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8C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581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59E1" w14:textId="63E67DEF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E4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D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05F606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73739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39EF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074" w14:textId="3E6D7E23" w:rsidR="00210B29" w:rsidRPr="005E0BD3" w:rsidRDefault="00A46D4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$318.00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8B0" w14:textId="37E3C536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</w:t>
            </w:r>
            <w:r w:rsidR="00CE01DB">
              <w:rPr>
                <w:rFonts w:cs="Arial"/>
                <w:sz w:val="20"/>
                <w:szCs w:val="20"/>
              </w:rPr>
              <w:t>24.6</w:t>
            </w:r>
            <w:r w:rsidRPr="0054491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38B" w14:textId="6396EE53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6.60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B50C2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6185546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2F53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A40" w14:textId="211CCC6E" w:rsidR="00210B29" w:rsidRPr="005E0BD3" w:rsidRDefault="00A46D4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$254.54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170F" w14:textId="72016208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$25</w:t>
            </w:r>
            <w:r w:rsidR="00CE01DB">
              <w:rPr>
                <w:rFonts w:cs="Arial"/>
                <w:sz w:val="20"/>
                <w:szCs w:val="20"/>
              </w:rPr>
              <w:t>9.80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CF3" w14:textId="282A26FA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5.26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F07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5A6AB73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2D698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586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FA2" w14:textId="7C80F65A" w:rsidR="00210B29" w:rsidRPr="005E0BD3" w:rsidRDefault="00A46D4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$385.87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7262" w14:textId="1B6E3D0D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</w:t>
            </w:r>
            <w:r w:rsidR="00CE01DB">
              <w:rPr>
                <w:rFonts w:cs="Arial"/>
                <w:sz w:val="20"/>
                <w:szCs w:val="20"/>
              </w:rPr>
              <w:t>94.00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CD9" w14:textId="6E617AFD" w:rsidR="00210B29" w:rsidRPr="005E0BD3" w:rsidRDefault="00544912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8.13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131A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5F973848" w14:textId="77777777" w:rsidTr="00CE01D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3B2F7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7C7A" w14:textId="5B716B82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$318.00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0DA" w14:textId="6AF6D000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</w:t>
            </w:r>
            <w:r w:rsidR="00CE01DB">
              <w:rPr>
                <w:rFonts w:cs="Arial"/>
                <w:sz w:val="20"/>
                <w:szCs w:val="20"/>
              </w:rPr>
              <w:t>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0AF" w14:textId="2068B22A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6.60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9371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430AE6AE" w14:textId="77777777" w:rsidTr="00CE01D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0104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CEA4" w14:textId="07422E4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$307.07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1C3" w14:textId="22699D6C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</w:t>
            </w:r>
            <w:r w:rsidR="00CE01DB">
              <w:rPr>
                <w:rFonts w:cs="Arial"/>
                <w:sz w:val="20"/>
                <w:szCs w:val="20"/>
              </w:rPr>
              <w:t>13.40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D2B" w14:textId="6C7FBD98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6.33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400AF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347CA8D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08864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27D8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2FD6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D838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0CAE04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A46D49" w:rsidRPr="005E0BD3" w14:paraId="5152A5B7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634B2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Rent Assistance 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05C6B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640D9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46D49" w:rsidRPr="005E0BD3" w14:paraId="4B57A9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31FF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FFA4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A2806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21F4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7B2F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46D49" w:rsidRPr="005E0BD3" w14:paraId="77BD7E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2481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71FC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939C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90F4" w14:textId="15E06970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ACD8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A9E5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46D49" w:rsidRPr="005E0BD3" w14:paraId="5648920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4F319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ED1C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BA5" w14:textId="6E2618C1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5EE" w14:textId="722823E3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71.50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EE6" w14:textId="333683E9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2350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4AACDC4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C17A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23B" w14:textId="527E6F08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$189.70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B444" w14:textId="2482E430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93.62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E96" w14:textId="5664C10B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3.92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57B7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7CD9058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4120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4994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49F" w14:textId="5B47610A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2FE" w14:textId="565D83A4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71.50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30E" w14:textId="2B302598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C8CD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7C2BFC0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3BC8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2D0" w14:textId="7B682CC1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$189.70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028" w14:textId="4645AEA4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93.62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AA06" w14:textId="3E1D8F0D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3.92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A5356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17883E7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A1EB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D7F87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18A4" w14:textId="0689BE34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00B4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CAE9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46D49" w:rsidRPr="005E0BD3" w14:paraId="34A881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10B68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F8D1E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6CC" w14:textId="2C8415D2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437" w14:textId="6EC7FFAF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71.50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F3B" w14:textId="3911E84F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FEB1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34CB3A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E84A3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33D28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623" w14:textId="5BC78404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$189.70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D5CD" w14:textId="3F5F1685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93.62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88D" w14:textId="34426414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3.92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B575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264E9B0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38A30EF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7844167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7CDDA91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46D7D3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D289C1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B6B41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46D49" w:rsidRPr="005E0BD3" w14:paraId="13E413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D2C7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EC78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78B5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8BAD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301B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367DC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46D49" w:rsidRPr="005E0BD3" w14:paraId="595B2C8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9D62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8CE6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144B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58B0" w14:textId="0EFDDABC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30CE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12A6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46D49" w:rsidRPr="005E0BD3" w14:paraId="7BAA68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99DB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135E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C874" w14:textId="31C647F5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$167.44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2AC" w14:textId="67A41FC5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70.94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3BB" w14:textId="4327A008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4F34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363D46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1574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8EF" w14:textId="5B18EF42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$167.44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1D7" w14:textId="2E9F318D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70.94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6DA" w14:textId="7071C7CF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B98F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25EA49C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C06E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C1B6B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171" w14:textId="5D1FE999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$247.52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9A2" w14:textId="15A655AC" w:rsidR="00A46D49" w:rsidRPr="005E0BD3" w:rsidRDefault="00CE01DB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</w:t>
            </w:r>
            <w:r w:rsidR="00A46D49" w:rsidRPr="00303DB0">
              <w:rPr>
                <w:rFonts w:cs="Arial"/>
                <w:sz w:val="20"/>
                <w:szCs w:val="20"/>
              </w:rPr>
              <w:t>52</w:t>
            </w:r>
            <w:r>
              <w:rPr>
                <w:rFonts w:cs="Arial"/>
                <w:sz w:val="20"/>
                <w:szCs w:val="20"/>
              </w:rPr>
              <w:t>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FD0" w14:textId="72AFBD3F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5.18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AEBD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300BC78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04DA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374" w14:textId="58F4727C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$247.52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531" w14:textId="3C34451B" w:rsidR="00A46D49" w:rsidRPr="005E0BD3" w:rsidRDefault="00CE01DB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</w:t>
            </w:r>
            <w:r w:rsidR="00A46D49" w:rsidRPr="00303DB0">
              <w:rPr>
                <w:rFonts w:cs="Arial"/>
                <w:sz w:val="20"/>
                <w:szCs w:val="20"/>
              </w:rPr>
              <w:t>52</w:t>
            </w:r>
            <w:r>
              <w:rPr>
                <w:rFonts w:cs="Arial"/>
                <w:sz w:val="20"/>
                <w:szCs w:val="20"/>
              </w:rPr>
              <w:t>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9994" w14:textId="10C052C6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5.18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A61F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02AE782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79B0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2C60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35E1A" w14:textId="326B6918" w:rsidR="00A46D49" w:rsidRPr="005E0BD3" w:rsidRDefault="00A46D49" w:rsidP="007836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78369E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 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F5C5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56BE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46D49" w:rsidRPr="005E0BD3" w14:paraId="7523A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3AAA2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5F37B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C02" w14:textId="6EDE6388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$167.44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6A7" w14:textId="09E21CBD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70.9</w:t>
            </w:r>
            <w:r w:rsidRPr="00303DB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1AEA" w14:textId="64A429E4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91A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5838E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55A7B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D0311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69B0" w14:textId="03A5071D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$167.44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357E" w14:textId="65DD5D0B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</w:t>
            </w:r>
            <w:r w:rsidR="00CE01DB">
              <w:rPr>
                <w:rFonts w:cs="Arial"/>
                <w:sz w:val="20"/>
                <w:szCs w:val="20"/>
              </w:rPr>
              <w:t>70.94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F13A" w14:textId="6A286C5F" w:rsidR="00A46D49" w:rsidRPr="005E0BD3" w:rsidRDefault="00A46D49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CE01DB"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F85E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46D49" w:rsidRPr="005E0BD3" w14:paraId="14267D1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B0633D9" w14:textId="77777777" w:rsidR="00A46D49" w:rsidRPr="005E0BD3" w:rsidRDefault="00A46D49" w:rsidP="00A46D4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57FFD5C9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CB96494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542C1A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CACFA" w14:textId="77777777" w:rsidR="00A46D49" w:rsidRPr="005E0BD3" w:rsidRDefault="00A46D49" w:rsidP="00A46D4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F4A9E5" w14:textId="77777777" w:rsidR="00A46D49" w:rsidRPr="005E0BD3" w:rsidRDefault="00A46D49" w:rsidP="00A46D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399154D" w14:textId="77777777" w:rsidR="009C03C8" w:rsidRDefault="009C03C8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9C03C8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535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925"/>
      </w:tblGrid>
      <w:tr w:rsidR="009C03C8" w:rsidRPr="005E0BD3" w14:paraId="4FCE44DF" w14:textId="77777777" w:rsidTr="006A328B">
        <w:trPr>
          <w:trHeight w:val="31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2E4D1" w14:textId="77777777" w:rsidR="009C03C8" w:rsidRPr="009C03C8" w:rsidRDefault="001C068D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Rent Assistance –</w:t>
            </w:r>
            <w:r w:rsidR="009C03C8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  <w:r w:rsidR="009C03C8"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10875" w14:textId="77777777" w:rsidR="009C03C8" w:rsidRPr="005E0BD3" w:rsidRDefault="009C03C8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B551F3C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0D1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3B1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90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FE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544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CFF9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9DC270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3E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93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AF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8FDD8" w14:textId="5D7140D8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FCA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04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0F8398C7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946DC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4FA5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5219" w14:textId="3AA5725C" w:rsidR="00210B29" w:rsidRPr="005E0BD3" w:rsidRDefault="00A46D4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$391.44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4CE" w14:textId="5D18E66B" w:rsidR="00210B29" w:rsidRPr="005E0BD3" w:rsidRDefault="00303DB0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$39</w:t>
            </w:r>
            <w:r w:rsidR="00CE01DB">
              <w:rPr>
                <w:rFonts w:cs="Arial"/>
                <w:sz w:val="20"/>
                <w:szCs w:val="20"/>
              </w:rPr>
              <w:t>9.61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D64" w14:textId="1BA3D623" w:rsidR="00210B29" w:rsidRPr="005E0BD3" w:rsidRDefault="00303DB0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8.17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22C20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144A6AF4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B2E7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32FF" w14:textId="11B546B9" w:rsidR="00210B29" w:rsidRPr="005E0BD3" w:rsidRDefault="00A46D4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$420.38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368" w14:textId="4D547E11" w:rsidR="00210B29" w:rsidRPr="005E0BD3" w:rsidRDefault="00303DB0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$42</w:t>
            </w:r>
            <w:r w:rsidR="00CE01DB">
              <w:rPr>
                <w:rFonts w:cs="Arial"/>
                <w:sz w:val="20"/>
                <w:szCs w:val="20"/>
              </w:rPr>
              <w:t>9.10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B0C" w14:textId="587A6D4C" w:rsidR="00210B29" w:rsidRPr="005E0BD3" w:rsidRDefault="00303DB0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8.72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8307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42AD895D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5CA17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697B7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CA3" w14:textId="5C9920CC" w:rsidR="00210B29" w:rsidRPr="005E0BD3" w:rsidRDefault="00A46D4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$471.52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4EE" w14:textId="4F13B065" w:rsidR="00210B29" w:rsidRPr="005E0BD3" w:rsidRDefault="00303DB0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$4</w:t>
            </w:r>
            <w:r w:rsidR="00CE01DB">
              <w:rPr>
                <w:rFonts w:cs="Arial"/>
                <w:sz w:val="20"/>
                <w:szCs w:val="20"/>
              </w:rPr>
              <w:t>81.37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B5BF" w14:textId="7D081582" w:rsidR="00210B29" w:rsidRPr="005E0BD3" w:rsidRDefault="00303DB0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9.85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40D2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A2D40" w:rsidRPr="005E0BD3" w14:paraId="2C2A4B66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7CCB" w14:textId="77777777" w:rsidR="002A2D40" w:rsidRPr="005E0BD3" w:rsidRDefault="002A2D40" w:rsidP="002A2D4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094" w14:textId="03538115" w:rsidR="002A2D40" w:rsidRPr="005E0BD3" w:rsidRDefault="00A46D49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$500.46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686" w14:textId="0D4E8650" w:rsidR="002A2D40" w:rsidRPr="005E0BD3" w:rsidRDefault="00303DB0" w:rsidP="00CE01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$5</w:t>
            </w:r>
            <w:r w:rsidR="00CE01DB">
              <w:rPr>
                <w:rFonts w:cs="Arial"/>
                <w:sz w:val="20"/>
                <w:szCs w:val="20"/>
              </w:rPr>
              <w:t>10.86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477" w14:textId="74FE2F55" w:rsidR="002A2D40" w:rsidRPr="005E0BD3" w:rsidRDefault="00303DB0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10.40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E581" w14:textId="77777777" w:rsidR="002A2D40" w:rsidRPr="005E0BD3" w:rsidRDefault="002A2D40" w:rsidP="002A2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C24414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B51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7C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D351" w14:textId="6DAD6197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9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9EA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E2462A" w:rsidRPr="005E0BD3" w14:paraId="0762CB75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883F3" w14:textId="77777777" w:rsidR="00E2462A" w:rsidRPr="005E0BD3" w:rsidRDefault="00E2462A" w:rsidP="00E246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AEE99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DF3" w14:textId="31AFAEB4" w:rsidR="00E2462A" w:rsidRPr="005E0BD3" w:rsidRDefault="00A46D49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$391.44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900" w14:textId="39FB975A" w:rsidR="00E2462A" w:rsidRPr="005E0BD3" w:rsidRDefault="00303DB0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$39</w:t>
            </w:r>
            <w:r w:rsidR="0083022A">
              <w:rPr>
                <w:rFonts w:cs="Arial"/>
                <w:sz w:val="20"/>
                <w:szCs w:val="20"/>
              </w:rPr>
              <w:t>9.61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7E8" w14:textId="65EFFA35" w:rsidR="00E2462A" w:rsidRPr="005E0BD3" w:rsidRDefault="00303DB0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8.17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0022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E2462A" w:rsidRPr="005E0BD3" w14:paraId="58A2F12E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3F655" w14:textId="77777777" w:rsidR="00E2462A" w:rsidRPr="005E0BD3" w:rsidRDefault="00E2462A" w:rsidP="00E246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E08E0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5BB" w14:textId="64268B69" w:rsidR="00E2462A" w:rsidRPr="005E0BD3" w:rsidRDefault="00A46D49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$420.38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DEF" w14:textId="609BF2CC" w:rsidR="00E2462A" w:rsidRPr="005E0BD3" w:rsidRDefault="00303DB0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$42</w:t>
            </w:r>
            <w:r w:rsidR="0083022A">
              <w:rPr>
                <w:rFonts w:cs="Arial"/>
                <w:sz w:val="20"/>
                <w:szCs w:val="20"/>
              </w:rPr>
              <w:t>9.10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9BD" w14:textId="63BD0AE8" w:rsidR="00E2462A" w:rsidRPr="005E0BD3" w:rsidRDefault="00303DB0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8.72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6F2E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03C8" w:rsidRPr="005E0BD3" w14:paraId="29682990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B57C3" w14:textId="77777777" w:rsidR="009C03C8" w:rsidRPr="005E0BD3" w:rsidRDefault="009C03C8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32BCD1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63D5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CE47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42D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8B5C7F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07DAFA99" w14:textId="77777777" w:rsidTr="006A328B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0F405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Amounts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451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FCE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2B07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F8B8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F0304" w:rsidRPr="005E0BD3" w14:paraId="21CD0676" w14:textId="77777777" w:rsidTr="006A328B">
        <w:trPr>
          <w:trHeight w:val="255"/>
        </w:trPr>
        <w:tc>
          <w:tcPr>
            <w:tcW w:w="6738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C81A" w14:textId="7777777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Utilities Allowance (Paid Quarterly: 20 Mar, 20 June, 20 Sept, 20 Dec)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67872" w14:textId="77777777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6F94" w14:textId="77777777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04327" w14:textId="7777777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09F8F87" w14:textId="77777777" w:rsidTr="006A328B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CB69D" w14:textId="38B32DBB" w:rsidR="005E0BD3" w:rsidRPr="005E0BD3" w:rsidRDefault="005E0BD3" w:rsidP="00C3508B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Payable to Disability Support Pensioners aged under 21 without children.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56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FC8577C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1C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F7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383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7A5E" w14:textId="38F5E7D3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E57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92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039A7" w:rsidRPr="005E0BD3" w14:paraId="5D9A379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F8F5" w14:textId="77777777" w:rsidR="009039A7" w:rsidRPr="005E0BD3" w:rsidRDefault="009039A7" w:rsidP="009039A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Amount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85E" w14:textId="6885A7A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$667.20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6BD1" w14:textId="5BB846F4" w:rsidR="009039A7" w:rsidRPr="005E0BD3" w:rsidRDefault="009039A7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681</w:t>
            </w:r>
            <w:r w:rsidRPr="00271273"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737" w14:textId="0943834C" w:rsidR="009039A7" w:rsidRPr="005E0BD3" w:rsidRDefault="009039A7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14.0</w:t>
            </w:r>
            <w:r w:rsidRPr="002712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9ABA1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9039A7" w:rsidRPr="005E0BD3" w14:paraId="570CB93A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C905" w14:textId="77777777" w:rsidR="009039A7" w:rsidRPr="005E0BD3" w:rsidRDefault="009039A7" w:rsidP="009039A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F87" w14:textId="7276D12F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$166.80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60E" w14:textId="26256777" w:rsidR="009039A7" w:rsidRPr="005E0BD3" w:rsidRDefault="009039A7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</w:t>
            </w:r>
            <w:r w:rsidR="0083022A">
              <w:rPr>
                <w:rFonts w:cs="Arial"/>
                <w:sz w:val="20"/>
                <w:szCs w:val="20"/>
              </w:rPr>
              <w:t>70.3</w:t>
            </w:r>
            <w:r w:rsidRPr="002712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7F1" w14:textId="30477EE6" w:rsidR="009039A7" w:rsidRPr="005E0BD3" w:rsidRDefault="009039A7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3.5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16C84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5E0BD3" w:rsidRPr="005E0BD3" w14:paraId="6357825B" w14:textId="77777777" w:rsidTr="006A328B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E2AC588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Individuals in receipt of an income support payment that attracts a Pension Supplement do not receive Utilities Allowance.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9E8B5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F8C4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B18491A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D3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Health Care Cards (HCC)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55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61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7BC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6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125D1C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3FD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Average weekly income for eight weeks prior to applying: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DD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A7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91D1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CA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3134E66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BA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73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584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E445" w14:textId="323324C2" w:rsidR="005E0BD3" w:rsidRPr="005E0BD3" w:rsidRDefault="00044655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14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0F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039A7" w:rsidRPr="005E0BD3" w14:paraId="34E0D05E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6E1C" w14:textId="77777777" w:rsidR="009039A7" w:rsidRPr="005E0BD3" w:rsidRDefault="009039A7" w:rsidP="009039A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CD7D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F96B" w14:textId="481C03B5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$644.00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2E0" w14:textId="498C15DA" w:rsidR="009039A7" w:rsidRPr="005E0BD3" w:rsidRDefault="009039A7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$6</w:t>
            </w:r>
            <w:r w:rsidR="0083022A">
              <w:rPr>
                <w:rFonts w:cs="Arial"/>
                <w:sz w:val="20"/>
                <w:szCs w:val="20"/>
              </w:rPr>
              <w:t>56</w:t>
            </w:r>
            <w:r w:rsidRPr="00271273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F86" w14:textId="374EAC5F" w:rsidR="009039A7" w:rsidRPr="005E0BD3" w:rsidRDefault="009039A7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6A7A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9039A7" w:rsidRPr="005E0BD3" w14:paraId="42AA7E4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7E57" w14:textId="77777777" w:rsidR="009039A7" w:rsidRPr="005E0BD3" w:rsidRDefault="009039A7" w:rsidP="009039A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16E" w14:textId="248491DC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$1,107.00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9ED" w14:textId="1009ED82" w:rsidR="009039A7" w:rsidRPr="005E0BD3" w:rsidRDefault="009039A7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$1,1</w:t>
            </w:r>
            <w:r w:rsidR="0083022A">
              <w:rPr>
                <w:rFonts w:cs="Arial"/>
                <w:sz w:val="20"/>
                <w:szCs w:val="20"/>
              </w:rPr>
              <w:t>2</w:t>
            </w:r>
            <w:r w:rsidRPr="00271273">
              <w:rPr>
                <w:rFonts w:cs="Arial"/>
                <w:sz w:val="20"/>
                <w:szCs w:val="20"/>
              </w:rPr>
              <w:t>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F14" w14:textId="0546BAE2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F1522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9039A7" w:rsidRPr="005E0BD3" w14:paraId="26EACCF0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948F" w14:textId="77777777" w:rsidR="009039A7" w:rsidRPr="005E0BD3" w:rsidRDefault="009039A7" w:rsidP="009039A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E3DA" w14:textId="7EE9F3AF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$1,107.00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AFC" w14:textId="3CDA3760" w:rsidR="009039A7" w:rsidRPr="005E0BD3" w:rsidRDefault="0083022A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$1,12</w:t>
            </w:r>
            <w:r w:rsidR="009039A7" w:rsidRPr="00271273">
              <w:rPr>
                <w:rFonts w:cs="Arial"/>
                <w:sz w:val="20"/>
                <w:szCs w:val="20"/>
              </w:rPr>
              <w:t>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8C1" w14:textId="0B4B4C7A" w:rsidR="009039A7" w:rsidRPr="005E0BD3" w:rsidRDefault="0083022A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</w:t>
            </w:r>
            <w:r w:rsidR="009039A7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4A78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9039A7" w:rsidRPr="005E0BD3" w14:paraId="7B84143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EA08" w14:textId="77777777" w:rsidR="009039A7" w:rsidRPr="005E0BD3" w:rsidRDefault="009039A7" w:rsidP="009039A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C63" w14:textId="7727D654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6BE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CA0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5FBA7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9039A7" w:rsidRPr="005E0BD3" w14:paraId="10D06223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508D7C1" w14:textId="77777777" w:rsidR="009039A7" w:rsidRPr="005E0BD3" w:rsidRDefault="009039A7" w:rsidP="009039A7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49C322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BCFB5C9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A7DAFF9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48FAB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84D0A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039A7" w:rsidRPr="005E0BD3" w14:paraId="53FB466B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829A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Health Care Cards (HCC)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C1607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5DA58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86269A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3CA78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9039A7" w:rsidRPr="005E0BD3" w14:paraId="60ED17C4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D2DF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A494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AD5E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29C55" w14:textId="35D865FC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430A8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9DAF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039A7" w:rsidRPr="005E0BD3" w14:paraId="6EE08544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5A834" w14:textId="77777777" w:rsidR="009039A7" w:rsidRPr="005E0BD3" w:rsidRDefault="009039A7" w:rsidP="009039A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78E2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D1B" w14:textId="7F32493D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$805.00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155D" w14:textId="13BBE97A" w:rsidR="009039A7" w:rsidRPr="005E0BD3" w:rsidRDefault="009039A7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$8</w:t>
            </w:r>
            <w:r w:rsidR="0083022A">
              <w:rPr>
                <w:rFonts w:cs="Arial"/>
                <w:sz w:val="20"/>
                <w:szCs w:val="20"/>
              </w:rPr>
              <w:t>20</w:t>
            </w:r>
            <w:r w:rsidRPr="00271273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5F3C" w14:textId="412C94AE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15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6174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9039A7" w:rsidRPr="005E0BD3" w14:paraId="4550D025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571B9" w14:textId="77777777" w:rsidR="009039A7" w:rsidRPr="005E0BD3" w:rsidRDefault="009039A7" w:rsidP="009039A7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8EF6" w14:textId="0C3207DE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$1,383.75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5B84" w14:textId="535EECEE" w:rsidR="009039A7" w:rsidRPr="005E0BD3" w:rsidRDefault="009039A7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</w:t>
            </w:r>
            <w:r w:rsidR="0083022A">
              <w:rPr>
                <w:rFonts w:cs="Arial"/>
                <w:sz w:val="20"/>
                <w:szCs w:val="20"/>
              </w:rPr>
              <w:t>408</w:t>
            </w:r>
            <w:r w:rsidRPr="00271273">
              <w:rPr>
                <w:rFonts w:cs="Arial"/>
                <w:sz w:val="20"/>
                <w:szCs w:val="20"/>
              </w:rPr>
              <w:t>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C360" w14:textId="6B69866B" w:rsidR="009039A7" w:rsidRPr="005E0BD3" w:rsidRDefault="009039A7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25.00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0D58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9039A7" w:rsidRPr="005E0BD3" w14:paraId="2983ADE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F9DA" w14:textId="77777777" w:rsidR="009039A7" w:rsidRPr="005E0BD3" w:rsidRDefault="009039A7" w:rsidP="009039A7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4F0" w14:textId="0923F302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$1,383.75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85BC" w14:textId="3257ECF5" w:rsidR="009039A7" w:rsidRPr="005E0BD3" w:rsidRDefault="009039A7" w:rsidP="008302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</w:t>
            </w:r>
            <w:r w:rsidR="0083022A">
              <w:rPr>
                <w:rFonts w:cs="Arial"/>
                <w:sz w:val="20"/>
                <w:szCs w:val="20"/>
              </w:rPr>
              <w:t>408</w:t>
            </w:r>
            <w:r w:rsidRPr="00271273">
              <w:rPr>
                <w:rFonts w:cs="Arial"/>
                <w:sz w:val="20"/>
                <w:szCs w:val="20"/>
              </w:rPr>
              <w:t>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286" w14:textId="04743062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83022A">
              <w:rPr>
                <w:rFonts w:cs="Arial"/>
                <w:sz w:val="20"/>
                <w:szCs w:val="20"/>
              </w:rPr>
              <w:t>25.00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97BB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9039A7" w:rsidRPr="005E0BD3" w14:paraId="605E0B0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A5D9" w14:textId="77777777" w:rsidR="009039A7" w:rsidRPr="005E0BD3" w:rsidRDefault="009039A7" w:rsidP="009039A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B24" w14:textId="60EFED40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E98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0E1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85267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9039A7" w:rsidRPr="005E0BD3" w14:paraId="3BDCD247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96AE1" w14:textId="77777777" w:rsidR="009039A7" w:rsidRPr="005E0BD3" w:rsidRDefault="009039A7" w:rsidP="009039A7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9E5E5B9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3AAB596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7050AFF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838165" w14:textId="77777777" w:rsidR="009039A7" w:rsidRPr="005E0BD3" w:rsidRDefault="009039A7" w:rsidP="009039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B07F8B4" w14:textId="77777777" w:rsidR="009039A7" w:rsidRPr="005E0BD3" w:rsidRDefault="009039A7" w:rsidP="009039A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45B84FB0" w14:textId="77777777" w:rsidR="00B46E3A" w:rsidRPr="00B91E3E" w:rsidRDefault="00B46E3A" w:rsidP="009C03C8">
      <w:pPr>
        <w:spacing w:after="0" w:line="240" w:lineRule="auto"/>
        <w:ind w:right="-24"/>
      </w:pPr>
    </w:p>
    <w:sectPr w:rsidR="00B46E3A" w:rsidRPr="00B91E3E" w:rsidSect="00B46E3A">
      <w:pgSz w:w="11906" w:h="16838"/>
      <w:pgMar w:top="1135" w:right="1133" w:bottom="1440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DF188" w14:textId="77777777" w:rsidR="000B6338" w:rsidRDefault="000B6338" w:rsidP="00B04ED8">
      <w:pPr>
        <w:spacing w:after="0" w:line="240" w:lineRule="auto"/>
      </w:pPr>
      <w:r>
        <w:separator/>
      </w:r>
    </w:p>
  </w:endnote>
  <w:endnote w:type="continuationSeparator" w:id="0">
    <w:p w14:paraId="12BE10C2" w14:textId="77777777" w:rsidR="000B6338" w:rsidRDefault="000B6338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FF96A" w14:textId="77777777" w:rsidR="000B6338" w:rsidRDefault="000B6338" w:rsidP="00B04ED8">
      <w:pPr>
        <w:spacing w:after="0" w:line="240" w:lineRule="auto"/>
      </w:pPr>
      <w:r>
        <w:separator/>
      </w:r>
    </w:p>
  </w:footnote>
  <w:footnote w:type="continuationSeparator" w:id="0">
    <w:p w14:paraId="33DC565F" w14:textId="77777777" w:rsidR="000B6338" w:rsidRDefault="000B6338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3972" w14:textId="032DA63E" w:rsidR="0024414E" w:rsidRDefault="0024414E" w:rsidP="00B46E3A">
    <w:pPr>
      <w:pStyle w:val="Header"/>
      <w:jc w:val="right"/>
      <w:rPr>
        <w:b/>
      </w:rPr>
    </w:pP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</w:p>
  <w:p w14:paraId="4C5282D6" w14:textId="77777777" w:rsidR="0024414E" w:rsidRDefault="00244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3A"/>
    <w:rsid w:val="00005633"/>
    <w:rsid w:val="00012119"/>
    <w:rsid w:val="000154EB"/>
    <w:rsid w:val="0003334C"/>
    <w:rsid w:val="00044655"/>
    <w:rsid w:val="00082375"/>
    <w:rsid w:val="00097744"/>
    <w:rsid w:val="000B5B41"/>
    <w:rsid w:val="000B6338"/>
    <w:rsid w:val="000C4646"/>
    <w:rsid w:val="000D651A"/>
    <w:rsid w:val="000E2A46"/>
    <w:rsid w:val="001373FD"/>
    <w:rsid w:val="0014477A"/>
    <w:rsid w:val="001C068D"/>
    <w:rsid w:val="001E630D"/>
    <w:rsid w:val="00203771"/>
    <w:rsid w:val="00210B29"/>
    <w:rsid w:val="00230EFA"/>
    <w:rsid w:val="0024414E"/>
    <w:rsid w:val="00271273"/>
    <w:rsid w:val="00280F2A"/>
    <w:rsid w:val="00284DC9"/>
    <w:rsid w:val="00292285"/>
    <w:rsid w:val="002A2D40"/>
    <w:rsid w:val="002C4DD3"/>
    <w:rsid w:val="00300CFD"/>
    <w:rsid w:val="00303DB0"/>
    <w:rsid w:val="00311325"/>
    <w:rsid w:val="00356D58"/>
    <w:rsid w:val="003617B0"/>
    <w:rsid w:val="00380327"/>
    <w:rsid w:val="003903E9"/>
    <w:rsid w:val="0039197F"/>
    <w:rsid w:val="003B2BB8"/>
    <w:rsid w:val="003B6940"/>
    <w:rsid w:val="003D34FF"/>
    <w:rsid w:val="003F0001"/>
    <w:rsid w:val="003F2BC2"/>
    <w:rsid w:val="004338BD"/>
    <w:rsid w:val="0044343E"/>
    <w:rsid w:val="00452D4A"/>
    <w:rsid w:val="004533A6"/>
    <w:rsid w:val="004A70BD"/>
    <w:rsid w:val="004B54CA"/>
    <w:rsid w:val="004C5B77"/>
    <w:rsid w:val="004E2BAC"/>
    <w:rsid w:val="004E5CBF"/>
    <w:rsid w:val="004F55E4"/>
    <w:rsid w:val="00514931"/>
    <w:rsid w:val="00544912"/>
    <w:rsid w:val="005634D9"/>
    <w:rsid w:val="00593947"/>
    <w:rsid w:val="005C3AA9"/>
    <w:rsid w:val="005E0BD3"/>
    <w:rsid w:val="00621FC5"/>
    <w:rsid w:val="00636B4E"/>
    <w:rsid w:val="00637B02"/>
    <w:rsid w:val="00683A84"/>
    <w:rsid w:val="006A328B"/>
    <w:rsid w:val="006A4CE7"/>
    <w:rsid w:val="006F7E1E"/>
    <w:rsid w:val="00703BEE"/>
    <w:rsid w:val="0073745E"/>
    <w:rsid w:val="00756385"/>
    <w:rsid w:val="0078369E"/>
    <w:rsid w:val="00785261"/>
    <w:rsid w:val="007B0256"/>
    <w:rsid w:val="007D3E28"/>
    <w:rsid w:val="007E021E"/>
    <w:rsid w:val="0083022A"/>
    <w:rsid w:val="0083177B"/>
    <w:rsid w:val="008432CA"/>
    <w:rsid w:val="00843951"/>
    <w:rsid w:val="00846241"/>
    <w:rsid w:val="008751F0"/>
    <w:rsid w:val="008E2669"/>
    <w:rsid w:val="008F0304"/>
    <w:rsid w:val="009039A7"/>
    <w:rsid w:val="009225F0"/>
    <w:rsid w:val="0093462C"/>
    <w:rsid w:val="009426DB"/>
    <w:rsid w:val="00953795"/>
    <w:rsid w:val="00962E3C"/>
    <w:rsid w:val="009674D8"/>
    <w:rsid w:val="00974189"/>
    <w:rsid w:val="009900AB"/>
    <w:rsid w:val="00997FF2"/>
    <w:rsid w:val="009A62BE"/>
    <w:rsid w:val="009C03C8"/>
    <w:rsid w:val="009C3342"/>
    <w:rsid w:val="009E346D"/>
    <w:rsid w:val="009F255A"/>
    <w:rsid w:val="00A46D49"/>
    <w:rsid w:val="00AA26A5"/>
    <w:rsid w:val="00AA65EE"/>
    <w:rsid w:val="00AB0D31"/>
    <w:rsid w:val="00B04ED8"/>
    <w:rsid w:val="00B27FA1"/>
    <w:rsid w:val="00B45916"/>
    <w:rsid w:val="00B46E3A"/>
    <w:rsid w:val="00B6454A"/>
    <w:rsid w:val="00B91E3E"/>
    <w:rsid w:val="00B94401"/>
    <w:rsid w:val="00BA2DB9"/>
    <w:rsid w:val="00BA66B5"/>
    <w:rsid w:val="00BB407D"/>
    <w:rsid w:val="00BD7666"/>
    <w:rsid w:val="00BE7148"/>
    <w:rsid w:val="00C3508B"/>
    <w:rsid w:val="00C81396"/>
    <w:rsid w:val="00C83292"/>
    <w:rsid w:val="00C84DD7"/>
    <w:rsid w:val="00CB5863"/>
    <w:rsid w:val="00CC0561"/>
    <w:rsid w:val="00CE01DB"/>
    <w:rsid w:val="00CF650F"/>
    <w:rsid w:val="00D17BA1"/>
    <w:rsid w:val="00D31976"/>
    <w:rsid w:val="00D409BD"/>
    <w:rsid w:val="00D415FD"/>
    <w:rsid w:val="00DA243A"/>
    <w:rsid w:val="00E01876"/>
    <w:rsid w:val="00E104FB"/>
    <w:rsid w:val="00E2462A"/>
    <w:rsid w:val="00E273E4"/>
    <w:rsid w:val="00E84FB4"/>
    <w:rsid w:val="00E92A9A"/>
    <w:rsid w:val="00E97BCC"/>
    <w:rsid w:val="00EC769F"/>
    <w:rsid w:val="00EE757F"/>
    <w:rsid w:val="00F16EAF"/>
    <w:rsid w:val="00F27014"/>
    <w:rsid w:val="00F30AFE"/>
    <w:rsid w:val="00F7115E"/>
    <w:rsid w:val="00F82D4A"/>
    <w:rsid w:val="00F944AF"/>
    <w:rsid w:val="00FB69D7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64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D32811ABBEE81941B3EE3654CA096DE7" ma:contentTypeVersion="" ma:contentTypeDescription="PDMS Document Site Content Type" ma:contentTypeScope="" ma:versionID="ccc93b189d6f74cc04cd20e3a0d492a2">
  <xsd:schema xmlns:xsd="http://www.w3.org/2001/XMLSchema" xmlns:xs="http://www.w3.org/2001/XMLSchema" xmlns:p="http://schemas.microsoft.com/office/2006/metadata/properties" xmlns:ns2="49B0CC21-51DD-42E2-ACCB-47AA2697445D" targetNamespace="http://schemas.microsoft.com/office/2006/metadata/properties" ma:root="true" ma:fieldsID="21ae1c4a6e303a4409bf7a026f75d711" ns2:_="">
    <xsd:import namespace="49B0CC21-51DD-42E2-ACCB-47AA2697445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CC21-51DD-42E2-ACCB-47AA2697445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9B0CC21-51DD-42E2-ACCB-47AA269744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33A0-B854-438F-9863-99D143A80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0CC21-51DD-42E2-ACCB-47AA2697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3CD0A-5189-46C1-84A4-359087A96C1B}">
  <ds:schemaRefs>
    <ds:schemaRef ds:uri="http://schemas.microsoft.com/office/2006/metadata/properties"/>
    <ds:schemaRef ds:uri="http://schemas.microsoft.com/office/infopath/2007/PartnerControls"/>
    <ds:schemaRef ds:uri="49B0CC21-51DD-42E2-ACCB-47AA2697445D"/>
  </ds:schemaRefs>
</ds:datastoreItem>
</file>

<file path=customXml/itemProps3.xml><?xml version="1.0" encoding="utf-8"?>
<ds:datastoreItem xmlns:ds="http://schemas.openxmlformats.org/officeDocument/2006/customXml" ds:itemID="{35FEB954-1D4C-44CF-A6C0-4EF19A18D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A5102-563F-419C-B9C2-8932A54E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13613</Characters>
  <Application>Microsoft Office Word</Application>
  <DocSecurity>0</DocSecurity>
  <Lines>1897</Lines>
  <Paragraphs>1179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2022-02-24T02:01:00Z</dcterms:created>
  <dcterms:modified xsi:type="dcterms:W3CDTF">2022-02-24T02:01:00Z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0x010100266966F133664895A6EE3632470D45F500D32811ABBEE81941B3EE3654CA096DE7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8207A60752A64C16A2D162A3188F53F2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0AB334F16F2C21646336505A3C7F1B6CAEA53A1F</vt:lpwstr>
  </property>
  <property fmtid="{D5CDD505-2E9C-101B-9397-08002B2CF9AE}" pid="12" name="PM_OriginationTimeStamp">
    <vt:lpwstr>2022-02-24T02:01:16Z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FF65D4BB46BA35C4F5D3591A02F3B268</vt:lpwstr>
  </property>
  <property fmtid="{D5CDD505-2E9C-101B-9397-08002B2CF9AE}" pid="21" name="PM_Hash_Salt">
    <vt:lpwstr>3FCE3CCEE17F079AF01F2EDEA79FC73D</vt:lpwstr>
  </property>
  <property fmtid="{D5CDD505-2E9C-101B-9397-08002B2CF9AE}" pid="22" name="PM_Hash_SHA1">
    <vt:lpwstr>1ED7BD4968348F1609AEFEEB6D15B96294338CE4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3F4D8C0ECE877ADBD807FE4F30F38CDAF044E8C42BA58AE78FAF5999F302E19B</vt:lpwstr>
  </property>
  <property fmtid="{D5CDD505-2E9C-101B-9397-08002B2CF9AE}" pid="27" name="PM_OriginatorDomainName_SHA256">
    <vt:lpwstr>E83A2A66C4061446A7E3732E8D44762184B6B377D962B96C83DC624302585857</vt:lpwstr>
  </property>
</Properties>
</file>