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154F" w14:textId="46DB7CD1" w:rsidR="00FF15F3" w:rsidRPr="00C5158E" w:rsidRDefault="0022235A" w:rsidP="00AF6AD5">
      <w:pPr>
        <w:spacing w:before="360" w:after="240" w:line="240" w:lineRule="auto"/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F312C9" wp14:editId="5D89BC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554355"/>
            <wp:effectExtent l="0" t="0" r="0" b="0"/>
            <wp:wrapTopAndBottom/>
            <wp:docPr id="1" name="Picture 1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SENATE ORDER ON DEPARTMENTAL 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GRANT CONTRACTS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RELATING TO THE PERIOD 1 </w:t>
      </w:r>
      <w:r w:rsidR="00AB1161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JANUARY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AB1161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8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– 3</w:t>
      </w:r>
      <w:r w:rsidR="00AB1161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1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AB1161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DECEMBER</w:t>
      </w:r>
      <w:r w:rsidR="003500B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E93A3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8</w:t>
      </w:r>
    </w:p>
    <w:p w14:paraId="25FE1550" w14:textId="5AC72FFD" w:rsidR="00FF15F3" w:rsidRDefault="0022235A" w:rsidP="00FF15F3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Pursuant to the Senate Order on departmental and agency </w:t>
      </w:r>
      <w:r w:rsidR="007C4B23">
        <w:rPr>
          <w:rStyle w:val="BookTitle"/>
          <w:i w:val="0"/>
          <w:iCs w:val="0"/>
          <w:smallCaps w:val="0"/>
          <w:spacing w:val="0"/>
          <w:sz w:val="20"/>
          <w:szCs w:val="20"/>
        </w:rPr>
        <w:t>grant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agreements the following table sets out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grant contracts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entered into by the Department of Social Services to the value of $100,000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or more and which:</w:t>
      </w:r>
    </w:p>
    <w:p w14:paraId="25FE1551" w14:textId="4941E253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have not been fully performed as at 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>3</w:t>
      </w:r>
      <w:r w:rsidR="00AB1161">
        <w:rPr>
          <w:rStyle w:val="BookTitle"/>
          <w:i w:val="0"/>
          <w:iCs w:val="0"/>
          <w:smallCaps w:val="0"/>
          <w:spacing w:val="0"/>
          <w:sz w:val="20"/>
          <w:szCs w:val="20"/>
        </w:rPr>
        <w:t>1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AB1161">
        <w:rPr>
          <w:rStyle w:val="BookTitle"/>
          <w:i w:val="0"/>
          <w:iCs w:val="0"/>
          <w:smallCaps w:val="0"/>
          <w:spacing w:val="0"/>
          <w:sz w:val="20"/>
          <w:szCs w:val="20"/>
        </w:rPr>
        <w:t>December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E93A33">
        <w:rPr>
          <w:rStyle w:val="BookTitle"/>
          <w:i w:val="0"/>
          <w:iCs w:val="0"/>
          <w:smallCaps w:val="0"/>
          <w:spacing w:val="0"/>
          <w:sz w:val="20"/>
          <w:szCs w:val="20"/>
        </w:rPr>
        <w:t>8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>, and</w:t>
      </w:r>
    </w:p>
    <w:p w14:paraId="25FE1552" w14:textId="4AE330CF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which have been entered into during the 12 months prior to </w:t>
      </w:r>
      <w:r w:rsidR="00AB1161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31 December </w:t>
      </w:r>
      <w:r w:rsidR="003500B3">
        <w:rPr>
          <w:rStyle w:val="BookTitle"/>
          <w:i w:val="0"/>
          <w:iCs w:val="0"/>
          <w:smallCaps w:val="0"/>
          <w:spacing w:val="0"/>
          <w:sz w:val="20"/>
          <w:szCs w:val="20"/>
        </w:rPr>
        <w:t>201</w:t>
      </w:r>
      <w:r w:rsidR="00E93A33">
        <w:rPr>
          <w:rStyle w:val="BookTitle"/>
          <w:i w:val="0"/>
          <w:iCs w:val="0"/>
          <w:smallCaps w:val="0"/>
          <w:spacing w:val="0"/>
          <w:sz w:val="20"/>
          <w:szCs w:val="20"/>
        </w:rPr>
        <w:t>8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</w:t>
      </w:r>
    </w:p>
    <w:p w14:paraId="25FE1553" w14:textId="77777777" w:rsidR="00FF15F3" w:rsidRDefault="0022235A" w:rsidP="00FF15F3">
      <w:pPr>
        <w:rPr>
          <w:rFonts w:eastAsia="Times New Roman" w:cs="Arial"/>
          <w:sz w:val="20"/>
          <w:szCs w:val="20"/>
        </w:rPr>
      </w:pPr>
      <w:r w:rsidRPr="00572A39">
        <w:rPr>
          <w:rFonts w:eastAsia="Times New Roman" w:cs="Arial"/>
          <w:sz w:val="20"/>
          <w:szCs w:val="20"/>
        </w:rPr>
        <w:t>This listing includes Family Law Services administered by DSS on behalf of the Attorney General's Department.</w:t>
      </w:r>
    </w:p>
    <w:p w14:paraId="5B69E693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Most of the contracts listed contain confidentiality provisions of a general nature that are designed to protect the confidential information of the parties that may be generated in carrying out the contract.</w:t>
      </w:r>
    </w:p>
    <w:p w14:paraId="08BF6B89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The reasons for including such clauses include:</w:t>
      </w:r>
    </w:p>
    <w:p w14:paraId="328D25A3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ordinary commercial prudence that requires protection of trade secrets, proprietary information and the like; and/or</w:t>
      </w:r>
    </w:p>
    <w:p w14:paraId="6BE9A0E6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protection of other Commonwealth material and personal information.</w:t>
      </w:r>
    </w:p>
    <w:p w14:paraId="25FE1558" w14:textId="1C1F0196" w:rsidR="00FF15F3" w:rsidRDefault="007C4B23" w:rsidP="007C4B23">
      <w:pPr>
        <w:rPr>
          <w:rStyle w:val="BookTitle"/>
          <w:i w:val="0"/>
          <w:iCs w:val="0"/>
          <w:smallCaps w:val="0"/>
          <w:spacing w:val="0"/>
        </w:rPr>
      </w:pPr>
      <w:r w:rsidRPr="00287C3A">
        <w:rPr>
          <w:sz w:val="20"/>
        </w:rPr>
        <w:t xml:space="preserve">The </w:t>
      </w:r>
      <w:r w:rsidR="00F476E5">
        <w:rPr>
          <w:sz w:val="20"/>
        </w:rPr>
        <w:t>delegate of the</w:t>
      </w:r>
      <w:r w:rsidR="00F476E5" w:rsidRPr="00287C3A">
        <w:rPr>
          <w:sz w:val="20"/>
        </w:rPr>
        <w:t xml:space="preserve"> </w:t>
      </w:r>
      <w:r w:rsidRPr="00287C3A">
        <w:rPr>
          <w:sz w:val="20"/>
        </w:rPr>
        <w:t xml:space="preserve">accountable authority of the Department of Social Services has assured that the listed contracts do not contain any inappropriate confidentiality provisions. </w:t>
      </w:r>
      <w:r w:rsidR="0022235A">
        <w:rPr>
          <w:rStyle w:val="BookTitle"/>
          <w:i w:val="0"/>
          <w:iCs w:val="0"/>
          <w:smallCaps w:val="0"/>
          <w:spacing w:val="0"/>
        </w:rPr>
        <w:br w:type="page"/>
      </w:r>
    </w:p>
    <w:tbl>
      <w:tblPr>
        <w:tblStyle w:val="TableGrid"/>
        <w:tblW w:w="4938" w:type="pct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04"/>
        <w:gridCol w:w="1111"/>
        <w:gridCol w:w="1249"/>
        <w:gridCol w:w="1524"/>
        <w:gridCol w:w="1787"/>
        <w:gridCol w:w="1182"/>
      </w:tblGrid>
      <w:tr w:rsidR="00E73AE0" w:rsidRPr="00E73AE0" w14:paraId="6745399C" w14:textId="77777777" w:rsidTr="00E73AE0">
        <w:trPr>
          <w:tblHeader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9CC33AB" w14:textId="4518159F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lastRenderedPageBreak/>
              <w:t>Funding Recipient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9E6F5DF" w14:textId="48025C76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Subject Matter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C73422D" w14:textId="1DA203B2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3B22">
              <w:rPr>
                <w:rFonts w:eastAsia="Times New Roman" w:cs="Arial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CBEB435" w14:textId="6B747B8F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73B22">
              <w:rPr>
                <w:rFonts w:eastAsia="Times New Roman" w:cs="Arial"/>
                <w:b/>
                <w:bCs/>
                <w:sz w:val="18"/>
                <w:szCs w:val="18"/>
              </w:rPr>
              <w:t>Anticipated End Date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B141278" w14:textId="6EB50A1E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Amount of Consideration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25213C4" w14:textId="77777777" w:rsidR="00E73AE0" w:rsidRDefault="00E73AE0" w:rsidP="00E73AE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73AE0">
              <w:rPr>
                <w:rFonts w:eastAsia="Times New Roman" w:cs="Arial"/>
                <w:b/>
                <w:bCs/>
                <w:sz w:val="18"/>
                <w:szCs w:val="18"/>
              </w:rPr>
              <w:t>Agreement contains other confidentiality requirements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  <w:p w14:paraId="2C156ECB" w14:textId="11CD0B3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D483C7C" w14:textId="0233FBA0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23F9">
              <w:rPr>
                <w:rFonts w:eastAsia="Times New Roman" w:cs="Arial"/>
                <w:b/>
                <w:bCs/>
                <w:sz w:val="18"/>
                <w:szCs w:val="18"/>
              </w:rPr>
              <w:t>Reasons</w:t>
            </w:r>
          </w:p>
        </w:tc>
      </w:tr>
      <w:tr w:rsidR="00E73AE0" w:rsidRPr="00E73AE0" w14:paraId="7EF6AE86" w14:textId="77777777" w:rsidTr="00E73AE0">
        <w:tc>
          <w:tcPr>
            <w:tcW w:w="4140" w:type="dxa"/>
            <w:tcBorders>
              <w:top w:val="single" w:sz="4" w:space="0" w:color="auto"/>
            </w:tcBorders>
            <w:noWrap/>
            <w:hideMark/>
          </w:tcPr>
          <w:p w14:paraId="03CBA9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2Connect Youth &amp; Community Incorporated</w:t>
            </w:r>
          </w:p>
        </w:tc>
        <w:tc>
          <w:tcPr>
            <w:tcW w:w="4204" w:type="dxa"/>
            <w:tcBorders>
              <w:top w:val="single" w:sz="4" w:space="0" w:color="auto"/>
            </w:tcBorders>
            <w:noWrap/>
            <w:hideMark/>
          </w:tcPr>
          <w:p w14:paraId="3736FD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noWrap/>
            <w:hideMark/>
          </w:tcPr>
          <w:p w14:paraId="53B813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14:paraId="57C9AF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14:paraId="6F7070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noWrap/>
            <w:hideMark/>
          </w:tcPr>
          <w:p w14:paraId="479E42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hideMark/>
          </w:tcPr>
          <w:p w14:paraId="1D6D23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5EEC66" w14:textId="77777777" w:rsidTr="00E73AE0">
        <w:tc>
          <w:tcPr>
            <w:tcW w:w="4140" w:type="dxa"/>
            <w:noWrap/>
            <w:hideMark/>
          </w:tcPr>
          <w:p w14:paraId="589235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3Bridges Community Limited</w:t>
            </w:r>
          </w:p>
        </w:tc>
        <w:tc>
          <w:tcPr>
            <w:tcW w:w="4204" w:type="dxa"/>
            <w:noWrap/>
            <w:hideMark/>
          </w:tcPr>
          <w:p w14:paraId="7C0DF7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ED71D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5DA2D1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A3CB6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1,325,012</w:t>
            </w:r>
          </w:p>
        </w:tc>
        <w:tc>
          <w:tcPr>
            <w:tcW w:w="1787" w:type="dxa"/>
            <w:noWrap/>
            <w:hideMark/>
          </w:tcPr>
          <w:p w14:paraId="162E4C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428E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DE36BC" w14:textId="77777777" w:rsidTr="00E73AE0">
        <w:tc>
          <w:tcPr>
            <w:tcW w:w="4140" w:type="dxa"/>
            <w:noWrap/>
            <w:hideMark/>
          </w:tcPr>
          <w:p w14:paraId="299FE8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A.C.N. 613 066 541 Pty Ltd</w:t>
            </w:r>
          </w:p>
        </w:tc>
        <w:tc>
          <w:tcPr>
            <w:tcW w:w="4204" w:type="dxa"/>
            <w:noWrap/>
            <w:hideMark/>
          </w:tcPr>
          <w:p w14:paraId="769858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4D9980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07-May-18</w:t>
            </w:r>
          </w:p>
        </w:tc>
        <w:tc>
          <w:tcPr>
            <w:tcW w:w="1249" w:type="dxa"/>
            <w:noWrap/>
            <w:hideMark/>
          </w:tcPr>
          <w:p w14:paraId="14D907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EEE5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1787" w:type="dxa"/>
            <w:noWrap/>
            <w:hideMark/>
          </w:tcPr>
          <w:p w14:paraId="3BD5A0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7B2F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E06C2E" w14:textId="77777777" w:rsidTr="00E73AE0">
        <w:tc>
          <w:tcPr>
            <w:tcW w:w="4140" w:type="dxa"/>
            <w:noWrap/>
            <w:hideMark/>
          </w:tcPr>
          <w:p w14:paraId="6CE693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A.Q.A. Supported Employment</w:t>
            </w:r>
          </w:p>
        </w:tc>
        <w:tc>
          <w:tcPr>
            <w:tcW w:w="4204" w:type="dxa"/>
            <w:noWrap/>
            <w:hideMark/>
          </w:tcPr>
          <w:p w14:paraId="64B860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06CD9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AE46B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7F6E1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246,786</w:t>
            </w:r>
          </w:p>
        </w:tc>
        <w:tc>
          <w:tcPr>
            <w:tcW w:w="1787" w:type="dxa"/>
            <w:noWrap/>
            <w:hideMark/>
          </w:tcPr>
          <w:p w14:paraId="053A2B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9B74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02E8B4" w14:textId="77777777" w:rsidTr="00E73AE0">
        <w:tc>
          <w:tcPr>
            <w:tcW w:w="4140" w:type="dxa"/>
            <w:noWrap/>
            <w:hideMark/>
          </w:tcPr>
          <w:p w14:paraId="45A2E5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Centre Australasia Ltd</w:t>
            </w:r>
          </w:p>
        </w:tc>
        <w:tc>
          <w:tcPr>
            <w:tcW w:w="4204" w:type="dxa"/>
            <w:noWrap/>
            <w:hideMark/>
          </w:tcPr>
          <w:p w14:paraId="154269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DAE5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A84E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E2AA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256,732</w:t>
            </w:r>
          </w:p>
        </w:tc>
        <w:tc>
          <w:tcPr>
            <w:tcW w:w="1787" w:type="dxa"/>
            <w:noWrap/>
            <w:hideMark/>
          </w:tcPr>
          <w:p w14:paraId="4CA13C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8EC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BBE818" w14:textId="77777777" w:rsidTr="00E73AE0">
        <w:tc>
          <w:tcPr>
            <w:tcW w:w="4140" w:type="dxa"/>
            <w:noWrap/>
            <w:hideMark/>
          </w:tcPr>
          <w:p w14:paraId="6AA629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Inc</w:t>
            </w:r>
          </w:p>
        </w:tc>
        <w:tc>
          <w:tcPr>
            <w:tcW w:w="4204" w:type="dxa"/>
            <w:noWrap/>
            <w:hideMark/>
          </w:tcPr>
          <w:p w14:paraId="038060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EFB99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52C81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76012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605,107</w:t>
            </w:r>
          </w:p>
        </w:tc>
        <w:tc>
          <w:tcPr>
            <w:tcW w:w="1787" w:type="dxa"/>
            <w:noWrap/>
            <w:hideMark/>
          </w:tcPr>
          <w:p w14:paraId="1BBC95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BCBD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93FE9B" w14:textId="77777777" w:rsidTr="00E73AE0">
        <w:tc>
          <w:tcPr>
            <w:tcW w:w="4140" w:type="dxa"/>
            <w:noWrap/>
            <w:hideMark/>
          </w:tcPr>
          <w:p w14:paraId="46C3D7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Inc</w:t>
            </w:r>
          </w:p>
        </w:tc>
        <w:tc>
          <w:tcPr>
            <w:tcW w:w="4204" w:type="dxa"/>
            <w:noWrap/>
            <w:hideMark/>
          </w:tcPr>
          <w:p w14:paraId="62289F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B8D70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C14E6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D234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210,320</w:t>
            </w:r>
          </w:p>
        </w:tc>
        <w:tc>
          <w:tcPr>
            <w:tcW w:w="1787" w:type="dxa"/>
            <w:noWrap/>
            <w:hideMark/>
          </w:tcPr>
          <w:p w14:paraId="53270B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EFA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D8D20C" w14:textId="77777777" w:rsidTr="00E73AE0">
        <w:tc>
          <w:tcPr>
            <w:tcW w:w="4140" w:type="dxa"/>
            <w:noWrap/>
            <w:hideMark/>
          </w:tcPr>
          <w:p w14:paraId="4C9B72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Options Limited</w:t>
            </w:r>
          </w:p>
        </w:tc>
        <w:tc>
          <w:tcPr>
            <w:tcW w:w="4204" w:type="dxa"/>
            <w:noWrap/>
            <w:hideMark/>
          </w:tcPr>
          <w:p w14:paraId="028D0B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EE0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2BC70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24239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159,513</w:t>
            </w:r>
          </w:p>
        </w:tc>
        <w:tc>
          <w:tcPr>
            <w:tcW w:w="1787" w:type="dxa"/>
            <w:noWrap/>
            <w:hideMark/>
          </w:tcPr>
          <w:p w14:paraId="11B163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4965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EB02DB" w14:textId="77777777" w:rsidTr="00E73AE0">
        <w:tc>
          <w:tcPr>
            <w:tcW w:w="4140" w:type="dxa"/>
            <w:noWrap/>
            <w:hideMark/>
          </w:tcPr>
          <w:p w14:paraId="0FFF0E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Options Limited</w:t>
            </w:r>
          </w:p>
        </w:tc>
        <w:tc>
          <w:tcPr>
            <w:tcW w:w="4204" w:type="dxa"/>
            <w:noWrap/>
            <w:hideMark/>
          </w:tcPr>
          <w:p w14:paraId="46CC92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20D6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C9C5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EAA99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766,902</w:t>
            </w:r>
          </w:p>
        </w:tc>
        <w:tc>
          <w:tcPr>
            <w:tcW w:w="1787" w:type="dxa"/>
            <w:noWrap/>
            <w:hideMark/>
          </w:tcPr>
          <w:p w14:paraId="71D20F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B86A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414818" w14:textId="77777777" w:rsidTr="00E73AE0">
        <w:tc>
          <w:tcPr>
            <w:tcW w:w="4140" w:type="dxa"/>
            <w:noWrap/>
            <w:hideMark/>
          </w:tcPr>
          <w:p w14:paraId="2DD94F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Options Limited</w:t>
            </w:r>
          </w:p>
        </w:tc>
        <w:tc>
          <w:tcPr>
            <w:tcW w:w="4204" w:type="dxa"/>
            <w:noWrap/>
            <w:hideMark/>
          </w:tcPr>
          <w:p w14:paraId="04CF51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711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DF6BB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8750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1,400,715</w:t>
            </w:r>
          </w:p>
        </w:tc>
        <w:tc>
          <w:tcPr>
            <w:tcW w:w="1787" w:type="dxa"/>
            <w:noWrap/>
            <w:hideMark/>
          </w:tcPr>
          <w:p w14:paraId="7B2BAE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D862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55B912" w14:textId="77777777" w:rsidTr="00E73AE0">
        <w:tc>
          <w:tcPr>
            <w:tcW w:w="4140" w:type="dxa"/>
            <w:noWrap/>
            <w:hideMark/>
          </w:tcPr>
          <w:p w14:paraId="0877AC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Options Limited</w:t>
            </w:r>
          </w:p>
        </w:tc>
        <w:tc>
          <w:tcPr>
            <w:tcW w:w="4204" w:type="dxa"/>
            <w:noWrap/>
            <w:hideMark/>
          </w:tcPr>
          <w:p w14:paraId="7214B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F2CAE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2D98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02EBA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346,879</w:t>
            </w:r>
          </w:p>
        </w:tc>
        <w:tc>
          <w:tcPr>
            <w:tcW w:w="1787" w:type="dxa"/>
            <w:noWrap/>
            <w:hideMark/>
          </w:tcPr>
          <w:p w14:paraId="5BA87A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6CB4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065FFD" w14:textId="77777777" w:rsidTr="00E73AE0">
        <w:tc>
          <w:tcPr>
            <w:tcW w:w="4140" w:type="dxa"/>
            <w:noWrap/>
            <w:hideMark/>
          </w:tcPr>
          <w:p w14:paraId="15A992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Options Limited</w:t>
            </w:r>
          </w:p>
        </w:tc>
        <w:tc>
          <w:tcPr>
            <w:tcW w:w="4204" w:type="dxa"/>
            <w:noWrap/>
            <w:hideMark/>
          </w:tcPr>
          <w:p w14:paraId="257368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77220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0663C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2EC5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703,338</w:t>
            </w:r>
          </w:p>
        </w:tc>
        <w:tc>
          <w:tcPr>
            <w:tcW w:w="1787" w:type="dxa"/>
            <w:noWrap/>
            <w:hideMark/>
          </w:tcPr>
          <w:p w14:paraId="0664EA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949A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3E0289" w14:textId="77777777" w:rsidTr="00E73AE0">
        <w:tc>
          <w:tcPr>
            <w:tcW w:w="4140" w:type="dxa"/>
            <w:noWrap/>
            <w:hideMark/>
          </w:tcPr>
          <w:p w14:paraId="179D33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Ability Works Australia</w:t>
            </w:r>
          </w:p>
        </w:tc>
        <w:tc>
          <w:tcPr>
            <w:tcW w:w="4204" w:type="dxa"/>
            <w:noWrap/>
            <w:hideMark/>
          </w:tcPr>
          <w:p w14:paraId="04DBA6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97C9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A6AA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0DE50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4,825,209</w:t>
            </w:r>
          </w:p>
        </w:tc>
        <w:tc>
          <w:tcPr>
            <w:tcW w:w="1787" w:type="dxa"/>
            <w:noWrap/>
            <w:hideMark/>
          </w:tcPr>
          <w:p w14:paraId="4BC198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FDCA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1E8A57" w14:textId="77777777" w:rsidTr="00E73AE0">
        <w:tc>
          <w:tcPr>
            <w:tcW w:w="4140" w:type="dxa"/>
            <w:noWrap/>
            <w:hideMark/>
          </w:tcPr>
          <w:p w14:paraId="58F40E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Aboriginal and Torres Strait Islander Healing Foundation Limited</w:t>
            </w:r>
          </w:p>
        </w:tc>
        <w:tc>
          <w:tcPr>
            <w:tcW w:w="4204" w:type="dxa"/>
            <w:noWrap/>
            <w:hideMark/>
          </w:tcPr>
          <w:p w14:paraId="25CE98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1C1F2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086F41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F232E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413,683</w:t>
            </w:r>
          </w:p>
        </w:tc>
        <w:tc>
          <w:tcPr>
            <w:tcW w:w="1787" w:type="dxa"/>
            <w:noWrap/>
            <w:hideMark/>
          </w:tcPr>
          <w:p w14:paraId="73C120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FF7B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B52F99" w14:textId="77777777" w:rsidTr="00E73AE0">
        <w:tc>
          <w:tcPr>
            <w:tcW w:w="4140" w:type="dxa"/>
            <w:noWrap/>
            <w:hideMark/>
          </w:tcPr>
          <w:p w14:paraId="64ADEF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Aboriginal Prisoners and Offenders Support Services Aboriginal Corporation</w:t>
            </w:r>
          </w:p>
        </w:tc>
        <w:tc>
          <w:tcPr>
            <w:tcW w:w="4204" w:type="dxa"/>
            <w:noWrap/>
            <w:hideMark/>
          </w:tcPr>
          <w:p w14:paraId="7FBDFE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6D923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415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D3DC2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54F18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6542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2A194F" w14:textId="77777777" w:rsidTr="00E73AE0">
        <w:tc>
          <w:tcPr>
            <w:tcW w:w="4140" w:type="dxa"/>
            <w:noWrap/>
            <w:hideMark/>
          </w:tcPr>
          <w:p w14:paraId="02EFC7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Australia Group</w:t>
            </w:r>
          </w:p>
        </w:tc>
        <w:tc>
          <w:tcPr>
            <w:tcW w:w="4204" w:type="dxa"/>
            <w:noWrap/>
            <w:hideMark/>
          </w:tcPr>
          <w:p w14:paraId="43B874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4C7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EE872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68157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443,338</w:t>
            </w:r>
          </w:p>
        </w:tc>
        <w:tc>
          <w:tcPr>
            <w:tcW w:w="1787" w:type="dxa"/>
            <w:noWrap/>
            <w:hideMark/>
          </w:tcPr>
          <w:p w14:paraId="2B004C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8263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C4767F" w14:textId="77777777" w:rsidTr="00E73AE0">
        <w:tc>
          <w:tcPr>
            <w:tcW w:w="4140" w:type="dxa"/>
            <w:noWrap/>
            <w:hideMark/>
          </w:tcPr>
          <w:p w14:paraId="0819CC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Australia Group Limited</w:t>
            </w:r>
          </w:p>
        </w:tc>
        <w:tc>
          <w:tcPr>
            <w:tcW w:w="4204" w:type="dxa"/>
            <w:noWrap/>
            <w:hideMark/>
          </w:tcPr>
          <w:p w14:paraId="60CA44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AB869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FC55A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282F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2,555,589</w:t>
            </w:r>
          </w:p>
        </w:tc>
        <w:tc>
          <w:tcPr>
            <w:tcW w:w="1787" w:type="dxa"/>
            <w:noWrap/>
            <w:hideMark/>
          </w:tcPr>
          <w:p w14:paraId="2DA1BE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2801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6A96CC" w14:textId="77777777" w:rsidTr="00E73AE0">
        <w:tc>
          <w:tcPr>
            <w:tcW w:w="4140" w:type="dxa"/>
            <w:noWrap/>
            <w:hideMark/>
          </w:tcPr>
          <w:p w14:paraId="1A02D1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Community Services Limited</w:t>
            </w:r>
          </w:p>
        </w:tc>
        <w:tc>
          <w:tcPr>
            <w:tcW w:w="4204" w:type="dxa"/>
            <w:noWrap/>
            <w:hideMark/>
          </w:tcPr>
          <w:p w14:paraId="7920CD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7A81F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7D45A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894FE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491,937</w:t>
            </w:r>
          </w:p>
        </w:tc>
        <w:tc>
          <w:tcPr>
            <w:tcW w:w="1787" w:type="dxa"/>
            <w:noWrap/>
            <w:hideMark/>
          </w:tcPr>
          <w:p w14:paraId="66F8AD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2C45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470045" w14:textId="77777777" w:rsidTr="00E73AE0">
        <w:tc>
          <w:tcPr>
            <w:tcW w:w="4140" w:type="dxa"/>
            <w:noWrap/>
            <w:hideMark/>
          </w:tcPr>
          <w:p w14:paraId="522800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Community Services Limited</w:t>
            </w:r>
          </w:p>
        </w:tc>
        <w:tc>
          <w:tcPr>
            <w:tcW w:w="4204" w:type="dxa"/>
            <w:noWrap/>
            <w:hideMark/>
          </w:tcPr>
          <w:p w14:paraId="63A53A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54B4B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471A2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6775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1,282,060</w:t>
            </w:r>
          </w:p>
        </w:tc>
        <w:tc>
          <w:tcPr>
            <w:tcW w:w="1787" w:type="dxa"/>
            <w:noWrap/>
            <w:hideMark/>
          </w:tcPr>
          <w:p w14:paraId="4A1E66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5E7F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B02385" w14:textId="77777777" w:rsidTr="00E73AE0">
        <w:tc>
          <w:tcPr>
            <w:tcW w:w="4140" w:type="dxa"/>
            <w:noWrap/>
            <w:hideMark/>
          </w:tcPr>
          <w:p w14:paraId="15E239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Industries - Hamilton</w:t>
            </w:r>
          </w:p>
        </w:tc>
        <w:tc>
          <w:tcPr>
            <w:tcW w:w="4204" w:type="dxa"/>
            <w:noWrap/>
            <w:hideMark/>
          </w:tcPr>
          <w:p w14:paraId="22C876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F8836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99C7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8D2A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329,100</w:t>
            </w:r>
          </w:p>
        </w:tc>
        <w:tc>
          <w:tcPr>
            <w:tcW w:w="1787" w:type="dxa"/>
            <w:noWrap/>
            <w:hideMark/>
          </w:tcPr>
          <w:p w14:paraId="2FB3EC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9560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E1D859" w14:textId="77777777" w:rsidTr="00E73AE0">
        <w:tc>
          <w:tcPr>
            <w:tcW w:w="4140" w:type="dxa"/>
            <w:noWrap/>
            <w:hideMark/>
          </w:tcPr>
          <w:p w14:paraId="2D4F66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Industries - Lithgow</w:t>
            </w:r>
          </w:p>
        </w:tc>
        <w:tc>
          <w:tcPr>
            <w:tcW w:w="4204" w:type="dxa"/>
            <w:noWrap/>
            <w:hideMark/>
          </w:tcPr>
          <w:p w14:paraId="5A2A9D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FD9E6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57475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D3A2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688,263</w:t>
            </w:r>
          </w:p>
        </w:tc>
        <w:tc>
          <w:tcPr>
            <w:tcW w:w="1787" w:type="dxa"/>
            <w:noWrap/>
            <w:hideMark/>
          </w:tcPr>
          <w:p w14:paraId="25195F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6BC1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037AB0" w14:textId="77777777" w:rsidTr="00E73AE0">
        <w:tc>
          <w:tcPr>
            <w:tcW w:w="4140" w:type="dxa"/>
            <w:noWrap/>
            <w:hideMark/>
          </w:tcPr>
          <w:p w14:paraId="143579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Access Industries - Seven Hills</w:t>
            </w:r>
          </w:p>
        </w:tc>
        <w:tc>
          <w:tcPr>
            <w:tcW w:w="4204" w:type="dxa"/>
            <w:noWrap/>
            <w:hideMark/>
          </w:tcPr>
          <w:p w14:paraId="629101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FF672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CA647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0464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2,362,639</w:t>
            </w:r>
          </w:p>
        </w:tc>
        <w:tc>
          <w:tcPr>
            <w:tcW w:w="1787" w:type="dxa"/>
            <w:noWrap/>
            <w:hideMark/>
          </w:tcPr>
          <w:p w14:paraId="2D9931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0529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8E02AF" w14:textId="77777777" w:rsidTr="00E73AE0">
        <w:tc>
          <w:tcPr>
            <w:tcW w:w="4140" w:type="dxa"/>
            <w:noWrap/>
            <w:hideMark/>
          </w:tcPr>
          <w:p w14:paraId="4E866B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Achieve Australia Limited</w:t>
            </w:r>
          </w:p>
        </w:tc>
        <w:tc>
          <w:tcPr>
            <w:tcW w:w="4204" w:type="dxa"/>
            <w:noWrap/>
            <w:hideMark/>
          </w:tcPr>
          <w:p w14:paraId="15D91A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4DD5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AD7B7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9FBC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1,663,503</w:t>
            </w:r>
          </w:p>
        </w:tc>
        <w:tc>
          <w:tcPr>
            <w:tcW w:w="1787" w:type="dxa"/>
            <w:noWrap/>
            <w:hideMark/>
          </w:tcPr>
          <w:p w14:paraId="4B0F1E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137C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15A59E" w14:textId="77777777" w:rsidTr="00E73AE0">
        <w:tc>
          <w:tcPr>
            <w:tcW w:w="4140" w:type="dxa"/>
            <w:noWrap/>
            <w:hideMark/>
          </w:tcPr>
          <w:p w14:paraId="1F09E7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4204" w:type="dxa"/>
            <w:noWrap/>
            <w:hideMark/>
          </w:tcPr>
          <w:p w14:paraId="5A0B1F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7D506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265D9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5A93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707,300</w:t>
            </w:r>
          </w:p>
        </w:tc>
        <w:tc>
          <w:tcPr>
            <w:tcW w:w="1787" w:type="dxa"/>
            <w:noWrap/>
            <w:hideMark/>
          </w:tcPr>
          <w:p w14:paraId="25CF42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469D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D048D8" w14:textId="77777777" w:rsidTr="00E73AE0">
        <w:tc>
          <w:tcPr>
            <w:tcW w:w="4140" w:type="dxa"/>
            <w:noWrap/>
            <w:hideMark/>
          </w:tcPr>
          <w:p w14:paraId="7C7FA8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4204" w:type="dxa"/>
            <w:noWrap/>
            <w:hideMark/>
          </w:tcPr>
          <w:p w14:paraId="4869FA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4CA6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48BA8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CD4D87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714,207</w:t>
            </w:r>
          </w:p>
        </w:tc>
        <w:tc>
          <w:tcPr>
            <w:tcW w:w="1787" w:type="dxa"/>
            <w:noWrap/>
            <w:hideMark/>
          </w:tcPr>
          <w:p w14:paraId="0C8202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B953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8BA28F" w14:textId="77777777" w:rsidTr="00E73AE0">
        <w:tc>
          <w:tcPr>
            <w:tcW w:w="4140" w:type="dxa"/>
            <w:noWrap/>
            <w:hideMark/>
          </w:tcPr>
          <w:p w14:paraId="338766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4204" w:type="dxa"/>
            <w:noWrap/>
            <w:hideMark/>
          </w:tcPr>
          <w:p w14:paraId="6C60FE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011ED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2AD4A4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BC88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254,283</w:t>
            </w:r>
          </w:p>
        </w:tc>
        <w:tc>
          <w:tcPr>
            <w:tcW w:w="1787" w:type="dxa"/>
            <w:noWrap/>
            <w:hideMark/>
          </w:tcPr>
          <w:p w14:paraId="6DBE68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CBFB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DB9010" w14:textId="77777777" w:rsidTr="00E73AE0">
        <w:tc>
          <w:tcPr>
            <w:tcW w:w="4140" w:type="dxa"/>
            <w:noWrap/>
            <w:hideMark/>
          </w:tcPr>
          <w:p w14:paraId="1FE839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Inc.</w:t>
            </w:r>
          </w:p>
        </w:tc>
        <w:tc>
          <w:tcPr>
            <w:tcW w:w="4204" w:type="dxa"/>
            <w:noWrap/>
            <w:hideMark/>
          </w:tcPr>
          <w:p w14:paraId="2AEE8B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C6941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D0D38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F31CC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447597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396B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C5F407" w14:textId="77777777" w:rsidTr="00E73AE0">
        <w:tc>
          <w:tcPr>
            <w:tcW w:w="4140" w:type="dxa"/>
            <w:noWrap/>
            <w:hideMark/>
          </w:tcPr>
          <w:p w14:paraId="213290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Inc.</w:t>
            </w:r>
          </w:p>
        </w:tc>
        <w:tc>
          <w:tcPr>
            <w:tcW w:w="4204" w:type="dxa"/>
            <w:noWrap/>
            <w:hideMark/>
          </w:tcPr>
          <w:p w14:paraId="2BE609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3086C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535E4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F938E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787" w:type="dxa"/>
            <w:noWrap/>
            <w:hideMark/>
          </w:tcPr>
          <w:p w14:paraId="3AC33F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604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46CEF0" w14:textId="77777777" w:rsidTr="00E73AE0">
        <w:tc>
          <w:tcPr>
            <w:tcW w:w="4140" w:type="dxa"/>
            <w:noWrap/>
            <w:hideMark/>
          </w:tcPr>
          <w:p w14:paraId="772F95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Inc.</w:t>
            </w:r>
          </w:p>
        </w:tc>
        <w:tc>
          <w:tcPr>
            <w:tcW w:w="4204" w:type="dxa"/>
            <w:noWrap/>
            <w:hideMark/>
          </w:tcPr>
          <w:p w14:paraId="77918F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63F6D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A52DE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8214A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0031CD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B142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D3C942" w14:textId="77777777" w:rsidTr="00E73AE0">
        <w:tc>
          <w:tcPr>
            <w:tcW w:w="4140" w:type="dxa"/>
            <w:noWrap/>
            <w:hideMark/>
          </w:tcPr>
          <w:p w14:paraId="2F7DBE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Inc.</w:t>
            </w:r>
          </w:p>
        </w:tc>
        <w:tc>
          <w:tcPr>
            <w:tcW w:w="4204" w:type="dxa"/>
            <w:noWrap/>
            <w:hideMark/>
          </w:tcPr>
          <w:p w14:paraId="0611C8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332EC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3BA6D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14B9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999,955</w:t>
            </w:r>
          </w:p>
        </w:tc>
        <w:tc>
          <w:tcPr>
            <w:tcW w:w="1787" w:type="dxa"/>
            <w:noWrap/>
            <w:hideMark/>
          </w:tcPr>
          <w:p w14:paraId="1016BE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A0D9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E95B52" w14:textId="77777777" w:rsidTr="00E73AE0">
        <w:tc>
          <w:tcPr>
            <w:tcW w:w="4140" w:type="dxa"/>
            <w:noWrap/>
            <w:hideMark/>
          </w:tcPr>
          <w:p w14:paraId="43DCC3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Activ Foundation Inc</w:t>
            </w:r>
          </w:p>
        </w:tc>
        <w:tc>
          <w:tcPr>
            <w:tcW w:w="4204" w:type="dxa"/>
            <w:noWrap/>
            <w:hideMark/>
          </w:tcPr>
          <w:p w14:paraId="07361D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20677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D249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F14CF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1,136,254</w:t>
            </w:r>
          </w:p>
        </w:tc>
        <w:tc>
          <w:tcPr>
            <w:tcW w:w="1787" w:type="dxa"/>
            <w:noWrap/>
            <w:hideMark/>
          </w:tcPr>
          <w:p w14:paraId="6C74D8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93DF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54A332" w14:textId="77777777" w:rsidTr="00E73AE0">
        <w:tc>
          <w:tcPr>
            <w:tcW w:w="4140" w:type="dxa"/>
            <w:noWrap/>
            <w:hideMark/>
          </w:tcPr>
          <w:p w14:paraId="4B6118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4204" w:type="dxa"/>
            <w:noWrap/>
            <w:hideMark/>
          </w:tcPr>
          <w:p w14:paraId="670628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24D4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148B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12CDB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3,420,307</w:t>
            </w:r>
          </w:p>
        </w:tc>
        <w:tc>
          <w:tcPr>
            <w:tcW w:w="1787" w:type="dxa"/>
            <w:noWrap/>
            <w:hideMark/>
          </w:tcPr>
          <w:p w14:paraId="50F34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91B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76F289" w14:textId="77777777" w:rsidTr="00E73AE0">
        <w:tc>
          <w:tcPr>
            <w:tcW w:w="4140" w:type="dxa"/>
            <w:noWrap/>
            <w:hideMark/>
          </w:tcPr>
          <w:p w14:paraId="540566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4204" w:type="dxa"/>
            <w:noWrap/>
            <w:hideMark/>
          </w:tcPr>
          <w:p w14:paraId="6E35F1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67060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04300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5825B6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1,943,266</w:t>
            </w:r>
          </w:p>
        </w:tc>
        <w:tc>
          <w:tcPr>
            <w:tcW w:w="1787" w:type="dxa"/>
            <w:noWrap/>
            <w:hideMark/>
          </w:tcPr>
          <w:p w14:paraId="54F8D7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714B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E95A33" w14:textId="77777777" w:rsidTr="00E73AE0">
        <w:tc>
          <w:tcPr>
            <w:tcW w:w="4140" w:type="dxa"/>
            <w:noWrap/>
            <w:hideMark/>
          </w:tcPr>
          <w:p w14:paraId="004348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4204" w:type="dxa"/>
            <w:noWrap/>
            <w:hideMark/>
          </w:tcPr>
          <w:p w14:paraId="30429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59A20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4EACB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E9636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7,574,269</w:t>
            </w:r>
          </w:p>
        </w:tc>
        <w:tc>
          <w:tcPr>
            <w:tcW w:w="1787" w:type="dxa"/>
            <w:noWrap/>
            <w:hideMark/>
          </w:tcPr>
          <w:p w14:paraId="23A63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C98B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5AC4B2" w14:textId="77777777" w:rsidTr="00E73AE0">
        <w:tc>
          <w:tcPr>
            <w:tcW w:w="4140" w:type="dxa"/>
            <w:noWrap/>
            <w:hideMark/>
          </w:tcPr>
          <w:p w14:paraId="733651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4204" w:type="dxa"/>
            <w:noWrap/>
            <w:hideMark/>
          </w:tcPr>
          <w:p w14:paraId="05EF3E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62AD1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3C287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8E615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1,130,158</w:t>
            </w:r>
          </w:p>
        </w:tc>
        <w:tc>
          <w:tcPr>
            <w:tcW w:w="1787" w:type="dxa"/>
            <w:noWrap/>
            <w:hideMark/>
          </w:tcPr>
          <w:p w14:paraId="7DCAE7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1F5D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603549" w14:textId="77777777" w:rsidTr="00E73AE0">
        <w:tc>
          <w:tcPr>
            <w:tcW w:w="4140" w:type="dxa"/>
            <w:noWrap/>
            <w:hideMark/>
          </w:tcPr>
          <w:p w14:paraId="57388F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 Foundation Incorporated</w:t>
            </w:r>
          </w:p>
        </w:tc>
        <w:tc>
          <w:tcPr>
            <w:tcW w:w="4204" w:type="dxa"/>
            <w:noWrap/>
            <w:hideMark/>
          </w:tcPr>
          <w:p w14:paraId="2FE003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FE0F8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49C33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69E47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51,179,239</w:t>
            </w:r>
          </w:p>
        </w:tc>
        <w:tc>
          <w:tcPr>
            <w:tcW w:w="1787" w:type="dxa"/>
            <w:noWrap/>
            <w:hideMark/>
          </w:tcPr>
          <w:p w14:paraId="646ED0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3AB5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DC988E" w14:textId="77777777" w:rsidTr="00E73AE0">
        <w:tc>
          <w:tcPr>
            <w:tcW w:w="4140" w:type="dxa"/>
            <w:noWrap/>
            <w:hideMark/>
          </w:tcPr>
          <w:p w14:paraId="4AE8DC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Active Community Housing Limited</w:t>
            </w:r>
          </w:p>
        </w:tc>
        <w:tc>
          <w:tcPr>
            <w:tcW w:w="4204" w:type="dxa"/>
            <w:noWrap/>
            <w:hideMark/>
          </w:tcPr>
          <w:p w14:paraId="624CEB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3BFFF9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660854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94E7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493,131</w:t>
            </w:r>
          </w:p>
        </w:tc>
        <w:tc>
          <w:tcPr>
            <w:tcW w:w="1787" w:type="dxa"/>
            <w:noWrap/>
            <w:hideMark/>
          </w:tcPr>
          <w:p w14:paraId="3385DC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6182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1557A5" w14:textId="77777777" w:rsidTr="00E73AE0">
        <w:tc>
          <w:tcPr>
            <w:tcW w:w="4140" w:type="dxa"/>
            <w:noWrap/>
            <w:hideMark/>
          </w:tcPr>
          <w:p w14:paraId="1DD539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Adelaide North Special School</w:t>
            </w:r>
          </w:p>
        </w:tc>
        <w:tc>
          <w:tcPr>
            <w:tcW w:w="4204" w:type="dxa"/>
            <w:noWrap/>
            <w:hideMark/>
          </w:tcPr>
          <w:p w14:paraId="17FAB4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07DD8B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944CB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31BC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112,217</w:t>
            </w:r>
          </w:p>
        </w:tc>
        <w:tc>
          <w:tcPr>
            <w:tcW w:w="1787" w:type="dxa"/>
            <w:noWrap/>
            <w:hideMark/>
          </w:tcPr>
          <w:p w14:paraId="7210E3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EE11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9046E4" w14:textId="77777777" w:rsidTr="00E73AE0">
        <w:tc>
          <w:tcPr>
            <w:tcW w:w="4140" w:type="dxa"/>
            <w:noWrap/>
            <w:hideMark/>
          </w:tcPr>
          <w:p w14:paraId="61D011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Adelaide Northern Division of General Practice Limited</w:t>
            </w:r>
          </w:p>
        </w:tc>
        <w:tc>
          <w:tcPr>
            <w:tcW w:w="4204" w:type="dxa"/>
            <w:noWrap/>
            <w:hideMark/>
          </w:tcPr>
          <w:p w14:paraId="063013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D658D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3BE2A5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F0A9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2B9BC7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5406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F5D905" w14:textId="77777777" w:rsidTr="00E73AE0">
        <w:tc>
          <w:tcPr>
            <w:tcW w:w="4140" w:type="dxa"/>
            <w:noWrap/>
            <w:hideMark/>
          </w:tcPr>
          <w:p w14:paraId="05FC71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Adult Training and Support Service</w:t>
            </w:r>
          </w:p>
        </w:tc>
        <w:tc>
          <w:tcPr>
            <w:tcW w:w="4204" w:type="dxa"/>
            <w:noWrap/>
            <w:hideMark/>
          </w:tcPr>
          <w:p w14:paraId="409E2D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F4C44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BF2B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FAAE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2,094,407</w:t>
            </w:r>
          </w:p>
        </w:tc>
        <w:tc>
          <w:tcPr>
            <w:tcW w:w="1787" w:type="dxa"/>
            <w:noWrap/>
            <w:hideMark/>
          </w:tcPr>
          <w:p w14:paraId="11075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054A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51C12C" w14:textId="77777777" w:rsidTr="00E73AE0">
        <w:tc>
          <w:tcPr>
            <w:tcW w:w="4140" w:type="dxa"/>
            <w:noWrap/>
            <w:hideMark/>
          </w:tcPr>
          <w:p w14:paraId="4C934C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Incorporated</w:t>
            </w:r>
          </w:p>
        </w:tc>
        <w:tc>
          <w:tcPr>
            <w:tcW w:w="4204" w:type="dxa"/>
            <w:noWrap/>
            <w:hideMark/>
          </w:tcPr>
          <w:p w14:paraId="49ED0F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67A42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3B571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5874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787" w:type="dxa"/>
            <w:noWrap/>
            <w:hideMark/>
          </w:tcPr>
          <w:p w14:paraId="378BDC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87D0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59F18F" w14:textId="77777777" w:rsidTr="00E73AE0">
        <w:tc>
          <w:tcPr>
            <w:tcW w:w="4140" w:type="dxa"/>
            <w:noWrap/>
            <w:hideMark/>
          </w:tcPr>
          <w:p w14:paraId="7F6CAE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Incorporated</w:t>
            </w:r>
          </w:p>
        </w:tc>
        <w:tc>
          <w:tcPr>
            <w:tcW w:w="4204" w:type="dxa"/>
            <w:noWrap/>
            <w:hideMark/>
          </w:tcPr>
          <w:p w14:paraId="075EB0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56A1F4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E1B62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B9108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1,411,680</w:t>
            </w:r>
          </w:p>
        </w:tc>
        <w:tc>
          <w:tcPr>
            <w:tcW w:w="1787" w:type="dxa"/>
            <w:noWrap/>
            <w:hideMark/>
          </w:tcPr>
          <w:p w14:paraId="26086E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8542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D180A1" w14:textId="77777777" w:rsidTr="00E73AE0">
        <w:tc>
          <w:tcPr>
            <w:tcW w:w="4140" w:type="dxa"/>
            <w:noWrap/>
            <w:hideMark/>
          </w:tcPr>
          <w:p w14:paraId="0894B0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for Inclusion Inc</w:t>
            </w:r>
          </w:p>
        </w:tc>
        <w:tc>
          <w:tcPr>
            <w:tcW w:w="4204" w:type="dxa"/>
            <w:noWrap/>
            <w:hideMark/>
          </w:tcPr>
          <w:p w14:paraId="4B5618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10509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795372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1612B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445,786</w:t>
            </w:r>
          </w:p>
        </w:tc>
        <w:tc>
          <w:tcPr>
            <w:tcW w:w="1787" w:type="dxa"/>
            <w:noWrap/>
            <w:hideMark/>
          </w:tcPr>
          <w:p w14:paraId="57C45E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7606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0EF96B" w14:textId="77777777" w:rsidTr="00E73AE0">
        <w:tc>
          <w:tcPr>
            <w:tcW w:w="4140" w:type="dxa"/>
            <w:noWrap/>
            <w:hideMark/>
          </w:tcPr>
          <w:p w14:paraId="5D4044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for Inclusion Inc</w:t>
            </w:r>
          </w:p>
        </w:tc>
        <w:tc>
          <w:tcPr>
            <w:tcW w:w="4204" w:type="dxa"/>
            <w:noWrap/>
            <w:hideMark/>
          </w:tcPr>
          <w:p w14:paraId="058937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C2078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4C1D5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2264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983,674</w:t>
            </w:r>
          </w:p>
        </w:tc>
        <w:tc>
          <w:tcPr>
            <w:tcW w:w="1787" w:type="dxa"/>
            <w:noWrap/>
            <w:hideMark/>
          </w:tcPr>
          <w:p w14:paraId="118263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252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7A0732" w14:textId="77777777" w:rsidTr="00E73AE0">
        <w:tc>
          <w:tcPr>
            <w:tcW w:w="4140" w:type="dxa"/>
            <w:noWrap/>
            <w:hideMark/>
          </w:tcPr>
          <w:p w14:paraId="37837D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4204" w:type="dxa"/>
            <w:noWrap/>
            <w:hideMark/>
          </w:tcPr>
          <w:p w14:paraId="4A65F2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40979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3A9931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0A18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3,303,893</w:t>
            </w:r>
          </w:p>
        </w:tc>
        <w:tc>
          <w:tcPr>
            <w:tcW w:w="1787" w:type="dxa"/>
            <w:noWrap/>
            <w:hideMark/>
          </w:tcPr>
          <w:p w14:paraId="786D5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660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3CB104" w14:textId="77777777" w:rsidTr="00E73AE0">
        <w:tc>
          <w:tcPr>
            <w:tcW w:w="4140" w:type="dxa"/>
            <w:noWrap/>
            <w:hideMark/>
          </w:tcPr>
          <w:p w14:paraId="1272BD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4204" w:type="dxa"/>
            <w:noWrap/>
            <w:hideMark/>
          </w:tcPr>
          <w:p w14:paraId="56DB4F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6924A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53E7D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4F8D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2,484,002</w:t>
            </w:r>
          </w:p>
        </w:tc>
        <w:tc>
          <w:tcPr>
            <w:tcW w:w="1787" w:type="dxa"/>
            <w:noWrap/>
            <w:hideMark/>
          </w:tcPr>
          <w:p w14:paraId="2BF9E8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64F5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B0A176" w14:textId="77777777" w:rsidTr="00E73AE0">
        <w:tc>
          <w:tcPr>
            <w:tcW w:w="4140" w:type="dxa"/>
            <w:noWrap/>
            <w:hideMark/>
          </w:tcPr>
          <w:p w14:paraId="545FA7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4204" w:type="dxa"/>
            <w:noWrap/>
            <w:hideMark/>
          </w:tcPr>
          <w:p w14:paraId="74A399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35729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01D341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086530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1,312,375</w:t>
            </w:r>
          </w:p>
        </w:tc>
        <w:tc>
          <w:tcPr>
            <w:tcW w:w="1787" w:type="dxa"/>
            <w:noWrap/>
            <w:hideMark/>
          </w:tcPr>
          <w:p w14:paraId="5C2D06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62E3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93D04D" w14:textId="77777777" w:rsidTr="00E73AE0">
        <w:tc>
          <w:tcPr>
            <w:tcW w:w="4140" w:type="dxa"/>
            <w:noWrap/>
            <w:hideMark/>
          </w:tcPr>
          <w:p w14:paraId="452F0D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Law Alliance Incorporated</w:t>
            </w:r>
          </w:p>
        </w:tc>
        <w:tc>
          <w:tcPr>
            <w:tcW w:w="4204" w:type="dxa"/>
            <w:noWrap/>
            <w:hideMark/>
          </w:tcPr>
          <w:p w14:paraId="391FF5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A0FD9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01-Oct-18</w:t>
            </w:r>
          </w:p>
        </w:tc>
        <w:tc>
          <w:tcPr>
            <w:tcW w:w="1249" w:type="dxa"/>
            <w:noWrap/>
            <w:hideMark/>
          </w:tcPr>
          <w:p w14:paraId="6D24B4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4399A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214,005</w:t>
            </w:r>
          </w:p>
        </w:tc>
        <w:tc>
          <w:tcPr>
            <w:tcW w:w="1787" w:type="dxa"/>
            <w:noWrap/>
            <w:hideMark/>
          </w:tcPr>
          <w:p w14:paraId="20D9D2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5E1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6A7569" w14:textId="77777777" w:rsidTr="00E73AE0">
        <w:tc>
          <w:tcPr>
            <w:tcW w:w="4140" w:type="dxa"/>
            <w:noWrap/>
            <w:hideMark/>
          </w:tcPr>
          <w:p w14:paraId="3CAAF2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Tasmania Inc.</w:t>
            </w:r>
          </w:p>
        </w:tc>
        <w:tc>
          <w:tcPr>
            <w:tcW w:w="4204" w:type="dxa"/>
            <w:noWrap/>
            <w:hideMark/>
          </w:tcPr>
          <w:p w14:paraId="0532E5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CAB2A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D8E6C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D31B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522,335</w:t>
            </w:r>
          </w:p>
        </w:tc>
        <w:tc>
          <w:tcPr>
            <w:tcW w:w="1787" w:type="dxa"/>
            <w:noWrap/>
            <w:hideMark/>
          </w:tcPr>
          <w:p w14:paraId="6CDB06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A015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216176" w14:textId="77777777" w:rsidTr="00E73AE0">
        <w:tc>
          <w:tcPr>
            <w:tcW w:w="4140" w:type="dxa"/>
            <w:noWrap/>
            <w:hideMark/>
          </w:tcPr>
          <w:p w14:paraId="782738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Tasmania Inc.</w:t>
            </w:r>
          </w:p>
        </w:tc>
        <w:tc>
          <w:tcPr>
            <w:tcW w:w="4204" w:type="dxa"/>
            <w:noWrap/>
            <w:hideMark/>
          </w:tcPr>
          <w:p w14:paraId="13B439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4015D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37519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5D9D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360,638</w:t>
            </w:r>
          </w:p>
        </w:tc>
        <w:tc>
          <w:tcPr>
            <w:tcW w:w="1787" w:type="dxa"/>
            <w:noWrap/>
            <w:hideMark/>
          </w:tcPr>
          <w:p w14:paraId="685CF5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42E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A7FC8C" w14:textId="77777777" w:rsidTr="00E73AE0">
        <w:tc>
          <w:tcPr>
            <w:tcW w:w="4140" w:type="dxa"/>
            <w:noWrap/>
            <w:hideMark/>
          </w:tcPr>
          <w:p w14:paraId="31A4A4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Advocacy WA Incorporated</w:t>
            </w:r>
          </w:p>
        </w:tc>
        <w:tc>
          <w:tcPr>
            <w:tcW w:w="4204" w:type="dxa"/>
            <w:noWrap/>
            <w:hideMark/>
          </w:tcPr>
          <w:p w14:paraId="143F7C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288ED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A15C5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4E53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791,428</w:t>
            </w:r>
          </w:p>
        </w:tc>
        <w:tc>
          <w:tcPr>
            <w:tcW w:w="1787" w:type="dxa"/>
            <w:noWrap/>
            <w:hideMark/>
          </w:tcPr>
          <w:p w14:paraId="07F55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6FA2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5441B7" w14:textId="77777777" w:rsidTr="00E73AE0">
        <w:tc>
          <w:tcPr>
            <w:tcW w:w="4140" w:type="dxa"/>
            <w:noWrap/>
            <w:hideMark/>
          </w:tcPr>
          <w:p w14:paraId="629079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4204" w:type="dxa"/>
            <w:noWrap/>
            <w:hideMark/>
          </w:tcPr>
          <w:p w14:paraId="5B8F1A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1BE620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66735A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250E5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4,185,225</w:t>
            </w:r>
          </w:p>
        </w:tc>
        <w:tc>
          <w:tcPr>
            <w:tcW w:w="1787" w:type="dxa"/>
            <w:noWrap/>
            <w:hideMark/>
          </w:tcPr>
          <w:p w14:paraId="24852D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3C9C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1E9882" w14:textId="77777777" w:rsidTr="00E73AE0">
        <w:tc>
          <w:tcPr>
            <w:tcW w:w="4140" w:type="dxa"/>
            <w:noWrap/>
            <w:hideMark/>
          </w:tcPr>
          <w:p w14:paraId="6F69D6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4204" w:type="dxa"/>
            <w:noWrap/>
            <w:hideMark/>
          </w:tcPr>
          <w:p w14:paraId="4A4E68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11" w:type="dxa"/>
            <w:noWrap/>
            <w:hideMark/>
          </w:tcPr>
          <w:p w14:paraId="3D1D99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49" w:type="dxa"/>
            <w:noWrap/>
            <w:hideMark/>
          </w:tcPr>
          <w:p w14:paraId="338E38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29-Mar-19</w:t>
            </w:r>
          </w:p>
        </w:tc>
        <w:tc>
          <w:tcPr>
            <w:tcW w:w="1524" w:type="dxa"/>
            <w:noWrap/>
            <w:hideMark/>
          </w:tcPr>
          <w:p w14:paraId="722A80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256,257</w:t>
            </w:r>
          </w:p>
        </w:tc>
        <w:tc>
          <w:tcPr>
            <w:tcW w:w="1787" w:type="dxa"/>
            <w:noWrap/>
            <w:hideMark/>
          </w:tcPr>
          <w:p w14:paraId="638E26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5C40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C662AB" w14:textId="77777777" w:rsidTr="00E73AE0">
        <w:tc>
          <w:tcPr>
            <w:tcW w:w="4140" w:type="dxa"/>
            <w:noWrap/>
            <w:hideMark/>
          </w:tcPr>
          <w:p w14:paraId="3DCDBA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AFFORD Employment</w:t>
            </w:r>
          </w:p>
        </w:tc>
        <w:tc>
          <w:tcPr>
            <w:tcW w:w="4204" w:type="dxa"/>
            <w:noWrap/>
            <w:hideMark/>
          </w:tcPr>
          <w:p w14:paraId="186C09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3A4BE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22448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0D14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358,993</w:t>
            </w:r>
          </w:p>
        </w:tc>
        <w:tc>
          <w:tcPr>
            <w:tcW w:w="1787" w:type="dxa"/>
            <w:noWrap/>
            <w:hideMark/>
          </w:tcPr>
          <w:p w14:paraId="01E836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8ABE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DE8E41" w14:textId="77777777" w:rsidTr="00E73AE0">
        <w:tc>
          <w:tcPr>
            <w:tcW w:w="4140" w:type="dxa"/>
            <w:noWrap/>
            <w:hideMark/>
          </w:tcPr>
          <w:p w14:paraId="6AC3FA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AFFORD Employment</w:t>
            </w:r>
          </w:p>
        </w:tc>
        <w:tc>
          <w:tcPr>
            <w:tcW w:w="4204" w:type="dxa"/>
            <w:noWrap/>
            <w:hideMark/>
          </w:tcPr>
          <w:p w14:paraId="7B6782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FD60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F68A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53BC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392,799</w:t>
            </w:r>
          </w:p>
        </w:tc>
        <w:tc>
          <w:tcPr>
            <w:tcW w:w="1787" w:type="dxa"/>
            <w:noWrap/>
            <w:hideMark/>
          </w:tcPr>
          <w:p w14:paraId="70681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9276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CA3107" w14:textId="77777777" w:rsidTr="00E73AE0">
        <w:tc>
          <w:tcPr>
            <w:tcW w:w="4140" w:type="dxa"/>
            <w:noWrap/>
            <w:hideMark/>
          </w:tcPr>
          <w:p w14:paraId="7B0426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AFFORD Employment</w:t>
            </w:r>
          </w:p>
        </w:tc>
        <w:tc>
          <w:tcPr>
            <w:tcW w:w="4204" w:type="dxa"/>
            <w:noWrap/>
            <w:hideMark/>
          </w:tcPr>
          <w:p w14:paraId="6939B9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688C1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7793B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DBE5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495,979</w:t>
            </w:r>
          </w:p>
        </w:tc>
        <w:tc>
          <w:tcPr>
            <w:tcW w:w="1787" w:type="dxa"/>
            <w:noWrap/>
            <w:hideMark/>
          </w:tcPr>
          <w:p w14:paraId="3F002F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31C1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40C416" w14:textId="77777777" w:rsidTr="00E73AE0">
        <w:tc>
          <w:tcPr>
            <w:tcW w:w="4140" w:type="dxa"/>
            <w:noWrap/>
            <w:hideMark/>
          </w:tcPr>
          <w:p w14:paraId="47C7BB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AFFORD Employment</w:t>
            </w:r>
          </w:p>
        </w:tc>
        <w:tc>
          <w:tcPr>
            <w:tcW w:w="4204" w:type="dxa"/>
            <w:noWrap/>
            <w:hideMark/>
          </w:tcPr>
          <w:p w14:paraId="548139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C88E6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FA03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6A17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423,618</w:t>
            </w:r>
          </w:p>
        </w:tc>
        <w:tc>
          <w:tcPr>
            <w:tcW w:w="1787" w:type="dxa"/>
            <w:noWrap/>
            <w:hideMark/>
          </w:tcPr>
          <w:p w14:paraId="052489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C792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DBAE4D" w14:textId="77777777" w:rsidTr="00E73AE0">
        <w:tc>
          <w:tcPr>
            <w:tcW w:w="4140" w:type="dxa"/>
            <w:noWrap/>
            <w:hideMark/>
          </w:tcPr>
          <w:p w14:paraId="33AF48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4204" w:type="dxa"/>
            <w:noWrap/>
            <w:hideMark/>
          </w:tcPr>
          <w:p w14:paraId="6686AF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8090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D5FF6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8188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9,364,413</w:t>
            </w:r>
          </w:p>
        </w:tc>
        <w:tc>
          <w:tcPr>
            <w:tcW w:w="1787" w:type="dxa"/>
            <w:noWrap/>
            <w:hideMark/>
          </w:tcPr>
          <w:p w14:paraId="255CF4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209A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339550" w14:textId="77777777" w:rsidTr="00E73AE0">
        <w:tc>
          <w:tcPr>
            <w:tcW w:w="4140" w:type="dxa"/>
            <w:noWrap/>
            <w:hideMark/>
          </w:tcPr>
          <w:p w14:paraId="39BAA1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4204" w:type="dxa"/>
            <w:noWrap/>
            <w:hideMark/>
          </w:tcPr>
          <w:p w14:paraId="47DC44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83DB9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305F2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27BE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11,682,087</w:t>
            </w:r>
          </w:p>
        </w:tc>
        <w:tc>
          <w:tcPr>
            <w:tcW w:w="1787" w:type="dxa"/>
            <w:noWrap/>
            <w:hideMark/>
          </w:tcPr>
          <w:p w14:paraId="2DC8CE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AC9D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C3A947" w14:textId="77777777" w:rsidTr="00E73AE0">
        <w:tc>
          <w:tcPr>
            <w:tcW w:w="4140" w:type="dxa"/>
            <w:noWrap/>
            <w:hideMark/>
          </w:tcPr>
          <w:p w14:paraId="6DF426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4204" w:type="dxa"/>
            <w:noWrap/>
            <w:hideMark/>
          </w:tcPr>
          <w:p w14:paraId="4A8199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68F28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3BE7F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8102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0C44DC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D9E8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F67AFF" w14:textId="77777777" w:rsidTr="00E73AE0">
        <w:tc>
          <w:tcPr>
            <w:tcW w:w="4140" w:type="dxa"/>
            <w:noWrap/>
            <w:hideMark/>
          </w:tcPr>
          <w:p w14:paraId="6F41EF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Aftercare Limited</w:t>
            </w:r>
          </w:p>
        </w:tc>
        <w:tc>
          <w:tcPr>
            <w:tcW w:w="4204" w:type="dxa"/>
            <w:noWrap/>
            <w:hideMark/>
          </w:tcPr>
          <w:p w14:paraId="4F831C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3F495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9259A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A7AC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787" w:type="dxa"/>
            <w:noWrap/>
            <w:hideMark/>
          </w:tcPr>
          <w:p w14:paraId="75A005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FC66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C0871C" w14:textId="77777777" w:rsidTr="00E73AE0">
        <w:tc>
          <w:tcPr>
            <w:tcW w:w="4140" w:type="dxa"/>
            <w:noWrap/>
            <w:hideMark/>
          </w:tcPr>
          <w:p w14:paraId="69D971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Aged and Disability Advocacy Australia</w:t>
            </w:r>
          </w:p>
        </w:tc>
        <w:tc>
          <w:tcPr>
            <w:tcW w:w="4204" w:type="dxa"/>
            <w:noWrap/>
            <w:hideMark/>
          </w:tcPr>
          <w:p w14:paraId="55EB39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C18A8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18F9E4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D032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875,717</w:t>
            </w:r>
          </w:p>
        </w:tc>
        <w:tc>
          <w:tcPr>
            <w:tcW w:w="1787" w:type="dxa"/>
            <w:noWrap/>
            <w:hideMark/>
          </w:tcPr>
          <w:p w14:paraId="5F3274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B3AB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D1F6E5" w14:textId="77777777" w:rsidTr="00E73AE0">
        <w:tc>
          <w:tcPr>
            <w:tcW w:w="4140" w:type="dxa"/>
            <w:noWrap/>
            <w:hideMark/>
          </w:tcPr>
          <w:p w14:paraId="550C35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4204" w:type="dxa"/>
            <w:noWrap/>
            <w:hideMark/>
          </w:tcPr>
          <w:p w14:paraId="507ECA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B25AA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EFA6A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D0C0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617,751</w:t>
            </w:r>
          </w:p>
        </w:tc>
        <w:tc>
          <w:tcPr>
            <w:tcW w:w="1787" w:type="dxa"/>
            <w:noWrap/>
            <w:hideMark/>
          </w:tcPr>
          <w:p w14:paraId="2E776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BCB7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29CD86" w14:textId="77777777" w:rsidTr="00E73AE0">
        <w:tc>
          <w:tcPr>
            <w:tcW w:w="4140" w:type="dxa"/>
            <w:noWrap/>
            <w:hideMark/>
          </w:tcPr>
          <w:p w14:paraId="48F97F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4204" w:type="dxa"/>
            <w:noWrap/>
            <w:hideMark/>
          </w:tcPr>
          <w:p w14:paraId="26A939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50F2B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089F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FE7EB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F4F8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B79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632B3B" w14:textId="77777777" w:rsidTr="00E73AE0">
        <w:tc>
          <w:tcPr>
            <w:tcW w:w="4140" w:type="dxa"/>
            <w:noWrap/>
            <w:hideMark/>
          </w:tcPr>
          <w:p w14:paraId="45BE49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Inc.</w:t>
            </w:r>
          </w:p>
        </w:tc>
        <w:tc>
          <w:tcPr>
            <w:tcW w:w="4204" w:type="dxa"/>
            <w:noWrap/>
            <w:hideMark/>
          </w:tcPr>
          <w:p w14:paraId="30129E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569BD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48E37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FB22F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936,301</w:t>
            </w:r>
          </w:p>
        </w:tc>
        <w:tc>
          <w:tcPr>
            <w:tcW w:w="1787" w:type="dxa"/>
            <w:noWrap/>
            <w:hideMark/>
          </w:tcPr>
          <w:p w14:paraId="33786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0A76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11F95E" w14:textId="77777777" w:rsidTr="00E73AE0">
        <w:tc>
          <w:tcPr>
            <w:tcW w:w="4140" w:type="dxa"/>
            <w:noWrap/>
            <w:hideMark/>
          </w:tcPr>
          <w:p w14:paraId="487E3C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Albany &amp; Regional Volunteer Service Incorporated</w:t>
            </w:r>
          </w:p>
        </w:tc>
        <w:tc>
          <w:tcPr>
            <w:tcW w:w="4204" w:type="dxa"/>
            <w:noWrap/>
            <w:hideMark/>
          </w:tcPr>
          <w:p w14:paraId="2DDDC1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F553A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3C22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A6039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589228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32F5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AE7094" w14:textId="77777777" w:rsidTr="00E73AE0">
        <w:tc>
          <w:tcPr>
            <w:tcW w:w="4140" w:type="dxa"/>
            <w:noWrap/>
            <w:hideMark/>
          </w:tcPr>
          <w:p w14:paraId="1C9844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Albany Youth Support Association Incorporated</w:t>
            </w:r>
          </w:p>
        </w:tc>
        <w:tc>
          <w:tcPr>
            <w:tcW w:w="4204" w:type="dxa"/>
            <w:noWrap/>
            <w:hideMark/>
          </w:tcPr>
          <w:p w14:paraId="1881C7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5E14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E9B44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591BF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3674C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DF11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D02DC8" w14:textId="77777777" w:rsidTr="00E73AE0">
        <w:tc>
          <w:tcPr>
            <w:tcW w:w="4140" w:type="dxa"/>
            <w:noWrap/>
            <w:hideMark/>
          </w:tcPr>
          <w:p w14:paraId="4321AF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Albury Wodonga Community College Limited</w:t>
            </w:r>
          </w:p>
        </w:tc>
        <w:tc>
          <w:tcPr>
            <w:tcW w:w="4204" w:type="dxa"/>
            <w:noWrap/>
            <w:hideMark/>
          </w:tcPr>
          <w:p w14:paraId="7E6574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52B89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49" w:type="dxa"/>
            <w:noWrap/>
            <w:hideMark/>
          </w:tcPr>
          <w:p w14:paraId="4253A4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DE9A9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976,537</w:t>
            </w:r>
          </w:p>
        </w:tc>
        <w:tc>
          <w:tcPr>
            <w:tcW w:w="1787" w:type="dxa"/>
            <w:noWrap/>
            <w:hideMark/>
          </w:tcPr>
          <w:p w14:paraId="282AA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1236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424855" w14:textId="77777777" w:rsidTr="00E73AE0">
        <w:tc>
          <w:tcPr>
            <w:tcW w:w="4140" w:type="dxa"/>
            <w:noWrap/>
            <w:hideMark/>
          </w:tcPr>
          <w:p w14:paraId="767915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Albury-Wodonga Volunteer Resource Bureau Inc.</w:t>
            </w:r>
          </w:p>
        </w:tc>
        <w:tc>
          <w:tcPr>
            <w:tcW w:w="4204" w:type="dxa"/>
            <w:noWrap/>
            <w:hideMark/>
          </w:tcPr>
          <w:p w14:paraId="1E3C3E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83E44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7DE61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950D5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787" w:type="dxa"/>
            <w:noWrap/>
            <w:hideMark/>
          </w:tcPr>
          <w:p w14:paraId="7D0E3A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DB61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296767" w14:textId="77777777" w:rsidTr="00E73AE0">
        <w:tc>
          <w:tcPr>
            <w:tcW w:w="4140" w:type="dxa"/>
            <w:noWrap/>
            <w:hideMark/>
          </w:tcPr>
          <w:p w14:paraId="45DDE4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4204" w:type="dxa"/>
            <w:noWrap/>
            <w:hideMark/>
          </w:tcPr>
          <w:p w14:paraId="6C9609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2EC06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3B3E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67A4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13,452,786</w:t>
            </w:r>
          </w:p>
        </w:tc>
        <w:tc>
          <w:tcPr>
            <w:tcW w:w="1787" w:type="dxa"/>
            <w:noWrap/>
            <w:hideMark/>
          </w:tcPr>
          <w:p w14:paraId="6B0B74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8FD6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429BE8" w14:textId="77777777" w:rsidTr="00E73AE0">
        <w:tc>
          <w:tcPr>
            <w:tcW w:w="4140" w:type="dxa"/>
            <w:noWrap/>
            <w:hideMark/>
          </w:tcPr>
          <w:p w14:paraId="2D70CB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4204" w:type="dxa"/>
            <w:noWrap/>
            <w:hideMark/>
          </w:tcPr>
          <w:p w14:paraId="5B4991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304ED9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C0DD4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99FA8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139,918</w:t>
            </w:r>
          </w:p>
        </w:tc>
        <w:tc>
          <w:tcPr>
            <w:tcW w:w="1787" w:type="dxa"/>
            <w:noWrap/>
            <w:hideMark/>
          </w:tcPr>
          <w:p w14:paraId="1D0550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E93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AAA6F3" w14:textId="77777777" w:rsidTr="00E73AE0">
        <w:tc>
          <w:tcPr>
            <w:tcW w:w="4140" w:type="dxa"/>
            <w:noWrap/>
            <w:hideMark/>
          </w:tcPr>
          <w:p w14:paraId="5363EE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4204" w:type="dxa"/>
            <w:noWrap/>
            <w:hideMark/>
          </w:tcPr>
          <w:p w14:paraId="3BB4CE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225467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B1A78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7C25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1,209,210</w:t>
            </w:r>
          </w:p>
        </w:tc>
        <w:tc>
          <w:tcPr>
            <w:tcW w:w="1787" w:type="dxa"/>
            <w:noWrap/>
            <w:hideMark/>
          </w:tcPr>
          <w:p w14:paraId="72AAE7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7BE2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E9B78E" w14:textId="77777777" w:rsidTr="00E73AE0">
        <w:tc>
          <w:tcPr>
            <w:tcW w:w="4140" w:type="dxa"/>
            <w:noWrap/>
            <w:hideMark/>
          </w:tcPr>
          <w:p w14:paraId="35D37D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4204" w:type="dxa"/>
            <w:noWrap/>
            <w:hideMark/>
          </w:tcPr>
          <w:p w14:paraId="0D941D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6372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D003F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965C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1,550,108</w:t>
            </w:r>
          </w:p>
        </w:tc>
        <w:tc>
          <w:tcPr>
            <w:tcW w:w="1787" w:type="dxa"/>
            <w:noWrap/>
            <w:hideMark/>
          </w:tcPr>
          <w:p w14:paraId="6C77F4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FCC3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185FAB" w14:textId="77777777" w:rsidTr="00E73AE0">
        <w:tc>
          <w:tcPr>
            <w:tcW w:w="4140" w:type="dxa"/>
            <w:noWrap/>
            <w:hideMark/>
          </w:tcPr>
          <w:p w14:paraId="203381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4204" w:type="dxa"/>
            <w:noWrap/>
            <w:hideMark/>
          </w:tcPr>
          <w:p w14:paraId="7302A1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6F82C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9CF99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3A87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3,466,255</w:t>
            </w:r>
          </w:p>
        </w:tc>
        <w:tc>
          <w:tcPr>
            <w:tcW w:w="1787" w:type="dxa"/>
            <w:noWrap/>
            <w:hideMark/>
          </w:tcPr>
          <w:p w14:paraId="1C7E84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A6E7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9FDF0E" w14:textId="77777777" w:rsidTr="00E73AE0">
        <w:tc>
          <w:tcPr>
            <w:tcW w:w="4140" w:type="dxa"/>
            <w:noWrap/>
            <w:hideMark/>
          </w:tcPr>
          <w:p w14:paraId="441B11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All Together Now</w:t>
            </w:r>
          </w:p>
        </w:tc>
        <w:tc>
          <w:tcPr>
            <w:tcW w:w="4204" w:type="dxa"/>
            <w:noWrap/>
            <w:hideMark/>
          </w:tcPr>
          <w:p w14:paraId="5D6998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3707A2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AFA52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304544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510,410</w:t>
            </w:r>
          </w:p>
        </w:tc>
        <w:tc>
          <w:tcPr>
            <w:tcW w:w="1787" w:type="dxa"/>
            <w:noWrap/>
            <w:hideMark/>
          </w:tcPr>
          <w:p w14:paraId="6C5ED7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84C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47EFC8" w14:textId="77777777" w:rsidTr="00E73AE0">
        <w:tc>
          <w:tcPr>
            <w:tcW w:w="4140" w:type="dxa"/>
            <w:noWrap/>
            <w:hideMark/>
          </w:tcPr>
          <w:p w14:paraId="453CDC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Amaze Incorporated</w:t>
            </w:r>
          </w:p>
        </w:tc>
        <w:tc>
          <w:tcPr>
            <w:tcW w:w="4204" w:type="dxa"/>
            <w:noWrap/>
            <w:hideMark/>
          </w:tcPr>
          <w:p w14:paraId="4AF062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02F00B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DF93D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B19B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1,448,370</w:t>
            </w:r>
          </w:p>
        </w:tc>
        <w:tc>
          <w:tcPr>
            <w:tcW w:w="1787" w:type="dxa"/>
            <w:noWrap/>
            <w:hideMark/>
          </w:tcPr>
          <w:p w14:paraId="51AA36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03A1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36C6C0" w14:textId="77777777" w:rsidTr="00E73AE0">
        <w:tc>
          <w:tcPr>
            <w:tcW w:w="4140" w:type="dxa"/>
            <w:noWrap/>
            <w:hideMark/>
          </w:tcPr>
          <w:p w14:paraId="0AC6B2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Amaze Incorporated</w:t>
            </w:r>
          </w:p>
        </w:tc>
        <w:tc>
          <w:tcPr>
            <w:tcW w:w="4204" w:type="dxa"/>
            <w:noWrap/>
            <w:hideMark/>
          </w:tcPr>
          <w:p w14:paraId="03B074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237E92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9B3F1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74689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352,000</w:t>
            </w:r>
          </w:p>
        </w:tc>
        <w:tc>
          <w:tcPr>
            <w:tcW w:w="1787" w:type="dxa"/>
            <w:noWrap/>
            <w:hideMark/>
          </w:tcPr>
          <w:p w14:paraId="0806DD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72FB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E3B076" w14:textId="77777777" w:rsidTr="00E73AE0">
        <w:tc>
          <w:tcPr>
            <w:tcW w:w="4140" w:type="dxa"/>
            <w:noWrap/>
            <w:hideMark/>
          </w:tcPr>
          <w:p w14:paraId="68739A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4204" w:type="dxa"/>
            <w:noWrap/>
            <w:hideMark/>
          </w:tcPr>
          <w:p w14:paraId="360B54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6BB8B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27D82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24B7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1,509,302</w:t>
            </w:r>
          </w:p>
        </w:tc>
        <w:tc>
          <w:tcPr>
            <w:tcW w:w="1787" w:type="dxa"/>
            <w:noWrap/>
            <w:hideMark/>
          </w:tcPr>
          <w:p w14:paraId="5DB12A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B3D4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3FDA79" w14:textId="77777777" w:rsidTr="00E73AE0">
        <w:tc>
          <w:tcPr>
            <w:tcW w:w="4140" w:type="dxa"/>
            <w:noWrap/>
            <w:hideMark/>
          </w:tcPr>
          <w:p w14:paraId="62F584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4204" w:type="dxa"/>
            <w:noWrap/>
            <w:hideMark/>
          </w:tcPr>
          <w:p w14:paraId="7FF074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46BB2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14271F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20-Dec-19</w:t>
            </w:r>
          </w:p>
        </w:tc>
        <w:tc>
          <w:tcPr>
            <w:tcW w:w="1524" w:type="dxa"/>
            <w:noWrap/>
            <w:hideMark/>
          </w:tcPr>
          <w:p w14:paraId="3BF628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5,853,650</w:t>
            </w:r>
          </w:p>
        </w:tc>
        <w:tc>
          <w:tcPr>
            <w:tcW w:w="1787" w:type="dxa"/>
            <w:noWrap/>
            <w:hideMark/>
          </w:tcPr>
          <w:p w14:paraId="6D77DB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2C4A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172E2C" w14:textId="77777777" w:rsidTr="00E73AE0">
        <w:tc>
          <w:tcPr>
            <w:tcW w:w="4140" w:type="dxa"/>
            <w:noWrap/>
            <w:hideMark/>
          </w:tcPr>
          <w:p w14:paraId="2CAD08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4204" w:type="dxa"/>
            <w:noWrap/>
            <w:hideMark/>
          </w:tcPr>
          <w:p w14:paraId="052E1D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551D98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6B7AB2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5D3112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1,217,227</w:t>
            </w:r>
          </w:p>
        </w:tc>
        <w:tc>
          <w:tcPr>
            <w:tcW w:w="1787" w:type="dxa"/>
            <w:noWrap/>
            <w:hideMark/>
          </w:tcPr>
          <w:p w14:paraId="3EAD6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4C7A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F61445" w14:textId="77777777" w:rsidTr="00E73AE0">
        <w:tc>
          <w:tcPr>
            <w:tcW w:w="4140" w:type="dxa"/>
            <w:noWrap/>
            <w:hideMark/>
          </w:tcPr>
          <w:p w14:paraId="4F534E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4204" w:type="dxa"/>
            <w:noWrap/>
            <w:hideMark/>
          </w:tcPr>
          <w:p w14:paraId="49EE38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530CCA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2CBF92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4C6D4B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3,094,671</w:t>
            </w:r>
          </w:p>
        </w:tc>
        <w:tc>
          <w:tcPr>
            <w:tcW w:w="1787" w:type="dxa"/>
            <w:noWrap/>
            <w:hideMark/>
          </w:tcPr>
          <w:p w14:paraId="17ECDA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816B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B51DA7" w14:textId="77777777" w:rsidTr="00E73AE0">
        <w:tc>
          <w:tcPr>
            <w:tcW w:w="4140" w:type="dxa"/>
            <w:noWrap/>
            <w:hideMark/>
          </w:tcPr>
          <w:p w14:paraId="32745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4204" w:type="dxa"/>
            <w:noWrap/>
            <w:hideMark/>
          </w:tcPr>
          <w:p w14:paraId="3426AE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4AFFAF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4DF991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A5B88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1,206,101</w:t>
            </w:r>
          </w:p>
        </w:tc>
        <w:tc>
          <w:tcPr>
            <w:tcW w:w="1787" w:type="dxa"/>
            <w:noWrap/>
            <w:hideMark/>
          </w:tcPr>
          <w:p w14:paraId="248873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CE34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1C8D16" w14:textId="77777777" w:rsidTr="00E73AE0">
        <w:tc>
          <w:tcPr>
            <w:tcW w:w="4140" w:type="dxa"/>
            <w:noWrap/>
            <w:hideMark/>
          </w:tcPr>
          <w:p w14:paraId="053F98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Amity Health Limited</w:t>
            </w:r>
          </w:p>
        </w:tc>
        <w:tc>
          <w:tcPr>
            <w:tcW w:w="4204" w:type="dxa"/>
            <w:noWrap/>
            <w:hideMark/>
          </w:tcPr>
          <w:p w14:paraId="73C6E1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FB32D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E063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667B5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7,032,940</w:t>
            </w:r>
          </w:p>
        </w:tc>
        <w:tc>
          <w:tcPr>
            <w:tcW w:w="1787" w:type="dxa"/>
            <w:noWrap/>
            <w:hideMark/>
          </w:tcPr>
          <w:p w14:paraId="13988D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6C19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47C832" w14:textId="77777777" w:rsidTr="00E73AE0">
        <w:tc>
          <w:tcPr>
            <w:tcW w:w="4140" w:type="dxa"/>
            <w:noWrap/>
            <w:hideMark/>
          </w:tcPr>
          <w:p w14:paraId="065D69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Amity Health Limited</w:t>
            </w:r>
          </w:p>
        </w:tc>
        <w:tc>
          <w:tcPr>
            <w:tcW w:w="4204" w:type="dxa"/>
            <w:noWrap/>
            <w:hideMark/>
          </w:tcPr>
          <w:p w14:paraId="48A6F0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76D29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1D31E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B475B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933,021</w:t>
            </w:r>
          </w:p>
        </w:tc>
        <w:tc>
          <w:tcPr>
            <w:tcW w:w="1787" w:type="dxa"/>
            <w:noWrap/>
            <w:hideMark/>
          </w:tcPr>
          <w:p w14:paraId="5B983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0B36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6AD876" w14:textId="77777777" w:rsidTr="00E73AE0">
        <w:tc>
          <w:tcPr>
            <w:tcW w:w="4140" w:type="dxa"/>
            <w:noWrap/>
            <w:hideMark/>
          </w:tcPr>
          <w:p w14:paraId="2BD7D7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ANFE-Associazione Nazionale Famiglie Degli Emigrati Incorporated</w:t>
            </w:r>
          </w:p>
        </w:tc>
        <w:tc>
          <w:tcPr>
            <w:tcW w:w="4204" w:type="dxa"/>
            <w:noWrap/>
            <w:hideMark/>
          </w:tcPr>
          <w:p w14:paraId="126EFE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71819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2A735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3C4BC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207,141</w:t>
            </w:r>
          </w:p>
        </w:tc>
        <w:tc>
          <w:tcPr>
            <w:tcW w:w="1787" w:type="dxa"/>
            <w:noWrap/>
            <w:hideMark/>
          </w:tcPr>
          <w:p w14:paraId="0D810A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821B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93956B" w14:textId="77777777" w:rsidTr="00E73AE0">
        <w:tc>
          <w:tcPr>
            <w:tcW w:w="4140" w:type="dxa"/>
            <w:noWrap/>
            <w:hideMark/>
          </w:tcPr>
          <w:p w14:paraId="09FF13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198B31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C0013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9ED68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3DAD2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365,789</w:t>
            </w:r>
          </w:p>
        </w:tc>
        <w:tc>
          <w:tcPr>
            <w:tcW w:w="1787" w:type="dxa"/>
            <w:noWrap/>
            <w:hideMark/>
          </w:tcPr>
          <w:p w14:paraId="1CD890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320F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520846" w14:textId="77777777" w:rsidTr="00E73AE0">
        <w:tc>
          <w:tcPr>
            <w:tcW w:w="4140" w:type="dxa"/>
            <w:noWrap/>
            <w:hideMark/>
          </w:tcPr>
          <w:p w14:paraId="5AD7DA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25EED5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568292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A3E1F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4161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1,407,414</w:t>
            </w:r>
          </w:p>
        </w:tc>
        <w:tc>
          <w:tcPr>
            <w:tcW w:w="1787" w:type="dxa"/>
            <w:noWrap/>
            <w:hideMark/>
          </w:tcPr>
          <w:p w14:paraId="234416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26B0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4ACF34" w14:textId="77777777" w:rsidTr="00E73AE0">
        <w:tc>
          <w:tcPr>
            <w:tcW w:w="4140" w:type="dxa"/>
            <w:noWrap/>
            <w:hideMark/>
          </w:tcPr>
          <w:p w14:paraId="071410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27C49C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CBC3B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C4341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2214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2,764,066</w:t>
            </w:r>
          </w:p>
        </w:tc>
        <w:tc>
          <w:tcPr>
            <w:tcW w:w="1787" w:type="dxa"/>
            <w:noWrap/>
            <w:hideMark/>
          </w:tcPr>
          <w:p w14:paraId="456798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5065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E95274" w14:textId="77777777" w:rsidTr="00E73AE0">
        <w:tc>
          <w:tcPr>
            <w:tcW w:w="4140" w:type="dxa"/>
            <w:noWrap/>
            <w:hideMark/>
          </w:tcPr>
          <w:p w14:paraId="3DFBD9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01CF2F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46817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8526E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6E44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1,240,475</w:t>
            </w:r>
          </w:p>
        </w:tc>
        <w:tc>
          <w:tcPr>
            <w:tcW w:w="1787" w:type="dxa"/>
            <w:noWrap/>
            <w:hideMark/>
          </w:tcPr>
          <w:p w14:paraId="0A45DD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4B18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B1FFFB" w14:textId="77777777" w:rsidTr="00E73AE0">
        <w:tc>
          <w:tcPr>
            <w:tcW w:w="4140" w:type="dxa"/>
            <w:noWrap/>
            <w:hideMark/>
          </w:tcPr>
          <w:p w14:paraId="3E0CE2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0F69FC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003F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378D2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3474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4,977,941</w:t>
            </w:r>
          </w:p>
        </w:tc>
        <w:tc>
          <w:tcPr>
            <w:tcW w:w="1787" w:type="dxa"/>
            <w:noWrap/>
            <w:hideMark/>
          </w:tcPr>
          <w:p w14:paraId="507682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6C45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56EB8A" w14:textId="77777777" w:rsidTr="00E73AE0">
        <w:tc>
          <w:tcPr>
            <w:tcW w:w="4140" w:type="dxa"/>
            <w:noWrap/>
            <w:hideMark/>
          </w:tcPr>
          <w:p w14:paraId="60B635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493E79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CD428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22D63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23D3D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1,388,977</w:t>
            </w:r>
          </w:p>
        </w:tc>
        <w:tc>
          <w:tcPr>
            <w:tcW w:w="1787" w:type="dxa"/>
            <w:noWrap/>
            <w:hideMark/>
          </w:tcPr>
          <w:p w14:paraId="125F65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B538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FA6052" w14:textId="77777777" w:rsidTr="00E73AE0">
        <w:tc>
          <w:tcPr>
            <w:tcW w:w="4140" w:type="dxa"/>
            <w:noWrap/>
            <w:hideMark/>
          </w:tcPr>
          <w:p w14:paraId="6896F3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Care Incorporated</w:t>
            </w:r>
          </w:p>
        </w:tc>
        <w:tc>
          <w:tcPr>
            <w:tcW w:w="4204" w:type="dxa"/>
            <w:noWrap/>
            <w:hideMark/>
          </w:tcPr>
          <w:p w14:paraId="020A9A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BD518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2852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AEECC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706,679</w:t>
            </w:r>
          </w:p>
        </w:tc>
        <w:tc>
          <w:tcPr>
            <w:tcW w:w="1787" w:type="dxa"/>
            <w:noWrap/>
            <w:hideMark/>
          </w:tcPr>
          <w:p w14:paraId="461BDD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0C3F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1414A7" w14:textId="77777777" w:rsidTr="00E73AE0">
        <w:tc>
          <w:tcPr>
            <w:tcW w:w="4140" w:type="dxa"/>
            <w:noWrap/>
            <w:hideMark/>
          </w:tcPr>
          <w:p w14:paraId="364DE0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64A146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A0F06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D8836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D8DF5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2,262,946</w:t>
            </w:r>
          </w:p>
        </w:tc>
        <w:tc>
          <w:tcPr>
            <w:tcW w:w="1787" w:type="dxa"/>
            <w:noWrap/>
            <w:hideMark/>
          </w:tcPr>
          <w:p w14:paraId="4A2231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C6E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704172" w14:textId="77777777" w:rsidTr="00E73AE0">
        <w:tc>
          <w:tcPr>
            <w:tcW w:w="4140" w:type="dxa"/>
            <w:noWrap/>
            <w:hideMark/>
          </w:tcPr>
          <w:p w14:paraId="1B6907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276052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5422E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706D4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1A0B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4,503,558</w:t>
            </w:r>
          </w:p>
        </w:tc>
        <w:tc>
          <w:tcPr>
            <w:tcW w:w="1787" w:type="dxa"/>
            <w:noWrap/>
            <w:hideMark/>
          </w:tcPr>
          <w:p w14:paraId="3E4663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547D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F108D1" w14:textId="77777777" w:rsidTr="00E73AE0">
        <w:tc>
          <w:tcPr>
            <w:tcW w:w="4140" w:type="dxa"/>
            <w:noWrap/>
            <w:hideMark/>
          </w:tcPr>
          <w:p w14:paraId="768B83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613D3A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4FBD9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CDFC8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02CB1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1,464,200</w:t>
            </w:r>
          </w:p>
        </w:tc>
        <w:tc>
          <w:tcPr>
            <w:tcW w:w="1787" w:type="dxa"/>
            <w:noWrap/>
            <w:hideMark/>
          </w:tcPr>
          <w:p w14:paraId="0D97B2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9CF8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512250" w14:textId="77777777" w:rsidTr="00E73AE0">
        <w:tc>
          <w:tcPr>
            <w:tcW w:w="4140" w:type="dxa"/>
            <w:noWrap/>
            <w:hideMark/>
          </w:tcPr>
          <w:p w14:paraId="20EBE5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14C32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1DEE7D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15BE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CB906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142,279</w:t>
            </w:r>
          </w:p>
        </w:tc>
        <w:tc>
          <w:tcPr>
            <w:tcW w:w="1787" w:type="dxa"/>
            <w:noWrap/>
            <w:hideMark/>
          </w:tcPr>
          <w:p w14:paraId="012FA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5956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600F49" w14:textId="77777777" w:rsidTr="00E73AE0">
        <w:tc>
          <w:tcPr>
            <w:tcW w:w="4140" w:type="dxa"/>
            <w:noWrap/>
            <w:hideMark/>
          </w:tcPr>
          <w:p w14:paraId="3C9E47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1F3AC7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D121E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B2B33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36006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2,195,615</w:t>
            </w:r>
          </w:p>
        </w:tc>
        <w:tc>
          <w:tcPr>
            <w:tcW w:w="1787" w:type="dxa"/>
            <w:noWrap/>
            <w:hideMark/>
          </w:tcPr>
          <w:p w14:paraId="05E0A8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A46F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252A5E" w14:textId="77777777" w:rsidTr="00E73AE0">
        <w:tc>
          <w:tcPr>
            <w:tcW w:w="4140" w:type="dxa"/>
            <w:noWrap/>
            <w:hideMark/>
          </w:tcPr>
          <w:p w14:paraId="29374A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4944EC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433EE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74653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FF688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4,978,612</w:t>
            </w:r>
          </w:p>
        </w:tc>
        <w:tc>
          <w:tcPr>
            <w:tcW w:w="1787" w:type="dxa"/>
            <w:noWrap/>
            <w:hideMark/>
          </w:tcPr>
          <w:p w14:paraId="1FD0A3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2C36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34E3FE" w14:textId="77777777" w:rsidTr="00E73AE0">
        <w:tc>
          <w:tcPr>
            <w:tcW w:w="4140" w:type="dxa"/>
            <w:noWrap/>
            <w:hideMark/>
          </w:tcPr>
          <w:p w14:paraId="4DD709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4D89CE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AD491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7CB6F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7740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248,263</w:t>
            </w:r>
          </w:p>
        </w:tc>
        <w:tc>
          <w:tcPr>
            <w:tcW w:w="1787" w:type="dxa"/>
            <w:noWrap/>
            <w:hideMark/>
          </w:tcPr>
          <w:p w14:paraId="53F2DB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CD25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8A1BE8" w14:textId="77777777" w:rsidTr="00E73AE0">
        <w:tc>
          <w:tcPr>
            <w:tcW w:w="4140" w:type="dxa"/>
            <w:noWrap/>
            <w:hideMark/>
          </w:tcPr>
          <w:p w14:paraId="331B5A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3B6C72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A74CF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E4037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9739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2,824,812</w:t>
            </w:r>
          </w:p>
        </w:tc>
        <w:tc>
          <w:tcPr>
            <w:tcW w:w="1787" w:type="dxa"/>
            <w:noWrap/>
            <w:hideMark/>
          </w:tcPr>
          <w:p w14:paraId="449529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58E6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509AC1" w14:textId="77777777" w:rsidTr="00E73AE0">
        <w:tc>
          <w:tcPr>
            <w:tcW w:w="4140" w:type="dxa"/>
            <w:noWrap/>
            <w:hideMark/>
          </w:tcPr>
          <w:p w14:paraId="175D6D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764CCE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BA040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DC8B7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82D27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425,510</w:t>
            </w:r>
          </w:p>
        </w:tc>
        <w:tc>
          <w:tcPr>
            <w:tcW w:w="1787" w:type="dxa"/>
            <w:noWrap/>
            <w:hideMark/>
          </w:tcPr>
          <w:p w14:paraId="6756A5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191B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E67B00" w14:textId="77777777" w:rsidTr="00E73AE0">
        <w:tc>
          <w:tcPr>
            <w:tcW w:w="4140" w:type="dxa"/>
            <w:noWrap/>
            <w:hideMark/>
          </w:tcPr>
          <w:p w14:paraId="674DA1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282D1B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6589D8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45632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9CF16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828,322</w:t>
            </w:r>
          </w:p>
        </w:tc>
        <w:tc>
          <w:tcPr>
            <w:tcW w:w="1787" w:type="dxa"/>
            <w:noWrap/>
            <w:hideMark/>
          </w:tcPr>
          <w:p w14:paraId="08B144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A80C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E7F437" w14:textId="77777777" w:rsidTr="00E73AE0">
        <w:tc>
          <w:tcPr>
            <w:tcW w:w="4140" w:type="dxa"/>
            <w:noWrap/>
            <w:hideMark/>
          </w:tcPr>
          <w:p w14:paraId="150972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266C78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2A6963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826F2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2C9E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144,652</w:t>
            </w:r>
          </w:p>
        </w:tc>
        <w:tc>
          <w:tcPr>
            <w:tcW w:w="1787" w:type="dxa"/>
            <w:noWrap/>
            <w:hideMark/>
          </w:tcPr>
          <w:p w14:paraId="3FC657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13A6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37D12A" w14:textId="77777777" w:rsidTr="00E73AE0">
        <w:tc>
          <w:tcPr>
            <w:tcW w:w="4140" w:type="dxa"/>
            <w:noWrap/>
            <w:hideMark/>
          </w:tcPr>
          <w:p w14:paraId="6890A8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10A819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BF2FE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41B63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9B973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1,213,501</w:t>
            </w:r>
          </w:p>
        </w:tc>
        <w:tc>
          <w:tcPr>
            <w:tcW w:w="1787" w:type="dxa"/>
            <w:noWrap/>
            <w:hideMark/>
          </w:tcPr>
          <w:p w14:paraId="1A8DAC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135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CD6B74" w14:textId="77777777" w:rsidTr="00E73AE0">
        <w:tc>
          <w:tcPr>
            <w:tcW w:w="4140" w:type="dxa"/>
            <w:noWrap/>
            <w:hideMark/>
          </w:tcPr>
          <w:p w14:paraId="5D6012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49BFD9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0065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EC740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F38D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559,057</w:t>
            </w:r>
          </w:p>
        </w:tc>
        <w:tc>
          <w:tcPr>
            <w:tcW w:w="1787" w:type="dxa"/>
            <w:noWrap/>
            <w:hideMark/>
          </w:tcPr>
          <w:p w14:paraId="5693AF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B87E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62E8A5" w14:textId="77777777" w:rsidTr="00E73AE0">
        <w:tc>
          <w:tcPr>
            <w:tcW w:w="4140" w:type="dxa"/>
            <w:noWrap/>
            <w:hideMark/>
          </w:tcPr>
          <w:p w14:paraId="6D9FF2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2C1C27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F1906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E1E2B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887D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397,673</w:t>
            </w:r>
          </w:p>
        </w:tc>
        <w:tc>
          <w:tcPr>
            <w:tcW w:w="1787" w:type="dxa"/>
            <w:noWrap/>
            <w:hideMark/>
          </w:tcPr>
          <w:p w14:paraId="2D49B6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F1F5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EB8274" w14:textId="77777777" w:rsidTr="00E73AE0">
        <w:tc>
          <w:tcPr>
            <w:tcW w:w="4140" w:type="dxa"/>
            <w:noWrap/>
            <w:hideMark/>
          </w:tcPr>
          <w:p w14:paraId="6D83B2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706C20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F1C27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618FE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ED79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3,031,961</w:t>
            </w:r>
          </w:p>
        </w:tc>
        <w:tc>
          <w:tcPr>
            <w:tcW w:w="1787" w:type="dxa"/>
            <w:noWrap/>
            <w:hideMark/>
          </w:tcPr>
          <w:p w14:paraId="2C6385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F9CA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3E7945" w14:textId="77777777" w:rsidTr="00E73AE0">
        <w:tc>
          <w:tcPr>
            <w:tcW w:w="4140" w:type="dxa"/>
            <w:noWrap/>
            <w:hideMark/>
          </w:tcPr>
          <w:p w14:paraId="2AF85C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14F347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541D05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87509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0476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910,888</w:t>
            </w:r>
          </w:p>
        </w:tc>
        <w:tc>
          <w:tcPr>
            <w:tcW w:w="1787" w:type="dxa"/>
            <w:noWrap/>
            <w:hideMark/>
          </w:tcPr>
          <w:p w14:paraId="6F41EA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DC9B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B37CC3" w14:textId="77777777" w:rsidTr="00E73AE0">
        <w:tc>
          <w:tcPr>
            <w:tcW w:w="4140" w:type="dxa"/>
            <w:noWrap/>
            <w:hideMark/>
          </w:tcPr>
          <w:p w14:paraId="77BF0A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7704D6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F98AC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F1AA6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683C3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1,187,619</w:t>
            </w:r>
          </w:p>
        </w:tc>
        <w:tc>
          <w:tcPr>
            <w:tcW w:w="1787" w:type="dxa"/>
            <w:noWrap/>
            <w:hideMark/>
          </w:tcPr>
          <w:p w14:paraId="75D9E8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CAF2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0BBBAE" w14:textId="77777777" w:rsidTr="00E73AE0">
        <w:tc>
          <w:tcPr>
            <w:tcW w:w="4140" w:type="dxa"/>
            <w:noWrap/>
            <w:hideMark/>
          </w:tcPr>
          <w:p w14:paraId="0FC621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3F03E5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3953B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F0DFC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AC2C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3,049,303</w:t>
            </w:r>
          </w:p>
        </w:tc>
        <w:tc>
          <w:tcPr>
            <w:tcW w:w="1787" w:type="dxa"/>
            <w:noWrap/>
            <w:hideMark/>
          </w:tcPr>
          <w:p w14:paraId="062655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A8AD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F00C68" w14:textId="77777777" w:rsidTr="00E73AE0">
        <w:tc>
          <w:tcPr>
            <w:tcW w:w="4140" w:type="dxa"/>
            <w:noWrap/>
            <w:hideMark/>
          </w:tcPr>
          <w:p w14:paraId="762BE1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0C88C6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62D59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C623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04DB0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173,880</w:t>
            </w:r>
          </w:p>
        </w:tc>
        <w:tc>
          <w:tcPr>
            <w:tcW w:w="1787" w:type="dxa"/>
            <w:noWrap/>
            <w:hideMark/>
          </w:tcPr>
          <w:p w14:paraId="3F889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0892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6BDFAF" w14:textId="77777777" w:rsidTr="00E73AE0">
        <w:tc>
          <w:tcPr>
            <w:tcW w:w="4140" w:type="dxa"/>
            <w:noWrap/>
            <w:hideMark/>
          </w:tcPr>
          <w:p w14:paraId="7A18BA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21B901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18B80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FD8BF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92C88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1,731,120</w:t>
            </w:r>
          </w:p>
        </w:tc>
        <w:tc>
          <w:tcPr>
            <w:tcW w:w="1787" w:type="dxa"/>
            <w:noWrap/>
            <w:hideMark/>
          </w:tcPr>
          <w:p w14:paraId="6C7045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1486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2F3066" w14:textId="77777777" w:rsidTr="00E73AE0">
        <w:tc>
          <w:tcPr>
            <w:tcW w:w="4140" w:type="dxa"/>
            <w:noWrap/>
            <w:hideMark/>
          </w:tcPr>
          <w:p w14:paraId="757122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4204" w:type="dxa"/>
            <w:noWrap/>
            <w:hideMark/>
          </w:tcPr>
          <w:p w14:paraId="10333E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8E944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07BE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C2DB1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1,101,030</w:t>
            </w:r>
          </w:p>
        </w:tc>
        <w:tc>
          <w:tcPr>
            <w:tcW w:w="1787" w:type="dxa"/>
            <w:noWrap/>
            <w:hideMark/>
          </w:tcPr>
          <w:p w14:paraId="30080E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240D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387C93" w14:textId="77777777" w:rsidTr="00E73AE0">
        <w:tc>
          <w:tcPr>
            <w:tcW w:w="4140" w:type="dxa"/>
            <w:noWrap/>
            <w:hideMark/>
          </w:tcPr>
          <w:p w14:paraId="276089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3D917C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11677D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A33C9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BFBB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4,750,707</w:t>
            </w:r>
          </w:p>
        </w:tc>
        <w:tc>
          <w:tcPr>
            <w:tcW w:w="1787" w:type="dxa"/>
            <w:noWrap/>
            <w:hideMark/>
          </w:tcPr>
          <w:p w14:paraId="398E3C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B0DD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825867" w14:textId="77777777" w:rsidTr="00E73AE0">
        <w:tc>
          <w:tcPr>
            <w:tcW w:w="4140" w:type="dxa"/>
            <w:noWrap/>
            <w:hideMark/>
          </w:tcPr>
          <w:p w14:paraId="5E0FDB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215594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B2E7F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CB7C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7D59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6,370,041</w:t>
            </w:r>
          </w:p>
        </w:tc>
        <w:tc>
          <w:tcPr>
            <w:tcW w:w="1787" w:type="dxa"/>
            <w:noWrap/>
            <w:hideMark/>
          </w:tcPr>
          <w:p w14:paraId="31D29F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4BA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DC021B" w14:textId="77777777" w:rsidTr="00E73AE0">
        <w:tc>
          <w:tcPr>
            <w:tcW w:w="4140" w:type="dxa"/>
            <w:noWrap/>
            <w:hideMark/>
          </w:tcPr>
          <w:p w14:paraId="0B860C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3094ED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C797C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B8E2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EDF31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1,933,962</w:t>
            </w:r>
          </w:p>
        </w:tc>
        <w:tc>
          <w:tcPr>
            <w:tcW w:w="1787" w:type="dxa"/>
            <w:noWrap/>
            <w:hideMark/>
          </w:tcPr>
          <w:p w14:paraId="136A5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051A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A58805" w14:textId="77777777" w:rsidTr="00E73AE0">
        <w:tc>
          <w:tcPr>
            <w:tcW w:w="4140" w:type="dxa"/>
            <w:noWrap/>
            <w:hideMark/>
          </w:tcPr>
          <w:p w14:paraId="7249C1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129D3A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34C9F2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26130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7DC9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1,644,635</w:t>
            </w:r>
          </w:p>
        </w:tc>
        <w:tc>
          <w:tcPr>
            <w:tcW w:w="1787" w:type="dxa"/>
            <w:noWrap/>
            <w:hideMark/>
          </w:tcPr>
          <w:p w14:paraId="65AAFE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F5E0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37581D" w14:textId="77777777" w:rsidTr="00E73AE0">
        <w:tc>
          <w:tcPr>
            <w:tcW w:w="4140" w:type="dxa"/>
            <w:noWrap/>
            <w:hideMark/>
          </w:tcPr>
          <w:p w14:paraId="335FFC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047463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02C68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2BC76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32A69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1,233,736</w:t>
            </w:r>
          </w:p>
        </w:tc>
        <w:tc>
          <w:tcPr>
            <w:tcW w:w="1787" w:type="dxa"/>
            <w:noWrap/>
            <w:hideMark/>
          </w:tcPr>
          <w:p w14:paraId="1D1431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CB8E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A9AD6E" w14:textId="77777777" w:rsidTr="00E73AE0">
        <w:tc>
          <w:tcPr>
            <w:tcW w:w="4140" w:type="dxa"/>
            <w:noWrap/>
            <w:hideMark/>
          </w:tcPr>
          <w:p w14:paraId="0C3C42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7EE14C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4325E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B5BD2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9657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125,507</w:t>
            </w:r>
          </w:p>
        </w:tc>
        <w:tc>
          <w:tcPr>
            <w:tcW w:w="1787" w:type="dxa"/>
            <w:noWrap/>
            <w:hideMark/>
          </w:tcPr>
          <w:p w14:paraId="3EB9D3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E3AE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34010F" w14:textId="77777777" w:rsidTr="00E73AE0">
        <w:tc>
          <w:tcPr>
            <w:tcW w:w="4140" w:type="dxa"/>
            <w:noWrap/>
            <w:hideMark/>
          </w:tcPr>
          <w:p w14:paraId="3E6F1B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477DA1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9A9ED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6F779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F4F1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141,511</w:t>
            </w:r>
          </w:p>
        </w:tc>
        <w:tc>
          <w:tcPr>
            <w:tcW w:w="1787" w:type="dxa"/>
            <w:noWrap/>
            <w:hideMark/>
          </w:tcPr>
          <w:p w14:paraId="35EF66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4C82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AF9160" w14:textId="77777777" w:rsidTr="00E73AE0">
        <w:tc>
          <w:tcPr>
            <w:tcW w:w="4140" w:type="dxa"/>
            <w:noWrap/>
            <w:hideMark/>
          </w:tcPr>
          <w:p w14:paraId="0C1993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4C3CD4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54A260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74568A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FDC1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3FE2BD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7D51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260159" w14:textId="77777777" w:rsidTr="00E73AE0">
        <w:tc>
          <w:tcPr>
            <w:tcW w:w="4140" w:type="dxa"/>
            <w:noWrap/>
            <w:hideMark/>
          </w:tcPr>
          <w:p w14:paraId="3C68FE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22F43F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0F3632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D32A6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B1840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561,000</w:t>
            </w:r>
          </w:p>
        </w:tc>
        <w:tc>
          <w:tcPr>
            <w:tcW w:w="1787" w:type="dxa"/>
            <w:noWrap/>
            <w:hideMark/>
          </w:tcPr>
          <w:p w14:paraId="3C61B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CEF8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9DAA53" w14:textId="77777777" w:rsidTr="00E73AE0">
        <w:tc>
          <w:tcPr>
            <w:tcW w:w="4140" w:type="dxa"/>
            <w:noWrap/>
            <w:hideMark/>
          </w:tcPr>
          <w:p w14:paraId="6A0E95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4C8F74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6639E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B3C4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98154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650,887</w:t>
            </w:r>
          </w:p>
        </w:tc>
        <w:tc>
          <w:tcPr>
            <w:tcW w:w="1787" w:type="dxa"/>
            <w:noWrap/>
            <w:hideMark/>
          </w:tcPr>
          <w:p w14:paraId="518C7F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F763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A1F8E" w14:textId="77777777" w:rsidTr="00E73AE0">
        <w:tc>
          <w:tcPr>
            <w:tcW w:w="4140" w:type="dxa"/>
            <w:noWrap/>
            <w:hideMark/>
          </w:tcPr>
          <w:p w14:paraId="119C1C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2CF4A4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0663F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DA1E3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6A3DA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623,465</w:t>
            </w:r>
          </w:p>
        </w:tc>
        <w:tc>
          <w:tcPr>
            <w:tcW w:w="1787" w:type="dxa"/>
            <w:noWrap/>
            <w:hideMark/>
          </w:tcPr>
          <w:p w14:paraId="46F44D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5B75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C0D54B" w14:textId="77777777" w:rsidTr="00E73AE0">
        <w:tc>
          <w:tcPr>
            <w:tcW w:w="4140" w:type="dxa"/>
            <w:noWrap/>
            <w:hideMark/>
          </w:tcPr>
          <w:p w14:paraId="3F5969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N.T. Ltd.</w:t>
            </w:r>
          </w:p>
        </w:tc>
        <w:tc>
          <w:tcPr>
            <w:tcW w:w="4204" w:type="dxa"/>
            <w:noWrap/>
            <w:hideMark/>
          </w:tcPr>
          <w:p w14:paraId="642952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05CC2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198B6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AADD5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852,128</w:t>
            </w:r>
          </w:p>
        </w:tc>
        <w:tc>
          <w:tcPr>
            <w:tcW w:w="1787" w:type="dxa"/>
            <w:noWrap/>
            <w:hideMark/>
          </w:tcPr>
          <w:p w14:paraId="79EAF6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0C31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20A6F1" w14:textId="77777777" w:rsidTr="00E73AE0">
        <w:tc>
          <w:tcPr>
            <w:tcW w:w="4140" w:type="dxa"/>
            <w:noWrap/>
            <w:hideMark/>
          </w:tcPr>
          <w:p w14:paraId="6CC387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4204" w:type="dxa"/>
            <w:noWrap/>
            <w:hideMark/>
          </w:tcPr>
          <w:p w14:paraId="2435BA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3C4FB3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16-May-16</w:t>
            </w:r>
          </w:p>
        </w:tc>
        <w:tc>
          <w:tcPr>
            <w:tcW w:w="1249" w:type="dxa"/>
            <w:noWrap/>
            <w:hideMark/>
          </w:tcPr>
          <w:p w14:paraId="58A97D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4EC1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866,800</w:t>
            </w:r>
          </w:p>
        </w:tc>
        <w:tc>
          <w:tcPr>
            <w:tcW w:w="1787" w:type="dxa"/>
            <w:noWrap/>
            <w:hideMark/>
          </w:tcPr>
          <w:p w14:paraId="5D72B3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51D9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233BD7" w14:textId="77777777" w:rsidTr="00E73AE0">
        <w:tc>
          <w:tcPr>
            <w:tcW w:w="4140" w:type="dxa"/>
            <w:noWrap/>
            <w:hideMark/>
          </w:tcPr>
          <w:p w14:paraId="36B13E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4204" w:type="dxa"/>
            <w:noWrap/>
            <w:hideMark/>
          </w:tcPr>
          <w:p w14:paraId="48B1AB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Three E's Freedom Project</w:t>
            </w:r>
          </w:p>
        </w:tc>
        <w:tc>
          <w:tcPr>
            <w:tcW w:w="1111" w:type="dxa"/>
            <w:noWrap/>
            <w:hideMark/>
          </w:tcPr>
          <w:p w14:paraId="62FFFA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14043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6A1C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787" w:type="dxa"/>
            <w:noWrap/>
            <w:hideMark/>
          </w:tcPr>
          <w:p w14:paraId="26DA11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D98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74B552" w14:textId="77777777" w:rsidTr="00E73AE0">
        <w:tc>
          <w:tcPr>
            <w:tcW w:w="4140" w:type="dxa"/>
            <w:noWrap/>
            <w:hideMark/>
          </w:tcPr>
          <w:p w14:paraId="2FBB67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North Queensland Limited</w:t>
            </w:r>
          </w:p>
        </w:tc>
        <w:tc>
          <w:tcPr>
            <w:tcW w:w="4204" w:type="dxa"/>
            <w:noWrap/>
            <w:hideMark/>
          </w:tcPr>
          <w:p w14:paraId="437781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ABBFE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7916AA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5AA3A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1,063,814</w:t>
            </w:r>
          </w:p>
        </w:tc>
        <w:tc>
          <w:tcPr>
            <w:tcW w:w="1787" w:type="dxa"/>
            <w:noWrap/>
            <w:hideMark/>
          </w:tcPr>
          <w:p w14:paraId="1E82AB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EB6B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193B24" w14:textId="77777777" w:rsidTr="00E73AE0">
        <w:tc>
          <w:tcPr>
            <w:tcW w:w="4140" w:type="dxa"/>
            <w:noWrap/>
            <w:hideMark/>
          </w:tcPr>
          <w:p w14:paraId="2F5CC7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4204" w:type="dxa"/>
            <w:noWrap/>
            <w:hideMark/>
          </w:tcPr>
          <w:p w14:paraId="156BF7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A0F16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FD62C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84AF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1,667,598</w:t>
            </w:r>
          </w:p>
        </w:tc>
        <w:tc>
          <w:tcPr>
            <w:tcW w:w="1787" w:type="dxa"/>
            <w:noWrap/>
            <w:hideMark/>
          </w:tcPr>
          <w:p w14:paraId="1B4B7D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2CF0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380428" w14:textId="77777777" w:rsidTr="00E73AE0">
        <w:tc>
          <w:tcPr>
            <w:tcW w:w="4140" w:type="dxa"/>
            <w:noWrap/>
            <w:hideMark/>
          </w:tcPr>
          <w:p w14:paraId="07FEB3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5131D8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0546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02DC7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7566B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731,579</w:t>
            </w:r>
          </w:p>
        </w:tc>
        <w:tc>
          <w:tcPr>
            <w:tcW w:w="1787" w:type="dxa"/>
            <w:noWrap/>
            <w:hideMark/>
          </w:tcPr>
          <w:p w14:paraId="09586B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15E6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ACF60F" w14:textId="77777777" w:rsidTr="00E73AE0">
        <w:tc>
          <w:tcPr>
            <w:tcW w:w="4140" w:type="dxa"/>
            <w:noWrap/>
            <w:hideMark/>
          </w:tcPr>
          <w:p w14:paraId="170435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1788D1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76D9FE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240D2C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8621D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4,219,008</w:t>
            </w:r>
          </w:p>
        </w:tc>
        <w:tc>
          <w:tcPr>
            <w:tcW w:w="1787" w:type="dxa"/>
            <w:noWrap/>
            <w:hideMark/>
          </w:tcPr>
          <w:p w14:paraId="571607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2B2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F9EF93" w14:textId="77777777" w:rsidTr="00E73AE0">
        <w:tc>
          <w:tcPr>
            <w:tcW w:w="4140" w:type="dxa"/>
            <w:noWrap/>
            <w:hideMark/>
          </w:tcPr>
          <w:p w14:paraId="486858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6614EF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C41E5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70748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860A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6,946,287</w:t>
            </w:r>
          </w:p>
        </w:tc>
        <w:tc>
          <w:tcPr>
            <w:tcW w:w="1787" w:type="dxa"/>
            <w:noWrap/>
            <w:hideMark/>
          </w:tcPr>
          <w:p w14:paraId="6A475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A1CB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8F06A7" w14:textId="77777777" w:rsidTr="00E73AE0">
        <w:tc>
          <w:tcPr>
            <w:tcW w:w="4140" w:type="dxa"/>
            <w:noWrap/>
            <w:hideMark/>
          </w:tcPr>
          <w:p w14:paraId="5968C4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234D03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C9A6D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6BCD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ACA5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9,717,494</w:t>
            </w:r>
          </w:p>
        </w:tc>
        <w:tc>
          <w:tcPr>
            <w:tcW w:w="1787" w:type="dxa"/>
            <w:noWrap/>
            <w:hideMark/>
          </w:tcPr>
          <w:p w14:paraId="374796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7564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AF0CAE" w14:textId="77777777" w:rsidTr="00E73AE0">
        <w:tc>
          <w:tcPr>
            <w:tcW w:w="4140" w:type="dxa"/>
            <w:noWrap/>
            <w:hideMark/>
          </w:tcPr>
          <w:p w14:paraId="03FF05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697513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B6936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E60E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71C4B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2,907,803</w:t>
            </w:r>
          </w:p>
        </w:tc>
        <w:tc>
          <w:tcPr>
            <w:tcW w:w="1787" w:type="dxa"/>
            <w:noWrap/>
            <w:hideMark/>
          </w:tcPr>
          <w:p w14:paraId="639130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ED3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F05BDD" w14:textId="77777777" w:rsidTr="00E73AE0">
        <w:tc>
          <w:tcPr>
            <w:tcW w:w="4140" w:type="dxa"/>
            <w:noWrap/>
            <w:hideMark/>
          </w:tcPr>
          <w:p w14:paraId="09865F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0308C2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2232E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AB77D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55CF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1,454,560</w:t>
            </w:r>
          </w:p>
        </w:tc>
        <w:tc>
          <w:tcPr>
            <w:tcW w:w="1787" w:type="dxa"/>
            <w:noWrap/>
            <w:hideMark/>
          </w:tcPr>
          <w:p w14:paraId="530B91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D434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E4C57D" w14:textId="77777777" w:rsidTr="00E73AE0">
        <w:tc>
          <w:tcPr>
            <w:tcW w:w="4140" w:type="dxa"/>
            <w:noWrap/>
            <w:hideMark/>
          </w:tcPr>
          <w:p w14:paraId="3000FC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SA Ltd.</w:t>
            </w:r>
          </w:p>
        </w:tc>
        <w:tc>
          <w:tcPr>
            <w:tcW w:w="4204" w:type="dxa"/>
            <w:noWrap/>
            <w:hideMark/>
          </w:tcPr>
          <w:p w14:paraId="30F439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45D83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298C3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9695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3,726,506</w:t>
            </w:r>
          </w:p>
        </w:tc>
        <w:tc>
          <w:tcPr>
            <w:tcW w:w="1787" w:type="dxa"/>
            <w:noWrap/>
            <w:hideMark/>
          </w:tcPr>
          <w:p w14:paraId="10F782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50A5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7BBB27" w14:textId="77777777" w:rsidTr="00E73AE0">
        <w:tc>
          <w:tcPr>
            <w:tcW w:w="4140" w:type="dxa"/>
            <w:noWrap/>
            <w:hideMark/>
          </w:tcPr>
          <w:p w14:paraId="65792B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747545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1FDC6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FB204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5A4E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3,108,496</w:t>
            </w:r>
          </w:p>
        </w:tc>
        <w:tc>
          <w:tcPr>
            <w:tcW w:w="1787" w:type="dxa"/>
            <w:noWrap/>
            <w:hideMark/>
          </w:tcPr>
          <w:p w14:paraId="128E5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CE0A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0EABA2" w14:textId="77777777" w:rsidTr="00E73AE0">
        <w:tc>
          <w:tcPr>
            <w:tcW w:w="4140" w:type="dxa"/>
            <w:noWrap/>
            <w:hideMark/>
          </w:tcPr>
          <w:p w14:paraId="1EC7A5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6C1994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C559B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B347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7888B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1,119,282</w:t>
            </w:r>
          </w:p>
        </w:tc>
        <w:tc>
          <w:tcPr>
            <w:tcW w:w="1787" w:type="dxa"/>
            <w:noWrap/>
            <w:hideMark/>
          </w:tcPr>
          <w:p w14:paraId="2C6A88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03BA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EA3063" w14:textId="77777777" w:rsidTr="00E73AE0">
        <w:tc>
          <w:tcPr>
            <w:tcW w:w="4140" w:type="dxa"/>
            <w:noWrap/>
            <w:hideMark/>
          </w:tcPr>
          <w:p w14:paraId="0DDB3E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2EF09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FD45F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170C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A389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FD2F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66CD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C4F9D" w14:textId="77777777" w:rsidTr="00E73AE0">
        <w:tc>
          <w:tcPr>
            <w:tcW w:w="4140" w:type="dxa"/>
            <w:noWrap/>
            <w:hideMark/>
          </w:tcPr>
          <w:p w14:paraId="674F1C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610859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184DD2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8A51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6174FB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173,225</w:t>
            </w:r>
          </w:p>
        </w:tc>
        <w:tc>
          <w:tcPr>
            <w:tcW w:w="1787" w:type="dxa"/>
            <w:noWrap/>
            <w:hideMark/>
          </w:tcPr>
          <w:p w14:paraId="5FCE71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EE3C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FFC09F" w14:textId="77777777" w:rsidTr="00E73AE0">
        <w:tc>
          <w:tcPr>
            <w:tcW w:w="4140" w:type="dxa"/>
            <w:noWrap/>
            <w:hideMark/>
          </w:tcPr>
          <w:p w14:paraId="12A6FB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2B11D3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5F7ED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4E6D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CAEC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556,149</w:t>
            </w:r>
          </w:p>
        </w:tc>
        <w:tc>
          <w:tcPr>
            <w:tcW w:w="1787" w:type="dxa"/>
            <w:noWrap/>
            <w:hideMark/>
          </w:tcPr>
          <w:p w14:paraId="5DDB70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7B87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838FA0" w14:textId="77777777" w:rsidTr="00E73AE0">
        <w:tc>
          <w:tcPr>
            <w:tcW w:w="4140" w:type="dxa"/>
            <w:noWrap/>
            <w:hideMark/>
          </w:tcPr>
          <w:p w14:paraId="6D8D53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61CD0B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23EC4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D10D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A663C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618,597</w:t>
            </w:r>
          </w:p>
        </w:tc>
        <w:tc>
          <w:tcPr>
            <w:tcW w:w="1787" w:type="dxa"/>
            <w:noWrap/>
            <w:hideMark/>
          </w:tcPr>
          <w:p w14:paraId="1F2324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323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2F865F" w14:textId="77777777" w:rsidTr="00E73AE0">
        <w:tc>
          <w:tcPr>
            <w:tcW w:w="4140" w:type="dxa"/>
            <w:noWrap/>
            <w:hideMark/>
          </w:tcPr>
          <w:p w14:paraId="5E29E6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SA Ltd.</w:t>
            </w:r>
          </w:p>
        </w:tc>
        <w:tc>
          <w:tcPr>
            <w:tcW w:w="4204" w:type="dxa"/>
            <w:noWrap/>
            <w:hideMark/>
          </w:tcPr>
          <w:p w14:paraId="087FCC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29E48D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16B5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24C75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350,840</w:t>
            </w:r>
          </w:p>
        </w:tc>
        <w:tc>
          <w:tcPr>
            <w:tcW w:w="1787" w:type="dxa"/>
            <w:noWrap/>
            <w:hideMark/>
          </w:tcPr>
          <w:p w14:paraId="0A3BA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7E2A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236AEA" w14:textId="77777777" w:rsidTr="00E73AE0">
        <w:tc>
          <w:tcPr>
            <w:tcW w:w="4140" w:type="dxa"/>
            <w:noWrap/>
            <w:hideMark/>
          </w:tcPr>
          <w:p w14:paraId="6F42C9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703419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9CAE0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70B3E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7879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230,874</w:t>
            </w:r>
          </w:p>
        </w:tc>
        <w:tc>
          <w:tcPr>
            <w:tcW w:w="1787" w:type="dxa"/>
            <w:noWrap/>
            <w:hideMark/>
          </w:tcPr>
          <w:p w14:paraId="19E011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FEC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415440" w14:textId="77777777" w:rsidTr="00E73AE0">
        <w:tc>
          <w:tcPr>
            <w:tcW w:w="4140" w:type="dxa"/>
            <w:noWrap/>
            <w:hideMark/>
          </w:tcPr>
          <w:p w14:paraId="09C958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0C5695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0B41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37FC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ED7D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4,606,080</w:t>
            </w:r>
          </w:p>
        </w:tc>
        <w:tc>
          <w:tcPr>
            <w:tcW w:w="1787" w:type="dxa"/>
            <w:noWrap/>
            <w:hideMark/>
          </w:tcPr>
          <w:p w14:paraId="490522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FAF9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8D0226" w14:textId="77777777" w:rsidTr="00E73AE0">
        <w:tc>
          <w:tcPr>
            <w:tcW w:w="4140" w:type="dxa"/>
            <w:noWrap/>
            <w:hideMark/>
          </w:tcPr>
          <w:p w14:paraId="6449E5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01E520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E2472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742F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3DB5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1,707,833</w:t>
            </w:r>
          </w:p>
        </w:tc>
        <w:tc>
          <w:tcPr>
            <w:tcW w:w="1787" w:type="dxa"/>
            <w:noWrap/>
            <w:hideMark/>
          </w:tcPr>
          <w:p w14:paraId="70694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3A02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EC7D5A" w14:textId="77777777" w:rsidTr="00E73AE0">
        <w:tc>
          <w:tcPr>
            <w:tcW w:w="4140" w:type="dxa"/>
            <w:noWrap/>
            <w:hideMark/>
          </w:tcPr>
          <w:p w14:paraId="7A983D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3D6FCB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04D44E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FE1F8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11E6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8,372,384</w:t>
            </w:r>
          </w:p>
        </w:tc>
        <w:tc>
          <w:tcPr>
            <w:tcW w:w="1787" w:type="dxa"/>
            <w:noWrap/>
            <w:hideMark/>
          </w:tcPr>
          <w:p w14:paraId="78C862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78EB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322EF5" w14:textId="77777777" w:rsidTr="00E73AE0">
        <w:tc>
          <w:tcPr>
            <w:tcW w:w="4140" w:type="dxa"/>
            <w:noWrap/>
            <w:hideMark/>
          </w:tcPr>
          <w:p w14:paraId="4A91CD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5692C3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76C15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883D8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027C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2,050,510</w:t>
            </w:r>
          </w:p>
        </w:tc>
        <w:tc>
          <w:tcPr>
            <w:tcW w:w="1787" w:type="dxa"/>
            <w:noWrap/>
            <w:hideMark/>
          </w:tcPr>
          <w:p w14:paraId="6B5CCD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566A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8AC20C" w14:textId="77777777" w:rsidTr="00E73AE0">
        <w:tc>
          <w:tcPr>
            <w:tcW w:w="4140" w:type="dxa"/>
            <w:noWrap/>
            <w:hideMark/>
          </w:tcPr>
          <w:p w14:paraId="284044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44A2C1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2E14D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85B88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9A04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728,788</w:t>
            </w:r>
          </w:p>
        </w:tc>
        <w:tc>
          <w:tcPr>
            <w:tcW w:w="1787" w:type="dxa"/>
            <w:noWrap/>
            <w:hideMark/>
          </w:tcPr>
          <w:p w14:paraId="41B7A2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DAAF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CCB070" w14:textId="77777777" w:rsidTr="00E73AE0">
        <w:tc>
          <w:tcPr>
            <w:tcW w:w="4140" w:type="dxa"/>
            <w:noWrap/>
            <w:hideMark/>
          </w:tcPr>
          <w:p w14:paraId="624321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446234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67BB0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2667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662BB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675,961</w:t>
            </w:r>
          </w:p>
        </w:tc>
        <w:tc>
          <w:tcPr>
            <w:tcW w:w="1787" w:type="dxa"/>
            <w:noWrap/>
            <w:hideMark/>
          </w:tcPr>
          <w:p w14:paraId="34CE23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40D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8E04F6" w14:textId="77777777" w:rsidTr="00E73AE0">
        <w:tc>
          <w:tcPr>
            <w:tcW w:w="4140" w:type="dxa"/>
            <w:noWrap/>
            <w:hideMark/>
          </w:tcPr>
          <w:p w14:paraId="299983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015550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1061F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30097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C032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6,492,590</w:t>
            </w:r>
          </w:p>
        </w:tc>
        <w:tc>
          <w:tcPr>
            <w:tcW w:w="1787" w:type="dxa"/>
            <w:noWrap/>
            <w:hideMark/>
          </w:tcPr>
          <w:p w14:paraId="305304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CD71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C033CC" w14:textId="77777777" w:rsidTr="00E73AE0">
        <w:tc>
          <w:tcPr>
            <w:tcW w:w="4140" w:type="dxa"/>
            <w:noWrap/>
            <w:hideMark/>
          </w:tcPr>
          <w:p w14:paraId="4A611D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Tasmania Inc.</w:t>
            </w:r>
          </w:p>
        </w:tc>
        <w:tc>
          <w:tcPr>
            <w:tcW w:w="4204" w:type="dxa"/>
            <w:noWrap/>
            <w:hideMark/>
          </w:tcPr>
          <w:p w14:paraId="0AB279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BF47E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DA9D6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7901C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2,582,733</w:t>
            </w:r>
          </w:p>
        </w:tc>
        <w:tc>
          <w:tcPr>
            <w:tcW w:w="1787" w:type="dxa"/>
            <w:noWrap/>
            <w:hideMark/>
          </w:tcPr>
          <w:p w14:paraId="5E91CA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0D13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4DD9A0" w14:textId="77777777" w:rsidTr="00E73AE0">
        <w:tc>
          <w:tcPr>
            <w:tcW w:w="4140" w:type="dxa"/>
            <w:noWrap/>
            <w:hideMark/>
          </w:tcPr>
          <w:p w14:paraId="228FCE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01E4C5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077B3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B2877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6D6D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6,335,450</w:t>
            </w:r>
          </w:p>
        </w:tc>
        <w:tc>
          <w:tcPr>
            <w:tcW w:w="1787" w:type="dxa"/>
            <w:noWrap/>
            <w:hideMark/>
          </w:tcPr>
          <w:p w14:paraId="0308A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0CE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5058D1" w14:textId="77777777" w:rsidTr="00E73AE0">
        <w:tc>
          <w:tcPr>
            <w:tcW w:w="4140" w:type="dxa"/>
            <w:noWrap/>
            <w:hideMark/>
          </w:tcPr>
          <w:p w14:paraId="55A2A5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5BA923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02D1E3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908D6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1190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6,052,871</w:t>
            </w:r>
          </w:p>
        </w:tc>
        <w:tc>
          <w:tcPr>
            <w:tcW w:w="1787" w:type="dxa"/>
            <w:noWrap/>
            <w:hideMark/>
          </w:tcPr>
          <w:p w14:paraId="03F0CB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B629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C8A464" w14:textId="77777777" w:rsidTr="00E73AE0">
        <w:tc>
          <w:tcPr>
            <w:tcW w:w="4140" w:type="dxa"/>
            <w:noWrap/>
            <w:hideMark/>
          </w:tcPr>
          <w:p w14:paraId="4F6C26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02FB24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7A0BE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CB874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5AB1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2,157,185</w:t>
            </w:r>
          </w:p>
        </w:tc>
        <w:tc>
          <w:tcPr>
            <w:tcW w:w="1787" w:type="dxa"/>
            <w:noWrap/>
            <w:hideMark/>
          </w:tcPr>
          <w:p w14:paraId="616630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6E91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E6F1DB" w14:textId="77777777" w:rsidTr="00E73AE0">
        <w:tc>
          <w:tcPr>
            <w:tcW w:w="4140" w:type="dxa"/>
            <w:noWrap/>
            <w:hideMark/>
          </w:tcPr>
          <w:p w14:paraId="105768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044BC8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A53BA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91D6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3517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1,416,290</w:t>
            </w:r>
          </w:p>
        </w:tc>
        <w:tc>
          <w:tcPr>
            <w:tcW w:w="1787" w:type="dxa"/>
            <w:noWrap/>
            <w:hideMark/>
          </w:tcPr>
          <w:p w14:paraId="7AE48D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0452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4B0354" w14:textId="77777777" w:rsidTr="00E73AE0">
        <w:tc>
          <w:tcPr>
            <w:tcW w:w="4140" w:type="dxa"/>
            <w:noWrap/>
            <w:hideMark/>
          </w:tcPr>
          <w:p w14:paraId="4BD926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649AF2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11" w:type="dxa"/>
            <w:noWrap/>
            <w:hideMark/>
          </w:tcPr>
          <w:p w14:paraId="27489F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81CE4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776FF5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110,003</w:t>
            </w:r>
          </w:p>
        </w:tc>
        <w:tc>
          <w:tcPr>
            <w:tcW w:w="1787" w:type="dxa"/>
            <w:noWrap/>
            <w:hideMark/>
          </w:tcPr>
          <w:p w14:paraId="1D2291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2804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D01E27" w14:textId="77777777" w:rsidTr="00E73AE0">
        <w:tc>
          <w:tcPr>
            <w:tcW w:w="4140" w:type="dxa"/>
            <w:noWrap/>
            <w:hideMark/>
          </w:tcPr>
          <w:p w14:paraId="2CCB95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1936A7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0B799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E8A7E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3345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2,129,227</w:t>
            </w:r>
          </w:p>
        </w:tc>
        <w:tc>
          <w:tcPr>
            <w:tcW w:w="1787" w:type="dxa"/>
            <w:noWrap/>
            <w:hideMark/>
          </w:tcPr>
          <w:p w14:paraId="23EEC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5DAD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268755" w14:textId="77777777" w:rsidTr="00E73AE0">
        <w:tc>
          <w:tcPr>
            <w:tcW w:w="4140" w:type="dxa"/>
            <w:noWrap/>
            <w:hideMark/>
          </w:tcPr>
          <w:p w14:paraId="00218A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21C90D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92382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2481D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99D7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461,721</w:t>
            </w:r>
          </w:p>
        </w:tc>
        <w:tc>
          <w:tcPr>
            <w:tcW w:w="1787" w:type="dxa"/>
            <w:noWrap/>
            <w:hideMark/>
          </w:tcPr>
          <w:p w14:paraId="7FF543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36CB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093639" w14:textId="77777777" w:rsidTr="00E73AE0">
        <w:tc>
          <w:tcPr>
            <w:tcW w:w="4140" w:type="dxa"/>
            <w:noWrap/>
            <w:hideMark/>
          </w:tcPr>
          <w:p w14:paraId="0522C2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218829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FA196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1926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0E67B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50C76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3923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6B9B48" w14:textId="77777777" w:rsidTr="00E73AE0">
        <w:tc>
          <w:tcPr>
            <w:tcW w:w="4140" w:type="dxa"/>
            <w:noWrap/>
            <w:hideMark/>
          </w:tcPr>
          <w:p w14:paraId="3571ED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6EB0CA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0F63AD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01-Aug-18</w:t>
            </w:r>
          </w:p>
        </w:tc>
        <w:tc>
          <w:tcPr>
            <w:tcW w:w="1249" w:type="dxa"/>
            <w:noWrap/>
            <w:hideMark/>
          </w:tcPr>
          <w:p w14:paraId="7E049F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26250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787" w:type="dxa"/>
            <w:noWrap/>
            <w:hideMark/>
          </w:tcPr>
          <w:p w14:paraId="60AFB0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01DC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4BC417" w14:textId="77777777" w:rsidTr="00E73AE0">
        <w:tc>
          <w:tcPr>
            <w:tcW w:w="4140" w:type="dxa"/>
            <w:noWrap/>
            <w:hideMark/>
          </w:tcPr>
          <w:p w14:paraId="5C30E1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5A4EF0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1610D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01-Aug-14</w:t>
            </w:r>
          </w:p>
        </w:tc>
        <w:tc>
          <w:tcPr>
            <w:tcW w:w="1249" w:type="dxa"/>
            <w:noWrap/>
            <w:hideMark/>
          </w:tcPr>
          <w:p w14:paraId="2349D3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624CF3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4,139,859</w:t>
            </w:r>
          </w:p>
        </w:tc>
        <w:tc>
          <w:tcPr>
            <w:tcW w:w="1787" w:type="dxa"/>
            <w:noWrap/>
            <w:hideMark/>
          </w:tcPr>
          <w:p w14:paraId="3D2BCF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CB8F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5F49D4" w14:textId="77777777" w:rsidTr="00E73AE0">
        <w:tc>
          <w:tcPr>
            <w:tcW w:w="4140" w:type="dxa"/>
            <w:noWrap/>
            <w:hideMark/>
          </w:tcPr>
          <w:p w14:paraId="15AE63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4204" w:type="dxa"/>
            <w:noWrap/>
            <w:hideMark/>
          </w:tcPr>
          <w:p w14:paraId="5E2BE1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471B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8C6CE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FCDF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190B42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F4B2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89EFAE" w14:textId="77777777" w:rsidTr="00E73AE0">
        <w:tc>
          <w:tcPr>
            <w:tcW w:w="4140" w:type="dxa"/>
            <w:noWrap/>
            <w:hideMark/>
          </w:tcPr>
          <w:p w14:paraId="67A031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078C03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16403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E1CA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3471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865,244</w:t>
            </w:r>
          </w:p>
        </w:tc>
        <w:tc>
          <w:tcPr>
            <w:tcW w:w="1787" w:type="dxa"/>
            <w:noWrap/>
            <w:hideMark/>
          </w:tcPr>
          <w:p w14:paraId="37E68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CD14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A191D7" w14:textId="77777777" w:rsidTr="00E73AE0">
        <w:tc>
          <w:tcPr>
            <w:tcW w:w="4140" w:type="dxa"/>
            <w:noWrap/>
            <w:hideMark/>
          </w:tcPr>
          <w:p w14:paraId="24BCE1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7D170B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819A3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AA707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4D27D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9,112,151</w:t>
            </w:r>
          </w:p>
        </w:tc>
        <w:tc>
          <w:tcPr>
            <w:tcW w:w="1787" w:type="dxa"/>
            <w:noWrap/>
            <w:hideMark/>
          </w:tcPr>
          <w:p w14:paraId="5A2C88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8DCA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A0057" w14:textId="77777777" w:rsidTr="00E73AE0">
        <w:tc>
          <w:tcPr>
            <w:tcW w:w="4140" w:type="dxa"/>
            <w:noWrap/>
            <w:hideMark/>
          </w:tcPr>
          <w:p w14:paraId="0464C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29E105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8AAA0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4DCA8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34E6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636,158</w:t>
            </w:r>
          </w:p>
        </w:tc>
        <w:tc>
          <w:tcPr>
            <w:tcW w:w="1787" w:type="dxa"/>
            <w:noWrap/>
            <w:hideMark/>
          </w:tcPr>
          <w:p w14:paraId="28725B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2667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B99634" w14:textId="77777777" w:rsidTr="00E73AE0">
        <w:tc>
          <w:tcPr>
            <w:tcW w:w="4140" w:type="dxa"/>
            <w:noWrap/>
            <w:hideMark/>
          </w:tcPr>
          <w:p w14:paraId="5F9BD8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78D370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297BB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1F29F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E597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5,272,812</w:t>
            </w:r>
          </w:p>
        </w:tc>
        <w:tc>
          <w:tcPr>
            <w:tcW w:w="1787" w:type="dxa"/>
            <w:noWrap/>
            <w:hideMark/>
          </w:tcPr>
          <w:p w14:paraId="19F20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B318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D96591" w14:textId="77777777" w:rsidTr="00E73AE0">
        <w:tc>
          <w:tcPr>
            <w:tcW w:w="4140" w:type="dxa"/>
            <w:noWrap/>
            <w:hideMark/>
          </w:tcPr>
          <w:p w14:paraId="0BC3FF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7922AE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29CD0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4F881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8201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16,049,486</w:t>
            </w:r>
          </w:p>
        </w:tc>
        <w:tc>
          <w:tcPr>
            <w:tcW w:w="1787" w:type="dxa"/>
            <w:noWrap/>
            <w:hideMark/>
          </w:tcPr>
          <w:p w14:paraId="4279F8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39E3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B2578F" w14:textId="77777777" w:rsidTr="00E73AE0">
        <w:tc>
          <w:tcPr>
            <w:tcW w:w="4140" w:type="dxa"/>
            <w:noWrap/>
            <w:hideMark/>
          </w:tcPr>
          <w:p w14:paraId="361A2A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24E778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5F11EA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D5FDE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F2D4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2,358,198</w:t>
            </w:r>
          </w:p>
        </w:tc>
        <w:tc>
          <w:tcPr>
            <w:tcW w:w="1787" w:type="dxa"/>
            <w:noWrap/>
            <w:hideMark/>
          </w:tcPr>
          <w:p w14:paraId="0BD7F2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831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874CBD" w14:textId="77777777" w:rsidTr="00E73AE0">
        <w:tc>
          <w:tcPr>
            <w:tcW w:w="4140" w:type="dxa"/>
            <w:noWrap/>
            <w:hideMark/>
          </w:tcPr>
          <w:p w14:paraId="3AD5D0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37ACD0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7BCBD2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54A0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2475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3,500,718</w:t>
            </w:r>
          </w:p>
        </w:tc>
        <w:tc>
          <w:tcPr>
            <w:tcW w:w="1787" w:type="dxa"/>
            <w:noWrap/>
            <w:hideMark/>
          </w:tcPr>
          <w:p w14:paraId="55BF7C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2528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346342" w14:textId="77777777" w:rsidTr="00E73AE0">
        <w:tc>
          <w:tcPr>
            <w:tcW w:w="4140" w:type="dxa"/>
            <w:noWrap/>
            <w:hideMark/>
          </w:tcPr>
          <w:p w14:paraId="7B97CE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09E51D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35A238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5836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3DFD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3,062,229</w:t>
            </w:r>
          </w:p>
        </w:tc>
        <w:tc>
          <w:tcPr>
            <w:tcW w:w="1787" w:type="dxa"/>
            <w:noWrap/>
            <w:hideMark/>
          </w:tcPr>
          <w:p w14:paraId="4F4528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1E58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997F15" w14:textId="77777777" w:rsidTr="00E73AE0">
        <w:tc>
          <w:tcPr>
            <w:tcW w:w="4140" w:type="dxa"/>
            <w:noWrap/>
            <w:hideMark/>
          </w:tcPr>
          <w:p w14:paraId="62D0C4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7E05AC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3AC907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D2F95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58832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5,187,953</w:t>
            </w:r>
          </w:p>
        </w:tc>
        <w:tc>
          <w:tcPr>
            <w:tcW w:w="1787" w:type="dxa"/>
            <w:noWrap/>
            <w:hideMark/>
          </w:tcPr>
          <w:p w14:paraId="44FB17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B270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9CDF22" w14:textId="77777777" w:rsidTr="00E73AE0">
        <w:tc>
          <w:tcPr>
            <w:tcW w:w="4140" w:type="dxa"/>
            <w:noWrap/>
            <w:hideMark/>
          </w:tcPr>
          <w:p w14:paraId="3AAD01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WA Inc.</w:t>
            </w:r>
          </w:p>
        </w:tc>
        <w:tc>
          <w:tcPr>
            <w:tcW w:w="4204" w:type="dxa"/>
            <w:noWrap/>
            <w:hideMark/>
          </w:tcPr>
          <w:p w14:paraId="1A13E0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79F8D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F098D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9632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1,324,423</w:t>
            </w:r>
          </w:p>
        </w:tc>
        <w:tc>
          <w:tcPr>
            <w:tcW w:w="1787" w:type="dxa"/>
            <w:noWrap/>
            <w:hideMark/>
          </w:tcPr>
          <w:p w14:paraId="2928F3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17A1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4CAD1E" w14:textId="77777777" w:rsidTr="00E73AE0">
        <w:tc>
          <w:tcPr>
            <w:tcW w:w="4140" w:type="dxa"/>
            <w:noWrap/>
            <w:hideMark/>
          </w:tcPr>
          <w:p w14:paraId="0928F7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03A966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4D1A6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DCB3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E46F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837,841</w:t>
            </w:r>
          </w:p>
        </w:tc>
        <w:tc>
          <w:tcPr>
            <w:tcW w:w="1787" w:type="dxa"/>
            <w:noWrap/>
            <w:hideMark/>
          </w:tcPr>
          <w:p w14:paraId="00A0C6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EE4E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21E5F2" w14:textId="77777777" w:rsidTr="00E73AE0">
        <w:tc>
          <w:tcPr>
            <w:tcW w:w="4140" w:type="dxa"/>
            <w:noWrap/>
            <w:hideMark/>
          </w:tcPr>
          <w:p w14:paraId="479A49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Anglicare WA Inc.</w:t>
            </w:r>
          </w:p>
        </w:tc>
        <w:tc>
          <w:tcPr>
            <w:tcW w:w="4204" w:type="dxa"/>
            <w:noWrap/>
            <w:hideMark/>
          </w:tcPr>
          <w:p w14:paraId="050958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2869B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0FA9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80937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14AA90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7BA9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77E389" w14:textId="77777777" w:rsidTr="00E73AE0">
        <w:tc>
          <w:tcPr>
            <w:tcW w:w="4140" w:type="dxa"/>
            <w:noWrap/>
            <w:hideMark/>
          </w:tcPr>
          <w:p w14:paraId="447F3D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Anuha Supported Employment Service</w:t>
            </w:r>
          </w:p>
        </w:tc>
        <w:tc>
          <w:tcPr>
            <w:tcW w:w="4204" w:type="dxa"/>
            <w:noWrap/>
            <w:hideMark/>
          </w:tcPr>
          <w:p w14:paraId="607930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45037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47D5F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8D6CE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866,409</w:t>
            </w:r>
          </w:p>
        </w:tc>
        <w:tc>
          <w:tcPr>
            <w:tcW w:w="1787" w:type="dxa"/>
            <w:noWrap/>
            <w:hideMark/>
          </w:tcPr>
          <w:p w14:paraId="73C10E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5B66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A09E36" w14:textId="77777777" w:rsidTr="00E73AE0">
        <w:tc>
          <w:tcPr>
            <w:tcW w:w="4140" w:type="dxa"/>
            <w:noWrap/>
            <w:hideMark/>
          </w:tcPr>
          <w:p w14:paraId="5B60F0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Anyinginyi Health Aboriginal Corporation</w:t>
            </w:r>
          </w:p>
        </w:tc>
        <w:tc>
          <w:tcPr>
            <w:tcW w:w="4204" w:type="dxa"/>
            <w:noWrap/>
            <w:hideMark/>
          </w:tcPr>
          <w:p w14:paraId="3108E0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3C9239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0C128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D3D54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3,169,701</w:t>
            </w:r>
          </w:p>
        </w:tc>
        <w:tc>
          <w:tcPr>
            <w:tcW w:w="1787" w:type="dxa"/>
            <w:noWrap/>
            <w:hideMark/>
          </w:tcPr>
          <w:p w14:paraId="54F1FE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AAE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7916A7" w14:textId="77777777" w:rsidTr="00E73AE0">
        <w:tc>
          <w:tcPr>
            <w:tcW w:w="4140" w:type="dxa"/>
            <w:noWrap/>
            <w:hideMark/>
          </w:tcPr>
          <w:p w14:paraId="3CE25A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2C34F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9C835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0C57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B3A3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505,416</w:t>
            </w:r>
          </w:p>
        </w:tc>
        <w:tc>
          <w:tcPr>
            <w:tcW w:w="1787" w:type="dxa"/>
            <w:noWrap/>
            <w:hideMark/>
          </w:tcPr>
          <w:p w14:paraId="53A09B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6B75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7DF5ED" w14:textId="77777777" w:rsidTr="00E73AE0">
        <w:tc>
          <w:tcPr>
            <w:tcW w:w="4140" w:type="dxa"/>
            <w:noWrap/>
            <w:hideMark/>
          </w:tcPr>
          <w:p w14:paraId="2C66F0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41954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C6D9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8513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5CCF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401,160</w:t>
            </w:r>
          </w:p>
        </w:tc>
        <w:tc>
          <w:tcPr>
            <w:tcW w:w="1787" w:type="dxa"/>
            <w:noWrap/>
            <w:hideMark/>
          </w:tcPr>
          <w:p w14:paraId="00A119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5387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A9E3FA" w14:textId="77777777" w:rsidTr="00E73AE0">
        <w:tc>
          <w:tcPr>
            <w:tcW w:w="4140" w:type="dxa"/>
            <w:noWrap/>
            <w:hideMark/>
          </w:tcPr>
          <w:p w14:paraId="355047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3E476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EA561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9A8E0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B316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755,710</w:t>
            </w:r>
          </w:p>
        </w:tc>
        <w:tc>
          <w:tcPr>
            <w:tcW w:w="1787" w:type="dxa"/>
            <w:noWrap/>
            <w:hideMark/>
          </w:tcPr>
          <w:p w14:paraId="577E0B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7F24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E201C7" w14:textId="77777777" w:rsidTr="00E73AE0">
        <w:tc>
          <w:tcPr>
            <w:tcW w:w="4140" w:type="dxa"/>
            <w:noWrap/>
            <w:hideMark/>
          </w:tcPr>
          <w:p w14:paraId="399BD4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A4159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0BE2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AF64D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60B5F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205,906</w:t>
            </w:r>
          </w:p>
        </w:tc>
        <w:tc>
          <w:tcPr>
            <w:tcW w:w="1787" w:type="dxa"/>
            <w:noWrap/>
            <w:hideMark/>
          </w:tcPr>
          <w:p w14:paraId="7D5FE8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56D2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86F5DC" w14:textId="77777777" w:rsidTr="00E73AE0">
        <w:tc>
          <w:tcPr>
            <w:tcW w:w="4140" w:type="dxa"/>
            <w:noWrap/>
            <w:hideMark/>
          </w:tcPr>
          <w:p w14:paraId="3D6AFA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C0869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B1AE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8200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65A58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686,925</w:t>
            </w:r>
          </w:p>
        </w:tc>
        <w:tc>
          <w:tcPr>
            <w:tcW w:w="1787" w:type="dxa"/>
            <w:noWrap/>
            <w:hideMark/>
          </w:tcPr>
          <w:p w14:paraId="52FCB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581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9E5BD4" w14:textId="77777777" w:rsidTr="00E73AE0">
        <w:tc>
          <w:tcPr>
            <w:tcW w:w="4140" w:type="dxa"/>
            <w:noWrap/>
            <w:hideMark/>
          </w:tcPr>
          <w:p w14:paraId="0E929C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996B1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2944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B3D97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4F217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366,869</w:t>
            </w:r>
          </w:p>
        </w:tc>
        <w:tc>
          <w:tcPr>
            <w:tcW w:w="1787" w:type="dxa"/>
            <w:noWrap/>
            <w:hideMark/>
          </w:tcPr>
          <w:p w14:paraId="468249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42A4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085532" w14:textId="77777777" w:rsidTr="00E73AE0">
        <w:tc>
          <w:tcPr>
            <w:tcW w:w="4140" w:type="dxa"/>
            <w:noWrap/>
            <w:hideMark/>
          </w:tcPr>
          <w:p w14:paraId="78359A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B72FD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7C9B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5B74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786E0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352,251</w:t>
            </w:r>
          </w:p>
        </w:tc>
        <w:tc>
          <w:tcPr>
            <w:tcW w:w="1787" w:type="dxa"/>
            <w:noWrap/>
            <w:hideMark/>
          </w:tcPr>
          <w:p w14:paraId="1C6B5C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BC61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6CE366" w14:textId="77777777" w:rsidTr="00E73AE0">
        <w:tc>
          <w:tcPr>
            <w:tcW w:w="4140" w:type="dxa"/>
            <w:noWrap/>
            <w:hideMark/>
          </w:tcPr>
          <w:p w14:paraId="1DB925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2E70E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2053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43E4C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50232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160,747</w:t>
            </w:r>
          </w:p>
        </w:tc>
        <w:tc>
          <w:tcPr>
            <w:tcW w:w="1787" w:type="dxa"/>
            <w:noWrap/>
            <w:hideMark/>
          </w:tcPr>
          <w:p w14:paraId="705109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D5C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3E2722" w14:textId="77777777" w:rsidTr="00E73AE0">
        <w:tc>
          <w:tcPr>
            <w:tcW w:w="4140" w:type="dxa"/>
            <w:noWrap/>
            <w:hideMark/>
          </w:tcPr>
          <w:p w14:paraId="4A5CBE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2F7F9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E2585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08431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5C94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121,757</w:t>
            </w:r>
          </w:p>
        </w:tc>
        <w:tc>
          <w:tcPr>
            <w:tcW w:w="1787" w:type="dxa"/>
            <w:noWrap/>
            <w:hideMark/>
          </w:tcPr>
          <w:p w14:paraId="5CB7F0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82AD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98D47B" w14:textId="77777777" w:rsidTr="00E73AE0">
        <w:tc>
          <w:tcPr>
            <w:tcW w:w="4140" w:type="dxa"/>
            <w:noWrap/>
            <w:hideMark/>
          </w:tcPr>
          <w:p w14:paraId="6A6FE8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237ED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9ADC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DFED7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48B6E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111,132</w:t>
            </w:r>
          </w:p>
        </w:tc>
        <w:tc>
          <w:tcPr>
            <w:tcW w:w="1787" w:type="dxa"/>
            <w:noWrap/>
            <w:hideMark/>
          </w:tcPr>
          <w:p w14:paraId="34133C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F705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E5E2B7" w14:textId="77777777" w:rsidTr="00E73AE0">
        <w:tc>
          <w:tcPr>
            <w:tcW w:w="4140" w:type="dxa"/>
            <w:noWrap/>
            <w:hideMark/>
          </w:tcPr>
          <w:p w14:paraId="251C6C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E762B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6B5B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A690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3FE3D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116,803</w:t>
            </w:r>
          </w:p>
        </w:tc>
        <w:tc>
          <w:tcPr>
            <w:tcW w:w="1787" w:type="dxa"/>
            <w:noWrap/>
            <w:hideMark/>
          </w:tcPr>
          <w:p w14:paraId="3B9A48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D462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9876EF" w14:textId="77777777" w:rsidTr="00E73AE0">
        <w:tc>
          <w:tcPr>
            <w:tcW w:w="4140" w:type="dxa"/>
            <w:noWrap/>
            <w:hideMark/>
          </w:tcPr>
          <w:p w14:paraId="6C3774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687B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B0A3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7C94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5705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161,296</w:t>
            </w:r>
          </w:p>
        </w:tc>
        <w:tc>
          <w:tcPr>
            <w:tcW w:w="1787" w:type="dxa"/>
            <w:noWrap/>
            <w:hideMark/>
          </w:tcPr>
          <w:p w14:paraId="397202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DCB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F6C50E" w14:textId="77777777" w:rsidTr="00E73AE0">
        <w:tc>
          <w:tcPr>
            <w:tcW w:w="4140" w:type="dxa"/>
            <w:noWrap/>
            <w:hideMark/>
          </w:tcPr>
          <w:p w14:paraId="1A17A7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8749E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FCB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D939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7DAE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155,637</w:t>
            </w:r>
          </w:p>
        </w:tc>
        <w:tc>
          <w:tcPr>
            <w:tcW w:w="1787" w:type="dxa"/>
            <w:noWrap/>
            <w:hideMark/>
          </w:tcPr>
          <w:p w14:paraId="75A2B1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78FF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6651A8" w14:textId="77777777" w:rsidTr="00E73AE0">
        <w:tc>
          <w:tcPr>
            <w:tcW w:w="4140" w:type="dxa"/>
            <w:noWrap/>
            <w:hideMark/>
          </w:tcPr>
          <w:p w14:paraId="06F27F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003F5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DCA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3DEA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5086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251,296</w:t>
            </w:r>
          </w:p>
        </w:tc>
        <w:tc>
          <w:tcPr>
            <w:tcW w:w="1787" w:type="dxa"/>
            <w:noWrap/>
            <w:hideMark/>
          </w:tcPr>
          <w:p w14:paraId="234769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A650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31D86B" w14:textId="77777777" w:rsidTr="00E73AE0">
        <w:tc>
          <w:tcPr>
            <w:tcW w:w="4140" w:type="dxa"/>
            <w:noWrap/>
            <w:hideMark/>
          </w:tcPr>
          <w:p w14:paraId="685791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27A30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49D60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8E1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26B5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735,944</w:t>
            </w:r>
          </w:p>
        </w:tc>
        <w:tc>
          <w:tcPr>
            <w:tcW w:w="1787" w:type="dxa"/>
            <w:noWrap/>
            <w:hideMark/>
          </w:tcPr>
          <w:p w14:paraId="5A0438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FC82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02EACE" w14:textId="77777777" w:rsidTr="00E73AE0">
        <w:tc>
          <w:tcPr>
            <w:tcW w:w="4140" w:type="dxa"/>
            <w:noWrap/>
            <w:hideMark/>
          </w:tcPr>
          <w:p w14:paraId="5B486F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4F1A5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69F5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CEEE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49126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278,145</w:t>
            </w:r>
          </w:p>
        </w:tc>
        <w:tc>
          <w:tcPr>
            <w:tcW w:w="1787" w:type="dxa"/>
            <w:noWrap/>
            <w:hideMark/>
          </w:tcPr>
          <w:p w14:paraId="0F82C5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D7E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53430E" w14:textId="77777777" w:rsidTr="00E73AE0">
        <w:tc>
          <w:tcPr>
            <w:tcW w:w="4140" w:type="dxa"/>
            <w:noWrap/>
            <w:hideMark/>
          </w:tcPr>
          <w:p w14:paraId="1BF6B8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30854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A49B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E30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E365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567,124</w:t>
            </w:r>
          </w:p>
        </w:tc>
        <w:tc>
          <w:tcPr>
            <w:tcW w:w="1787" w:type="dxa"/>
            <w:noWrap/>
            <w:hideMark/>
          </w:tcPr>
          <w:p w14:paraId="33AB76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E0CE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3E3533" w14:textId="77777777" w:rsidTr="00E73AE0">
        <w:tc>
          <w:tcPr>
            <w:tcW w:w="4140" w:type="dxa"/>
            <w:noWrap/>
            <w:hideMark/>
          </w:tcPr>
          <w:p w14:paraId="7F4069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523A4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357D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34F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9A672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584,610</w:t>
            </w:r>
          </w:p>
        </w:tc>
        <w:tc>
          <w:tcPr>
            <w:tcW w:w="1787" w:type="dxa"/>
            <w:noWrap/>
            <w:hideMark/>
          </w:tcPr>
          <w:p w14:paraId="418C69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B40C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6937A3" w14:textId="77777777" w:rsidTr="00E73AE0">
        <w:tc>
          <w:tcPr>
            <w:tcW w:w="4140" w:type="dxa"/>
            <w:noWrap/>
            <w:hideMark/>
          </w:tcPr>
          <w:p w14:paraId="3D8B92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E6E39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8FF3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E89DD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A0D62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351,672</w:t>
            </w:r>
          </w:p>
        </w:tc>
        <w:tc>
          <w:tcPr>
            <w:tcW w:w="1787" w:type="dxa"/>
            <w:noWrap/>
            <w:hideMark/>
          </w:tcPr>
          <w:p w14:paraId="4E7D08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C0FA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10D04E" w14:textId="77777777" w:rsidTr="00E73AE0">
        <w:tc>
          <w:tcPr>
            <w:tcW w:w="4140" w:type="dxa"/>
            <w:noWrap/>
            <w:hideMark/>
          </w:tcPr>
          <w:p w14:paraId="62885A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41259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11A9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13A72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EDC55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120,649</w:t>
            </w:r>
          </w:p>
        </w:tc>
        <w:tc>
          <w:tcPr>
            <w:tcW w:w="1787" w:type="dxa"/>
            <w:noWrap/>
            <w:hideMark/>
          </w:tcPr>
          <w:p w14:paraId="35C2C5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2DB8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EEAB26" w14:textId="77777777" w:rsidTr="00E73AE0">
        <w:tc>
          <w:tcPr>
            <w:tcW w:w="4140" w:type="dxa"/>
            <w:noWrap/>
            <w:hideMark/>
          </w:tcPr>
          <w:p w14:paraId="0D1415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69089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0281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35391A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B34E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231,705</w:t>
            </w:r>
          </w:p>
        </w:tc>
        <w:tc>
          <w:tcPr>
            <w:tcW w:w="1787" w:type="dxa"/>
            <w:noWrap/>
            <w:hideMark/>
          </w:tcPr>
          <w:p w14:paraId="7BCFA5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049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C48D56" w14:textId="77777777" w:rsidTr="00E73AE0">
        <w:tc>
          <w:tcPr>
            <w:tcW w:w="4140" w:type="dxa"/>
            <w:noWrap/>
            <w:hideMark/>
          </w:tcPr>
          <w:p w14:paraId="692885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2872E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70C1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6EF83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8A86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1,362,214</w:t>
            </w:r>
          </w:p>
        </w:tc>
        <w:tc>
          <w:tcPr>
            <w:tcW w:w="1787" w:type="dxa"/>
            <w:noWrap/>
            <w:hideMark/>
          </w:tcPr>
          <w:p w14:paraId="46582B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8EB5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DF2069" w14:textId="77777777" w:rsidTr="00E73AE0">
        <w:tc>
          <w:tcPr>
            <w:tcW w:w="4140" w:type="dxa"/>
            <w:noWrap/>
            <w:hideMark/>
          </w:tcPr>
          <w:p w14:paraId="6F6EFF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047C5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678E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E40A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82CE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865,622</w:t>
            </w:r>
          </w:p>
        </w:tc>
        <w:tc>
          <w:tcPr>
            <w:tcW w:w="1787" w:type="dxa"/>
            <w:noWrap/>
            <w:hideMark/>
          </w:tcPr>
          <w:p w14:paraId="33343B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D1E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D9A4E1" w14:textId="77777777" w:rsidTr="00E73AE0">
        <w:tc>
          <w:tcPr>
            <w:tcW w:w="4140" w:type="dxa"/>
            <w:noWrap/>
            <w:hideMark/>
          </w:tcPr>
          <w:p w14:paraId="7DEB0F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DAC19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59E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29A8FF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36B21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119,343</w:t>
            </w:r>
          </w:p>
        </w:tc>
        <w:tc>
          <w:tcPr>
            <w:tcW w:w="1787" w:type="dxa"/>
            <w:noWrap/>
            <w:hideMark/>
          </w:tcPr>
          <w:p w14:paraId="4FEAB8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AF6C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26BE87" w14:textId="77777777" w:rsidTr="00E73AE0">
        <w:tc>
          <w:tcPr>
            <w:tcW w:w="4140" w:type="dxa"/>
            <w:noWrap/>
            <w:hideMark/>
          </w:tcPr>
          <w:p w14:paraId="569711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C8713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F477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94A1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F9F1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287,346</w:t>
            </w:r>
          </w:p>
        </w:tc>
        <w:tc>
          <w:tcPr>
            <w:tcW w:w="1787" w:type="dxa"/>
            <w:noWrap/>
            <w:hideMark/>
          </w:tcPr>
          <w:p w14:paraId="48B2CD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51A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EEF92A" w14:textId="77777777" w:rsidTr="00E73AE0">
        <w:tc>
          <w:tcPr>
            <w:tcW w:w="4140" w:type="dxa"/>
            <w:noWrap/>
            <w:hideMark/>
          </w:tcPr>
          <w:p w14:paraId="2E67F7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5923E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67BAF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14C2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76F0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581,078</w:t>
            </w:r>
          </w:p>
        </w:tc>
        <w:tc>
          <w:tcPr>
            <w:tcW w:w="1787" w:type="dxa"/>
            <w:noWrap/>
            <w:hideMark/>
          </w:tcPr>
          <w:p w14:paraId="3AF1B7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11BF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0B8DFE" w14:textId="77777777" w:rsidTr="00E73AE0">
        <w:tc>
          <w:tcPr>
            <w:tcW w:w="4140" w:type="dxa"/>
            <w:noWrap/>
            <w:hideMark/>
          </w:tcPr>
          <w:p w14:paraId="57D991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0BA71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B9215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E54FF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DDDCA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201,046</w:t>
            </w:r>
          </w:p>
        </w:tc>
        <w:tc>
          <w:tcPr>
            <w:tcW w:w="1787" w:type="dxa"/>
            <w:noWrap/>
            <w:hideMark/>
          </w:tcPr>
          <w:p w14:paraId="30A0F7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4513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EED5EE" w14:textId="77777777" w:rsidTr="00E73AE0">
        <w:tc>
          <w:tcPr>
            <w:tcW w:w="4140" w:type="dxa"/>
            <w:noWrap/>
            <w:hideMark/>
          </w:tcPr>
          <w:p w14:paraId="515322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D62C2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BDA2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60C61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41480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186,585</w:t>
            </w:r>
          </w:p>
        </w:tc>
        <w:tc>
          <w:tcPr>
            <w:tcW w:w="1787" w:type="dxa"/>
            <w:noWrap/>
            <w:hideMark/>
          </w:tcPr>
          <w:p w14:paraId="5193C2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9165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165FBB" w14:textId="77777777" w:rsidTr="00E73AE0">
        <w:tc>
          <w:tcPr>
            <w:tcW w:w="4140" w:type="dxa"/>
            <w:noWrap/>
            <w:hideMark/>
          </w:tcPr>
          <w:p w14:paraId="4591F8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C01EB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0A1FA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12352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2D39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400,875</w:t>
            </w:r>
          </w:p>
        </w:tc>
        <w:tc>
          <w:tcPr>
            <w:tcW w:w="1787" w:type="dxa"/>
            <w:noWrap/>
            <w:hideMark/>
          </w:tcPr>
          <w:p w14:paraId="5903BC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7524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928B4E" w14:textId="77777777" w:rsidTr="00E73AE0">
        <w:tc>
          <w:tcPr>
            <w:tcW w:w="4140" w:type="dxa"/>
            <w:noWrap/>
            <w:hideMark/>
          </w:tcPr>
          <w:p w14:paraId="116355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ACBAE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300D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D274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DE2D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613,707</w:t>
            </w:r>
          </w:p>
        </w:tc>
        <w:tc>
          <w:tcPr>
            <w:tcW w:w="1787" w:type="dxa"/>
            <w:noWrap/>
            <w:hideMark/>
          </w:tcPr>
          <w:p w14:paraId="7394C3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0F71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8E4E05" w14:textId="77777777" w:rsidTr="00E73AE0">
        <w:tc>
          <w:tcPr>
            <w:tcW w:w="4140" w:type="dxa"/>
            <w:noWrap/>
            <w:hideMark/>
          </w:tcPr>
          <w:p w14:paraId="44F712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5A064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2C29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4F9C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221C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971,242</w:t>
            </w:r>
          </w:p>
        </w:tc>
        <w:tc>
          <w:tcPr>
            <w:tcW w:w="1787" w:type="dxa"/>
            <w:noWrap/>
            <w:hideMark/>
          </w:tcPr>
          <w:p w14:paraId="56B6B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66D1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EFF2B0" w14:textId="77777777" w:rsidTr="00E73AE0">
        <w:tc>
          <w:tcPr>
            <w:tcW w:w="4140" w:type="dxa"/>
            <w:noWrap/>
            <w:hideMark/>
          </w:tcPr>
          <w:p w14:paraId="585419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D592A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B01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D82D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9319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670,038</w:t>
            </w:r>
          </w:p>
        </w:tc>
        <w:tc>
          <w:tcPr>
            <w:tcW w:w="1787" w:type="dxa"/>
            <w:noWrap/>
            <w:hideMark/>
          </w:tcPr>
          <w:p w14:paraId="5634EF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CF0B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1454F1" w14:textId="77777777" w:rsidTr="00E73AE0">
        <w:tc>
          <w:tcPr>
            <w:tcW w:w="4140" w:type="dxa"/>
            <w:noWrap/>
            <w:hideMark/>
          </w:tcPr>
          <w:p w14:paraId="4C3E32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92881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FA5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BA8D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78778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259,677</w:t>
            </w:r>
          </w:p>
        </w:tc>
        <w:tc>
          <w:tcPr>
            <w:tcW w:w="1787" w:type="dxa"/>
            <w:noWrap/>
            <w:hideMark/>
          </w:tcPr>
          <w:p w14:paraId="7326AE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1282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23D608" w14:textId="77777777" w:rsidTr="00E73AE0">
        <w:tc>
          <w:tcPr>
            <w:tcW w:w="4140" w:type="dxa"/>
            <w:noWrap/>
            <w:hideMark/>
          </w:tcPr>
          <w:p w14:paraId="020B4C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68AAD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3190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81AD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DF44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1,393,235</w:t>
            </w:r>
          </w:p>
        </w:tc>
        <w:tc>
          <w:tcPr>
            <w:tcW w:w="1787" w:type="dxa"/>
            <w:noWrap/>
            <w:hideMark/>
          </w:tcPr>
          <w:p w14:paraId="725E59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89B6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17DCFF" w14:textId="77777777" w:rsidTr="00E73AE0">
        <w:tc>
          <w:tcPr>
            <w:tcW w:w="4140" w:type="dxa"/>
            <w:noWrap/>
            <w:hideMark/>
          </w:tcPr>
          <w:p w14:paraId="67D6C8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5E4F6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BC968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BD94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BEDA5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384,762</w:t>
            </w:r>
          </w:p>
        </w:tc>
        <w:tc>
          <w:tcPr>
            <w:tcW w:w="1787" w:type="dxa"/>
            <w:noWrap/>
            <w:hideMark/>
          </w:tcPr>
          <w:p w14:paraId="76EF63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BC41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0EFB77" w14:textId="77777777" w:rsidTr="00E73AE0">
        <w:tc>
          <w:tcPr>
            <w:tcW w:w="4140" w:type="dxa"/>
            <w:noWrap/>
            <w:hideMark/>
          </w:tcPr>
          <w:p w14:paraId="3385FD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65EC4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940F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112D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F922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194,805</w:t>
            </w:r>
          </w:p>
        </w:tc>
        <w:tc>
          <w:tcPr>
            <w:tcW w:w="1787" w:type="dxa"/>
            <w:noWrap/>
            <w:hideMark/>
          </w:tcPr>
          <w:p w14:paraId="48BD15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EB7C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7F6DF3" w14:textId="77777777" w:rsidTr="00E73AE0">
        <w:tc>
          <w:tcPr>
            <w:tcW w:w="4140" w:type="dxa"/>
            <w:noWrap/>
            <w:hideMark/>
          </w:tcPr>
          <w:p w14:paraId="62D1CB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5784A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2C69E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ACEF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7335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338,446</w:t>
            </w:r>
          </w:p>
        </w:tc>
        <w:tc>
          <w:tcPr>
            <w:tcW w:w="1787" w:type="dxa"/>
            <w:noWrap/>
            <w:hideMark/>
          </w:tcPr>
          <w:p w14:paraId="57E6F2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0031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000240" w14:textId="77777777" w:rsidTr="00E73AE0">
        <w:tc>
          <w:tcPr>
            <w:tcW w:w="4140" w:type="dxa"/>
            <w:noWrap/>
            <w:hideMark/>
          </w:tcPr>
          <w:p w14:paraId="6FA9F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7CA5D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771C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92A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D1FB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149,983</w:t>
            </w:r>
          </w:p>
        </w:tc>
        <w:tc>
          <w:tcPr>
            <w:tcW w:w="1787" w:type="dxa"/>
            <w:noWrap/>
            <w:hideMark/>
          </w:tcPr>
          <w:p w14:paraId="27AA1D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4B62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D8470D" w14:textId="77777777" w:rsidTr="00E73AE0">
        <w:tc>
          <w:tcPr>
            <w:tcW w:w="4140" w:type="dxa"/>
            <w:noWrap/>
            <w:hideMark/>
          </w:tcPr>
          <w:p w14:paraId="6A6313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5F24B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B4C7B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21AB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BB73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242,833</w:t>
            </w:r>
          </w:p>
        </w:tc>
        <w:tc>
          <w:tcPr>
            <w:tcW w:w="1787" w:type="dxa"/>
            <w:noWrap/>
            <w:hideMark/>
          </w:tcPr>
          <w:p w14:paraId="704CF6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99D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F53F4B" w14:textId="77777777" w:rsidTr="00E73AE0">
        <w:tc>
          <w:tcPr>
            <w:tcW w:w="4140" w:type="dxa"/>
            <w:noWrap/>
            <w:hideMark/>
          </w:tcPr>
          <w:p w14:paraId="372A93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76CE7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06F0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D4E16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7C864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307,184</w:t>
            </w:r>
          </w:p>
        </w:tc>
        <w:tc>
          <w:tcPr>
            <w:tcW w:w="1787" w:type="dxa"/>
            <w:noWrap/>
            <w:hideMark/>
          </w:tcPr>
          <w:p w14:paraId="4DCC2B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A50D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326584" w14:textId="77777777" w:rsidTr="00E73AE0">
        <w:tc>
          <w:tcPr>
            <w:tcW w:w="4140" w:type="dxa"/>
            <w:noWrap/>
            <w:hideMark/>
          </w:tcPr>
          <w:p w14:paraId="258A02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A9680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AD7B7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0AA55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99141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248,065</w:t>
            </w:r>
          </w:p>
        </w:tc>
        <w:tc>
          <w:tcPr>
            <w:tcW w:w="1787" w:type="dxa"/>
            <w:noWrap/>
            <w:hideMark/>
          </w:tcPr>
          <w:p w14:paraId="08A4B1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3EB1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88885A" w14:textId="77777777" w:rsidTr="00E73AE0">
        <w:tc>
          <w:tcPr>
            <w:tcW w:w="4140" w:type="dxa"/>
            <w:noWrap/>
            <w:hideMark/>
          </w:tcPr>
          <w:p w14:paraId="216D55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A6B73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72E6E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5C6B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38CA2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219,810</w:t>
            </w:r>
          </w:p>
        </w:tc>
        <w:tc>
          <w:tcPr>
            <w:tcW w:w="1787" w:type="dxa"/>
            <w:noWrap/>
            <w:hideMark/>
          </w:tcPr>
          <w:p w14:paraId="054A2B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77A1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BBDC6A" w14:textId="77777777" w:rsidTr="00E73AE0">
        <w:tc>
          <w:tcPr>
            <w:tcW w:w="4140" w:type="dxa"/>
            <w:noWrap/>
            <w:hideMark/>
          </w:tcPr>
          <w:p w14:paraId="09E3B6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FEF0C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0BF84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E4A5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1703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142,715</w:t>
            </w:r>
          </w:p>
        </w:tc>
        <w:tc>
          <w:tcPr>
            <w:tcW w:w="1787" w:type="dxa"/>
            <w:noWrap/>
            <w:hideMark/>
          </w:tcPr>
          <w:p w14:paraId="7EE590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DD24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70DCEE" w14:textId="77777777" w:rsidTr="00E73AE0">
        <w:tc>
          <w:tcPr>
            <w:tcW w:w="4140" w:type="dxa"/>
            <w:noWrap/>
            <w:hideMark/>
          </w:tcPr>
          <w:p w14:paraId="070387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D5F09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FE5E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78A3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162F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472,501</w:t>
            </w:r>
          </w:p>
        </w:tc>
        <w:tc>
          <w:tcPr>
            <w:tcW w:w="1787" w:type="dxa"/>
            <w:noWrap/>
            <w:hideMark/>
          </w:tcPr>
          <w:p w14:paraId="371BDE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21C4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541B66" w14:textId="77777777" w:rsidTr="00E73AE0">
        <w:tc>
          <w:tcPr>
            <w:tcW w:w="4140" w:type="dxa"/>
            <w:noWrap/>
            <w:hideMark/>
          </w:tcPr>
          <w:p w14:paraId="61D848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15CF0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58626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6F65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8BDA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1,169,763</w:t>
            </w:r>
          </w:p>
        </w:tc>
        <w:tc>
          <w:tcPr>
            <w:tcW w:w="1787" w:type="dxa"/>
            <w:noWrap/>
            <w:hideMark/>
          </w:tcPr>
          <w:p w14:paraId="023D1A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223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618B4D" w14:textId="77777777" w:rsidTr="00E73AE0">
        <w:tc>
          <w:tcPr>
            <w:tcW w:w="4140" w:type="dxa"/>
            <w:noWrap/>
            <w:hideMark/>
          </w:tcPr>
          <w:p w14:paraId="49ABD9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0BCDA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0EDE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7C1A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13FC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567,857</w:t>
            </w:r>
          </w:p>
        </w:tc>
        <w:tc>
          <w:tcPr>
            <w:tcW w:w="1787" w:type="dxa"/>
            <w:noWrap/>
            <w:hideMark/>
          </w:tcPr>
          <w:p w14:paraId="22CF58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8D64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95FE8A" w14:textId="77777777" w:rsidTr="00E73AE0">
        <w:tc>
          <w:tcPr>
            <w:tcW w:w="4140" w:type="dxa"/>
            <w:noWrap/>
            <w:hideMark/>
          </w:tcPr>
          <w:p w14:paraId="7729FF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14D44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5A1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99E8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675D6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338,280</w:t>
            </w:r>
          </w:p>
        </w:tc>
        <w:tc>
          <w:tcPr>
            <w:tcW w:w="1787" w:type="dxa"/>
            <w:noWrap/>
            <w:hideMark/>
          </w:tcPr>
          <w:p w14:paraId="71C3AA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6C0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6CD369" w14:textId="77777777" w:rsidTr="00E73AE0">
        <w:tc>
          <w:tcPr>
            <w:tcW w:w="4140" w:type="dxa"/>
            <w:noWrap/>
            <w:hideMark/>
          </w:tcPr>
          <w:p w14:paraId="4152B8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D843F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592A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47C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EFEB9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566,555</w:t>
            </w:r>
          </w:p>
        </w:tc>
        <w:tc>
          <w:tcPr>
            <w:tcW w:w="1787" w:type="dxa"/>
            <w:noWrap/>
            <w:hideMark/>
          </w:tcPr>
          <w:p w14:paraId="0D1347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B49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AC4978" w14:textId="77777777" w:rsidTr="00E73AE0">
        <w:tc>
          <w:tcPr>
            <w:tcW w:w="4140" w:type="dxa"/>
            <w:noWrap/>
            <w:hideMark/>
          </w:tcPr>
          <w:p w14:paraId="78F74B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20D88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C4011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0FDD3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9654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416,568</w:t>
            </w:r>
          </w:p>
        </w:tc>
        <w:tc>
          <w:tcPr>
            <w:tcW w:w="1787" w:type="dxa"/>
            <w:noWrap/>
            <w:hideMark/>
          </w:tcPr>
          <w:p w14:paraId="163622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D75A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6335E3" w14:textId="77777777" w:rsidTr="00E73AE0">
        <w:tc>
          <w:tcPr>
            <w:tcW w:w="4140" w:type="dxa"/>
            <w:noWrap/>
            <w:hideMark/>
          </w:tcPr>
          <w:p w14:paraId="698B4C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0027E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AAA91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C9772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8FF51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192,042</w:t>
            </w:r>
          </w:p>
        </w:tc>
        <w:tc>
          <w:tcPr>
            <w:tcW w:w="1787" w:type="dxa"/>
            <w:noWrap/>
            <w:hideMark/>
          </w:tcPr>
          <w:p w14:paraId="75ED95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8070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0C9265" w14:textId="77777777" w:rsidTr="00E73AE0">
        <w:tc>
          <w:tcPr>
            <w:tcW w:w="4140" w:type="dxa"/>
            <w:noWrap/>
            <w:hideMark/>
          </w:tcPr>
          <w:p w14:paraId="111735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2743E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08E24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0E48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7016B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322,651</w:t>
            </w:r>
          </w:p>
        </w:tc>
        <w:tc>
          <w:tcPr>
            <w:tcW w:w="1787" w:type="dxa"/>
            <w:noWrap/>
            <w:hideMark/>
          </w:tcPr>
          <w:p w14:paraId="5C7717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CB37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299C06" w14:textId="77777777" w:rsidTr="00E73AE0">
        <w:tc>
          <w:tcPr>
            <w:tcW w:w="4140" w:type="dxa"/>
            <w:noWrap/>
            <w:hideMark/>
          </w:tcPr>
          <w:p w14:paraId="0758F2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A6B42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FF4B6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A0287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E09D0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363,333</w:t>
            </w:r>
          </w:p>
        </w:tc>
        <w:tc>
          <w:tcPr>
            <w:tcW w:w="1787" w:type="dxa"/>
            <w:noWrap/>
            <w:hideMark/>
          </w:tcPr>
          <w:p w14:paraId="59A3B1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D13D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15660A" w14:textId="77777777" w:rsidTr="00E73AE0">
        <w:tc>
          <w:tcPr>
            <w:tcW w:w="4140" w:type="dxa"/>
            <w:noWrap/>
            <w:hideMark/>
          </w:tcPr>
          <w:p w14:paraId="24535F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D7563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B7FE8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0B5C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F4CE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347,697</w:t>
            </w:r>
          </w:p>
        </w:tc>
        <w:tc>
          <w:tcPr>
            <w:tcW w:w="1787" w:type="dxa"/>
            <w:noWrap/>
            <w:hideMark/>
          </w:tcPr>
          <w:p w14:paraId="4D9BAD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648A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7450B6" w14:textId="77777777" w:rsidTr="00E73AE0">
        <w:tc>
          <w:tcPr>
            <w:tcW w:w="4140" w:type="dxa"/>
            <w:noWrap/>
            <w:hideMark/>
          </w:tcPr>
          <w:p w14:paraId="73F886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046A9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DE6A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CB326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CFCD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223,003</w:t>
            </w:r>
          </w:p>
        </w:tc>
        <w:tc>
          <w:tcPr>
            <w:tcW w:w="1787" w:type="dxa"/>
            <w:noWrap/>
            <w:hideMark/>
          </w:tcPr>
          <w:p w14:paraId="420F71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70CC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F08086" w14:textId="77777777" w:rsidTr="00E73AE0">
        <w:tc>
          <w:tcPr>
            <w:tcW w:w="4140" w:type="dxa"/>
            <w:noWrap/>
            <w:hideMark/>
          </w:tcPr>
          <w:p w14:paraId="104931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2F559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7187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35F3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CF2D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424,813</w:t>
            </w:r>
          </w:p>
        </w:tc>
        <w:tc>
          <w:tcPr>
            <w:tcW w:w="1787" w:type="dxa"/>
            <w:noWrap/>
            <w:hideMark/>
          </w:tcPr>
          <w:p w14:paraId="1511B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3B1D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8806AC" w14:textId="77777777" w:rsidTr="00E73AE0">
        <w:tc>
          <w:tcPr>
            <w:tcW w:w="4140" w:type="dxa"/>
            <w:noWrap/>
            <w:hideMark/>
          </w:tcPr>
          <w:p w14:paraId="077F7C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0DC1D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76B47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AC32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E1335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408,019</w:t>
            </w:r>
          </w:p>
        </w:tc>
        <w:tc>
          <w:tcPr>
            <w:tcW w:w="1787" w:type="dxa"/>
            <w:noWrap/>
            <w:hideMark/>
          </w:tcPr>
          <w:p w14:paraId="71FE14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670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72B77" w14:textId="77777777" w:rsidTr="00E73AE0">
        <w:tc>
          <w:tcPr>
            <w:tcW w:w="4140" w:type="dxa"/>
            <w:noWrap/>
            <w:hideMark/>
          </w:tcPr>
          <w:p w14:paraId="7274F3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BB677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210FA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5F24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F6FD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194,221</w:t>
            </w:r>
          </w:p>
        </w:tc>
        <w:tc>
          <w:tcPr>
            <w:tcW w:w="1787" w:type="dxa"/>
            <w:noWrap/>
            <w:hideMark/>
          </w:tcPr>
          <w:p w14:paraId="1A561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6A5C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6F8419" w14:textId="77777777" w:rsidTr="00E73AE0">
        <w:tc>
          <w:tcPr>
            <w:tcW w:w="4140" w:type="dxa"/>
            <w:noWrap/>
            <w:hideMark/>
          </w:tcPr>
          <w:p w14:paraId="5AFB44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47EEA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40131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C1B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EBF7A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133,698</w:t>
            </w:r>
          </w:p>
        </w:tc>
        <w:tc>
          <w:tcPr>
            <w:tcW w:w="1787" w:type="dxa"/>
            <w:noWrap/>
            <w:hideMark/>
          </w:tcPr>
          <w:p w14:paraId="02B96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1284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B0E474" w14:textId="77777777" w:rsidTr="00E73AE0">
        <w:tc>
          <w:tcPr>
            <w:tcW w:w="4140" w:type="dxa"/>
            <w:noWrap/>
            <w:hideMark/>
          </w:tcPr>
          <w:p w14:paraId="1C2B81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C151F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1558E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53BD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956F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202,838</w:t>
            </w:r>
          </w:p>
        </w:tc>
        <w:tc>
          <w:tcPr>
            <w:tcW w:w="1787" w:type="dxa"/>
            <w:noWrap/>
            <w:hideMark/>
          </w:tcPr>
          <w:p w14:paraId="24DB01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DD73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CA78D9" w14:textId="77777777" w:rsidTr="00E73AE0">
        <w:tc>
          <w:tcPr>
            <w:tcW w:w="4140" w:type="dxa"/>
            <w:noWrap/>
            <w:hideMark/>
          </w:tcPr>
          <w:p w14:paraId="7F3913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BB0E7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C9F0E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D0ED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4312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566,797</w:t>
            </w:r>
          </w:p>
        </w:tc>
        <w:tc>
          <w:tcPr>
            <w:tcW w:w="1787" w:type="dxa"/>
            <w:noWrap/>
            <w:hideMark/>
          </w:tcPr>
          <w:p w14:paraId="311FA7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6B63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9FB204" w14:textId="77777777" w:rsidTr="00E73AE0">
        <w:tc>
          <w:tcPr>
            <w:tcW w:w="4140" w:type="dxa"/>
            <w:noWrap/>
            <w:hideMark/>
          </w:tcPr>
          <w:p w14:paraId="728AC8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14C85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F98F0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41FD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A169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1,139,639</w:t>
            </w:r>
          </w:p>
        </w:tc>
        <w:tc>
          <w:tcPr>
            <w:tcW w:w="1787" w:type="dxa"/>
            <w:noWrap/>
            <w:hideMark/>
          </w:tcPr>
          <w:p w14:paraId="424D74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7C8F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01398E" w14:textId="77777777" w:rsidTr="00E73AE0">
        <w:tc>
          <w:tcPr>
            <w:tcW w:w="4140" w:type="dxa"/>
            <w:noWrap/>
            <w:hideMark/>
          </w:tcPr>
          <w:p w14:paraId="4A7D0D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A83B2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96FE2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4513B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7369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143,315</w:t>
            </w:r>
          </w:p>
        </w:tc>
        <w:tc>
          <w:tcPr>
            <w:tcW w:w="1787" w:type="dxa"/>
            <w:noWrap/>
            <w:hideMark/>
          </w:tcPr>
          <w:p w14:paraId="5596CA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F2B4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4013B9" w14:textId="77777777" w:rsidTr="00E73AE0">
        <w:tc>
          <w:tcPr>
            <w:tcW w:w="4140" w:type="dxa"/>
            <w:noWrap/>
            <w:hideMark/>
          </w:tcPr>
          <w:p w14:paraId="5009C2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17D07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922E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07D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3E41F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598,149</w:t>
            </w:r>
          </w:p>
        </w:tc>
        <w:tc>
          <w:tcPr>
            <w:tcW w:w="1787" w:type="dxa"/>
            <w:noWrap/>
            <w:hideMark/>
          </w:tcPr>
          <w:p w14:paraId="719084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3C60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BF7B28" w14:textId="77777777" w:rsidTr="00E73AE0">
        <w:tc>
          <w:tcPr>
            <w:tcW w:w="4140" w:type="dxa"/>
            <w:noWrap/>
            <w:hideMark/>
          </w:tcPr>
          <w:p w14:paraId="30417C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B474C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463B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65713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9C2C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221,595</w:t>
            </w:r>
          </w:p>
        </w:tc>
        <w:tc>
          <w:tcPr>
            <w:tcW w:w="1787" w:type="dxa"/>
            <w:noWrap/>
            <w:hideMark/>
          </w:tcPr>
          <w:p w14:paraId="535856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F777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C23F86" w14:textId="77777777" w:rsidTr="00E73AE0">
        <w:tc>
          <w:tcPr>
            <w:tcW w:w="4140" w:type="dxa"/>
            <w:noWrap/>
            <w:hideMark/>
          </w:tcPr>
          <w:p w14:paraId="2AE4AE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1FB16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8921C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63C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77E25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895,642</w:t>
            </w:r>
          </w:p>
        </w:tc>
        <w:tc>
          <w:tcPr>
            <w:tcW w:w="1787" w:type="dxa"/>
            <w:noWrap/>
            <w:hideMark/>
          </w:tcPr>
          <w:p w14:paraId="0D7544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DF83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B1AA27" w14:textId="77777777" w:rsidTr="00E73AE0">
        <w:tc>
          <w:tcPr>
            <w:tcW w:w="4140" w:type="dxa"/>
            <w:noWrap/>
            <w:hideMark/>
          </w:tcPr>
          <w:p w14:paraId="620BB7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6867A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07E3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ADE4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F2143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197,749</w:t>
            </w:r>
          </w:p>
        </w:tc>
        <w:tc>
          <w:tcPr>
            <w:tcW w:w="1787" w:type="dxa"/>
            <w:noWrap/>
            <w:hideMark/>
          </w:tcPr>
          <w:p w14:paraId="4A2762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0598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2AF8CD" w14:textId="77777777" w:rsidTr="00E73AE0">
        <w:tc>
          <w:tcPr>
            <w:tcW w:w="4140" w:type="dxa"/>
            <w:noWrap/>
            <w:hideMark/>
          </w:tcPr>
          <w:p w14:paraId="4BD979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11BD8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5522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0F8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E7EB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136,488</w:t>
            </w:r>
          </w:p>
        </w:tc>
        <w:tc>
          <w:tcPr>
            <w:tcW w:w="1787" w:type="dxa"/>
            <w:noWrap/>
            <w:hideMark/>
          </w:tcPr>
          <w:p w14:paraId="582F6C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6F48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FA7A98" w14:textId="77777777" w:rsidTr="00E73AE0">
        <w:tc>
          <w:tcPr>
            <w:tcW w:w="4140" w:type="dxa"/>
            <w:noWrap/>
            <w:hideMark/>
          </w:tcPr>
          <w:p w14:paraId="5197BC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52811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D3298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1F04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F199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405,737</w:t>
            </w:r>
          </w:p>
        </w:tc>
        <w:tc>
          <w:tcPr>
            <w:tcW w:w="1787" w:type="dxa"/>
            <w:noWrap/>
            <w:hideMark/>
          </w:tcPr>
          <w:p w14:paraId="208A92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129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4CA4C9" w14:textId="77777777" w:rsidTr="00E73AE0">
        <w:tc>
          <w:tcPr>
            <w:tcW w:w="4140" w:type="dxa"/>
            <w:noWrap/>
            <w:hideMark/>
          </w:tcPr>
          <w:p w14:paraId="523DDB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A1BC0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BD94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0953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CA9D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485,970</w:t>
            </w:r>
          </w:p>
        </w:tc>
        <w:tc>
          <w:tcPr>
            <w:tcW w:w="1787" w:type="dxa"/>
            <w:noWrap/>
            <w:hideMark/>
          </w:tcPr>
          <w:p w14:paraId="34F8ED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B344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4276D4" w14:textId="77777777" w:rsidTr="00E73AE0">
        <w:tc>
          <w:tcPr>
            <w:tcW w:w="4140" w:type="dxa"/>
            <w:noWrap/>
            <w:hideMark/>
          </w:tcPr>
          <w:p w14:paraId="5B5A6C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6FB1D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B00D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F1E3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C0B4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1,043,843</w:t>
            </w:r>
          </w:p>
        </w:tc>
        <w:tc>
          <w:tcPr>
            <w:tcW w:w="1787" w:type="dxa"/>
            <w:noWrap/>
            <w:hideMark/>
          </w:tcPr>
          <w:p w14:paraId="4BCC7F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3BC6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FBE680" w14:textId="77777777" w:rsidTr="00E73AE0">
        <w:tc>
          <w:tcPr>
            <w:tcW w:w="4140" w:type="dxa"/>
            <w:noWrap/>
            <w:hideMark/>
          </w:tcPr>
          <w:p w14:paraId="17D566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0D0D5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9BD4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32807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C535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824,989</w:t>
            </w:r>
          </w:p>
        </w:tc>
        <w:tc>
          <w:tcPr>
            <w:tcW w:w="1787" w:type="dxa"/>
            <w:noWrap/>
            <w:hideMark/>
          </w:tcPr>
          <w:p w14:paraId="65946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334C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0DE9FA" w14:textId="77777777" w:rsidTr="00E73AE0">
        <w:tc>
          <w:tcPr>
            <w:tcW w:w="4140" w:type="dxa"/>
            <w:noWrap/>
            <w:hideMark/>
          </w:tcPr>
          <w:p w14:paraId="16C6A0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D17A7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7024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C3F4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E8AB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778,445</w:t>
            </w:r>
          </w:p>
        </w:tc>
        <w:tc>
          <w:tcPr>
            <w:tcW w:w="1787" w:type="dxa"/>
            <w:noWrap/>
            <w:hideMark/>
          </w:tcPr>
          <w:p w14:paraId="7014C1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45A6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F3F5EA" w14:textId="77777777" w:rsidTr="00E73AE0">
        <w:tc>
          <w:tcPr>
            <w:tcW w:w="4140" w:type="dxa"/>
            <w:noWrap/>
            <w:hideMark/>
          </w:tcPr>
          <w:p w14:paraId="0ED601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312B1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225F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B5F4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7A9E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190,287</w:t>
            </w:r>
          </w:p>
        </w:tc>
        <w:tc>
          <w:tcPr>
            <w:tcW w:w="1787" w:type="dxa"/>
            <w:noWrap/>
            <w:hideMark/>
          </w:tcPr>
          <w:p w14:paraId="4214C6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2134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B58602" w14:textId="77777777" w:rsidTr="00E73AE0">
        <w:tc>
          <w:tcPr>
            <w:tcW w:w="4140" w:type="dxa"/>
            <w:noWrap/>
            <w:hideMark/>
          </w:tcPr>
          <w:p w14:paraId="302DF0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D6FED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F69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AACB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4D32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269,821</w:t>
            </w:r>
          </w:p>
        </w:tc>
        <w:tc>
          <w:tcPr>
            <w:tcW w:w="1787" w:type="dxa"/>
            <w:noWrap/>
            <w:hideMark/>
          </w:tcPr>
          <w:p w14:paraId="0E9E26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45A4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32F847" w14:textId="77777777" w:rsidTr="00E73AE0">
        <w:tc>
          <w:tcPr>
            <w:tcW w:w="4140" w:type="dxa"/>
            <w:noWrap/>
            <w:hideMark/>
          </w:tcPr>
          <w:p w14:paraId="74E2F1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15CDE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2C3FD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DEF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FD6F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287,153</w:t>
            </w:r>
          </w:p>
        </w:tc>
        <w:tc>
          <w:tcPr>
            <w:tcW w:w="1787" w:type="dxa"/>
            <w:noWrap/>
            <w:hideMark/>
          </w:tcPr>
          <w:p w14:paraId="349943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B98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F071B1" w14:textId="77777777" w:rsidTr="00E73AE0">
        <w:tc>
          <w:tcPr>
            <w:tcW w:w="4140" w:type="dxa"/>
            <w:noWrap/>
            <w:hideMark/>
          </w:tcPr>
          <w:p w14:paraId="2C6B95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65839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A3A3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DB3B7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29DA5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297,267</w:t>
            </w:r>
          </w:p>
        </w:tc>
        <w:tc>
          <w:tcPr>
            <w:tcW w:w="1787" w:type="dxa"/>
            <w:noWrap/>
            <w:hideMark/>
          </w:tcPr>
          <w:p w14:paraId="54F473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1245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A7B131" w14:textId="77777777" w:rsidTr="00E73AE0">
        <w:tc>
          <w:tcPr>
            <w:tcW w:w="4140" w:type="dxa"/>
            <w:noWrap/>
            <w:hideMark/>
          </w:tcPr>
          <w:p w14:paraId="47468F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8F494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FF50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B2C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F0E95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453,473</w:t>
            </w:r>
          </w:p>
        </w:tc>
        <w:tc>
          <w:tcPr>
            <w:tcW w:w="1787" w:type="dxa"/>
            <w:noWrap/>
            <w:hideMark/>
          </w:tcPr>
          <w:p w14:paraId="3D8247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0A1A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962DD6" w14:textId="77777777" w:rsidTr="00E73AE0">
        <w:tc>
          <w:tcPr>
            <w:tcW w:w="4140" w:type="dxa"/>
            <w:noWrap/>
            <w:hideMark/>
          </w:tcPr>
          <w:p w14:paraId="3C454E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9E59E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8F0F7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47CF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0DEB4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231,115</w:t>
            </w:r>
          </w:p>
        </w:tc>
        <w:tc>
          <w:tcPr>
            <w:tcW w:w="1787" w:type="dxa"/>
            <w:noWrap/>
            <w:hideMark/>
          </w:tcPr>
          <w:p w14:paraId="1AB90A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E13A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E4485E" w14:textId="77777777" w:rsidTr="00E73AE0">
        <w:tc>
          <w:tcPr>
            <w:tcW w:w="4140" w:type="dxa"/>
            <w:noWrap/>
            <w:hideMark/>
          </w:tcPr>
          <w:p w14:paraId="6A693C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24DE7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1AD62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39E65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EA5C0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214,383</w:t>
            </w:r>
          </w:p>
        </w:tc>
        <w:tc>
          <w:tcPr>
            <w:tcW w:w="1787" w:type="dxa"/>
            <w:noWrap/>
            <w:hideMark/>
          </w:tcPr>
          <w:p w14:paraId="37E8B0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CEBA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4A1D14" w14:textId="77777777" w:rsidTr="00E73AE0">
        <w:tc>
          <w:tcPr>
            <w:tcW w:w="4140" w:type="dxa"/>
            <w:noWrap/>
            <w:hideMark/>
          </w:tcPr>
          <w:p w14:paraId="05B917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8B798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5434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7B9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AD96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878,150</w:t>
            </w:r>
          </w:p>
        </w:tc>
        <w:tc>
          <w:tcPr>
            <w:tcW w:w="1787" w:type="dxa"/>
            <w:noWrap/>
            <w:hideMark/>
          </w:tcPr>
          <w:p w14:paraId="3D7FD3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DBEE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EBAEF1" w14:textId="77777777" w:rsidTr="00E73AE0">
        <w:tc>
          <w:tcPr>
            <w:tcW w:w="4140" w:type="dxa"/>
            <w:noWrap/>
            <w:hideMark/>
          </w:tcPr>
          <w:p w14:paraId="094A8C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C0EAD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25F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0E50DC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F14CB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582,271</w:t>
            </w:r>
          </w:p>
        </w:tc>
        <w:tc>
          <w:tcPr>
            <w:tcW w:w="1787" w:type="dxa"/>
            <w:noWrap/>
            <w:hideMark/>
          </w:tcPr>
          <w:p w14:paraId="6BBCF1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9728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BCE6EA" w14:textId="77777777" w:rsidTr="00E73AE0">
        <w:tc>
          <w:tcPr>
            <w:tcW w:w="4140" w:type="dxa"/>
            <w:noWrap/>
            <w:hideMark/>
          </w:tcPr>
          <w:p w14:paraId="23A320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41FDD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7C75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2AD0B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39E0E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508,601</w:t>
            </w:r>
          </w:p>
        </w:tc>
        <w:tc>
          <w:tcPr>
            <w:tcW w:w="1787" w:type="dxa"/>
            <w:noWrap/>
            <w:hideMark/>
          </w:tcPr>
          <w:p w14:paraId="019F33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91DC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1FC741" w14:textId="77777777" w:rsidTr="00E73AE0">
        <w:tc>
          <w:tcPr>
            <w:tcW w:w="4140" w:type="dxa"/>
            <w:noWrap/>
            <w:hideMark/>
          </w:tcPr>
          <w:p w14:paraId="72F370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0397C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868F8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070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0B4D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361,106</w:t>
            </w:r>
          </w:p>
        </w:tc>
        <w:tc>
          <w:tcPr>
            <w:tcW w:w="1787" w:type="dxa"/>
            <w:noWrap/>
            <w:hideMark/>
          </w:tcPr>
          <w:p w14:paraId="4F9C7F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D72E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69C371" w14:textId="77777777" w:rsidTr="00E73AE0">
        <w:tc>
          <w:tcPr>
            <w:tcW w:w="4140" w:type="dxa"/>
            <w:noWrap/>
            <w:hideMark/>
          </w:tcPr>
          <w:p w14:paraId="192BF1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5EB73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4B113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3E3B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7E79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813,201</w:t>
            </w:r>
          </w:p>
        </w:tc>
        <w:tc>
          <w:tcPr>
            <w:tcW w:w="1787" w:type="dxa"/>
            <w:noWrap/>
            <w:hideMark/>
          </w:tcPr>
          <w:p w14:paraId="0D0F58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BDB2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D42571" w14:textId="77777777" w:rsidTr="00E73AE0">
        <w:tc>
          <w:tcPr>
            <w:tcW w:w="4140" w:type="dxa"/>
            <w:noWrap/>
            <w:hideMark/>
          </w:tcPr>
          <w:p w14:paraId="7C7B7E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89E79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B974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B59F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5A724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951,208</w:t>
            </w:r>
          </w:p>
        </w:tc>
        <w:tc>
          <w:tcPr>
            <w:tcW w:w="1787" w:type="dxa"/>
            <w:noWrap/>
            <w:hideMark/>
          </w:tcPr>
          <w:p w14:paraId="283CE9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E42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6B86A5" w14:textId="77777777" w:rsidTr="00E73AE0">
        <w:tc>
          <w:tcPr>
            <w:tcW w:w="4140" w:type="dxa"/>
            <w:noWrap/>
            <w:hideMark/>
          </w:tcPr>
          <w:p w14:paraId="1CAD30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B2E41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8950A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8BEA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4A2FC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680,655</w:t>
            </w:r>
          </w:p>
        </w:tc>
        <w:tc>
          <w:tcPr>
            <w:tcW w:w="1787" w:type="dxa"/>
            <w:noWrap/>
            <w:hideMark/>
          </w:tcPr>
          <w:p w14:paraId="4BAD94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2DDC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202AD0" w14:textId="77777777" w:rsidTr="00E73AE0">
        <w:tc>
          <w:tcPr>
            <w:tcW w:w="4140" w:type="dxa"/>
            <w:noWrap/>
            <w:hideMark/>
          </w:tcPr>
          <w:p w14:paraId="0F193D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667EE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245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6779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BEBBC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428,013</w:t>
            </w:r>
          </w:p>
        </w:tc>
        <w:tc>
          <w:tcPr>
            <w:tcW w:w="1787" w:type="dxa"/>
            <w:noWrap/>
            <w:hideMark/>
          </w:tcPr>
          <w:p w14:paraId="2D3724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6DEC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8F3F5E" w14:textId="77777777" w:rsidTr="00E73AE0">
        <w:tc>
          <w:tcPr>
            <w:tcW w:w="4140" w:type="dxa"/>
            <w:noWrap/>
            <w:hideMark/>
          </w:tcPr>
          <w:p w14:paraId="601735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574AA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C209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F52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2C5F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483,441</w:t>
            </w:r>
          </w:p>
        </w:tc>
        <w:tc>
          <w:tcPr>
            <w:tcW w:w="1787" w:type="dxa"/>
            <w:noWrap/>
            <w:hideMark/>
          </w:tcPr>
          <w:p w14:paraId="4A5B6F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CADD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C5B72D" w14:textId="77777777" w:rsidTr="00E73AE0">
        <w:tc>
          <w:tcPr>
            <w:tcW w:w="4140" w:type="dxa"/>
            <w:noWrap/>
            <w:hideMark/>
          </w:tcPr>
          <w:p w14:paraId="1F7EFE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60299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D7F8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546749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6E81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166,923</w:t>
            </w:r>
          </w:p>
        </w:tc>
        <w:tc>
          <w:tcPr>
            <w:tcW w:w="1787" w:type="dxa"/>
            <w:noWrap/>
            <w:hideMark/>
          </w:tcPr>
          <w:p w14:paraId="3F5BF9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7F4D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ADE228" w14:textId="77777777" w:rsidTr="00E73AE0">
        <w:tc>
          <w:tcPr>
            <w:tcW w:w="4140" w:type="dxa"/>
            <w:noWrap/>
            <w:hideMark/>
          </w:tcPr>
          <w:p w14:paraId="68110D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136D4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F7C60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835B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76092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449,697</w:t>
            </w:r>
          </w:p>
        </w:tc>
        <w:tc>
          <w:tcPr>
            <w:tcW w:w="1787" w:type="dxa"/>
            <w:noWrap/>
            <w:hideMark/>
          </w:tcPr>
          <w:p w14:paraId="7EE026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363C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B11C7E" w14:textId="77777777" w:rsidTr="00E73AE0">
        <w:tc>
          <w:tcPr>
            <w:tcW w:w="4140" w:type="dxa"/>
            <w:noWrap/>
            <w:hideMark/>
          </w:tcPr>
          <w:p w14:paraId="50C9F1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E4179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0E805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326D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902E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228,719</w:t>
            </w:r>
          </w:p>
        </w:tc>
        <w:tc>
          <w:tcPr>
            <w:tcW w:w="1787" w:type="dxa"/>
            <w:noWrap/>
            <w:hideMark/>
          </w:tcPr>
          <w:p w14:paraId="5B5C61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2731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AD53D" w14:textId="77777777" w:rsidTr="00E73AE0">
        <w:tc>
          <w:tcPr>
            <w:tcW w:w="4140" w:type="dxa"/>
            <w:noWrap/>
            <w:hideMark/>
          </w:tcPr>
          <w:p w14:paraId="099ED7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DBE56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09D9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6FB0A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7CEDE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493,630</w:t>
            </w:r>
          </w:p>
        </w:tc>
        <w:tc>
          <w:tcPr>
            <w:tcW w:w="1787" w:type="dxa"/>
            <w:noWrap/>
            <w:hideMark/>
          </w:tcPr>
          <w:p w14:paraId="6645C2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4D11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9CF895" w14:textId="77777777" w:rsidTr="00E73AE0">
        <w:tc>
          <w:tcPr>
            <w:tcW w:w="4140" w:type="dxa"/>
            <w:noWrap/>
            <w:hideMark/>
          </w:tcPr>
          <w:p w14:paraId="24C347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2887E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58C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DD1D5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0387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134,001</w:t>
            </w:r>
          </w:p>
        </w:tc>
        <w:tc>
          <w:tcPr>
            <w:tcW w:w="1787" w:type="dxa"/>
            <w:noWrap/>
            <w:hideMark/>
          </w:tcPr>
          <w:p w14:paraId="60748F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B9D7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566B91" w14:textId="77777777" w:rsidTr="00E73AE0">
        <w:tc>
          <w:tcPr>
            <w:tcW w:w="4140" w:type="dxa"/>
            <w:noWrap/>
            <w:hideMark/>
          </w:tcPr>
          <w:p w14:paraId="46F95E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7ACE2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E7440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E41B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1127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549,298</w:t>
            </w:r>
          </w:p>
        </w:tc>
        <w:tc>
          <w:tcPr>
            <w:tcW w:w="1787" w:type="dxa"/>
            <w:noWrap/>
            <w:hideMark/>
          </w:tcPr>
          <w:p w14:paraId="6B199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756F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4F7939" w14:textId="77777777" w:rsidTr="00E73AE0">
        <w:tc>
          <w:tcPr>
            <w:tcW w:w="4140" w:type="dxa"/>
            <w:noWrap/>
            <w:hideMark/>
          </w:tcPr>
          <w:p w14:paraId="796983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FD465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25452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7FF57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BA48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598,939</w:t>
            </w:r>
          </w:p>
        </w:tc>
        <w:tc>
          <w:tcPr>
            <w:tcW w:w="1787" w:type="dxa"/>
            <w:noWrap/>
            <w:hideMark/>
          </w:tcPr>
          <w:p w14:paraId="4A8540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F6C7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0CF28D" w14:textId="77777777" w:rsidTr="00E73AE0">
        <w:tc>
          <w:tcPr>
            <w:tcW w:w="4140" w:type="dxa"/>
            <w:noWrap/>
            <w:hideMark/>
          </w:tcPr>
          <w:p w14:paraId="15EA5A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AA81F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CBD6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CDF5E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3C33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198,666</w:t>
            </w:r>
          </w:p>
        </w:tc>
        <w:tc>
          <w:tcPr>
            <w:tcW w:w="1787" w:type="dxa"/>
            <w:noWrap/>
            <w:hideMark/>
          </w:tcPr>
          <w:p w14:paraId="309FDA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8269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13C7B4" w14:textId="77777777" w:rsidTr="00E73AE0">
        <w:tc>
          <w:tcPr>
            <w:tcW w:w="4140" w:type="dxa"/>
            <w:noWrap/>
            <w:hideMark/>
          </w:tcPr>
          <w:p w14:paraId="10C1E2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91BAC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C426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F88E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7006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192,446</w:t>
            </w:r>
          </w:p>
        </w:tc>
        <w:tc>
          <w:tcPr>
            <w:tcW w:w="1787" w:type="dxa"/>
            <w:noWrap/>
            <w:hideMark/>
          </w:tcPr>
          <w:p w14:paraId="56A64B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BA31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A4018D" w14:textId="77777777" w:rsidTr="00E73AE0">
        <w:tc>
          <w:tcPr>
            <w:tcW w:w="4140" w:type="dxa"/>
            <w:noWrap/>
            <w:hideMark/>
          </w:tcPr>
          <w:p w14:paraId="2FE111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686045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564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3FB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C762F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530,436</w:t>
            </w:r>
          </w:p>
        </w:tc>
        <w:tc>
          <w:tcPr>
            <w:tcW w:w="1787" w:type="dxa"/>
            <w:noWrap/>
            <w:hideMark/>
          </w:tcPr>
          <w:p w14:paraId="1CF70E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001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3509CB" w14:textId="77777777" w:rsidTr="00E73AE0">
        <w:tc>
          <w:tcPr>
            <w:tcW w:w="4140" w:type="dxa"/>
            <w:noWrap/>
            <w:hideMark/>
          </w:tcPr>
          <w:p w14:paraId="2CDC44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93CF1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FF8B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A9AE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AB10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253,840</w:t>
            </w:r>
          </w:p>
        </w:tc>
        <w:tc>
          <w:tcPr>
            <w:tcW w:w="1787" w:type="dxa"/>
            <w:noWrap/>
            <w:hideMark/>
          </w:tcPr>
          <w:p w14:paraId="50A305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0CB9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9FF03" w14:textId="77777777" w:rsidTr="00E73AE0">
        <w:tc>
          <w:tcPr>
            <w:tcW w:w="4140" w:type="dxa"/>
            <w:noWrap/>
            <w:hideMark/>
          </w:tcPr>
          <w:p w14:paraId="45C55D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F975C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C0D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12-Jul-18</w:t>
            </w:r>
          </w:p>
        </w:tc>
        <w:tc>
          <w:tcPr>
            <w:tcW w:w="1249" w:type="dxa"/>
            <w:noWrap/>
            <w:hideMark/>
          </w:tcPr>
          <w:p w14:paraId="7D969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4FFD2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226,482</w:t>
            </w:r>
          </w:p>
        </w:tc>
        <w:tc>
          <w:tcPr>
            <w:tcW w:w="1787" w:type="dxa"/>
            <w:noWrap/>
            <w:hideMark/>
          </w:tcPr>
          <w:p w14:paraId="354B4B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A113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C3F4FD" w14:textId="77777777" w:rsidTr="00E73AE0">
        <w:tc>
          <w:tcPr>
            <w:tcW w:w="4140" w:type="dxa"/>
            <w:noWrap/>
            <w:hideMark/>
          </w:tcPr>
          <w:p w14:paraId="476909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39D83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B8B1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47CB0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E87D2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593,306</w:t>
            </w:r>
          </w:p>
        </w:tc>
        <w:tc>
          <w:tcPr>
            <w:tcW w:w="1787" w:type="dxa"/>
            <w:noWrap/>
            <w:hideMark/>
          </w:tcPr>
          <w:p w14:paraId="7BB2DB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9435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D25E4C" w14:textId="77777777" w:rsidTr="00E73AE0">
        <w:tc>
          <w:tcPr>
            <w:tcW w:w="4140" w:type="dxa"/>
            <w:noWrap/>
            <w:hideMark/>
          </w:tcPr>
          <w:p w14:paraId="179A49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4FED6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833C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38C460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AC8A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501,867</w:t>
            </w:r>
          </w:p>
        </w:tc>
        <w:tc>
          <w:tcPr>
            <w:tcW w:w="1787" w:type="dxa"/>
            <w:noWrap/>
            <w:hideMark/>
          </w:tcPr>
          <w:p w14:paraId="563728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1F2B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6A4ECA" w14:textId="77777777" w:rsidTr="00E73AE0">
        <w:tc>
          <w:tcPr>
            <w:tcW w:w="4140" w:type="dxa"/>
            <w:noWrap/>
            <w:hideMark/>
          </w:tcPr>
          <w:p w14:paraId="547878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CA280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3749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70FC2C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5481F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187,992</w:t>
            </w:r>
          </w:p>
        </w:tc>
        <w:tc>
          <w:tcPr>
            <w:tcW w:w="1787" w:type="dxa"/>
            <w:noWrap/>
            <w:hideMark/>
          </w:tcPr>
          <w:p w14:paraId="0ADF39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B4E2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CE7B4D" w14:textId="77777777" w:rsidTr="00E73AE0">
        <w:tc>
          <w:tcPr>
            <w:tcW w:w="4140" w:type="dxa"/>
            <w:noWrap/>
            <w:hideMark/>
          </w:tcPr>
          <w:p w14:paraId="575D59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347EC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955DD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1E2913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8D630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643,113</w:t>
            </w:r>
          </w:p>
        </w:tc>
        <w:tc>
          <w:tcPr>
            <w:tcW w:w="1787" w:type="dxa"/>
            <w:noWrap/>
            <w:hideMark/>
          </w:tcPr>
          <w:p w14:paraId="3C1B6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0F52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46D690" w14:textId="77777777" w:rsidTr="00E73AE0">
        <w:tc>
          <w:tcPr>
            <w:tcW w:w="4140" w:type="dxa"/>
            <w:noWrap/>
            <w:hideMark/>
          </w:tcPr>
          <w:p w14:paraId="755D25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1735E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EE3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1562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E6ABD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429,640</w:t>
            </w:r>
          </w:p>
        </w:tc>
        <w:tc>
          <w:tcPr>
            <w:tcW w:w="1787" w:type="dxa"/>
            <w:noWrap/>
            <w:hideMark/>
          </w:tcPr>
          <w:p w14:paraId="5FFDA1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1DF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4C2745" w14:textId="77777777" w:rsidTr="00E73AE0">
        <w:tc>
          <w:tcPr>
            <w:tcW w:w="4140" w:type="dxa"/>
            <w:noWrap/>
            <w:hideMark/>
          </w:tcPr>
          <w:p w14:paraId="6DA223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03734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0F307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66CF8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8956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613,498</w:t>
            </w:r>
          </w:p>
        </w:tc>
        <w:tc>
          <w:tcPr>
            <w:tcW w:w="1787" w:type="dxa"/>
            <w:noWrap/>
            <w:hideMark/>
          </w:tcPr>
          <w:p w14:paraId="18D7AF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760F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748BCA" w14:textId="77777777" w:rsidTr="00E73AE0">
        <w:tc>
          <w:tcPr>
            <w:tcW w:w="4140" w:type="dxa"/>
            <w:noWrap/>
            <w:hideMark/>
          </w:tcPr>
          <w:p w14:paraId="2D8B57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5AAEC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93E00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AA11B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A3E3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428,763</w:t>
            </w:r>
          </w:p>
        </w:tc>
        <w:tc>
          <w:tcPr>
            <w:tcW w:w="1787" w:type="dxa"/>
            <w:noWrap/>
            <w:hideMark/>
          </w:tcPr>
          <w:p w14:paraId="576342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F2D8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24B72A" w14:textId="77777777" w:rsidTr="00E73AE0">
        <w:tc>
          <w:tcPr>
            <w:tcW w:w="4140" w:type="dxa"/>
            <w:noWrap/>
            <w:hideMark/>
          </w:tcPr>
          <w:p w14:paraId="322391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98878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38D4D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EE4A7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FFDF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354,177</w:t>
            </w:r>
          </w:p>
        </w:tc>
        <w:tc>
          <w:tcPr>
            <w:tcW w:w="1787" w:type="dxa"/>
            <w:noWrap/>
            <w:hideMark/>
          </w:tcPr>
          <w:p w14:paraId="072A15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78B0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97A0B8" w14:textId="77777777" w:rsidTr="00E73AE0">
        <w:tc>
          <w:tcPr>
            <w:tcW w:w="4140" w:type="dxa"/>
            <w:noWrap/>
            <w:hideMark/>
          </w:tcPr>
          <w:p w14:paraId="7C93B3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962CE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EA714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AD7F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807C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264,674</w:t>
            </w:r>
          </w:p>
        </w:tc>
        <w:tc>
          <w:tcPr>
            <w:tcW w:w="1787" w:type="dxa"/>
            <w:noWrap/>
            <w:hideMark/>
          </w:tcPr>
          <w:p w14:paraId="5E45C1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1876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1F92BA" w14:textId="77777777" w:rsidTr="00E73AE0">
        <w:tc>
          <w:tcPr>
            <w:tcW w:w="4140" w:type="dxa"/>
            <w:noWrap/>
            <w:hideMark/>
          </w:tcPr>
          <w:p w14:paraId="01FD69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1D523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8B648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3F56B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3AAF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544,679</w:t>
            </w:r>
          </w:p>
        </w:tc>
        <w:tc>
          <w:tcPr>
            <w:tcW w:w="1787" w:type="dxa"/>
            <w:noWrap/>
            <w:hideMark/>
          </w:tcPr>
          <w:p w14:paraId="7B716E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B6DB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DCD2FB" w14:textId="77777777" w:rsidTr="00E73AE0">
        <w:tc>
          <w:tcPr>
            <w:tcW w:w="4140" w:type="dxa"/>
            <w:noWrap/>
            <w:hideMark/>
          </w:tcPr>
          <w:p w14:paraId="614CA0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3B8C0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CF28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4466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217E3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386,775</w:t>
            </w:r>
          </w:p>
        </w:tc>
        <w:tc>
          <w:tcPr>
            <w:tcW w:w="1787" w:type="dxa"/>
            <w:noWrap/>
            <w:hideMark/>
          </w:tcPr>
          <w:p w14:paraId="498F5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39CF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A4F583" w14:textId="77777777" w:rsidTr="00E73AE0">
        <w:tc>
          <w:tcPr>
            <w:tcW w:w="4140" w:type="dxa"/>
            <w:noWrap/>
            <w:hideMark/>
          </w:tcPr>
          <w:p w14:paraId="5096B0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400AF0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C430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77A04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1B96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156,411</w:t>
            </w:r>
          </w:p>
        </w:tc>
        <w:tc>
          <w:tcPr>
            <w:tcW w:w="1787" w:type="dxa"/>
            <w:noWrap/>
            <w:hideMark/>
          </w:tcPr>
          <w:p w14:paraId="50789B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FCA0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D2AD07" w14:textId="77777777" w:rsidTr="00E73AE0">
        <w:tc>
          <w:tcPr>
            <w:tcW w:w="4140" w:type="dxa"/>
            <w:noWrap/>
            <w:hideMark/>
          </w:tcPr>
          <w:p w14:paraId="166B54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EA39D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EE0E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C12E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28F3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258,914</w:t>
            </w:r>
          </w:p>
        </w:tc>
        <w:tc>
          <w:tcPr>
            <w:tcW w:w="1787" w:type="dxa"/>
            <w:noWrap/>
            <w:hideMark/>
          </w:tcPr>
          <w:p w14:paraId="3C18F0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C53D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94549D" w14:textId="77777777" w:rsidTr="00E73AE0">
        <w:tc>
          <w:tcPr>
            <w:tcW w:w="4140" w:type="dxa"/>
            <w:noWrap/>
            <w:hideMark/>
          </w:tcPr>
          <w:p w14:paraId="0D44E0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265FAB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3E2A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EF961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2726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190,927</w:t>
            </w:r>
          </w:p>
        </w:tc>
        <w:tc>
          <w:tcPr>
            <w:tcW w:w="1787" w:type="dxa"/>
            <w:noWrap/>
            <w:hideMark/>
          </w:tcPr>
          <w:p w14:paraId="08EC19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9D9C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BD1B33" w14:textId="77777777" w:rsidTr="00E73AE0">
        <w:tc>
          <w:tcPr>
            <w:tcW w:w="4140" w:type="dxa"/>
            <w:noWrap/>
            <w:hideMark/>
          </w:tcPr>
          <w:p w14:paraId="0E7EC8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0CF68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FF0CA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9E66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C03B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292,278</w:t>
            </w:r>
          </w:p>
        </w:tc>
        <w:tc>
          <w:tcPr>
            <w:tcW w:w="1787" w:type="dxa"/>
            <w:noWrap/>
            <w:hideMark/>
          </w:tcPr>
          <w:p w14:paraId="4FC5FC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7006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1A381E" w14:textId="77777777" w:rsidTr="00E73AE0">
        <w:tc>
          <w:tcPr>
            <w:tcW w:w="4140" w:type="dxa"/>
            <w:noWrap/>
            <w:hideMark/>
          </w:tcPr>
          <w:p w14:paraId="46C953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348A16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96F5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479E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88EE9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342,369</w:t>
            </w:r>
          </w:p>
        </w:tc>
        <w:tc>
          <w:tcPr>
            <w:tcW w:w="1787" w:type="dxa"/>
            <w:noWrap/>
            <w:hideMark/>
          </w:tcPr>
          <w:p w14:paraId="3D95FF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8082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A44C5" w14:textId="77777777" w:rsidTr="00E73AE0">
        <w:tc>
          <w:tcPr>
            <w:tcW w:w="4140" w:type="dxa"/>
            <w:noWrap/>
            <w:hideMark/>
          </w:tcPr>
          <w:p w14:paraId="7FE7C0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8DB38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195E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1596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2E8C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297,215</w:t>
            </w:r>
          </w:p>
        </w:tc>
        <w:tc>
          <w:tcPr>
            <w:tcW w:w="1787" w:type="dxa"/>
            <w:noWrap/>
            <w:hideMark/>
          </w:tcPr>
          <w:p w14:paraId="7DDDB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E2CC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A124E2" w14:textId="77777777" w:rsidTr="00E73AE0">
        <w:tc>
          <w:tcPr>
            <w:tcW w:w="4140" w:type="dxa"/>
            <w:noWrap/>
            <w:hideMark/>
          </w:tcPr>
          <w:p w14:paraId="44ED08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APM Employment Services</w:t>
            </w:r>
          </w:p>
        </w:tc>
        <w:tc>
          <w:tcPr>
            <w:tcW w:w="4204" w:type="dxa"/>
            <w:noWrap/>
            <w:hideMark/>
          </w:tcPr>
          <w:p w14:paraId="547340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8F6B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0F0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5D7B0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783,159</w:t>
            </w:r>
          </w:p>
        </w:tc>
        <w:tc>
          <w:tcPr>
            <w:tcW w:w="1787" w:type="dxa"/>
            <w:noWrap/>
            <w:hideMark/>
          </w:tcPr>
          <w:p w14:paraId="6EA7EC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2F17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C2C445" w14:textId="77777777" w:rsidTr="00E73AE0">
        <w:tc>
          <w:tcPr>
            <w:tcW w:w="4140" w:type="dxa"/>
            <w:noWrap/>
            <w:hideMark/>
          </w:tcPr>
          <w:p w14:paraId="7910A5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0EAA10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D4A68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A8EA7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AF9B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345,803</w:t>
            </w:r>
          </w:p>
        </w:tc>
        <w:tc>
          <w:tcPr>
            <w:tcW w:w="1787" w:type="dxa"/>
            <w:noWrap/>
            <w:hideMark/>
          </w:tcPr>
          <w:p w14:paraId="04DBFC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6B8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4086B3" w14:textId="77777777" w:rsidTr="00E73AE0">
        <w:tc>
          <w:tcPr>
            <w:tcW w:w="4140" w:type="dxa"/>
            <w:noWrap/>
            <w:hideMark/>
          </w:tcPr>
          <w:p w14:paraId="58F074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1BB78E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BEDE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1863E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20B3B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104,905</w:t>
            </w:r>
          </w:p>
        </w:tc>
        <w:tc>
          <w:tcPr>
            <w:tcW w:w="1787" w:type="dxa"/>
            <w:noWrap/>
            <w:hideMark/>
          </w:tcPr>
          <w:p w14:paraId="1F9C61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63D7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5FF881" w14:textId="77777777" w:rsidTr="00E73AE0">
        <w:tc>
          <w:tcPr>
            <w:tcW w:w="4140" w:type="dxa"/>
            <w:noWrap/>
            <w:hideMark/>
          </w:tcPr>
          <w:p w14:paraId="687C2A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APM Employment Services</w:t>
            </w:r>
          </w:p>
        </w:tc>
        <w:tc>
          <w:tcPr>
            <w:tcW w:w="4204" w:type="dxa"/>
            <w:noWrap/>
            <w:hideMark/>
          </w:tcPr>
          <w:p w14:paraId="7E7B9B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Panel of Assessors</w:t>
            </w:r>
          </w:p>
        </w:tc>
        <w:tc>
          <w:tcPr>
            <w:tcW w:w="1111" w:type="dxa"/>
            <w:noWrap/>
            <w:hideMark/>
          </w:tcPr>
          <w:p w14:paraId="670D69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0898AF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8EE6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103,855</w:t>
            </w:r>
          </w:p>
        </w:tc>
        <w:tc>
          <w:tcPr>
            <w:tcW w:w="1787" w:type="dxa"/>
            <w:noWrap/>
            <w:hideMark/>
          </w:tcPr>
          <w:p w14:paraId="592136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3B34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1C0207" w14:textId="77777777" w:rsidTr="00E73AE0">
        <w:tc>
          <w:tcPr>
            <w:tcW w:w="4140" w:type="dxa"/>
            <w:noWrap/>
            <w:hideMark/>
          </w:tcPr>
          <w:p w14:paraId="08CD6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Apprenticeships Are Us Limited</w:t>
            </w:r>
          </w:p>
        </w:tc>
        <w:tc>
          <w:tcPr>
            <w:tcW w:w="4204" w:type="dxa"/>
            <w:noWrap/>
            <w:hideMark/>
          </w:tcPr>
          <w:p w14:paraId="4AFAE1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15990E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2BDBE4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E9BA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1,320,000</w:t>
            </w:r>
          </w:p>
        </w:tc>
        <w:tc>
          <w:tcPr>
            <w:tcW w:w="1787" w:type="dxa"/>
            <w:noWrap/>
            <w:hideMark/>
          </w:tcPr>
          <w:p w14:paraId="7AA1C4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EE32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0B4197" w14:textId="77777777" w:rsidTr="00E73AE0">
        <w:tc>
          <w:tcPr>
            <w:tcW w:w="4140" w:type="dxa"/>
            <w:noWrap/>
            <w:hideMark/>
          </w:tcPr>
          <w:p w14:paraId="40868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Apunipima Cape York Health Council Limited</w:t>
            </w:r>
          </w:p>
        </w:tc>
        <w:tc>
          <w:tcPr>
            <w:tcW w:w="4204" w:type="dxa"/>
            <w:noWrap/>
            <w:hideMark/>
          </w:tcPr>
          <w:p w14:paraId="046268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E4452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49" w:type="dxa"/>
            <w:noWrap/>
            <w:hideMark/>
          </w:tcPr>
          <w:p w14:paraId="2E26A0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30-Apr-19</w:t>
            </w:r>
          </w:p>
        </w:tc>
        <w:tc>
          <w:tcPr>
            <w:tcW w:w="1524" w:type="dxa"/>
            <w:noWrap/>
            <w:hideMark/>
          </w:tcPr>
          <w:p w14:paraId="1AE772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1,427,368</w:t>
            </w:r>
          </w:p>
        </w:tc>
        <w:tc>
          <w:tcPr>
            <w:tcW w:w="1787" w:type="dxa"/>
            <w:noWrap/>
            <w:hideMark/>
          </w:tcPr>
          <w:p w14:paraId="3C25BC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CC63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2A228D" w14:textId="77777777" w:rsidTr="00E73AE0">
        <w:tc>
          <w:tcPr>
            <w:tcW w:w="4140" w:type="dxa"/>
            <w:noWrap/>
            <w:hideMark/>
          </w:tcPr>
          <w:p w14:paraId="14E020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ARAFMI Ltd</w:t>
            </w:r>
          </w:p>
        </w:tc>
        <w:tc>
          <w:tcPr>
            <w:tcW w:w="4204" w:type="dxa"/>
            <w:noWrap/>
            <w:hideMark/>
          </w:tcPr>
          <w:p w14:paraId="755B69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EE87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6714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57BF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3,874,323</w:t>
            </w:r>
          </w:p>
        </w:tc>
        <w:tc>
          <w:tcPr>
            <w:tcW w:w="1787" w:type="dxa"/>
            <w:noWrap/>
            <w:hideMark/>
          </w:tcPr>
          <w:p w14:paraId="5856C2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684B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DACFB6" w14:textId="77777777" w:rsidTr="00E73AE0">
        <w:tc>
          <w:tcPr>
            <w:tcW w:w="4140" w:type="dxa"/>
            <w:noWrap/>
            <w:hideMark/>
          </w:tcPr>
          <w:p w14:paraId="227C44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Artius</w:t>
            </w:r>
          </w:p>
        </w:tc>
        <w:tc>
          <w:tcPr>
            <w:tcW w:w="4204" w:type="dxa"/>
            <w:noWrap/>
            <w:hideMark/>
          </w:tcPr>
          <w:p w14:paraId="145CD5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66BC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5E28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3544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289,015</w:t>
            </w:r>
          </w:p>
        </w:tc>
        <w:tc>
          <w:tcPr>
            <w:tcW w:w="1787" w:type="dxa"/>
            <w:noWrap/>
            <w:hideMark/>
          </w:tcPr>
          <w:p w14:paraId="7986B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7A74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EB3CBF" w14:textId="77777777" w:rsidTr="00E73AE0">
        <w:tc>
          <w:tcPr>
            <w:tcW w:w="4140" w:type="dxa"/>
            <w:noWrap/>
            <w:hideMark/>
          </w:tcPr>
          <w:p w14:paraId="005F62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Artius</w:t>
            </w:r>
          </w:p>
        </w:tc>
        <w:tc>
          <w:tcPr>
            <w:tcW w:w="4204" w:type="dxa"/>
            <w:noWrap/>
            <w:hideMark/>
          </w:tcPr>
          <w:p w14:paraId="6645D8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8C88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4BE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5A4AC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229,607</w:t>
            </w:r>
          </w:p>
        </w:tc>
        <w:tc>
          <w:tcPr>
            <w:tcW w:w="1787" w:type="dxa"/>
            <w:noWrap/>
            <w:hideMark/>
          </w:tcPr>
          <w:p w14:paraId="6BF426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82B8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0BAB93" w14:textId="77777777" w:rsidTr="00E73AE0">
        <w:tc>
          <w:tcPr>
            <w:tcW w:w="4140" w:type="dxa"/>
            <w:noWrap/>
            <w:hideMark/>
          </w:tcPr>
          <w:p w14:paraId="38860F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Arts Project Australia</w:t>
            </w:r>
          </w:p>
        </w:tc>
        <w:tc>
          <w:tcPr>
            <w:tcW w:w="4204" w:type="dxa"/>
            <w:noWrap/>
            <w:hideMark/>
          </w:tcPr>
          <w:p w14:paraId="0A0D90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56C3C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465B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E02F1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507,657</w:t>
            </w:r>
          </w:p>
        </w:tc>
        <w:tc>
          <w:tcPr>
            <w:tcW w:w="1787" w:type="dxa"/>
            <w:noWrap/>
            <w:hideMark/>
          </w:tcPr>
          <w:p w14:paraId="42076E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1502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68F265" w14:textId="77777777" w:rsidTr="00E73AE0">
        <w:tc>
          <w:tcPr>
            <w:tcW w:w="4140" w:type="dxa"/>
            <w:noWrap/>
            <w:hideMark/>
          </w:tcPr>
          <w:p w14:paraId="39C210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Asian Women at Work Incorporated</w:t>
            </w:r>
          </w:p>
        </w:tc>
        <w:tc>
          <w:tcPr>
            <w:tcW w:w="4204" w:type="dxa"/>
            <w:noWrap/>
            <w:hideMark/>
          </w:tcPr>
          <w:p w14:paraId="64F740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7C75E8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52532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5A4FCC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42675B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32BC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7AC842" w14:textId="77777777" w:rsidTr="00E73AE0">
        <w:tc>
          <w:tcPr>
            <w:tcW w:w="4140" w:type="dxa"/>
            <w:noWrap/>
            <w:hideMark/>
          </w:tcPr>
          <w:p w14:paraId="3827D8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Association for Services to Torture and Trauma Survivors (Asetts) Inc.</w:t>
            </w:r>
          </w:p>
        </w:tc>
        <w:tc>
          <w:tcPr>
            <w:tcW w:w="4204" w:type="dxa"/>
            <w:noWrap/>
            <w:hideMark/>
          </w:tcPr>
          <w:p w14:paraId="6BA759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E1D32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1C16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D8CF2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233588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BE3E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E39B79" w14:textId="77777777" w:rsidTr="00E73AE0">
        <w:tc>
          <w:tcPr>
            <w:tcW w:w="4140" w:type="dxa"/>
            <w:noWrap/>
            <w:hideMark/>
          </w:tcPr>
          <w:p w14:paraId="59616A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Association of Employees with Disability Inc.</w:t>
            </w:r>
          </w:p>
        </w:tc>
        <w:tc>
          <w:tcPr>
            <w:tcW w:w="4204" w:type="dxa"/>
            <w:noWrap/>
            <w:hideMark/>
          </w:tcPr>
          <w:p w14:paraId="09498C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58F17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3D8F2E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8E70B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12B7F3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FE53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F7A703" w14:textId="77777777" w:rsidTr="00E73AE0">
        <w:tc>
          <w:tcPr>
            <w:tcW w:w="4140" w:type="dxa"/>
            <w:noWrap/>
            <w:hideMark/>
          </w:tcPr>
          <w:p w14:paraId="4ED063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Association of Employees with Disability Inc.</w:t>
            </w:r>
          </w:p>
        </w:tc>
        <w:tc>
          <w:tcPr>
            <w:tcW w:w="4204" w:type="dxa"/>
            <w:noWrap/>
            <w:hideMark/>
          </w:tcPr>
          <w:p w14:paraId="2B86DB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F9342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F77DE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49B63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1,314,285</w:t>
            </w:r>
          </w:p>
        </w:tc>
        <w:tc>
          <w:tcPr>
            <w:tcW w:w="1787" w:type="dxa"/>
            <w:noWrap/>
            <w:hideMark/>
          </w:tcPr>
          <w:p w14:paraId="483CFA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5B55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292A3E" w14:textId="77777777" w:rsidTr="00E73AE0">
        <w:tc>
          <w:tcPr>
            <w:tcW w:w="4140" w:type="dxa"/>
            <w:noWrap/>
            <w:hideMark/>
          </w:tcPr>
          <w:p w14:paraId="2FCEFC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Assyrian Australian Association</w:t>
            </w:r>
          </w:p>
        </w:tc>
        <w:tc>
          <w:tcPr>
            <w:tcW w:w="4204" w:type="dxa"/>
            <w:noWrap/>
            <w:hideMark/>
          </w:tcPr>
          <w:p w14:paraId="32B98F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13B928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1431F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20CB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512,897</w:t>
            </w:r>
          </w:p>
        </w:tc>
        <w:tc>
          <w:tcPr>
            <w:tcW w:w="1787" w:type="dxa"/>
            <w:noWrap/>
            <w:hideMark/>
          </w:tcPr>
          <w:p w14:paraId="502C35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1267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1DAE79" w14:textId="77777777" w:rsidTr="00E73AE0">
        <w:tc>
          <w:tcPr>
            <w:tcW w:w="4140" w:type="dxa"/>
            <w:noWrap/>
            <w:hideMark/>
          </w:tcPr>
          <w:p w14:paraId="724642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ASTERIA Business Services</w:t>
            </w:r>
          </w:p>
        </w:tc>
        <w:tc>
          <w:tcPr>
            <w:tcW w:w="4204" w:type="dxa"/>
            <w:noWrap/>
            <w:hideMark/>
          </w:tcPr>
          <w:p w14:paraId="0C7C6C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C6A1A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D96F2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2F419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2,435,408</w:t>
            </w:r>
          </w:p>
        </w:tc>
        <w:tc>
          <w:tcPr>
            <w:tcW w:w="1787" w:type="dxa"/>
            <w:noWrap/>
            <w:hideMark/>
          </w:tcPr>
          <w:p w14:paraId="397930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4FE5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5BE102" w14:textId="77777777" w:rsidTr="00E73AE0">
        <w:tc>
          <w:tcPr>
            <w:tcW w:w="4140" w:type="dxa"/>
            <w:noWrap/>
            <w:hideMark/>
          </w:tcPr>
          <w:p w14:paraId="52BAFB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Astrid Birgden</w:t>
            </w:r>
          </w:p>
        </w:tc>
        <w:tc>
          <w:tcPr>
            <w:tcW w:w="4204" w:type="dxa"/>
            <w:noWrap/>
            <w:hideMark/>
          </w:tcPr>
          <w:p w14:paraId="6A458E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11" w:type="dxa"/>
            <w:noWrap/>
            <w:hideMark/>
          </w:tcPr>
          <w:p w14:paraId="098921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12-Feb-18</w:t>
            </w:r>
          </w:p>
        </w:tc>
        <w:tc>
          <w:tcPr>
            <w:tcW w:w="1249" w:type="dxa"/>
            <w:noWrap/>
            <w:hideMark/>
          </w:tcPr>
          <w:p w14:paraId="6CDC8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15-May-20</w:t>
            </w:r>
          </w:p>
        </w:tc>
        <w:tc>
          <w:tcPr>
            <w:tcW w:w="1524" w:type="dxa"/>
            <w:noWrap/>
            <w:hideMark/>
          </w:tcPr>
          <w:p w14:paraId="624C95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787" w:type="dxa"/>
            <w:noWrap/>
            <w:hideMark/>
          </w:tcPr>
          <w:p w14:paraId="2F149B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8D14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B901C6" w14:textId="77777777" w:rsidTr="00E73AE0">
        <w:tc>
          <w:tcPr>
            <w:tcW w:w="4140" w:type="dxa"/>
            <w:noWrap/>
            <w:hideMark/>
          </w:tcPr>
          <w:p w14:paraId="26D409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2F6E22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2F308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72F5E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5F45EAF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768,600</w:t>
            </w:r>
          </w:p>
        </w:tc>
        <w:tc>
          <w:tcPr>
            <w:tcW w:w="1787" w:type="dxa"/>
            <w:noWrap/>
            <w:hideMark/>
          </w:tcPr>
          <w:p w14:paraId="18530E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5B1E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551D7A" w14:textId="77777777" w:rsidTr="00E73AE0">
        <w:tc>
          <w:tcPr>
            <w:tcW w:w="4140" w:type="dxa"/>
            <w:noWrap/>
            <w:hideMark/>
          </w:tcPr>
          <w:p w14:paraId="7B85F3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5CD4B4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2374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5637AE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200A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100,702</w:t>
            </w:r>
          </w:p>
        </w:tc>
        <w:tc>
          <w:tcPr>
            <w:tcW w:w="1787" w:type="dxa"/>
            <w:noWrap/>
            <w:hideMark/>
          </w:tcPr>
          <w:p w14:paraId="3551A3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09F6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C0AB10" w14:textId="77777777" w:rsidTr="00E73AE0">
        <w:tc>
          <w:tcPr>
            <w:tcW w:w="4140" w:type="dxa"/>
            <w:noWrap/>
            <w:hideMark/>
          </w:tcPr>
          <w:p w14:paraId="4958BB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6C2938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47708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59928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B32D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172,957</w:t>
            </w:r>
          </w:p>
        </w:tc>
        <w:tc>
          <w:tcPr>
            <w:tcW w:w="1787" w:type="dxa"/>
            <w:noWrap/>
            <w:hideMark/>
          </w:tcPr>
          <w:p w14:paraId="57F6F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2501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60E3A8" w14:textId="77777777" w:rsidTr="00E73AE0">
        <w:tc>
          <w:tcPr>
            <w:tcW w:w="4140" w:type="dxa"/>
            <w:noWrap/>
            <w:hideMark/>
          </w:tcPr>
          <w:p w14:paraId="406F8B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23D51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6E05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8DCC9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22F6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189,913</w:t>
            </w:r>
          </w:p>
        </w:tc>
        <w:tc>
          <w:tcPr>
            <w:tcW w:w="1787" w:type="dxa"/>
            <w:noWrap/>
            <w:hideMark/>
          </w:tcPr>
          <w:p w14:paraId="5D6A69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651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0E78B0" w14:textId="77777777" w:rsidTr="00E73AE0">
        <w:tc>
          <w:tcPr>
            <w:tcW w:w="4140" w:type="dxa"/>
            <w:noWrap/>
            <w:hideMark/>
          </w:tcPr>
          <w:p w14:paraId="430AA7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0AB5BE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611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D2CE8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D7A8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323,785</w:t>
            </w:r>
          </w:p>
        </w:tc>
        <w:tc>
          <w:tcPr>
            <w:tcW w:w="1787" w:type="dxa"/>
            <w:noWrap/>
            <w:hideMark/>
          </w:tcPr>
          <w:p w14:paraId="12649B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C001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84E476" w14:textId="77777777" w:rsidTr="00E73AE0">
        <w:tc>
          <w:tcPr>
            <w:tcW w:w="4140" w:type="dxa"/>
            <w:noWrap/>
            <w:hideMark/>
          </w:tcPr>
          <w:p w14:paraId="7B38BC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4A92F6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30638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BEF1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84AAA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125,441</w:t>
            </w:r>
          </w:p>
        </w:tc>
        <w:tc>
          <w:tcPr>
            <w:tcW w:w="1787" w:type="dxa"/>
            <w:noWrap/>
            <w:hideMark/>
          </w:tcPr>
          <w:p w14:paraId="436E9A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2500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F0C8CE" w14:textId="77777777" w:rsidTr="00E73AE0">
        <w:tc>
          <w:tcPr>
            <w:tcW w:w="4140" w:type="dxa"/>
            <w:noWrap/>
            <w:hideMark/>
          </w:tcPr>
          <w:p w14:paraId="403D77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11C8F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B0A2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684B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2628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546,099</w:t>
            </w:r>
          </w:p>
        </w:tc>
        <w:tc>
          <w:tcPr>
            <w:tcW w:w="1787" w:type="dxa"/>
            <w:noWrap/>
            <w:hideMark/>
          </w:tcPr>
          <w:p w14:paraId="54E102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1D1D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8EA933" w14:textId="77777777" w:rsidTr="00E73AE0">
        <w:tc>
          <w:tcPr>
            <w:tcW w:w="4140" w:type="dxa"/>
            <w:noWrap/>
            <w:hideMark/>
          </w:tcPr>
          <w:p w14:paraId="3A5440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4D2B36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E13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44FE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2EEE1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165,577</w:t>
            </w:r>
          </w:p>
        </w:tc>
        <w:tc>
          <w:tcPr>
            <w:tcW w:w="1787" w:type="dxa"/>
            <w:noWrap/>
            <w:hideMark/>
          </w:tcPr>
          <w:p w14:paraId="714AD0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3B85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9CB105" w14:textId="77777777" w:rsidTr="00E73AE0">
        <w:tc>
          <w:tcPr>
            <w:tcW w:w="4140" w:type="dxa"/>
            <w:noWrap/>
            <w:hideMark/>
          </w:tcPr>
          <w:p w14:paraId="77FDCE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5EF7A2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D138B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1DF74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967E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525,598</w:t>
            </w:r>
          </w:p>
        </w:tc>
        <w:tc>
          <w:tcPr>
            <w:tcW w:w="1787" w:type="dxa"/>
            <w:noWrap/>
            <w:hideMark/>
          </w:tcPr>
          <w:p w14:paraId="1C8371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B089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38EEE9" w14:textId="77777777" w:rsidTr="00E73AE0">
        <w:tc>
          <w:tcPr>
            <w:tcW w:w="4140" w:type="dxa"/>
            <w:noWrap/>
            <w:hideMark/>
          </w:tcPr>
          <w:p w14:paraId="0A3FC3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4B4AC8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02C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C69E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C6DA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431,108</w:t>
            </w:r>
          </w:p>
        </w:tc>
        <w:tc>
          <w:tcPr>
            <w:tcW w:w="1787" w:type="dxa"/>
            <w:noWrap/>
            <w:hideMark/>
          </w:tcPr>
          <w:p w14:paraId="7CBE9A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27A6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F601E0" w14:textId="77777777" w:rsidTr="00E73AE0">
        <w:tc>
          <w:tcPr>
            <w:tcW w:w="4140" w:type="dxa"/>
            <w:noWrap/>
            <w:hideMark/>
          </w:tcPr>
          <w:p w14:paraId="2E3221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5448C3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77EE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1FA2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A929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115,365</w:t>
            </w:r>
          </w:p>
        </w:tc>
        <w:tc>
          <w:tcPr>
            <w:tcW w:w="1787" w:type="dxa"/>
            <w:noWrap/>
            <w:hideMark/>
          </w:tcPr>
          <w:p w14:paraId="35AB2D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008B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608B80" w14:textId="77777777" w:rsidTr="00E73AE0">
        <w:tc>
          <w:tcPr>
            <w:tcW w:w="4140" w:type="dxa"/>
            <w:noWrap/>
            <w:hideMark/>
          </w:tcPr>
          <w:p w14:paraId="66B2D8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7638D1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CD61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55F6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DA8E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193,358</w:t>
            </w:r>
          </w:p>
        </w:tc>
        <w:tc>
          <w:tcPr>
            <w:tcW w:w="1787" w:type="dxa"/>
            <w:noWrap/>
            <w:hideMark/>
          </w:tcPr>
          <w:p w14:paraId="3A898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D09E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1E0E22" w14:textId="77777777" w:rsidTr="00E73AE0">
        <w:tc>
          <w:tcPr>
            <w:tcW w:w="4140" w:type="dxa"/>
            <w:noWrap/>
            <w:hideMark/>
          </w:tcPr>
          <w:p w14:paraId="09D491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3ADA14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6278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BB6D3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DB89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171,725</w:t>
            </w:r>
          </w:p>
        </w:tc>
        <w:tc>
          <w:tcPr>
            <w:tcW w:w="1787" w:type="dxa"/>
            <w:noWrap/>
            <w:hideMark/>
          </w:tcPr>
          <w:p w14:paraId="042A2A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9D64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79458B" w14:textId="77777777" w:rsidTr="00E73AE0">
        <w:tc>
          <w:tcPr>
            <w:tcW w:w="4140" w:type="dxa"/>
            <w:noWrap/>
            <w:hideMark/>
          </w:tcPr>
          <w:p w14:paraId="4910E3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27EAF1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353C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45538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468F4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167,656</w:t>
            </w:r>
          </w:p>
        </w:tc>
        <w:tc>
          <w:tcPr>
            <w:tcW w:w="1787" w:type="dxa"/>
            <w:noWrap/>
            <w:hideMark/>
          </w:tcPr>
          <w:p w14:paraId="19868D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EA02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332BCA" w14:textId="77777777" w:rsidTr="00E73AE0">
        <w:tc>
          <w:tcPr>
            <w:tcW w:w="4140" w:type="dxa"/>
            <w:noWrap/>
            <w:hideMark/>
          </w:tcPr>
          <w:p w14:paraId="246D9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A44E9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0B08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33A5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5148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215,627</w:t>
            </w:r>
          </w:p>
        </w:tc>
        <w:tc>
          <w:tcPr>
            <w:tcW w:w="1787" w:type="dxa"/>
            <w:noWrap/>
            <w:hideMark/>
          </w:tcPr>
          <w:p w14:paraId="3151C5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152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A9D5DB" w14:textId="77777777" w:rsidTr="00E73AE0">
        <w:tc>
          <w:tcPr>
            <w:tcW w:w="4140" w:type="dxa"/>
            <w:noWrap/>
            <w:hideMark/>
          </w:tcPr>
          <w:p w14:paraId="6523BC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270345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8879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59C4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3830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392,701</w:t>
            </w:r>
          </w:p>
        </w:tc>
        <w:tc>
          <w:tcPr>
            <w:tcW w:w="1787" w:type="dxa"/>
            <w:noWrap/>
            <w:hideMark/>
          </w:tcPr>
          <w:p w14:paraId="01B2E8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9EA8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D5FCFF" w14:textId="77777777" w:rsidTr="00E73AE0">
        <w:tc>
          <w:tcPr>
            <w:tcW w:w="4140" w:type="dxa"/>
            <w:noWrap/>
            <w:hideMark/>
          </w:tcPr>
          <w:p w14:paraId="0A7DEF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C6A27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8868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1E1C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39C7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283,411</w:t>
            </w:r>
          </w:p>
        </w:tc>
        <w:tc>
          <w:tcPr>
            <w:tcW w:w="1787" w:type="dxa"/>
            <w:noWrap/>
            <w:hideMark/>
          </w:tcPr>
          <w:p w14:paraId="00B106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65E3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9F043D" w14:textId="77777777" w:rsidTr="00E73AE0">
        <w:tc>
          <w:tcPr>
            <w:tcW w:w="4140" w:type="dxa"/>
            <w:noWrap/>
            <w:hideMark/>
          </w:tcPr>
          <w:p w14:paraId="615790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775EAA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AD0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456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A731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454,537</w:t>
            </w:r>
          </w:p>
        </w:tc>
        <w:tc>
          <w:tcPr>
            <w:tcW w:w="1787" w:type="dxa"/>
            <w:noWrap/>
            <w:hideMark/>
          </w:tcPr>
          <w:p w14:paraId="672CDE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5FE9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77A342" w14:textId="77777777" w:rsidTr="00E73AE0">
        <w:tc>
          <w:tcPr>
            <w:tcW w:w="4140" w:type="dxa"/>
            <w:noWrap/>
            <w:hideMark/>
          </w:tcPr>
          <w:p w14:paraId="387286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CA877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0AA2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0C3D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DAA69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201,411</w:t>
            </w:r>
          </w:p>
        </w:tc>
        <w:tc>
          <w:tcPr>
            <w:tcW w:w="1787" w:type="dxa"/>
            <w:noWrap/>
            <w:hideMark/>
          </w:tcPr>
          <w:p w14:paraId="7DADE4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1415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E7C8C2" w14:textId="77777777" w:rsidTr="00E73AE0">
        <w:tc>
          <w:tcPr>
            <w:tcW w:w="4140" w:type="dxa"/>
            <w:noWrap/>
            <w:hideMark/>
          </w:tcPr>
          <w:p w14:paraId="7CBEDC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411112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6F1F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5E18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EBE5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111,792</w:t>
            </w:r>
          </w:p>
        </w:tc>
        <w:tc>
          <w:tcPr>
            <w:tcW w:w="1787" w:type="dxa"/>
            <w:noWrap/>
            <w:hideMark/>
          </w:tcPr>
          <w:p w14:paraId="04DC6A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EDA5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28035A" w14:textId="77777777" w:rsidTr="00E73AE0">
        <w:tc>
          <w:tcPr>
            <w:tcW w:w="4140" w:type="dxa"/>
            <w:noWrap/>
            <w:hideMark/>
          </w:tcPr>
          <w:p w14:paraId="180D80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5908DB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CF9A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0E60B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ED8E2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566,311</w:t>
            </w:r>
          </w:p>
        </w:tc>
        <w:tc>
          <w:tcPr>
            <w:tcW w:w="1787" w:type="dxa"/>
            <w:noWrap/>
            <w:hideMark/>
          </w:tcPr>
          <w:p w14:paraId="5172C0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572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143590" w14:textId="77777777" w:rsidTr="00E73AE0">
        <w:tc>
          <w:tcPr>
            <w:tcW w:w="4140" w:type="dxa"/>
            <w:noWrap/>
            <w:hideMark/>
          </w:tcPr>
          <w:p w14:paraId="431568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275FFA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2239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44025A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94F02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176,572</w:t>
            </w:r>
          </w:p>
        </w:tc>
        <w:tc>
          <w:tcPr>
            <w:tcW w:w="1787" w:type="dxa"/>
            <w:noWrap/>
            <w:hideMark/>
          </w:tcPr>
          <w:p w14:paraId="57303E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E700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F8A838" w14:textId="77777777" w:rsidTr="00E73AE0">
        <w:tc>
          <w:tcPr>
            <w:tcW w:w="4140" w:type="dxa"/>
            <w:noWrap/>
            <w:hideMark/>
          </w:tcPr>
          <w:p w14:paraId="4757CC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0E4E0A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E802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79B9E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0CC7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204,543</w:t>
            </w:r>
          </w:p>
        </w:tc>
        <w:tc>
          <w:tcPr>
            <w:tcW w:w="1787" w:type="dxa"/>
            <w:noWrap/>
            <w:hideMark/>
          </w:tcPr>
          <w:p w14:paraId="1E4233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BEE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30F6C9" w14:textId="77777777" w:rsidTr="00E73AE0">
        <w:tc>
          <w:tcPr>
            <w:tcW w:w="4140" w:type="dxa"/>
            <w:noWrap/>
            <w:hideMark/>
          </w:tcPr>
          <w:p w14:paraId="255A6E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195F04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3B3F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14F32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FBA7D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448,773</w:t>
            </w:r>
          </w:p>
        </w:tc>
        <w:tc>
          <w:tcPr>
            <w:tcW w:w="1787" w:type="dxa"/>
            <w:noWrap/>
            <w:hideMark/>
          </w:tcPr>
          <w:p w14:paraId="405D5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DA1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3A631D" w14:textId="77777777" w:rsidTr="00E73AE0">
        <w:tc>
          <w:tcPr>
            <w:tcW w:w="4140" w:type="dxa"/>
            <w:noWrap/>
            <w:hideMark/>
          </w:tcPr>
          <w:p w14:paraId="457866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4204" w:type="dxa"/>
            <w:noWrap/>
            <w:hideMark/>
          </w:tcPr>
          <w:p w14:paraId="36F92C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03E61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441F57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730A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271,879</w:t>
            </w:r>
          </w:p>
        </w:tc>
        <w:tc>
          <w:tcPr>
            <w:tcW w:w="1787" w:type="dxa"/>
            <w:noWrap/>
            <w:hideMark/>
          </w:tcPr>
          <w:p w14:paraId="355FC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24E3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3FCF74" w14:textId="77777777" w:rsidTr="00E73AE0">
        <w:tc>
          <w:tcPr>
            <w:tcW w:w="4140" w:type="dxa"/>
            <w:noWrap/>
            <w:hideMark/>
          </w:tcPr>
          <w:p w14:paraId="1AF92B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Auburn Diversity Services Incorporated</w:t>
            </w:r>
          </w:p>
        </w:tc>
        <w:tc>
          <w:tcPr>
            <w:tcW w:w="4204" w:type="dxa"/>
            <w:noWrap/>
            <w:hideMark/>
          </w:tcPr>
          <w:p w14:paraId="63FCF6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A8240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1F1D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719BE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61A92B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F620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DD94FF" w14:textId="77777777" w:rsidTr="00E73AE0">
        <w:tc>
          <w:tcPr>
            <w:tcW w:w="4140" w:type="dxa"/>
            <w:noWrap/>
            <w:hideMark/>
          </w:tcPr>
          <w:p w14:paraId="0D0662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Aurora Products</w:t>
            </w:r>
          </w:p>
        </w:tc>
        <w:tc>
          <w:tcPr>
            <w:tcW w:w="4204" w:type="dxa"/>
            <w:noWrap/>
            <w:hideMark/>
          </w:tcPr>
          <w:p w14:paraId="48F69A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79A1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D818C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EDB9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800,128</w:t>
            </w:r>
          </w:p>
        </w:tc>
        <w:tc>
          <w:tcPr>
            <w:tcW w:w="1787" w:type="dxa"/>
            <w:noWrap/>
            <w:hideMark/>
          </w:tcPr>
          <w:p w14:paraId="03E8DC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53F4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9688B0" w14:textId="77777777" w:rsidTr="00E73AE0">
        <w:tc>
          <w:tcPr>
            <w:tcW w:w="4140" w:type="dxa"/>
            <w:noWrap/>
            <w:hideMark/>
          </w:tcPr>
          <w:p w14:paraId="71A9A4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Catholic University Limited</w:t>
            </w:r>
          </w:p>
        </w:tc>
        <w:tc>
          <w:tcPr>
            <w:tcW w:w="4204" w:type="dxa"/>
            <w:noWrap/>
            <w:hideMark/>
          </w:tcPr>
          <w:p w14:paraId="141690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11" w:type="dxa"/>
            <w:noWrap/>
            <w:hideMark/>
          </w:tcPr>
          <w:p w14:paraId="40C14E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52F9B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19-Mar-20</w:t>
            </w:r>
          </w:p>
        </w:tc>
        <w:tc>
          <w:tcPr>
            <w:tcW w:w="1524" w:type="dxa"/>
            <w:noWrap/>
            <w:hideMark/>
          </w:tcPr>
          <w:p w14:paraId="524302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787" w:type="dxa"/>
            <w:noWrap/>
            <w:hideMark/>
          </w:tcPr>
          <w:p w14:paraId="6FCA0B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199C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72829F" w14:textId="77777777" w:rsidTr="00E73AE0">
        <w:tc>
          <w:tcPr>
            <w:tcW w:w="4140" w:type="dxa"/>
            <w:noWrap/>
            <w:hideMark/>
          </w:tcPr>
          <w:p w14:paraId="540690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Federation of Disability Organisations (AFDO) Ltd</w:t>
            </w:r>
          </w:p>
        </w:tc>
        <w:tc>
          <w:tcPr>
            <w:tcW w:w="4204" w:type="dxa"/>
            <w:noWrap/>
            <w:hideMark/>
          </w:tcPr>
          <w:p w14:paraId="1AEC9E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028297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70BBE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8967A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4FE2A1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5999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CA7A6B" w14:textId="77777777" w:rsidTr="00E73AE0">
        <w:tc>
          <w:tcPr>
            <w:tcW w:w="4140" w:type="dxa"/>
            <w:noWrap/>
            <w:hideMark/>
          </w:tcPr>
          <w:p w14:paraId="1009D4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Football League</w:t>
            </w:r>
          </w:p>
        </w:tc>
        <w:tc>
          <w:tcPr>
            <w:tcW w:w="4204" w:type="dxa"/>
            <w:noWrap/>
            <w:hideMark/>
          </w:tcPr>
          <w:p w14:paraId="643271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7E2DDA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1E1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E8558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787" w:type="dxa"/>
            <w:noWrap/>
            <w:hideMark/>
          </w:tcPr>
          <w:p w14:paraId="3C9E9A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8C9F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861441" w14:textId="77777777" w:rsidTr="00E73AE0">
        <w:tc>
          <w:tcPr>
            <w:tcW w:w="4140" w:type="dxa"/>
            <w:noWrap/>
            <w:hideMark/>
          </w:tcPr>
          <w:p w14:paraId="0EC727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Foundation for Disability</w:t>
            </w:r>
          </w:p>
        </w:tc>
        <w:tc>
          <w:tcPr>
            <w:tcW w:w="4204" w:type="dxa"/>
            <w:noWrap/>
            <w:hideMark/>
          </w:tcPr>
          <w:p w14:paraId="093893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A6ED9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990E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FD422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12,217,757</w:t>
            </w:r>
          </w:p>
        </w:tc>
        <w:tc>
          <w:tcPr>
            <w:tcW w:w="1787" w:type="dxa"/>
            <w:noWrap/>
            <w:hideMark/>
          </w:tcPr>
          <w:p w14:paraId="784A5E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11F2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21EBC2" w14:textId="77777777" w:rsidTr="00E73AE0">
        <w:tc>
          <w:tcPr>
            <w:tcW w:w="4140" w:type="dxa"/>
            <w:noWrap/>
            <w:hideMark/>
          </w:tcPr>
          <w:p w14:paraId="09C3C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Limited</w:t>
            </w:r>
          </w:p>
        </w:tc>
        <w:tc>
          <w:tcPr>
            <w:tcW w:w="4204" w:type="dxa"/>
            <w:noWrap/>
            <w:hideMark/>
          </w:tcPr>
          <w:p w14:paraId="36BBC5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CA266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D463D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C227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629,150</w:t>
            </w:r>
          </w:p>
        </w:tc>
        <w:tc>
          <w:tcPr>
            <w:tcW w:w="1787" w:type="dxa"/>
            <w:noWrap/>
            <w:hideMark/>
          </w:tcPr>
          <w:p w14:paraId="356E7B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8E4C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C452AC" w14:textId="77777777" w:rsidTr="00E73AE0">
        <w:tc>
          <w:tcPr>
            <w:tcW w:w="4140" w:type="dxa"/>
            <w:noWrap/>
            <w:hideMark/>
          </w:tcPr>
          <w:p w14:paraId="605E65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Limited</w:t>
            </w:r>
          </w:p>
        </w:tc>
        <w:tc>
          <w:tcPr>
            <w:tcW w:w="4204" w:type="dxa"/>
            <w:noWrap/>
            <w:hideMark/>
          </w:tcPr>
          <w:p w14:paraId="205BE7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00CC30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347712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56FFA1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27D561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FF64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D6F787" w14:textId="77777777" w:rsidTr="00E73AE0">
        <w:tc>
          <w:tcPr>
            <w:tcW w:w="4140" w:type="dxa"/>
            <w:noWrap/>
            <w:hideMark/>
          </w:tcPr>
          <w:p w14:paraId="5DA476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Human Rights Commission</w:t>
            </w:r>
          </w:p>
        </w:tc>
        <w:tc>
          <w:tcPr>
            <w:tcW w:w="4204" w:type="dxa"/>
            <w:noWrap/>
            <w:hideMark/>
          </w:tcPr>
          <w:p w14:paraId="096A0E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44BA8F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17-Nov-17</w:t>
            </w:r>
          </w:p>
        </w:tc>
        <w:tc>
          <w:tcPr>
            <w:tcW w:w="1249" w:type="dxa"/>
            <w:noWrap/>
            <w:hideMark/>
          </w:tcPr>
          <w:p w14:paraId="440CD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3BE151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1,050,000</w:t>
            </w:r>
          </w:p>
        </w:tc>
        <w:tc>
          <w:tcPr>
            <w:tcW w:w="1787" w:type="dxa"/>
            <w:noWrap/>
            <w:hideMark/>
          </w:tcPr>
          <w:p w14:paraId="4DFA77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C3B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EBD965" w14:textId="77777777" w:rsidTr="00E73AE0">
        <w:tc>
          <w:tcPr>
            <w:tcW w:w="4140" w:type="dxa"/>
            <w:noWrap/>
            <w:hideMark/>
          </w:tcPr>
          <w:p w14:paraId="43E2C7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4204" w:type="dxa"/>
            <w:noWrap/>
            <w:hideMark/>
          </w:tcPr>
          <w:p w14:paraId="6E0351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111" w:type="dxa"/>
            <w:noWrap/>
            <w:hideMark/>
          </w:tcPr>
          <w:p w14:paraId="10600D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01-Jul-11</w:t>
            </w:r>
          </w:p>
        </w:tc>
        <w:tc>
          <w:tcPr>
            <w:tcW w:w="1249" w:type="dxa"/>
            <w:noWrap/>
            <w:hideMark/>
          </w:tcPr>
          <w:p w14:paraId="5001D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28F4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5,033,124</w:t>
            </w:r>
          </w:p>
        </w:tc>
        <w:tc>
          <w:tcPr>
            <w:tcW w:w="1787" w:type="dxa"/>
            <w:noWrap/>
            <w:hideMark/>
          </w:tcPr>
          <w:p w14:paraId="4B3926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9144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BA7808" w14:textId="77777777" w:rsidTr="00E73AE0">
        <w:tc>
          <w:tcPr>
            <w:tcW w:w="4140" w:type="dxa"/>
            <w:noWrap/>
            <w:hideMark/>
          </w:tcPr>
          <w:p w14:paraId="2FFFE6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4204" w:type="dxa"/>
            <w:noWrap/>
            <w:hideMark/>
          </w:tcPr>
          <w:p w14:paraId="073AFB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111" w:type="dxa"/>
            <w:noWrap/>
            <w:hideMark/>
          </w:tcPr>
          <w:p w14:paraId="7CDD4A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29-May-14</w:t>
            </w:r>
          </w:p>
        </w:tc>
        <w:tc>
          <w:tcPr>
            <w:tcW w:w="1249" w:type="dxa"/>
            <w:noWrap/>
            <w:hideMark/>
          </w:tcPr>
          <w:p w14:paraId="506E4C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67A6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4,866,673</w:t>
            </w:r>
          </w:p>
        </w:tc>
        <w:tc>
          <w:tcPr>
            <w:tcW w:w="1787" w:type="dxa"/>
            <w:noWrap/>
            <w:hideMark/>
          </w:tcPr>
          <w:p w14:paraId="4D59F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672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E28A58" w14:textId="77777777" w:rsidTr="00E73AE0">
        <w:tc>
          <w:tcPr>
            <w:tcW w:w="4140" w:type="dxa"/>
            <w:noWrap/>
            <w:hideMark/>
          </w:tcPr>
          <w:p w14:paraId="6C9BA2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Inc.</w:t>
            </w:r>
          </w:p>
        </w:tc>
        <w:tc>
          <w:tcPr>
            <w:tcW w:w="4204" w:type="dxa"/>
            <w:noWrap/>
            <w:hideMark/>
          </w:tcPr>
          <w:p w14:paraId="29B009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15DAD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1D564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2808F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464,457</w:t>
            </w:r>
          </w:p>
        </w:tc>
        <w:tc>
          <w:tcPr>
            <w:tcW w:w="1787" w:type="dxa"/>
            <w:noWrap/>
            <w:hideMark/>
          </w:tcPr>
          <w:p w14:paraId="291201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C5F8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9D9418" w14:textId="77777777" w:rsidTr="00E73AE0">
        <w:tc>
          <w:tcPr>
            <w:tcW w:w="4140" w:type="dxa"/>
            <w:noWrap/>
            <w:hideMark/>
          </w:tcPr>
          <w:p w14:paraId="60E24F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Inc.</w:t>
            </w:r>
          </w:p>
        </w:tc>
        <w:tc>
          <w:tcPr>
            <w:tcW w:w="4204" w:type="dxa"/>
            <w:noWrap/>
            <w:hideMark/>
          </w:tcPr>
          <w:p w14:paraId="6509F8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4A94B5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601B8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B1570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787" w:type="dxa"/>
            <w:noWrap/>
            <w:hideMark/>
          </w:tcPr>
          <w:p w14:paraId="109540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DE8B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3017CC" w14:textId="77777777" w:rsidTr="00E73AE0">
        <w:tc>
          <w:tcPr>
            <w:tcW w:w="4140" w:type="dxa"/>
            <w:noWrap/>
            <w:hideMark/>
          </w:tcPr>
          <w:p w14:paraId="644722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Postal Corporation</w:t>
            </w:r>
          </w:p>
        </w:tc>
        <w:tc>
          <w:tcPr>
            <w:tcW w:w="4204" w:type="dxa"/>
            <w:noWrap/>
            <w:hideMark/>
          </w:tcPr>
          <w:p w14:paraId="180B1F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Postal Concessions for the Blind</w:t>
            </w:r>
          </w:p>
        </w:tc>
        <w:tc>
          <w:tcPr>
            <w:tcW w:w="1111" w:type="dxa"/>
            <w:noWrap/>
            <w:hideMark/>
          </w:tcPr>
          <w:p w14:paraId="7DD35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0EFE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A4C71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338,147</w:t>
            </w:r>
          </w:p>
        </w:tc>
        <w:tc>
          <w:tcPr>
            <w:tcW w:w="1787" w:type="dxa"/>
            <w:noWrap/>
            <w:hideMark/>
          </w:tcPr>
          <w:p w14:paraId="71B419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320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A6BA7B" w14:textId="77777777" w:rsidTr="00E73AE0">
        <w:tc>
          <w:tcPr>
            <w:tcW w:w="4140" w:type="dxa"/>
            <w:noWrap/>
            <w:hideMark/>
          </w:tcPr>
          <w:p w14:paraId="2C0D93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Postal Corporation</w:t>
            </w:r>
          </w:p>
        </w:tc>
        <w:tc>
          <w:tcPr>
            <w:tcW w:w="4204" w:type="dxa"/>
            <w:noWrap/>
            <w:hideMark/>
          </w:tcPr>
          <w:p w14:paraId="1FD3E3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Postal Concessions for the Blind</w:t>
            </w:r>
          </w:p>
        </w:tc>
        <w:tc>
          <w:tcPr>
            <w:tcW w:w="1111" w:type="dxa"/>
            <w:noWrap/>
            <w:hideMark/>
          </w:tcPr>
          <w:p w14:paraId="1EC456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2C7A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E5A2C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3,973,200</w:t>
            </w:r>
          </w:p>
        </w:tc>
        <w:tc>
          <w:tcPr>
            <w:tcW w:w="1787" w:type="dxa"/>
            <w:noWrap/>
            <w:hideMark/>
          </w:tcPr>
          <w:p w14:paraId="445AFF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0D3B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83DAB2" w14:textId="77777777" w:rsidTr="00E73AE0">
        <w:tc>
          <w:tcPr>
            <w:tcW w:w="4140" w:type="dxa"/>
            <w:noWrap/>
            <w:hideMark/>
          </w:tcPr>
          <w:p w14:paraId="174CA5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7263B4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617C3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8B9B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862C0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1,659,206</w:t>
            </w:r>
          </w:p>
        </w:tc>
        <w:tc>
          <w:tcPr>
            <w:tcW w:w="1787" w:type="dxa"/>
            <w:noWrap/>
            <w:hideMark/>
          </w:tcPr>
          <w:p w14:paraId="5F88A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4956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8AC258" w14:textId="77777777" w:rsidTr="00E73AE0">
        <w:tc>
          <w:tcPr>
            <w:tcW w:w="4140" w:type="dxa"/>
            <w:noWrap/>
            <w:hideMark/>
          </w:tcPr>
          <w:p w14:paraId="6D69CA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0E89DF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A4FED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7468E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8D693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2,182,400</w:t>
            </w:r>
          </w:p>
        </w:tc>
        <w:tc>
          <w:tcPr>
            <w:tcW w:w="1787" w:type="dxa"/>
            <w:noWrap/>
            <w:hideMark/>
          </w:tcPr>
          <w:p w14:paraId="5ADFDA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C9B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C7148B" w14:textId="77777777" w:rsidTr="00E73AE0">
        <w:tc>
          <w:tcPr>
            <w:tcW w:w="4140" w:type="dxa"/>
            <w:noWrap/>
            <w:hideMark/>
          </w:tcPr>
          <w:p w14:paraId="024E95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1BC40F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B97A7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0DED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54D88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2,155,187</w:t>
            </w:r>
          </w:p>
        </w:tc>
        <w:tc>
          <w:tcPr>
            <w:tcW w:w="1787" w:type="dxa"/>
            <w:noWrap/>
            <w:hideMark/>
          </w:tcPr>
          <w:p w14:paraId="3A7424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9CE9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52376C" w14:textId="77777777" w:rsidTr="00E73AE0">
        <w:tc>
          <w:tcPr>
            <w:tcW w:w="4140" w:type="dxa"/>
            <w:noWrap/>
            <w:hideMark/>
          </w:tcPr>
          <w:p w14:paraId="0A6C04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6CF43F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71396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2A1F8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AC438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156,570</w:t>
            </w:r>
          </w:p>
        </w:tc>
        <w:tc>
          <w:tcPr>
            <w:tcW w:w="1787" w:type="dxa"/>
            <w:noWrap/>
            <w:hideMark/>
          </w:tcPr>
          <w:p w14:paraId="34AAFF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21F2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1469F9" w14:textId="77777777" w:rsidTr="00E73AE0">
        <w:tc>
          <w:tcPr>
            <w:tcW w:w="4140" w:type="dxa"/>
            <w:noWrap/>
            <w:hideMark/>
          </w:tcPr>
          <w:p w14:paraId="112511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562B06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BB2C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3DE37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EF763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156,570</w:t>
            </w:r>
          </w:p>
        </w:tc>
        <w:tc>
          <w:tcPr>
            <w:tcW w:w="1787" w:type="dxa"/>
            <w:noWrap/>
            <w:hideMark/>
          </w:tcPr>
          <w:p w14:paraId="13A99C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EF3D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5E9C8D" w14:textId="77777777" w:rsidTr="00E73AE0">
        <w:tc>
          <w:tcPr>
            <w:tcW w:w="4140" w:type="dxa"/>
            <w:noWrap/>
            <w:hideMark/>
          </w:tcPr>
          <w:p w14:paraId="773234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5C0857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7022F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9D6BE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E5E14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219,199</w:t>
            </w:r>
          </w:p>
        </w:tc>
        <w:tc>
          <w:tcPr>
            <w:tcW w:w="1787" w:type="dxa"/>
            <w:noWrap/>
            <w:hideMark/>
          </w:tcPr>
          <w:p w14:paraId="7A3892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4ECE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6EA15A" w14:textId="77777777" w:rsidTr="00E73AE0">
        <w:tc>
          <w:tcPr>
            <w:tcW w:w="4140" w:type="dxa"/>
            <w:noWrap/>
            <w:hideMark/>
          </w:tcPr>
          <w:p w14:paraId="29A8B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477F72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111" w:type="dxa"/>
            <w:noWrap/>
            <w:hideMark/>
          </w:tcPr>
          <w:p w14:paraId="7F5B68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0D787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839D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4,388,036</w:t>
            </w:r>
          </w:p>
        </w:tc>
        <w:tc>
          <w:tcPr>
            <w:tcW w:w="1787" w:type="dxa"/>
            <w:noWrap/>
            <w:hideMark/>
          </w:tcPr>
          <w:p w14:paraId="2F3364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99F5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FAE05E" w14:textId="77777777" w:rsidTr="00E73AE0">
        <w:tc>
          <w:tcPr>
            <w:tcW w:w="4140" w:type="dxa"/>
            <w:noWrap/>
            <w:hideMark/>
          </w:tcPr>
          <w:p w14:paraId="3130E6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3BFBC0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440AC7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C8967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E5E9B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193,985</w:t>
            </w:r>
          </w:p>
        </w:tc>
        <w:tc>
          <w:tcPr>
            <w:tcW w:w="1787" w:type="dxa"/>
            <w:noWrap/>
            <w:hideMark/>
          </w:tcPr>
          <w:p w14:paraId="3E7D7A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D2E7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73F2AA" w14:textId="77777777" w:rsidTr="00E73AE0">
        <w:tc>
          <w:tcPr>
            <w:tcW w:w="4140" w:type="dxa"/>
            <w:noWrap/>
            <w:hideMark/>
          </w:tcPr>
          <w:p w14:paraId="527E53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534DE8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EEC56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C73C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5676B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6,236,051</w:t>
            </w:r>
          </w:p>
        </w:tc>
        <w:tc>
          <w:tcPr>
            <w:tcW w:w="1787" w:type="dxa"/>
            <w:noWrap/>
            <w:hideMark/>
          </w:tcPr>
          <w:p w14:paraId="0B934E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2B4E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DE6A3F" w14:textId="77777777" w:rsidTr="00E73AE0">
        <w:tc>
          <w:tcPr>
            <w:tcW w:w="4140" w:type="dxa"/>
            <w:noWrap/>
            <w:hideMark/>
          </w:tcPr>
          <w:p w14:paraId="083159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685097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6D0CF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3C014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CD51C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423,785</w:t>
            </w:r>
          </w:p>
        </w:tc>
        <w:tc>
          <w:tcPr>
            <w:tcW w:w="1787" w:type="dxa"/>
            <w:noWrap/>
            <w:hideMark/>
          </w:tcPr>
          <w:p w14:paraId="71C7BF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00C0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C8D71B" w14:textId="77777777" w:rsidTr="00E73AE0">
        <w:tc>
          <w:tcPr>
            <w:tcW w:w="4140" w:type="dxa"/>
            <w:noWrap/>
            <w:hideMark/>
          </w:tcPr>
          <w:p w14:paraId="799EBA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596C0C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124ED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0B1EA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73F2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1,439,246</w:t>
            </w:r>
          </w:p>
        </w:tc>
        <w:tc>
          <w:tcPr>
            <w:tcW w:w="1787" w:type="dxa"/>
            <w:noWrap/>
            <w:hideMark/>
          </w:tcPr>
          <w:p w14:paraId="4F2B68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618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74A63F" w14:textId="77777777" w:rsidTr="00E73AE0">
        <w:tc>
          <w:tcPr>
            <w:tcW w:w="4140" w:type="dxa"/>
            <w:noWrap/>
            <w:hideMark/>
          </w:tcPr>
          <w:p w14:paraId="25F0E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24D8E9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08FEC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1C6E97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9AD30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2,087,764</w:t>
            </w:r>
          </w:p>
        </w:tc>
        <w:tc>
          <w:tcPr>
            <w:tcW w:w="1787" w:type="dxa"/>
            <w:noWrap/>
            <w:hideMark/>
          </w:tcPr>
          <w:p w14:paraId="64368F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1CB5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5E7831" w14:textId="77777777" w:rsidTr="00E73AE0">
        <w:tc>
          <w:tcPr>
            <w:tcW w:w="4140" w:type="dxa"/>
            <w:noWrap/>
            <w:hideMark/>
          </w:tcPr>
          <w:p w14:paraId="5A1A74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43E728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603EE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2FD8A4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2348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1,995,020</w:t>
            </w:r>
          </w:p>
        </w:tc>
        <w:tc>
          <w:tcPr>
            <w:tcW w:w="1787" w:type="dxa"/>
            <w:noWrap/>
            <w:hideMark/>
          </w:tcPr>
          <w:p w14:paraId="55A066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96C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F0CA02" w14:textId="77777777" w:rsidTr="00E73AE0">
        <w:tc>
          <w:tcPr>
            <w:tcW w:w="4140" w:type="dxa"/>
            <w:noWrap/>
            <w:hideMark/>
          </w:tcPr>
          <w:p w14:paraId="3735B4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22498F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B12D2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1C1411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EC9F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2,621,888</w:t>
            </w:r>
          </w:p>
        </w:tc>
        <w:tc>
          <w:tcPr>
            <w:tcW w:w="1787" w:type="dxa"/>
            <w:noWrap/>
            <w:hideMark/>
          </w:tcPr>
          <w:p w14:paraId="38A8CC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C4CC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39C2C1" w14:textId="77777777" w:rsidTr="00E73AE0">
        <w:tc>
          <w:tcPr>
            <w:tcW w:w="4140" w:type="dxa"/>
            <w:noWrap/>
            <w:hideMark/>
          </w:tcPr>
          <w:p w14:paraId="16826E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24E120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BB589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2E6268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56BD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3,007,265</w:t>
            </w:r>
          </w:p>
        </w:tc>
        <w:tc>
          <w:tcPr>
            <w:tcW w:w="1787" w:type="dxa"/>
            <w:noWrap/>
            <w:hideMark/>
          </w:tcPr>
          <w:p w14:paraId="6AA2F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FAF9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A5737F" w14:textId="77777777" w:rsidTr="00E73AE0">
        <w:tc>
          <w:tcPr>
            <w:tcW w:w="4140" w:type="dxa"/>
            <w:noWrap/>
            <w:hideMark/>
          </w:tcPr>
          <w:p w14:paraId="05F135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119157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FE757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3908F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0B8B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1,698,026</w:t>
            </w:r>
          </w:p>
        </w:tc>
        <w:tc>
          <w:tcPr>
            <w:tcW w:w="1787" w:type="dxa"/>
            <w:noWrap/>
            <w:hideMark/>
          </w:tcPr>
          <w:p w14:paraId="3AFDB7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7070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20174B" w14:textId="77777777" w:rsidTr="00E73AE0">
        <w:tc>
          <w:tcPr>
            <w:tcW w:w="4140" w:type="dxa"/>
            <w:noWrap/>
            <w:hideMark/>
          </w:tcPr>
          <w:p w14:paraId="4C4C99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31BC6A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24491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221F2F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217E97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3,912,349</w:t>
            </w:r>
          </w:p>
        </w:tc>
        <w:tc>
          <w:tcPr>
            <w:tcW w:w="1787" w:type="dxa"/>
            <w:noWrap/>
            <w:hideMark/>
          </w:tcPr>
          <w:p w14:paraId="1073B7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4689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E6BD1A" w14:textId="77777777" w:rsidTr="00E73AE0">
        <w:tc>
          <w:tcPr>
            <w:tcW w:w="4140" w:type="dxa"/>
            <w:noWrap/>
            <w:hideMark/>
          </w:tcPr>
          <w:p w14:paraId="152A72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186787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56CC5E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7944A6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59A24C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5,952,425</w:t>
            </w:r>
          </w:p>
        </w:tc>
        <w:tc>
          <w:tcPr>
            <w:tcW w:w="1787" w:type="dxa"/>
            <w:noWrap/>
            <w:hideMark/>
          </w:tcPr>
          <w:p w14:paraId="4263BB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1AEC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4CCF52" w14:textId="77777777" w:rsidTr="00E73AE0">
        <w:tc>
          <w:tcPr>
            <w:tcW w:w="4140" w:type="dxa"/>
            <w:noWrap/>
            <w:hideMark/>
          </w:tcPr>
          <w:p w14:paraId="64F164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1BA7F0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4CD3A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05452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DF4E9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17ADC8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EC3F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0592B7" w14:textId="77777777" w:rsidTr="00E73AE0">
        <w:tc>
          <w:tcPr>
            <w:tcW w:w="4140" w:type="dxa"/>
            <w:noWrap/>
            <w:hideMark/>
          </w:tcPr>
          <w:p w14:paraId="57BA2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1C02E7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111" w:type="dxa"/>
            <w:noWrap/>
            <w:hideMark/>
          </w:tcPr>
          <w:p w14:paraId="367AC5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EFD4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751649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787" w:type="dxa"/>
            <w:noWrap/>
            <w:hideMark/>
          </w:tcPr>
          <w:p w14:paraId="730216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37F6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D320B8" w14:textId="77777777" w:rsidTr="00E73AE0">
        <w:tc>
          <w:tcPr>
            <w:tcW w:w="4140" w:type="dxa"/>
            <w:noWrap/>
            <w:hideMark/>
          </w:tcPr>
          <w:p w14:paraId="78DA2C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64ED09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484D9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7984C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B5FE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2,256,096</w:t>
            </w:r>
          </w:p>
        </w:tc>
        <w:tc>
          <w:tcPr>
            <w:tcW w:w="1787" w:type="dxa"/>
            <w:noWrap/>
            <w:hideMark/>
          </w:tcPr>
          <w:p w14:paraId="18F22E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F84D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5B4EE9" w14:textId="77777777" w:rsidTr="00E73AE0">
        <w:tc>
          <w:tcPr>
            <w:tcW w:w="4140" w:type="dxa"/>
            <w:noWrap/>
            <w:hideMark/>
          </w:tcPr>
          <w:p w14:paraId="139B0A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3DF1EA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4CC20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016D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CC84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429,996</w:t>
            </w:r>
          </w:p>
        </w:tc>
        <w:tc>
          <w:tcPr>
            <w:tcW w:w="1787" w:type="dxa"/>
            <w:noWrap/>
            <w:hideMark/>
          </w:tcPr>
          <w:p w14:paraId="03F9E5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EB71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6F88F2" w14:textId="77777777" w:rsidTr="00E73AE0">
        <w:tc>
          <w:tcPr>
            <w:tcW w:w="4140" w:type="dxa"/>
            <w:noWrap/>
            <w:hideMark/>
          </w:tcPr>
          <w:p w14:paraId="04EF44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4204" w:type="dxa"/>
            <w:noWrap/>
            <w:hideMark/>
          </w:tcPr>
          <w:p w14:paraId="6A1610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B92BF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C23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50E3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281,485</w:t>
            </w:r>
          </w:p>
        </w:tc>
        <w:tc>
          <w:tcPr>
            <w:tcW w:w="1787" w:type="dxa"/>
            <w:noWrap/>
            <w:hideMark/>
          </w:tcPr>
          <w:p w14:paraId="472F91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DE40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44B8E7" w14:textId="77777777" w:rsidTr="00E73AE0">
        <w:tc>
          <w:tcPr>
            <w:tcW w:w="4140" w:type="dxa"/>
            <w:noWrap/>
            <w:hideMark/>
          </w:tcPr>
          <w:p w14:paraId="2CE562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4204" w:type="dxa"/>
            <w:noWrap/>
            <w:hideMark/>
          </w:tcPr>
          <w:p w14:paraId="76FC4B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7F5D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86C0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89CF1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2,269,849</w:t>
            </w:r>
          </w:p>
        </w:tc>
        <w:tc>
          <w:tcPr>
            <w:tcW w:w="1787" w:type="dxa"/>
            <w:noWrap/>
            <w:hideMark/>
          </w:tcPr>
          <w:p w14:paraId="57FB92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38EF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1FD1E2" w14:textId="77777777" w:rsidTr="00E73AE0">
        <w:tc>
          <w:tcPr>
            <w:tcW w:w="4140" w:type="dxa"/>
            <w:noWrap/>
            <w:hideMark/>
          </w:tcPr>
          <w:p w14:paraId="0F764D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4204" w:type="dxa"/>
            <w:noWrap/>
            <w:hideMark/>
          </w:tcPr>
          <w:p w14:paraId="4879FB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0AB8EC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34363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B4508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313,104</w:t>
            </w:r>
          </w:p>
        </w:tc>
        <w:tc>
          <w:tcPr>
            <w:tcW w:w="1787" w:type="dxa"/>
            <w:noWrap/>
            <w:hideMark/>
          </w:tcPr>
          <w:p w14:paraId="22571D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222C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4A825C" w14:textId="77777777" w:rsidTr="00E73AE0">
        <w:tc>
          <w:tcPr>
            <w:tcW w:w="4140" w:type="dxa"/>
            <w:noWrap/>
            <w:hideMark/>
          </w:tcPr>
          <w:p w14:paraId="4CC39C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4204" w:type="dxa"/>
            <w:noWrap/>
            <w:hideMark/>
          </w:tcPr>
          <w:p w14:paraId="0753E8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91D4B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3F401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EF34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156,308</w:t>
            </w:r>
          </w:p>
        </w:tc>
        <w:tc>
          <w:tcPr>
            <w:tcW w:w="1787" w:type="dxa"/>
            <w:noWrap/>
            <w:hideMark/>
          </w:tcPr>
          <w:p w14:paraId="1DC31F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8B9E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2CDF81" w14:textId="77777777" w:rsidTr="00E73AE0">
        <w:tc>
          <w:tcPr>
            <w:tcW w:w="4140" w:type="dxa"/>
            <w:noWrap/>
            <w:hideMark/>
          </w:tcPr>
          <w:p w14:paraId="7977E2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4204" w:type="dxa"/>
            <w:noWrap/>
            <w:hideMark/>
          </w:tcPr>
          <w:p w14:paraId="07367C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504348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02E63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B65D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135,210</w:t>
            </w:r>
          </w:p>
        </w:tc>
        <w:tc>
          <w:tcPr>
            <w:tcW w:w="1787" w:type="dxa"/>
            <w:noWrap/>
            <w:hideMark/>
          </w:tcPr>
          <w:p w14:paraId="453758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55B5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BA5AB1" w14:textId="77777777" w:rsidTr="00E73AE0">
        <w:tc>
          <w:tcPr>
            <w:tcW w:w="4140" w:type="dxa"/>
            <w:noWrap/>
            <w:hideMark/>
          </w:tcPr>
          <w:p w14:paraId="0A8723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Limited</w:t>
            </w:r>
          </w:p>
        </w:tc>
        <w:tc>
          <w:tcPr>
            <w:tcW w:w="4204" w:type="dxa"/>
            <w:noWrap/>
            <w:hideMark/>
          </w:tcPr>
          <w:p w14:paraId="7D79AF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05C5B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2282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A9B62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1,130,184</w:t>
            </w:r>
          </w:p>
        </w:tc>
        <w:tc>
          <w:tcPr>
            <w:tcW w:w="1787" w:type="dxa"/>
            <w:noWrap/>
            <w:hideMark/>
          </w:tcPr>
          <w:p w14:paraId="46237B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4F56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83162F" w14:textId="77777777" w:rsidTr="00E73AE0">
        <w:tc>
          <w:tcPr>
            <w:tcW w:w="4140" w:type="dxa"/>
            <w:noWrap/>
            <w:hideMark/>
          </w:tcPr>
          <w:p w14:paraId="7835FE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Research Alliance for Children and Youth Limited</w:t>
            </w:r>
          </w:p>
        </w:tc>
        <w:tc>
          <w:tcPr>
            <w:tcW w:w="4204" w:type="dxa"/>
            <w:noWrap/>
            <w:hideMark/>
          </w:tcPr>
          <w:p w14:paraId="4A7A42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4F4C3D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AE17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5D21F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1,980,000</w:t>
            </w:r>
          </w:p>
        </w:tc>
        <w:tc>
          <w:tcPr>
            <w:tcW w:w="1787" w:type="dxa"/>
            <w:noWrap/>
            <w:hideMark/>
          </w:tcPr>
          <w:p w14:paraId="190BCF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2E7D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8A145D" w14:textId="77777777" w:rsidTr="00E73AE0">
        <w:tc>
          <w:tcPr>
            <w:tcW w:w="4140" w:type="dxa"/>
            <w:noWrap/>
            <w:hideMark/>
          </w:tcPr>
          <w:p w14:paraId="26F6CF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Vietnamese Women's Association Inc.</w:t>
            </w:r>
          </w:p>
        </w:tc>
        <w:tc>
          <w:tcPr>
            <w:tcW w:w="4204" w:type="dxa"/>
            <w:noWrap/>
            <w:hideMark/>
          </w:tcPr>
          <w:p w14:paraId="658C1D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B5F94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CD446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69857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619,268</w:t>
            </w:r>
          </w:p>
        </w:tc>
        <w:tc>
          <w:tcPr>
            <w:tcW w:w="1787" w:type="dxa"/>
            <w:noWrap/>
            <w:hideMark/>
          </w:tcPr>
          <w:p w14:paraId="7D58F7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1F29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19B9CF" w14:textId="77777777" w:rsidTr="00E73AE0">
        <w:tc>
          <w:tcPr>
            <w:tcW w:w="4140" w:type="dxa"/>
            <w:noWrap/>
            <w:hideMark/>
          </w:tcPr>
          <w:p w14:paraId="1B3BFD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676E01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022DC9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01-Jun-13</w:t>
            </w:r>
          </w:p>
        </w:tc>
        <w:tc>
          <w:tcPr>
            <w:tcW w:w="1249" w:type="dxa"/>
            <w:noWrap/>
            <w:hideMark/>
          </w:tcPr>
          <w:p w14:paraId="3195E3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E3E90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1787" w:type="dxa"/>
            <w:noWrap/>
            <w:hideMark/>
          </w:tcPr>
          <w:p w14:paraId="213AEC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9473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D1B07D" w14:textId="77777777" w:rsidTr="00E73AE0">
        <w:tc>
          <w:tcPr>
            <w:tcW w:w="4140" w:type="dxa"/>
            <w:noWrap/>
            <w:hideMark/>
          </w:tcPr>
          <w:p w14:paraId="73F9EE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564255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49E8D9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01-Aug-15</w:t>
            </w:r>
          </w:p>
        </w:tc>
        <w:tc>
          <w:tcPr>
            <w:tcW w:w="1249" w:type="dxa"/>
            <w:noWrap/>
            <w:hideMark/>
          </w:tcPr>
          <w:p w14:paraId="04EE8A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E36E0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721,068</w:t>
            </w:r>
          </w:p>
        </w:tc>
        <w:tc>
          <w:tcPr>
            <w:tcW w:w="1787" w:type="dxa"/>
            <w:noWrap/>
            <w:hideMark/>
          </w:tcPr>
          <w:p w14:paraId="2A41CD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737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DD12E7" w14:textId="77777777" w:rsidTr="00E73AE0">
        <w:tc>
          <w:tcPr>
            <w:tcW w:w="4140" w:type="dxa"/>
            <w:noWrap/>
            <w:hideMark/>
          </w:tcPr>
          <w:p w14:paraId="6D6C7C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75E209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7B9AF5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2C79D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EE614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14,982,000</w:t>
            </w:r>
          </w:p>
        </w:tc>
        <w:tc>
          <w:tcPr>
            <w:tcW w:w="1787" w:type="dxa"/>
            <w:noWrap/>
            <w:hideMark/>
          </w:tcPr>
          <w:p w14:paraId="1BBBB8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9F49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02D76A" w14:textId="77777777" w:rsidTr="00E73AE0">
        <w:tc>
          <w:tcPr>
            <w:tcW w:w="4140" w:type="dxa"/>
            <w:noWrap/>
            <w:hideMark/>
          </w:tcPr>
          <w:p w14:paraId="542B25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163924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Community Attitude Survey</w:t>
            </w:r>
          </w:p>
        </w:tc>
        <w:tc>
          <w:tcPr>
            <w:tcW w:w="1111" w:type="dxa"/>
            <w:noWrap/>
            <w:hideMark/>
          </w:tcPr>
          <w:p w14:paraId="2935BA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0D3E3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EAAB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3,410,000</w:t>
            </w:r>
          </w:p>
        </w:tc>
        <w:tc>
          <w:tcPr>
            <w:tcW w:w="1787" w:type="dxa"/>
            <w:noWrap/>
            <w:hideMark/>
          </w:tcPr>
          <w:p w14:paraId="13B9D5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37E2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452813" w14:textId="77777777" w:rsidTr="00E73AE0">
        <w:tc>
          <w:tcPr>
            <w:tcW w:w="4140" w:type="dxa"/>
            <w:noWrap/>
            <w:hideMark/>
          </w:tcPr>
          <w:p w14:paraId="2A0EB4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111E5F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11" w:type="dxa"/>
            <w:noWrap/>
            <w:hideMark/>
          </w:tcPr>
          <w:p w14:paraId="555284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15-Apr-17</w:t>
            </w:r>
          </w:p>
        </w:tc>
        <w:tc>
          <w:tcPr>
            <w:tcW w:w="1249" w:type="dxa"/>
            <w:noWrap/>
            <w:hideMark/>
          </w:tcPr>
          <w:p w14:paraId="59A86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CAAE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769795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4DD7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384A39" w14:textId="77777777" w:rsidTr="00E73AE0">
        <w:tc>
          <w:tcPr>
            <w:tcW w:w="4140" w:type="dxa"/>
            <w:noWrap/>
            <w:hideMark/>
          </w:tcPr>
          <w:p w14:paraId="391F40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7EF4F2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161AF7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49" w:type="dxa"/>
            <w:noWrap/>
            <w:hideMark/>
          </w:tcPr>
          <w:p w14:paraId="23A350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54CE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0F8278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6470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B8B1B1" w14:textId="77777777" w:rsidTr="00E73AE0">
        <w:tc>
          <w:tcPr>
            <w:tcW w:w="4140" w:type="dxa"/>
            <w:noWrap/>
            <w:hideMark/>
          </w:tcPr>
          <w:p w14:paraId="458458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014DBB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1E158F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09-Apr-18</w:t>
            </w:r>
          </w:p>
        </w:tc>
        <w:tc>
          <w:tcPr>
            <w:tcW w:w="1249" w:type="dxa"/>
            <w:noWrap/>
            <w:hideMark/>
          </w:tcPr>
          <w:p w14:paraId="3C40F1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227955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23D481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81A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575FA" w14:textId="77777777" w:rsidTr="00E73AE0">
        <w:tc>
          <w:tcPr>
            <w:tcW w:w="4140" w:type="dxa"/>
            <w:noWrap/>
            <w:hideMark/>
          </w:tcPr>
          <w:p w14:paraId="2A85B8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Limited</w:t>
            </w:r>
          </w:p>
        </w:tc>
        <w:tc>
          <w:tcPr>
            <w:tcW w:w="4204" w:type="dxa"/>
            <w:noWrap/>
            <w:hideMark/>
          </w:tcPr>
          <w:p w14:paraId="66F97C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0C2E49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66D81B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9CA7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472,097</w:t>
            </w:r>
          </w:p>
        </w:tc>
        <w:tc>
          <w:tcPr>
            <w:tcW w:w="1787" w:type="dxa"/>
            <w:noWrap/>
            <w:hideMark/>
          </w:tcPr>
          <w:p w14:paraId="13DA5D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4147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74225B" w14:textId="77777777" w:rsidTr="00E73AE0">
        <w:tc>
          <w:tcPr>
            <w:tcW w:w="4140" w:type="dxa"/>
            <w:noWrap/>
            <w:hideMark/>
          </w:tcPr>
          <w:p w14:paraId="196BE2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South Australia</w:t>
            </w:r>
          </w:p>
        </w:tc>
        <w:tc>
          <w:tcPr>
            <w:tcW w:w="4204" w:type="dxa"/>
            <w:noWrap/>
            <w:hideMark/>
          </w:tcPr>
          <w:p w14:paraId="5ACF75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63DFEF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0F448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8E8D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376,200</w:t>
            </w:r>
          </w:p>
        </w:tc>
        <w:tc>
          <w:tcPr>
            <w:tcW w:w="1787" w:type="dxa"/>
            <w:noWrap/>
            <w:hideMark/>
          </w:tcPr>
          <w:p w14:paraId="35E4A9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55F3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41009E" w14:textId="77777777" w:rsidTr="00E73AE0">
        <w:tc>
          <w:tcPr>
            <w:tcW w:w="4140" w:type="dxa"/>
            <w:noWrap/>
            <w:hideMark/>
          </w:tcPr>
          <w:p w14:paraId="2E56B3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Autism Association Of South Australia</w:t>
            </w:r>
          </w:p>
        </w:tc>
        <w:tc>
          <w:tcPr>
            <w:tcW w:w="4204" w:type="dxa"/>
            <w:noWrap/>
            <w:hideMark/>
          </w:tcPr>
          <w:p w14:paraId="4F26C4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1D5831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B6FFD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5FD6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187,000</w:t>
            </w:r>
          </w:p>
        </w:tc>
        <w:tc>
          <w:tcPr>
            <w:tcW w:w="1787" w:type="dxa"/>
            <w:noWrap/>
            <w:hideMark/>
          </w:tcPr>
          <w:p w14:paraId="61C168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D19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8B1EB6" w14:textId="77777777" w:rsidTr="00E73AE0">
        <w:tc>
          <w:tcPr>
            <w:tcW w:w="4140" w:type="dxa"/>
            <w:noWrap/>
            <w:hideMark/>
          </w:tcPr>
          <w:p w14:paraId="77C187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4204" w:type="dxa"/>
            <w:noWrap/>
            <w:hideMark/>
          </w:tcPr>
          <w:p w14:paraId="566841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7895F0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2B4AE7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39B93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4,185,225</w:t>
            </w:r>
          </w:p>
        </w:tc>
        <w:tc>
          <w:tcPr>
            <w:tcW w:w="1787" w:type="dxa"/>
            <w:noWrap/>
            <w:hideMark/>
          </w:tcPr>
          <w:p w14:paraId="32862E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AF20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1BFCE3" w14:textId="77777777" w:rsidTr="00E73AE0">
        <w:tc>
          <w:tcPr>
            <w:tcW w:w="4140" w:type="dxa"/>
            <w:noWrap/>
            <w:hideMark/>
          </w:tcPr>
          <w:p w14:paraId="292600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4204" w:type="dxa"/>
            <w:noWrap/>
            <w:hideMark/>
          </w:tcPr>
          <w:p w14:paraId="31F622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11" w:type="dxa"/>
            <w:noWrap/>
            <w:hideMark/>
          </w:tcPr>
          <w:p w14:paraId="4A9F26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49" w:type="dxa"/>
            <w:noWrap/>
            <w:hideMark/>
          </w:tcPr>
          <w:p w14:paraId="56A3D3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65E9DA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405,506</w:t>
            </w:r>
          </w:p>
        </w:tc>
        <w:tc>
          <w:tcPr>
            <w:tcW w:w="1787" w:type="dxa"/>
            <w:noWrap/>
            <w:hideMark/>
          </w:tcPr>
          <w:p w14:paraId="577F19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FD22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D01692" w14:textId="77777777" w:rsidTr="00E73AE0">
        <w:tc>
          <w:tcPr>
            <w:tcW w:w="4140" w:type="dxa"/>
            <w:noWrap/>
            <w:hideMark/>
          </w:tcPr>
          <w:p w14:paraId="77C16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4204" w:type="dxa"/>
            <w:noWrap/>
            <w:hideMark/>
          </w:tcPr>
          <w:p w14:paraId="5165CC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4950F4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1CFD2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CCD51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1,049,400</w:t>
            </w:r>
          </w:p>
        </w:tc>
        <w:tc>
          <w:tcPr>
            <w:tcW w:w="1787" w:type="dxa"/>
            <w:noWrap/>
            <w:hideMark/>
          </w:tcPr>
          <w:p w14:paraId="4BBC73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9540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AE60E6" w14:textId="77777777" w:rsidTr="00E73AE0">
        <w:tc>
          <w:tcPr>
            <w:tcW w:w="4140" w:type="dxa"/>
            <w:noWrap/>
            <w:hideMark/>
          </w:tcPr>
          <w:p w14:paraId="70FEC8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4204" w:type="dxa"/>
            <w:noWrap/>
            <w:hideMark/>
          </w:tcPr>
          <w:p w14:paraId="794C07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74C060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340E9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3895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209,000</w:t>
            </w:r>
          </w:p>
        </w:tc>
        <w:tc>
          <w:tcPr>
            <w:tcW w:w="1787" w:type="dxa"/>
            <w:noWrap/>
            <w:hideMark/>
          </w:tcPr>
          <w:p w14:paraId="61DA6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C13F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1399FE" w14:textId="77777777" w:rsidTr="00E73AE0">
        <w:tc>
          <w:tcPr>
            <w:tcW w:w="4140" w:type="dxa"/>
            <w:noWrap/>
            <w:hideMark/>
          </w:tcPr>
          <w:p w14:paraId="77C84F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Inc</w:t>
            </w:r>
          </w:p>
        </w:tc>
        <w:tc>
          <w:tcPr>
            <w:tcW w:w="4204" w:type="dxa"/>
            <w:noWrap/>
            <w:hideMark/>
          </w:tcPr>
          <w:p w14:paraId="5A998D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FDE3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72B5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A782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616,841</w:t>
            </w:r>
          </w:p>
        </w:tc>
        <w:tc>
          <w:tcPr>
            <w:tcW w:w="1787" w:type="dxa"/>
            <w:noWrap/>
            <w:hideMark/>
          </w:tcPr>
          <w:p w14:paraId="27538D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6E43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7C117A" w14:textId="77777777" w:rsidTr="00E73AE0">
        <w:tc>
          <w:tcPr>
            <w:tcW w:w="4140" w:type="dxa"/>
            <w:noWrap/>
            <w:hideMark/>
          </w:tcPr>
          <w:p w14:paraId="6B0789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Inc</w:t>
            </w:r>
          </w:p>
        </w:tc>
        <w:tc>
          <w:tcPr>
            <w:tcW w:w="4204" w:type="dxa"/>
            <w:noWrap/>
            <w:hideMark/>
          </w:tcPr>
          <w:p w14:paraId="1B257B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80E30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37A5A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7E87B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122,188</w:t>
            </w:r>
          </w:p>
        </w:tc>
        <w:tc>
          <w:tcPr>
            <w:tcW w:w="1787" w:type="dxa"/>
            <w:noWrap/>
            <w:hideMark/>
          </w:tcPr>
          <w:p w14:paraId="1CE2F4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C396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344059" w14:textId="77777777" w:rsidTr="00E73AE0">
        <w:tc>
          <w:tcPr>
            <w:tcW w:w="4140" w:type="dxa"/>
            <w:noWrap/>
            <w:hideMark/>
          </w:tcPr>
          <w:p w14:paraId="05B776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Community Network Incorporated</w:t>
            </w:r>
          </w:p>
        </w:tc>
        <w:tc>
          <w:tcPr>
            <w:tcW w:w="4204" w:type="dxa"/>
            <w:noWrap/>
            <w:hideMark/>
          </w:tcPr>
          <w:p w14:paraId="6A4CA5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97A6B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15-Nov-18</w:t>
            </w:r>
          </w:p>
        </w:tc>
        <w:tc>
          <w:tcPr>
            <w:tcW w:w="1249" w:type="dxa"/>
            <w:noWrap/>
            <w:hideMark/>
          </w:tcPr>
          <w:p w14:paraId="087803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F3C42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512,010</w:t>
            </w:r>
          </w:p>
        </w:tc>
        <w:tc>
          <w:tcPr>
            <w:tcW w:w="1787" w:type="dxa"/>
            <w:noWrap/>
            <w:hideMark/>
          </w:tcPr>
          <w:p w14:paraId="45CEAA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6127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AAC0F6" w14:textId="77777777" w:rsidTr="00E73AE0">
        <w:tc>
          <w:tcPr>
            <w:tcW w:w="4140" w:type="dxa"/>
            <w:noWrap/>
            <w:hideMark/>
          </w:tcPr>
          <w:p w14:paraId="759565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4204" w:type="dxa"/>
            <w:noWrap/>
            <w:hideMark/>
          </w:tcPr>
          <w:p w14:paraId="7F6AAB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3A4C3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848A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9082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787" w:type="dxa"/>
            <w:noWrap/>
            <w:hideMark/>
          </w:tcPr>
          <w:p w14:paraId="3DEF91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9FA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D93DE9" w14:textId="77777777" w:rsidTr="00E73AE0">
        <w:tc>
          <w:tcPr>
            <w:tcW w:w="4140" w:type="dxa"/>
            <w:noWrap/>
            <w:hideMark/>
          </w:tcPr>
          <w:p w14:paraId="36B987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4204" w:type="dxa"/>
            <w:noWrap/>
            <w:hideMark/>
          </w:tcPr>
          <w:p w14:paraId="069481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0A3CDC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BE594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6D31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1,598,850</w:t>
            </w:r>
          </w:p>
        </w:tc>
        <w:tc>
          <w:tcPr>
            <w:tcW w:w="1787" w:type="dxa"/>
            <w:noWrap/>
            <w:hideMark/>
          </w:tcPr>
          <w:p w14:paraId="251B79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141E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4755D1" w14:textId="77777777" w:rsidTr="00E73AE0">
        <w:tc>
          <w:tcPr>
            <w:tcW w:w="4140" w:type="dxa"/>
            <w:noWrap/>
            <w:hideMark/>
          </w:tcPr>
          <w:p w14:paraId="09290A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4204" w:type="dxa"/>
            <w:noWrap/>
            <w:hideMark/>
          </w:tcPr>
          <w:p w14:paraId="0683ED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0E41A2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713FD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F0A8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1,034,000</w:t>
            </w:r>
          </w:p>
        </w:tc>
        <w:tc>
          <w:tcPr>
            <w:tcW w:w="1787" w:type="dxa"/>
            <w:noWrap/>
            <w:hideMark/>
          </w:tcPr>
          <w:p w14:paraId="3F860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917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F4AD7F" w14:textId="77777777" w:rsidTr="00E73AE0">
        <w:tc>
          <w:tcPr>
            <w:tcW w:w="4140" w:type="dxa"/>
            <w:noWrap/>
            <w:hideMark/>
          </w:tcPr>
          <w:p w14:paraId="21B423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Queensland Limited</w:t>
            </w:r>
          </w:p>
        </w:tc>
        <w:tc>
          <w:tcPr>
            <w:tcW w:w="4204" w:type="dxa"/>
            <w:noWrap/>
            <w:hideMark/>
          </w:tcPr>
          <w:p w14:paraId="16B606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6018F4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85848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D122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407,000</w:t>
            </w:r>
          </w:p>
        </w:tc>
        <w:tc>
          <w:tcPr>
            <w:tcW w:w="1787" w:type="dxa"/>
            <w:noWrap/>
            <w:hideMark/>
          </w:tcPr>
          <w:p w14:paraId="4B13DB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D7F5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076BBF" w14:textId="77777777" w:rsidTr="00E73AE0">
        <w:tc>
          <w:tcPr>
            <w:tcW w:w="4140" w:type="dxa"/>
            <w:noWrap/>
            <w:hideMark/>
          </w:tcPr>
          <w:p w14:paraId="2BB091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4204" w:type="dxa"/>
            <w:noWrap/>
            <w:hideMark/>
          </w:tcPr>
          <w:p w14:paraId="2FC0C2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0F388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B7B1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722F2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1,809,040</w:t>
            </w:r>
          </w:p>
        </w:tc>
        <w:tc>
          <w:tcPr>
            <w:tcW w:w="1787" w:type="dxa"/>
            <w:noWrap/>
            <w:hideMark/>
          </w:tcPr>
          <w:p w14:paraId="22B513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BC54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23135B" w14:textId="77777777" w:rsidTr="00E73AE0">
        <w:tc>
          <w:tcPr>
            <w:tcW w:w="4140" w:type="dxa"/>
            <w:noWrap/>
            <w:hideMark/>
          </w:tcPr>
          <w:p w14:paraId="4ABD4E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4204" w:type="dxa"/>
            <w:noWrap/>
            <w:hideMark/>
          </w:tcPr>
          <w:p w14:paraId="5B702B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7952A0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1F599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18C8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1,881,000</w:t>
            </w:r>
          </w:p>
        </w:tc>
        <w:tc>
          <w:tcPr>
            <w:tcW w:w="1787" w:type="dxa"/>
            <w:noWrap/>
            <w:hideMark/>
          </w:tcPr>
          <w:p w14:paraId="2FBF58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A33B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F2780A" w14:textId="77777777" w:rsidTr="00E73AE0">
        <w:tc>
          <w:tcPr>
            <w:tcW w:w="4140" w:type="dxa"/>
            <w:noWrap/>
            <w:hideMark/>
          </w:tcPr>
          <w:p w14:paraId="33AA5F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4204" w:type="dxa"/>
            <w:noWrap/>
            <w:hideMark/>
          </w:tcPr>
          <w:p w14:paraId="2A1508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111" w:type="dxa"/>
            <w:noWrap/>
            <w:hideMark/>
          </w:tcPr>
          <w:p w14:paraId="03EA25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8A372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16D3E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506,000</w:t>
            </w:r>
          </w:p>
        </w:tc>
        <w:tc>
          <w:tcPr>
            <w:tcW w:w="1787" w:type="dxa"/>
            <w:noWrap/>
            <w:hideMark/>
          </w:tcPr>
          <w:p w14:paraId="170724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192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55C5CC" w14:textId="77777777" w:rsidTr="00E73AE0">
        <w:tc>
          <w:tcPr>
            <w:tcW w:w="4140" w:type="dxa"/>
            <w:noWrap/>
            <w:hideMark/>
          </w:tcPr>
          <w:p w14:paraId="5EF400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Tasmania Inc</w:t>
            </w:r>
          </w:p>
        </w:tc>
        <w:tc>
          <w:tcPr>
            <w:tcW w:w="4204" w:type="dxa"/>
            <w:noWrap/>
            <w:hideMark/>
          </w:tcPr>
          <w:p w14:paraId="51C826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111" w:type="dxa"/>
            <w:noWrap/>
            <w:hideMark/>
          </w:tcPr>
          <w:p w14:paraId="067A07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289C3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A2E12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319,770</w:t>
            </w:r>
          </w:p>
        </w:tc>
        <w:tc>
          <w:tcPr>
            <w:tcW w:w="1787" w:type="dxa"/>
            <w:noWrap/>
            <w:hideMark/>
          </w:tcPr>
          <w:p w14:paraId="647629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148C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9B2E16" w14:textId="77777777" w:rsidTr="00E73AE0">
        <w:tc>
          <w:tcPr>
            <w:tcW w:w="4140" w:type="dxa"/>
            <w:noWrap/>
            <w:hideMark/>
          </w:tcPr>
          <w:p w14:paraId="4C920C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Avivo: Live Life Inc.</w:t>
            </w:r>
          </w:p>
        </w:tc>
        <w:tc>
          <w:tcPr>
            <w:tcW w:w="4204" w:type="dxa"/>
            <w:noWrap/>
            <w:hideMark/>
          </w:tcPr>
          <w:p w14:paraId="19FD6C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A436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787CE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01A41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3,419,891</w:t>
            </w:r>
          </w:p>
        </w:tc>
        <w:tc>
          <w:tcPr>
            <w:tcW w:w="1787" w:type="dxa"/>
            <w:noWrap/>
            <w:hideMark/>
          </w:tcPr>
          <w:p w14:paraId="7A5278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E1AC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78CDCA" w14:textId="77777777" w:rsidTr="00E73AE0">
        <w:tc>
          <w:tcPr>
            <w:tcW w:w="4140" w:type="dxa"/>
            <w:noWrap/>
            <w:hideMark/>
          </w:tcPr>
          <w:p w14:paraId="2043B2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Avivo: Live Life Inc.</w:t>
            </w:r>
          </w:p>
        </w:tc>
        <w:tc>
          <w:tcPr>
            <w:tcW w:w="4204" w:type="dxa"/>
            <w:noWrap/>
            <w:hideMark/>
          </w:tcPr>
          <w:p w14:paraId="6036B2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D6BF9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25730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E2FA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1,266,271</w:t>
            </w:r>
          </w:p>
        </w:tc>
        <w:tc>
          <w:tcPr>
            <w:tcW w:w="1787" w:type="dxa"/>
            <w:noWrap/>
            <w:hideMark/>
          </w:tcPr>
          <w:p w14:paraId="6FB075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8C7B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DAE304" w14:textId="77777777" w:rsidTr="00E73AE0">
        <w:tc>
          <w:tcPr>
            <w:tcW w:w="4140" w:type="dxa"/>
            <w:noWrap/>
            <w:hideMark/>
          </w:tcPr>
          <w:p w14:paraId="547B85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Avon Community Employment Support Centre Inc</w:t>
            </w:r>
          </w:p>
        </w:tc>
        <w:tc>
          <w:tcPr>
            <w:tcW w:w="4204" w:type="dxa"/>
            <w:noWrap/>
            <w:hideMark/>
          </w:tcPr>
          <w:p w14:paraId="21BFD4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74B27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44BA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CA909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157,178</w:t>
            </w:r>
          </w:p>
        </w:tc>
        <w:tc>
          <w:tcPr>
            <w:tcW w:w="1787" w:type="dxa"/>
            <w:noWrap/>
            <w:hideMark/>
          </w:tcPr>
          <w:p w14:paraId="5BD8A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070F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2C8924" w14:textId="77777777" w:rsidTr="00E73AE0">
        <w:tc>
          <w:tcPr>
            <w:tcW w:w="4140" w:type="dxa"/>
            <w:noWrap/>
            <w:hideMark/>
          </w:tcPr>
          <w:p w14:paraId="7F43B5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Avon Community Employment Support Centre Inc</w:t>
            </w:r>
          </w:p>
        </w:tc>
        <w:tc>
          <w:tcPr>
            <w:tcW w:w="4204" w:type="dxa"/>
            <w:noWrap/>
            <w:hideMark/>
          </w:tcPr>
          <w:p w14:paraId="63844C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585C8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6C8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7B05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385,050</w:t>
            </w:r>
          </w:p>
        </w:tc>
        <w:tc>
          <w:tcPr>
            <w:tcW w:w="1787" w:type="dxa"/>
            <w:noWrap/>
            <w:hideMark/>
          </w:tcPr>
          <w:p w14:paraId="488D6E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C80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1D29AC" w14:textId="77777777" w:rsidTr="00E73AE0">
        <w:tc>
          <w:tcPr>
            <w:tcW w:w="4140" w:type="dxa"/>
            <w:noWrap/>
            <w:hideMark/>
          </w:tcPr>
          <w:p w14:paraId="1F95EB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Avon Community Employment Support Centre Inc</w:t>
            </w:r>
          </w:p>
        </w:tc>
        <w:tc>
          <w:tcPr>
            <w:tcW w:w="4204" w:type="dxa"/>
            <w:noWrap/>
            <w:hideMark/>
          </w:tcPr>
          <w:p w14:paraId="557DC9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B91A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94665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CB07A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445,869</w:t>
            </w:r>
          </w:p>
        </w:tc>
        <w:tc>
          <w:tcPr>
            <w:tcW w:w="1787" w:type="dxa"/>
            <w:noWrap/>
            <w:hideMark/>
          </w:tcPr>
          <w:p w14:paraId="796B7B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7C28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408FF5" w14:textId="77777777" w:rsidTr="00E73AE0">
        <w:tc>
          <w:tcPr>
            <w:tcW w:w="4140" w:type="dxa"/>
            <w:noWrap/>
            <w:hideMark/>
          </w:tcPr>
          <w:p w14:paraId="5AD48C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272266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BAA1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BD011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4B27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163,522</w:t>
            </w:r>
          </w:p>
        </w:tc>
        <w:tc>
          <w:tcPr>
            <w:tcW w:w="1787" w:type="dxa"/>
            <w:noWrap/>
            <w:hideMark/>
          </w:tcPr>
          <w:p w14:paraId="263090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29B6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63AC49" w14:textId="77777777" w:rsidTr="00E73AE0">
        <w:tc>
          <w:tcPr>
            <w:tcW w:w="4140" w:type="dxa"/>
            <w:noWrap/>
            <w:hideMark/>
          </w:tcPr>
          <w:p w14:paraId="06DF8F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498C73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2D3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E7BCE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E9C68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663,766</w:t>
            </w:r>
          </w:p>
        </w:tc>
        <w:tc>
          <w:tcPr>
            <w:tcW w:w="1787" w:type="dxa"/>
            <w:noWrap/>
            <w:hideMark/>
          </w:tcPr>
          <w:p w14:paraId="616FE3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7A00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57C33C" w14:textId="77777777" w:rsidTr="00E73AE0">
        <w:tc>
          <w:tcPr>
            <w:tcW w:w="4140" w:type="dxa"/>
            <w:noWrap/>
            <w:hideMark/>
          </w:tcPr>
          <w:p w14:paraId="7DD52C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760AF6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D99F1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CDD4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45E30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1,003,332</w:t>
            </w:r>
          </w:p>
        </w:tc>
        <w:tc>
          <w:tcPr>
            <w:tcW w:w="1787" w:type="dxa"/>
            <w:noWrap/>
            <w:hideMark/>
          </w:tcPr>
          <w:p w14:paraId="1C7898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8B41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BEE42C" w14:textId="77777777" w:rsidTr="00E73AE0">
        <w:tc>
          <w:tcPr>
            <w:tcW w:w="4140" w:type="dxa"/>
            <w:noWrap/>
            <w:hideMark/>
          </w:tcPr>
          <w:p w14:paraId="17E9B9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7C8F81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6277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4894B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1E7F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905,475</w:t>
            </w:r>
          </w:p>
        </w:tc>
        <w:tc>
          <w:tcPr>
            <w:tcW w:w="1787" w:type="dxa"/>
            <w:noWrap/>
            <w:hideMark/>
          </w:tcPr>
          <w:p w14:paraId="670DCC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75DD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8574B3" w14:textId="77777777" w:rsidTr="00E73AE0">
        <w:tc>
          <w:tcPr>
            <w:tcW w:w="4140" w:type="dxa"/>
            <w:noWrap/>
            <w:hideMark/>
          </w:tcPr>
          <w:p w14:paraId="794424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4640FA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D652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35F7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3555B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679,261</w:t>
            </w:r>
          </w:p>
        </w:tc>
        <w:tc>
          <w:tcPr>
            <w:tcW w:w="1787" w:type="dxa"/>
            <w:noWrap/>
            <w:hideMark/>
          </w:tcPr>
          <w:p w14:paraId="4CB208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0485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B9841E" w14:textId="77777777" w:rsidTr="00E73AE0">
        <w:tc>
          <w:tcPr>
            <w:tcW w:w="4140" w:type="dxa"/>
            <w:noWrap/>
            <w:hideMark/>
          </w:tcPr>
          <w:p w14:paraId="0FDAF3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5DBBA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38E6A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99E7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5322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363,791</w:t>
            </w:r>
          </w:p>
        </w:tc>
        <w:tc>
          <w:tcPr>
            <w:tcW w:w="1787" w:type="dxa"/>
            <w:noWrap/>
            <w:hideMark/>
          </w:tcPr>
          <w:p w14:paraId="4063F0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14D8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CCFF99" w14:textId="77777777" w:rsidTr="00E73AE0">
        <w:tc>
          <w:tcPr>
            <w:tcW w:w="4140" w:type="dxa"/>
            <w:noWrap/>
            <w:hideMark/>
          </w:tcPr>
          <w:p w14:paraId="370E3D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Axis Employment</w:t>
            </w:r>
          </w:p>
        </w:tc>
        <w:tc>
          <w:tcPr>
            <w:tcW w:w="4204" w:type="dxa"/>
            <w:noWrap/>
            <w:hideMark/>
          </w:tcPr>
          <w:p w14:paraId="38585A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9CF4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5F79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9D560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412,554</w:t>
            </w:r>
          </w:p>
        </w:tc>
        <w:tc>
          <w:tcPr>
            <w:tcW w:w="1787" w:type="dxa"/>
            <w:noWrap/>
            <w:hideMark/>
          </w:tcPr>
          <w:p w14:paraId="49EC7B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39F7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69126A" w14:textId="77777777" w:rsidTr="00E73AE0">
        <w:tc>
          <w:tcPr>
            <w:tcW w:w="4140" w:type="dxa"/>
            <w:noWrap/>
            <w:hideMark/>
          </w:tcPr>
          <w:p w14:paraId="457660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Community Health</w:t>
            </w:r>
          </w:p>
        </w:tc>
        <w:tc>
          <w:tcPr>
            <w:tcW w:w="4204" w:type="dxa"/>
            <w:noWrap/>
            <w:hideMark/>
          </w:tcPr>
          <w:p w14:paraId="696213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72A53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484C54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36398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787" w:type="dxa"/>
            <w:noWrap/>
            <w:hideMark/>
          </w:tcPr>
          <w:p w14:paraId="0ED14B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4418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2FCEA3" w14:textId="77777777" w:rsidTr="00E73AE0">
        <w:tc>
          <w:tcPr>
            <w:tcW w:w="4140" w:type="dxa"/>
            <w:noWrap/>
            <w:hideMark/>
          </w:tcPr>
          <w:p w14:paraId="0AF455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4204" w:type="dxa"/>
            <w:noWrap/>
            <w:hideMark/>
          </w:tcPr>
          <w:p w14:paraId="5A6EFC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6EDF90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1B08B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CD470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4,959,357</w:t>
            </w:r>
          </w:p>
        </w:tc>
        <w:tc>
          <w:tcPr>
            <w:tcW w:w="1787" w:type="dxa"/>
            <w:noWrap/>
            <w:hideMark/>
          </w:tcPr>
          <w:p w14:paraId="3CF3AB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F655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255A14" w14:textId="77777777" w:rsidTr="00E73AE0">
        <w:tc>
          <w:tcPr>
            <w:tcW w:w="4140" w:type="dxa"/>
            <w:noWrap/>
            <w:hideMark/>
          </w:tcPr>
          <w:p w14:paraId="50170A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4204" w:type="dxa"/>
            <w:noWrap/>
            <w:hideMark/>
          </w:tcPr>
          <w:p w14:paraId="1F0513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20C2C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214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75663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112,832</w:t>
            </w:r>
          </w:p>
        </w:tc>
        <w:tc>
          <w:tcPr>
            <w:tcW w:w="1787" w:type="dxa"/>
            <w:noWrap/>
            <w:hideMark/>
          </w:tcPr>
          <w:p w14:paraId="48245D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31F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3EE315" w14:textId="77777777" w:rsidTr="00E73AE0">
        <w:tc>
          <w:tcPr>
            <w:tcW w:w="4140" w:type="dxa"/>
            <w:noWrap/>
            <w:hideMark/>
          </w:tcPr>
          <w:p w14:paraId="51FD8D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4204" w:type="dxa"/>
            <w:noWrap/>
            <w:hideMark/>
          </w:tcPr>
          <w:p w14:paraId="073018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5B18C4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031B2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8757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231,347</w:t>
            </w:r>
          </w:p>
        </w:tc>
        <w:tc>
          <w:tcPr>
            <w:tcW w:w="1787" w:type="dxa"/>
            <w:noWrap/>
            <w:hideMark/>
          </w:tcPr>
          <w:p w14:paraId="7C2C73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6413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C2318F" w14:textId="77777777" w:rsidTr="00E73AE0">
        <w:tc>
          <w:tcPr>
            <w:tcW w:w="4140" w:type="dxa"/>
            <w:noWrap/>
            <w:hideMark/>
          </w:tcPr>
          <w:p w14:paraId="499A6D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Ballarat Health Services</w:t>
            </w:r>
          </w:p>
        </w:tc>
        <w:tc>
          <w:tcPr>
            <w:tcW w:w="4204" w:type="dxa"/>
            <w:noWrap/>
            <w:hideMark/>
          </w:tcPr>
          <w:p w14:paraId="4463DA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45D21C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89563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1383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252,135</w:t>
            </w:r>
          </w:p>
        </w:tc>
        <w:tc>
          <w:tcPr>
            <w:tcW w:w="1787" w:type="dxa"/>
            <w:noWrap/>
            <w:hideMark/>
          </w:tcPr>
          <w:p w14:paraId="359622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B347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10A893" w14:textId="77777777" w:rsidTr="00E73AE0">
        <w:tc>
          <w:tcPr>
            <w:tcW w:w="4140" w:type="dxa"/>
            <w:noWrap/>
            <w:hideMark/>
          </w:tcPr>
          <w:p w14:paraId="3FF3E8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4204" w:type="dxa"/>
            <w:noWrap/>
            <w:hideMark/>
          </w:tcPr>
          <w:p w14:paraId="0B25C7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36CB8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CE7AB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A3AB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466,875</w:t>
            </w:r>
          </w:p>
        </w:tc>
        <w:tc>
          <w:tcPr>
            <w:tcW w:w="1787" w:type="dxa"/>
            <w:noWrap/>
            <w:hideMark/>
          </w:tcPr>
          <w:p w14:paraId="08029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6E14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3F7FBD" w14:textId="77777777" w:rsidTr="00E73AE0">
        <w:tc>
          <w:tcPr>
            <w:tcW w:w="4140" w:type="dxa"/>
            <w:noWrap/>
            <w:hideMark/>
          </w:tcPr>
          <w:p w14:paraId="591FF9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Ballarat Regional Industries</w:t>
            </w:r>
          </w:p>
        </w:tc>
        <w:tc>
          <w:tcPr>
            <w:tcW w:w="4204" w:type="dxa"/>
            <w:noWrap/>
            <w:hideMark/>
          </w:tcPr>
          <w:p w14:paraId="3AADC5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77A63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D369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0E8C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4,075,506</w:t>
            </w:r>
          </w:p>
        </w:tc>
        <w:tc>
          <w:tcPr>
            <w:tcW w:w="1787" w:type="dxa"/>
            <w:noWrap/>
            <w:hideMark/>
          </w:tcPr>
          <w:p w14:paraId="63369C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1C50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FA84B7" w14:textId="77777777" w:rsidTr="00E73AE0">
        <w:tc>
          <w:tcPr>
            <w:tcW w:w="4140" w:type="dxa"/>
            <w:noWrap/>
            <w:hideMark/>
          </w:tcPr>
          <w:p w14:paraId="7D1463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Ballina Shire Council Regional Works Crew</w:t>
            </w:r>
          </w:p>
        </w:tc>
        <w:tc>
          <w:tcPr>
            <w:tcW w:w="4204" w:type="dxa"/>
            <w:noWrap/>
            <w:hideMark/>
          </w:tcPr>
          <w:p w14:paraId="123470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0DC15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30AE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AB10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199,383</w:t>
            </w:r>
          </w:p>
        </w:tc>
        <w:tc>
          <w:tcPr>
            <w:tcW w:w="1787" w:type="dxa"/>
            <w:noWrap/>
            <w:hideMark/>
          </w:tcPr>
          <w:p w14:paraId="11B32C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BBC8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3A672F" w14:textId="77777777" w:rsidTr="00E73AE0">
        <w:tc>
          <w:tcPr>
            <w:tcW w:w="4140" w:type="dxa"/>
            <w:noWrap/>
            <w:hideMark/>
          </w:tcPr>
          <w:p w14:paraId="14C246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4204" w:type="dxa"/>
            <w:noWrap/>
            <w:hideMark/>
          </w:tcPr>
          <w:p w14:paraId="7C1E78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7F321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14-Dec-15</w:t>
            </w:r>
          </w:p>
        </w:tc>
        <w:tc>
          <w:tcPr>
            <w:tcW w:w="1249" w:type="dxa"/>
            <w:noWrap/>
            <w:hideMark/>
          </w:tcPr>
          <w:p w14:paraId="054E20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14D79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3,785,707</w:t>
            </w:r>
          </w:p>
        </w:tc>
        <w:tc>
          <w:tcPr>
            <w:tcW w:w="1787" w:type="dxa"/>
            <w:noWrap/>
            <w:hideMark/>
          </w:tcPr>
          <w:p w14:paraId="34321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BFD4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5D07C9" w14:textId="77777777" w:rsidTr="00E73AE0">
        <w:tc>
          <w:tcPr>
            <w:tcW w:w="4140" w:type="dxa"/>
            <w:noWrap/>
            <w:hideMark/>
          </w:tcPr>
          <w:p w14:paraId="569544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4204" w:type="dxa"/>
            <w:noWrap/>
            <w:hideMark/>
          </w:tcPr>
          <w:p w14:paraId="376FE0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A033C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939A8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40529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511,363</w:t>
            </w:r>
          </w:p>
        </w:tc>
        <w:tc>
          <w:tcPr>
            <w:tcW w:w="1787" w:type="dxa"/>
            <w:noWrap/>
            <w:hideMark/>
          </w:tcPr>
          <w:p w14:paraId="151712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235A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A14D88" w14:textId="77777777" w:rsidTr="00E73AE0">
        <w:tc>
          <w:tcPr>
            <w:tcW w:w="4140" w:type="dxa"/>
            <w:noWrap/>
            <w:hideMark/>
          </w:tcPr>
          <w:p w14:paraId="70007E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 Care (SA) Incorporated</w:t>
            </w:r>
          </w:p>
        </w:tc>
        <w:tc>
          <w:tcPr>
            <w:tcW w:w="4204" w:type="dxa"/>
            <w:noWrap/>
            <w:hideMark/>
          </w:tcPr>
          <w:p w14:paraId="5E11A9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669233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1DB0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D5F2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3FD657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F51E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292730" w14:textId="77777777" w:rsidTr="00E73AE0">
        <w:tc>
          <w:tcPr>
            <w:tcW w:w="4140" w:type="dxa"/>
            <w:noWrap/>
            <w:hideMark/>
          </w:tcPr>
          <w:p w14:paraId="012813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79729F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D6658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643E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2AF95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7,897,431</w:t>
            </w:r>
          </w:p>
        </w:tc>
        <w:tc>
          <w:tcPr>
            <w:tcW w:w="1787" w:type="dxa"/>
            <w:noWrap/>
            <w:hideMark/>
          </w:tcPr>
          <w:p w14:paraId="75086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A4D9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CA7534" w14:textId="77777777" w:rsidTr="00E73AE0">
        <w:tc>
          <w:tcPr>
            <w:tcW w:w="4140" w:type="dxa"/>
            <w:noWrap/>
            <w:hideMark/>
          </w:tcPr>
          <w:p w14:paraId="46D142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64F09E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DFEC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153A7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59F1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761,213</w:t>
            </w:r>
          </w:p>
        </w:tc>
        <w:tc>
          <w:tcPr>
            <w:tcW w:w="1787" w:type="dxa"/>
            <w:noWrap/>
            <w:hideMark/>
          </w:tcPr>
          <w:p w14:paraId="228A81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874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ADC26" w14:textId="77777777" w:rsidTr="00E73AE0">
        <w:tc>
          <w:tcPr>
            <w:tcW w:w="4140" w:type="dxa"/>
            <w:noWrap/>
            <w:hideMark/>
          </w:tcPr>
          <w:p w14:paraId="14FF51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21E03D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2A0D7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F88D0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A64A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624,308</w:t>
            </w:r>
          </w:p>
        </w:tc>
        <w:tc>
          <w:tcPr>
            <w:tcW w:w="1787" w:type="dxa"/>
            <w:noWrap/>
            <w:hideMark/>
          </w:tcPr>
          <w:p w14:paraId="6C7E2A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1FC4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F85401" w14:textId="77777777" w:rsidTr="00E73AE0">
        <w:tc>
          <w:tcPr>
            <w:tcW w:w="4140" w:type="dxa"/>
            <w:noWrap/>
            <w:hideMark/>
          </w:tcPr>
          <w:p w14:paraId="5B9C62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19738B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0BA6B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ABE30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459B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708,825</w:t>
            </w:r>
          </w:p>
        </w:tc>
        <w:tc>
          <w:tcPr>
            <w:tcW w:w="1787" w:type="dxa"/>
            <w:noWrap/>
            <w:hideMark/>
          </w:tcPr>
          <w:p w14:paraId="326173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A917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1A11DF" w14:textId="77777777" w:rsidTr="00E73AE0">
        <w:tc>
          <w:tcPr>
            <w:tcW w:w="4140" w:type="dxa"/>
            <w:noWrap/>
            <w:hideMark/>
          </w:tcPr>
          <w:p w14:paraId="75BBB2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3CCA60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AD72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C4252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6752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1,804,569</w:t>
            </w:r>
          </w:p>
        </w:tc>
        <w:tc>
          <w:tcPr>
            <w:tcW w:w="1787" w:type="dxa"/>
            <w:noWrap/>
            <w:hideMark/>
          </w:tcPr>
          <w:p w14:paraId="61CE5A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810E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B27FD3" w14:textId="77777777" w:rsidTr="00E73AE0">
        <w:tc>
          <w:tcPr>
            <w:tcW w:w="4140" w:type="dxa"/>
            <w:noWrap/>
            <w:hideMark/>
          </w:tcPr>
          <w:p w14:paraId="512C6F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30B9AE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5E5A3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6D56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F034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842,076</w:t>
            </w:r>
          </w:p>
        </w:tc>
        <w:tc>
          <w:tcPr>
            <w:tcW w:w="1787" w:type="dxa"/>
            <w:noWrap/>
            <w:hideMark/>
          </w:tcPr>
          <w:p w14:paraId="0E1AD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4081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497784" w14:textId="77777777" w:rsidTr="00E73AE0">
        <w:tc>
          <w:tcPr>
            <w:tcW w:w="4140" w:type="dxa"/>
            <w:noWrap/>
            <w:hideMark/>
          </w:tcPr>
          <w:p w14:paraId="51DEAF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4204" w:type="dxa"/>
            <w:noWrap/>
            <w:hideMark/>
          </w:tcPr>
          <w:p w14:paraId="66F400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9C17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D411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9E34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2,635,728</w:t>
            </w:r>
          </w:p>
        </w:tc>
        <w:tc>
          <w:tcPr>
            <w:tcW w:w="1787" w:type="dxa"/>
            <w:noWrap/>
            <w:hideMark/>
          </w:tcPr>
          <w:p w14:paraId="31552D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AE00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349AC2" w14:textId="77777777" w:rsidTr="00E73AE0">
        <w:tc>
          <w:tcPr>
            <w:tcW w:w="4140" w:type="dxa"/>
            <w:noWrap/>
            <w:hideMark/>
          </w:tcPr>
          <w:p w14:paraId="167AF3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Barkuma Employment</w:t>
            </w:r>
          </w:p>
        </w:tc>
        <w:tc>
          <w:tcPr>
            <w:tcW w:w="4204" w:type="dxa"/>
            <w:noWrap/>
            <w:hideMark/>
          </w:tcPr>
          <w:p w14:paraId="05DC22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91A1C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B611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8B726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1,153,208</w:t>
            </w:r>
          </w:p>
        </w:tc>
        <w:tc>
          <w:tcPr>
            <w:tcW w:w="1787" w:type="dxa"/>
            <w:noWrap/>
            <w:hideMark/>
          </w:tcPr>
          <w:p w14:paraId="3542A1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3DF6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DDF994" w14:textId="77777777" w:rsidTr="00E73AE0">
        <w:tc>
          <w:tcPr>
            <w:tcW w:w="4140" w:type="dxa"/>
            <w:noWrap/>
            <w:hideMark/>
          </w:tcPr>
          <w:p w14:paraId="6921E4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Barkuma Employment</w:t>
            </w:r>
          </w:p>
        </w:tc>
        <w:tc>
          <w:tcPr>
            <w:tcW w:w="4204" w:type="dxa"/>
            <w:noWrap/>
            <w:hideMark/>
          </w:tcPr>
          <w:p w14:paraId="5454AF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FEAE3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381C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B696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571,375</w:t>
            </w:r>
          </w:p>
        </w:tc>
        <w:tc>
          <w:tcPr>
            <w:tcW w:w="1787" w:type="dxa"/>
            <w:noWrap/>
            <w:hideMark/>
          </w:tcPr>
          <w:p w14:paraId="57C8FE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E5E7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1F89DF" w14:textId="77777777" w:rsidTr="00E73AE0">
        <w:tc>
          <w:tcPr>
            <w:tcW w:w="4140" w:type="dxa"/>
            <w:noWrap/>
            <w:hideMark/>
          </w:tcPr>
          <w:p w14:paraId="68BC4F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4204" w:type="dxa"/>
            <w:noWrap/>
            <w:hideMark/>
          </w:tcPr>
          <w:p w14:paraId="1B3166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13A54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B747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38E5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3,906,359</w:t>
            </w:r>
          </w:p>
        </w:tc>
        <w:tc>
          <w:tcPr>
            <w:tcW w:w="1787" w:type="dxa"/>
            <w:noWrap/>
            <w:hideMark/>
          </w:tcPr>
          <w:p w14:paraId="58D83D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B7C5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D47F09" w14:textId="77777777" w:rsidTr="00E73AE0">
        <w:tc>
          <w:tcPr>
            <w:tcW w:w="4140" w:type="dxa"/>
            <w:noWrap/>
            <w:hideMark/>
          </w:tcPr>
          <w:p w14:paraId="0FF924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4204" w:type="dxa"/>
            <w:noWrap/>
            <w:hideMark/>
          </w:tcPr>
          <w:p w14:paraId="640693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B5103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E01EF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573C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2,972,569</w:t>
            </w:r>
          </w:p>
        </w:tc>
        <w:tc>
          <w:tcPr>
            <w:tcW w:w="1787" w:type="dxa"/>
            <w:noWrap/>
            <w:hideMark/>
          </w:tcPr>
          <w:p w14:paraId="6CC3F9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4302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250AFF" w14:textId="77777777" w:rsidTr="00E73AE0">
        <w:tc>
          <w:tcPr>
            <w:tcW w:w="4140" w:type="dxa"/>
            <w:noWrap/>
            <w:hideMark/>
          </w:tcPr>
          <w:p w14:paraId="011A71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6E90B1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0044A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A310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CCA98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8,112,346</w:t>
            </w:r>
          </w:p>
        </w:tc>
        <w:tc>
          <w:tcPr>
            <w:tcW w:w="1787" w:type="dxa"/>
            <w:noWrap/>
            <w:hideMark/>
          </w:tcPr>
          <w:p w14:paraId="1F90E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E2E9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828FA1" w14:textId="77777777" w:rsidTr="00E73AE0">
        <w:tc>
          <w:tcPr>
            <w:tcW w:w="4140" w:type="dxa"/>
            <w:noWrap/>
            <w:hideMark/>
          </w:tcPr>
          <w:p w14:paraId="0823D2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6153EC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BA533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BF6E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A1103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595,098</w:t>
            </w:r>
          </w:p>
        </w:tc>
        <w:tc>
          <w:tcPr>
            <w:tcW w:w="1787" w:type="dxa"/>
            <w:noWrap/>
            <w:hideMark/>
          </w:tcPr>
          <w:p w14:paraId="39C6C6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C102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2CEB49" w14:textId="77777777" w:rsidTr="00E73AE0">
        <w:tc>
          <w:tcPr>
            <w:tcW w:w="4140" w:type="dxa"/>
            <w:noWrap/>
            <w:hideMark/>
          </w:tcPr>
          <w:p w14:paraId="57CCE1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69FED5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04234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6EB3F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9DD4D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850,568</w:t>
            </w:r>
          </w:p>
        </w:tc>
        <w:tc>
          <w:tcPr>
            <w:tcW w:w="1787" w:type="dxa"/>
            <w:noWrap/>
            <w:hideMark/>
          </w:tcPr>
          <w:p w14:paraId="39F6D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5FB1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F2ED57" w14:textId="77777777" w:rsidTr="00E73AE0">
        <w:tc>
          <w:tcPr>
            <w:tcW w:w="4140" w:type="dxa"/>
            <w:noWrap/>
            <w:hideMark/>
          </w:tcPr>
          <w:p w14:paraId="7E4B2B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24E03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95F02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EB91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431B1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595,098</w:t>
            </w:r>
          </w:p>
        </w:tc>
        <w:tc>
          <w:tcPr>
            <w:tcW w:w="1787" w:type="dxa"/>
            <w:noWrap/>
            <w:hideMark/>
          </w:tcPr>
          <w:p w14:paraId="116DB2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5257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E48337" w14:textId="77777777" w:rsidTr="00E73AE0">
        <w:tc>
          <w:tcPr>
            <w:tcW w:w="4140" w:type="dxa"/>
            <w:noWrap/>
            <w:hideMark/>
          </w:tcPr>
          <w:p w14:paraId="0787EC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04854E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92B67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392E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9B73C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595,098</w:t>
            </w:r>
          </w:p>
        </w:tc>
        <w:tc>
          <w:tcPr>
            <w:tcW w:w="1787" w:type="dxa"/>
            <w:noWrap/>
            <w:hideMark/>
          </w:tcPr>
          <w:p w14:paraId="35A474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18AE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95F43F" w14:textId="77777777" w:rsidTr="00E73AE0">
        <w:tc>
          <w:tcPr>
            <w:tcW w:w="4140" w:type="dxa"/>
            <w:noWrap/>
            <w:hideMark/>
          </w:tcPr>
          <w:p w14:paraId="1B8A9F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4204" w:type="dxa"/>
            <w:noWrap/>
            <w:hideMark/>
          </w:tcPr>
          <w:p w14:paraId="301166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686E0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F5CAA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0F84F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1,544,069</w:t>
            </w:r>
          </w:p>
        </w:tc>
        <w:tc>
          <w:tcPr>
            <w:tcW w:w="1787" w:type="dxa"/>
            <w:noWrap/>
            <w:hideMark/>
          </w:tcPr>
          <w:p w14:paraId="110551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2139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AEC949" w14:textId="77777777" w:rsidTr="00E73AE0">
        <w:tc>
          <w:tcPr>
            <w:tcW w:w="4140" w:type="dxa"/>
            <w:noWrap/>
            <w:hideMark/>
          </w:tcPr>
          <w:p w14:paraId="68C7F6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Barossa Enterprises Inc</w:t>
            </w:r>
          </w:p>
        </w:tc>
        <w:tc>
          <w:tcPr>
            <w:tcW w:w="4204" w:type="dxa"/>
            <w:noWrap/>
            <w:hideMark/>
          </w:tcPr>
          <w:p w14:paraId="5A5779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8CF64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7625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56BD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1,968,506</w:t>
            </w:r>
          </w:p>
        </w:tc>
        <w:tc>
          <w:tcPr>
            <w:tcW w:w="1787" w:type="dxa"/>
            <w:noWrap/>
            <w:hideMark/>
          </w:tcPr>
          <w:p w14:paraId="01BB0C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C849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81852E" w14:textId="77777777" w:rsidTr="00E73AE0">
        <w:tc>
          <w:tcPr>
            <w:tcW w:w="4140" w:type="dxa"/>
            <w:noWrap/>
            <w:hideMark/>
          </w:tcPr>
          <w:p w14:paraId="696CC6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Barossa Enterprises Inc</w:t>
            </w:r>
          </w:p>
        </w:tc>
        <w:tc>
          <w:tcPr>
            <w:tcW w:w="4204" w:type="dxa"/>
            <w:noWrap/>
            <w:hideMark/>
          </w:tcPr>
          <w:p w14:paraId="0D02DD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1FCA5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5B90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7B2A8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740,397</w:t>
            </w:r>
          </w:p>
        </w:tc>
        <w:tc>
          <w:tcPr>
            <w:tcW w:w="1787" w:type="dxa"/>
            <w:noWrap/>
            <w:hideMark/>
          </w:tcPr>
          <w:p w14:paraId="3BF820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FFF5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6F00D2" w14:textId="77777777" w:rsidTr="00E73AE0">
        <w:tc>
          <w:tcPr>
            <w:tcW w:w="4140" w:type="dxa"/>
            <w:noWrap/>
            <w:hideMark/>
          </w:tcPr>
          <w:p w14:paraId="59DF15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Barwon Child, Youth &amp; Family</w:t>
            </w:r>
          </w:p>
        </w:tc>
        <w:tc>
          <w:tcPr>
            <w:tcW w:w="4204" w:type="dxa"/>
            <w:noWrap/>
            <w:hideMark/>
          </w:tcPr>
          <w:p w14:paraId="5E4A5B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5A6F2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0BEC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11509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1,855,581</w:t>
            </w:r>
          </w:p>
        </w:tc>
        <w:tc>
          <w:tcPr>
            <w:tcW w:w="1787" w:type="dxa"/>
            <w:noWrap/>
            <w:hideMark/>
          </w:tcPr>
          <w:p w14:paraId="5F13CF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FB29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5326C9" w14:textId="77777777" w:rsidTr="00E73AE0">
        <w:tc>
          <w:tcPr>
            <w:tcW w:w="4140" w:type="dxa"/>
            <w:noWrap/>
            <w:hideMark/>
          </w:tcPr>
          <w:p w14:paraId="407F53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4204" w:type="dxa"/>
            <w:noWrap/>
            <w:hideMark/>
          </w:tcPr>
          <w:p w14:paraId="6FC38A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BA75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2E23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E08B3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5,642,449</w:t>
            </w:r>
          </w:p>
        </w:tc>
        <w:tc>
          <w:tcPr>
            <w:tcW w:w="1787" w:type="dxa"/>
            <w:noWrap/>
            <w:hideMark/>
          </w:tcPr>
          <w:p w14:paraId="7ED5E9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6031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27B054" w14:textId="77777777" w:rsidTr="00E73AE0">
        <w:tc>
          <w:tcPr>
            <w:tcW w:w="4140" w:type="dxa"/>
            <w:noWrap/>
            <w:hideMark/>
          </w:tcPr>
          <w:p w14:paraId="0903D1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4204" w:type="dxa"/>
            <w:noWrap/>
            <w:hideMark/>
          </w:tcPr>
          <w:p w14:paraId="7277A6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73285C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7A99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06176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136,208</w:t>
            </w:r>
          </w:p>
        </w:tc>
        <w:tc>
          <w:tcPr>
            <w:tcW w:w="1787" w:type="dxa"/>
            <w:noWrap/>
            <w:hideMark/>
          </w:tcPr>
          <w:p w14:paraId="660973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ABE2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73D8A4" w14:textId="77777777" w:rsidTr="00E73AE0">
        <w:tc>
          <w:tcPr>
            <w:tcW w:w="4140" w:type="dxa"/>
            <w:noWrap/>
            <w:hideMark/>
          </w:tcPr>
          <w:p w14:paraId="41A45D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4204" w:type="dxa"/>
            <w:noWrap/>
            <w:hideMark/>
          </w:tcPr>
          <w:p w14:paraId="59A9D9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64057F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1EFEE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C8D4C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125,146</w:t>
            </w:r>
          </w:p>
        </w:tc>
        <w:tc>
          <w:tcPr>
            <w:tcW w:w="1787" w:type="dxa"/>
            <w:noWrap/>
            <w:hideMark/>
          </w:tcPr>
          <w:p w14:paraId="43C494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865B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55C648" w14:textId="77777777" w:rsidTr="00E73AE0">
        <w:tc>
          <w:tcPr>
            <w:tcW w:w="4140" w:type="dxa"/>
            <w:noWrap/>
            <w:hideMark/>
          </w:tcPr>
          <w:p w14:paraId="7F4AD4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4204" w:type="dxa"/>
            <w:noWrap/>
            <w:hideMark/>
          </w:tcPr>
          <w:p w14:paraId="74D7A7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054AD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B8121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FE46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783,363</w:t>
            </w:r>
          </w:p>
        </w:tc>
        <w:tc>
          <w:tcPr>
            <w:tcW w:w="1787" w:type="dxa"/>
            <w:noWrap/>
            <w:hideMark/>
          </w:tcPr>
          <w:p w14:paraId="0CE477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DA3C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0D906A" w14:textId="77777777" w:rsidTr="00E73AE0">
        <w:tc>
          <w:tcPr>
            <w:tcW w:w="4140" w:type="dxa"/>
            <w:noWrap/>
            <w:hideMark/>
          </w:tcPr>
          <w:p w14:paraId="33A49C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Bathurst Information &amp; Neighbourhood Centre Inc</w:t>
            </w:r>
          </w:p>
        </w:tc>
        <w:tc>
          <w:tcPr>
            <w:tcW w:w="4204" w:type="dxa"/>
            <w:noWrap/>
            <w:hideMark/>
          </w:tcPr>
          <w:p w14:paraId="4D1143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A50E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E0FD9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12209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787" w:type="dxa"/>
            <w:noWrap/>
            <w:hideMark/>
          </w:tcPr>
          <w:p w14:paraId="51C6B6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498F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5BC855" w14:textId="77777777" w:rsidTr="00E73AE0">
        <w:tc>
          <w:tcPr>
            <w:tcW w:w="4140" w:type="dxa"/>
            <w:noWrap/>
            <w:hideMark/>
          </w:tcPr>
          <w:p w14:paraId="276A24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Baw Baw Latrobe Local Learning and Employment Network Inc.</w:t>
            </w:r>
          </w:p>
        </w:tc>
        <w:tc>
          <w:tcPr>
            <w:tcW w:w="4204" w:type="dxa"/>
            <w:noWrap/>
            <w:hideMark/>
          </w:tcPr>
          <w:p w14:paraId="2DF7BB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13CE13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12-Dec-18</w:t>
            </w:r>
          </w:p>
        </w:tc>
        <w:tc>
          <w:tcPr>
            <w:tcW w:w="1249" w:type="dxa"/>
            <w:noWrap/>
            <w:hideMark/>
          </w:tcPr>
          <w:p w14:paraId="63BF51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01-May-20</w:t>
            </w:r>
          </w:p>
        </w:tc>
        <w:tc>
          <w:tcPr>
            <w:tcW w:w="1524" w:type="dxa"/>
            <w:noWrap/>
            <w:hideMark/>
          </w:tcPr>
          <w:p w14:paraId="3DAAE2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494,584</w:t>
            </w:r>
          </w:p>
        </w:tc>
        <w:tc>
          <w:tcPr>
            <w:tcW w:w="1787" w:type="dxa"/>
            <w:noWrap/>
            <w:hideMark/>
          </w:tcPr>
          <w:p w14:paraId="5FB998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257D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F24328" w14:textId="77777777" w:rsidTr="00E73AE0">
        <w:tc>
          <w:tcPr>
            <w:tcW w:w="4140" w:type="dxa"/>
            <w:noWrap/>
            <w:hideMark/>
          </w:tcPr>
          <w:p w14:paraId="6F212E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Bawinanga Aboriginal Corporation</w:t>
            </w:r>
          </w:p>
        </w:tc>
        <w:tc>
          <w:tcPr>
            <w:tcW w:w="4204" w:type="dxa"/>
            <w:noWrap/>
            <w:hideMark/>
          </w:tcPr>
          <w:p w14:paraId="66FD46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1D8E7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7EE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8BD24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189,627</w:t>
            </w:r>
          </w:p>
        </w:tc>
        <w:tc>
          <w:tcPr>
            <w:tcW w:w="1787" w:type="dxa"/>
            <w:noWrap/>
            <w:hideMark/>
          </w:tcPr>
          <w:p w14:paraId="5B2D2B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F6E6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56DE78" w14:textId="77777777" w:rsidTr="00E73AE0">
        <w:tc>
          <w:tcPr>
            <w:tcW w:w="4140" w:type="dxa"/>
            <w:noWrap/>
            <w:hideMark/>
          </w:tcPr>
          <w:p w14:paraId="390716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Bay &amp; Basin Community Resources Inc</w:t>
            </w:r>
          </w:p>
        </w:tc>
        <w:tc>
          <w:tcPr>
            <w:tcW w:w="4204" w:type="dxa"/>
            <w:noWrap/>
            <w:hideMark/>
          </w:tcPr>
          <w:p w14:paraId="5FF6CC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1A018D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A85D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E09E5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219,956</w:t>
            </w:r>
          </w:p>
        </w:tc>
        <w:tc>
          <w:tcPr>
            <w:tcW w:w="1787" w:type="dxa"/>
            <w:noWrap/>
            <w:hideMark/>
          </w:tcPr>
          <w:p w14:paraId="5CBFCF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75A5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7879AA" w14:textId="77777777" w:rsidTr="00E73AE0">
        <w:tc>
          <w:tcPr>
            <w:tcW w:w="4140" w:type="dxa"/>
            <w:noWrap/>
            <w:hideMark/>
          </w:tcPr>
          <w:p w14:paraId="18A186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Bay of Isles Community Outreach Inc.</w:t>
            </w:r>
          </w:p>
        </w:tc>
        <w:tc>
          <w:tcPr>
            <w:tcW w:w="4204" w:type="dxa"/>
            <w:noWrap/>
            <w:hideMark/>
          </w:tcPr>
          <w:p w14:paraId="07A150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29F26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E94D9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6B33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1,624,364</w:t>
            </w:r>
          </w:p>
        </w:tc>
        <w:tc>
          <w:tcPr>
            <w:tcW w:w="1787" w:type="dxa"/>
            <w:noWrap/>
            <w:hideMark/>
          </w:tcPr>
          <w:p w14:paraId="7EABDB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0FD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387A7D" w14:textId="77777777" w:rsidTr="00E73AE0">
        <w:tc>
          <w:tcPr>
            <w:tcW w:w="4140" w:type="dxa"/>
            <w:noWrap/>
            <w:hideMark/>
          </w:tcPr>
          <w:p w14:paraId="09E064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Incorpated</w:t>
            </w:r>
          </w:p>
        </w:tc>
        <w:tc>
          <w:tcPr>
            <w:tcW w:w="4204" w:type="dxa"/>
            <w:noWrap/>
            <w:hideMark/>
          </w:tcPr>
          <w:p w14:paraId="007857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3B8F7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9F969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5D4C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961,280</w:t>
            </w:r>
          </w:p>
        </w:tc>
        <w:tc>
          <w:tcPr>
            <w:tcW w:w="1787" w:type="dxa"/>
            <w:noWrap/>
            <w:hideMark/>
          </w:tcPr>
          <w:p w14:paraId="5639B9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7E66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677E58" w14:textId="77777777" w:rsidTr="00E73AE0">
        <w:tc>
          <w:tcPr>
            <w:tcW w:w="4140" w:type="dxa"/>
            <w:noWrap/>
            <w:hideMark/>
          </w:tcPr>
          <w:p w14:paraId="24BFE3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709319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65457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A056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2706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978,427</w:t>
            </w:r>
          </w:p>
        </w:tc>
        <w:tc>
          <w:tcPr>
            <w:tcW w:w="1787" w:type="dxa"/>
            <w:noWrap/>
            <w:hideMark/>
          </w:tcPr>
          <w:p w14:paraId="2A3E6F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4C26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6BAB35" w14:textId="77777777" w:rsidTr="00E73AE0">
        <w:tc>
          <w:tcPr>
            <w:tcW w:w="4140" w:type="dxa"/>
            <w:noWrap/>
            <w:hideMark/>
          </w:tcPr>
          <w:p w14:paraId="0966CC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47B7EF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67D18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8234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B8B5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2,079,406</w:t>
            </w:r>
          </w:p>
        </w:tc>
        <w:tc>
          <w:tcPr>
            <w:tcW w:w="1787" w:type="dxa"/>
            <w:noWrap/>
            <w:hideMark/>
          </w:tcPr>
          <w:p w14:paraId="1514F2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B7A6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2B5262" w14:textId="77777777" w:rsidTr="00E73AE0">
        <w:tc>
          <w:tcPr>
            <w:tcW w:w="4140" w:type="dxa"/>
            <w:noWrap/>
            <w:hideMark/>
          </w:tcPr>
          <w:p w14:paraId="7493C4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63E56D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39F6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61648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DFC1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728,483</w:t>
            </w:r>
          </w:p>
        </w:tc>
        <w:tc>
          <w:tcPr>
            <w:tcW w:w="1787" w:type="dxa"/>
            <w:noWrap/>
            <w:hideMark/>
          </w:tcPr>
          <w:p w14:paraId="2603D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CC6A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E38E85" w14:textId="77777777" w:rsidTr="00E73AE0">
        <w:tc>
          <w:tcPr>
            <w:tcW w:w="4140" w:type="dxa"/>
            <w:noWrap/>
            <w:hideMark/>
          </w:tcPr>
          <w:p w14:paraId="1E044D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262771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23C0D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4EE55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4EF4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38,299,578</w:t>
            </w:r>
          </w:p>
        </w:tc>
        <w:tc>
          <w:tcPr>
            <w:tcW w:w="1787" w:type="dxa"/>
            <w:noWrap/>
            <w:hideMark/>
          </w:tcPr>
          <w:p w14:paraId="3E1653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96F2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77B136" w14:textId="77777777" w:rsidTr="00E73AE0">
        <w:tc>
          <w:tcPr>
            <w:tcW w:w="4140" w:type="dxa"/>
            <w:noWrap/>
            <w:hideMark/>
          </w:tcPr>
          <w:p w14:paraId="6ADF5D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162076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6775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BE5D1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A9BBB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3,089,832</w:t>
            </w:r>
          </w:p>
        </w:tc>
        <w:tc>
          <w:tcPr>
            <w:tcW w:w="1787" w:type="dxa"/>
            <w:noWrap/>
            <w:hideMark/>
          </w:tcPr>
          <w:p w14:paraId="6380D4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673C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834AA1" w14:textId="77777777" w:rsidTr="00E73AE0">
        <w:tc>
          <w:tcPr>
            <w:tcW w:w="4140" w:type="dxa"/>
            <w:noWrap/>
            <w:hideMark/>
          </w:tcPr>
          <w:p w14:paraId="51D653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264BBC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279A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054F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B63E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1,368,488</w:t>
            </w:r>
          </w:p>
        </w:tc>
        <w:tc>
          <w:tcPr>
            <w:tcW w:w="1787" w:type="dxa"/>
            <w:noWrap/>
            <w:hideMark/>
          </w:tcPr>
          <w:p w14:paraId="5591B8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5F9F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4714BC" w14:textId="77777777" w:rsidTr="00E73AE0">
        <w:tc>
          <w:tcPr>
            <w:tcW w:w="4140" w:type="dxa"/>
            <w:noWrap/>
            <w:hideMark/>
          </w:tcPr>
          <w:p w14:paraId="7CD2C8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3D5BD6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7491E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1462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825C5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808,482</w:t>
            </w:r>
          </w:p>
        </w:tc>
        <w:tc>
          <w:tcPr>
            <w:tcW w:w="1787" w:type="dxa"/>
            <w:noWrap/>
            <w:hideMark/>
          </w:tcPr>
          <w:p w14:paraId="5C1C2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0F3A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EFB7F1" w14:textId="77777777" w:rsidTr="00E73AE0">
        <w:tc>
          <w:tcPr>
            <w:tcW w:w="4140" w:type="dxa"/>
            <w:noWrap/>
            <w:hideMark/>
          </w:tcPr>
          <w:p w14:paraId="2FF349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Bedford Phoenix Incorporated</w:t>
            </w:r>
          </w:p>
        </w:tc>
        <w:tc>
          <w:tcPr>
            <w:tcW w:w="4204" w:type="dxa"/>
            <w:noWrap/>
            <w:hideMark/>
          </w:tcPr>
          <w:p w14:paraId="235333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9F276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49" w:type="dxa"/>
            <w:noWrap/>
            <w:hideMark/>
          </w:tcPr>
          <w:p w14:paraId="75B6E4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45F80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306,254</w:t>
            </w:r>
          </w:p>
        </w:tc>
        <w:tc>
          <w:tcPr>
            <w:tcW w:w="1787" w:type="dxa"/>
            <w:noWrap/>
            <w:hideMark/>
          </w:tcPr>
          <w:p w14:paraId="5ED4AE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3413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DB667F" w14:textId="77777777" w:rsidTr="00E73AE0">
        <w:tc>
          <w:tcPr>
            <w:tcW w:w="4140" w:type="dxa"/>
            <w:noWrap/>
            <w:hideMark/>
          </w:tcPr>
          <w:p w14:paraId="6F7042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Bega Valley Work Crew</w:t>
            </w:r>
          </w:p>
        </w:tc>
        <w:tc>
          <w:tcPr>
            <w:tcW w:w="4204" w:type="dxa"/>
            <w:noWrap/>
            <w:hideMark/>
          </w:tcPr>
          <w:p w14:paraId="40BA2A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0F8B5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48E6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7B672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327,464</w:t>
            </w:r>
          </w:p>
        </w:tc>
        <w:tc>
          <w:tcPr>
            <w:tcW w:w="1787" w:type="dxa"/>
            <w:noWrap/>
            <w:hideMark/>
          </w:tcPr>
          <w:p w14:paraId="1D4720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B22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2BDE00" w14:textId="77777777" w:rsidTr="00E73AE0">
        <w:tc>
          <w:tcPr>
            <w:tcW w:w="4140" w:type="dxa"/>
            <w:noWrap/>
            <w:hideMark/>
          </w:tcPr>
          <w:p w14:paraId="20F808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Limited</w:t>
            </w:r>
          </w:p>
        </w:tc>
        <w:tc>
          <w:tcPr>
            <w:tcW w:w="4204" w:type="dxa"/>
            <w:noWrap/>
            <w:hideMark/>
          </w:tcPr>
          <w:p w14:paraId="666171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34F8E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E23BD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1D63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296,919</w:t>
            </w:r>
          </w:p>
        </w:tc>
        <w:tc>
          <w:tcPr>
            <w:tcW w:w="1787" w:type="dxa"/>
            <w:noWrap/>
            <w:hideMark/>
          </w:tcPr>
          <w:p w14:paraId="2E7965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29C9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661761" w14:textId="77777777" w:rsidTr="00E73AE0">
        <w:tc>
          <w:tcPr>
            <w:tcW w:w="4140" w:type="dxa"/>
            <w:noWrap/>
            <w:hideMark/>
          </w:tcPr>
          <w:p w14:paraId="65F07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Ltd</w:t>
            </w:r>
          </w:p>
        </w:tc>
        <w:tc>
          <w:tcPr>
            <w:tcW w:w="4204" w:type="dxa"/>
            <w:noWrap/>
            <w:hideMark/>
          </w:tcPr>
          <w:p w14:paraId="5517D2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0DFE24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69D157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F1EC5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7A9228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1C5E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3AE421" w14:textId="77777777" w:rsidTr="00E73AE0">
        <w:tc>
          <w:tcPr>
            <w:tcW w:w="4140" w:type="dxa"/>
            <w:noWrap/>
            <w:hideMark/>
          </w:tcPr>
          <w:p w14:paraId="6A9BD1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4204" w:type="dxa"/>
            <w:noWrap/>
            <w:hideMark/>
          </w:tcPr>
          <w:p w14:paraId="76C055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B9AB0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868B6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42E6D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5,354,632</w:t>
            </w:r>
          </w:p>
        </w:tc>
        <w:tc>
          <w:tcPr>
            <w:tcW w:w="1787" w:type="dxa"/>
            <w:noWrap/>
            <w:hideMark/>
          </w:tcPr>
          <w:p w14:paraId="742F4E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DB40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2E37A5" w14:textId="77777777" w:rsidTr="00E73AE0">
        <w:tc>
          <w:tcPr>
            <w:tcW w:w="4140" w:type="dxa"/>
            <w:noWrap/>
            <w:hideMark/>
          </w:tcPr>
          <w:p w14:paraId="094EAC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4204" w:type="dxa"/>
            <w:noWrap/>
            <w:hideMark/>
          </w:tcPr>
          <w:p w14:paraId="2A41E3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CC44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498D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DC2F2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341,515</w:t>
            </w:r>
          </w:p>
        </w:tc>
        <w:tc>
          <w:tcPr>
            <w:tcW w:w="1787" w:type="dxa"/>
            <w:noWrap/>
            <w:hideMark/>
          </w:tcPr>
          <w:p w14:paraId="0AEC4D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5D3E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26E8F2" w14:textId="77777777" w:rsidTr="00E73AE0">
        <w:tc>
          <w:tcPr>
            <w:tcW w:w="4140" w:type="dxa"/>
            <w:noWrap/>
            <w:hideMark/>
          </w:tcPr>
          <w:p w14:paraId="2219A8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4204" w:type="dxa"/>
            <w:noWrap/>
            <w:hideMark/>
          </w:tcPr>
          <w:p w14:paraId="4D55D4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0C58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51F7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A18A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236,325</w:t>
            </w:r>
          </w:p>
        </w:tc>
        <w:tc>
          <w:tcPr>
            <w:tcW w:w="1787" w:type="dxa"/>
            <w:noWrap/>
            <w:hideMark/>
          </w:tcPr>
          <w:p w14:paraId="673D7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FD58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A52B4F" w14:textId="77777777" w:rsidTr="00E73AE0">
        <w:tc>
          <w:tcPr>
            <w:tcW w:w="4140" w:type="dxa"/>
            <w:noWrap/>
            <w:hideMark/>
          </w:tcPr>
          <w:p w14:paraId="15C375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4204" w:type="dxa"/>
            <w:noWrap/>
            <w:hideMark/>
          </w:tcPr>
          <w:p w14:paraId="066DD4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3E7A50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55FE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96A7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360,034</w:t>
            </w:r>
          </w:p>
        </w:tc>
        <w:tc>
          <w:tcPr>
            <w:tcW w:w="1787" w:type="dxa"/>
            <w:noWrap/>
            <w:hideMark/>
          </w:tcPr>
          <w:p w14:paraId="5DA63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65C7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319ED0" w14:textId="77777777" w:rsidTr="00E73AE0">
        <w:tc>
          <w:tcPr>
            <w:tcW w:w="4140" w:type="dxa"/>
            <w:noWrap/>
            <w:hideMark/>
          </w:tcPr>
          <w:p w14:paraId="167B73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4204" w:type="dxa"/>
            <w:noWrap/>
            <w:hideMark/>
          </w:tcPr>
          <w:p w14:paraId="1910B4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0EB21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76D04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6294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1,645,973</w:t>
            </w:r>
          </w:p>
        </w:tc>
        <w:tc>
          <w:tcPr>
            <w:tcW w:w="1787" w:type="dxa"/>
            <w:noWrap/>
            <w:hideMark/>
          </w:tcPr>
          <w:p w14:paraId="2CE4C0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A7FA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FBC213" w14:textId="77777777" w:rsidTr="00E73AE0">
        <w:tc>
          <w:tcPr>
            <w:tcW w:w="4140" w:type="dxa"/>
            <w:noWrap/>
            <w:hideMark/>
          </w:tcPr>
          <w:p w14:paraId="23A691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Bendigo Volunteer Resource Centre Inc.</w:t>
            </w:r>
          </w:p>
        </w:tc>
        <w:tc>
          <w:tcPr>
            <w:tcW w:w="4204" w:type="dxa"/>
            <w:noWrap/>
            <w:hideMark/>
          </w:tcPr>
          <w:p w14:paraId="482FFE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4360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81BB8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A6EF4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4DB32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58B3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EEDFE8" w14:textId="77777777" w:rsidTr="00E73AE0">
        <w:tc>
          <w:tcPr>
            <w:tcW w:w="4140" w:type="dxa"/>
            <w:noWrap/>
            <w:hideMark/>
          </w:tcPr>
          <w:p w14:paraId="52511C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0CB5E3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8D7F4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FBC9E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22132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1,825,454</w:t>
            </w:r>
          </w:p>
        </w:tc>
        <w:tc>
          <w:tcPr>
            <w:tcW w:w="1787" w:type="dxa"/>
            <w:noWrap/>
            <w:hideMark/>
          </w:tcPr>
          <w:p w14:paraId="1EA069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FBA4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E49643" w14:textId="77777777" w:rsidTr="00E73AE0">
        <w:tc>
          <w:tcPr>
            <w:tcW w:w="4140" w:type="dxa"/>
            <w:noWrap/>
            <w:hideMark/>
          </w:tcPr>
          <w:p w14:paraId="5110BC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0A1844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0196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8B60C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19DC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4,287,171</w:t>
            </w:r>
          </w:p>
        </w:tc>
        <w:tc>
          <w:tcPr>
            <w:tcW w:w="1787" w:type="dxa"/>
            <w:noWrap/>
            <w:hideMark/>
          </w:tcPr>
          <w:p w14:paraId="7A2DDC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5E6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92EA1C" w14:textId="77777777" w:rsidTr="00E73AE0">
        <w:tc>
          <w:tcPr>
            <w:tcW w:w="4140" w:type="dxa"/>
            <w:noWrap/>
            <w:hideMark/>
          </w:tcPr>
          <w:p w14:paraId="25656B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3EECDF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044C8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9D321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3A82D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1,238,344</w:t>
            </w:r>
          </w:p>
        </w:tc>
        <w:tc>
          <w:tcPr>
            <w:tcW w:w="1787" w:type="dxa"/>
            <w:noWrap/>
            <w:hideMark/>
          </w:tcPr>
          <w:p w14:paraId="65E9DE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0352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A873B7" w14:textId="77777777" w:rsidTr="00E73AE0">
        <w:tc>
          <w:tcPr>
            <w:tcW w:w="4140" w:type="dxa"/>
            <w:noWrap/>
            <w:hideMark/>
          </w:tcPr>
          <w:p w14:paraId="292BEA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14DE37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2C00C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4A5EA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C2464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B208E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0DC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D519E8" w14:textId="77777777" w:rsidTr="00E73AE0">
        <w:tc>
          <w:tcPr>
            <w:tcW w:w="4140" w:type="dxa"/>
            <w:noWrap/>
            <w:hideMark/>
          </w:tcPr>
          <w:p w14:paraId="186C1D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06A659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6B7D3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2DA8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3B8AF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F31A7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E755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C8857E" w14:textId="77777777" w:rsidTr="00E73AE0">
        <w:tc>
          <w:tcPr>
            <w:tcW w:w="4140" w:type="dxa"/>
            <w:noWrap/>
            <w:hideMark/>
          </w:tcPr>
          <w:p w14:paraId="194FBC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22F90E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79BF3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44E37C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61E7E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881,815</w:t>
            </w:r>
          </w:p>
        </w:tc>
        <w:tc>
          <w:tcPr>
            <w:tcW w:w="1787" w:type="dxa"/>
            <w:noWrap/>
            <w:hideMark/>
          </w:tcPr>
          <w:p w14:paraId="3AE3B2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3809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BB6148" w14:textId="77777777" w:rsidTr="00E73AE0">
        <w:tc>
          <w:tcPr>
            <w:tcW w:w="4140" w:type="dxa"/>
            <w:noWrap/>
            <w:hideMark/>
          </w:tcPr>
          <w:p w14:paraId="53B5FC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079371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3E6DF3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B1BE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4DD9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3,740,855</w:t>
            </w:r>
          </w:p>
        </w:tc>
        <w:tc>
          <w:tcPr>
            <w:tcW w:w="1787" w:type="dxa"/>
            <w:noWrap/>
            <w:hideMark/>
          </w:tcPr>
          <w:p w14:paraId="7D972C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80F1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C379F4" w14:textId="77777777" w:rsidTr="00E73AE0">
        <w:tc>
          <w:tcPr>
            <w:tcW w:w="4140" w:type="dxa"/>
            <w:noWrap/>
            <w:hideMark/>
          </w:tcPr>
          <w:p w14:paraId="0B8FC9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Berry Street Victoria Inc.</w:t>
            </w:r>
          </w:p>
        </w:tc>
        <w:tc>
          <w:tcPr>
            <w:tcW w:w="4204" w:type="dxa"/>
            <w:noWrap/>
            <w:hideMark/>
          </w:tcPr>
          <w:p w14:paraId="263F30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12BA7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2D409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8DA2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1,855,581</w:t>
            </w:r>
          </w:p>
        </w:tc>
        <w:tc>
          <w:tcPr>
            <w:tcW w:w="1787" w:type="dxa"/>
            <w:noWrap/>
            <w:hideMark/>
          </w:tcPr>
          <w:p w14:paraId="03ADC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1E41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CF2B80" w14:textId="77777777" w:rsidTr="00E73AE0">
        <w:tc>
          <w:tcPr>
            <w:tcW w:w="4140" w:type="dxa"/>
            <w:noWrap/>
            <w:hideMark/>
          </w:tcPr>
          <w:p w14:paraId="392A77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BEST Employment Limited</w:t>
            </w:r>
          </w:p>
        </w:tc>
        <w:tc>
          <w:tcPr>
            <w:tcW w:w="4204" w:type="dxa"/>
            <w:noWrap/>
            <w:hideMark/>
          </w:tcPr>
          <w:p w14:paraId="2D2A1A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49E8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739A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0CE7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321,291</w:t>
            </w:r>
          </w:p>
        </w:tc>
        <w:tc>
          <w:tcPr>
            <w:tcW w:w="1787" w:type="dxa"/>
            <w:noWrap/>
            <w:hideMark/>
          </w:tcPr>
          <w:p w14:paraId="6D2A1B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74BE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D7A4F1" w14:textId="77777777" w:rsidTr="00E73AE0">
        <w:tc>
          <w:tcPr>
            <w:tcW w:w="4140" w:type="dxa"/>
            <w:noWrap/>
            <w:hideMark/>
          </w:tcPr>
          <w:p w14:paraId="16C4AD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BEST Employment Limited</w:t>
            </w:r>
          </w:p>
        </w:tc>
        <w:tc>
          <w:tcPr>
            <w:tcW w:w="4204" w:type="dxa"/>
            <w:noWrap/>
            <w:hideMark/>
          </w:tcPr>
          <w:p w14:paraId="12431B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38480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3379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BAC1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380,297</w:t>
            </w:r>
          </w:p>
        </w:tc>
        <w:tc>
          <w:tcPr>
            <w:tcW w:w="1787" w:type="dxa"/>
            <w:noWrap/>
            <w:hideMark/>
          </w:tcPr>
          <w:p w14:paraId="299875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F11C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98D93A" w14:textId="77777777" w:rsidTr="00E73AE0">
        <w:tc>
          <w:tcPr>
            <w:tcW w:w="4140" w:type="dxa"/>
            <w:noWrap/>
            <w:hideMark/>
          </w:tcPr>
          <w:p w14:paraId="4FDF8B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BEST Employment Limited</w:t>
            </w:r>
          </w:p>
        </w:tc>
        <w:tc>
          <w:tcPr>
            <w:tcW w:w="4204" w:type="dxa"/>
            <w:noWrap/>
            <w:hideMark/>
          </w:tcPr>
          <w:p w14:paraId="4E01AC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3DE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5AA5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8E8C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276,016</w:t>
            </w:r>
          </w:p>
        </w:tc>
        <w:tc>
          <w:tcPr>
            <w:tcW w:w="1787" w:type="dxa"/>
            <w:noWrap/>
            <w:hideMark/>
          </w:tcPr>
          <w:p w14:paraId="05A4BF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44A5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7430AB" w14:textId="77777777" w:rsidTr="00E73AE0">
        <w:tc>
          <w:tcPr>
            <w:tcW w:w="4140" w:type="dxa"/>
            <w:noWrap/>
            <w:hideMark/>
          </w:tcPr>
          <w:p w14:paraId="52D24B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4204" w:type="dxa"/>
            <w:noWrap/>
            <w:hideMark/>
          </w:tcPr>
          <w:p w14:paraId="689FC2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4041F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D47FB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8400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730,860</w:t>
            </w:r>
          </w:p>
        </w:tc>
        <w:tc>
          <w:tcPr>
            <w:tcW w:w="1787" w:type="dxa"/>
            <w:noWrap/>
            <w:hideMark/>
          </w:tcPr>
          <w:p w14:paraId="1C11FC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0E4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ED4DF" w14:textId="77777777" w:rsidTr="00E73AE0">
        <w:tc>
          <w:tcPr>
            <w:tcW w:w="4140" w:type="dxa"/>
            <w:noWrap/>
            <w:hideMark/>
          </w:tcPr>
          <w:p w14:paraId="687BD3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4204" w:type="dxa"/>
            <w:noWrap/>
            <w:hideMark/>
          </w:tcPr>
          <w:p w14:paraId="7172BA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96C9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64DA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B2876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2,802,715</w:t>
            </w:r>
          </w:p>
        </w:tc>
        <w:tc>
          <w:tcPr>
            <w:tcW w:w="1787" w:type="dxa"/>
            <w:noWrap/>
            <w:hideMark/>
          </w:tcPr>
          <w:p w14:paraId="3A54BD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F763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B92A34" w14:textId="77777777" w:rsidTr="00E73AE0">
        <w:tc>
          <w:tcPr>
            <w:tcW w:w="4140" w:type="dxa"/>
            <w:noWrap/>
            <w:hideMark/>
          </w:tcPr>
          <w:p w14:paraId="3E293B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4204" w:type="dxa"/>
            <w:noWrap/>
            <w:hideMark/>
          </w:tcPr>
          <w:p w14:paraId="4ED45C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3E4D3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C9F43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E038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1,430,655</w:t>
            </w:r>
          </w:p>
        </w:tc>
        <w:tc>
          <w:tcPr>
            <w:tcW w:w="1787" w:type="dxa"/>
            <w:noWrap/>
            <w:hideMark/>
          </w:tcPr>
          <w:p w14:paraId="68F330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A269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261F5D" w14:textId="77777777" w:rsidTr="00E73AE0">
        <w:tc>
          <w:tcPr>
            <w:tcW w:w="4140" w:type="dxa"/>
            <w:noWrap/>
            <w:hideMark/>
          </w:tcPr>
          <w:p w14:paraId="5B950C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Bethany Community Support Inc.</w:t>
            </w:r>
          </w:p>
        </w:tc>
        <w:tc>
          <w:tcPr>
            <w:tcW w:w="4204" w:type="dxa"/>
            <w:noWrap/>
            <w:hideMark/>
          </w:tcPr>
          <w:p w14:paraId="7FFEC5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6BE0EB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EC5FE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BC17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863,267</w:t>
            </w:r>
          </w:p>
        </w:tc>
        <w:tc>
          <w:tcPr>
            <w:tcW w:w="1787" w:type="dxa"/>
            <w:noWrap/>
            <w:hideMark/>
          </w:tcPr>
          <w:p w14:paraId="56E6B0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1A9D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7CF6B1" w14:textId="77777777" w:rsidTr="00E73AE0">
        <w:tc>
          <w:tcPr>
            <w:tcW w:w="4140" w:type="dxa"/>
            <w:noWrap/>
            <w:hideMark/>
          </w:tcPr>
          <w:p w14:paraId="0C8E20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Inc.</w:t>
            </w:r>
          </w:p>
        </w:tc>
        <w:tc>
          <w:tcPr>
            <w:tcW w:w="4204" w:type="dxa"/>
            <w:noWrap/>
            <w:hideMark/>
          </w:tcPr>
          <w:p w14:paraId="437286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B950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E7859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A0809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115FF0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8DAE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9CF492" w14:textId="77777777" w:rsidTr="00E73AE0">
        <w:tc>
          <w:tcPr>
            <w:tcW w:w="4140" w:type="dxa"/>
            <w:noWrap/>
            <w:hideMark/>
          </w:tcPr>
          <w:p w14:paraId="7B10C5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Big Fat Smile Group Ltd</w:t>
            </w:r>
          </w:p>
        </w:tc>
        <w:tc>
          <w:tcPr>
            <w:tcW w:w="4204" w:type="dxa"/>
            <w:noWrap/>
            <w:hideMark/>
          </w:tcPr>
          <w:p w14:paraId="4D7210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BE48A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9A655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380A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1,410,814</w:t>
            </w:r>
          </w:p>
        </w:tc>
        <w:tc>
          <w:tcPr>
            <w:tcW w:w="1787" w:type="dxa"/>
            <w:noWrap/>
            <w:hideMark/>
          </w:tcPr>
          <w:p w14:paraId="6A0216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2760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984638" w14:textId="77777777" w:rsidTr="00E73AE0">
        <w:tc>
          <w:tcPr>
            <w:tcW w:w="4140" w:type="dxa"/>
            <w:noWrap/>
            <w:hideMark/>
          </w:tcPr>
          <w:p w14:paraId="125F45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Bizlink Incorporated</w:t>
            </w:r>
          </w:p>
        </w:tc>
        <w:tc>
          <w:tcPr>
            <w:tcW w:w="4204" w:type="dxa"/>
            <w:noWrap/>
            <w:hideMark/>
          </w:tcPr>
          <w:p w14:paraId="6C01DA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362D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7399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0E57F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2,041,084</w:t>
            </w:r>
          </w:p>
        </w:tc>
        <w:tc>
          <w:tcPr>
            <w:tcW w:w="1787" w:type="dxa"/>
            <w:noWrap/>
            <w:hideMark/>
          </w:tcPr>
          <w:p w14:paraId="6F50A0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2F3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93CEB4" w14:textId="77777777" w:rsidTr="00E73AE0">
        <w:tc>
          <w:tcPr>
            <w:tcW w:w="4140" w:type="dxa"/>
            <w:noWrap/>
            <w:hideMark/>
          </w:tcPr>
          <w:p w14:paraId="7DCAAE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Bizlink Incorporated</w:t>
            </w:r>
          </w:p>
        </w:tc>
        <w:tc>
          <w:tcPr>
            <w:tcW w:w="4204" w:type="dxa"/>
            <w:noWrap/>
            <w:hideMark/>
          </w:tcPr>
          <w:p w14:paraId="63958B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1EBB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51303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700C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231,613</w:t>
            </w:r>
          </w:p>
        </w:tc>
        <w:tc>
          <w:tcPr>
            <w:tcW w:w="1787" w:type="dxa"/>
            <w:noWrap/>
            <w:hideMark/>
          </w:tcPr>
          <w:p w14:paraId="56AC00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A15D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738E16" w14:textId="77777777" w:rsidTr="00E73AE0">
        <w:tc>
          <w:tcPr>
            <w:tcW w:w="4140" w:type="dxa"/>
            <w:noWrap/>
            <w:hideMark/>
          </w:tcPr>
          <w:p w14:paraId="1D6D97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Blackall Range Care Group Limited</w:t>
            </w:r>
          </w:p>
        </w:tc>
        <w:tc>
          <w:tcPr>
            <w:tcW w:w="4204" w:type="dxa"/>
            <w:noWrap/>
            <w:hideMark/>
          </w:tcPr>
          <w:p w14:paraId="10672C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611404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FFF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30-Nov-21</w:t>
            </w:r>
          </w:p>
        </w:tc>
        <w:tc>
          <w:tcPr>
            <w:tcW w:w="1524" w:type="dxa"/>
            <w:noWrap/>
            <w:hideMark/>
          </w:tcPr>
          <w:p w14:paraId="110F07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113,452</w:t>
            </w:r>
          </w:p>
        </w:tc>
        <w:tc>
          <w:tcPr>
            <w:tcW w:w="1787" w:type="dxa"/>
            <w:noWrap/>
            <w:hideMark/>
          </w:tcPr>
          <w:p w14:paraId="089652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E15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978AB6" w14:textId="77777777" w:rsidTr="00E73AE0">
        <w:tc>
          <w:tcPr>
            <w:tcW w:w="4140" w:type="dxa"/>
            <w:noWrap/>
            <w:hideMark/>
          </w:tcPr>
          <w:p w14:paraId="5D1EB9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Blairlogie Living and Learning Inc.</w:t>
            </w:r>
          </w:p>
        </w:tc>
        <w:tc>
          <w:tcPr>
            <w:tcW w:w="4204" w:type="dxa"/>
            <w:noWrap/>
            <w:hideMark/>
          </w:tcPr>
          <w:p w14:paraId="7EBCB0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27C00B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49" w:type="dxa"/>
            <w:noWrap/>
            <w:hideMark/>
          </w:tcPr>
          <w:p w14:paraId="0D8A48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064E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196,684</w:t>
            </w:r>
          </w:p>
        </w:tc>
        <w:tc>
          <w:tcPr>
            <w:tcW w:w="1787" w:type="dxa"/>
            <w:noWrap/>
            <w:hideMark/>
          </w:tcPr>
          <w:p w14:paraId="46045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CDBB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1AFE6B" w14:textId="77777777" w:rsidTr="00E73AE0">
        <w:tc>
          <w:tcPr>
            <w:tcW w:w="4140" w:type="dxa"/>
            <w:noWrap/>
            <w:hideMark/>
          </w:tcPr>
          <w:p w14:paraId="41B126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Blue Care: Head Office</w:t>
            </w:r>
          </w:p>
        </w:tc>
        <w:tc>
          <w:tcPr>
            <w:tcW w:w="4204" w:type="dxa"/>
            <w:noWrap/>
            <w:hideMark/>
          </w:tcPr>
          <w:p w14:paraId="4428B4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68A610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E433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EA357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941,025</w:t>
            </w:r>
          </w:p>
        </w:tc>
        <w:tc>
          <w:tcPr>
            <w:tcW w:w="1787" w:type="dxa"/>
            <w:noWrap/>
            <w:hideMark/>
          </w:tcPr>
          <w:p w14:paraId="3B6B11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9611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0D5FA9" w14:textId="77777777" w:rsidTr="00E73AE0">
        <w:tc>
          <w:tcPr>
            <w:tcW w:w="4140" w:type="dxa"/>
            <w:noWrap/>
            <w:hideMark/>
          </w:tcPr>
          <w:p w14:paraId="5B9F1E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Blue Knot Foundation</w:t>
            </w:r>
          </w:p>
        </w:tc>
        <w:tc>
          <w:tcPr>
            <w:tcW w:w="4204" w:type="dxa"/>
            <w:noWrap/>
            <w:hideMark/>
          </w:tcPr>
          <w:p w14:paraId="027110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69BB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E0C2C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417A6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1,041,865</w:t>
            </w:r>
          </w:p>
        </w:tc>
        <w:tc>
          <w:tcPr>
            <w:tcW w:w="1787" w:type="dxa"/>
            <w:noWrap/>
            <w:hideMark/>
          </w:tcPr>
          <w:p w14:paraId="6A6C89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D28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B1EB29" w14:textId="77777777" w:rsidTr="00E73AE0">
        <w:tc>
          <w:tcPr>
            <w:tcW w:w="4140" w:type="dxa"/>
            <w:noWrap/>
            <w:hideMark/>
          </w:tcPr>
          <w:p w14:paraId="041B9D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Bluegum Home &amp; Garden Maintenance</w:t>
            </w:r>
          </w:p>
        </w:tc>
        <w:tc>
          <w:tcPr>
            <w:tcW w:w="4204" w:type="dxa"/>
            <w:noWrap/>
            <w:hideMark/>
          </w:tcPr>
          <w:p w14:paraId="327BDF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53BA3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ECDA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886B0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611,413</w:t>
            </w:r>
          </w:p>
        </w:tc>
        <w:tc>
          <w:tcPr>
            <w:tcW w:w="1787" w:type="dxa"/>
            <w:noWrap/>
            <w:hideMark/>
          </w:tcPr>
          <w:p w14:paraId="62215B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CCB7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47AF5E" w14:textId="77777777" w:rsidTr="00E73AE0">
        <w:tc>
          <w:tcPr>
            <w:tcW w:w="4140" w:type="dxa"/>
            <w:noWrap/>
            <w:hideMark/>
          </w:tcPr>
          <w:p w14:paraId="409756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BlueLine Laundry Inc</w:t>
            </w:r>
          </w:p>
        </w:tc>
        <w:tc>
          <w:tcPr>
            <w:tcW w:w="4204" w:type="dxa"/>
            <w:noWrap/>
            <w:hideMark/>
          </w:tcPr>
          <w:p w14:paraId="08DA13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13068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91A3C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8C07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1,603,455</w:t>
            </w:r>
          </w:p>
        </w:tc>
        <w:tc>
          <w:tcPr>
            <w:tcW w:w="1787" w:type="dxa"/>
            <w:noWrap/>
            <w:hideMark/>
          </w:tcPr>
          <w:p w14:paraId="0CF62F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7E60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6BD19C" w14:textId="77777777" w:rsidTr="00E73AE0">
        <w:tc>
          <w:tcPr>
            <w:tcW w:w="4140" w:type="dxa"/>
            <w:noWrap/>
            <w:hideMark/>
          </w:tcPr>
          <w:p w14:paraId="4B1F5F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Boab Health Services Pty Ltd</w:t>
            </w:r>
          </w:p>
        </w:tc>
        <w:tc>
          <w:tcPr>
            <w:tcW w:w="4204" w:type="dxa"/>
            <w:noWrap/>
            <w:hideMark/>
          </w:tcPr>
          <w:p w14:paraId="0D9E72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11" w:type="dxa"/>
            <w:noWrap/>
            <w:hideMark/>
          </w:tcPr>
          <w:p w14:paraId="12AA1E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49" w:type="dxa"/>
            <w:noWrap/>
            <w:hideMark/>
          </w:tcPr>
          <w:p w14:paraId="235AF2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1345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533,500</w:t>
            </w:r>
          </w:p>
        </w:tc>
        <w:tc>
          <w:tcPr>
            <w:tcW w:w="1787" w:type="dxa"/>
            <w:noWrap/>
            <w:hideMark/>
          </w:tcPr>
          <w:p w14:paraId="45582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5999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987475" w14:textId="77777777" w:rsidTr="00E73AE0">
        <w:tc>
          <w:tcPr>
            <w:tcW w:w="4140" w:type="dxa"/>
            <w:noWrap/>
            <w:hideMark/>
          </w:tcPr>
          <w:p w14:paraId="545521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Incorporated</w:t>
            </w:r>
          </w:p>
        </w:tc>
        <w:tc>
          <w:tcPr>
            <w:tcW w:w="4204" w:type="dxa"/>
            <w:noWrap/>
            <w:hideMark/>
          </w:tcPr>
          <w:p w14:paraId="60EDE8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220B5E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293CA8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1A49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667E4E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A7C7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7A8BB6" w14:textId="77777777" w:rsidTr="00E73AE0">
        <w:tc>
          <w:tcPr>
            <w:tcW w:w="4140" w:type="dxa"/>
            <w:noWrap/>
            <w:hideMark/>
          </w:tcPr>
          <w:p w14:paraId="1CB88A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Incorporated</w:t>
            </w:r>
          </w:p>
        </w:tc>
        <w:tc>
          <w:tcPr>
            <w:tcW w:w="4204" w:type="dxa"/>
            <w:noWrap/>
            <w:hideMark/>
          </w:tcPr>
          <w:p w14:paraId="6EA1E8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46756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B5D86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F7B2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52817B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647F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AC04F4" w14:textId="77777777" w:rsidTr="00E73AE0">
        <w:tc>
          <w:tcPr>
            <w:tcW w:w="4140" w:type="dxa"/>
            <w:noWrap/>
            <w:hideMark/>
          </w:tcPr>
          <w:p w14:paraId="664EA7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Bourke &amp; District Children's Services Incorporated</w:t>
            </w:r>
          </w:p>
        </w:tc>
        <w:tc>
          <w:tcPr>
            <w:tcW w:w="4204" w:type="dxa"/>
            <w:noWrap/>
            <w:hideMark/>
          </w:tcPr>
          <w:p w14:paraId="72825F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0E9D37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6915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1A7D1E6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532,158</w:t>
            </w:r>
          </w:p>
        </w:tc>
        <w:tc>
          <w:tcPr>
            <w:tcW w:w="1787" w:type="dxa"/>
            <w:noWrap/>
            <w:hideMark/>
          </w:tcPr>
          <w:p w14:paraId="4D03C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A40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949E30" w14:textId="77777777" w:rsidTr="00E73AE0">
        <w:tc>
          <w:tcPr>
            <w:tcW w:w="4140" w:type="dxa"/>
            <w:noWrap/>
            <w:hideMark/>
          </w:tcPr>
          <w:p w14:paraId="5C46D7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Bourke Laundry Service Incorporated - Bourke</w:t>
            </w:r>
          </w:p>
        </w:tc>
        <w:tc>
          <w:tcPr>
            <w:tcW w:w="4204" w:type="dxa"/>
            <w:noWrap/>
            <w:hideMark/>
          </w:tcPr>
          <w:p w14:paraId="24D7D1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6910D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5D16A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EA3D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553,465</w:t>
            </w:r>
          </w:p>
        </w:tc>
        <w:tc>
          <w:tcPr>
            <w:tcW w:w="1787" w:type="dxa"/>
            <w:noWrap/>
            <w:hideMark/>
          </w:tcPr>
          <w:p w14:paraId="2E3384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5C64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F69F59" w14:textId="77777777" w:rsidTr="00E73AE0">
        <w:tc>
          <w:tcPr>
            <w:tcW w:w="4140" w:type="dxa"/>
            <w:noWrap/>
            <w:hideMark/>
          </w:tcPr>
          <w:p w14:paraId="38855F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Incorporated</w:t>
            </w:r>
          </w:p>
        </w:tc>
        <w:tc>
          <w:tcPr>
            <w:tcW w:w="4204" w:type="dxa"/>
            <w:noWrap/>
            <w:hideMark/>
          </w:tcPr>
          <w:p w14:paraId="6FA881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E780C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E8E09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1609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522,310</w:t>
            </w:r>
          </w:p>
        </w:tc>
        <w:tc>
          <w:tcPr>
            <w:tcW w:w="1787" w:type="dxa"/>
            <w:noWrap/>
            <w:hideMark/>
          </w:tcPr>
          <w:p w14:paraId="7A6C54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0103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9DD851" w14:textId="77777777" w:rsidTr="00E73AE0">
        <w:tc>
          <w:tcPr>
            <w:tcW w:w="4140" w:type="dxa"/>
            <w:noWrap/>
            <w:hideMark/>
          </w:tcPr>
          <w:p w14:paraId="5E4BE6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Incorporated</w:t>
            </w:r>
          </w:p>
        </w:tc>
        <w:tc>
          <w:tcPr>
            <w:tcW w:w="4204" w:type="dxa"/>
            <w:noWrap/>
            <w:hideMark/>
          </w:tcPr>
          <w:p w14:paraId="20CB67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363C67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65528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FAFE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1,134,683</w:t>
            </w:r>
          </w:p>
        </w:tc>
        <w:tc>
          <w:tcPr>
            <w:tcW w:w="1787" w:type="dxa"/>
            <w:noWrap/>
            <w:hideMark/>
          </w:tcPr>
          <w:p w14:paraId="770D2D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A7AC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7E2432" w14:textId="77777777" w:rsidTr="00E73AE0">
        <w:tc>
          <w:tcPr>
            <w:tcW w:w="4140" w:type="dxa"/>
            <w:noWrap/>
            <w:hideMark/>
          </w:tcPr>
          <w:p w14:paraId="388088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Brave Foundation</w:t>
            </w:r>
          </w:p>
        </w:tc>
        <w:tc>
          <w:tcPr>
            <w:tcW w:w="4204" w:type="dxa"/>
            <w:noWrap/>
            <w:hideMark/>
          </w:tcPr>
          <w:p w14:paraId="35F103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7A0F65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3BB81C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12E31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4,400,000</w:t>
            </w:r>
          </w:p>
        </w:tc>
        <w:tc>
          <w:tcPr>
            <w:tcW w:w="1787" w:type="dxa"/>
            <w:noWrap/>
            <w:hideMark/>
          </w:tcPr>
          <w:p w14:paraId="04269D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6512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3E8FEA" w14:textId="77777777" w:rsidTr="00E73AE0">
        <w:tc>
          <w:tcPr>
            <w:tcW w:w="4140" w:type="dxa"/>
            <w:noWrap/>
            <w:hideMark/>
          </w:tcPr>
          <w:p w14:paraId="5A3F64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4204" w:type="dxa"/>
            <w:noWrap/>
            <w:hideMark/>
          </w:tcPr>
          <w:p w14:paraId="4D0580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67278D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3676B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9D70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1,043,524</w:t>
            </w:r>
          </w:p>
        </w:tc>
        <w:tc>
          <w:tcPr>
            <w:tcW w:w="1787" w:type="dxa"/>
            <w:noWrap/>
            <w:hideMark/>
          </w:tcPr>
          <w:p w14:paraId="6FEC11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5BB5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7962E6" w14:textId="77777777" w:rsidTr="00E73AE0">
        <w:tc>
          <w:tcPr>
            <w:tcW w:w="4140" w:type="dxa"/>
            <w:noWrap/>
            <w:hideMark/>
          </w:tcPr>
          <w:p w14:paraId="0E23E1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4204" w:type="dxa"/>
            <w:noWrap/>
            <w:hideMark/>
          </w:tcPr>
          <w:p w14:paraId="117E39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3281BA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02-Jun-18</w:t>
            </w:r>
          </w:p>
        </w:tc>
        <w:tc>
          <w:tcPr>
            <w:tcW w:w="1249" w:type="dxa"/>
            <w:noWrap/>
            <w:hideMark/>
          </w:tcPr>
          <w:p w14:paraId="35DE91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3682E8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87" w:type="dxa"/>
            <w:noWrap/>
            <w:hideMark/>
          </w:tcPr>
          <w:p w14:paraId="5726EF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CD49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650E56" w14:textId="77777777" w:rsidTr="00E73AE0">
        <w:tc>
          <w:tcPr>
            <w:tcW w:w="4140" w:type="dxa"/>
            <w:noWrap/>
            <w:hideMark/>
          </w:tcPr>
          <w:p w14:paraId="14D3FB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Bravehearts Foundation Limited</w:t>
            </w:r>
          </w:p>
        </w:tc>
        <w:tc>
          <w:tcPr>
            <w:tcW w:w="4204" w:type="dxa"/>
            <w:noWrap/>
            <w:hideMark/>
          </w:tcPr>
          <w:p w14:paraId="2358D8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226637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465CD7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2BEA2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2,359,528</w:t>
            </w:r>
          </w:p>
        </w:tc>
        <w:tc>
          <w:tcPr>
            <w:tcW w:w="1787" w:type="dxa"/>
            <w:noWrap/>
            <w:hideMark/>
          </w:tcPr>
          <w:p w14:paraId="165A32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5A75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6DE7E7" w14:textId="77777777" w:rsidTr="00E73AE0">
        <w:tc>
          <w:tcPr>
            <w:tcW w:w="4140" w:type="dxa"/>
            <w:noWrap/>
            <w:hideMark/>
          </w:tcPr>
          <w:p w14:paraId="69E3D8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Breakaway Aboriginal Corporation</w:t>
            </w:r>
          </w:p>
        </w:tc>
        <w:tc>
          <w:tcPr>
            <w:tcW w:w="4204" w:type="dxa"/>
            <w:noWrap/>
            <w:hideMark/>
          </w:tcPr>
          <w:p w14:paraId="64E915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CEAE9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B1D10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51A4A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141,958</w:t>
            </w:r>
          </w:p>
        </w:tc>
        <w:tc>
          <w:tcPr>
            <w:tcW w:w="1787" w:type="dxa"/>
            <w:noWrap/>
            <w:hideMark/>
          </w:tcPr>
          <w:p w14:paraId="3CB991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FFBF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0E9DAA" w14:textId="77777777" w:rsidTr="00E73AE0">
        <w:tc>
          <w:tcPr>
            <w:tcW w:w="4140" w:type="dxa"/>
            <w:noWrap/>
            <w:hideMark/>
          </w:tcPr>
          <w:p w14:paraId="266646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3CBA2E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D8D71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6562D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2E07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133,909</w:t>
            </w:r>
          </w:p>
        </w:tc>
        <w:tc>
          <w:tcPr>
            <w:tcW w:w="1787" w:type="dxa"/>
            <w:noWrap/>
            <w:hideMark/>
          </w:tcPr>
          <w:p w14:paraId="47EEA1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B313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0A8F95" w14:textId="77777777" w:rsidTr="00E73AE0">
        <w:tc>
          <w:tcPr>
            <w:tcW w:w="4140" w:type="dxa"/>
            <w:noWrap/>
            <w:hideMark/>
          </w:tcPr>
          <w:p w14:paraId="40C377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25C93D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372A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6F2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EDF4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104,516</w:t>
            </w:r>
          </w:p>
        </w:tc>
        <w:tc>
          <w:tcPr>
            <w:tcW w:w="1787" w:type="dxa"/>
            <w:noWrap/>
            <w:hideMark/>
          </w:tcPr>
          <w:p w14:paraId="58D972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0B5D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EFE8D0" w14:textId="77777777" w:rsidTr="00E73AE0">
        <w:tc>
          <w:tcPr>
            <w:tcW w:w="4140" w:type="dxa"/>
            <w:noWrap/>
            <w:hideMark/>
          </w:tcPr>
          <w:p w14:paraId="143321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088D3B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D2BC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3B9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3887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178,783</w:t>
            </w:r>
          </w:p>
        </w:tc>
        <w:tc>
          <w:tcPr>
            <w:tcW w:w="1787" w:type="dxa"/>
            <w:noWrap/>
            <w:hideMark/>
          </w:tcPr>
          <w:p w14:paraId="56AA63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B117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C88C51" w14:textId="77777777" w:rsidTr="00E73AE0">
        <w:tc>
          <w:tcPr>
            <w:tcW w:w="4140" w:type="dxa"/>
            <w:noWrap/>
            <w:hideMark/>
          </w:tcPr>
          <w:p w14:paraId="4BC36E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236841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A38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EC6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E7B6C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279,168</w:t>
            </w:r>
          </w:p>
        </w:tc>
        <w:tc>
          <w:tcPr>
            <w:tcW w:w="1787" w:type="dxa"/>
            <w:noWrap/>
            <w:hideMark/>
          </w:tcPr>
          <w:p w14:paraId="10007A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59D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EDEFD9" w14:textId="77777777" w:rsidTr="00E73AE0">
        <w:tc>
          <w:tcPr>
            <w:tcW w:w="4140" w:type="dxa"/>
            <w:noWrap/>
            <w:hideMark/>
          </w:tcPr>
          <w:p w14:paraId="57BC0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639806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33FA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1CC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577AF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260,130</w:t>
            </w:r>
          </w:p>
        </w:tc>
        <w:tc>
          <w:tcPr>
            <w:tcW w:w="1787" w:type="dxa"/>
            <w:noWrap/>
            <w:hideMark/>
          </w:tcPr>
          <w:p w14:paraId="1B870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5423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68A43F" w14:textId="77777777" w:rsidTr="00E73AE0">
        <w:tc>
          <w:tcPr>
            <w:tcW w:w="4140" w:type="dxa"/>
            <w:noWrap/>
            <w:hideMark/>
          </w:tcPr>
          <w:p w14:paraId="6E172E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</w:t>
            </w:r>
          </w:p>
        </w:tc>
        <w:tc>
          <w:tcPr>
            <w:tcW w:w="4204" w:type="dxa"/>
            <w:noWrap/>
            <w:hideMark/>
          </w:tcPr>
          <w:p w14:paraId="0A524B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21D18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33BA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7EEF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392,471</w:t>
            </w:r>
          </w:p>
        </w:tc>
        <w:tc>
          <w:tcPr>
            <w:tcW w:w="1787" w:type="dxa"/>
            <w:noWrap/>
            <w:hideMark/>
          </w:tcPr>
          <w:p w14:paraId="78BD4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A03D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E40A73" w14:textId="77777777" w:rsidTr="00E73AE0">
        <w:tc>
          <w:tcPr>
            <w:tcW w:w="4140" w:type="dxa"/>
            <w:noWrap/>
            <w:hideMark/>
          </w:tcPr>
          <w:p w14:paraId="3F71FA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4204" w:type="dxa"/>
            <w:noWrap/>
            <w:hideMark/>
          </w:tcPr>
          <w:p w14:paraId="12A4C7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682F4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8DAF4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D8B8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3,338,633</w:t>
            </w:r>
          </w:p>
        </w:tc>
        <w:tc>
          <w:tcPr>
            <w:tcW w:w="1787" w:type="dxa"/>
            <w:noWrap/>
            <w:hideMark/>
          </w:tcPr>
          <w:p w14:paraId="4F3864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69E7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11F320" w14:textId="77777777" w:rsidTr="00E73AE0">
        <w:tc>
          <w:tcPr>
            <w:tcW w:w="4140" w:type="dxa"/>
            <w:noWrap/>
            <w:hideMark/>
          </w:tcPr>
          <w:p w14:paraId="4571A0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Breakthru Ltd</w:t>
            </w:r>
          </w:p>
        </w:tc>
        <w:tc>
          <w:tcPr>
            <w:tcW w:w="4204" w:type="dxa"/>
            <w:noWrap/>
            <w:hideMark/>
          </w:tcPr>
          <w:p w14:paraId="3328A1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8D7F7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042C3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48AB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7AD67B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3D27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2FA0A1" w14:textId="77777777" w:rsidTr="00E73AE0">
        <w:tc>
          <w:tcPr>
            <w:tcW w:w="4140" w:type="dxa"/>
            <w:noWrap/>
            <w:hideMark/>
          </w:tcPr>
          <w:p w14:paraId="35A8F4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4204" w:type="dxa"/>
            <w:noWrap/>
            <w:hideMark/>
          </w:tcPr>
          <w:p w14:paraId="2DC934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AE7CE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FB3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C04D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3,498,209</w:t>
            </w:r>
          </w:p>
        </w:tc>
        <w:tc>
          <w:tcPr>
            <w:tcW w:w="1787" w:type="dxa"/>
            <w:noWrap/>
            <w:hideMark/>
          </w:tcPr>
          <w:p w14:paraId="7D6BCB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6EA1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F09E1C" w14:textId="77777777" w:rsidTr="00E73AE0">
        <w:tc>
          <w:tcPr>
            <w:tcW w:w="4140" w:type="dxa"/>
            <w:noWrap/>
            <w:hideMark/>
          </w:tcPr>
          <w:p w14:paraId="143212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4204" w:type="dxa"/>
            <w:noWrap/>
            <w:hideMark/>
          </w:tcPr>
          <w:p w14:paraId="5FEF88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34C26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B7739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D7E6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1,003,786</w:t>
            </w:r>
          </w:p>
        </w:tc>
        <w:tc>
          <w:tcPr>
            <w:tcW w:w="1787" w:type="dxa"/>
            <w:noWrap/>
            <w:hideMark/>
          </w:tcPr>
          <w:p w14:paraId="40A19E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5C81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688E83" w14:textId="77777777" w:rsidTr="00E73AE0">
        <w:tc>
          <w:tcPr>
            <w:tcW w:w="4140" w:type="dxa"/>
            <w:noWrap/>
            <w:hideMark/>
          </w:tcPr>
          <w:p w14:paraId="4FEE89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4204" w:type="dxa"/>
            <w:noWrap/>
            <w:hideMark/>
          </w:tcPr>
          <w:p w14:paraId="0D1F46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3D329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6FB2D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06C2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4,433,584</w:t>
            </w:r>
          </w:p>
        </w:tc>
        <w:tc>
          <w:tcPr>
            <w:tcW w:w="1787" w:type="dxa"/>
            <w:noWrap/>
            <w:hideMark/>
          </w:tcPr>
          <w:p w14:paraId="074DC6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C14B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465D7C" w14:textId="77777777" w:rsidTr="00E73AE0">
        <w:tc>
          <w:tcPr>
            <w:tcW w:w="4140" w:type="dxa"/>
            <w:noWrap/>
            <w:hideMark/>
          </w:tcPr>
          <w:p w14:paraId="452FDC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Bridge Housing Limited</w:t>
            </w:r>
          </w:p>
        </w:tc>
        <w:tc>
          <w:tcPr>
            <w:tcW w:w="4204" w:type="dxa"/>
            <w:noWrap/>
            <w:hideMark/>
          </w:tcPr>
          <w:p w14:paraId="583795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676C1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82194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B4736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526,539</w:t>
            </w:r>
          </w:p>
        </w:tc>
        <w:tc>
          <w:tcPr>
            <w:tcW w:w="1787" w:type="dxa"/>
            <w:noWrap/>
            <w:hideMark/>
          </w:tcPr>
          <w:p w14:paraId="760167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ED2F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2E9E2F" w14:textId="77777777" w:rsidTr="00E73AE0">
        <w:tc>
          <w:tcPr>
            <w:tcW w:w="4140" w:type="dxa"/>
            <w:noWrap/>
            <w:hideMark/>
          </w:tcPr>
          <w:p w14:paraId="127D44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Bridges Aligned Services Inc.</w:t>
            </w:r>
          </w:p>
        </w:tc>
        <w:tc>
          <w:tcPr>
            <w:tcW w:w="4204" w:type="dxa"/>
            <w:noWrap/>
            <w:hideMark/>
          </w:tcPr>
          <w:p w14:paraId="6AB5D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DB418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129FC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D7C2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787" w:type="dxa"/>
            <w:noWrap/>
            <w:hideMark/>
          </w:tcPr>
          <w:p w14:paraId="4A530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EE47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94089C" w14:textId="77777777" w:rsidTr="00E73AE0">
        <w:tc>
          <w:tcPr>
            <w:tcW w:w="4140" w:type="dxa"/>
            <w:noWrap/>
            <w:hideMark/>
          </w:tcPr>
          <w:p w14:paraId="05775A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Bridgewater Police and Citizens Youth Club Incorporated</w:t>
            </w:r>
          </w:p>
        </w:tc>
        <w:tc>
          <w:tcPr>
            <w:tcW w:w="4204" w:type="dxa"/>
            <w:noWrap/>
            <w:hideMark/>
          </w:tcPr>
          <w:p w14:paraId="4ED7A9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29929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8E7AC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CB9A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245,775</w:t>
            </w:r>
          </w:p>
        </w:tc>
        <w:tc>
          <w:tcPr>
            <w:tcW w:w="1787" w:type="dxa"/>
            <w:noWrap/>
            <w:hideMark/>
          </w:tcPr>
          <w:p w14:paraId="2FF284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C599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8E8C98" w14:textId="77777777" w:rsidTr="00E73AE0">
        <w:tc>
          <w:tcPr>
            <w:tcW w:w="4140" w:type="dxa"/>
            <w:noWrap/>
            <w:hideMark/>
          </w:tcPr>
          <w:p w14:paraId="321B07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Bridging The Gap Inc</w:t>
            </w:r>
          </w:p>
        </w:tc>
        <w:tc>
          <w:tcPr>
            <w:tcW w:w="4204" w:type="dxa"/>
            <w:noWrap/>
            <w:hideMark/>
          </w:tcPr>
          <w:p w14:paraId="51FCFB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715574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765377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15-Feb-20</w:t>
            </w:r>
          </w:p>
        </w:tc>
        <w:tc>
          <w:tcPr>
            <w:tcW w:w="1524" w:type="dxa"/>
            <w:noWrap/>
            <w:hideMark/>
          </w:tcPr>
          <w:p w14:paraId="7B0F53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1,117,905</w:t>
            </w:r>
          </w:p>
        </w:tc>
        <w:tc>
          <w:tcPr>
            <w:tcW w:w="1787" w:type="dxa"/>
            <w:noWrap/>
            <w:hideMark/>
          </w:tcPr>
          <w:p w14:paraId="160F06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677F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B51FC6" w14:textId="77777777" w:rsidTr="00E73AE0">
        <w:tc>
          <w:tcPr>
            <w:tcW w:w="4140" w:type="dxa"/>
            <w:noWrap/>
            <w:hideMark/>
          </w:tcPr>
          <w:p w14:paraId="61B493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Brisbane South Division Limited</w:t>
            </w:r>
          </w:p>
        </w:tc>
        <w:tc>
          <w:tcPr>
            <w:tcW w:w="4204" w:type="dxa"/>
            <w:noWrap/>
            <w:hideMark/>
          </w:tcPr>
          <w:p w14:paraId="679293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D239B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A116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69D2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1BC364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01CA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78F7F0" w14:textId="77777777" w:rsidTr="00E73AE0">
        <w:tc>
          <w:tcPr>
            <w:tcW w:w="4140" w:type="dxa"/>
            <w:noWrap/>
            <w:hideMark/>
          </w:tcPr>
          <w:p w14:paraId="0490AE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Brisbane South Division Limited</w:t>
            </w:r>
          </w:p>
        </w:tc>
        <w:tc>
          <w:tcPr>
            <w:tcW w:w="4204" w:type="dxa"/>
            <w:noWrap/>
            <w:hideMark/>
          </w:tcPr>
          <w:p w14:paraId="3D73AD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9CB5F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A1A87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6C3FB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3,941,321</w:t>
            </w:r>
          </w:p>
        </w:tc>
        <w:tc>
          <w:tcPr>
            <w:tcW w:w="1787" w:type="dxa"/>
            <w:noWrap/>
            <w:hideMark/>
          </w:tcPr>
          <w:p w14:paraId="378774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947C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2581EA" w14:textId="77777777" w:rsidTr="00E73AE0">
        <w:tc>
          <w:tcPr>
            <w:tcW w:w="4140" w:type="dxa"/>
            <w:noWrap/>
            <w:hideMark/>
          </w:tcPr>
          <w:p w14:paraId="3CCCB0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Brite Services</w:t>
            </w:r>
          </w:p>
        </w:tc>
        <w:tc>
          <w:tcPr>
            <w:tcW w:w="4204" w:type="dxa"/>
            <w:noWrap/>
            <w:hideMark/>
          </w:tcPr>
          <w:p w14:paraId="1393F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F2BBC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E47B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76CF0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6,969,508</w:t>
            </w:r>
          </w:p>
        </w:tc>
        <w:tc>
          <w:tcPr>
            <w:tcW w:w="1787" w:type="dxa"/>
            <w:noWrap/>
            <w:hideMark/>
          </w:tcPr>
          <w:p w14:paraId="39481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D6F2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ED5DAC" w14:textId="77777777" w:rsidTr="00E73AE0">
        <w:tc>
          <w:tcPr>
            <w:tcW w:w="4140" w:type="dxa"/>
            <w:noWrap/>
            <w:hideMark/>
          </w:tcPr>
          <w:p w14:paraId="22F5DF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Broome Community Information Resource Centre and Learning Exchange</w:t>
            </w:r>
          </w:p>
        </w:tc>
        <w:tc>
          <w:tcPr>
            <w:tcW w:w="4204" w:type="dxa"/>
            <w:noWrap/>
            <w:hideMark/>
          </w:tcPr>
          <w:p w14:paraId="4D9B57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5B8B72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A73B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30-Aug-19</w:t>
            </w:r>
          </w:p>
        </w:tc>
        <w:tc>
          <w:tcPr>
            <w:tcW w:w="1524" w:type="dxa"/>
            <w:noWrap/>
            <w:hideMark/>
          </w:tcPr>
          <w:p w14:paraId="1DB2D3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787" w:type="dxa"/>
            <w:noWrap/>
            <w:hideMark/>
          </w:tcPr>
          <w:p w14:paraId="706139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F5CE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365D8D" w14:textId="77777777" w:rsidTr="00E73AE0">
        <w:tc>
          <w:tcPr>
            <w:tcW w:w="4140" w:type="dxa"/>
            <w:noWrap/>
            <w:hideMark/>
          </w:tcPr>
          <w:p w14:paraId="192F70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Broome Youth and Families Hub Incorporated</w:t>
            </w:r>
          </w:p>
        </w:tc>
        <w:tc>
          <w:tcPr>
            <w:tcW w:w="4204" w:type="dxa"/>
            <w:noWrap/>
            <w:hideMark/>
          </w:tcPr>
          <w:p w14:paraId="4C04FA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5F87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84F26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F7CFA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878,021</w:t>
            </w:r>
          </w:p>
        </w:tc>
        <w:tc>
          <w:tcPr>
            <w:tcW w:w="1787" w:type="dxa"/>
            <w:noWrap/>
            <w:hideMark/>
          </w:tcPr>
          <w:p w14:paraId="28922A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737A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91BB50" w14:textId="77777777" w:rsidTr="00E73AE0">
        <w:tc>
          <w:tcPr>
            <w:tcW w:w="4140" w:type="dxa"/>
            <w:noWrap/>
            <w:hideMark/>
          </w:tcPr>
          <w:p w14:paraId="3FAF92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Broome Youth and Families Hub Incorporated</w:t>
            </w:r>
          </w:p>
        </w:tc>
        <w:tc>
          <w:tcPr>
            <w:tcW w:w="4204" w:type="dxa"/>
            <w:noWrap/>
            <w:hideMark/>
          </w:tcPr>
          <w:p w14:paraId="4D9E00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18921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D26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74C3E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23183F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4448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C6D2C7" w14:textId="77777777" w:rsidTr="00E73AE0">
        <w:tc>
          <w:tcPr>
            <w:tcW w:w="4140" w:type="dxa"/>
            <w:noWrap/>
            <w:hideMark/>
          </w:tcPr>
          <w:p w14:paraId="43CBEB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4204" w:type="dxa"/>
            <w:noWrap/>
            <w:hideMark/>
          </w:tcPr>
          <w:p w14:paraId="011CBF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Home Interaction Program for Parents and Youngsters</w:t>
            </w:r>
          </w:p>
        </w:tc>
        <w:tc>
          <w:tcPr>
            <w:tcW w:w="1111" w:type="dxa"/>
            <w:noWrap/>
            <w:hideMark/>
          </w:tcPr>
          <w:p w14:paraId="46EAD3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23-Jun-15</w:t>
            </w:r>
          </w:p>
        </w:tc>
        <w:tc>
          <w:tcPr>
            <w:tcW w:w="1249" w:type="dxa"/>
            <w:noWrap/>
            <w:hideMark/>
          </w:tcPr>
          <w:p w14:paraId="39ADE1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EA52E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178,036,483</w:t>
            </w:r>
          </w:p>
        </w:tc>
        <w:tc>
          <w:tcPr>
            <w:tcW w:w="1787" w:type="dxa"/>
            <w:noWrap/>
            <w:hideMark/>
          </w:tcPr>
          <w:p w14:paraId="02062C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DDE5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F0E991" w14:textId="77777777" w:rsidTr="00E73AE0">
        <w:tc>
          <w:tcPr>
            <w:tcW w:w="4140" w:type="dxa"/>
            <w:noWrap/>
            <w:hideMark/>
          </w:tcPr>
          <w:p w14:paraId="7E9108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4204" w:type="dxa"/>
            <w:noWrap/>
            <w:hideMark/>
          </w:tcPr>
          <w:p w14:paraId="1CF408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590497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2CFB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78A618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1,225,540</w:t>
            </w:r>
          </w:p>
        </w:tc>
        <w:tc>
          <w:tcPr>
            <w:tcW w:w="1787" w:type="dxa"/>
            <w:noWrap/>
            <w:hideMark/>
          </w:tcPr>
          <w:p w14:paraId="16FE17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CA6E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D891EB" w14:textId="77777777" w:rsidTr="00E73AE0">
        <w:tc>
          <w:tcPr>
            <w:tcW w:w="4140" w:type="dxa"/>
            <w:noWrap/>
            <w:hideMark/>
          </w:tcPr>
          <w:p w14:paraId="713D55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Brunswick Industries Association Inc</w:t>
            </w:r>
          </w:p>
        </w:tc>
        <w:tc>
          <w:tcPr>
            <w:tcW w:w="4204" w:type="dxa"/>
            <w:noWrap/>
            <w:hideMark/>
          </w:tcPr>
          <w:p w14:paraId="58FBDE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1A115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AFAF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FE60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3,472,807</w:t>
            </w:r>
          </w:p>
        </w:tc>
        <w:tc>
          <w:tcPr>
            <w:tcW w:w="1787" w:type="dxa"/>
            <w:noWrap/>
            <w:hideMark/>
          </w:tcPr>
          <w:p w14:paraId="72B8FF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21B9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4C8130" w14:textId="77777777" w:rsidTr="00E73AE0">
        <w:tc>
          <w:tcPr>
            <w:tcW w:w="4140" w:type="dxa"/>
            <w:noWrap/>
            <w:hideMark/>
          </w:tcPr>
          <w:p w14:paraId="4562BE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Burnett Inland Economic Development Organisation Inc.</w:t>
            </w:r>
          </w:p>
        </w:tc>
        <w:tc>
          <w:tcPr>
            <w:tcW w:w="4204" w:type="dxa"/>
            <w:noWrap/>
            <w:hideMark/>
          </w:tcPr>
          <w:p w14:paraId="78364E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673D4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4B4B3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36347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514,800</w:t>
            </w:r>
          </w:p>
        </w:tc>
        <w:tc>
          <w:tcPr>
            <w:tcW w:w="1787" w:type="dxa"/>
            <w:noWrap/>
            <w:hideMark/>
          </w:tcPr>
          <w:p w14:paraId="62B5D7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11D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0AA6BE" w14:textId="77777777" w:rsidTr="00E73AE0">
        <w:tc>
          <w:tcPr>
            <w:tcW w:w="4140" w:type="dxa"/>
            <w:noWrap/>
            <w:hideMark/>
          </w:tcPr>
          <w:p w14:paraId="1704F7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Byron Bay Community Association Inc</w:t>
            </w:r>
          </w:p>
        </w:tc>
        <w:tc>
          <w:tcPr>
            <w:tcW w:w="4204" w:type="dxa"/>
            <w:noWrap/>
            <w:hideMark/>
          </w:tcPr>
          <w:p w14:paraId="348EA3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F2711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8E0E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6D2C3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787" w:type="dxa"/>
            <w:noWrap/>
            <w:hideMark/>
          </w:tcPr>
          <w:p w14:paraId="3EA168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2365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018EAB" w14:textId="77777777" w:rsidTr="00E73AE0">
        <w:tc>
          <w:tcPr>
            <w:tcW w:w="4140" w:type="dxa"/>
            <w:noWrap/>
            <w:hideMark/>
          </w:tcPr>
          <w:p w14:paraId="71AB98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Byron Bay Herb Nursery</w:t>
            </w:r>
          </w:p>
        </w:tc>
        <w:tc>
          <w:tcPr>
            <w:tcW w:w="4204" w:type="dxa"/>
            <w:noWrap/>
            <w:hideMark/>
          </w:tcPr>
          <w:p w14:paraId="5F137D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9CDC1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5786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657F3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673,059</w:t>
            </w:r>
          </w:p>
        </w:tc>
        <w:tc>
          <w:tcPr>
            <w:tcW w:w="1787" w:type="dxa"/>
            <w:noWrap/>
            <w:hideMark/>
          </w:tcPr>
          <w:p w14:paraId="572686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0ED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D412E6" w14:textId="77777777" w:rsidTr="00E73AE0">
        <w:tc>
          <w:tcPr>
            <w:tcW w:w="4140" w:type="dxa"/>
            <w:noWrap/>
            <w:hideMark/>
          </w:tcPr>
          <w:p w14:paraId="36CB1B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 Q Financial Counselling Association Inc.</w:t>
            </w:r>
          </w:p>
        </w:tc>
        <w:tc>
          <w:tcPr>
            <w:tcW w:w="4204" w:type="dxa"/>
            <w:noWrap/>
            <w:hideMark/>
          </w:tcPr>
          <w:p w14:paraId="28E50E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66592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AE5A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8C830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256,380</w:t>
            </w:r>
          </w:p>
        </w:tc>
        <w:tc>
          <w:tcPr>
            <w:tcW w:w="1787" w:type="dxa"/>
            <w:noWrap/>
            <w:hideMark/>
          </w:tcPr>
          <w:p w14:paraId="02FE1D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BF8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7573F9" w14:textId="77777777" w:rsidTr="00E73AE0">
        <w:tc>
          <w:tcPr>
            <w:tcW w:w="4140" w:type="dxa"/>
            <w:noWrap/>
            <w:hideMark/>
          </w:tcPr>
          <w:p w14:paraId="06E5E6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Caloola Vocational Services Incorporated - Cessnock</w:t>
            </w:r>
          </w:p>
        </w:tc>
        <w:tc>
          <w:tcPr>
            <w:tcW w:w="4204" w:type="dxa"/>
            <w:noWrap/>
            <w:hideMark/>
          </w:tcPr>
          <w:p w14:paraId="3CC510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F16ED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DAF4E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565A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470,214</w:t>
            </w:r>
          </w:p>
        </w:tc>
        <w:tc>
          <w:tcPr>
            <w:tcW w:w="1787" w:type="dxa"/>
            <w:noWrap/>
            <w:hideMark/>
          </w:tcPr>
          <w:p w14:paraId="70E937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FDC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8D8C1F" w14:textId="77777777" w:rsidTr="00E73AE0">
        <w:tc>
          <w:tcPr>
            <w:tcW w:w="4140" w:type="dxa"/>
            <w:noWrap/>
            <w:hideMark/>
          </w:tcPr>
          <w:p w14:paraId="50EEFC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Caloundra Community Centre Inc.</w:t>
            </w:r>
          </w:p>
        </w:tc>
        <w:tc>
          <w:tcPr>
            <w:tcW w:w="4204" w:type="dxa"/>
            <w:noWrap/>
            <w:hideMark/>
          </w:tcPr>
          <w:p w14:paraId="7B524F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FB7EB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DD15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4588C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964,208</w:t>
            </w:r>
          </w:p>
        </w:tc>
        <w:tc>
          <w:tcPr>
            <w:tcW w:w="1787" w:type="dxa"/>
            <w:noWrap/>
            <w:hideMark/>
          </w:tcPr>
          <w:p w14:paraId="242593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A26F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576A20" w14:textId="77777777" w:rsidTr="00E73AE0">
        <w:tc>
          <w:tcPr>
            <w:tcW w:w="4140" w:type="dxa"/>
            <w:noWrap/>
            <w:hideMark/>
          </w:tcPr>
          <w:p w14:paraId="0B4539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Campaspe Shire Council</w:t>
            </w:r>
          </w:p>
        </w:tc>
        <w:tc>
          <w:tcPr>
            <w:tcW w:w="4204" w:type="dxa"/>
            <w:noWrap/>
            <w:hideMark/>
          </w:tcPr>
          <w:p w14:paraId="79CB5F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A181F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A85A5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4306F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87" w:type="dxa"/>
            <w:noWrap/>
            <w:hideMark/>
          </w:tcPr>
          <w:p w14:paraId="613542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5566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6E6636" w14:textId="77777777" w:rsidTr="00E73AE0">
        <w:tc>
          <w:tcPr>
            <w:tcW w:w="4140" w:type="dxa"/>
            <w:noWrap/>
            <w:hideMark/>
          </w:tcPr>
          <w:p w14:paraId="4A8F18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6EADCB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C6A14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90A0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372BD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711,239</w:t>
            </w:r>
          </w:p>
        </w:tc>
        <w:tc>
          <w:tcPr>
            <w:tcW w:w="1787" w:type="dxa"/>
            <w:noWrap/>
            <w:hideMark/>
          </w:tcPr>
          <w:p w14:paraId="23CFB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28D4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07FE5C" w14:textId="77777777" w:rsidTr="00E73AE0">
        <w:tc>
          <w:tcPr>
            <w:tcW w:w="4140" w:type="dxa"/>
            <w:noWrap/>
            <w:hideMark/>
          </w:tcPr>
          <w:p w14:paraId="5D53E2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7620AF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EF40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2A12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0C64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848,881</w:t>
            </w:r>
          </w:p>
        </w:tc>
        <w:tc>
          <w:tcPr>
            <w:tcW w:w="1787" w:type="dxa"/>
            <w:noWrap/>
            <w:hideMark/>
          </w:tcPr>
          <w:p w14:paraId="7D8862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381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480448" w14:textId="77777777" w:rsidTr="00E73AE0">
        <w:tc>
          <w:tcPr>
            <w:tcW w:w="4140" w:type="dxa"/>
            <w:noWrap/>
            <w:hideMark/>
          </w:tcPr>
          <w:p w14:paraId="55B5DE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3D1914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26F1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11C3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79530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438,372</w:t>
            </w:r>
          </w:p>
        </w:tc>
        <w:tc>
          <w:tcPr>
            <w:tcW w:w="1787" w:type="dxa"/>
            <w:noWrap/>
            <w:hideMark/>
          </w:tcPr>
          <w:p w14:paraId="017D6D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ED28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7108B2" w14:textId="77777777" w:rsidTr="00E73AE0">
        <w:tc>
          <w:tcPr>
            <w:tcW w:w="4140" w:type="dxa"/>
            <w:noWrap/>
            <w:hideMark/>
          </w:tcPr>
          <w:p w14:paraId="71D930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343798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3D864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F9E1E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170E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187,715</w:t>
            </w:r>
          </w:p>
        </w:tc>
        <w:tc>
          <w:tcPr>
            <w:tcW w:w="1787" w:type="dxa"/>
            <w:noWrap/>
            <w:hideMark/>
          </w:tcPr>
          <w:p w14:paraId="6F99C8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9F5A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52C81A" w14:textId="77777777" w:rsidTr="00E73AE0">
        <w:tc>
          <w:tcPr>
            <w:tcW w:w="4140" w:type="dxa"/>
            <w:noWrap/>
            <w:hideMark/>
          </w:tcPr>
          <w:p w14:paraId="18678E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57D565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9A76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B6AC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0FCF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991,788</w:t>
            </w:r>
          </w:p>
        </w:tc>
        <w:tc>
          <w:tcPr>
            <w:tcW w:w="1787" w:type="dxa"/>
            <w:noWrap/>
            <w:hideMark/>
          </w:tcPr>
          <w:p w14:paraId="588AB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D227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D61AEE" w14:textId="77777777" w:rsidTr="00E73AE0">
        <w:tc>
          <w:tcPr>
            <w:tcW w:w="4140" w:type="dxa"/>
            <w:noWrap/>
            <w:hideMark/>
          </w:tcPr>
          <w:p w14:paraId="0AD363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6AA9F3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4E183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73D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334D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666,287</w:t>
            </w:r>
          </w:p>
        </w:tc>
        <w:tc>
          <w:tcPr>
            <w:tcW w:w="1787" w:type="dxa"/>
            <w:noWrap/>
            <w:hideMark/>
          </w:tcPr>
          <w:p w14:paraId="5D2A29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95E7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CCC61B" w14:textId="77777777" w:rsidTr="00E73AE0">
        <w:tc>
          <w:tcPr>
            <w:tcW w:w="4140" w:type="dxa"/>
            <w:noWrap/>
            <w:hideMark/>
          </w:tcPr>
          <w:p w14:paraId="7AD406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Campbell Page Limited</w:t>
            </w:r>
          </w:p>
        </w:tc>
        <w:tc>
          <w:tcPr>
            <w:tcW w:w="4204" w:type="dxa"/>
            <w:noWrap/>
            <w:hideMark/>
          </w:tcPr>
          <w:p w14:paraId="330F5D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80F4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307F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90C5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520,258</w:t>
            </w:r>
          </w:p>
        </w:tc>
        <w:tc>
          <w:tcPr>
            <w:tcW w:w="1787" w:type="dxa"/>
            <w:noWrap/>
            <w:hideMark/>
          </w:tcPr>
          <w:p w14:paraId="58E83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DE1B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62A054" w14:textId="77777777" w:rsidTr="00E73AE0">
        <w:tc>
          <w:tcPr>
            <w:tcW w:w="4140" w:type="dxa"/>
            <w:noWrap/>
            <w:hideMark/>
          </w:tcPr>
          <w:p w14:paraId="21D8D5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167B96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3B61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23F2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1365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814,239</w:t>
            </w:r>
          </w:p>
        </w:tc>
        <w:tc>
          <w:tcPr>
            <w:tcW w:w="1787" w:type="dxa"/>
            <w:noWrap/>
            <w:hideMark/>
          </w:tcPr>
          <w:p w14:paraId="28238D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FD16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7E9FB1" w14:textId="77777777" w:rsidTr="00E73AE0">
        <w:tc>
          <w:tcPr>
            <w:tcW w:w="4140" w:type="dxa"/>
            <w:noWrap/>
            <w:hideMark/>
          </w:tcPr>
          <w:p w14:paraId="70ADAF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52338E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FF25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D6139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5E693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271,421</w:t>
            </w:r>
          </w:p>
        </w:tc>
        <w:tc>
          <w:tcPr>
            <w:tcW w:w="1787" w:type="dxa"/>
            <w:noWrap/>
            <w:hideMark/>
          </w:tcPr>
          <w:p w14:paraId="09ACC6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5100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3620E5" w14:textId="77777777" w:rsidTr="00E73AE0">
        <w:tc>
          <w:tcPr>
            <w:tcW w:w="4140" w:type="dxa"/>
            <w:noWrap/>
            <w:hideMark/>
          </w:tcPr>
          <w:p w14:paraId="7EC141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570878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0F2F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94C8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D122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176,417</w:t>
            </w:r>
          </w:p>
        </w:tc>
        <w:tc>
          <w:tcPr>
            <w:tcW w:w="1787" w:type="dxa"/>
            <w:noWrap/>
            <w:hideMark/>
          </w:tcPr>
          <w:p w14:paraId="10243C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3390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F068A0" w14:textId="77777777" w:rsidTr="00E73AE0">
        <w:tc>
          <w:tcPr>
            <w:tcW w:w="4140" w:type="dxa"/>
            <w:noWrap/>
            <w:hideMark/>
          </w:tcPr>
          <w:p w14:paraId="7998B4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7247EA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0B1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C5F4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523B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182,215</w:t>
            </w:r>
          </w:p>
        </w:tc>
        <w:tc>
          <w:tcPr>
            <w:tcW w:w="1787" w:type="dxa"/>
            <w:noWrap/>
            <w:hideMark/>
          </w:tcPr>
          <w:p w14:paraId="27C962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C72C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0E806F" w14:textId="77777777" w:rsidTr="00E73AE0">
        <w:tc>
          <w:tcPr>
            <w:tcW w:w="4140" w:type="dxa"/>
            <w:noWrap/>
            <w:hideMark/>
          </w:tcPr>
          <w:p w14:paraId="33EA8D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48463D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9A7F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F418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5C7D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247,053</w:t>
            </w:r>
          </w:p>
        </w:tc>
        <w:tc>
          <w:tcPr>
            <w:tcW w:w="1787" w:type="dxa"/>
            <w:noWrap/>
            <w:hideMark/>
          </w:tcPr>
          <w:p w14:paraId="24478E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37D5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E1B7D0" w14:textId="77777777" w:rsidTr="00E73AE0">
        <w:tc>
          <w:tcPr>
            <w:tcW w:w="4140" w:type="dxa"/>
            <w:noWrap/>
            <w:hideMark/>
          </w:tcPr>
          <w:p w14:paraId="6461E9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Campbell Page Limited</w:t>
            </w:r>
          </w:p>
        </w:tc>
        <w:tc>
          <w:tcPr>
            <w:tcW w:w="4204" w:type="dxa"/>
            <w:noWrap/>
            <w:hideMark/>
          </w:tcPr>
          <w:p w14:paraId="1B4AC9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F0DF6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75C846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376F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233,963</w:t>
            </w:r>
          </w:p>
        </w:tc>
        <w:tc>
          <w:tcPr>
            <w:tcW w:w="1787" w:type="dxa"/>
            <w:noWrap/>
            <w:hideMark/>
          </w:tcPr>
          <w:p w14:paraId="2CBC6F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0181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B321E6" w14:textId="77777777" w:rsidTr="00E73AE0">
        <w:tc>
          <w:tcPr>
            <w:tcW w:w="4140" w:type="dxa"/>
            <w:noWrap/>
            <w:hideMark/>
          </w:tcPr>
          <w:p w14:paraId="66557D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Canberra Institute of Technology</w:t>
            </w:r>
          </w:p>
        </w:tc>
        <w:tc>
          <w:tcPr>
            <w:tcW w:w="4204" w:type="dxa"/>
            <w:noWrap/>
            <w:hideMark/>
          </w:tcPr>
          <w:p w14:paraId="78B02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8C79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3D3CBD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E2D26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127,680</w:t>
            </w:r>
          </w:p>
        </w:tc>
        <w:tc>
          <w:tcPr>
            <w:tcW w:w="1787" w:type="dxa"/>
            <w:noWrap/>
            <w:hideMark/>
          </w:tcPr>
          <w:p w14:paraId="05310F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1F9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2EC614" w14:textId="77777777" w:rsidTr="00E73AE0">
        <w:tc>
          <w:tcPr>
            <w:tcW w:w="4140" w:type="dxa"/>
            <w:noWrap/>
            <w:hideMark/>
          </w:tcPr>
          <w:p w14:paraId="042859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Canberra Rape Crisis Centre Incorporated</w:t>
            </w:r>
          </w:p>
        </w:tc>
        <w:tc>
          <w:tcPr>
            <w:tcW w:w="4204" w:type="dxa"/>
            <w:noWrap/>
            <w:hideMark/>
          </w:tcPr>
          <w:p w14:paraId="1B0656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D3E20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377FA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CC5FA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1,196,278</w:t>
            </w:r>
          </w:p>
        </w:tc>
        <w:tc>
          <w:tcPr>
            <w:tcW w:w="1787" w:type="dxa"/>
            <w:noWrap/>
            <w:hideMark/>
          </w:tcPr>
          <w:p w14:paraId="72362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2B17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E8DBEE" w14:textId="77777777" w:rsidTr="00E73AE0">
        <w:tc>
          <w:tcPr>
            <w:tcW w:w="4140" w:type="dxa"/>
            <w:noWrap/>
            <w:hideMark/>
          </w:tcPr>
          <w:p w14:paraId="6871D5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Cape York Institute</w:t>
            </w:r>
          </w:p>
        </w:tc>
        <w:tc>
          <w:tcPr>
            <w:tcW w:w="4204" w:type="dxa"/>
            <w:noWrap/>
            <w:hideMark/>
          </w:tcPr>
          <w:p w14:paraId="72152F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31D6D1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240D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173468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808,500</w:t>
            </w:r>
          </w:p>
        </w:tc>
        <w:tc>
          <w:tcPr>
            <w:tcW w:w="1787" w:type="dxa"/>
            <w:noWrap/>
            <w:hideMark/>
          </w:tcPr>
          <w:p w14:paraId="508F08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37C7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96CB79" w14:textId="77777777" w:rsidTr="00E73AE0">
        <w:tc>
          <w:tcPr>
            <w:tcW w:w="4140" w:type="dxa"/>
            <w:noWrap/>
            <w:hideMark/>
          </w:tcPr>
          <w:p w14:paraId="484A37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Carbal Aboriginal and Torres Strait Islander Health Services Ltd</w:t>
            </w:r>
          </w:p>
        </w:tc>
        <w:tc>
          <w:tcPr>
            <w:tcW w:w="4204" w:type="dxa"/>
            <w:noWrap/>
            <w:hideMark/>
          </w:tcPr>
          <w:p w14:paraId="624B23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7A3FE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95756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ABC0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848,186</w:t>
            </w:r>
          </w:p>
        </w:tc>
        <w:tc>
          <w:tcPr>
            <w:tcW w:w="1787" w:type="dxa"/>
            <w:noWrap/>
            <w:hideMark/>
          </w:tcPr>
          <w:p w14:paraId="15FE86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7E6F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C56F63" w14:textId="77777777" w:rsidTr="00E73AE0">
        <w:tc>
          <w:tcPr>
            <w:tcW w:w="4140" w:type="dxa"/>
            <w:noWrap/>
            <w:hideMark/>
          </w:tcPr>
          <w:p w14:paraId="4D08DE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 Connect Limited</w:t>
            </w:r>
          </w:p>
        </w:tc>
        <w:tc>
          <w:tcPr>
            <w:tcW w:w="4204" w:type="dxa"/>
            <w:noWrap/>
            <w:hideMark/>
          </w:tcPr>
          <w:p w14:paraId="6856B7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1D53E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CC90C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7FD04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995,023</w:t>
            </w:r>
          </w:p>
        </w:tc>
        <w:tc>
          <w:tcPr>
            <w:tcW w:w="1787" w:type="dxa"/>
            <w:noWrap/>
            <w:hideMark/>
          </w:tcPr>
          <w:p w14:paraId="20A4FE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BD93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9184AE" w14:textId="77777777" w:rsidTr="00E73AE0">
        <w:tc>
          <w:tcPr>
            <w:tcW w:w="4140" w:type="dxa"/>
            <w:noWrap/>
            <w:hideMark/>
          </w:tcPr>
          <w:p w14:paraId="5C4EEA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Incorporated</w:t>
            </w:r>
          </w:p>
        </w:tc>
        <w:tc>
          <w:tcPr>
            <w:tcW w:w="4204" w:type="dxa"/>
            <w:noWrap/>
            <w:hideMark/>
          </w:tcPr>
          <w:p w14:paraId="5A8DD4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0E10A5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FB658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16796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830,567</w:t>
            </w:r>
          </w:p>
        </w:tc>
        <w:tc>
          <w:tcPr>
            <w:tcW w:w="1787" w:type="dxa"/>
            <w:noWrap/>
            <w:hideMark/>
          </w:tcPr>
          <w:p w14:paraId="7DF4AD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BDFC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B34DC1" w14:textId="77777777" w:rsidTr="00E73AE0">
        <w:tc>
          <w:tcPr>
            <w:tcW w:w="4140" w:type="dxa"/>
            <w:noWrap/>
            <w:hideMark/>
          </w:tcPr>
          <w:p w14:paraId="6E9BD9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Incorporated</w:t>
            </w:r>
          </w:p>
        </w:tc>
        <w:tc>
          <w:tcPr>
            <w:tcW w:w="4204" w:type="dxa"/>
            <w:noWrap/>
            <w:hideMark/>
          </w:tcPr>
          <w:p w14:paraId="6BE1EF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5A396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FDF2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E528A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1,497,980</w:t>
            </w:r>
          </w:p>
        </w:tc>
        <w:tc>
          <w:tcPr>
            <w:tcW w:w="1787" w:type="dxa"/>
            <w:noWrap/>
            <w:hideMark/>
          </w:tcPr>
          <w:p w14:paraId="2F9B9D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EE29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ACB51E" w14:textId="77777777" w:rsidTr="00E73AE0">
        <w:tc>
          <w:tcPr>
            <w:tcW w:w="4140" w:type="dxa"/>
            <w:noWrap/>
            <w:hideMark/>
          </w:tcPr>
          <w:p w14:paraId="6FBADC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Employment Australia Ltd</w:t>
            </w:r>
          </w:p>
        </w:tc>
        <w:tc>
          <w:tcPr>
            <w:tcW w:w="4204" w:type="dxa"/>
            <w:noWrap/>
            <w:hideMark/>
          </w:tcPr>
          <w:p w14:paraId="6EB474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BF61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0B90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2C2CE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368183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9016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D766BD" w14:textId="77777777" w:rsidTr="00E73AE0">
        <w:tc>
          <w:tcPr>
            <w:tcW w:w="4140" w:type="dxa"/>
            <w:noWrap/>
            <w:hideMark/>
          </w:tcPr>
          <w:p w14:paraId="0FAD19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Inc.</w:t>
            </w:r>
          </w:p>
        </w:tc>
        <w:tc>
          <w:tcPr>
            <w:tcW w:w="4204" w:type="dxa"/>
            <w:noWrap/>
            <w:hideMark/>
          </w:tcPr>
          <w:p w14:paraId="7EAFFA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01ACF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FA783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85F30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8,089,758</w:t>
            </w:r>
          </w:p>
        </w:tc>
        <w:tc>
          <w:tcPr>
            <w:tcW w:w="1787" w:type="dxa"/>
            <w:noWrap/>
            <w:hideMark/>
          </w:tcPr>
          <w:p w14:paraId="36DA6D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A4EA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5A6E9C" w14:textId="77777777" w:rsidTr="00E73AE0">
        <w:tc>
          <w:tcPr>
            <w:tcW w:w="4140" w:type="dxa"/>
            <w:noWrap/>
            <w:hideMark/>
          </w:tcPr>
          <w:p w14:paraId="638D4C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Inc.</w:t>
            </w:r>
          </w:p>
        </w:tc>
        <w:tc>
          <w:tcPr>
            <w:tcW w:w="4204" w:type="dxa"/>
            <w:noWrap/>
            <w:hideMark/>
          </w:tcPr>
          <w:p w14:paraId="3EBBF3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B6E21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AF4FA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340C9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315,851</w:t>
            </w:r>
          </w:p>
        </w:tc>
        <w:tc>
          <w:tcPr>
            <w:tcW w:w="1787" w:type="dxa"/>
            <w:noWrap/>
            <w:hideMark/>
          </w:tcPr>
          <w:p w14:paraId="6790AE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8026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421D9E" w14:textId="77777777" w:rsidTr="00E73AE0">
        <w:tc>
          <w:tcPr>
            <w:tcW w:w="4140" w:type="dxa"/>
            <w:noWrap/>
            <w:hideMark/>
          </w:tcPr>
          <w:p w14:paraId="2F5223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4204" w:type="dxa"/>
            <w:noWrap/>
            <w:hideMark/>
          </w:tcPr>
          <w:p w14:paraId="7D2D79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549B3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161A3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9C4CB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787" w:type="dxa"/>
            <w:noWrap/>
            <w:hideMark/>
          </w:tcPr>
          <w:p w14:paraId="0DAE8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AE6A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70D341" w14:textId="77777777" w:rsidTr="00E73AE0">
        <w:tc>
          <w:tcPr>
            <w:tcW w:w="4140" w:type="dxa"/>
            <w:noWrap/>
            <w:hideMark/>
          </w:tcPr>
          <w:p w14:paraId="1C7716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4204" w:type="dxa"/>
            <w:noWrap/>
            <w:hideMark/>
          </w:tcPr>
          <w:p w14:paraId="1FA83B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3EDF4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2AC7EF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34416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2,781,622</w:t>
            </w:r>
          </w:p>
        </w:tc>
        <w:tc>
          <w:tcPr>
            <w:tcW w:w="1787" w:type="dxa"/>
            <w:noWrap/>
            <w:hideMark/>
          </w:tcPr>
          <w:p w14:paraId="76279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8B7E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7C8EBE" w14:textId="77777777" w:rsidTr="00E73AE0">
        <w:tc>
          <w:tcPr>
            <w:tcW w:w="4140" w:type="dxa"/>
            <w:noWrap/>
            <w:hideMark/>
          </w:tcPr>
          <w:p w14:paraId="1C6546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4204" w:type="dxa"/>
            <w:noWrap/>
            <w:hideMark/>
          </w:tcPr>
          <w:p w14:paraId="744D4C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546E3B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4006D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755C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698,427</w:t>
            </w:r>
          </w:p>
        </w:tc>
        <w:tc>
          <w:tcPr>
            <w:tcW w:w="1787" w:type="dxa"/>
            <w:noWrap/>
            <w:hideMark/>
          </w:tcPr>
          <w:p w14:paraId="14586F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C9D8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471773" w14:textId="77777777" w:rsidTr="00E73AE0">
        <w:tc>
          <w:tcPr>
            <w:tcW w:w="4140" w:type="dxa"/>
            <w:noWrap/>
            <w:hideMark/>
          </w:tcPr>
          <w:p w14:paraId="4E7CD7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4204" w:type="dxa"/>
            <w:noWrap/>
            <w:hideMark/>
          </w:tcPr>
          <w:p w14:paraId="266076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5D9F2A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E3C70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FBB51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175,916</w:t>
            </w:r>
          </w:p>
        </w:tc>
        <w:tc>
          <w:tcPr>
            <w:tcW w:w="1787" w:type="dxa"/>
            <w:noWrap/>
            <w:hideMark/>
          </w:tcPr>
          <w:p w14:paraId="4024F0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2771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B9A6D7" w14:textId="77777777" w:rsidTr="00E73AE0">
        <w:tc>
          <w:tcPr>
            <w:tcW w:w="4140" w:type="dxa"/>
            <w:noWrap/>
            <w:hideMark/>
          </w:tcPr>
          <w:p w14:paraId="3A5B88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Incorporated</w:t>
            </w:r>
          </w:p>
        </w:tc>
        <w:tc>
          <w:tcPr>
            <w:tcW w:w="4204" w:type="dxa"/>
            <w:noWrap/>
            <w:hideMark/>
          </w:tcPr>
          <w:p w14:paraId="649125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F6492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043CF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7730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1,741,535</w:t>
            </w:r>
          </w:p>
        </w:tc>
        <w:tc>
          <w:tcPr>
            <w:tcW w:w="1787" w:type="dxa"/>
            <w:noWrap/>
            <w:hideMark/>
          </w:tcPr>
          <w:p w14:paraId="6B889E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32D8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CFAAFC" w14:textId="77777777" w:rsidTr="00E73AE0">
        <w:tc>
          <w:tcPr>
            <w:tcW w:w="4140" w:type="dxa"/>
            <w:noWrap/>
            <w:hideMark/>
          </w:tcPr>
          <w:p w14:paraId="6D4241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21D2CD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F1CD4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FFF04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56375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5,787,391</w:t>
            </w:r>
          </w:p>
        </w:tc>
        <w:tc>
          <w:tcPr>
            <w:tcW w:w="1787" w:type="dxa"/>
            <w:noWrap/>
            <w:hideMark/>
          </w:tcPr>
          <w:p w14:paraId="03AE1D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AF36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1D5219" w14:textId="77777777" w:rsidTr="00E73AE0">
        <w:tc>
          <w:tcPr>
            <w:tcW w:w="4140" w:type="dxa"/>
            <w:noWrap/>
            <w:hideMark/>
          </w:tcPr>
          <w:p w14:paraId="76DF5F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727229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0B2D7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810B1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38872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4,364,307</w:t>
            </w:r>
          </w:p>
        </w:tc>
        <w:tc>
          <w:tcPr>
            <w:tcW w:w="1787" w:type="dxa"/>
            <w:noWrap/>
            <w:hideMark/>
          </w:tcPr>
          <w:p w14:paraId="248F1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C6C9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B9CA71" w14:textId="77777777" w:rsidTr="00E73AE0">
        <w:tc>
          <w:tcPr>
            <w:tcW w:w="4140" w:type="dxa"/>
            <w:noWrap/>
            <w:hideMark/>
          </w:tcPr>
          <w:p w14:paraId="50E33B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38662D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2F8A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7B8CE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7E7FB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313,085</w:t>
            </w:r>
          </w:p>
        </w:tc>
        <w:tc>
          <w:tcPr>
            <w:tcW w:w="1787" w:type="dxa"/>
            <w:noWrap/>
            <w:hideMark/>
          </w:tcPr>
          <w:p w14:paraId="499B97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225F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CD3094" w14:textId="77777777" w:rsidTr="00E73AE0">
        <w:tc>
          <w:tcPr>
            <w:tcW w:w="4140" w:type="dxa"/>
            <w:noWrap/>
            <w:hideMark/>
          </w:tcPr>
          <w:p w14:paraId="48983F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13D71A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E185F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80BEA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C3C9E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219,093</w:t>
            </w:r>
          </w:p>
        </w:tc>
        <w:tc>
          <w:tcPr>
            <w:tcW w:w="1787" w:type="dxa"/>
            <w:noWrap/>
            <w:hideMark/>
          </w:tcPr>
          <w:p w14:paraId="0C8C47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AEA3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518440" w14:textId="77777777" w:rsidTr="00E73AE0">
        <w:tc>
          <w:tcPr>
            <w:tcW w:w="4140" w:type="dxa"/>
            <w:noWrap/>
            <w:hideMark/>
          </w:tcPr>
          <w:p w14:paraId="24CD75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79164B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674CA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2D8A3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BFA45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787" w:type="dxa"/>
            <w:noWrap/>
            <w:hideMark/>
          </w:tcPr>
          <w:p w14:paraId="5B4190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4D08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E4A3BA" w14:textId="77777777" w:rsidTr="00E73AE0">
        <w:tc>
          <w:tcPr>
            <w:tcW w:w="4140" w:type="dxa"/>
            <w:noWrap/>
            <w:hideMark/>
          </w:tcPr>
          <w:p w14:paraId="454B4A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747E22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26004D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4A6E5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1C8D5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161,106</w:t>
            </w:r>
          </w:p>
        </w:tc>
        <w:tc>
          <w:tcPr>
            <w:tcW w:w="1787" w:type="dxa"/>
            <w:noWrap/>
            <w:hideMark/>
          </w:tcPr>
          <w:p w14:paraId="50B1DA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09B1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32A3CD" w14:textId="77777777" w:rsidTr="00E73AE0">
        <w:tc>
          <w:tcPr>
            <w:tcW w:w="4140" w:type="dxa"/>
            <w:noWrap/>
            <w:hideMark/>
          </w:tcPr>
          <w:p w14:paraId="566A09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3D0CF1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34A1E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142CA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6AB4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518,535</w:t>
            </w:r>
          </w:p>
        </w:tc>
        <w:tc>
          <w:tcPr>
            <w:tcW w:w="1787" w:type="dxa"/>
            <w:noWrap/>
            <w:hideMark/>
          </w:tcPr>
          <w:p w14:paraId="2A91C1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B1C7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6CBCCC" w14:textId="77777777" w:rsidTr="00E73AE0">
        <w:tc>
          <w:tcPr>
            <w:tcW w:w="4140" w:type="dxa"/>
            <w:noWrap/>
            <w:hideMark/>
          </w:tcPr>
          <w:p w14:paraId="68C2A7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0EA16E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2081F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CC05E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FE6D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404,303</w:t>
            </w:r>
          </w:p>
        </w:tc>
        <w:tc>
          <w:tcPr>
            <w:tcW w:w="1787" w:type="dxa"/>
            <w:noWrap/>
            <w:hideMark/>
          </w:tcPr>
          <w:p w14:paraId="7DBF35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6B2B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02619" w14:textId="77777777" w:rsidTr="00E73AE0">
        <w:tc>
          <w:tcPr>
            <w:tcW w:w="4140" w:type="dxa"/>
            <w:noWrap/>
            <w:hideMark/>
          </w:tcPr>
          <w:p w14:paraId="6B93C8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4204" w:type="dxa"/>
            <w:noWrap/>
            <w:hideMark/>
          </w:tcPr>
          <w:p w14:paraId="1F85BA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8419F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88B68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73246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738,412</w:t>
            </w:r>
          </w:p>
        </w:tc>
        <w:tc>
          <w:tcPr>
            <w:tcW w:w="1787" w:type="dxa"/>
            <w:noWrap/>
            <w:hideMark/>
          </w:tcPr>
          <w:p w14:paraId="3EBE4D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A8A8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FB1060" w14:textId="77777777" w:rsidTr="00E73AE0">
        <w:tc>
          <w:tcPr>
            <w:tcW w:w="4140" w:type="dxa"/>
            <w:noWrap/>
            <w:hideMark/>
          </w:tcPr>
          <w:p w14:paraId="4DA269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and Disability Link Incorporated</w:t>
            </w:r>
          </w:p>
        </w:tc>
        <w:tc>
          <w:tcPr>
            <w:tcW w:w="4204" w:type="dxa"/>
            <w:noWrap/>
            <w:hideMark/>
          </w:tcPr>
          <w:p w14:paraId="6AAF39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5F34D4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8CFA4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0EE35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3,403,482</w:t>
            </w:r>
          </w:p>
        </w:tc>
        <w:tc>
          <w:tcPr>
            <w:tcW w:w="1787" w:type="dxa"/>
            <w:noWrap/>
            <w:hideMark/>
          </w:tcPr>
          <w:p w14:paraId="6D7AE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82DA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6125BE" w14:textId="77777777" w:rsidTr="00E73AE0">
        <w:tc>
          <w:tcPr>
            <w:tcW w:w="4140" w:type="dxa"/>
            <w:noWrap/>
            <w:hideMark/>
          </w:tcPr>
          <w:p w14:paraId="2FB038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166AAF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5C8F6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99378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9951A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6,028,604</w:t>
            </w:r>
          </w:p>
        </w:tc>
        <w:tc>
          <w:tcPr>
            <w:tcW w:w="1787" w:type="dxa"/>
            <w:noWrap/>
            <w:hideMark/>
          </w:tcPr>
          <w:p w14:paraId="3825F7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840F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CAEAC2" w14:textId="77777777" w:rsidTr="00E73AE0">
        <w:tc>
          <w:tcPr>
            <w:tcW w:w="4140" w:type="dxa"/>
            <w:noWrap/>
            <w:hideMark/>
          </w:tcPr>
          <w:p w14:paraId="55F1B4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349542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5D1B37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2B9C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C119E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156,534</w:t>
            </w:r>
          </w:p>
        </w:tc>
        <w:tc>
          <w:tcPr>
            <w:tcW w:w="1787" w:type="dxa"/>
            <w:noWrap/>
            <w:hideMark/>
          </w:tcPr>
          <w:p w14:paraId="0AF16F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495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419209" w14:textId="77777777" w:rsidTr="00E73AE0">
        <w:tc>
          <w:tcPr>
            <w:tcW w:w="4140" w:type="dxa"/>
            <w:noWrap/>
            <w:hideMark/>
          </w:tcPr>
          <w:p w14:paraId="3E9D03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288E87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7EE654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555AD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2EBA6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787" w:type="dxa"/>
            <w:noWrap/>
            <w:hideMark/>
          </w:tcPr>
          <w:p w14:paraId="456671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127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5B399B" w14:textId="77777777" w:rsidTr="00E73AE0">
        <w:tc>
          <w:tcPr>
            <w:tcW w:w="4140" w:type="dxa"/>
            <w:noWrap/>
            <w:hideMark/>
          </w:tcPr>
          <w:p w14:paraId="278C0D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42ECFF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90321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28250C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05167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7,400,859</w:t>
            </w:r>
          </w:p>
        </w:tc>
        <w:tc>
          <w:tcPr>
            <w:tcW w:w="1787" w:type="dxa"/>
            <w:noWrap/>
            <w:hideMark/>
          </w:tcPr>
          <w:p w14:paraId="3E0ADF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2A5D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D3E074" w14:textId="77777777" w:rsidTr="00E73AE0">
        <w:tc>
          <w:tcPr>
            <w:tcW w:w="4140" w:type="dxa"/>
            <w:noWrap/>
            <w:hideMark/>
          </w:tcPr>
          <w:p w14:paraId="3CBDEB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5D04CD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1C3BAF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8C060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431E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119,540</w:t>
            </w:r>
          </w:p>
        </w:tc>
        <w:tc>
          <w:tcPr>
            <w:tcW w:w="1787" w:type="dxa"/>
            <w:noWrap/>
            <w:hideMark/>
          </w:tcPr>
          <w:p w14:paraId="74FC2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3816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BD43D9" w14:textId="77777777" w:rsidTr="00E73AE0">
        <w:tc>
          <w:tcPr>
            <w:tcW w:w="4140" w:type="dxa"/>
            <w:noWrap/>
            <w:hideMark/>
          </w:tcPr>
          <w:p w14:paraId="5D56AC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613740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1FB7F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FD351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8E33C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266,997</w:t>
            </w:r>
          </w:p>
        </w:tc>
        <w:tc>
          <w:tcPr>
            <w:tcW w:w="1787" w:type="dxa"/>
            <w:noWrap/>
            <w:hideMark/>
          </w:tcPr>
          <w:p w14:paraId="609FB2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9E1C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D0BBCE" w14:textId="77777777" w:rsidTr="00E73AE0">
        <w:tc>
          <w:tcPr>
            <w:tcW w:w="4140" w:type="dxa"/>
            <w:noWrap/>
            <w:hideMark/>
          </w:tcPr>
          <w:p w14:paraId="04E0C3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Association of S A Incorporated</w:t>
            </w:r>
          </w:p>
        </w:tc>
        <w:tc>
          <w:tcPr>
            <w:tcW w:w="4204" w:type="dxa"/>
            <w:noWrap/>
            <w:hideMark/>
          </w:tcPr>
          <w:p w14:paraId="3DAEA1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F800B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E37DC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1919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2,698,710</w:t>
            </w:r>
          </w:p>
        </w:tc>
        <w:tc>
          <w:tcPr>
            <w:tcW w:w="1787" w:type="dxa"/>
            <w:noWrap/>
            <w:hideMark/>
          </w:tcPr>
          <w:p w14:paraId="3E06A3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AECB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67B190" w14:textId="77777777" w:rsidTr="00E73AE0">
        <w:tc>
          <w:tcPr>
            <w:tcW w:w="4140" w:type="dxa"/>
            <w:noWrap/>
            <w:hideMark/>
          </w:tcPr>
          <w:p w14:paraId="55C176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79E6FE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 Information Support Service</w:t>
            </w:r>
          </w:p>
        </w:tc>
        <w:tc>
          <w:tcPr>
            <w:tcW w:w="1111" w:type="dxa"/>
            <w:noWrap/>
            <w:hideMark/>
          </w:tcPr>
          <w:p w14:paraId="2DC2C0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36584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89E1D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19,723,603</w:t>
            </w:r>
          </w:p>
        </w:tc>
        <w:tc>
          <w:tcPr>
            <w:tcW w:w="1787" w:type="dxa"/>
            <w:noWrap/>
            <w:hideMark/>
          </w:tcPr>
          <w:p w14:paraId="34CBAD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D062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B8C605" w14:textId="77777777" w:rsidTr="00E73AE0">
        <w:tc>
          <w:tcPr>
            <w:tcW w:w="4140" w:type="dxa"/>
            <w:noWrap/>
            <w:hideMark/>
          </w:tcPr>
          <w:p w14:paraId="2A13CC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548C1B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Carer Counselling Programme</w:t>
            </w:r>
          </w:p>
        </w:tc>
        <w:tc>
          <w:tcPr>
            <w:tcW w:w="1111" w:type="dxa"/>
            <w:noWrap/>
            <w:hideMark/>
          </w:tcPr>
          <w:p w14:paraId="1E072E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9679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BBBC3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24,344,703</w:t>
            </w:r>
          </w:p>
        </w:tc>
        <w:tc>
          <w:tcPr>
            <w:tcW w:w="1787" w:type="dxa"/>
            <w:noWrap/>
            <w:hideMark/>
          </w:tcPr>
          <w:p w14:paraId="1D402F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7962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E7A378" w14:textId="77777777" w:rsidTr="00E73AE0">
        <w:tc>
          <w:tcPr>
            <w:tcW w:w="4140" w:type="dxa"/>
            <w:noWrap/>
            <w:hideMark/>
          </w:tcPr>
          <w:p w14:paraId="5C918D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56FF7E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Peak Body Funding</w:t>
            </w:r>
          </w:p>
        </w:tc>
        <w:tc>
          <w:tcPr>
            <w:tcW w:w="1111" w:type="dxa"/>
            <w:noWrap/>
            <w:hideMark/>
          </w:tcPr>
          <w:p w14:paraId="22B1D6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8272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7F51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1,839,200</w:t>
            </w:r>
          </w:p>
        </w:tc>
        <w:tc>
          <w:tcPr>
            <w:tcW w:w="1787" w:type="dxa"/>
            <w:noWrap/>
            <w:hideMark/>
          </w:tcPr>
          <w:p w14:paraId="0D73DF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58D4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DB85F9" w14:textId="77777777" w:rsidTr="00E73AE0">
        <w:tc>
          <w:tcPr>
            <w:tcW w:w="4140" w:type="dxa"/>
            <w:noWrap/>
            <w:hideMark/>
          </w:tcPr>
          <w:p w14:paraId="4C770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0EA90A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5F34A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16A9B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CCD1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2,172,591</w:t>
            </w:r>
          </w:p>
        </w:tc>
        <w:tc>
          <w:tcPr>
            <w:tcW w:w="1787" w:type="dxa"/>
            <w:noWrap/>
            <w:hideMark/>
          </w:tcPr>
          <w:p w14:paraId="398601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F2F6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61F408" w14:textId="77777777" w:rsidTr="00E73AE0">
        <w:tc>
          <w:tcPr>
            <w:tcW w:w="4140" w:type="dxa"/>
            <w:noWrap/>
            <w:hideMark/>
          </w:tcPr>
          <w:p w14:paraId="1BAF88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38250C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066BF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0D30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0CA8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1,558,891</w:t>
            </w:r>
          </w:p>
        </w:tc>
        <w:tc>
          <w:tcPr>
            <w:tcW w:w="1787" w:type="dxa"/>
            <w:noWrap/>
            <w:hideMark/>
          </w:tcPr>
          <w:p w14:paraId="6FB889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87D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82B887" w14:textId="77777777" w:rsidTr="00E73AE0">
        <w:tc>
          <w:tcPr>
            <w:tcW w:w="4140" w:type="dxa"/>
            <w:noWrap/>
            <w:hideMark/>
          </w:tcPr>
          <w:p w14:paraId="23DB9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3B4121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11" w:type="dxa"/>
            <w:noWrap/>
            <w:hideMark/>
          </w:tcPr>
          <w:p w14:paraId="4CB9AF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A8EA4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379B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1787" w:type="dxa"/>
            <w:noWrap/>
            <w:hideMark/>
          </w:tcPr>
          <w:p w14:paraId="794CBA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9B93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93AF94" w14:textId="77777777" w:rsidTr="00E73AE0">
        <w:tc>
          <w:tcPr>
            <w:tcW w:w="4140" w:type="dxa"/>
            <w:noWrap/>
            <w:hideMark/>
          </w:tcPr>
          <w:p w14:paraId="57EDF9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5F90F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Better Start for Children with Disability</w:t>
            </w:r>
          </w:p>
        </w:tc>
        <w:tc>
          <w:tcPr>
            <w:tcW w:w="1111" w:type="dxa"/>
            <w:noWrap/>
            <w:hideMark/>
          </w:tcPr>
          <w:p w14:paraId="572D1F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922FE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917D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2,822,582</w:t>
            </w:r>
          </w:p>
        </w:tc>
        <w:tc>
          <w:tcPr>
            <w:tcW w:w="1787" w:type="dxa"/>
            <w:noWrap/>
            <w:hideMark/>
          </w:tcPr>
          <w:p w14:paraId="3E80EB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2E4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464394" w14:textId="77777777" w:rsidTr="00E73AE0">
        <w:tc>
          <w:tcPr>
            <w:tcW w:w="4140" w:type="dxa"/>
            <w:noWrap/>
            <w:hideMark/>
          </w:tcPr>
          <w:p w14:paraId="7FC38E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0C3D52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week</w:t>
            </w:r>
          </w:p>
        </w:tc>
        <w:tc>
          <w:tcPr>
            <w:tcW w:w="1111" w:type="dxa"/>
            <w:noWrap/>
            <w:hideMark/>
          </w:tcPr>
          <w:p w14:paraId="27A35D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49" w:type="dxa"/>
            <w:noWrap/>
            <w:hideMark/>
          </w:tcPr>
          <w:p w14:paraId="413E97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9519A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457,600</w:t>
            </w:r>
          </w:p>
        </w:tc>
        <w:tc>
          <w:tcPr>
            <w:tcW w:w="1787" w:type="dxa"/>
            <w:noWrap/>
            <w:hideMark/>
          </w:tcPr>
          <w:p w14:paraId="6A9F9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F078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C9351F" w14:textId="77777777" w:rsidTr="00E73AE0">
        <w:tc>
          <w:tcPr>
            <w:tcW w:w="4140" w:type="dxa"/>
            <w:noWrap/>
            <w:hideMark/>
          </w:tcPr>
          <w:p w14:paraId="6C9B5C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1F3E75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Online Education Resource</w:t>
            </w:r>
          </w:p>
        </w:tc>
        <w:tc>
          <w:tcPr>
            <w:tcW w:w="1111" w:type="dxa"/>
            <w:noWrap/>
            <w:hideMark/>
          </w:tcPr>
          <w:p w14:paraId="3A2882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3F2007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AC708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50A39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48B1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CF7CFE" w14:textId="77777777" w:rsidTr="00E73AE0">
        <w:tc>
          <w:tcPr>
            <w:tcW w:w="4140" w:type="dxa"/>
            <w:noWrap/>
            <w:hideMark/>
          </w:tcPr>
          <w:p w14:paraId="0307B5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59BDC9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111" w:type="dxa"/>
            <w:noWrap/>
            <w:hideMark/>
          </w:tcPr>
          <w:p w14:paraId="60FB2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49" w:type="dxa"/>
            <w:noWrap/>
            <w:hideMark/>
          </w:tcPr>
          <w:p w14:paraId="1F50A5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73EA3E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1,258,400</w:t>
            </w:r>
          </w:p>
        </w:tc>
        <w:tc>
          <w:tcPr>
            <w:tcW w:w="1787" w:type="dxa"/>
            <w:noWrap/>
            <w:hideMark/>
          </w:tcPr>
          <w:p w14:paraId="7C66B9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DA82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E6167" w14:textId="77777777" w:rsidTr="00E73AE0">
        <w:tc>
          <w:tcPr>
            <w:tcW w:w="4140" w:type="dxa"/>
            <w:noWrap/>
            <w:hideMark/>
          </w:tcPr>
          <w:p w14:paraId="2AFAFC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Australia Limited</w:t>
            </w:r>
          </w:p>
        </w:tc>
        <w:tc>
          <w:tcPr>
            <w:tcW w:w="4204" w:type="dxa"/>
            <w:noWrap/>
            <w:hideMark/>
          </w:tcPr>
          <w:p w14:paraId="79AF1D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111" w:type="dxa"/>
            <w:noWrap/>
            <w:hideMark/>
          </w:tcPr>
          <w:p w14:paraId="4E0A87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49" w:type="dxa"/>
            <w:noWrap/>
            <w:hideMark/>
          </w:tcPr>
          <w:p w14:paraId="04FFB3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082BB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5,450,000</w:t>
            </w:r>
          </w:p>
        </w:tc>
        <w:tc>
          <w:tcPr>
            <w:tcW w:w="1787" w:type="dxa"/>
            <w:noWrap/>
            <w:hideMark/>
          </w:tcPr>
          <w:p w14:paraId="124CCB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17ED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FF0223" w14:textId="77777777" w:rsidTr="00E73AE0">
        <w:tc>
          <w:tcPr>
            <w:tcW w:w="4140" w:type="dxa"/>
            <w:noWrap/>
            <w:hideMark/>
          </w:tcPr>
          <w:p w14:paraId="2EBB85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Carers' Link Barossa and Districts Inc.</w:t>
            </w:r>
          </w:p>
        </w:tc>
        <w:tc>
          <w:tcPr>
            <w:tcW w:w="4204" w:type="dxa"/>
            <w:noWrap/>
            <w:hideMark/>
          </w:tcPr>
          <w:p w14:paraId="6B0C04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70D9F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0A2D9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8D43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285,089</w:t>
            </w:r>
          </w:p>
        </w:tc>
        <w:tc>
          <w:tcPr>
            <w:tcW w:w="1787" w:type="dxa"/>
            <w:noWrap/>
            <w:hideMark/>
          </w:tcPr>
          <w:p w14:paraId="706C69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20C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B202D3" w14:textId="77777777" w:rsidTr="00E73AE0">
        <w:tc>
          <w:tcPr>
            <w:tcW w:w="4140" w:type="dxa"/>
            <w:noWrap/>
            <w:hideMark/>
          </w:tcPr>
          <w:p w14:paraId="4301C7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NSW Limited</w:t>
            </w:r>
          </w:p>
        </w:tc>
        <w:tc>
          <w:tcPr>
            <w:tcW w:w="4204" w:type="dxa"/>
            <w:noWrap/>
            <w:hideMark/>
          </w:tcPr>
          <w:p w14:paraId="363F97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0926B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C2359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279F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2,196,150</w:t>
            </w:r>
          </w:p>
        </w:tc>
        <w:tc>
          <w:tcPr>
            <w:tcW w:w="1787" w:type="dxa"/>
            <w:noWrap/>
            <w:hideMark/>
          </w:tcPr>
          <w:p w14:paraId="22122D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7320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1423BD" w14:textId="77777777" w:rsidTr="00E73AE0">
        <w:tc>
          <w:tcPr>
            <w:tcW w:w="4140" w:type="dxa"/>
            <w:noWrap/>
            <w:hideMark/>
          </w:tcPr>
          <w:p w14:paraId="752320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NSW Limited</w:t>
            </w:r>
          </w:p>
        </w:tc>
        <w:tc>
          <w:tcPr>
            <w:tcW w:w="4204" w:type="dxa"/>
            <w:noWrap/>
            <w:hideMark/>
          </w:tcPr>
          <w:p w14:paraId="5FB43B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20636D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21685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B1C5D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924,000</w:t>
            </w:r>
          </w:p>
        </w:tc>
        <w:tc>
          <w:tcPr>
            <w:tcW w:w="1787" w:type="dxa"/>
            <w:noWrap/>
            <w:hideMark/>
          </w:tcPr>
          <w:p w14:paraId="4A3113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C7B2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913820" w14:textId="77777777" w:rsidTr="00E73AE0">
        <w:tc>
          <w:tcPr>
            <w:tcW w:w="4140" w:type="dxa"/>
            <w:noWrap/>
            <w:hideMark/>
          </w:tcPr>
          <w:p w14:paraId="56ABC8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1749E4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08E13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3DC5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0C7B9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4,005,561</w:t>
            </w:r>
          </w:p>
        </w:tc>
        <w:tc>
          <w:tcPr>
            <w:tcW w:w="1787" w:type="dxa"/>
            <w:noWrap/>
            <w:hideMark/>
          </w:tcPr>
          <w:p w14:paraId="59270D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4289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E858EA" w14:textId="77777777" w:rsidTr="00E73AE0">
        <w:tc>
          <w:tcPr>
            <w:tcW w:w="4140" w:type="dxa"/>
            <w:noWrap/>
            <w:hideMark/>
          </w:tcPr>
          <w:p w14:paraId="5F2313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5FAFA9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7117E6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E0AC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243C4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313,059</w:t>
            </w:r>
          </w:p>
        </w:tc>
        <w:tc>
          <w:tcPr>
            <w:tcW w:w="1787" w:type="dxa"/>
            <w:noWrap/>
            <w:hideMark/>
          </w:tcPr>
          <w:p w14:paraId="4CDA8D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82D3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4A1409" w14:textId="77777777" w:rsidTr="00E73AE0">
        <w:tc>
          <w:tcPr>
            <w:tcW w:w="4140" w:type="dxa"/>
            <w:noWrap/>
            <w:hideMark/>
          </w:tcPr>
          <w:p w14:paraId="1CA801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743FBC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4C28D9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63E2D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A6FC1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104,375</w:t>
            </w:r>
          </w:p>
        </w:tc>
        <w:tc>
          <w:tcPr>
            <w:tcW w:w="1787" w:type="dxa"/>
            <w:noWrap/>
            <w:hideMark/>
          </w:tcPr>
          <w:p w14:paraId="1C6D9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03A1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6DBD55" w14:textId="77777777" w:rsidTr="00E73AE0">
        <w:tc>
          <w:tcPr>
            <w:tcW w:w="4140" w:type="dxa"/>
            <w:noWrap/>
            <w:hideMark/>
          </w:tcPr>
          <w:p w14:paraId="0DEF5F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334106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60AEED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1DFA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1CDB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138,882</w:t>
            </w:r>
          </w:p>
        </w:tc>
        <w:tc>
          <w:tcPr>
            <w:tcW w:w="1787" w:type="dxa"/>
            <w:noWrap/>
            <w:hideMark/>
          </w:tcPr>
          <w:p w14:paraId="4D1F07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7C7A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A80D17" w14:textId="77777777" w:rsidTr="00E73AE0">
        <w:tc>
          <w:tcPr>
            <w:tcW w:w="4140" w:type="dxa"/>
            <w:noWrap/>
            <w:hideMark/>
          </w:tcPr>
          <w:p w14:paraId="110557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14F69E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543121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BEA3A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CA34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127,986</w:t>
            </w:r>
          </w:p>
        </w:tc>
        <w:tc>
          <w:tcPr>
            <w:tcW w:w="1787" w:type="dxa"/>
            <w:noWrap/>
            <w:hideMark/>
          </w:tcPr>
          <w:p w14:paraId="5F4DA8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53D1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D592F9" w14:textId="77777777" w:rsidTr="00E73AE0">
        <w:tc>
          <w:tcPr>
            <w:tcW w:w="4140" w:type="dxa"/>
            <w:noWrap/>
            <w:hideMark/>
          </w:tcPr>
          <w:p w14:paraId="150B0F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NT Limited</w:t>
            </w:r>
          </w:p>
        </w:tc>
        <w:tc>
          <w:tcPr>
            <w:tcW w:w="4204" w:type="dxa"/>
            <w:noWrap/>
            <w:hideMark/>
          </w:tcPr>
          <w:p w14:paraId="645CEF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C4E36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3F8051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8BDEC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2,604,435</w:t>
            </w:r>
          </w:p>
        </w:tc>
        <w:tc>
          <w:tcPr>
            <w:tcW w:w="1787" w:type="dxa"/>
            <w:noWrap/>
            <w:hideMark/>
          </w:tcPr>
          <w:p w14:paraId="69164A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33FF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F27888" w14:textId="77777777" w:rsidTr="00E73AE0">
        <w:tc>
          <w:tcPr>
            <w:tcW w:w="4140" w:type="dxa"/>
            <w:noWrap/>
            <w:hideMark/>
          </w:tcPr>
          <w:p w14:paraId="5C7433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Queensland Ltd</w:t>
            </w:r>
          </w:p>
        </w:tc>
        <w:tc>
          <w:tcPr>
            <w:tcW w:w="4204" w:type="dxa"/>
            <w:noWrap/>
            <w:hideMark/>
          </w:tcPr>
          <w:p w14:paraId="70DBFB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24184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678EE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856B5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12,200,470</w:t>
            </w:r>
          </w:p>
        </w:tc>
        <w:tc>
          <w:tcPr>
            <w:tcW w:w="1787" w:type="dxa"/>
            <w:noWrap/>
            <w:hideMark/>
          </w:tcPr>
          <w:p w14:paraId="418F17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8741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4F65A7" w14:textId="77777777" w:rsidTr="00E73AE0">
        <w:tc>
          <w:tcPr>
            <w:tcW w:w="4140" w:type="dxa"/>
            <w:noWrap/>
            <w:hideMark/>
          </w:tcPr>
          <w:p w14:paraId="2506D7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Tasmania Inc.</w:t>
            </w:r>
          </w:p>
        </w:tc>
        <w:tc>
          <w:tcPr>
            <w:tcW w:w="4204" w:type="dxa"/>
            <w:noWrap/>
            <w:hideMark/>
          </w:tcPr>
          <w:p w14:paraId="127582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12E04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1D798E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B5005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3,124,179</w:t>
            </w:r>
          </w:p>
        </w:tc>
        <w:tc>
          <w:tcPr>
            <w:tcW w:w="1787" w:type="dxa"/>
            <w:noWrap/>
            <w:hideMark/>
          </w:tcPr>
          <w:p w14:paraId="28011E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FE21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363CEB" w14:textId="77777777" w:rsidTr="00E73AE0">
        <w:tc>
          <w:tcPr>
            <w:tcW w:w="4140" w:type="dxa"/>
            <w:noWrap/>
            <w:hideMark/>
          </w:tcPr>
          <w:p w14:paraId="65FB8E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4204" w:type="dxa"/>
            <w:noWrap/>
            <w:hideMark/>
          </w:tcPr>
          <w:p w14:paraId="7E9F9E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C9777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E30B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64247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7,452,724</w:t>
            </w:r>
          </w:p>
        </w:tc>
        <w:tc>
          <w:tcPr>
            <w:tcW w:w="1787" w:type="dxa"/>
            <w:noWrap/>
            <w:hideMark/>
          </w:tcPr>
          <w:p w14:paraId="77B176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2818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49256C" w14:textId="77777777" w:rsidTr="00E73AE0">
        <w:tc>
          <w:tcPr>
            <w:tcW w:w="4140" w:type="dxa"/>
            <w:noWrap/>
            <w:hideMark/>
          </w:tcPr>
          <w:p w14:paraId="22CBC0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4204" w:type="dxa"/>
            <w:noWrap/>
            <w:hideMark/>
          </w:tcPr>
          <w:p w14:paraId="7DADE3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12FAEB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F35B0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9C7D1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851,108</w:t>
            </w:r>
          </w:p>
        </w:tc>
        <w:tc>
          <w:tcPr>
            <w:tcW w:w="1787" w:type="dxa"/>
            <w:noWrap/>
            <w:hideMark/>
          </w:tcPr>
          <w:p w14:paraId="51BA81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0498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8C11C9" w14:textId="77777777" w:rsidTr="00E73AE0">
        <w:tc>
          <w:tcPr>
            <w:tcW w:w="4140" w:type="dxa"/>
            <w:noWrap/>
            <w:hideMark/>
          </w:tcPr>
          <w:p w14:paraId="632D9B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Carers Victoria Inc.</w:t>
            </w:r>
          </w:p>
        </w:tc>
        <w:tc>
          <w:tcPr>
            <w:tcW w:w="4204" w:type="dxa"/>
            <w:noWrap/>
            <w:hideMark/>
          </w:tcPr>
          <w:p w14:paraId="67A783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06C20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F2159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72C6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1,012,176</w:t>
            </w:r>
          </w:p>
        </w:tc>
        <w:tc>
          <w:tcPr>
            <w:tcW w:w="1787" w:type="dxa"/>
            <w:noWrap/>
            <w:hideMark/>
          </w:tcPr>
          <w:p w14:paraId="673648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922B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C028C0" w14:textId="77777777" w:rsidTr="00E73AE0">
        <w:tc>
          <w:tcPr>
            <w:tcW w:w="4140" w:type="dxa"/>
            <w:noWrap/>
            <w:hideMark/>
          </w:tcPr>
          <w:p w14:paraId="3A930C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Carers Victoria Inc.</w:t>
            </w:r>
          </w:p>
        </w:tc>
        <w:tc>
          <w:tcPr>
            <w:tcW w:w="4204" w:type="dxa"/>
            <w:noWrap/>
            <w:hideMark/>
          </w:tcPr>
          <w:p w14:paraId="364926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F633C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D01B3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5203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2,030,152</w:t>
            </w:r>
          </w:p>
        </w:tc>
        <w:tc>
          <w:tcPr>
            <w:tcW w:w="1787" w:type="dxa"/>
            <w:noWrap/>
            <w:hideMark/>
          </w:tcPr>
          <w:p w14:paraId="064E2F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87C5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75EA52" w14:textId="77777777" w:rsidTr="00E73AE0">
        <w:tc>
          <w:tcPr>
            <w:tcW w:w="4140" w:type="dxa"/>
            <w:noWrap/>
            <w:hideMark/>
          </w:tcPr>
          <w:p w14:paraId="2DE834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Caringa Australia Limited</w:t>
            </w:r>
          </w:p>
        </w:tc>
        <w:tc>
          <w:tcPr>
            <w:tcW w:w="4204" w:type="dxa"/>
            <w:noWrap/>
            <w:hideMark/>
          </w:tcPr>
          <w:p w14:paraId="404352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B24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FCADA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34B1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421,970</w:t>
            </w:r>
          </w:p>
        </w:tc>
        <w:tc>
          <w:tcPr>
            <w:tcW w:w="1787" w:type="dxa"/>
            <w:noWrap/>
            <w:hideMark/>
          </w:tcPr>
          <w:p w14:paraId="747D4B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BB1D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F61636" w14:textId="77777777" w:rsidTr="00E73AE0">
        <w:tc>
          <w:tcPr>
            <w:tcW w:w="4140" w:type="dxa"/>
            <w:noWrap/>
            <w:hideMark/>
          </w:tcPr>
          <w:p w14:paraId="24AB44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Caringa Australia Limited</w:t>
            </w:r>
          </w:p>
        </w:tc>
        <w:tc>
          <w:tcPr>
            <w:tcW w:w="4204" w:type="dxa"/>
            <w:noWrap/>
            <w:hideMark/>
          </w:tcPr>
          <w:p w14:paraId="59784D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7475D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7E097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2790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1,714,901</w:t>
            </w:r>
          </w:p>
        </w:tc>
        <w:tc>
          <w:tcPr>
            <w:tcW w:w="1787" w:type="dxa"/>
            <w:noWrap/>
            <w:hideMark/>
          </w:tcPr>
          <w:p w14:paraId="5EE90B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77F4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F4B83D" w14:textId="77777777" w:rsidTr="00E73AE0">
        <w:tc>
          <w:tcPr>
            <w:tcW w:w="4140" w:type="dxa"/>
            <w:noWrap/>
            <w:hideMark/>
          </w:tcPr>
          <w:p w14:paraId="14BEFD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Caringa Australia Limited</w:t>
            </w:r>
          </w:p>
        </w:tc>
        <w:tc>
          <w:tcPr>
            <w:tcW w:w="4204" w:type="dxa"/>
            <w:noWrap/>
            <w:hideMark/>
          </w:tcPr>
          <w:p w14:paraId="7E22D4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11" w:type="dxa"/>
            <w:noWrap/>
            <w:hideMark/>
          </w:tcPr>
          <w:p w14:paraId="19320F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308582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DD66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211,503</w:t>
            </w:r>
          </w:p>
        </w:tc>
        <w:tc>
          <w:tcPr>
            <w:tcW w:w="1787" w:type="dxa"/>
            <w:noWrap/>
            <w:hideMark/>
          </w:tcPr>
          <w:p w14:paraId="249F1B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F05B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EF5D42" w14:textId="77777777" w:rsidTr="00E73AE0">
        <w:tc>
          <w:tcPr>
            <w:tcW w:w="4140" w:type="dxa"/>
            <w:noWrap/>
            <w:hideMark/>
          </w:tcPr>
          <w:p w14:paraId="404CE6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Carlginda Enterprises</w:t>
            </w:r>
          </w:p>
        </w:tc>
        <w:tc>
          <w:tcPr>
            <w:tcW w:w="4204" w:type="dxa"/>
            <w:noWrap/>
            <w:hideMark/>
          </w:tcPr>
          <w:p w14:paraId="613B92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57CD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05746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449F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625,038</w:t>
            </w:r>
          </w:p>
        </w:tc>
        <w:tc>
          <w:tcPr>
            <w:tcW w:w="1787" w:type="dxa"/>
            <w:noWrap/>
            <w:hideMark/>
          </w:tcPr>
          <w:p w14:paraId="56BA5B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4750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508184" w14:textId="77777777" w:rsidTr="00E73AE0">
        <w:tc>
          <w:tcPr>
            <w:tcW w:w="4140" w:type="dxa"/>
            <w:noWrap/>
            <w:hideMark/>
          </w:tcPr>
          <w:p w14:paraId="51D987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CASPA Services Limited</w:t>
            </w:r>
          </w:p>
        </w:tc>
        <w:tc>
          <w:tcPr>
            <w:tcW w:w="4204" w:type="dxa"/>
            <w:noWrap/>
            <w:hideMark/>
          </w:tcPr>
          <w:p w14:paraId="2129F0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10399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21957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12F59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317,653</w:t>
            </w:r>
          </w:p>
        </w:tc>
        <w:tc>
          <w:tcPr>
            <w:tcW w:w="1787" w:type="dxa"/>
            <w:noWrap/>
            <w:hideMark/>
          </w:tcPr>
          <w:p w14:paraId="109914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C143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0B84BE" w14:textId="77777777" w:rsidTr="00E73AE0">
        <w:tc>
          <w:tcPr>
            <w:tcW w:w="4140" w:type="dxa"/>
            <w:noWrap/>
            <w:hideMark/>
          </w:tcPr>
          <w:p w14:paraId="4B856A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Castle Personnel Services Ltd</w:t>
            </w:r>
          </w:p>
        </w:tc>
        <w:tc>
          <w:tcPr>
            <w:tcW w:w="4204" w:type="dxa"/>
            <w:noWrap/>
            <w:hideMark/>
          </w:tcPr>
          <w:p w14:paraId="5858C6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0B8B4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F807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E3231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287,803</w:t>
            </w:r>
          </w:p>
        </w:tc>
        <w:tc>
          <w:tcPr>
            <w:tcW w:w="1787" w:type="dxa"/>
            <w:noWrap/>
            <w:hideMark/>
          </w:tcPr>
          <w:p w14:paraId="76951D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8A70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0EB78C" w14:textId="77777777" w:rsidTr="00E73AE0">
        <w:tc>
          <w:tcPr>
            <w:tcW w:w="4140" w:type="dxa"/>
            <w:noWrap/>
            <w:hideMark/>
          </w:tcPr>
          <w:p w14:paraId="1FF052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Castle Personnel Services Ltd</w:t>
            </w:r>
          </w:p>
        </w:tc>
        <w:tc>
          <w:tcPr>
            <w:tcW w:w="4204" w:type="dxa"/>
            <w:noWrap/>
            <w:hideMark/>
          </w:tcPr>
          <w:p w14:paraId="6198E9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25276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96D5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837A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521,145</w:t>
            </w:r>
          </w:p>
        </w:tc>
        <w:tc>
          <w:tcPr>
            <w:tcW w:w="1787" w:type="dxa"/>
            <w:noWrap/>
            <w:hideMark/>
          </w:tcPr>
          <w:p w14:paraId="7FF85E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449B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E03107" w14:textId="77777777" w:rsidTr="00E73AE0">
        <w:tc>
          <w:tcPr>
            <w:tcW w:w="4140" w:type="dxa"/>
            <w:noWrap/>
            <w:hideMark/>
          </w:tcPr>
          <w:p w14:paraId="6CA450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Castle Personnel Services Ltd</w:t>
            </w:r>
          </w:p>
        </w:tc>
        <w:tc>
          <w:tcPr>
            <w:tcW w:w="4204" w:type="dxa"/>
            <w:noWrap/>
            <w:hideMark/>
          </w:tcPr>
          <w:p w14:paraId="76A956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6E96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297E3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800D3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561,858</w:t>
            </w:r>
          </w:p>
        </w:tc>
        <w:tc>
          <w:tcPr>
            <w:tcW w:w="1787" w:type="dxa"/>
            <w:noWrap/>
            <w:hideMark/>
          </w:tcPr>
          <w:p w14:paraId="72BC53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D357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006710" w14:textId="77777777" w:rsidTr="00E73AE0">
        <w:tc>
          <w:tcPr>
            <w:tcW w:w="4140" w:type="dxa"/>
            <w:noWrap/>
            <w:hideMark/>
          </w:tcPr>
          <w:p w14:paraId="06C5B9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Castle Personnel Services Ltd</w:t>
            </w:r>
          </w:p>
        </w:tc>
        <w:tc>
          <w:tcPr>
            <w:tcW w:w="4204" w:type="dxa"/>
            <w:noWrap/>
            <w:hideMark/>
          </w:tcPr>
          <w:p w14:paraId="6A799D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68F7B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7061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76A01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742,776</w:t>
            </w:r>
          </w:p>
        </w:tc>
        <w:tc>
          <w:tcPr>
            <w:tcW w:w="1787" w:type="dxa"/>
            <w:noWrap/>
            <w:hideMark/>
          </w:tcPr>
          <w:p w14:paraId="48BD6A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A500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699835" w14:textId="77777777" w:rsidTr="00E73AE0">
        <w:tc>
          <w:tcPr>
            <w:tcW w:w="4140" w:type="dxa"/>
            <w:noWrap/>
            <w:hideMark/>
          </w:tcPr>
          <w:p w14:paraId="187EB7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Castle Personnel Services Ltd</w:t>
            </w:r>
          </w:p>
        </w:tc>
        <w:tc>
          <w:tcPr>
            <w:tcW w:w="4204" w:type="dxa"/>
            <w:noWrap/>
            <w:hideMark/>
          </w:tcPr>
          <w:p w14:paraId="504B64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5ABC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EFEFB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F4FF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1,507,423</w:t>
            </w:r>
          </w:p>
        </w:tc>
        <w:tc>
          <w:tcPr>
            <w:tcW w:w="1787" w:type="dxa"/>
            <w:noWrap/>
            <w:hideMark/>
          </w:tcPr>
          <w:p w14:paraId="3FF9A0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9886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646ADF" w14:textId="77777777" w:rsidTr="00E73AE0">
        <w:tc>
          <w:tcPr>
            <w:tcW w:w="4140" w:type="dxa"/>
            <w:noWrap/>
            <w:hideMark/>
          </w:tcPr>
          <w:p w14:paraId="6200DA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Archdiocese of Perth Personal Advocacy Service</w:t>
            </w:r>
          </w:p>
        </w:tc>
        <w:tc>
          <w:tcPr>
            <w:tcW w:w="4204" w:type="dxa"/>
            <w:noWrap/>
            <w:hideMark/>
          </w:tcPr>
          <w:p w14:paraId="55D8E6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D1C93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C50CE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302B8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520,676</w:t>
            </w:r>
          </w:p>
        </w:tc>
        <w:tc>
          <w:tcPr>
            <w:tcW w:w="1787" w:type="dxa"/>
            <w:noWrap/>
            <w:hideMark/>
          </w:tcPr>
          <w:p w14:paraId="2A61F9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A72C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3CFD1F" w14:textId="77777777" w:rsidTr="00E73AE0">
        <w:tc>
          <w:tcPr>
            <w:tcW w:w="4140" w:type="dxa"/>
            <w:noWrap/>
            <w:hideMark/>
          </w:tcPr>
          <w:p w14:paraId="5264C4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7ED16F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439C63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1A367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C450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3,275,466</w:t>
            </w:r>
          </w:p>
        </w:tc>
        <w:tc>
          <w:tcPr>
            <w:tcW w:w="1787" w:type="dxa"/>
            <w:noWrap/>
            <w:hideMark/>
          </w:tcPr>
          <w:p w14:paraId="0A5A3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31DE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733931" w14:textId="77777777" w:rsidTr="00E73AE0">
        <w:tc>
          <w:tcPr>
            <w:tcW w:w="4140" w:type="dxa"/>
            <w:noWrap/>
            <w:hideMark/>
          </w:tcPr>
          <w:p w14:paraId="0BC74C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77DE0E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CCE54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29EDA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371E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1,137,729</w:t>
            </w:r>
          </w:p>
        </w:tc>
        <w:tc>
          <w:tcPr>
            <w:tcW w:w="1787" w:type="dxa"/>
            <w:noWrap/>
            <w:hideMark/>
          </w:tcPr>
          <w:p w14:paraId="44A261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8F7B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85CFC2" w14:textId="77777777" w:rsidTr="00E73AE0">
        <w:tc>
          <w:tcPr>
            <w:tcW w:w="4140" w:type="dxa"/>
            <w:noWrap/>
            <w:hideMark/>
          </w:tcPr>
          <w:p w14:paraId="7265D9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486829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5EFDD0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A28C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E9D3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808,895</w:t>
            </w:r>
          </w:p>
        </w:tc>
        <w:tc>
          <w:tcPr>
            <w:tcW w:w="1787" w:type="dxa"/>
            <w:noWrap/>
            <w:hideMark/>
          </w:tcPr>
          <w:p w14:paraId="3A550F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4DC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AD16D5" w14:textId="77777777" w:rsidTr="00E73AE0">
        <w:tc>
          <w:tcPr>
            <w:tcW w:w="4140" w:type="dxa"/>
            <w:noWrap/>
            <w:hideMark/>
          </w:tcPr>
          <w:p w14:paraId="4B803D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11D303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73693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3CE5C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CB05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5,250,867</w:t>
            </w:r>
          </w:p>
        </w:tc>
        <w:tc>
          <w:tcPr>
            <w:tcW w:w="1787" w:type="dxa"/>
            <w:noWrap/>
            <w:hideMark/>
          </w:tcPr>
          <w:p w14:paraId="1DA1E8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5569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6094D6" w14:textId="77777777" w:rsidTr="00E73AE0">
        <w:tc>
          <w:tcPr>
            <w:tcW w:w="4140" w:type="dxa"/>
            <w:noWrap/>
            <w:hideMark/>
          </w:tcPr>
          <w:p w14:paraId="5551B8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3B2B7E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EB3AD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E023F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74B47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3,184,297</w:t>
            </w:r>
          </w:p>
        </w:tc>
        <w:tc>
          <w:tcPr>
            <w:tcW w:w="1787" w:type="dxa"/>
            <w:noWrap/>
            <w:hideMark/>
          </w:tcPr>
          <w:p w14:paraId="7DF47B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4043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3491D8" w14:textId="77777777" w:rsidTr="00E73AE0">
        <w:tc>
          <w:tcPr>
            <w:tcW w:w="4140" w:type="dxa"/>
            <w:noWrap/>
            <w:hideMark/>
          </w:tcPr>
          <w:p w14:paraId="7F3AC4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0C90B4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671D1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7C59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893BC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710,399</w:t>
            </w:r>
          </w:p>
        </w:tc>
        <w:tc>
          <w:tcPr>
            <w:tcW w:w="1787" w:type="dxa"/>
            <w:noWrap/>
            <w:hideMark/>
          </w:tcPr>
          <w:p w14:paraId="56A72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E160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37D3E4" w14:textId="77777777" w:rsidTr="00E73AE0">
        <w:tc>
          <w:tcPr>
            <w:tcW w:w="4140" w:type="dxa"/>
            <w:noWrap/>
            <w:hideMark/>
          </w:tcPr>
          <w:p w14:paraId="05CBD4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77B635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431BE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36F2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978C6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4,344,835</w:t>
            </w:r>
          </w:p>
        </w:tc>
        <w:tc>
          <w:tcPr>
            <w:tcW w:w="1787" w:type="dxa"/>
            <w:noWrap/>
            <w:hideMark/>
          </w:tcPr>
          <w:p w14:paraId="2968B3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B84B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F37EF2" w14:textId="77777777" w:rsidTr="00E73AE0">
        <w:tc>
          <w:tcPr>
            <w:tcW w:w="4140" w:type="dxa"/>
            <w:noWrap/>
            <w:hideMark/>
          </w:tcPr>
          <w:p w14:paraId="5DC89F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Incorporated</w:t>
            </w:r>
          </w:p>
        </w:tc>
        <w:tc>
          <w:tcPr>
            <w:tcW w:w="4204" w:type="dxa"/>
            <w:noWrap/>
            <w:hideMark/>
          </w:tcPr>
          <w:p w14:paraId="74AE24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7CD0E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0A64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719E4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2,259,985</w:t>
            </w:r>
          </w:p>
        </w:tc>
        <w:tc>
          <w:tcPr>
            <w:tcW w:w="1787" w:type="dxa"/>
            <w:noWrap/>
            <w:hideMark/>
          </w:tcPr>
          <w:p w14:paraId="77641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64F4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06C86C" w14:textId="77777777" w:rsidTr="00E73AE0">
        <w:tc>
          <w:tcPr>
            <w:tcW w:w="4140" w:type="dxa"/>
            <w:noWrap/>
            <w:hideMark/>
          </w:tcPr>
          <w:p w14:paraId="0D59FD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4204" w:type="dxa"/>
            <w:noWrap/>
            <w:hideMark/>
          </w:tcPr>
          <w:p w14:paraId="5051A9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7D0D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18B7E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8FB8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2,475,439</w:t>
            </w:r>
          </w:p>
        </w:tc>
        <w:tc>
          <w:tcPr>
            <w:tcW w:w="1787" w:type="dxa"/>
            <w:noWrap/>
            <w:hideMark/>
          </w:tcPr>
          <w:p w14:paraId="77AFD2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331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88AD5B" w14:textId="77777777" w:rsidTr="00E73AE0">
        <w:tc>
          <w:tcPr>
            <w:tcW w:w="4140" w:type="dxa"/>
            <w:noWrap/>
            <w:hideMark/>
          </w:tcPr>
          <w:p w14:paraId="0043C9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4204" w:type="dxa"/>
            <w:noWrap/>
            <w:hideMark/>
          </w:tcPr>
          <w:p w14:paraId="43A46C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5ED85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42B4A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D4E2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981,036</w:t>
            </w:r>
          </w:p>
        </w:tc>
        <w:tc>
          <w:tcPr>
            <w:tcW w:w="1787" w:type="dxa"/>
            <w:noWrap/>
            <w:hideMark/>
          </w:tcPr>
          <w:p w14:paraId="5102C4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3E5D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46B5BF" w14:textId="77777777" w:rsidTr="00E73AE0">
        <w:tc>
          <w:tcPr>
            <w:tcW w:w="4140" w:type="dxa"/>
            <w:noWrap/>
            <w:hideMark/>
          </w:tcPr>
          <w:p w14:paraId="5F6F76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4204" w:type="dxa"/>
            <w:noWrap/>
            <w:hideMark/>
          </w:tcPr>
          <w:p w14:paraId="522471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B3024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10031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77C6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6,426,164</w:t>
            </w:r>
          </w:p>
        </w:tc>
        <w:tc>
          <w:tcPr>
            <w:tcW w:w="1787" w:type="dxa"/>
            <w:noWrap/>
            <w:hideMark/>
          </w:tcPr>
          <w:p w14:paraId="110156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528F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B1268C" w14:textId="77777777" w:rsidTr="00E73AE0">
        <w:tc>
          <w:tcPr>
            <w:tcW w:w="4140" w:type="dxa"/>
            <w:noWrap/>
            <w:hideMark/>
          </w:tcPr>
          <w:p w14:paraId="18B739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4204" w:type="dxa"/>
            <w:noWrap/>
            <w:hideMark/>
          </w:tcPr>
          <w:p w14:paraId="483615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DDA6E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FDB6D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014D0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3,208,878</w:t>
            </w:r>
          </w:p>
        </w:tc>
        <w:tc>
          <w:tcPr>
            <w:tcW w:w="1787" w:type="dxa"/>
            <w:noWrap/>
            <w:hideMark/>
          </w:tcPr>
          <w:p w14:paraId="799269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D5D7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1F8320" w14:textId="77777777" w:rsidTr="00E73AE0">
        <w:tc>
          <w:tcPr>
            <w:tcW w:w="4140" w:type="dxa"/>
            <w:noWrap/>
            <w:hideMark/>
          </w:tcPr>
          <w:p w14:paraId="75209B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4204" w:type="dxa"/>
            <w:noWrap/>
            <w:hideMark/>
          </w:tcPr>
          <w:p w14:paraId="7EFD7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5CB763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2604B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34DD1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532,082</w:t>
            </w:r>
          </w:p>
        </w:tc>
        <w:tc>
          <w:tcPr>
            <w:tcW w:w="1787" w:type="dxa"/>
            <w:noWrap/>
            <w:hideMark/>
          </w:tcPr>
          <w:p w14:paraId="1B6F39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0ED5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86562E" w14:textId="77777777" w:rsidTr="00E73AE0">
        <w:tc>
          <w:tcPr>
            <w:tcW w:w="4140" w:type="dxa"/>
            <w:noWrap/>
            <w:hideMark/>
          </w:tcPr>
          <w:p w14:paraId="54F667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4204" w:type="dxa"/>
            <w:noWrap/>
            <w:hideMark/>
          </w:tcPr>
          <w:p w14:paraId="0BEC68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077B2E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BB0A0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FEC2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162,364</w:t>
            </w:r>
          </w:p>
        </w:tc>
        <w:tc>
          <w:tcPr>
            <w:tcW w:w="1787" w:type="dxa"/>
            <w:noWrap/>
            <w:hideMark/>
          </w:tcPr>
          <w:p w14:paraId="05862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BFBB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AAEF65" w14:textId="77777777" w:rsidTr="00E73AE0">
        <w:tc>
          <w:tcPr>
            <w:tcW w:w="4140" w:type="dxa"/>
            <w:noWrap/>
            <w:hideMark/>
          </w:tcPr>
          <w:p w14:paraId="79A520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4204" w:type="dxa"/>
            <w:noWrap/>
            <w:hideMark/>
          </w:tcPr>
          <w:p w14:paraId="4ECEE1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71AC6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E8702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793E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128,439</w:t>
            </w:r>
          </w:p>
        </w:tc>
        <w:tc>
          <w:tcPr>
            <w:tcW w:w="1787" w:type="dxa"/>
            <w:noWrap/>
            <w:hideMark/>
          </w:tcPr>
          <w:p w14:paraId="7271C4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8782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37B73F" w14:textId="77777777" w:rsidTr="00E73AE0">
        <w:tc>
          <w:tcPr>
            <w:tcW w:w="4140" w:type="dxa"/>
            <w:noWrap/>
            <w:hideMark/>
          </w:tcPr>
          <w:p w14:paraId="36AEC3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 Healthcare Limited</w:t>
            </w:r>
          </w:p>
        </w:tc>
        <w:tc>
          <w:tcPr>
            <w:tcW w:w="4204" w:type="dxa"/>
            <w:noWrap/>
            <w:hideMark/>
          </w:tcPr>
          <w:p w14:paraId="69821B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F62A6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6A1D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E0A4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2,036,024</w:t>
            </w:r>
          </w:p>
        </w:tc>
        <w:tc>
          <w:tcPr>
            <w:tcW w:w="1787" w:type="dxa"/>
            <w:noWrap/>
            <w:hideMark/>
          </w:tcPr>
          <w:p w14:paraId="4A20D6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CBF3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F82B5F" w14:textId="77777777" w:rsidTr="00E73AE0">
        <w:tc>
          <w:tcPr>
            <w:tcW w:w="4140" w:type="dxa"/>
            <w:noWrap/>
            <w:hideMark/>
          </w:tcPr>
          <w:p w14:paraId="3B7DEC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4204" w:type="dxa"/>
            <w:noWrap/>
            <w:hideMark/>
          </w:tcPr>
          <w:p w14:paraId="68DF9F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601E3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7B94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FA74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455,657</w:t>
            </w:r>
          </w:p>
        </w:tc>
        <w:tc>
          <w:tcPr>
            <w:tcW w:w="1787" w:type="dxa"/>
            <w:noWrap/>
            <w:hideMark/>
          </w:tcPr>
          <w:p w14:paraId="1F66E1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EF8C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0976D6" w14:textId="77777777" w:rsidTr="00E73AE0">
        <w:tc>
          <w:tcPr>
            <w:tcW w:w="4140" w:type="dxa"/>
            <w:noWrap/>
            <w:hideMark/>
          </w:tcPr>
          <w:p w14:paraId="53A4B2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CatholicCare Diocese of Broken Bay</w:t>
            </w:r>
          </w:p>
        </w:tc>
        <w:tc>
          <w:tcPr>
            <w:tcW w:w="4204" w:type="dxa"/>
            <w:noWrap/>
            <w:hideMark/>
          </w:tcPr>
          <w:p w14:paraId="705274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65C99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96F9D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0526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4,156,652</w:t>
            </w:r>
          </w:p>
        </w:tc>
        <w:tc>
          <w:tcPr>
            <w:tcW w:w="1787" w:type="dxa"/>
            <w:noWrap/>
            <w:hideMark/>
          </w:tcPr>
          <w:p w14:paraId="129188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2037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AFAB88" w14:textId="77777777" w:rsidTr="00E73AE0">
        <w:tc>
          <w:tcPr>
            <w:tcW w:w="4140" w:type="dxa"/>
            <w:noWrap/>
            <w:hideMark/>
          </w:tcPr>
          <w:p w14:paraId="6D20AE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4204" w:type="dxa"/>
            <w:noWrap/>
            <w:hideMark/>
          </w:tcPr>
          <w:p w14:paraId="19D759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758BEB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3D18A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B1CB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2,511,754</w:t>
            </w:r>
          </w:p>
        </w:tc>
        <w:tc>
          <w:tcPr>
            <w:tcW w:w="1787" w:type="dxa"/>
            <w:noWrap/>
            <w:hideMark/>
          </w:tcPr>
          <w:p w14:paraId="07D64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D91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FDA326" w14:textId="77777777" w:rsidTr="00E73AE0">
        <w:tc>
          <w:tcPr>
            <w:tcW w:w="4140" w:type="dxa"/>
            <w:noWrap/>
            <w:hideMark/>
          </w:tcPr>
          <w:p w14:paraId="1A544A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4204" w:type="dxa"/>
            <w:noWrap/>
            <w:hideMark/>
          </w:tcPr>
          <w:p w14:paraId="2ECC8E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89489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5714D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B5B5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594,621</w:t>
            </w:r>
          </w:p>
        </w:tc>
        <w:tc>
          <w:tcPr>
            <w:tcW w:w="1787" w:type="dxa"/>
            <w:noWrap/>
            <w:hideMark/>
          </w:tcPr>
          <w:p w14:paraId="540E74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97C8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AC1F56" w14:textId="77777777" w:rsidTr="00E73AE0">
        <w:tc>
          <w:tcPr>
            <w:tcW w:w="4140" w:type="dxa"/>
            <w:noWrap/>
            <w:hideMark/>
          </w:tcPr>
          <w:p w14:paraId="4368DF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2952B3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64C971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49" w:type="dxa"/>
            <w:noWrap/>
            <w:hideMark/>
          </w:tcPr>
          <w:p w14:paraId="1F0D8E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62F7F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2,930,750</w:t>
            </w:r>
          </w:p>
        </w:tc>
        <w:tc>
          <w:tcPr>
            <w:tcW w:w="1787" w:type="dxa"/>
            <w:noWrap/>
            <w:hideMark/>
          </w:tcPr>
          <w:p w14:paraId="4739F2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2215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9E78C2" w14:textId="77777777" w:rsidTr="00E73AE0">
        <w:tc>
          <w:tcPr>
            <w:tcW w:w="4140" w:type="dxa"/>
            <w:noWrap/>
            <w:hideMark/>
          </w:tcPr>
          <w:p w14:paraId="013AFE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4F3CDA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C8E9A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5D87A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EC45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2,036,801</w:t>
            </w:r>
          </w:p>
        </w:tc>
        <w:tc>
          <w:tcPr>
            <w:tcW w:w="1787" w:type="dxa"/>
            <w:noWrap/>
            <w:hideMark/>
          </w:tcPr>
          <w:p w14:paraId="1F3B7A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DB99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A68ABC" w14:textId="77777777" w:rsidTr="00E73AE0">
        <w:tc>
          <w:tcPr>
            <w:tcW w:w="4140" w:type="dxa"/>
            <w:noWrap/>
            <w:hideMark/>
          </w:tcPr>
          <w:p w14:paraId="308B8F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7514D5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B4D1C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858B8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9AAB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9,984,027</w:t>
            </w:r>
          </w:p>
        </w:tc>
        <w:tc>
          <w:tcPr>
            <w:tcW w:w="1787" w:type="dxa"/>
            <w:noWrap/>
            <w:hideMark/>
          </w:tcPr>
          <w:p w14:paraId="2EBD1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A82B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7E1E76" w14:textId="77777777" w:rsidTr="00E73AE0">
        <w:tc>
          <w:tcPr>
            <w:tcW w:w="4140" w:type="dxa"/>
            <w:noWrap/>
            <w:hideMark/>
          </w:tcPr>
          <w:p w14:paraId="3C2507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739F30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D19F8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86F14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67F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1,134,224</w:t>
            </w:r>
          </w:p>
        </w:tc>
        <w:tc>
          <w:tcPr>
            <w:tcW w:w="1787" w:type="dxa"/>
            <w:noWrap/>
            <w:hideMark/>
          </w:tcPr>
          <w:p w14:paraId="56CEF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9580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96DAF1" w14:textId="77777777" w:rsidTr="00E73AE0">
        <w:tc>
          <w:tcPr>
            <w:tcW w:w="4140" w:type="dxa"/>
            <w:noWrap/>
            <w:hideMark/>
          </w:tcPr>
          <w:p w14:paraId="776396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4285C3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0A6D6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B739B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26E9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1,796,779</w:t>
            </w:r>
          </w:p>
        </w:tc>
        <w:tc>
          <w:tcPr>
            <w:tcW w:w="1787" w:type="dxa"/>
            <w:noWrap/>
            <w:hideMark/>
          </w:tcPr>
          <w:p w14:paraId="38CE1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A9D6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5583B2" w14:textId="77777777" w:rsidTr="00E73AE0">
        <w:tc>
          <w:tcPr>
            <w:tcW w:w="4140" w:type="dxa"/>
            <w:noWrap/>
            <w:hideMark/>
          </w:tcPr>
          <w:p w14:paraId="095A45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673142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67C51A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0FA701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E1A7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143,000</w:t>
            </w:r>
          </w:p>
        </w:tc>
        <w:tc>
          <w:tcPr>
            <w:tcW w:w="1787" w:type="dxa"/>
            <w:noWrap/>
            <w:hideMark/>
          </w:tcPr>
          <w:p w14:paraId="2FD158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405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E7E7B0" w14:textId="77777777" w:rsidTr="00E73AE0">
        <w:tc>
          <w:tcPr>
            <w:tcW w:w="4140" w:type="dxa"/>
            <w:noWrap/>
            <w:hideMark/>
          </w:tcPr>
          <w:p w14:paraId="26AA28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68ECBC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5CFB29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A6FB9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B2CF5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2,566,447</w:t>
            </w:r>
          </w:p>
        </w:tc>
        <w:tc>
          <w:tcPr>
            <w:tcW w:w="1787" w:type="dxa"/>
            <w:noWrap/>
            <w:hideMark/>
          </w:tcPr>
          <w:p w14:paraId="26C527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779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36D21B" w14:textId="77777777" w:rsidTr="00E73AE0">
        <w:tc>
          <w:tcPr>
            <w:tcW w:w="4140" w:type="dxa"/>
            <w:noWrap/>
            <w:hideMark/>
          </w:tcPr>
          <w:p w14:paraId="1DB00F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06609B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434A5A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67F53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A485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863,751</w:t>
            </w:r>
          </w:p>
        </w:tc>
        <w:tc>
          <w:tcPr>
            <w:tcW w:w="1787" w:type="dxa"/>
            <w:noWrap/>
            <w:hideMark/>
          </w:tcPr>
          <w:p w14:paraId="1BA57D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C2A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ACC77C" w14:textId="77777777" w:rsidTr="00E73AE0">
        <w:tc>
          <w:tcPr>
            <w:tcW w:w="4140" w:type="dxa"/>
            <w:noWrap/>
            <w:hideMark/>
          </w:tcPr>
          <w:p w14:paraId="262741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4B1365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42309D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E20AA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264996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1,223,691</w:t>
            </w:r>
          </w:p>
        </w:tc>
        <w:tc>
          <w:tcPr>
            <w:tcW w:w="1787" w:type="dxa"/>
            <w:noWrap/>
            <w:hideMark/>
          </w:tcPr>
          <w:p w14:paraId="702039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3934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A77724" w14:textId="77777777" w:rsidTr="00E73AE0">
        <w:tc>
          <w:tcPr>
            <w:tcW w:w="4140" w:type="dxa"/>
            <w:noWrap/>
            <w:hideMark/>
          </w:tcPr>
          <w:p w14:paraId="2F6DE6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263ADD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B5C9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AC0B2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83F4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3,703,582</w:t>
            </w:r>
          </w:p>
        </w:tc>
        <w:tc>
          <w:tcPr>
            <w:tcW w:w="1787" w:type="dxa"/>
            <w:noWrap/>
            <w:hideMark/>
          </w:tcPr>
          <w:p w14:paraId="4A45FB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DBC1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9B89DD" w14:textId="77777777" w:rsidTr="00E73AE0">
        <w:tc>
          <w:tcPr>
            <w:tcW w:w="4140" w:type="dxa"/>
            <w:noWrap/>
            <w:hideMark/>
          </w:tcPr>
          <w:p w14:paraId="7992A8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4204" w:type="dxa"/>
            <w:noWrap/>
            <w:hideMark/>
          </w:tcPr>
          <w:p w14:paraId="0A692C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FEC68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B783E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EFA72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8,671,783</w:t>
            </w:r>
          </w:p>
        </w:tc>
        <w:tc>
          <w:tcPr>
            <w:tcW w:w="1787" w:type="dxa"/>
            <w:noWrap/>
            <w:hideMark/>
          </w:tcPr>
          <w:p w14:paraId="290870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C22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AC9FB3" w14:textId="77777777" w:rsidTr="00E73AE0">
        <w:tc>
          <w:tcPr>
            <w:tcW w:w="4140" w:type="dxa"/>
            <w:noWrap/>
            <w:hideMark/>
          </w:tcPr>
          <w:p w14:paraId="69048E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4204" w:type="dxa"/>
            <w:noWrap/>
            <w:hideMark/>
          </w:tcPr>
          <w:p w14:paraId="6ECB17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051E7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1312D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BD21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2,095,849</w:t>
            </w:r>
          </w:p>
        </w:tc>
        <w:tc>
          <w:tcPr>
            <w:tcW w:w="1787" w:type="dxa"/>
            <w:noWrap/>
            <w:hideMark/>
          </w:tcPr>
          <w:p w14:paraId="10CCE2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205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7B1362" w14:textId="77777777" w:rsidTr="00E73AE0">
        <w:tc>
          <w:tcPr>
            <w:tcW w:w="4140" w:type="dxa"/>
            <w:noWrap/>
            <w:hideMark/>
          </w:tcPr>
          <w:p w14:paraId="177766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4204" w:type="dxa"/>
            <w:noWrap/>
            <w:hideMark/>
          </w:tcPr>
          <w:p w14:paraId="5A9E59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7E5C0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140611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CE1D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885,667</w:t>
            </w:r>
          </w:p>
        </w:tc>
        <w:tc>
          <w:tcPr>
            <w:tcW w:w="1787" w:type="dxa"/>
            <w:noWrap/>
            <w:hideMark/>
          </w:tcPr>
          <w:p w14:paraId="493E5C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6C01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1173AA" w14:textId="77777777" w:rsidTr="00E73AE0">
        <w:tc>
          <w:tcPr>
            <w:tcW w:w="4140" w:type="dxa"/>
            <w:noWrap/>
            <w:hideMark/>
          </w:tcPr>
          <w:p w14:paraId="26A36E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4204" w:type="dxa"/>
            <w:noWrap/>
            <w:hideMark/>
          </w:tcPr>
          <w:p w14:paraId="66DE33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56D29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7CAD1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CE0F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686,698</w:t>
            </w:r>
          </w:p>
        </w:tc>
        <w:tc>
          <w:tcPr>
            <w:tcW w:w="1787" w:type="dxa"/>
            <w:noWrap/>
            <w:hideMark/>
          </w:tcPr>
          <w:p w14:paraId="0E4809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A103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C4842B" w14:textId="77777777" w:rsidTr="00E73AE0">
        <w:tc>
          <w:tcPr>
            <w:tcW w:w="4140" w:type="dxa"/>
            <w:noWrap/>
            <w:hideMark/>
          </w:tcPr>
          <w:p w14:paraId="608F12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6BD6FE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1EC33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D7353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69A4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173,108</w:t>
            </w:r>
          </w:p>
        </w:tc>
        <w:tc>
          <w:tcPr>
            <w:tcW w:w="1787" w:type="dxa"/>
            <w:noWrap/>
            <w:hideMark/>
          </w:tcPr>
          <w:p w14:paraId="5BE5B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EDB1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8A43F5" w14:textId="77777777" w:rsidTr="00E73AE0">
        <w:tc>
          <w:tcPr>
            <w:tcW w:w="4140" w:type="dxa"/>
            <w:noWrap/>
            <w:hideMark/>
          </w:tcPr>
          <w:p w14:paraId="400F4A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259D71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406A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DF075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E7E5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556,468</w:t>
            </w:r>
          </w:p>
        </w:tc>
        <w:tc>
          <w:tcPr>
            <w:tcW w:w="1787" w:type="dxa"/>
            <w:noWrap/>
            <w:hideMark/>
          </w:tcPr>
          <w:p w14:paraId="6767BC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C570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7FC268" w14:textId="77777777" w:rsidTr="00E73AE0">
        <w:tc>
          <w:tcPr>
            <w:tcW w:w="4140" w:type="dxa"/>
            <w:noWrap/>
            <w:hideMark/>
          </w:tcPr>
          <w:p w14:paraId="795E04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26E3E9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080E3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BA99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165F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2,459,792</w:t>
            </w:r>
          </w:p>
        </w:tc>
        <w:tc>
          <w:tcPr>
            <w:tcW w:w="1787" w:type="dxa"/>
            <w:noWrap/>
            <w:hideMark/>
          </w:tcPr>
          <w:p w14:paraId="3C5B34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F816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FEABCA" w14:textId="77777777" w:rsidTr="00E73AE0">
        <w:tc>
          <w:tcPr>
            <w:tcW w:w="4140" w:type="dxa"/>
            <w:noWrap/>
            <w:hideMark/>
          </w:tcPr>
          <w:p w14:paraId="415205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02BAD9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553B98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A4CD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5D6B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2,302,360</w:t>
            </w:r>
          </w:p>
        </w:tc>
        <w:tc>
          <w:tcPr>
            <w:tcW w:w="1787" w:type="dxa"/>
            <w:noWrap/>
            <w:hideMark/>
          </w:tcPr>
          <w:p w14:paraId="17E61B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BA0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1B39EB" w14:textId="77777777" w:rsidTr="00E73AE0">
        <w:tc>
          <w:tcPr>
            <w:tcW w:w="4140" w:type="dxa"/>
            <w:noWrap/>
            <w:hideMark/>
          </w:tcPr>
          <w:p w14:paraId="50111C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3B799C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43828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15D5F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14C7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841,325</w:t>
            </w:r>
          </w:p>
        </w:tc>
        <w:tc>
          <w:tcPr>
            <w:tcW w:w="1787" w:type="dxa"/>
            <w:noWrap/>
            <w:hideMark/>
          </w:tcPr>
          <w:p w14:paraId="16344A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0A3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B25A03" w14:textId="77777777" w:rsidTr="00E73AE0">
        <w:tc>
          <w:tcPr>
            <w:tcW w:w="4140" w:type="dxa"/>
            <w:noWrap/>
            <w:hideMark/>
          </w:tcPr>
          <w:p w14:paraId="3089F4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378786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54606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A8433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A821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3,609,461</w:t>
            </w:r>
          </w:p>
        </w:tc>
        <w:tc>
          <w:tcPr>
            <w:tcW w:w="1787" w:type="dxa"/>
            <w:noWrap/>
            <w:hideMark/>
          </w:tcPr>
          <w:p w14:paraId="69100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5BE6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8FC711" w14:textId="77777777" w:rsidTr="00E73AE0">
        <w:tc>
          <w:tcPr>
            <w:tcW w:w="4140" w:type="dxa"/>
            <w:noWrap/>
            <w:hideMark/>
          </w:tcPr>
          <w:p w14:paraId="5433CB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62057B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75F99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988AA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AF3DD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1,594,064</w:t>
            </w:r>
          </w:p>
        </w:tc>
        <w:tc>
          <w:tcPr>
            <w:tcW w:w="1787" w:type="dxa"/>
            <w:noWrap/>
            <w:hideMark/>
          </w:tcPr>
          <w:p w14:paraId="487326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ABA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93B2A8" w14:textId="77777777" w:rsidTr="00E73AE0">
        <w:tc>
          <w:tcPr>
            <w:tcW w:w="4140" w:type="dxa"/>
            <w:noWrap/>
            <w:hideMark/>
          </w:tcPr>
          <w:p w14:paraId="71D4A1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055032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70A985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26B17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6D11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424,981</w:t>
            </w:r>
          </w:p>
        </w:tc>
        <w:tc>
          <w:tcPr>
            <w:tcW w:w="1787" w:type="dxa"/>
            <w:noWrap/>
            <w:hideMark/>
          </w:tcPr>
          <w:p w14:paraId="6035C7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38DD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4D7BC7" w14:textId="77777777" w:rsidTr="00E73AE0">
        <w:tc>
          <w:tcPr>
            <w:tcW w:w="4140" w:type="dxa"/>
            <w:noWrap/>
            <w:hideMark/>
          </w:tcPr>
          <w:p w14:paraId="3739AD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Sydney Limited ATF CatholicCare Sydney Trust</w:t>
            </w:r>
          </w:p>
        </w:tc>
        <w:tc>
          <w:tcPr>
            <w:tcW w:w="4204" w:type="dxa"/>
            <w:noWrap/>
            <w:hideMark/>
          </w:tcPr>
          <w:p w14:paraId="3AD031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601583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45C5F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6D5C6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530,793</w:t>
            </w:r>
          </w:p>
        </w:tc>
        <w:tc>
          <w:tcPr>
            <w:tcW w:w="1787" w:type="dxa"/>
            <w:noWrap/>
            <w:hideMark/>
          </w:tcPr>
          <w:p w14:paraId="624003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C77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C9CA4E" w14:textId="77777777" w:rsidTr="00E73AE0">
        <w:tc>
          <w:tcPr>
            <w:tcW w:w="4140" w:type="dxa"/>
            <w:noWrap/>
            <w:hideMark/>
          </w:tcPr>
          <w:p w14:paraId="069240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4204" w:type="dxa"/>
            <w:noWrap/>
            <w:hideMark/>
          </w:tcPr>
          <w:p w14:paraId="33CB26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13929B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23-Jun-16</w:t>
            </w:r>
          </w:p>
        </w:tc>
        <w:tc>
          <w:tcPr>
            <w:tcW w:w="1249" w:type="dxa"/>
            <w:noWrap/>
            <w:hideMark/>
          </w:tcPr>
          <w:p w14:paraId="7A534B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9341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787" w:type="dxa"/>
            <w:noWrap/>
            <w:hideMark/>
          </w:tcPr>
          <w:p w14:paraId="74474C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4E38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7BF298" w14:textId="77777777" w:rsidTr="00E73AE0">
        <w:tc>
          <w:tcPr>
            <w:tcW w:w="4140" w:type="dxa"/>
            <w:noWrap/>
            <w:hideMark/>
          </w:tcPr>
          <w:p w14:paraId="5D62DB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4204" w:type="dxa"/>
            <w:noWrap/>
            <w:hideMark/>
          </w:tcPr>
          <w:p w14:paraId="349E67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3C06DC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03-Jan-17</w:t>
            </w:r>
          </w:p>
        </w:tc>
        <w:tc>
          <w:tcPr>
            <w:tcW w:w="1249" w:type="dxa"/>
            <w:noWrap/>
            <w:hideMark/>
          </w:tcPr>
          <w:p w14:paraId="6E5254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8782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787" w:type="dxa"/>
            <w:noWrap/>
            <w:hideMark/>
          </w:tcPr>
          <w:p w14:paraId="54AF32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426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E380FC" w14:textId="77777777" w:rsidTr="00E73AE0">
        <w:tc>
          <w:tcPr>
            <w:tcW w:w="4140" w:type="dxa"/>
            <w:noWrap/>
            <w:hideMark/>
          </w:tcPr>
          <w:p w14:paraId="2416B0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CatholicCare Tasmania</w:t>
            </w:r>
          </w:p>
        </w:tc>
        <w:tc>
          <w:tcPr>
            <w:tcW w:w="4204" w:type="dxa"/>
            <w:noWrap/>
            <w:hideMark/>
          </w:tcPr>
          <w:p w14:paraId="1581AF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2B3009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6CF7A0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2D45A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361,174</w:t>
            </w:r>
          </w:p>
        </w:tc>
        <w:tc>
          <w:tcPr>
            <w:tcW w:w="1787" w:type="dxa"/>
            <w:noWrap/>
            <w:hideMark/>
          </w:tcPr>
          <w:p w14:paraId="57ACA6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69DA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B0235F" w14:textId="77777777" w:rsidTr="00E73AE0">
        <w:tc>
          <w:tcPr>
            <w:tcW w:w="4140" w:type="dxa"/>
            <w:noWrap/>
            <w:hideMark/>
          </w:tcPr>
          <w:p w14:paraId="6AD803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7C099D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7E798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ACFC0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F16EB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1,671,962</w:t>
            </w:r>
          </w:p>
        </w:tc>
        <w:tc>
          <w:tcPr>
            <w:tcW w:w="1787" w:type="dxa"/>
            <w:noWrap/>
            <w:hideMark/>
          </w:tcPr>
          <w:p w14:paraId="2D5DD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7DF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CDD152" w14:textId="77777777" w:rsidTr="00E73AE0">
        <w:tc>
          <w:tcPr>
            <w:tcW w:w="4140" w:type="dxa"/>
            <w:noWrap/>
            <w:hideMark/>
          </w:tcPr>
          <w:p w14:paraId="7649DE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0AE729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14169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57B46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46B5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17,774,975</w:t>
            </w:r>
          </w:p>
        </w:tc>
        <w:tc>
          <w:tcPr>
            <w:tcW w:w="1787" w:type="dxa"/>
            <w:noWrap/>
            <w:hideMark/>
          </w:tcPr>
          <w:p w14:paraId="04A9E7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2573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11036F" w14:textId="77777777" w:rsidTr="00E73AE0">
        <w:tc>
          <w:tcPr>
            <w:tcW w:w="4140" w:type="dxa"/>
            <w:noWrap/>
            <w:hideMark/>
          </w:tcPr>
          <w:p w14:paraId="5AE3F1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75A1B8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838EA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A8621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B683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7,830,303</w:t>
            </w:r>
          </w:p>
        </w:tc>
        <w:tc>
          <w:tcPr>
            <w:tcW w:w="1787" w:type="dxa"/>
            <w:noWrap/>
            <w:hideMark/>
          </w:tcPr>
          <w:p w14:paraId="42D7B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5806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76E971" w14:textId="77777777" w:rsidTr="00E73AE0">
        <w:tc>
          <w:tcPr>
            <w:tcW w:w="4140" w:type="dxa"/>
            <w:noWrap/>
            <w:hideMark/>
          </w:tcPr>
          <w:p w14:paraId="6BBD85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60C6BA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2F9E4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B757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FA0DB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4,727,457</w:t>
            </w:r>
          </w:p>
        </w:tc>
        <w:tc>
          <w:tcPr>
            <w:tcW w:w="1787" w:type="dxa"/>
            <w:noWrap/>
            <w:hideMark/>
          </w:tcPr>
          <w:p w14:paraId="791418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0283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43A3E2" w14:textId="77777777" w:rsidTr="00E73AE0">
        <w:tc>
          <w:tcPr>
            <w:tcW w:w="4140" w:type="dxa"/>
            <w:noWrap/>
            <w:hideMark/>
          </w:tcPr>
          <w:p w14:paraId="06E67F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53BBD6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682E30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F19C1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1224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3,276,938</w:t>
            </w:r>
          </w:p>
        </w:tc>
        <w:tc>
          <w:tcPr>
            <w:tcW w:w="1787" w:type="dxa"/>
            <w:noWrap/>
            <w:hideMark/>
          </w:tcPr>
          <w:p w14:paraId="150711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46E8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F96FA1" w14:textId="77777777" w:rsidTr="00E73AE0">
        <w:tc>
          <w:tcPr>
            <w:tcW w:w="4140" w:type="dxa"/>
            <w:noWrap/>
            <w:hideMark/>
          </w:tcPr>
          <w:p w14:paraId="0FF2FE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7829A9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15F2F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BB9E9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4549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1,996,262</w:t>
            </w:r>
          </w:p>
        </w:tc>
        <w:tc>
          <w:tcPr>
            <w:tcW w:w="1787" w:type="dxa"/>
            <w:noWrap/>
            <w:hideMark/>
          </w:tcPr>
          <w:p w14:paraId="3B2F84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0AF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0D456" w14:textId="77777777" w:rsidTr="00E73AE0">
        <w:tc>
          <w:tcPr>
            <w:tcW w:w="4140" w:type="dxa"/>
            <w:noWrap/>
            <w:hideMark/>
          </w:tcPr>
          <w:p w14:paraId="103C42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72C8D4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D8179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B2E50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AD650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5,536,531</w:t>
            </w:r>
          </w:p>
        </w:tc>
        <w:tc>
          <w:tcPr>
            <w:tcW w:w="1787" w:type="dxa"/>
            <w:noWrap/>
            <w:hideMark/>
          </w:tcPr>
          <w:p w14:paraId="5AE5A4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DD1F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DC0AB4" w14:textId="77777777" w:rsidTr="00E73AE0">
        <w:tc>
          <w:tcPr>
            <w:tcW w:w="4140" w:type="dxa"/>
            <w:noWrap/>
            <w:hideMark/>
          </w:tcPr>
          <w:p w14:paraId="26DED7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4E090D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4C48FC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0156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5E4C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8,968,946</w:t>
            </w:r>
          </w:p>
        </w:tc>
        <w:tc>
          <w:tcPr>
            <w:tcW w:w="1787" w:type="dxa"/>
            <w:noWrap/>
            <w:hideMark/>
          </w:tcPr>
          <w:p w14:paraId="31AF52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ED62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51C528" w14:textId="77777777" w:rsidTr="00E73AE0">
        <w:tc>
          <w:tcPr>
            <w:tcW w:w="4140" w:type="dxa"/>
            <w:noWrap/>
            <w:hideMark/>
          </w:tcPr>
          <w:p w14:paraId="429351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28A168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3269B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B2F3C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2DEF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5,534,346</w:t>
            </w:r>
          </w:p>
        </w:tc>
        <w:tc>
          <w:tcPr>
            <w:tcW w:w="1787" w:type="dxa"/>
            <w:noWrap/>
            <w:hideMark/>
          </w:tcPr>
          <w:p w14:paraId="33535D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3820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531344" w14:textId="77777777" w:rsidTr="00E73AE0">
        <w:tc>
          <w:tcPr>
            <w:tcW w:w="4140" w:type="dxa"/>
            <w:noWrap/>
            <w:hideMark/>
          </w:tcPr>
          <w:p w14:paraId="700567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1A6336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B267E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EC5B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FD31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5,635,313</w:t>
            </w:r>
          </w:p>
        </w:tc>
        <w:tc>
          <w:tcPr>
            <w:tcW w:w="1787" w:type="dxa"/>
            <w:noWrap/>
            <w:hideMark/>
          </w:tcPr>
          <w:p w14:paraId="065A60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2F0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973408" w14:textId="77777777" w:rsidTr="00E73AE0">
        <w:tc>
          <w:tcPr>
            <w:tcW w:w="4140" w:type="dxa"/>
            <w:noWrap/>
            <w:hideMark/>
          </w:tcPr>
          <w:p w14:paraId="5016D5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16F8E4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55BA3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9E7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31-Jul-19</w:t>
            </w:r>
          </w:p>
        </w:tc>
        <w:tc>
          <w:tcPr>
            <w:tcW w:w="1524" w:type="dxa"/>
            <w:noWrap/>
            <w:hideMark/>
          </w:tcPr>
          <w:p w14:paraId="665EBD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7,956,232</w:t>
            </w:r>
          </w:p>
        </w:tc>
        <w:tc>
          <w:tcPr>
            <w:tcW w:w="1787" w:type="dxa"/>
            <w:noWrap/>
            <w:hideMark/>
          </w:tcPr>
          <w:p w14:paraId="5BAA56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BB54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A1D1C2" w14:textId="77777777" w:rsidTr="00E73AE0">
        <w:tc>
          <w:tcPr>
            <w:tcW w:w="4140" w:type="dxa"/>
            <w:noWrap/>
            <w:hideMark/>
          </w:tcPr>
          <w:p w14:paraId="4CB3D9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2AB248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4A32F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362A8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F595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318,857</w:t>
            </w:r>
          </w:p>
        </w:tc>
        <w:tc>
          <w:tcPr>
            <w:tcW w:w="1787" w:type="dxa"/>
            <w:noWrap/>
            <w:hideMark/>
          </w:tcPr>
          <w:p w14:paraId="0A879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448B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9882E4" w14:textId="77777777" w:rsidTr="00E73AE0">
        <w:tc>
          <w:tcPr>
            <w:tcW w:w="4140" w:type="dxa"/>
            <w:noWrap/>
            <w:hideMark/>
          </w:tcPr>
          <w:p w14:paraId="01F8DA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4204" w:type="dxa"/>
            <w:noWrap/>
            <w:hideMark/>
          </w:tcPr>
          <w:p w14:paraId="42EF47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09740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58A1D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E909C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10,701,112</w:t>
            </w:r>
          </w:p>
        </w:tc>
        <w:tc>
          <w:tcPr>
            <w:tcW w:w="1787" w:type="dxa"/>
            <w:noWrap/>
            <w:hideMark/>
          </w:tcPr>
          <w:p w14:paraId="1CD3B7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338C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5D068F" w14:textId="77777777" w:rsidTr="00E73AE0">
        <w:tc>
          <w:tcPr>
            <w:tcW w:w="4140" w:type="dxa"/>
            <w:noWrap/>
            <w:hideMark/>
          </w:tcPr>
          <w:p w14:paraId="42E220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77F917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A17E2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716578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CD4E9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1,566,602</w:t>
            </w:r>
          </w:p>
        </w:tc>
        <w:tc>
          <w:tcPr>
            <w:tcW w:w="1787" w:type="dxa"/>
            <w:noWrap/>
            <w:hideMark/>
          </w:tcPr>
          <w:p w14:paraId="6F1F4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EF82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2564FC" w14:textId="77777777" w:rsidTr="00E73AE0">
        <w:tc>
          <w:tcPr>
            <w:tcW w:w="4140" w:type="dxa"/>
            <w:noWrap/>
            <w:hideMark/>
          </w:tcPr>
          <w:p w14:paraId="3CD193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4F2703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6CEDC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68EA9A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B2CC8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140,918</w:t>
            </w:r>
          </w:p>
        </w:tc>
        <w:tc>
          <w:tcPr>
            <w:tcW w:w="1787" w:type="dxa"/>
            <w:noWrap/>
            <w:hideMark/>
          </w:tcPr>
          <w:p w14:paraId="500DAC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827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564E4E" w14:textId="77777777" w:rsidTr="00E73AE0">
        <w:tc>
          <w:tcPr>
            <w:tcW w:w="4140" w:type="dxa"/>
            <w:noWrap/>
            <w:hideMark/>
          </w:tcPr>
          <w:p w14:paraId="2CA008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1285AB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D2076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5161F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D036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1,650,692</w:t>
            </w:r>
          </w:p>
        </w:tc>
        <w:tc>
          <w:tcPr>
            <w:tcW w:w="1787" w:type="dxa"/>
            <w:noWrap/>
            <w:hideMark/>
          </w:tcPr>
          <w:p w14:paraId="6CD175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897B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67DD54" w14:textId="77777777" w:rsidTr="00E73AE0">
        <w:tc>
          <w:tcPr>
            <w:tcW w:w="4140" w:type="dxa"/>
            <w:noWrap/>
            <w:hideMark/>
          </w:tcPr>
          <w:p w14:paraId="5506DE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037F93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054CA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5FE4AE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0B08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2,050,175</w:t>
            </w:r>
          </w:p>
        </w:tc>
        <w:tc>
          <w:tcPr>
            <w:tcW w:w="1787" w:type="dxa"/>
            <w:noWrap/>
            <w:hideMark/>
          </w:tcPr>
          <w:p w14:paraId="395AF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AAB8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9B8D11" w14:textId="77777777" w:rsidTr="00E73AE0">
        <w:tc>
          <w:tcPr>
            <w:tcW w:w="4140" w:type="dxa"/>
            <w:noWrap/>
            <w:hideMark/>
          </w:tcPr>
          <w:p w14:paraId="54A2B0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006038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66D49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29969A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22-Nov-18</w:t>
            </w:r>
          </w:p>
        </w:tc>
        <w:tc>
          <w:tcPr>
            <w:tcW w:w="1524" w:type="dxa"/>
            <w:noWrap/>
            <w:hideMark/>
          </w:tcPr>
          <w:p w14:paraId="11BFB6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134,487</w:t>
            </w:r>
          </w:p>
        </w:tc>
        <w:tc>
          <w:tcPr>
            <w:tcW w:w="1787" w:type="dxa"/>
            <w:noWrap/>
            <w:hideMark/>
          </w:tcPr>
          <w:p w14:paraId="02CB6E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5309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9D1854" w14:textId="77777777" w:rsidTr="00E73AE0">
        <w:tc>
          <w:tcPr>
            <w:tcW w:w="4140" w:type="dxa"/>
            <w:noWrap/>
            <w:hideMark/>
          </w:tcPr>
          <w:p w14:paraId="5F7FAE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CatholicCare Wilcannia-Forbes Limited</w:t>
            </w:r>
          </w:p>
        </w:tc>
        <w:tc>
          <w:tcPr>
            <w:tcW w:w="4204" w:type="dxa"/>
            <w:noWrap/>
            <w:hideMark/>
          </w:tcPr>
          <w:p w14:paraId="405733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C5FBA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2F7424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5A682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398,010</w:t>
            </w:r>
          </w:p>
        </w:tc>
        <w:tc>
          <w:tcPr>
            <w:tcW w:w="1787" w:type="dxa"/>
            <w:noWrap/>
            <w:hideMark/>
          </w:tcPr>
          <w:p w14:paraId="2FF5C3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6B1F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91DC92" w14:textId="77777777" w:rsidTr="00E73AE0">
        <w:tc>
          <w:tcPr>
            <w:tcW w:w="4140" w:type="dxa"/>
            <w:noWrap/>
            <w:hideMark/>
          </w:tcPr>
          <w:p w14:paraId="3FBB2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CCNB Ltd</w:t>
            </w:r>
          </w:p>
        </w:tc>
        <w:tc>
          <w:tcPr>
            <w:tcW w:w="4204" w:type="dxa"/>
            <w:noWrap/>
            <w:hideMark/>
          </w:tcPr>
          <w:p w14:paraId="09DFD5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6B1019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3A1B6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DF545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1,041,703</w:t>
            </w:r>
          </w:p>
        </w:tc>
        <w:tc>
          <w:tcPr>
            <w:tcW w:w="1787" w:type="dxa"/>
            <w:noWrap/>
            <w:hideMark/>
          </w:tcPr>
          <w:p w14:paraId="556AA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F10D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AB16BE" w14:textId="77777777" w:rsidTr="00E73AE0">
        <w:tc>
          <w:tcPr>
            <w:tcW w:w="4140" w:type="dxa"/>
            <w:noWrap/>
            <w:hideMark/>
          </w:tcPr>
          <w:p w14:paraId="2EC793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Ceduna Aboriginal Corporation</w:t>
            </w:r>
          </w:p>
        </w:tc>
        <w:tc>
          <w:tcPr>
            <w:tcW w:w="4204" w:type="dxa"/>
            <w:noWrap/>
            <w:hideMark/>
          </w:tcPr>
          <w:p w14:paraId="396E79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E262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7864D1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BD57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385,344</w:t>
            </w:r>
          </w:p>
        </w:tc>
        <w:tc>
          <w:tcPr>
            <w:tcW w:w="1787" w:type="dxa"/>
            <w:noWrap/>
            <w:hideMark/>
          </w:tcPr>
          <w:p w14:paraId="50D0BB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BDDB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88777F" w14:textId="77777777" w:rsidTr="00E73AE0">
        <w:tc>
          <w:tcPr>
            <w:tcW w:w="4140" w:type="dxa"/>
            <w:noWrap/>
            <w:hideMark/>
          </w:tcPr>
          <w:p w14:paraId="56947C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4204" w:type="dxa"/>
            <w:noWrap/>
            <w:hideMark/>
          </w:tcPr>
          <w:p w14:paraId="198374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30F77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35C7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6D8C8C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2,865,645</w:t>
            </w:r>
          </w:p>
        </w:tc>
        <w:tc>
          <w:tcPr>
            <w:tcW w:w="1787" w:type="dxa"/>
            <w:noWrap/>
            <w:hideMark/>
          </w:tcPr>
          <w:p w14:paraId="43F91C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B99B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220C89" w14:textId="77777777" w:rsidTr="00E73AE0">
        <w:tc>
          <w:tcPr>
            <w:tcW w:w="4140" w:type="dxa"/>
            <w:noWrap/>
            <w:hideMark/>
          </w:tcPr>
          <w:p w14:paraId="635D33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4204" w:type="dxa"/>
            <w:noWrap/>
            <w:hideMark/>
          </w:tcPr>
          <w:p w14:paraId="09974D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C789D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A4F5A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414C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1,434,797</w:t>
            </w:r>
          </w:p>
        </w:tc>
        <w:tc>
          <w:tcPr>
            <w:tcW w:w="1787" w:type="dxa"/>
            <w:noWrap/>
            <w:hideMark/>
          </w:tcPr>
          <w:p w14:paraId="6132D4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FC2B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CEADF7" w14:textId="77777777" w:rsidTr="00E73AE0">
        <w:tc>
          <w:tcPr>
            <w:tcW w:w="4140" w:type="dxa"/>
            <w:noWrap/>
            <w:hideMark/>
          </w:tcPr>
          <w:p w14:paraId="4347D0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4204" w:type="dxa"/>
            <w:noWrap/>
            <w:hideMark/>
          </w:tcPr>
          <w:p w14:paraId="350ABB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7BF2D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C3781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88082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633,867</w:t>
            </w:r>
          </w:p>
        </w:tc>
        <w:tc>
          <w:tcPr>
            <w:tcW w:w="1787" w:type="dxa"/>
            <w:noWrap/>
            <w:hideMark/>
          </w:tcPr>
          <w:p w14:paraId="751DDF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0C52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225DE0" w14:textId="77777777" w:rsidTr="00E73AE0">
        <w:tc>
          <w:tcPr>
            <w:tcW w:w="4140" w:type="dxa"/>
            <w:noWrap/>
            <w:hideMark/>
          </w:tcPr>
          <w:p w14:paraId="20F4DB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Limited</w:t>
            </w:r>
          </w:p>
        </w:tc>
        <w:tc>
          <w:tcPr>
            <w:tcW w:w="4204" w:type="dxa"/>
            <w:noWrap/>
            <w:hideMark/>
          </w:tcPr>
          <w:p w14:paraId="6C9031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2C287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BD783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5ED8C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620,855</w:t>
            </w:r>
          </w:p>
        </w:tc>
        <w:tc>
          <w:tcPr>
            <w:tcW w:w="1787" w:type="dxa"/>
            <w:noWrap/>
            <w:hideMark/>
          </w:tcPr>
          <w:p w14:paraId="052BE7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6198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57CC94" w14:textId="77777777" w:rsidTr="00E73AE0">
        <w:tc>
          <w:tcPr>
            <w:tcW w:w="4140" w:type="dxa"/>
            <w:noWrap/>
            <w:hideMark/>
          </w:tcPr>
          <w:p w14:paraId="30783C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0FA2F4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98E12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A7638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6CB5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1,756,677</w:t>
            </w:r>
          </w:p>
        </w:tc>
        <w:tc>
          <w:tcPr>
            <w:tcW w:w="1787" w:type="dxa"/>
            <w:noWrap/>
            <w:hideMark/>
          </w:tcPr>
          <w:p w14:paraId="598B6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B00F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58330A" w14:textId="77777777" w:rsidTr="00E73AE0">
        <w:tc>
          <w:tcPr>
            <w:tcW w:w="4140" w:type="dxa"/>
            <w:noWrap/>
            <w:hideMark/>
          </w:tcPr>
          <w:p w14:paraId="57500F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3564E6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ADE6E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23ACE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50FE8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3,276,670</w:t>
            </w:r>
          </w:p>
        </w:tc>
        <w:tc>
          <w:tcPr>
            <w:tcW w:w="1787" w:type="dxa"/>
            <w:noWrap/>
            <w:hideMark/>
          </w:tcPr>
          <w:p w14:paraId="2E65A8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0F48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A45F8E" w14:textId="77777777" w:rsidTr="00E73AE0">
        <w:tc>
          <w:tcPr>
            <w:tcW w:w="4140" w:type="dxa"/>
            <w:noWrap/>
            <w:hideMark/>
          </w:tcPr>
          <w:p w14:paraId="38AAC7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0AC37E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8C77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6D663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B24F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787" w:type="dxa"/>
            <w:noWrap/>
            <w:hideMark/>
          </w:tcPr>
          <w:p w14:paraId="589EE7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2C11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854114" w14:textId="77777777" w:rsidTr="00E73AE0">
        <w:tc>
          <w:tcPr>
            <w:tcW w:w="4140" w:type="dxa"/>
            <w:noWrap/>
            <w:hideMark/>
          </w:tcPr>
          <w:p w14:paraId="38F29A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4E2ACB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ADA2D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0E7F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48B7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5,802,433</w:t>
            </w:r>
          </w:p>
        </w:tc>
        <w:tc>
          <w:tcPr>
            <w:tcW w:w="1787" w:type="dxa"/>
            <w:noWrap/>
            <w:hideMark/>
          </w:tcPr>
          <w:p w14:paraId="02B2C5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617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183E00" w14:textId="77777777" w:rsidTr="00E73AE0">
        <w:tc>
          <w:tcPr>
            <w:tcW w:w="4140" w:type="dxa"/>
            <w:noWrap/>
            <w:hideMark/>
          </w:tcPr>
          <w:p w14:paraId="2B1EA6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51D568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0321D0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35A8D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FE54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835,837</w:t>
            </w:r>
          </w:p>
        </w:tc>
        <w:tc>
          <w:tcPr>
            <w:tcW w:w="1787" w:type="dxa"/>
            <w:noWrap/>
            <w:hideMark/>
          </w:tcPr>
          <w:p w14:paraId="4EED5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829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57A57E" w14:textId="77777777" w:rsidTr="00E73AE0">
        <w:tc>
          <w:tcPr>
            <w:tcW w:w="4140" w:type="dxa"/>
            <w:noWrap/>
            <w:hideMark/>
          </w:tcPr>
          <w:p w14:paraId="3C0F2D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2D456F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5BDB25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14258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373A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1,225,113</w:t>
            </w:r>
          </w:p>
        </w:tc>
        <w:tc>
          <w:tcPr>
            <w:tcW w:w="1787" w:type="dxa"/>
            <w:noWrap/>
            <w:hideMark/>
          </w:tcPr>
          <w:p w14:paraId="06DDE1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1A69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A70087" w14:textId="77777777" w:rsidTr="00E73AE0">
        <w:tc>
          <w:tcPr>
            <w:tcW w:w="4140" w:type="dxa"/>
            <w:noWrap/>
            <w:hideMark/>
          </w:tcPr>
          <w:p w14:paraId="1E74BC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7F64B9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563906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64B76C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DA42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745,205</w:t>
            </w:r>
          </w:p>
        </w:tc>
        <w:tc>
          <w:tcPr>
            <w:tcW w:w="1787" w:type="dxa"/>
            <w:noWrap/>
            <w:hideMark/>
          </w:tcPr>
          <w:p w14:paraId="2F35D4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30E3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2BDEBE" w14:textId="77777777" w:rsidTr="00E73AE0">
        <w:tc>
          <w:tcPr>
            <w:tcW w:w="4140" w:type="dxa"/>
            <w:noWrap/>
            <w:hideMark/>
          </w:tcPr>
          <w:p w14:paraId="0ECC2D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4A0A08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DF7F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C50D7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47146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6,430,468</w:t>
            </w:r>
          </w:p>
        </w:tc>
        <w:tc>
          <w:tcPr>
            <w:tcW w:w="1787" w:type="dxa"/>
            <w:noWrap/>
            <w:hideMark/>
          </w:tcPr>
          <w:p w14:paraId="78AE4C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C23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AD9EB6" w14:textId="77777777" w:rsidTr="00E73AE0">
        <w:tc>
          <w:tcPr>
            <w:tcW w:w="4140" w:type="dxa"/>
            <w:noWrap/>
            <w:hideMark/>
          </w:tcPr>
          <w:p w14:paraId="650CF5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4204" w:type="dxa"/>
            <w:noWrap/>
            <w:hideMark/>
          </w:tcPr>
          <w:p w14:paraId="3D386D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8CE5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E3047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2839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2,763,616</w:t>
            </w:r>
          </w:p>
        </w:tc>
        <w:tc>
          <w:tcPr>
            <w:tcW w:w="1787" w:type="dxa"/>
            <w:noWrap/>
            <w:hideMark/>
          </w:tcPr>
          <w:p w14:paraId="0B2968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9F9F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4C4947" w14:textId="77777777" w:rsidTr="00E73AE0">
        <w:tc>
          <w:tcPr>
            <w:tcW w:w="4140" w:type="dxa"/>
            <w:noWrap/>
            <w:hideMark/>
          </w:tcPr>
          <w:p w14:paraId="0BAE90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42D708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E6808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081E3C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05FA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557,287</w:t>
            </w:r>
          </w:p>
        </w:tc>
        <w:tc>
          <w:tcPr>
            <w:tcW w:w="1787" w:type="dxa"/>
            <w:noWrap/>
            <w:hideMark/>
          </w:tcPr>
          <w:p w14:paraId="7F5AEA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DAC1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67D0D6" w14:textId="77777777" w:rsidTr="00E73AE0">
        <w:tc>
          <w:tcPr>
            <w:tcW w:w="4140" w:type="dxa"/>
            <w:noWrap/>
            <w:hideMark/>
          </w:tcPr>
          <w:p w14:paraId="05A3E4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7B79A6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504B2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203AF6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114EA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2,060,903</w:t>
            </w:r>
          </w:p>
        </w:tc>
        <w:tc>
          <w:tcPr>
            <w:tcW w:w="1787" w:type="dxa"/>
            <w:noWrap/>
            <w:hideMark/>
          </w:tcPr>
          <w:p w14:paraId="6A7583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50EB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9C8DCA" w14:textId="77777777" w:rsidTr="00E73AE0">
        <w:tc>
          <w:tcPr>
            <w:tcW w:w="4140" w:type="dxa"/>
            <w:noWrap/>
            <w:hideMark/>
          </w:tcPr>
          <w:p w14:paraId="59C390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3E7F51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5621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0EE109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2521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1,620,874</w:t>
            </w:r>
          </w:p>
        </w:tc>
        <w:tc>
          <w:tcPr>
            <w:tcW w:w="1787" w:type="dxa"/>
            <w:noWrap/>
            <w:hideMark/>
          </w:tcPr>
          <w:p w14:paraId="2D7857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D31A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1144CA" w14:textId="77777777" w:rsidTr="00E73AE0">
        <w:tc>
          <w:tcPr>
            <w:tcW w:w="4140" w:type="dxa"/>
            <w:noWrap/>
            <w:hideMark/>
          </w:tcPr>
          <w:p w14:paraId="15F869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75F276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1BE09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227E8B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B7A3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331,596</w:t>
            </w:r>
          </w:p>
        </w:tc>
        <w:tc>
          <w:tcPr>
            <w:tcW w:w="1787" w:type="dxa"/>
            <w:noWrap/>
            <w:hideMark/>
          </w:tcPr>
          <w:p w14:paraId="7EF6E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965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BBA3B6" w14:textId="77777777" w:rsidTr="00E73AE0">
        <w:tc>
          <w:tcPr>
            <w:tcW w:w="4140" w:type="dxa"/>
            <w:noWrap/>
            <w:hideMark/>
          </w:tcPr>
          <w:p w14:paraId="6B889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72CA03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4AEA0F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106735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28927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319,720</w:t>
            </w:r>
          </w:p>
        </w:tc>
        <w:tc>
          <w:tcPr>
            <w:tcW w:w="1787" w:type="dxa"/>
            <w:noWrap/>
            <w:hideMark/>
          </w:tcPr>
          <w:p w14:paraId="42AE4B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895C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3F93BA" w14:textId="77777777" w:rsidTr="00E73AE0">
        <w:tc>
          <w:tcPr>
            <w:tcW w:w="4140" w:type="dxa"/>
            <w:noWrap/>
            <w:hideMark/>
          </w:tcPr>
          <w:p w14:paraId="34843D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Centacare South West NSW Ltd.</w:t>
            </w:r>
          </w:p>
        </w:tc>
        <w:tc>
          <w:tcPr>
            <w:tcW w:w="4204" w:type="dxa"/>
            <w:noWrap/>
            <w:hideMark/>
          </w:tcPr>
          <w:p w14:paraId="503492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BEFA7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03FA81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3CFE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475,568</w:t>
            </w:r>
          </w:p>
        </w:tc>
        <w:tc>
          <w:tcPr>
            <w:tcW w:w="1787" w:type="dxa"/>
            <w:noWrap/>
            <w:hideMark/>
          </w:tcPr>
          <w:p w14:paraId="0B0B42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0BA1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6A6152" w14:textId="77777777" w:rsidTr="00E73AE0">
        <w:tc>
          <w:tcPr>
            <w:tcW w:w="4140" w:type="dxa"/>
            <w:noWrap/>
            <w:hideMark/>
          </w:tcPr>
          <w:p w14:paraId="111313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Australian Aboriginal Congress Aboriginal Corporation</w:t>
            </w:r>
          </w:p>
        </w:tc>
        <w:tc>
          <w:tcPr>
            <w:tcW w:w="4204" w:type="dxa"/>
            <w:noWrap/>
            <w:hideMark/>
          </w:tcPr>
          <w:p w14:paraId="23DDE4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1287F5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4D7B2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EA78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4,972,780</w:t>
            </w:r>
          </w:p>
        </w:tc>
        <w:tc>
          <w:tcPr>
            <w:tcW w:w="1787" w:type="dxa"/>
            <w:noWrap/>
            <w:hideMark/>
          </w:tcPr>
          <w:p w14:paraId="7B20D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8DA7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C5D5A0" w14:textId="77777777" w:rsidTr="00E73AE0">
        <w:tc>
          <w:tcPr>
            <w:tcW w:w="4140" w:type="dxa"/>
            <w:noWrap/>
            <w:hideMark/>
          </w:tcPr>
          <w:p w14:paraId="532473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Disability Network Incorporated</w:t>
            </w:r>
          </w:p>
        </w:tc>
        <w:tc>
          <w:tcPr>
            <w:tcW w:w="4204" w:type="dxa"/>
            <w:noWrap/>
            <w:hideMark/>
          </w:tcPr>
          <w:p w14:paraId="386D51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4E9DA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A735D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D3C3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220,401</w:t>
            </w:r>
          </w:p>
        </w:tc>
        <w:tc>
          <w:tcPr>
            <w:tcW w:w="1787" w:type="dxa"/>
            <w:noWrap/>
            <w:hideMark/>
          </w:tcPr>
          <w:p w14:paraId="24F2E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AD34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EEB5DE" w14:textId="77777777" w:rsidTr="00E73AE0">
        <w:tc>
          <w:tcPr>
            <w:tcW w:w="4140" w:type="dxa"/>
            <w:noWrap/>
            <w:hideMark/>
          </w:tcPr>
          <w:p w14:paraId="79A10A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4204" w:type="dxa"/>
            <w:noWrap/>
            <w:hideMark/>
          </w:tcPr>
          <w:p w14:paraId="322762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BEF9D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277BA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62CB2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4,678,500</w:t>
            </w:r>
          </w:p>
        </w:tc>
        <w:tc>
          <w:tcPr>
            <w:tcW w:w="1787" w:type="dxa"/>
            <w:noWrap/>
            <w:hideMark/>
          </w:tcPr>
          <w:p w14:paraId="5BC88D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EB24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694F81" w14:textId="77777777" w:rsidTr="00E73AE0">
        <w:tc>
          <w:tcPr>
            <w:tcW w:w="4140" w:type="dxa"/>
            <w:noWrap/>
            <w:hideMark/>
          </w:tcPr>
          <w:p w14:paraId="2AC3DB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4204" w:type="dxa"/>
            <w:noWrap/>
            <w:hideMark/>
          </w:tcPr>
          <w:p w14:paraId="36D1D6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2B20A0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DB996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DEFE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159,289</w:t>
            </w:r>
          </w:p>
        </w:tc>
        <w:tc>
          <w:tcPr>
            <w:tcW w:w="1787" w:type="dxa"/>
            <w:noWrap/>
            <w:hideMark/>
          </w:tcPr>
          <w:p w14:paraId="4CCE96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6CE3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24548E" w14:textId="77777777" w:rsidTr="00E73AE0">
        <w:tc>
          <w:tcPr>
            <w:tcW w:w="4140" w:type="dxa"/>
            <w:noWrap/>
            <w:hideMark/>
          </w:tcPr>
          <w:p w14:paraId="2B1BE8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4204" w:type="dxa"/>
            <w:noWrap/>
            <w:hideMark/>
          </w:tcPr>
          <w:p w14:paraId="68A5BC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394E39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90C35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46F586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336,081</w:t>
            </w:r>
          </w:p>
        </w:tc>
        <w:tc>
          <w:tcPr>
            <w:tcW w:w="1787" w:type="dxa"/>
            <w:noWrap/>
            <w:hideMark/>
          </w:tcPr>
          <w:p w14:paraId="2E9E92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6AE0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8B43AB" w14:textId="77777777" w:rsidTr="00E73AE0">
        <w:tc>
          <w:tcPr>
            <w:tcW w:w="4140" w:type="dxa"/>
            <w:noWrap/>
            <w:hideMark/>
          </w:tcPr>
          <w:p w14:paraId="03CCC9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4204" w:type="dxa"/>
            <w:noWrap/>
            <w:hideMark/>
          </w:tcPr>
          <w:p w14:paraId="62511A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C70A0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7BE5F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685A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631,574</w:t>
            </w:r>
          </w:p>
        </w:tc>
        <w:tc>
          <w:tcPr>
            <w:tcW w:w="1787" w:type="dxa"/>
            <w:noWrap/>
            <w:hideMark/>
          </w:tcPr>
          <w:p w14:paraId="775414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9789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7EC7E2" w14:textId="77777777" w:rsidTr="00E73AE0">
        <w:tc>
          <w:tcPr>
            <w:tcW w:w="4140" w:type="dxa"/>
            <w:noWrap/>
            <w:hideMark/>
          </w:tcPr>
          <w:p w14:paraId="30AFB9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4204" w:type="dxa"/>
            <w:noWrap/>
            <w:hideMark/>
          </w:tcPr>
          <w:p w14:paraId="6063E7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3C486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56B80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2708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1787" w:type="dxa"/>
            <w:noWrap/>
            <w:hideMark/>
          </w:tcPr>
          <w:p w14:paraId="2C8E7A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F71F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14D191" w14:textId="77777777" w:rsidTr="00E73AE0">
        <w:tc>
          <w:tcPr>
            <w:tcW w:w="4140" w:type="dxa"/>
            <w:noWrap/>
            <w:hideMark/>
          </w:tcPr>
          <w:p w14:paraId="41C717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Against Sexual Violence Inc.</w:t>
            </w:r>
          </w:p>
        </w:tc>
        <w:tc>
          <w:tcPr>
            <w:tcW w:w="4204" w:type="dxa"/>
            <w:noWrap/>
            <w:hideMark/>
          </w:tcPr>
          <w:p w14:paraId="0DCB06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0C7A3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45E388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4FE23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531,333</w:t>
            </w:r>
          </w:p>
        </w:tc>
        <w:tc>
          <w:tcPr>
            <w:tcW w:w="1787" w:type="dxa"/>
            <w:noWrap/>
            <w:hideMark/>
          </w:tcPr>
          <w:p w14:paraId="649EB5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44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9F83D4" w14:textId="77777777" w:rsidTr="00E73AE0">
        <w:tc>
          <w:tcPr>
            <w:tcW w:w="4140" w:type="dxa"/>
            <w:noWrap/>
            <w:hideMark/>
          </w:tcPr>
          <w:p w14:paraId="6CB887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Disability Studies Limited</w:t>
            </w:r>
          </w:p>
        </w:tc>
        <w:tc>
          <w:tcPr>
            <w:tcW w:w="4204" w:type="dxa"/>
            <w:noWrap/>
            <w:hideMark/>
          </w:tcPr>
          <w:p w14:paraId="7E3EEB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4EE770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FD2F4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AE886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355,726</w:t>
            </w:r>
          </w:p>
        </w:tc>
        <w:tc>
          <w:tcPr>
            <w:tcW w:w="1787" w:type="dxa"/>
            <w:noWrap/>
            <w:hideMark/>
          </w:tcPr>
          <w:p w14:paraId="456DCA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03FA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662AA6" w14:textId="77777777" w:rsidTr="00E73AE0">
        <w:tc>
          <w:tcPr>
            <w:tcW w:w="4140" w:type="dxa"/>
            <w:noWrap/>
            <w:hideMark/>
          </w:tcPr>
          <w:p w14:paraId="29912C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Holistic Health Inc.</w:t>
            </w:r>
          </w:p>
        </w:tc>
        <w:tc>
          <w:tcPr>
            <w:tcW w:w="4204" w:type="dxa"/>
            <w:noWrap/>
            <w:hideMark/>
          </w:tcPr>
          <w:p w14:paraId="416774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38E43A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26A087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778411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20A93C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7D27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0823A9" w14:textId="77777777" w:rsidTr="00E73AE0">
        <w:tc>
          <w:tcPr>
            <w:tcW w:w="4140" w:type="dxa"/>
            <w:noWrap/>
            <w:hideMark/>
          </w:tcPr>
          <w:p w14:paraId="657EF0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4204" w:type="dxa"/>
            <w:noWrap/>
            <w:hideMark/>
          </w:tcPr>
          <w:p w14:paraId="51CA3E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6BBD4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ED94F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1CAC2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484,000</w:t>
            </w:r>
          </w:p>
        </w:tc>
        <w:tc>
          <w:tcPr>
            <w:tcW w:w="1787" w:type="dxa"/>
            <w:noWrap/>
            <w:hideMark/>
          </w:tcPr>
          <w:p w14:paraId="0A8638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31FE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06142D" w14:textId="77777777" w:rsidTr="00E73AE0">
        <w:tc>
          <w:tcPr>
            <w:tcW w:w="4140" w:type="dxa"/>
            <w:noWrap/>
            <w:hideMark/>
          </w:tcPr>
          <w:p w14:paraId="124CDE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4204" w:type="dxa"/>
            <w:noWrap/>
            <w:hideMark/>
          </w:tcPr>
          <w:p w14:paraId="2A022D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0909C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6C8C1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EAED7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1,869,481</w:t>
            </w:r>
          </w:p>
        </w:tc>
        <w:tc>
          <w:tcPr>
            <w:tcW w:w="1787" w:type="dxa"/>
            <w:noWrap/>
            <w:hideMark/>
          </w:tcPr>
          <w:p w14:paraId="24937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C906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3D6F66" w14:textId="77777777" w:rsidTr="00E73AE0">
        <w:tc>
          <w:tcPr>
            <w:tcW w:w="4140" w:type="dxa"/>
            <w:noWrap/>
            <w:hideMark/>
          </w:tcPr>
          <w:p w14:paraId="3240B5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4204" w:type="dxa"/>
            <w:noWrap/>
            <w:hideMark/>
          </w:tcPr>
          <w:p w14:paraId="7780B1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F336E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3355F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1B027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787" w:type="dxa"/>
            <w:noWrap/>
            <w:hideMark/>
          </w:tcPr>
          <w:p w14:paraId="5DE29B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7889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5F0E82" w14:textId="77777777" w:rsidTr="00E73AE0">
        <w:tc>
          <w:tcPr>
            <w:tcW w:w="4140" w:type="dxa"/>
            <w:noWrap/>
            <w:hideMark/>
          </w:tcPr>
          <w:p w14:paraId="4FE74A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4204" w:type="dxa"/>
            <w:noWrap/>
            <w:hideMark/>
          </w:tcPr>
          <w:p w14:paraId="7713EF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2D3AC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D9D61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9C1AD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561835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C818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666EA3" w14:textId="77777777" w:rsidTr="00E73AE0">
        <w:tc>
          <w:tcPr>
            <w:tcW w:w="4140" w:type="dxa"/>
            <w:noWrap/>
            <w:hideMark/>
          </w:tcPr>
          <w:p w14:paraId="35BC48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 for Participation Inc.</w:t>
            </w:r>
          </w:p>
        </w:tc>
        <w:tc>
          <w:tcPr>
            <w:tcW w:w="4204" w:type="dxa"/>
            <w:noWrap/>
            <w:hideMark/>
          </w:tcPr>
          <w:p w14:paraId="1328B9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1C5269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0999C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01384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787" w:type="dxa"/>
            <w:noWrap/>
            <w:hideMark/>
          </w:tcPr>
          <w:p w14:paraId="47D3C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4684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F298EE" w14:textId="77777777" w:rsidTr="00E73AE0">
        <w:tc>
          <w:tcPr>
            <w:tcW w:w="4140" w:type="dxa"/>
            <w:noWrap/>
            <w:hideMark/>
          </w:tcPr>
          <w:p w14:paraId="22AF24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34117E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E2C52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576F9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06029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1,333,263</w:t>
            </w:r>
          </w:p>
        </w:tc>
        <w:tc>
          <w:tcPr>
            <w:tcW w:w="1787" w:type="dxa"/>
            <w:noWrap/>
            <w:hideMark/>
          </w:tcPr>
          <w:p w14:paraId="641F8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11AB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7D1B53" w14:textId="77777777" w:rsidTr="00E73AE0">
        <w:tc>
          <w:tcPr>
            <w:tcW w:w="4140" w:type="dxa"/>
            <w:noWrap/>
            <w:hideMark/>
          </w:tcPr>
          <w:p w14:paraId="1DE1C0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78B3DF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796E3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2A47D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790D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6,265,554</w:t>
            </w:r>
          </w:p>
        </w:tc>
        <w:tc>
          <w:tcPr>
            <w:tcW w:w="1787" w:type="dxa"/>
            <w:noWrap/>
            <w:hideMark/>
          </w:tcPr>
          <w:p w14:paraId="4E0072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30D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1ADFF3" w14:textId="77777777" w:rsidTr="00E73AE0">
        <w:tc>
          <w:tcPr>
            <w:tcW w:w="4140" w:type="dxa"/>
            <w:noWrap/>
            <w:hideMark/>
          </w:tcPr>
          <w:p w14:paraId="288E1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6D845A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9A05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65105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4B2E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1,437,373</w:t>
            </w:r>
          </w:p>
        </w:tc>
        <w:tc>
          <w:tcPr>
            <w:tcW w:w="1787" w:type="dxa"/>
            <w:noWrap/>
            <w:hideMark/>
          </w:tcPr>
          <w:p w14:paraId="584E30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A899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57A6B8" w14:textId="77777777" w:rsidTr="00E73AE0">
        <w:tc>
          <w:tcPr>
            <w:tcW w:w="4140" w:type="dxa"/>
            <w:noWrap/>
            <w:hideMark/>
          </w:tcPr>
          <w:p w14:paraId="3F0E50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23212C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AA8C2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73757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11D8D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7,645,153</w:t>
            </w:r>
          </w:p>
        </w:tc>
        <w:tc>
          <w:tcPr>
            <w:tcW w:w="1787" w:type="dxa"/>
            <w:noWrap/>
            <w:hideMark/>
          </w:tcPr>
          <w:p w14:paraId="55BAED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3BAC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ECB9D5" w14:textId="77777777" w:rsidTr="00E73AE0">
        <w:tc>
          <w:tcPr>
            <w:tcW w:w="4140" w:type="dxa"/>
            <w:noWrap/>
            <w:hideMark/>
          </w:tcPr>
          <w:p w14:paraId="50A3A0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3049CA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19F4B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C8751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53FE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2,589,982</w:t>
            </w:r>
          </w:p>
        </w:tc>
        <w:tc>
          <w:tcPr>
            <w:tcW w:w="1787" w:type="dxa"/>
            <w:noWrap/>
            <w:hideMark/>
          </w:tcPr>
          <w:p w14:paraId="075E4D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E13C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163AE4" w14:textId="77777777" w:rsidTr="00E73AE0">
        <w:tc>
          <w:tcPr>
            <w:tcW w:w="4140" w:type="dxa"/>
            <w:noWrap/>
            <w:hideMark/>
          </w:tcPr>
          <w:p w14:paraId="62A1DB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76743C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644C97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95B0C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E9BF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806,374</w:t>
            </w:r>
          </w:p>
        </w:tc>
        <w:tc>
          <w:tcPr>
            <w:tcW w:w="1787" w:type="dxa"/>
            <w:noWrap/>
            <w:hideMark/>
          </w:tcPr>
          <w:p w14:paraId="766D82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4408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420555" w14:textId="77777777" w:rsidTr="00E73AE0">
        <w:tc>
          <w:tcPr>
            <w:tcW w:w="4140" w:type="dxa"/>
            <w:noWrap/>
            <w:hideMark/>
          </w:tcPr>
          <w:p w14:paraId="5ADE26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178273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02A886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641A0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B87D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1,650,863</w:t>
            </w:r>
          </w:p>
        </w:tc>
        <w:tc>
          <w:tcPr>
            <w:tcW w:w="1787" w:type="dxa"/>
            <w:noWrap/>
            <w:hideMark/>
          </w:tcPr>
          <w:p w14:paraId="36B8CD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A508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D709F8" w14:textId="77777777" w:rsidTr="00E73AE0">
        <w:tc>
          <w:tcPr>
            <w:tcW w:w="4140" w:type="dxa"/>
            <w:noWrap/>
            <w:hideMark/>
          </w:tcPr>
          <w:p w14:paraId="77D37A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0718EE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6288E4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8B595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3CB3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1,255,430</w:t>
            </w:r>
          </w:p>
        </w:tc>
        <w:tc>
          <w:tcPr>
            <w:tcW w:w="1787" w:type="dxa"/>
            <w:noWrap/>
            <w:hideMark/>
          </w:tcPr>
          <w:p w14:paraId="18C47C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EC50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82CD77" w14:textId="77777777" w:rsidTr="00E73AE0">
        <w:tc>
          <w:tcPr>
            <w:tcW w:w="4140" w:type="dxa"/>
            <w:noWrap/>
            <w:hideMark/>
          </w:tcPr>
          <w:p w14:paraId="2CA63F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00EA1A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111" w:type="dxa"/>
            <w:noWrap/>
            <w:hideMark/>
          </w:tcPr>
          <w:p w14:paraId="2FFECC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20-Apr-18</w:t>
            </w:r>
          </w:p>
        </w:tc>
        <w:tc>
          <w:tcPr>
            <w:tcW w:w="1249" w:type="dxa"/>
            <w:noWrap/>
            <w:hideMark/>
          </w:tcPr>
          <w:p w14:paraId="5D0627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0276B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137,500</w:t>
            </w:r>
          </w:p>
        </w:tc>
        <w:tc>
          <w:tcPr>
            <w:tcW w:w="1787" w:type="dxa"/>
            <w:noWrap/>
            <w:hideMark/>
          </w:tcPr>
          <w:p w14:paraId="134C57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3B2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522EB9" w14:textId="77777777" w:rsidTr="00E73AE0">
        <w:tc>
          <w:tcPr>
            <w:tcW w:w="4140" w:type="dxa"/>
            <w:noWrap/>
            <w:hideMark/>
          </w:tcPr>
          <w:p w14:paraId="3B1112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CentreCare Incorporated</w:t>
            </w:r>
          </w:p>
        </w:tc>
        <w:tc>
          <w:tcPr>
            <w:tcW w:w="4204" w:type="dxa"/>
            <w:noWrap/>
            <w:hideMark/>
          </w:tcPr>
          <w:p w14:paraId="190AB0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A32D4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AFE1A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14656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4,657,134</w:t>
            </w:r>
          </w:p>
        </w:tc>
        <w:tc>
          <w:tcPr>
            <w:tcW w:w="1787" w:type="dxa"/>
            <w:noWrap/>
            <w:hideMark/>
          </w:tcPr>
          <w:p w14:paraId="22750C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6366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2E6B82" w14:textId="77777777" w:rsidTr="00E73AE0">
        <w:tc>
          <w:tcPr>
            <w:tcW w:w="4140" w:type="dxa"/>
            <w:noWrap/>
            <w:hideMark/>
          </w:tcPr>
          <w:p w14:paraId="22D739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Alliance</w:t>
            </w:r>
          </w:p>
        </w:tc>
        <w:tc>
          <w:tcPr>
            <w:tcW w:w="4204" w:type="dxa"/>
            <w:noWrap/>
            <w:hideMark/>
          </w:tcPr>
          <w:p w14:paraId="35B8BE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B6F12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F249D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AC86B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5,410,701</w:t>
            </w:r>
          </w:p>
        </w:tc>
        <w:tc>
          <w:tcPr>
            <w:tcW w:w="1787" w:type="dxa"/>
            <w:noWrap/>
            <w:hideMark/>
          </w:tcPr>
          <w:p w14:paraId="75C7FC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3FC9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0CF170" w14:textId="77777777" w:rsidTr="00E73AE0">
        <w:tc>
          <w:tcPr>
            <w:tcW w:w="4140" w:type="dxa"/>
            <w:noWrap/>
            <w:hideMark/>
          </w:tcPr>
          <w:p w14:paraId="05DF3B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Cerebral Palsy Australia</w:t>
            </w:r>
          </w:p>
        </w:tc>
        <w:tc>
          <w:tcPr>
            <w:tcW w:w="4204" w:type="dxa"/>
            <w:noWrap/>
            <w:hideMark/>
          </w:tcPr>
          <w:p w14:paraId="5FF9D5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11" w:type="dxa"/>
            <w:noWrap/>
            <w:hideMark/>
          </w:tcPr>
          <w:p w14:paraId="0E74AE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D495F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EC91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1787" w:type="dxa"/>
            <w:noWrap/>
            <w:hideMark/>
          </w:tcPr>
          <w:p w14:paraId="789733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94C3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978D6C" w14:textId="77777777" w:rsidTr="00E73AE0">
        <w:tc>
          <w:tcPr>
            <w:tcW w:w="4140" w:type="dxa"/>
            <w:noWrap/>
            <w:hideMark/>
          </w:tcPr>
          <w:p w14:paraId="0C975C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25CC71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F39B4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D55F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B558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2,810,226</w:t>
            </w:r>
          </w:p>
        </w:tc>
        <w:tc>
          <w:tcPr>
            <w:tcW w:w="1787" w:type="dxa"/>
            <w:noWrap/>
            <w:hideMark/>
          </w:tcPr>
          <w:p w14:paraId="371D60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047F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384769" w14:textId="77777777" w:rsidTr="00E73AE0">
        <w:tc>
          <w:tcPr>
            <w:tcW w:w="4140" w:type="dxa"/>
            <w:noWrap/>
            <w:hideMark/>
          </w:tcPr>
          <w:p w14:paraId="411932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7EACFF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DDB97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5993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37B19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448,973</w:t>
            </w:r>
          </w:p>
        </w:tc>
        <w:tc>
          <w:tcPr>
            <w:tcW w:w="1787" w:type="dxa"/>
            <w:noWrap/>
            <w:hideMark/>
          </w:tcPr>
          <w:p w14:paraId="74919C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255B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D97C77" w14:textId="77777777" w:rsidTr="00E73AE0">
        <w:tc>
          <w:tcPr>
            <w:tcW w:w="4140" w:type="dxa"/>
            <w:noWrap/>
            <w:hideMark/>
          </w:tcPr>
          <w:p w14:paraId="47187B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115566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4553D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52479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4EE5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215,859</w:t>
            </w:r>
          </w:p>
        </w:tc>
        <w:tc>
          <w:tcPr>
            <w:tcW w:w="1787" w:type="dxa"/>
            <w:noWrap/>
            <w:hideMark/>
          </w:tcPr>
          <w:p w14:paraId="04D6A1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06B8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6A1031" w14:textId="77777777" w:rsidTr="00E73AE0">
        <w:tc>
          <w:tcPr>
            <w:tcW w:w="4140" w:type="dxa"/>
            <w:noWrap/>
            <w:hideMark/>
          </w:tcPr>
          <w:p w14:paraId="1F88C0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5C5229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57145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E421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7F787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149,191</w:t>
            </w:r>
          </w:p>
        </w:tc>
        <w:tc>
          <w:tcPr>
            <w:tcW w:w="1787" w:type="dxa"/>
            <w:noWrap/>
            <w:hideMark/>
          </w:tcPr>
          <w:p w14:paraId="1E1DB3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8578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E380C5" w14:textId="77777777" w:rsidTr="00E73AE0">
        <w:tc>
          <w:tcPr>
            <w:tcW w:w="4140" w:type="dxa"/>
            <w:noWrap/>
            <w:hideMark/>
          </w:tcPr>
          <w:p w14:paraId="62FC07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79C937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75EA9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97B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042C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2,207,093</w:t>
            </w:r>
          </w:p>
        </w:tc>
        <w:tc>
          <w:tcPr>
            <w:tcW w:w="1787" w:type="dxa"/>
            <w:noWrap/>
            <w:hideMark/>
          </w:tcPr>
          <w:p w14:paraId="032A47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13CE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FC98F5" w14:textId="77777777" w:rsidTr="00E73AE0">
        <w:tc>
          <w:tcPr>
            <w:tcW w:w="4140" w:type="dxa"/>
            <w:noWrap/>
            <w:hideMark/>
          </w:tcPr>
          <w:p w14:paraId="04CFED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37D676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9817F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80B36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464B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190,704</w:t>
            </w:r>
          </w:p>
        </w:tc>
        <w:tc>
          <w:tcPr>
            <w:tcW w:w="1787" w:type="dxa"/>
            <w:noWrap/>
            <w:hideMark/>
          </w:tcPr>
          <w:p w14:paraId="20BF08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C6C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DAF99A" w14:textId="77777777" w:rsidTr="00E73AE0">
        <w:tc>
          <w:tcPr>
            <w:tcW w:w="4140" w:type="dxa"/>
            <w:noWrap/>
            <w:hideMark/>
          </w:tcPr>
          <w:p w14:paraId="3C84F6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53E4E9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0FEDF6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0F7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6A829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211,823</w:t>
            </w:r>
          </w:p>
        </w:tc>
        <w:tc>
          <w:tcPr>
            <w:tcW w:w="1787" w:type="dxa"/>
            <w:noWrap/>
            <w:hideMark/>
          </w:tcPr>
          <w:p w14:paraId="5C44A3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3C42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CBEA97" w14:textId="77777777" w:rsidTr="00E73AE0">
        <w:tc>
          <w:tcPr>
            <w:tcW w:w="4140" w:type="dxa"/>
            <w:noWrap/>
            <w:hideMark/>
          </w:tcPr>
          <w:p w14:paraId="15A667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2BEEE1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6580C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AD6CF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E3E0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277,877</w:t>
            </w:r>
          </w:p>
        </w:tc>
        <w:tc>
          <w:tcPr>
            <w:tcW w:w="1787" w:type="dxa"/>
            <w:noWrap/>
            <w:hideMark/>
          </w:tcPr>
          <w:p w14:paraId="4A1F0D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5AC8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78CF62" w14:textId="77777777" w:rsidTr="00E73AE0">
        <w:tc>
          <w:tcPr>
            <w:tcW w:w="4140" w:type="dxa"/>
            <w:noWrap/>
            <w:hideMark/>
          </w:tcPr>
          <w:p w14:paraId="2EF36C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4BA505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4D597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29A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F737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163,022</w:t>
            </w:r>
          </w:p>
        </w:tc>
        <w:tc>
          <w:tcPr>
            <w:tcW w:w="1787" w:type="dxa"/>
            <w:noWrap/>
            <w:hideMark/>
          </w:tcPr>
          <w:p w14:paraId="6B0BF8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4A7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BE6872" w14:textId="77777777" w:rsidTr="00E73AE0">
        <w:tc>
          <w:tcPr>
            <w:tcW w:w="4140" w:type="dxa"/>
            <w:noWrap/>
            <w:hideMark/>
          </w:tcPr>
          <w:p w14:paraId="39B8B8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7E9533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CD4A9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88D7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CE64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1,223,410</w:t>
            </w:r>
          </w:p>
        </w:tc>
        <w:tc>
          <w:tcPr>
            <w:tcW w:w="1787" w:type="dxa"/>
            <w:noWrap/>
            <w:hideMark/>
          </w:tcPr>
          <w:p w14:paraId="620097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B577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0223FD" w14:textId="77777777" w:rsidTr="00E73AE0">
        <w:tc>
          <w:tcPr>
            <w:tcW w:w="4140" w:type="dxa"/>
            <w:noWrap/>
            <w:hideMark/>
          </w:tcPr>
          <w:p w14:paraId="22B9A3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46BE4C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8BCE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78C92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6CF20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479,239</w:t>
            </w:r>
          </w:p>
        </w:tc>
        <w:tc>
          <w:tcPr>
            <w:tcW w:w="1787" w:type="dxa"/>
            <w:noWrap/>
            <w:hideMark/>
          </w:tcPr>
          <w:p w14:paraId="033115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24D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7FFE68" w14:textId="77777777" w:rsidTr="00E73AE0">
        <w:tc>
          <w:tcPr>
            <w:tcW w:w="4140" w:type="dxa"/>
            <w:noWrap/>
            <w:hideMark/>
          </w:tcPr>
          <w:p w14:paraId="422B7C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195E29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7AF7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7525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D1CC3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754,433</w:t>
            </w:r>
          </w:p>
        </w:tc>
        <w:tc>
          <w:tcPr>
            <w:tcW w:w="1787" w:type="dxa"/>
            <w:noWrap/>
            <w:hideMark/>
          </w:tcPr>
          <w:p w14:paraId="13818E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3558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838BD6" w14:textId="77777777" w:rsidTr="00E73AE0">
        <w:tc>
          <w:tcPr>
            <w:tcW w:w="4140" w:type="dxa"/>
            <w:noWrap/>
            <w:hideMark/>
          </w:tcPr>
          <w:p w14:paraId="2A4FB6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4F0E65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654D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0F81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E149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954,267</w:t>
            </w:r>
          </w:p>
        </w:tc>
        <w:tc>
          <w:tcPr>
            <w:tcW w:w="1787" w:type="dxa"/>
            <w:noWrap/>
            <w:hideMark/>
          </w:tcPr>
          <w:p w14:paraId="26CBF4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6DF6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0413D1" w14:textId="77777777" w:rsidTr="00E73AE0">
        <w:tc>
          <w:tcPr>
            <w:tcW w:w="4140" w:type="dxa"/>
            <w:noWrap/>
            <w:hideMark/>
          </w:tcPr>
          <w:p w14:paraId="739853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35D3CF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9BD7E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A13A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5258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1,227,193</w:t>
            </w:r>
          </w:p>
        </w:tc>
        <w:tc>
          <w:tcPr>
            <w:tcW w:w="1787" w:type="dxa"/>
            <w:noWrap/>
            <w:hideMark/>
          </w:tcPr>
          <w:p w14:paraId="232B39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5500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1C661B" w14:textId="77777777" w:rsidTr="00E73AE0">
        <w:tc>
          <w:tcPr>
            <w:tcW w:w="4140" w:type="dxa"/>
            <w:noWrap/>
            <w:hideMark/>
          </w:tcPr>
          <w:p w14:paraId="5B7921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511660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8D6A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63D6C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6FBD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614,992</w:t>
            </w:r>
          </w:p>
        </w:tc>
        <w:tc>
          <w:tcPr>
            <w:tcW w:w="1787" w:type="dxa"/>
            <w:noWrap/>
            <w:hideMark/>
          </w:tcPr>
          <w:p w14:paraId="22C3E6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7EFF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9860D0" w14:textId="77777777" w:rsidTr="00E73AE0">
        <w:tc>
          <w:tcPr>
            <w:tcW w:w="4140" w:type="dxa"/>
            <w:noWrap/>
            <w:hideMark/>
          </w:tcPr>
          <w:p w14:paraId="6385F1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24991C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DC10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82D8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C2FA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1,067,988</w:t>
            </w:r>
          </w:p>
        </w:tc>
        <w:tc>
          <w:tcPr>
            <w:tcW w:w="1787" w:type="dxa"/>
            <w:noWrap/>
            <w:hideMark/>
          </w:tcPr>
          <w:p w14:paraId="0E23E5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15EF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C90A74" w14:textId="77777777" w:rsidTr="00E73AE0">
        <w:tc>
          <w:tcPr>
            <w:tcW w:w="4140" w:type="dxa"/>
            <w:noWrap/>
            <w:hideMark/>
          </w:tcPr>
          <w:p w14:paraId="66C708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7CA835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C0AD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2778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3412E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245,549</w:t>
            </w:r>
          </w:p>
        </w:tc>
        <w:tc>
          <w:tcPr>
            <w:tcW w:w="1787" w:type="dxa"/>
            <w:noWrap/>
            <w:hideMark/>
          </w:tcPr>
          <w:p w14:paraId="06B100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74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6183AF" w14:textId="77777777" w:rsidTr="00E73AE0">
        <w:tc>
          <w:tcPr>
            <w:tcW w:w="4140" w:type="dxa"/>
            <w:noWrap/>
            <w:hideMark/>
          </w:tcPr>
          <w:p w14:paraId="63A2D5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78E5E6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C768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F942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77C74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854,655</w:t>
            </w:r>
          </w:p>
        </w:tc>
        <w:tc>
          <w:tcPr>
            <w:tcW w:w="1787" w:type="dxa"/>
            <w:noWrap/>
            <w:hideMark/>
          </w:tcPr>
          <w:p w14:paraId="5C9E4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54D4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327B08" w14:textId="77777777" w:rsidTr="00E73AE0">
        <w:tc>
          <w:tcPr>
            <w:tcW w:w="4140" w:type="dxa"/>
            <w:noWrap/>
            <w:hideMark/>
          </w:tcPr>
          <w:p w14:paraId="5305B8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4204" w:type="dxa"/>
            <w:noWrap/>
            <w:hideMark/>
          </w:tcPr>
          <w:p w14:paraId="1D757E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834E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B57B4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BF09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749,590</w:t>
            </w:r>
          </w:p>
        </w:tc>
        <w:tc>
          <w:tcPr>
            <w:tcW w:w="1787" w:type="dxa"/>
            <w:noWrap/>
            <w:hideMark/>
          </w:tcPr>
          <w:p w14:paraId="61E665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BE28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626893" w14:textId="77777777" w:rsidTr="00E73AE0">
        <w:tc>
          <w:tcPr>
            <w:tcW w:w="4140" w:type="dxa"/>
            <w:noWrap/>
            <w:hideMark/>
          </w:tcPr>
          <w:p w14:paraId="6BA6A6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Chain Reaction Foundation Ltd</w:t>
            </w:r>
          </w:p>
        </w:tc>
        <w:tc>
          <w:tcPr>
            <w:tcW w:w="4204" w:type="dxa"/>
            <w:noWrap/>
            <w:hideMark/>
          </w:tcPr>
          <w:p w14:paraId="733EA5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55D6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C6573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1396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270,921</w:t>
            </w:r>
          </w:p>
        </w:tc>
        <w:tc>
          <w:tcPr>
            <w:tcW w:w="1787" w:type="dxa"/>
            <w:noWrap/>
            <w:hideMark/>
          </w:tcPr>
          <w:p w14:paraId="498B3A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61C8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C19178" w14:textId="77777777" w:rsidTr="00E73AE0">
        <w:tc>
          <w:tcPr>
            <w:tcW w:w="4140" w:type="dxa"/>
            <w:noWrap/>
            <w:hideMark/>
          </w:tcPr>
          <w:p w14:paraId="795297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4204" w:type="dxa"/>
            <w:noWrap/>
            <w:hideMark/>
          </w:tcPr>
          <w:p w14:paraId="707BE0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5B601B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0F928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19FB4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130,548</w:t>
            </w:r>
          </w:p>
        </w:tc>
        <w:tc>
          <w:tcPr>
            <w:tcW w:w="1787" w:type="dxa"/>
            <w:noWrap/>
            <w:hideMark/>
          </w:tcPr>
          <w:p w14:paraId="26EB55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4C9A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181EBF" w14:textId="77777777" w:rsidTr="00E73AE0">
        <w:tc>
          <w:tcPr>
            <w:tcW w:w="4140" w:type="dxa"/>
            <w:noWrap/>
            <w:hideMark/>
          </w:tcPr>
          <w:p w14:paraId="12F68C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4204" w:type="dxa"/>
            <w:noWrap/>
            <w:hideMark/>
          </w:tcPr>
          <w:p w14:paraId="176F3D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18BD8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CFB5E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564A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443,620</w:t>
            </w:r>
          </w:p>
        </w:tc>
        <w:tc>
          <w:tcPr>
            <w:tcW w:w="1787" w:type="dxa"/>
            <w:noWrap/>
            <w:hideMark/>
          </w:tcPr>
          <w:p w14:paraId="636425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F5CF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B0FC5D" w14:textId="77777777" w:rsidTr="00E73AE0">
        <w:tc>
          <w:tcPr>
            <w:tcW w:w="4140" w:type="dxa"/>
            <w:noWrap/>
            <w:hideMark/>
          </w:tcPr>
          <w:p w14:paraId="306065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Contract Services</w:t>
            </w:r>
          </w:p>
        </w:tc>
        <w:tc>
          <w:tcPr>
            <w:tcW w:w="4204" w:type="dxa"/>
            <w:noWrap/>
            <w:hideMark/>
          </w:tcPr>
          <w:p w14:paraId="7D265A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3744C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F9909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FFA5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514,543</w:t>
            </w:r>
          </w:p>
        </w:tc>
        <w:tc>
          <w:tcPr>
            <w:tcW w:w="1787" w:type="dxa"/>
            <w:noWrap/>
            <w:hideMark/>
          </w:tcPr>
          <w:p w14:paraId="466FC0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39E2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EECC4C" w14:textId="77777777" w:rsidTr="00E73AE0">
        <w:tc>
          <w:tcPr>
            <w:tcW w:w="4140" w:type="dxa"/>
            <w:noWrap/>
            <w:hideMark/>
          </w:tcPr>
          <w:p w14:paraId="73CE6A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Narrabri</w:t>
            </w:r>
          </w:p>
        </w:tc>
        <w:tc>
          <w:tcPr>
            <w:tcW w:w="4204" w:type="dxa"/>
            <w:noWrap/>
            <w:hideMark/>
          </w:tcPr>
          <w:p w14:paraId="50D9A8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9300E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B503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26558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575,761</w:t>
            </w:r>
          </w:p>
        </w:tc>
        <w:tc>
          <w:tcPr>
            <w:tcW w:w="1787" w:type="dxa"/>
            <w:noWrap/>
            <w:hideMark/>
          </w:tcPr>
          <w:p w14:paraId="6503A3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B62D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43482E" w14:textId="77777777" w:rsidTr="00E73AE0">
        <w:tc>
          <w:tcPr>
            <w:tcW w:w="4140" w:type="dxa"/>
            <w:noWrap/>
            <w:hideMark/>
          </w:tcPr>
          <w:p w14:paraId="1E2029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Recycling</w:t>
            </w:r>
          </w:p>
        </w:tc>
        <w:tc>
          <w:tcPr>
            <w:tcW w:w="4204" w:type="dxa"/>
            <w:noWrap/>
            <w:hideMark/>
          </w:tcPr>
          <w:p w14:paraId="52EA74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795DF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BC69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32D9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926,781</w:t>
            </w:r>
          </w:p>
        </w:tc>
        <w:tc>
          <w:tcPr>
            <w:tcW w:w="1787" w:type="dxa"/>
            <w:noWrap/>
            <w:hideMark/>
          </w:tcPr>
          <w:p w14:paraId="07D2A8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39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B7981F" w14:textId="77777777" w:rsidTr="00E73AE0">
        <w:tc>
          <w:tcPr>
            <w:tcW w:w="4140" w:type="dxa"/>
            <w:noWrap/>
            <w:hideMark/>
          </w:tcPr>
          <w:p w14:paraId="1434CA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Tweed Business Services</w:t>
            </w:r>
          </w:p>
        </w:tc>
        <w:tc>
          <w:tcPr>
            <w:tcW w:w="4204" w:type="dxa"/>
            <w:noWrap/>
            <w:hideMark/>
          </w:tcPr>
          <w:p w14:paraId="483C11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387E6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9027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4869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1,909,328</w:t>
            </w:r>
          </w:p>
        </w:tc>
        <w:tc>
          <w:tcPr>
            <w:tcW w:w="1787" w:type="dxa"/>
            <w:noWrap/>
            <w:hideMark/>
          </w:tcPr>
          <w:p w14:paraId="3D15E4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D8A1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03E24D" w14:textId="77777777" w:rsidTr="00E73AE0">
        <w:tc>
          <w:tcPr>
            <w:tcW w:w="4140" w:type="dxa"/>
            <w:noWrap/>
            <w:hideMark/>
          </w:tcPr>
          <w:p w14:paraId="6E5385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Challenge Tweed Incorporated</w:t>
            </w:r>
          </w:p>
        </w:tc>
        <w:tc>
          <w:tcPr>
            <w:tcW w:w="4204" w:type="dxa"/>
            <w:noWrap/>
            <w:hideMark/>
          </w:tcPr>
          <w:p w14:paraId="153DE7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02E0EC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09DA89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1FD442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153,341</w:t>
            </w:r>
          </w:p>
        </w:tc>
        <w:tc>
          <w:tcPr>
            <w:tcW w:w="1787" w:type="dxa"/>
            <w:noWrap/>
            <w:hideMark/>
          </w:tcPr>
          <w:p w14:paraId="2D0DBB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EF57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C014F5" w14:textId="77777777" w:rsidTr="00E73AE0">
        <w:tc>
          <w:tcPr>
            <w:tcW w:w="4140" w:type="dxa"/>
            <w:noWrap/>
            <w:hideMark/>
          </w:tcPr>
          <w:p w14:paraId="370D80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Chandler Macleod Group Limited</w:t>
            </w:r>
          </w:p>
        </w:tc>
        <w:tc>
          <w:tcPr>
            <w:tcW w:w="4204" w:type="dxa"/>
            <w:noWrap/>
            <w:hideMark/>
          </w:tcPr>
          <w:p w14:paraId="1C0C48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1E41E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04-Apr-18</w:t>
            </w:r>
          </w:p>
        </w:tc>
        <w:tc>
          <w:tcPr>
            <w:tcW w:w="1249" w:type="dxa"/>
            <w:noWrap/>
            <w:hideMark/>
          </w:tcPr>
          <w:p w14:paraId="604B5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462DA5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2,310,000</w:t>
            </w:r>
          </w:p>
        </w:tc>
        <w:tc>
          <w:tcPr>
            <w:tcW w:w="1787" w:type="dxa"/>
            <w:noWrap/>
            <w:hideMark/>
          </w:tcPr>
          <w:p w14:paraId="602169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EA1F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2164F8" w14:textId="77777777" w:rsidTr="00E73AE0">
        <w:tc>
          <w:tcPr>
            <w:tcW w:w="4140" w:type="dxa"/>
            <w:noWrap/>
            <w:hideMark/>
          </w:tcPr>
          <w:p w14:paraId="2FF0CD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4204" w:type="dxa"/>
            <w:noWrap/>
            <w:hideMark/>
          </w:tcPr>
          <w:p w14:paraId="43FD01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C28F1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9CA2F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7F2B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1,247,274</w:t>
            </w:r>
          </w:p>
        </w:tc>
        <w:tc>
          <w:tcPr>
            <w:tcW w:w="1787" w:type="dxa"/>
            <w:noWrap/>
            <w:hideMark/>
          </w:tcPr>
          <w:p w14:paraId="45B0F8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3AC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5FA63E" w14:textId="77777777" w:rsidTr="00E73AE0">
        <w:tc>
          <w:tcPr>
            <w:tcW w:w="4140" w:type="dxa"/>
            <w:noWrap/>
            <w:hideMark/>
          </w:tcPr>
          <w:p w14:paraId="3A2B50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4204" w:type="dxa"/>
            <w:noWrap/>
            <w:hideMark/>
          </w:tcPr>
          <w:p w14:paraId="2ACB09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A3E28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DB038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692D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1,359,909</w:t>
            </w:r>
          </w:p>
        </w:tc>
        <w:tc>
          <w:tcPr>
            <w:tcW w:w="1787" w:type="dxa"/>
            <w:noWrap/>
            <w:hideMark/>
          </w:tcPr>
          <w:p w14:paraId="69F550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0D40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A2ADC0" w14:textId="77777777" w:rsidTr="00E73AE0">
        <w:tc>
          <w:tcPr>
            <w:tcW w:w="4140" w:type="dxa"/>
            <w:noWrap/>
            <w:hideMark/>
          </w:tcPr>
          <w:p w14:paraId="267958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Inc.</w:t>
            </w:r>
          </w:p>
        </w:tc>
        <w:tc>
          <w:tcPr>
            <w:tcW w:w="4204" w:type="dxa"/>
            <w:noWrap/>
            <w:hideMark/>
          </w:tcPr>
          <w:p w14:paraId="184E2E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A6202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D09F6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428D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1,211,686</w:t>
            </w:r>
          </w:p>
        </w:tc>
        <w:tc>
          <w:tcPr>
            <w:tcW w:w="1787" w:type="dxa"/>
            <w:noWrap/>
            <w:hideMark/>
          </w:tcPr>
          <w:p w14:paraId="3E4205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D54A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2D32D7" w14:textId="77777777" w:rsidTr="00E73AE0">
        <w:tc>
          <w:tcPr>
            <w:tcW w:w="4140" w:type="dxa"/>
            <w:noWrap/>
            <w:hideMark/>
          </w:tcPr>
          <w:p w14:paraId="15F089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Child and Family Care Network Inc.</w:t>
            </w:r>
          </w:p>
        </w:tc>
        <w:tc>
          <w:tcPr>
            <w:tcW w:w="4204" w:type="dxa"/>
            <w:noWrap/>
            <w:hideMark/>
          </w:tcPr>
          <w:p w14:paraId="47D5C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036C7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09D0C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3E8CD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292,007</w:t>
            </w:r>
          </w:p>
        </w:tc>
        <w:tc>
          <w:tcPr>
            <w:tcW w:w="1787" w:type="dxa"/>
            <w:noWrap/>
            <w:hideMark/>
          </w:tcPr>
          <w:p w14:paraId="35102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3FD7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5BA330" w14:textId="77777777" w:rsidTr="00E73AE0">
        <w:tc>
          <w:tcPr>
            <w:tcW w:w="4140" w:type="dxa"/>
            <w:noWrap/>
            <w:hideMark/>
          </w:tcPr>
          <w:p w14:paraId="650451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4204" w:type="dxa"/>
            <w:noWrap/>
            <w:hideMark/>
          </w:tcPr>
          <w:p w14:paraId="71B57F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5AE7FE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11B61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27910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139,302</w:t>
            </w:r>
          </w:p>
        </w:tc>
        <w:tc>
          <w:tcPr>
            <w:tcW w:w="1787" w:type="dxa"/>
            <w:noWrap/>
            <w:hideMark/>
          </w:tcPr>
          <w:p w14:paraId="596E2E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EEEF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EEAE82" w14:textId="77777777" w:rsidTr="00E73AE0">
        <w:tc>
          <w:tcPr>
            <w:tcW w:w="4140" w:type="dxa"/>
            <w:noWrap/>
            <w:hideMark/>
          </w:tcPr>
          <w:p w14:paraId="7D9047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4204" w:type="dxa"/>
            <w:noWrap/>
            <w:hideMark/>
          </w:tcPr>
          <w:p w14:paraId="231A66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6CDC9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FC74D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BEE62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758,065</w:t>
            </w:r>
          </w:p>
        </w:tc>
        <w:tc>
          <w:tcPr>
            <w:tcW w:w="1787" w:type="dxa"/>
            <w:noWrap/>
            <w:hideMark/>
          </w:tcPr>
          <w:p w14:paraId="0332E6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BDEB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6CDCCE" w14:textId="77777777" w:rsidTr="00E73AE0">
        <w:tc>
          <w:tcPr>
            <w:tcW w:w="4140" w:type="dxa"/>
            <w:noWrap/>
            <w:hideMark/>
          </w:tcPr>
          <w:p w14:paraId="11A993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Migrants Trust Inc.</w:t>
            </w:r>
          </w:p>
        </w:tc>
        <w:tc>
          <w:tcPr>
            <w:tcW w:w="4204" w:type="dxa"/>
            <w:noWrap/>
            <w:hideMark/>
          </w:tcPr>
          <w:p w14:paraId="31992D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5C7BA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005E2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D51C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2,820,973</w:t>
            </w:r>
          </w:p>
        </w:tc>
        <w:tc>
          <w:tcPr>
            <w:tcW w:w="1787" w:type="dxa"/>
            <w:noWrap/>
            <w:hideMark/>
          </w:tcPr>
          <w:p w14:paraId="26BCC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B03E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ED7AA7" w14:textId="77777777" w:rsidTr="00E73AE0">
        <w:tc>
          <w:tcPr>
            <w:tcW w:w="4140" w:type="dxa"/>
            <w:noWrap/>
            <w:hideMark/>
          </w:tcPr>
          <w:p w14:paraId="215F98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 Wise Limited</w:t>
            </w:r>
          </w:p>
        </w:tc>
        <w:tc>
          <w:tcPr>
            <w:tcW w:w="4204" w:type="dxa"/>
            <w:noWrap/>
            <w:hideMark/>
          </w:tcPr>
          <w:p w14:paraId="6B68C7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2DBE25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2B28A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667F9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612,865</w:t>
            </w:r>
          </w:p>
        </w:tc>
        <w:tc>
          <w:tcPr>
            <w:tcW w:w="1787" w:type="dxa"/>
            <w:noWrap/>
            <w:hideMark/>
          </w:tcPr>
          <w:p w14:paraId="1DDCAF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3FB4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BF85CD" w14:textId="77777777" w:rsidTr="00E73AE0">
        <w:tc>
          <w:tcPr>
            <w:tcW w:w="4140" w:type="dxa"/>
            <w:noWrap/>
            <w:hideMark/>
          </w:tcPr>
          <w:p w14:paraId="658722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Young People with Disability Australia</w:t>
            </w:r>
          </w:p>
        </w:tc>
        <w:tc>
          <w:tcPr>
            <w:tcW w:w="4204" w:type="dxa"/>
            <w:noWrap/>
            <w:hideMark/>
          </w:tcPr>
          <w:p w14:paraId="0C3F72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792040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5556C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931F8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2D19DE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739F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C34E37" w14:textId="77777777" w:rsidTr="00E73AE0">
        <w:tc>
          <w:tcPr>
            <w:tcW w:w="4140" w:type="dxa"/>
            <w:noWrap/>
            <w:hideMark/>
          </w:tcPr>
          <w:p w14:paraId="387D11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Young People with Disability Australia</w:t>
            </w:r>
          </w:p>
        </w:tc>
        <w:tc>
          <w:tcPr>
            <w:tcW w:w="4204" w:type="dxa"/>
            <w:noWrap/>
            <w:hideMark/>
          </w:tcPr>
          <w:p w14:paraId="3102B6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03047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6741B1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E4C92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245,163</w:t>
            </w:r>
          </w:p>
        </w:tc>
        <w:tc>
          <w:tcPr>
            <w:tcW w:w="1787" w:type="dxa"/>
            <w:noWrap/>
            <w:hideMark/>
          </w:tcPr>
          <w:p w14:paraId="3A956A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1E5C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FCA908" w14:textId="77777777" w:rsidTr="00E73AE0">
        <w:tc>
          <w:tcPr>
            <w:tcW w:w="4140" w:type="dxa"/>
            <w:noWrap/>
            <w:hideMark/>
          </w:tcPr>
          <w:p w14:paraId="639C77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4204" w:type="dxa"/>
            <w:noWrap/>
            <w:hideMark/>
          </w:tcPr>
          <w:p w14:paraId="049AF2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7575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CF93A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444D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1,417,810</w:t>
            </w:r>
          </w:p>
        </w:tc>
        <w:tc>
          <w:tcPr>
            <w:tcW w:w="1787" w:type="dxa"/>
            <w:noWrap/>
            <w:hideMark/>
          </w:tcPr>
          <w:p w14:paraId="574B0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BF75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1330B9" w14:textId="77777777" w:rsidTr="00E73AE0">
        <w:tc>
          <w:tcPr>
            <w:tcW w:w="4140" w:type="dxa"/>
            <w:noWrap/>
            <w:hideMark/>
          </w:tcPr>
          <w:p w14:paraId="4AED8D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4204" w:type="dxa"/>
            <w:noWrap/>
            <w:hideMark/>
          </w:tcPr>
          <w:p w14:paraId="16590E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185CA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4AD01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159B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2,771,689</w:t>
            </w:r>
          </w:p>
        </w:tc>
        <w:tc>
          <w:tcPr>
            <w:tcW w:w="1787" w:type="dxa"/>
            <w:noWrap/>
            <w:hideMark/>
          </w:tcPr>
          <w:p w14:paraId="13F8F1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53B9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ADC027" w14:textId="77777777" w:rsidTr="00E73AE0">
        <w:tc>
          <w:tcPr>
            <w:tcW w:w="4140" w:type="dxa"/>
            <w:noWrap/>
            <w:hideMark/>
          </w:tcPr>
          <w:p w14:paraId="7640EE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4204" w:type="dxa"/>
            <w:noWrap/>
            <w:hideMark/>
          </w:tcPr>
          <w:p w14:paraId="341697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61D01E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83B14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7E79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1,238,344</w:t>
            </w:r>
          </w:p>
        </w:tc>
        <w:tc>
          <w:tcPr>
            <w:tcW w:w="1787" w:type="dxa"/>
            <w:noWrap/>
            <w:hideMark/>
          </w:tcPr>
          <w:p w14:paraId="58160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FF6A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4F1809" w14:textId="77777777" w:rsidTr="00E73AE0">
        <w:tc>
          <w:tcPr>
            <w:tcW w:w="4140" w:type="dxa"/>
            <w:noWrap/>
            <w:hideMark/>
          </w:tcPr>
          <w:p w14:paraId="78B171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4204" w:type="dxa"/>
            <w:noWrap/>
            <w:hideMark/>
          </w:tcPr>
          <w:p w14:paraId="4A5E49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1E2A0F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E9224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78C24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807,548</w:t>
            </w:r>
          </w:p>
        </w:tc>
        <w:tc>
          <w:tcPr>
            <w:tcW w:w="1787" w:type="dxa"/>
            <w:noWrap/>
            <w:hideMark/>
          </w:tcPr>
          <w:p w14:paraId="365267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5649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59BC90" w14:textId="77777777" w:rsidTr="00E73AE0">
        <w:tc>
          <w:tcPr>
            <w:tcW w:w="4140" w:type="dxa"/>
            <w:noWrap/>
            <w:hideMark/>
          </w:tcPr>
          <w:p w14:paraId="5C59C4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Protection Society Inc.</w:t>
            </w:r>
          </w:p>
        </w:tc>
        <w:tc>
          <w:tcPr>
            <w:tcW w:w="4204" w:type="dxa"/>
            <w:noWrap/>
            <w:hideMark/>
          </w:tcPr>
          <w:p w14:paraId="7AE364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09EDD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9A8EB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6B56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936,686</w:t>
            </w:r>
          </w:p>
        </w:tc>
        <w:tc>
          <w:tcPr>
            <w:tcW w:w="1787" w:type="dxa"/>
            <w:noWrap/>
            <w:hideMark/>
          </w:tcPr>
          <w:p w14:paraId="00D859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DB0B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9A8274" w14:textId="77777777" w:rsidTr="00E73AE0">
        <w:tc>
          <w:tcPr>
            <w:tcW w:w="4140" w:type="dxa"/>
            <w:noWrap/>
            <w:hideMark/>
          </w:tcPr>
          <w:p w14:paraId="39A3B1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Chinese Australian Services Society Limited</w:t>
            </w:r>
          </w:p>
        </w:tc>
        <w:tc>
          <w:tcPr>
            <w:tcW w:w="4204" w:type="dxa"/>
            <w:noWrap/>
            <w:hideMark/>
          </w:tcPr>
          <w:p w14:paraId="57E01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4B6B2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21-Mar-18</w:t>
            </w:r>
          </w:p>
        </w:tc>
        <w:tc>
          <w:tcPr>
            <w:tcW w:w="1249" w:type="dxa"/>
            <w:noWrap/>
            <w:hideMark/>
          </w:tcPr>
          <w:p w14:paraId="685007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3170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134,341</w:t>
            </w:r>
          </w:p>
        </w:tc>
        <w:tc>
          <w:tcPr>
            <w:tcW w:w="1787" w:type="dxa"/>
            <w:noWrap/>
            <w:hideMark/>
          </w:tcPr>
          <w:p w14:paraId="40C2DA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3A88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4D12F5" w14:textId="77777777" w:rsidTr="00E73AE0">
        <w:tc>
          <w:tcPr>
            <w:tcW w:w="4140" w:type="dxa"/>
            <w:noWrap/>
            <w:hideMark/>
          </w:tcPr>
          <w:p w14:paraId="208B97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Christie Centre Inc</w:t>
            </w:r>
          </w:p>
        </w:tc>
        <w:tc>
          <w:tcPr>
            <w:tcW w:w="4204" w:type="dxa"/>
            <w:noWrap/>
            <w:hideMark/>
          </w:tcPr>
          <w:p w14:paraId="262D96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3DFFE7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1D69CA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E9A9F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103,393</w:t>
            </w:r>
          </w:p>
        </w:tc>
        <w:tc>
          <w:tcPr>
            <w:tcW w:w="1787" w:type="dxa"/>
            <w:noWrap/>
            <w:hideMark/>
          </w:tcPr>
          <w:p w14:paraId="0CDFC4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738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759A6D" w14:textId="77777777" w:rsidTr="00E73AE0">
        <w:tc>
          <w:tcPr>
            <w:tcW w:w="4140" w:type="dxa"/>
            <w:noWrap/>
            <w:hideMark/>
          </w:tcPr>
          <w:p w14:paraId="60DD06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Christie Downs Community House Incorporated</w:t>
            </w:r>
          </w:p>
        </w:tc>
        <w:tc>
          <w:tcPr>
            <w:tcW w:w="4204" w:type="dxa"/>
            <w:noWrap/>
            <w:hideMark/>
          </w:tcPr>
          <w:p w14:paraId="1A4245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7B7DEE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3909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C3BEF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219,226</w:t>
            </w:r>
          </w:p>
        </w:tc>
        <w:tc>
          <w:tcPr>
            <w:tcW w:w="1787" w:type="dxa"/>
            <w:noWrap/>
            <w:hideMark/>
          </w:tcPr>
          <w:p w14:paraId="72544C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12FC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6594D1" w14:textId="77777777" w:rsidTr="00E73AE0">
        <w:tc>
          <w:tcPr>
            <w:tcW w:w="4140" w:type="dxa"/>
            <w:noWrap/>
            <w:hideMark/>
          </w:tcPr>
          <w:p w14:paraId="20B205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CIM EMPLOYMENT</w:t>
            </w:r>
          </w:p>
        </w:tc>
        <w:tc>
          <w:tcPr>
            <w:tcW w:w="4204" w:type="dxa"/>
            <w:noWrap/>
            <w:hideMark/>
          </w:tcPr>
          <w:p w14:paraId="689AA6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FEA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8B068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2A0EA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327,472</w:t>
            </w:r>
          </w:p>
        </w:tc>
        <w:tc>
          <w:tcPr>
            <w:tcW w:w="1787" w:type="dxa"/>
            <w:noWrap/>
            <w:hideMark/>
          </w:tcPr>
          <w:p w14:paraId="52593F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D3D3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FA5C73" w14:textId="77777777" w:rsidTr="00E73AE0">
        <w:tc>
          <w:tcPr>
            <w:tcW w:w="4140" w:type="dxa"/>
            <w:noWrap/>
            <w:hideMark/>
          </w:tcPr>
          <w:p w14:paraId="0D0ADC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CIM EMPLOYMENT</w:t>
            </w:r>
          </w:p>
        </w:tc>
        <w:tc>
          <w:tcPr>
            <w:tcW w:w="4204" w:type="dxa"/>
            <w:noWrap/>
            <w:hideMark/>
          </w:tcPr>
          <w:p w14:paraId="74A905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353B8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DDAA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80267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159,324</w:t>
            </w:r>
          </w:p>
        </w:tc>
        <w:tc>
          <w:tcPr>
            <w:tcW w:w="1787" w:type="dxa"/>
            <w:noWrap/>
            <w:hideMark/>
          </w:tcPr>
          <w:p w14:paraId="2F45F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CEEA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B086B7" w14:textId="77777777" w:rsidTr="00E73AE0">
        <w:tc>
          <w:tcPr>
            <w:tcW w:w="4140" w:type="dxa"/>
            <w:noWrap/>
            <w:hideMark/>
          </w:tcPr>
          <w:p w14:paraId="7CB95F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Citizen Advocacy - Sunbury &amp; Districts Inc.</w:t>
            </w:r>
          </w:p>
        </w:tc>
        <w:tc>
          <w:tcPr>
            <w:tcW w:w="4204" w:type="dxa"/>
            <w:noWrap/>
            <w:hideMark/>
          </w:tcPr>
          <w:p w14:paraId="6E9836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075AE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DB2C0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8474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787" w:type="dxa"/>
            <w:noWrap/>
            <w:hideMark/>
          </w:tcPr>
          <w:p w14:paraId="0D832F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CDA1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D72B39" w14:textId="77777777" w:rsidTr="00E73AE0">
        <w:tc>
          <w:tcPr>
            <w:tcW w:w="4140" w:type="dxa"/>
            <w:noWrap/>
            <w:hideMark/>
          </w:tcPr>
          <w:p w14:paraId="4A2D12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Citizen Advocacy Launceston Region Incorporated</w:t>
            </w:r>
          </w:p>
        </w:tc>
        <w:tc>
          <w:tcPr>
            <w:tcW w:w="4204" w:type="dxa"/>
            <w:noWrap/>
            <w:hideMark/>
          </w:tcPr>
          <w:p w14:paraId="3E2F0B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DD0E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2390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1B4F4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747,750</w:t>
            </w:r>
          </w:p>
        </w:tc>
        <w:tc>
          <w:tcPr>
            <w:tcW w:w="1787" w:type="dxa"/>
            <w:noWrap/>
            <w:hideMark/>
          </w:tcPr>
          <w:p w14:paraId="3624C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7905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73D9E1" w14:textId="77777777" w:rsidTr="00E73AE0">
        <w:tc>
          <w:tcPr>
            <w:tcW w:w="4140" w:type="dxa"/>
            <w:noWrap/>
            <w:hideMark/>
          </w:tcPr>
          <w:p w14:paraId="1EA1EF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Citizen Advocacy Perth West Inc.</w:t>
            </w:r>
          </w:p>
        </w:tc>
        <w:tc>
          <w:tcPr>
            <w:tcW w:w="4204" w:type="dxa"/>
            <w:noWrap/>
            <w:hideMark/>
          </w:tcPr>
          <w:p w14:paraId="4563E6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49199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0B7C6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5428B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666,709</w:t>
            </w:r>
          </w:p>
        </w:tc>
        <w:tc>
          <w:tcPr>
            <w:tcW w:w="1787" w:type="dxa"/>
            <w:noWrap/>
            <w:hideMark/>
          </w:tcPr>
          <w:p w14:paraId="04DB39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4BC2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5356B5" w14:textId="77777777" w:rsidTr="00E73AE0">
        <w:tc>
          <w:tcPr>
            <w:tcW w:w="4140" w:type="dxa"/>
            <w:noWrap/>
            <w:hideMark/>
          </w:tcPr>
          <w:p w14:paraId="697A5A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Citizen Advocacy South Australia Incorporated</w:t>
            </w:r>
          </w:p>
        </w:tc>
        <w:tc>
          <w:tcPr>
            <w:tcW w:w="4204" w:type="dxa"/>
            <w:noWrap/>
            <w:hideMark/>
          </w:tcPr>
          <w:p w14:paraId="15EF42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6CDC2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EB26B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DE027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851,466</w:t>
            </w:r>
          </w:p>
        </w:tc>
        <w:tc>
          <w:tcPr>
            <w:tcW w:w="1787" w:type="dxa"/>
            <w:noWrap/>
            <w:hideMark/>
          </w:tcPr>
          <w:p w14:paraId="2B498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FC3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63E6ED" w14:textId="77777777" w:rsidTr="00E73AE0">
        <w:tc>
          <w:tcPr>
            <w:tcW w:w="4140" w:type="dxa"/>
            <w:noWrap/>
            <w:hideMark/>
          </w:tcPr>
          <w:p w14:paraId="543242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Boroondara</w:t>
            </w:r>
          </w:p>
        </w:tc>
        <w:tc>
          <w:tcPr>
            <w:tcW w:w="4204" w:type="dxa"/>
            <w:noWrap/>
            <w:hideMark/>
          </w:tcPr>
          <w:p w14:paraId="272C61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C9765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7187E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1CBD6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87" w:type="dxa"/>
            <w:noWrap/>
            <w:hideMark/>
          </w:tcPr>
          <w:p w14:paraId="13EBD2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E53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3BCAB8" w14:textId="77777777" w:rsidTr="00E73AE0">
        <w:tc>
          <w:tcPr>
            <w:tcW w:w="4140" w:type="dxa"/>
            <w:noWrap/>
            <w:hideMark/>
          </w:tcPr>
          <w:p w14:paraId="4F9EFB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Charles Sturt</w:t>
            </w:r>
          </w:p>
        </w:tc>
        <w:tc>
          <w:tcPr>
            <w:tcW w:w="4204" w:type="dxa"/>
            <w:noWrap/>
            <w:hideMark/>
          </w:tcPr>
          <w:p w14:paraId="2112CD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696E6A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4BE90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31-May-18</w:t>
            </w:r>
          </w:p>
        </w:tc>
        <w:tc>
          <w:tcPr>
            <w:tcW w:w="1524" w:type="dxa"/>
            <w:noWrap/>
            <w:hideMark/>
          </w:tcPr>
          <w:p w14:paraId="4636BE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787" w:type="dxa"/>
            <w:noWrap/>
            <w:hideMark/>
          </w:tcPr>
          <w:p w14:paraId="3D3244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80F4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003AD5" w14:textId="77777777" w:rsidTr="00E73AE0">
        <w:tc>
          <w:tcPr>
            <w:tcW w:w="4140" w:type="dxa"/>
            <w:noWrap/>
            <w:hideMark/>
          </w:tcPr>
          <w:p w14:paraId="32DCA6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Gosnells</w:t>
            </w:r>
          </w:p>
        </w:tc>
        <w:tc>
          <w:tcPr>
            <w:tcW w:w="4204" w:type="dxa"/>
            <w:noWrap/>
            <w:hideMark/>
          </w:tcPr>
          <w:p w14:paraId="55EA46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7A6E7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1EC0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BBDAF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273,816</w:t>
            </w:r>
          </w:p>
        </w:tc>
        <w:tc>
          <w:tcPr>
            <w:tcW w:w="1787" w:type="dxa"/>
            <w:noWrap/>
            <w:hideMark/>
          </w:tcPr>
          <w:p w14:paraId="26FF78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BB14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BB28E8" w14:textId="77777777" w:rsidTr="00E73AE0">
        <w:tc>
          <w:tcPr>
            <w:tcW w:w="4140" w:type="dxa"/>
            <w:noWrap/>
            <w:hideMark/>
          </w:tcPr>
          <w:p w14:paraId="30DDFF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Greater Geelong</w:t>
            </w:r>
          </w:p>
        </w:tc>
        <w:tc>
          <w:tcPr>
            <w:tcW w:w="4204" w:type="dxa"/>
            <w:noWrap/>
            <w:hideMark/>
          </w:tcPr>
          <w:p w14:paraId="4F9DEB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862FF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8E26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6C50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167,561</w:t>
            </w:r>
          </w:p>
        </w:tc>
        <w:tc>
          <w:tcPr>
            <w:tcW w:w="1787" w:type="dxa"/>
            <w:noWrap/>
            <w:hideMark/>
          </w:tcPr>
          <w:p w14:paraId="635E8C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4009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BE0B43" w14:textId="77777777" w:rsidTr="00E73AE0">
        <w:tc>
          <w:tcPr>
            <w:tcW w:w="4140" w:type="dxa"/>
            <w:noWrap/>
            <w:hideMark/>
          </w:tcPr>
          <w:p w14:paraId="131D3F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Mandurah</w:t>
            </w:r>
          </w:p>
        </w:tc>
        <w:tc>
          <w:tcPr>
            <w:tcW w:w="4204" w:type="dxa"/>
            <w:noWrap/>
            <w:hideMark/>
          </w:tcPr>
          <w:p w14:paraId="6417D9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01F52D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35D616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713341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787" w:type="dxa"/>
            <w:noWrap/>
            <w:hideMark/>
          </w:tcPr>
          <w:p w14:paraId="566D71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981D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636375" w14:textId="77777777" w:rsidTr="00E73AE0">
        <w:tc>
          <w:tcPr>
            <w:tcW w:w="4140" w:type="dxa"/>
            <w:noWrap/>
            <w:hideMark/>
          </w:tcPr>
          <w:p w14:paraId="1AC2E5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Parramatta Council</w:t>
            </w:r>
          </w:p>
        </w:tc>
        <w:tc>
          <w:tcPr>
            <w:tcW w:w="4204" w:type="dxa"/>
            <w:noWrap/>
            <w:hideMark/>
          </w:tcPr>
          <w:p w14:paraId="41F3E8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53DF2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748442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0F3E3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249,353</w:t>
            </w:r>
          </w:p>
        </w:tc>
        <w:tc>
          <w:tcPr>
            <w:tcW w:w="1787" w:type="dxa"/>
            <w:noWrap/>
            <w:hideMark/>
          </w:tcPr>
          <w:p w14:paraId="7776F1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1AFC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6ABF9B" w14:textId="77777777" w:rsidTr="00E73AE0">
        <w:tc>
          <w:tcPr>
            <w:tcW w:w="4140" w:type="dxa"/>
            <w:noWrap/>
            <w:hideMark/>
          </w:tcPr>
          <w:p w14:paraId="7EEB49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Parramatta Council</w:t>
            </w:r>
          </w:p>
        </w:tc>
        <w:tc>
          <w:tcPr>
            <w:tcW w:w="4204" w:type="dxa"/>
            <w:noWrap/>
            <w:hideMark/>
          </w:tcPr>
          <w:p w14:paraId="237691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16BF37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40D01F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524" w:type="dxa"/>
            <w:noWrap/>
            <w:hideMark/>
          </w:tcPr>
          <w:p w14:paraId="0B613D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787" w:type="dxa"/>
            <w:noWrap/>
            <w:hideMark/>
          </w:tcPr>
          <w:p w14:paraId="2C79FC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CE38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E97C47" w14:textId="77777777" w:rsidTr="00E73AE0">
        <w:tc>
          <w:tcPr>
            <w:tcW w:w="4140" w:type="dxa"/>
            <w:noWrap/>
            <w:hideMark/>
          </w:tcPr>
          <w:p w14:paraId="224559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Port Adelaide Enfield</w:t>
            </w:r>
          </w:p>
        </w:tc>
        <w:tc>
          <w:tcPr>
            <w:tcW w:w="4204" w:type="dxa"/>
            <w:noWrap/>
            <w:hideMark/>
          </w:tcPr>
          <w:p w14:paraId="597AF2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CAAB3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B2EE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A6A5B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588,786</w:t>
            </w:r>
          </w:p>
        </w:tc>
        <w:tc>
          <w:tcPr>
            <w:tcW w:w="1787" w:type="dxa"/>
            <w:noWrap/>
            <w:hideMark/>
          </w:tcPr>
          <w:p w14:paraId="1D36A0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BC4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F5E22C" w14:textId="77777777" w:rsidTr="00E73AE0">
        <w:tc>
          <w:tcPr>
            <w:tcW w:w="4140" w:type="dxa"/>
            <w:noWrap/>
            <w:hideMark/>
          </w:tcPr>
          <w:p w14:paraId="0D51B4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Stirling</w:t>
            </w:r>
          </w:p>
        </w:tc>
        <w:tc>
          <w:tcPr>
            <w:tcW w:w="4204" w:type="dxa"/>
            <w:noWrap/>
            <w:hideMark/>
          </w:tcPr>
          <w:p w14:paraId="127A94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039208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469D8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BB003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482,507</w:t>
            </w:r>
          </w:p>
        </w:tc>
        <w:tc>
          <w:tcPr>
            <w:tcW w:w="1787" w:type="dxa"/>
            <w:noWrap/>
            <w:hideMark/>
          </w:tcPr>
          <w:p w14:paraId="6A8CA2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37B3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CC0C61" w14:textId="77777777" w:rsidTr="00E73AE0">
        <w:tc>
          <w:tcPr>
            <w:tcW w:w="4140" w:type="dxa"/>
            <w:noWrap/>
            <w:hideMark/>
          </w:tcPr>
          <w:p w14:paraId="6AF28D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Victor Harbor</w:t>
            </w:r>
          </w:p>
        </w:tc>
        <w:tc>
          <w:tcPr>
            <w:tcW w:w="4204" w:type="dxa"/>
            <w:noWrap/>
            <w:hideMark/>
          </w:tcPr>
          <w:p w14:paraId="76274C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CB2CC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25542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BF54F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7CF692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5E0A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9AE7D6" w14:textId="77777777" w:rsidTr="00E73AE0">
        <w:tc>
          <w:tcPr>
            <w:tcW w:w="4140" w:type="dxa"/>
            <w:noWrap/>
            <w:hideMark/>
          </w:tcPr>
          <w:p w14:paraId="430398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City of Whittlesea</w:t>
            </w:r>
          </w:p>
        </w:tc>
        <w:tc>
          <w:tcPr>
            <w:tcW w:w="4204" w:type="dxa"/>
            <w:noWrap/>
            <w:hideMark/>
          </w:tcPr>
          <w:p w14:paraId="7C0F15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9C2CD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1481F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F823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209,625</w:t>
            </w:r>
          </w:p>
        </w:tc>
        <w:tc>
          <w:tcPr>
            <w:tcW w:w="1787" w:type="dxa"/>
            <w:noWrap/>
            <w:hideMark/>
          </w:tcPr>
          <w:p w14:paraId="286B83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98A2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89CB41" w14:textId="77777777" w:rsidTr="00E73AE0">
        <w:tc>
          <w:tcPr>
            <w:tcW w:w="4140" w:type="dxa"/>
            <w:noWrap/>
            <w:hideMark/>
          </w:tcPr>
          <w:p w14:paraId="1ABCF3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Civic Industries - Caringbah</w:t>
            </w:r>
          </w:p>
        </w:tc>
        <w:tc>
          <w:tcPr>
            <w:tcW w:w="4204" w:type="dxa"/>
            <w:noWrap/>
            <w:hideMark/>
          </w:tcPr>
          <w:p w14:paraId="5DCAF2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DC20B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8308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F6D0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2,611,982</w:t>
            </w:r>
          </w:p>
        </w:tc>
        <w:tc>
          <w:tcPr>
            <w:tcW w:w="1787" w:type="dxa"/>
            <w:noWrap/>
            <w:hideMark/>
          </w:tcPr>
          <w:p w14:paraId="02A1DF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FCC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A27DDB" w14:textId="77777777" w:rsidTr="00E73AE0">
        <w:tc>
          <w:tcPr>
            <w:tcW w:w="4140" w:type="dxa"/>
            <w:noWrap/>
            <w:hideMark/>
          </w:tcPr>
          <w:p w14:paraId="13476D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CNS Precision Assembly</w:t>
            </w:r>
          </w:p>
        </w:tc>
        <w:tc>
          <w:tcPr>
            <w:tcW w:w="4204" w:type="dxa"/>
            <w:noWrap/>
            <w:hideMark/>
          </w:tcPr>
          <w:p w14:paraId="365029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C4E8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C069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81E1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451,773</w:t>
            </w:r>
          </w:p>
        </w:tc>
        <w:tc>
          <w:tcPr>
            <w:tcW w:w="1787" w:type="dxa"/>
            <w:noWrap/>
            <w:hideMark/>
          </w:tcPr>
          <w:p w14:paraId="55C3F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ABA9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BE3BC5" w14:textId="77777777" w:rsidTr="00E73AE0">
        <w:tc>
          <w:tcPr>
            <w:tcW w:w="4140" w:type="dxa"/>
            <w:noWrap/>
            <w:hideMark/>
          </w:tcPr>
          <w:p w14:paraId="22C2FA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CoAct</w:t>
            </w:r>
          </w:p>
        </w:tc>
        <w:tc>
          <w:tcPr>
            <w:tcW w:w="4204" w:type="dxa"/>
            <w:noWrap/>
            <w:hideMark/>
          </w:tcPr>
          <w:p w14:paraId="2D016C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9DAF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E5C5A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05B5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172,192</w:t>
            </w:r>
          </w:p>
        </w:tc>
        <w:tc>
          <w:tcPr>
            <w:tcW w:w="1787" w:type="dxa"/>
            <w:noWrap/>
            <w:hideMark/>
          </w:tcPr>
          <w:p w14:paraId="4E0F03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FD6F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32C635" w14:textId="77777777" w:rsidTr="00E73AE0">
        <w:tc>
          <w:tcPr>
            <w:tcW w:w="4140" w:type="dxa"/>
            <w:noWrap/>
            <w:hideMark/>
          </w:tcPr>
          <w:p w14:paraId="6E0795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34007F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22C71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E0E9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278A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140,533</w:t>
            </w:r>
          </w:p>
        </w:tc>
        <w:tc>
          <w:tcPr>
            <w:tcW w:w="1787" w:type="dxa"/>
            <w:noWrap/>
            <w:hideMark/>
          </w:tcPr>
          <w:p w14:paraId="04F65D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6DD2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E2559C" w14:textId="77777777" w:rsidTr="00E73AE0">
        <w:tc>
          <w:tcPr>
            <w:tcW w:w="4140" w:type="dxa"/>
            <w:noWrap/>
            <w:hideMark/>
          </w:tcPr>
          <w:p w14:paraId="50EAC3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595E0D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83081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7E175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63DA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104,912</w:t>
            </w:r>
          </w:p>
        </w:tc>
        <w:tc>
          <w:tcPr>
            <w:tcW w:w="1787" w:type="dxa"/>
            <w:noWrap/>
            <w:hideMark/>
          </w:tcPr>
          <w:p w14:paraId="24D387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F3B1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E8133E" w14:textId="77777777" w:rsidTr="00E73AE0">
        <w:tc>
          <w:tcPr>
            <w:tcW w:w="4140" w:type="dxa"/>
            <w:noWrap/>
            <w:hideMark/>
          </w:tcPr>
          <w:p w14:paraId="71FB18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48DCC7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8EFAA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7D741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2F49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144,185</w:t>
            </w:r>
          </w:p>
        </w:tc>
        <w:tc>
          <w:tcPr>
            <w:tcW w:w="1787" w:type="dxa"/>
            <w:noWrap/>
            <w:hideMark/>
          </w:tcPr>
          <w:p w14:paraId="5617C1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75AF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310706" w14:textId="77777777" w:rsidTr="00E73AE0">
        <w:tc>
          <w:tcPr>
            <w:tcW w:w="4140" w:type="dxa"/>
            <w:noWrap/>
            <w:hideMark/>
          </w:tcPr>
          <w:p w14:paraId="3336EB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5CEA97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D3AE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E5B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C6E17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354,544</w:t>
            </w:r>
          </w:p>
        </w:tc>
        <w:tc>
          <w:tcPr>
            <w:tcW w:w="1787" w:type="dxa"/>
            <w:noWrap/>
            <w:hideMark/>
          </w:tcPr>
          <w:p w14:paraId="3681A7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F9B2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48997A" w14:textId="77777777" w:rsidTr="00E73AE0">
        <w:tc>
          <w:tcPr>
            <w:tcW w:w="4140" w:type="dxa"/>
            <w:noWrap/>
            <w:hideMark/>
          </w:tcPr>
          <w:p w14:paraId="77E74A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7F2771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72C13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0F1E9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9CA5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752,252</w:t>
            </w:r>
          </w:p>
        </w:tc>
        <w:tc>
          <w:tcPr>
            <w:tcW w:w="1787" w:type="dxa"/>
            <w:noWrap/>
            <w:hideMark/>
          </w:tcPr>
          <w:p w14:paraId="038D80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7BD2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5B595D" w14:textId="77777777" w:rsidTr="00E73AE0">
        <w:tc>
          <w:tcPr>
            <w:tcW w:w="4140" w:type="dxa"/>
            <w:noWrap/>
            <w:hideMark/>
          </w:tcPr>
          <w:p w14:paraId="7734B0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3B695C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1AA4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D2B75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74C8E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433,120</w:t>
            </w:r>
          </w:p>
        </w:tc>
        <w:tc>
          <w:tcPr>
            <w:tcW w:w="1787" w:type="dxa"/>
            <w:noWrap/>
            <w:hideMark/>
          </w:tcPr>
          <w:p w14:paraId="3F1535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AAC5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255BB1" w14:textId="77777777" w:rsidTr="00E73AE0">
        <w:tc>
          <w:tcPr>
            <w:tcW w:w="4140" w:type="dxa"/>
            <w:noWrap/>
            <w:hideMark/>
          </w:tcPr>
          <w:p w14:paraId="388034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297C4B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5FFB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D5031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87A63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317,462</w:t>
            </w:r>
          </w:p>
        </w:tc>
        <w:tc>
          <w:tcPr>
            <w:tcW w:w="1787" w:type="dxa"/>
            <w:noWrap/>
            <w:hideMark/>
          </w:tcPr>
          <w:p w14:paraId="7A3FB1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7FB3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AE1D28" w14:textId="77777777" w:rsidTr="00E73AE0">
        <w:tc>
          <w:tcPr>
            <w:tcW w:w="4140" w:type="dxa"/>
            <w:noWrap/>
            <w:hideMark/>
          </w:tcPr>
          <w:p w14:paraId="723B66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6BE198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9A10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7930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4301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305,994</w:t>
            </w:r>
          </w:p>
        </w:tc>
        <w:tc>
          <w:tcPr>
            <w:tcW w:w="1787" w:type="dxa"/>
            <w:noWrap/>
            <w:hideMark/>
          </w:tcPr>
          <w:p w14:paraId="3A9A0E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1C10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C9BBE0" w14:textId="77777777" w:rsidTr="00E73AE0">
        <w:tc>
          <w:tcPr>
            <w:tcW w:w="4140" w:type="dxa"/>
            <w:noWrap/>
            <w:hideMark/>
          </w:tcPr>
          <w:p w14:paraId="00A143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45B79E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3594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28C46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6F32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236,983</w:t>
            </w:r>
          </w:p>
        </w:tc>
        <w:tc>
          <w:tcPr>
            <w:tcW w:w="1787" w:type="dxa"/>
            <w:noWrap/>
            <w:hideMark/>
          </w:tcPr>
          <w:p w14:paraId="06EF70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CEAC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257BB0" w14:textId="77777777" w:rsidTr="00E73AE0">
        <w:tc>
          <w:tcPr>
            <w:tcW w:w="4140" w:type="dxa"/>
            <w:noWrap/>
            <w:hideMark/>
          </w:tcPr>
          <w:p w14:paraId="37395F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2F0A38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6341D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86144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8C4B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271,159</w:t>
            </w:r>
          </w:p>
        </w:tc>
        <w:tc>
          <w:tcPr>
            <w:tcW w:w="1787" w:type="dxa"/>
            <w:noWrap/>
            <w:hideMark/>
          </w:tcPr>
          <w:p w14:paraId="1F40A3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CF92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0239FC" w14:textId="77777777" w:rsidTr="00E73AE0">
        <w:tc>
          <w:tcPr>
            <w:tcW w:w="4140" w:type="dxa"/>
            <w:noWrap/>
            <w:hideMark/>
          </w:tcPr>
          <w:p w14:paraId="0C06F3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01AF59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1A04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43285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4299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646,419</w:t>
            </w:r>
          </w:p>
        </w:tc>
        <w:tc>
          <w:tcPr>
            <w:tcW w:w="1787" w:type="dxa"/>
            <w:noWrap/>
            <w:hideMark/>
          </w:tcPr>
          <w:p w14:paraId="72F57F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34C8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651EB9" w14:textId="77777777" w:rsidTr="00E73AE0">
        <w:tc>
          <w:tcPr>
            <w:tcW w:w="4140" w:type="dxa"/>
            <w:noWrap/>
            <w:hideMark/>
          </w:tcPr>
          <w:p w14:paraId="6B773C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585637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9D21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2343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F451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851,824</w:t>
            </w:r>
          </w:p>
        </w:tc>
        <w:tc>
          <w:tcPr>
            <w:tcW w:w="1787" w:type="dxa"/>
            <w:noWrap/>
            <w:hideMark/>
          </w:tcPr>
          <w:p w14:paraId="43DFAB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BD4D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D6AF66" w14:textId="77777777" w:rsidTr="00E73AE0">
        <w:tc>
          <w:tcPr>
            <w:tcW w:w="4140" w:type="dxa"/>
            <w:noWrap/>
            <w:hideMark/>
          </w:tcPr>
          <w:p w14:paraId="5D5894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2A3EE3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9BC03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DF02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2752F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555,303</w:t>
            </w:r>
          </w:p>
        </w:tc>
        <w:tc>
          <w:tcPr>
            <w:tcW w:w="1787" w:type="dxa"/>
            <w:noWrap/>
            <w:hideMark/>
          </w:tcPr>
          <w:p w14:paraId="04B7F7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8DD2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DE0890" w14:textId="77777777" w:rsidTr="00E73AE0">
        <w:tc>
          <w:tcPr>
            <w:tcW w:w="4140" w:type="dxa"/>
            <w:noWrap/>
            <w:hideMark/>
          </w:tcPr>
          <w:p w14:paraId="7613C3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6F3B4C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F8C2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5B5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67FA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376,117</w:t>
            </w:r>
          </w:p>
        </w:tc>
        <w:tc>
          <w:tcPr>
            <w:tcW w:w="1787" w:type="dxa"/>
            <w:noWrap/>
            <w:hideMark/>
          </w:tcPr>
          <w:p w14:paraId="4DF022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7321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62E8A9" w14:textId="77777777" w:rsidTr="00E73AE0">
        <w:tc>
          <w:tcPr>
            <w:tcW w:w="4140" w:type="dxa"/>
            <w:noWrap/>
            <w:hideMark/>
          </w:tcPr>
          <w:p w14:paraId="7FFB45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65A3E4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88BE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1265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BA24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485,458</w:t>
            </w:r>
          </w:p>
        </w:tc>
        <w:tc>
          <w:tcPr>
            <w:tcW w:w="1787" w:type="dxa"/>
            <w:noWrap/>
            <w:hideMark/>
          </w:tcPr>
          <w:p w14:paraId="540963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2E9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DAA7ED" w14:textId="77777777" w:rsidTr="00E73AE0">
        <w:tc>
          <w:tcPr>
            <w:tcW w:w="4140" w:type="dxa"/>
            <w:noWrap/>
            <w:hideMark/>
          </w:tcPr>
          <w:p w14:paraId="6A846E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75841C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84B03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C8F2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816F3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545,550</w:t>
            </w:r>
          </w:p>
        </w:tc>
        <w:tc>
          <w:tcPr>
            <w:tcW w:w="1787" w:type="dxa"/>
            <w:noWrap/>
            <w:hideMark/>
          </w:tcPr>
          <w:p w14:paraId="039666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DCF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E20C2B" w14:textId="77777777" w:rsidTr="00E73AE0">
        <w:tc>
          <w:tcPr>
            <w:tcW w:w="4140" w:type="dxa"/>
            <w:noWrap/>
            <w:hideMark/>
          </w:tcPr>
          <w:p w14:paraId="0A6901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795ADE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1452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B902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0B4D4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1,195,197</w:t>
            </w:r>
          </w:p>
        </w:tc>
        <w:tc>
          <w:tcPr>
            <w:tcW w:w="1787" w:type="dxa"/>
            <w:noWrap/>
            <w:hideMark/>
          </w:tcPr>
          <w:p w14:paraId="74580A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8517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CDF061" w14:textId="77777777" w:rsidTr="00E73AE0">
        <w:tc>
          <w:tcPr>
            <w:tcW w:w="4140" w:type="dxa"/>
            <w:noWrap/>
            <w:hideMark/>
          </w:tcPr>
          <w:p w14:paraId="46F9A2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71E233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EAAD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0FA4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1388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231,482</w:t>
            </w:r>
          </w:p>
        </w:tc>
        <w:tc>
          <w:tcPr>
            <w:tcW w:w="1787" w:type="dxa"/>
            <w:noWrap/>
            <w:hideMark/>
          </w:tcPr>
          <w:p w14:paraId="066055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AE89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96996D" w14:textId="77777777" w:rsidTr="00E73AE0">
        <w:tc>
          <w:tcPr>
            <w:tcW w:w="4140" w:type="dxa"/>
            <w:noWrap/>
            <w:hideMark/>
          </w:tcPr>
          <w:p w14:paraId="698B75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2626CB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94768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8AFA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C81F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190,753</w:t>
            </w:r>
          </w:p>
        </w:tc>
        <w:tc>
          <w:tcPr>
            <w:tcW w:w="1787" w:type="dxa"/>
            <w:noWrap/>
            <w:hideMark/>
          </w:tcPr>
          <w:p w14:paraId="696492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542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7299F3" w14:textId="77777777" w:rsidTr="00E73AE0">
        <w:tc>
          <w:tcPr>
            <w:tcW w:w="4140" w:type="dxa"/>
            <w:noWrap/>
            <w:hideMark/>
          </w:tcPr>
          <w:p w14:paraId="098891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57508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72450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225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B24EE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133,765</w:t>
            </w:r>
          </w:p>
        </w:tc>
        <w:tc>
          <w:tcPr>
            <w:tcW w:w="1787" w:type="dxa"/>
            <w:noWrap/>
            <w:hideMark/>
          </w:tcPr>
          <w:p w14:paraId="32D889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0D89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6C9784" w14:textId="77777777" w:rsidTr="00E73AE0">
        <w:tc>
          <w:tcPr>
            <w:tcW w:w="4140" w:type="dxa"/>
            <w:noWrap/>
            <w:hideMark/>
          </w:tcPr>
          <w:p w14:paraId="1988FB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37286A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47D51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9970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77F0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196,093</w:t>
            </w:r>
          </w:p>
        </w:tc>
        <w:tc>
          <w:tcPr>
            <w:tcW w:w="1787" w:type="dxa"/>
            <w:noWrap/>
            <w:hideMark/>
          </w:tcPr>
          <w:p w14:paraId="4F440E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DE26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301E2D" w14:textId="77777777" w:rsidTr="00E73AE0">
        <w:tc>
          <w:tcPr>
            <w:tcW w:w="4140" w:type="dxa"/>
            <w:noWrap/>
            <w:hideMark/>
          </w:tcPr>
          <w:p w14:paraId="11FDA2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4A40D4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243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B7991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DBC2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141,122</w:t>
            </w:r>
          </w:p>
        </w:tc>
        <w:tc>
          <w:tcPr>
            <w:tcW w:w="1787" w:type="dxa"/>
            <w:noWrap/>
            <w:hideMark/>
          </w:tcPr>
          <w:p w14:paraId="56B66F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F1B1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37F7EE" w14:textId="77777777" w:rsidTr="00E73AE0">
        <w:tc>
          <w:tcPr>
            <w:tcW w:w="4140" w:type="dxa"/>
            <w:noWrap/>
            <w:hideMark/>
          </w:tcPr>
          <w:p w14:paraId="5F0289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CoAct</w:t>
            </w:r>
          </w:p>
        </w:tc>
        <w:tc>
          <w:tcPr>
            <w:tcW w:w="4204" w:type="dxa"/>
            <w:noWrap/>
            <w:hideMark/>
          </w:tcPr>
          <w:p w14:paraId="7F5096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A50A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4398A0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14260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306,227</w:t>
            </w:r>
          </w:p>
        </w:tc>
        <w:tc>
          <w:tcPr>
            <w:tcW w:w="1787" w:type="dxa"/>
            <w:noWrap/>
            <w:hideMark/>
          </w:tcPr>
          <w:p w14:paraId="7A6EC0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E1D1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C7885E" w14:textId="77777777" w:rsidTr="00E73AE0">
        <w:tc>
          <w:tcPr>
            <w:tcW w:w="4140" w:type="dxa"/>
            <w:noWrap/>
            <w:hideMark/>
          </w:tcPr>
          <w:p w14:paraId="552F4F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Limited</w:t>
            </w:r>
          </w:p>
        </w:tc>
        <w:tc>
          <w:tcPr>
            <w:tcW w:w="4204" w:type="dxa"/>
            <w:noWrap/>
            <w:hideMark/>
          </w:tcPr>
          <w:p w14:paraId="12FAC3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92560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EABA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107A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464,457</w:t>
            </w:r>
          </w:p>
        </w:tc>
        <w:tc>
          <w:tcPr>
            <w:tcW w:w="1787" w:type="dxa"/>
            <w:noWrap/>
            <w:hideMark/>
          </w:tcPr>
          <w:p w14:paraId="2C354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FA27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1B66EE" w14:textId="77777777" w:rsidTr="00E73AE0">
        <w:tc>
          <w:tcPr>
            <w:tcW w:w="4140" w:type="dxa"/>
            <w:noWrap/>
            <w:hideMark/>
          </w:tcPr>
          <w:p w14:paraId="35C75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Limited</w:t>
            </w:r>
          </w:p>
        </w:tc>
        <w:tc>
          <w:tcPr>
            <w:tcW w:w="4204" w:type="dxa"/>
            <w:noWrap/>
            <w:hideMark/>
          </w:tcPr>
          <w:p w14:paraId="3C4AC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CC58C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19BE9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55324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51A5FB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BC3A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BD5953" w14:textId="77777777" w:rsidTr="00E73AE0">
        <w:tc>
          <w:tcPr>
            <w:tcW w:w="4140" w:type="dxa"/>
            <w:noWrap/>
            <w:hideMark/>
          </w:tcPr>
          <w:p w14:paraId="25489C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Coffs Harbour Employment Support Services Ltd</w:t>
            </w:r>
          </w:p>
        </w:tc>
        <w:tc>
          <w:tcPr>
            <w:tcW w:w="4204" w:type="dxa"/>
            <w:noWrap/>
            <w:hideMark/>
          </w:tcPr>
          <w:p w14:paraId="6DB3D3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6C72D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2171B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89621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2,464,411</w:t>
            </w:r>
          </w:p>
        </w:tc>
        <w:tc>
          <w:tcPr>
            <w:tcW w:w="1787" w:type="dxa"/>
            <w:noWrap/>
            <w:hideMark/>
          </w:tcPr>
          <w:p w14:paraId="3084F3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6E47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E6A552" w14:textId="77777777" w:rsidTr="00E73AE0">
        <w:tc>
          <w:tcPr>
            <w:tcW w:w="4140" w:type="dxa"/>
            <w:noWrap/>
            <w:hideMark/>
          </w:tcPr>
          <w:p w14:paraId="6718AD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CoHealth Limited</w:t>
            </w:r>
          </w:p>
        </w:tc>
        <w:tc>
          <w:tcPr>
            <w:tcW w:w="4204" w:type="dxa"/>
            <w:noWrap/>
            <w:hideMark/>
          </w:tcPr>
          <w:p w14:paraId="38C5EE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C6927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90D8D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0983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4,429,467</w:t>
            </w:r>
          </w:p>
        </w:tc>
        <w:tc>
          <w:tcPr>
            <w:tcW w:w="1787" w:type="dxa"/>
            <w:noWrap/>
            <w:hideMark/>
          </w:tcPr>
          <w:p w14:paraId="500C62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188D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E4AC8C" w14:textId="77777777" w:rsidTr="00E73AE0">
        <w:tc>
          <w:tcPr>
            <w:tcW w:w="4140" w:type="dxa"/>
            <w:noWrap/>
            <w:hideMark/>
          </w:tcPr>
          <w:p w14:paraId="096136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CoHealth Limited</w:t>
            </w:r>
          </w:p>
        </w:tc>
        <w:tc>
          <w:tcPr>
            <w:tcW w:w="4204" w:type="dxa"/>
            <w:noWrap/>
            <w:hideMark/>
          </w:tcPr>
          <w:p w14:paraId="7185BB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263EE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EB151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3908C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522,050</w:t>
            </w:r>
          </w:p>
        </w:tc>
        <w:tc>
          <w:tcPr>
            <w:tcW w:w="1787" w:type="dxa"/>
            <w:noWrap/>
            <w:hideMark/>
          </w:tcPr>
          <w:p w14:paraId="4B64D4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3BE5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137F68" w14:textId="77777777" w:rsidTr="00E73AE0">
        <w:tc>
          <w:tcPr>
            <w:tcW w:w="4140" w:type="dxa"/>
            <w:noWrap/>
            <w:hideMark/>
          </w:tcPr>
          <w:p w14:paraId="49BC62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Colac Otway Region Advocacy Service</w:t>
            </w:r>
          </w:p>
        </w:tc>
        <w:tc>
          <w:tcPr>
            <w:tcW w:w="4204" w:type="dxa"/>
            <w:noWrap/>
            <w:hideMark/>
          </w:tcPr>
          <w:p w14:paraId="5B0B96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6A3E6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8DEC0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479B3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787" w:type="dxa"/>
            <w:noWrap/>
            <w:hideMark/>
          </w:tcPr>
          <w:p w14:paraId="5BED98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FBC0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9A2D69" w14:textId="77777777" w:rsidTr="00E73AE0">
        <w:tc>
          <w:tcPr>
            <w:tcW w:w="4140" w:type="dxa"/>
            <w:noWrap/>
            <w:hideMark/>
          </w:tcPr>
          <w:p w14:paraId="4C0B7B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4204" w:type="dxa"/>
            <w:noWrap/>
            <w:hideMark/>
          </w:tcPr>
          <w:p w14:paraId="6F7B38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526C3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19A0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141BA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254,815</w:t>
            </w:r>
          </w:p>
        </w:tc>
        <w:tc>
          <w:tcPr>
            <w:tcW w:w="1787" w:type="dxa"/>
            <w:noWrap/>
            <w:hideMark/>
          </w:tcPr>
          <w:p w14:paraId="1189F6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C0B9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26944F" w14:textId="77777777" w:rsidTr="00E73AE0">
        <w:tc>
          <w:tcPr>
            <w:tcW w:w="4140" w:type="dxa"/>
            <w:noWrap/>
            <w:hideMark/>
          </w:tcPr>
          <w:p w14:paraId="55CCE5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4204" w:type="dxa"/>
            <w:noWrap/>
            <w:hideMark/>
          </w:tcPr>
          <w:p w14:paraId="30A01A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92E99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BD12E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2E5DA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1,524,842</w:t>
            </w:r>
          </w:p>
        </w:tc>
        <w:tc>
          <w:tcPr>
            <w:tcW w:w="1787" w:type="dxa"/>
            <w:noWrap/>
            <w:hideMark/>
          </w:tcPr>
          <w:p w14:paraId="46EEE7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350C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77E3C9" w14:textId="77777777" w:rsidTr="00E73AE0">
        <w:tc>
          <w:tcPr>
            <w:tcW w:w="4140" w:type="dxa"/>
            <w:noWrap/>
            <w:hideMark/>
          </w:tcPr>
          <w:p w14:paraId="7F1471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Colony 47 Inc.</w:t>
            </w:r>
          </w:p>
        </w:tc>
        <w:tc>
          <w:tcPr>
            <w:tcW w:w="4204" w:type="dxa"/>
            <w:noWrap/>
            <w:hideMark/>
          </w:tcPr>
          <w:p w14:paraId="4E51C9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29CF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B275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AEE5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1,857,639</w:t>
            </w:r>
          </w:p>
        </w:tc>
        <w:tc>
          <w:tcPr>
            <w:tcW w:w="1787" w:type="dxa"/>
            <w:noWrap/>
            <w:hideMark/>
          </w:tcPr>
          <w:p w14:paraId="3398C9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829A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AE345A" w14:textId="77777777" w:rsidTr="00E73AE0">
        <w:tc>
          <w:tcPr>
            <w:tcW w:w="4140" w:type="dxa"/>
            <w:noWrap/>
            <w:hideMark/>
          </w:tcPr>
          <w:p w14:paraId="6A6A71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Comepass Employment Services</w:t>
            </w:r>
          </w:p>
        </w:tc>
        <w:tc>
          <w:tcPr>
            <w:tcW w:w="4204" w:type="dxa"/>
            <w:noWrap/>
            <w:hideMark/>
          </w:tcPr>
          <w:p w14:paraId="109719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B9B9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320CF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CF56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350,135</w:t>
            </w:r>
          </w:p>
        </w:tc>
        <w:tc>
          <w:tcPr>
            <w:tcW w:w="1787" w:type="dxa"/>
            <w:noWrap/>
            <w:hideMark/>
          </w:tcPr>
          <w:p w14:paraId="392959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58B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8C29DE" w14:textId="77777777" w:rsidTr="00E73AE0">
        <w:tc>
          <w:tcPr>
            <w:tcW w:w="4140" w:type="dxa"/>
            <w:noWrap/>
            <w:hideMark/>
          </w:tcPr>
          <w:p w14:paraId="561B1C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Comepass Employment Services</w:t>
            </w:r>
          </w:p>
        </w:tc>
        <w:tc>
          <w:tcPr>
            <w:tcW w:w="4204" w:type="dxa"/>
            <w:noWrap/>
            <w:hideMark/>
          </w:tcPr>
          <w:p w14:paraId="692975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69D7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327B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53191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1,138,969</w:t>
            </w:r>
          </w:p>
        </w:tc>
        <w:tc>
          <w:tcPr>
            <w:tcW w:w="1787" w:type="dxa"/>
            <w:noWrap/>
            <w:hideMark/>
          </w:tcPr>
          <w:p w14:paraId="0994E3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DDF8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991EBF" w14:textId="77777777" w:rsidTr="00E73AE0">
        <w:tc>
          <w:tcPr>
            <w:tcW w:w="4140" w:type="dxa"/>
            <w:noWrap/>
            <w:hideMark/>
          </w:tcPr>
          <w:p w14:paraId="292F1F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 Unity Plus Services Ltd</w:t>
            </w:r>
          </w:p>
        </w:tc>
        <w:tc>
          <w:tcPr>
            <w:tcW w:w="4204" w:type="dxa"/>
            <w:noWrap/>
            <w:hideMark/>
          </w:tcPr>
          <w:p w14:paraId="0FE433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08FCD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7CDCB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07C4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1,659,419</w:t>
            </w:r>
          </w:p>
        </w:tc>
        <w:tc>
          <w:tcPr>
            <w:tcW w:w="1787" w:type="dxa"/>
            <w:noWrap/>
            <w:hideMark/>
          </w:tcPr>
          <w:p w14:paraId="0E079D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3AEC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541EB3" w14:textId="77777777" w:rsidTr="00E73AE0">
        <w:tc>
          <w:tcPr>
            <w:tcW w:w="4140" w:type="dxa"/>
            <w:noWrap/>
            <w:hideMark/>
          </w:tcPr>
          <w:p w14:paraId="1D3D6A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Communicare (Inc.)</w:t>
            </w:r>
          </w:p>
        </w:tc>
        <w:tc>
          <w:tcPr>
            <w:tcW w:w="4204" w:type="dxa"/>
            <w:noWrap/>
            <w:hideMark/>
          </w:tcPr>
          <w:p w14:paraId="582D12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42098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196B6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DE6B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6,668,226</w:t>
            </w:r>
          </w:p>
        </w:tc>
        <w:tc>
          <w:tcPr>
            <w:tcW w:w="1787" w:type="dxa"/>
            <w:noWrap/>
            <w:hideMark/>
          </w:tcPr>
          <w:p w14:paraId="28D92C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8FD7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BE96EE" w14:textId="77777777" w:rsidTr="00E73AE0">
        <w:tc>
          <w:tcPr>
            <w:tcW w:w="4140" w:type="dxa"/>
            <w:noWrap/>
            <w:hideMark/>
          </w:tcPr>
          <w:p w14:paraId="392AA1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Communicare (Inc.)</w:t>
            </w:r>
          </w:p>
        </w:tc>
        <w:tc>
          <w:tcPr>
            <w:tcW w:w="4204" w:type="dxa"/>
            <w:noWrap/>
            <w:hideMark/>
          </w:tcPr>
          <w:p w14:paraId="3385F6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55C9A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02-Oct-17</w:t>
            </w:r>
          </w:p>
        </w:tc>
        <w:tc>
          <w:tcPr>
            <w:tcW w:w="1249" w:type="dxa"/>
            <w:noWrap/>
            <w:hideMark/>
          </w:tcPr>
          <w:p w14:paraId="3CA9E4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BCAF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220,198</w:t>
            </w:r>
          </w:p>
        </w:tc>
        <w:tc>
          <w:tcPr>
            <w:tcW w:w="1787" w:type="dxa"/>
            <w:noWrap/>
            <w:hideMark/>
          </w:tcPr>
          <w:p w14:paraId="4DB2E3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E01C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7AE5A2" w14:textId="77777777" w:rsidTr="00E73AE0">
        <w:tc>
          <w:tcPr>
            <w:tcW w:w="4140" w:type="dxa"/>
            <w:noWrap/>
            <w:hideMark/>
          </w:tcPr>
          <w:p w14:paraId="0CB0FE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Communify Queensland Ltd</w:t>
            </w:r>
          </w:p>
        </w:tc>
        <w:tc>
          <w:tcPr>
            <w:tcW w:w="4204" w:type="dxa"/>
            <w:noWrap/>
            <w:hideMark/>
          </w:tcPr>
          <w:p w14:paraId="7D2DDB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34E2D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2F0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C0057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1,536,572</w:t>
            </w:r>
          </w:p>
        </w:tc>
        <w:tc>
          <w:tcPr>
            <w:tcW w:w="1787" w:type="dxa"/>
            <w:noWrap/>
            <w:hideMark/>
          </w:tcPr>
          <w:p w14:paraId="242806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8D9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3D26AE" w14:textId="77777777" w:rsidTr="00E73AE0">
        <w:tc>
          <w:tcPr>
            <w:tcW w:w="4140" w:type="dxa"/>
            <w:noWrap/>
            <w:hideMark/>
          </w:tcPr>
          <w:p w14:paraId="4AC827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AXIS Enterprises Inc.</w:t>
            </w:r>
          </w:p>
        </w:tc>
        <w:tc>
          <w:tcPr>
            <w:tcW w:w="4204" w:type="dxa"/>
            <w:noWrap/>
            <w:hideMark/>
          </w:tcPr>
          <w:p w14:paraId="7B8F2E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FA02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82DD8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1DE86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1,715,304</w:t>
            </w:r>
          </w:p>
        </w:tc>
        <w:tc>
          <w:tcPr>
            <w:tcW w:w="1787" w:type="dxa"/>
            <w:noWrap/>
            <w:hideMark/>
          </w:tcPr>
          <w:p w14:paraId="40D0D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98BA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430CC7" w14:textId="77777777" w:rsidTr="00E73AE0">
        <w:tc>
          <w:tcPr>
            <w:tcW w:w="4140" w:type="dxa"/>
            <w:noWrap/>
            <w:hideMark/>
          </w:tcPr>
          <w:p w14:paraId="2A01B9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Community AXIS Enterprises Inc.</w:t>
            </w:r>
          </w:p>
        </w:tc>
        <w:tc>
          <w:tcPr>
            <w:tcW w:w="4204" w:type="dxa"/>
            <w:noWrap/>
            <w:hideMark/>
          </w:tcPr>
          <w:p w14:paraId="1F40D5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154EF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11FDB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71F2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273,967</w:t>
            </w:r>
          </w:p>
        </w:tc>
        <w:tc>
          <w:tcPr>
            <w:tcW w:w="1787" w:type="dxa"/>
            <w:noWrap/>
            <w:hideMark/>
          </w:tcPr>
          <w:p w14:paraId="275F3A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5919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649C40" w14:textId="77777777" w:rsidTr="00E73AE0">
        <w:tc>
          <w:tcPr>
            <w:tcW w:w="4140" w:type="dxa"/>
            <w:noWrap/>
            <w:hideMark/>
          </w:tcPr>
          <w:p w14:paraId="4B4E1D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4204" w:type="dxa"/>
            <w:noWrap/>
            <w:hideMark/>
          </w:tcPr>
          <w:p w14:paraId="0EBCCE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C3B30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5CC30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571F8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5,729,231</w:t>
            </w:r>
          </w:p>
        </w:tc>
        <w:tc>
          <w:tcPr>
            <w:tcW w:w="1787" w:type="dxa"/>
            <w:noWrap/>
            <w:hideMark/>
          </w:tcPr>
          <w:p w14:paraId="0065ED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67CE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0F7463" w14:textId="77777777" w:rsidTr="00E73AE0">
        <w:tc>
          <w:tcPr>
            <w:tcW w:w="4140" w:type="dxa"/>
            <w:noWrap/>
            <w:hideMark/>
          </w:tcPr>
          <w:p w14:paraId="3CCB43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4204" w:type="dxa"/>
            <w:noWrap/>
            <w:hideMark/>
          </w:tcPr>
          <w:p w14:paraId="5CD64B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241EAB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7AA4B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B2500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532,212</w:t>
            </w:r>
          </w:p>
        </w:tc>
        <w:tc>
          <w:tcPr>
            <w:tcW w:w="1787" w:type="dxa"/>
            <w:noWrap/>
            <w:hideMark/>
          </w:tcPr>
          <w:p w14:paraId="058505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425D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D3A098" w14:textId="77777777" w:rsidTr="00E73AE0">
        <w:tc>
          <w:tcPr>
            <w:tcW w:w="4140" w:type="dxa"/>
            <w:noWrap/>
            <w:hideMark/>
          </w:tcPr>
          <w:p w14:paraId="17F0AD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4204" w:type="dxa"/>
            <w:noWrap/>
            <w:hideMark/>
          </w:tcPr>
          <w:p w14:paraId="074059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4AB4F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C1C87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7C0D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138,938</w:t>
            </w:r>
          </w:p>
        </w:tc>
        <w:tc>
          <w:tcPr>
            <w:tcW w:w="1787" w:type="dxa"/>
            <w:noWrap/>
            <w:hideMark/>
          </w:tcPr>
          <w:p w14:paraId="6B2608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1E4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BF1CA4" w14:textId="77777777" w:rsidTr="00E73AE0">
        <w:tc>
          <w:tcPr>
            <w:tcW w:w="4140" w:type="dxa"/>
            <w:noWrap/>
            <w:hideMark/>
          </w:tcPr>
          <w:p w14:paraId="3AC4DB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4204" w:type="dxa"/>
            <w:noWrap/>
            <w:hideMark/>
          </w:tcPr>
          <w:p w14:paraId="2D371F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36CD73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2C705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8299A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326,396</w:t>
            </w:r>
          </w:p>
        </w:tc>
        <w:tc>
          <w:tcPr>
            <w:tcW w:w="1787" w:type="dxa"/>
            <w:noWrap/>
            <w:hideMark/>
          </w:tcPr>
          <w:p w14:paraId="5F2536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972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1627EA" w14:textId="77777777" w:rsidTr="00E73AE0">
        <w:tc>
          <w:tcPr>
            <w:tcW w:w="4140" w:type="dxa"/>
            <w:noWrap/>
            <w:hideMark/>
          </w:tcPr>
          <w:p w14:paraId="54BA6E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Based Support Inc.</w:t>
            </w:r>
          </w:p>
        </w:tc>
        <w:tc>
          <w:tcPr>
            <w:tcW w:w="4204" w:type="dxa"/>
            <w:noWrap/>
            <w:hideMark/>
          </w:tcPr>
          <w:p w14:paraId="0F3039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81B6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E5B9E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E464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1,437,324</w:t>
            </w:r>
          </w:p>
        </w:tc>
        <w:tc>
          <w:tcPr>
            <w:tcW w:w="1787" w:type="dxa"/>
            <w:noWrap/>
            <w:hideMark/>
          </w:tcPr>
          <w:p w14:paraId="040312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EC9B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53E41E" w14:textId="77777777" w:rsidTr="00E73AE0">
        <w:tc>
          <w:tcPr>
            <w:tcW w:w="4140" w:type="dxa"/>
            <w:noWrap/>
            <w:hideMark/>
          </w:tcPr>
          <w:p w14:paraId="6105E8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3AA786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7DB97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E611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7544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263,689</w:t>
            </w:r>
          </w:p>
        </w:tc>
        <w:tc>
          <w:tcPr>
            <w:tcW w:w="1787" w:type="dxa"/>
            <w:noWrap/>
            <w:hideMark/>
          </w:tcPr>
          <w:p w14:paraId="16DC1D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769C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FD3AA2" w14:textId="77777777" w:rsidTr="00E73AE0">
        <w:tc>
          <w:tcPr>
            <w:tcW w:w="4140" w:type="dxa"/>
            <w:noWrap/>
            <w:hideMark/>
          </w:tcPr>
          <w:p w14:paraId="676309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5D659D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5D3D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FDBB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0E17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134,087</w:t>
            </w:r>
          </w:p>
        </w:tc>
        <w:tc>
          <w:tcPr>
            <w:tcW w:w="1787" w:type="dxa"/>
            <w:noWrap/>
            <w:hideMark/>
          </w:tcPr>
          <w:p w14:paraId="35A978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8373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CA0964" w14:textId="77777777" w:rsidTr="00E73AE0">
        <w:tc>
          <w:tcPr>
            <w:tcW w:w="4140" w:type="dxa"/>
            <w:noWrap/>
            <w:hideMark/>
          </w:tcPr>
          <w:p w14:paraId="0FBF52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39CE2B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54D2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217A7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07774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137,486</w:t>
            </w:r>
          </w:p>
        </w:tc>
        <w:tc>
          <w:tcPr>
            <w:tcW w:w="1787" w:type="dxa"/>
            <w:noWrap/>
            <w:hideMark/>
          </w:tcPr>
          <w:p w14:paraId="71AAF2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16CD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BF18D2" w14:textId="77777777" w:rsidTr="00E73AE0">
        <w:tc>
          <w:tcPr>
            <w:tcW w:w="4140" w:type="dxa"/>
            <w:noWrap/>
            <w:hideMark/>
          </w:tcPr>
          <w:p w14:paraId="28D73D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646177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A223C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E6BFC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BA90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134,416</w:t>
            </w:r>
          </w:p>
        </w:tc>
        <w:tc>
          <w:tcPr>
            <w:tcW w:w="1787" w:type="dxa"/>
            <w:noWrap/>
            <w:hideMark/>
          </w:tcPr>
          <w:p w14:paraId="634954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3FAC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5F2D04" w14:textId="77777777" w:rsidTr="00E73AE0">
        <w:tc>
          <w:tcPr>
            <w:tcW w:w="4140" w:type="dxa"/>
            <w:noWrap/>
            <w:hideMark/>
          </w:tcPr>
          <w:p w14:paraId="7627EB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747EDA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19846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D9C3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21CD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386,221</w:t>
            </w:r>
          </w:p>
        </w:tc>
        <w:tc>
          <w:tcPr>
            <w:tcW w:w="1787" w:type="dxa"/>
            <w:noWrap/>
            <w:hideMark/>
          </w:tcPr>
          <w:p w14:paraId="65CAD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2C66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986E65" w14:textId="77777777" w:rsidTr="00E73AE0">
        <w:tc>
          <w:tcPr>
            <w:tcW w:w="4140" w:type="dxa"/>
            <w:noWrap/>
            <w:hideMark/>
          </w:tcPr>
          <w:p w14:paraId="514EAD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525A20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69C14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CB91D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49EFA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469,239</w:t>
            </w:r>
          </w:p>
        </w:tc>
        <w:tc>
          <w:tcPr>
            <w:tcW w:w="1787" w:type="dxa"/>
            <w:noWrap/>
            <w:hideMark/>
          </w:tcPr>
          <w:p w14:paraId="51EFF7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EA2B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0D7BD6" w14:textId="77777777" w:rsidTr="00E73AE0">
        <w:tc>
          <w:tcPr>
            <w:tcW w:w="4140" w:type="dxa"/>
            <w:noWrap/>
            <w:hideMark/>
          </w:tcPr>
          <w:p w14:paraId="41CFE7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5FEEB0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EB29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B0DA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B185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468,922</w:t>
            </w:r>
          </w:p>
        </w:tc>
        <w:tc>
          <w:tcPr>
            <w:tcW w:w="1787" w:type="dxa"/>
            <w:noWrap/>
            <w:hideMark/>
          </w:tcPr>
          <w:p w14:paraId="064CAE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DC00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F97758" w14:textId="77777777" w:rsidTr="00E73AE0">
        <w:tc>
          <w:tcPr>
            <w:tcW w:w="4140" w:type="dxa"/>
            <w:noWrap/>
            <w:hideMark/>
          </w:tcPr>
          <w:p w14:paraId="7D5482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2E0F22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9BB6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AAC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E778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553,248</w:t>
            </w:r>
          </w:p>
        </w:tc>
        <w:tc>
          <w:tcPr>
            <w:tcW w:w="1787" w:type="dxa"/>
            <w:noWrap/>
            <w:hideMark/>
          </w:tcPr>
          <w:p w14:paraId="710F95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F924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70F48F" w14:textId="77777777" w:rsidTr="00E73AE0">
        <w:tc>
          <w:tcPr>
            <w:tcW w:w="4140" w:type="dxa"/>
            <w:noWrap/>
            <w:hideMark/>
          </w:tcPr>
          <w:p w14:paraId="526464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706214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DC54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1C40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E24C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204,890</w:t>
            </w:r>
          </w:p>
        </w:tc>
        <w:tc>
          <w:tcPr>
            <w:tcW w:w="1787" w:type="dxa"/>
            <w:noWrap/>
            <w:hideMark/>
          </w:tcPr>
          <w:p w14:paraId="3FAC35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856B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F97296" w14:textId="77777777" w:rsidTr="00E73AE0">
        <w:tc>
          <w:tcPr>
            <w:tcW w:w="4140" w:type="dxa"/>
            <w:noWrap/>
            <w:hideMark/>
          </w:tcPr>
          <w:p w14:paraId="4962D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700B57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3971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B59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C9B89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253,430</w:t>
            </w:r>
          </w:p>
        </w:tc>
        <w:tc>
          <w:tcPr>
            <w:tcW w:w="1787" w:type="dxa"/>
            <w:noWrap/>
            <w:hideMark/>
          </w:tcPr>
          <w:p w14:paraId="560567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5B20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D02AEB" w14:textId="77777777" w:rsidTr="00E73AE0">
        <w:tc>
          <w:tcPr>
            <w:tcW w:w="4140" w:type="dxa"/>
            <w:noWrap/>
            <w:hideMark/>
          </w:tcPr>
          <w:p w14:paraId="5EADB9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49C1FC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F457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BCDF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9CF42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126,157</w:t>
            </w:r>
          </w:p>
        </w:tc>
        <w:tc>
          <w:tcPr>
            <w:tcW w:w="1787" w:type="dxa"/>
            <w:noWrap/>
            <w:hideMark/>
          </w:tcPr>
          <w:p w14:paraId="5F302A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D06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2FF0CF" w14:textId="77777777" w:rsidTr="00E73AE0">
        <w:tc>
          <w:tcPr>
            <w:tcW w:w="4140" w:type="dxa"/>
            <w:noWrap/>
            <w:hideMark/>
          </w:tcPr>
          <w:p w14:paraId="6B0B39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28B59C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338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DEB6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C172F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157,102</w:t>
            </w:r>
          </w:p>
        </w:tc>
        <w:tc>
          <w:tcPr>
            <w:tcW w:w="1787" w:type="dxa"/>
            <w:noWrap/>
            <w:hideMark/>
          </w:tcPr>
          <w:p w14:paraId="30895C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BE6B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4BDF38" w14:textId="77777777" w:rsidTr="00E73AE0">
        <w:tc>
          <w:tcPr>
            <w:tcW w:w="4140" w:type="dxa"/>
            <w:noWrap/>
            <w:hideMark/>
          </w:tcPr>
          <w:p w14:paraId="7E361C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Bridging Services (CBS) Inc.</w:t>
            </w:r>
          </w:p>
        </w:tc>
        <w:tc>
          <w:tcPr>
            <w:tcW w:w="4204" w:type="dxa"/>
            <w:noWrap/>
            <w:hideMark/>
          </w:tcPr>
          <w:p w14:paraId="7CDFED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B2B6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17DA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218DD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204,096</w:t>
            </w:r>
          </w:p>
        </w:tc>
        <w:tc>
          <w:tcPr>
            <w:tcW w:w="1787" w:type="dxa"/>
            <w:noWrap/>
            <w:hideMark/>
          </w:tcPr>
          <w:p w14:paraId="4F071C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EB8B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552325" w14:textId="77777777" w:rsidTr="00E73AE0">
        <w:tc>
          <w:tcPr>
            <w:tcW w:w="4140" w:type="dxa"/>
            <w:noWrap/>
            <w:hideMark/>
          </w:tcPr>
          <w:p w14:paraId="32BF1D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Corporate Trust</w:t>
            </w:r>
          </w:p>
        </w:tc>
        <w:tc>
          <w:tcPr>
            <w:tcW w:w="4204" w:type="dxa"/>
            <w:noWrap/>
            <w:hideMark/>
          </w:tcPr>
          <w:p w14:paraId="68D957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74FC1F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12-Dec-18</w:t>
            </w:r>
          </w:p>
        </w:tc>
        <w:tc>
          <w:tcPr>
            <w:tcW w:w="1249" w:type="dxa"/>
            <w:noWrap/>
            <w:hideMark/>
          </w:tcPr>
          <w:p w14:paraId="0761C8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D6124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627,000</w:t>
            </w:r>
          </w:p>
        </w:tc>
        <w:tc>
          <w:tcPr>
            <w:tcW w:w="1787" w:type="dxa"/>
            <w:noWrap/>
            <w:hideMark/>
          </w:tcPr>
          <w:p w14:paraId="22B407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7DF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ACEABE" w14:textId="77777777" w:rsidTr="00E73AE0">
        <w:tc>
          <w:tcPr>
            <w:tcW w:w="4140" w:type="dxa"/>
            <w:noWrap/>
            <w:hideMark/>
          </w:tcPr>
          <w:p w14:paraId="333214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First International Limited</w:t>
            </w:r>
          </w:p>
        </w:tc>
        <w:tc>
          <w:tcPr>
            <w:tcW w:w="4204" w:type="dxa"/>
            <w:noWrap/>
            <w:hideMark/>
          </w:tcPr>
          <w:p w14:paraId="235454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5448C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1C8B4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CA3C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4,377,440</w:t>
            </w:r>
          </w:p>
        </w:tc>
        <w:tc>
          <w:tcPr>
            <w:tcW w:w="1787" w:type="dxa"/>
            <w:noWrap/>
            <w:hideMark/>
          </w:tcPr>
          <w:p w14:paraId="4882E1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FF3B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67ABDD" w14:textId="77777777" w:rsidTr="00E73AE0">
        <w:tc>
          <w:tcPr>
            <w:tcW w:w="4140" w:type="dxa"/>
            <w:noWrap/>
            <w:hideMark/>
          </w:tcPr>
          <w:p w14:paraId="4DB65D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Hubs Australia Incorporated</w:t>
            </w:r>
          </w:p>
        </w:tc>
        <w:tc>
          <w:tcPr>
            <w:tcW w:w="4204" w:type="dxa"/>
            <w:noWrap/>
            <w:hideMark/>
          </w:tcPr>
          <w:p w14:paraId="6835A4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111" w:type="dxa"/>
            <w:noWrap/>
            <w:hideMark/>
          </w:tcPr>
          <w:p w14:paraId="6CFC26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205D8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E97C7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5,225,000</w:t>
            </w:r>
          </w:p>
        </w:tc>
        <w:tc>
          <w:tcPr>
            <w:tcW w:w="1787" w:type="dxa"/>
            <w:noWrap/>
            <w:hideMark/>
          </w:tcPr>
          <w:p w14:paraId="5FD968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8347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9161EF" w14:textId="77777777" w:rsidTr="00E73AE0">
        <w:tc>
          <w:tcPr>
            <w:tcW w:w="4140" w:type="dxa"/>
            <w:noWrap/>
            <w:hideMark/>
          </w:tcPr>
          <w:p w14:paraId="313936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Hubs Australia Incorporated</w:t>
            </w:r>
          </w:p>
        </w:tc>
        <w:tc>
          <w:tcPr>
            <w:tcW w:w="4204" w:type="dxa"/>
            <w:noWrap/>
            <w:hideMark/>
          </w:tcPr>
          <w:p w14:paraId="7AE4C2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111" w:type="dxa"/>
            <w:noWrap/>
            <w:hideMark/>
          </w:tcPr>
          <w:p w14:paraId="350947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0046D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4EE19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7,474,826</w:t>
            </w:r>
          </w:p>
        </w:tc>
        <w:tc>
          <w:tcPr>
            <w:tcW w:w="1787" w:type="dxa"/>
            <w:noWrap/>
            <w:hideMark/>
          </w:tcPr>
          <w:p w14:paraId="3D4C41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876D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98AB91" w14:textId="77777777" w:rsidTr="00E73AE0">
        <w:tc>
          <w:tcPr>
            <w:tcW w:w="4140" w:type="dxa"/>
            <w:noWrap/>
            <w:hideMark/>
          </w:tcPr>
          <w:p w14:paraId="6B66EE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Information &amp; Support Victoria Inc.</w:t>
            </w:r>
          </w:p>
        </w:tc>
        <w:tc>
          <w:tcPr>
            <w:tcW w:w="4204" w:type="dxa"/>
            <w:noWrap/>
            <w:hideMark/>
          </w:tcPr>
          <w:p w14:paraId="66CC4B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66CEF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C3CB3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FBC717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1B5A52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19EC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354F8C" w14:textId="77777777" w:rsidTr="00E73AE0">
        <w:tc>
          <w:tcPr>
            <w:tcW w:w="4140" w:type="dxa"/>
            <w:noWrap/>
            <w:hideMark/>
          </w:tcPr>
          <w:p w14:paraId="2FFABE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Living and Respite Services Inc.</w:t>
            </w:r>
          </w:p>
        </w:tc>
        <w:tc>
          <w:tcPr>
            <w:tcW w:w="4204" w:type="dxa"/>
            <w:noWrap/>
            <w:hideMark/>
          </w:tcPr>
          <w:p w14:paraId="417A8C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57ED2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D6D7C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C3AD9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209,772</w:t>
            </w:r>
          </w:p>
        </w:tc>
        <w:tc>
          <w:tcPr>
            <w:tcW w:w="1787" w:type="dxa"/>
            <w:noWrap/>
            <w:hideMark/>
          </w:tcPr>
          <w:p w14:paraId="68B8CF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0FE7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36A95C" w14:textId="77777777" w:rsidTr="00E73AE0">
        <w:tc>
          <w:tcPr>
            <w:tcW w:w="4140" w:type="dxa"/>
            <w:noWrap/>
            <w:hideMark/>
          </w:tcPr>
          <w:p w14:paraId="7E397B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Living Association Inc.</w:t>
            </w:r>
          </w:p>
        </w:tc>
        <w:tc>
          <w:tcPr>
            <w:tcW w:w="4204" w:type="dxa"/>
            <w:noWrap/>
            <w:hideMark/>
          </w:tcPr>
          <w:p w14:paraId="7E4BC4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BBA11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C2D59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CE35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BE543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4D5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95660B" w14:textId="77777777" w:rsidTr="00E73AE0">
        <w:tc>
          <w:tcPr>
            <w:tcW w:w="4140" w:type="dxa"/>
            <w:noWrap/>
            <w:hideMark/>
          </w:tcPr>
          <w:p w14:paraId="400BE7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Mediation Service; Tasmania Inc.</w:t>
            </w:r>
          </w:p>
        </w:tc>
        <w:tc>
          <w:tcPr>
            <w:tcW w:w="4204" w:type="dxa"/>
            <w:noWrap/>
            <w:hideMark/>
          </w:tcPr>
          <w:p w14:paraId="23CEDB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51D13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29BB5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A8F6A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2,228,046</w:t>
            </w:r>
          </w:p>
        </w:tc>
        <w:tc>
          <w:tcPr>
            <w:tcW w:w="1787" w:type="dxa"/>
            <w:noWrap/>
            <w:hideMark/>
          </w:tcPr>
          <w:p w14:paraId="3AF02A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95C4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ECD0BB" w14:textId="77777777" w:rsidTr="00E73AE0">
        <w:tc>
          <w:tcPr>
            <w:tcW w:w="4140" w:type="dxa"/>
            <w:noWrap/>
            <w:hideMark/>
          </w:tcPr>
          <w:p w14:paraId="54789B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Mediation Service; Tasmania Inc.</w:t>
            </w:r>
          </w:p>
        </w:tc>
        <w:tc>
          <w:tcPr>
            <w:tcW w:w="4204" w:type="dxa"/>
            <w:noWrap/>
            <w:hideMark/>
          </w:tcPr>
          <w:p w14:paraId="31F9E4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5ABF6D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CDF26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CCD7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685,779</w:t>
            </w:r>
          </w:p>
        </w:tc>
        <w:tc>
          <w:tcPr>
            <w:tcW w:w="1787" w:type="dxa"/>
            <w:noWrap/>
            <w:hideMark/>
          </w:tcPr>
          <w:p w14:paraId="287AC5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039E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72E604" w14:textId="77777777" w:rsidTr="00E73AE0">
        <w:tc>
          <w:tcPr>
            <w:tcW w:w="4140" w:type="dxa"/>
            <w:noWrap/>
            <w:hideMark/>
          </w:tcPr>
          <w:p w14:paraId="1A1098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Migrant Resource Centre Incorporated</w:t>
            </w:r>
          </w:p>
        </w:tc>
        <w:tc>
          <w:tcPr>
            <w:tcW w:w="4204" w:type="dxa"/>
            <w:noWrap/>
            <w:hideMark/>
          </w:tcPr>
          <w:p w14:paraId="09BB6A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75E2E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D7AD8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CE2B9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2,075,898</w:t>
            </w:r>
          </w:p>
        </w:tc>
        <w:tc>
          <w:tcPr>
            <w:tcW w:w="1787" w:type="dxa"/>
            <w:noWrap/>
            <w:hideMark/>
          </w:tcPr>
          <w:p w14:paraId="70F427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905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8E0B66" w14:textId="77777777" w:rsidTr="00E73AE0">
        <w:tc>
          <w:tcPr>
            <w:tcW w:w="4140" w:type="dxa"/>
            <w:noWrap/>
            <w:hideMark/>
          </w:tcPr>
          <w:p w14:paraId="6AEF0F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Programs Association Inc</w:t>
            </w:r>
          </w:p>
        </w:tc>
        <w:tc>
          <w:tcPr>
            <w:tcW w:w="4204" w:type="dxa"/>
            <w:noWrap/>
            <w:hideMark/>
          </w:tcPr>
          <w:p w14:paraId="701F74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1C16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2C8E2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FB568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1,649,362</w:t>
            </w:r>
          </w:p>
        </w:tc>
        <w:tc>
          <w:tcPr>
            <w:tcW w:w="1787" w:type="dxa"/>
            <w:noWrap/>
            <w:hideMark/>
          </w:tcPr>
          <w:p w14:paraId="0D7B8F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327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F09D19" w14:textId="77777777" w:rsidTr="00E73AE0">
        <w:tc>
          <w:tcPr>
            <w:tcW w:w="4140" w:type="dxa"/>
            <w:noWrap/>
            <w:hideMark/>
          </w:tcPr>
          <w:p w14:paraId="1B57FC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4204" w:type="dxa"/>
            <w:noWrap/>
            <w:hideMark/>
          </w:tcPr>
          <w:p w14:paraId="198FFF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44E4E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B295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4C5C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1,262,808</w:t>
            </w:r>
          </w:p>
        </w:tc>
        <w:tc>
          <w:tcPr>
            <w:tcW w:w="1787" w:type="dxa"/>
            <w:noWrap/>
            <w:hideMark/>
          </w:tcPr>
          <w:p w14:paraId="288EA9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FB5B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F55A7B" w14:textId="77777777" w:rsidTr="00E73AE0">
        <w:tc>
          <w:tcPr>
            <w:tcW w:w="4140" w:type="dxa"/>
            <w:noWrap/>
            <w:hideMark/>
          </w:tcPr>
          <w:p w14:paraId="15C7C3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4204" w:type="dxa"/>
            <w:noWrap/>
            <w:hideMark/>
          </w:tcPr>
          <w:p w14:paraId="2B9513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10B28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4268F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4A24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4,524,690</w:t>
            </w:r>
          </w:p>
        </w:tc>
        <w:tc>
          <w:tcPr>
            <w:tcW w:w="1787" w:type="dxa"/>
            <w:noWrap/>
            <w:hideMark/>
          </w:tcPr>
          <w:p w14:paraId="6573F4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6BDC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CCB505" w14:textId="77777777" w:rsidTr="00E73AE0">
        <w:tc>
          <w:tcPr>
            <w:tcW w:w="4140" w:type="dxa"/>
            <w:noWrap/>
            <w:hideMark/>
          </w:tcPr>
          <w:p w14:paraId="1F9D02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4204" w:type="dxa"/>
            <w:noWrap/>
            <w:hideMark/>
          </w:tcPr>
          <w:p w14:paraId="657D0A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08FF44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E6F6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E8473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193,163</w:t>
            </w:r>
          </w:p>
        </w:tc>
        <w:tc>
          <w:tcPr>
            <w:tcW w:w="1787" w:type="dxa"/>
            <w:noWrap/>
            <w:hideMark/>
          </w:tcPr>
          <w:p w14:paraId="0A48C7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2830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2F49ED" w14:textId="77777777" w:rsidTr="00E73AE0">
        <w:tc>
          <w:tcPr>
            <w:tcW w:w="4140" w:type="dxa"/>
            <w:noWrap/>
            <w:hideMark/>
          </w:tcPr>
          <w:p w14:paraId="75493A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Community Vision Australia Limited</w:t>
            </w:r>
          </w:p>
        </w:tc>
        <w:tc>
          <w:tcPr>
            <w:tcW w:w="4204" w:type="dxa"/>
            <w:noWrap/>
            <w:hideMark/>
          </w:tcPr>
          <w:p w14:paraId="155C47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04023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7A05A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B019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760,732</w:t>
            </w:r>
          </w:p>
        </w:tc>
        <w:tc>
          <w:tcPr>
            <w:tcW w:w="1787" w:type="dxa"/>
            <w:noWrap/>
            <w:hideMark/>
          </w:tcPr>
          <w:p w14:paraId="57C2F9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F1B8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5EF8CC" w14:textId="77777777" w:rsidTr="00E73AE0">
        <w:tc>
          <w:tcPr>
            <w:tcW w:w="4140" w:type="dxa"/>
            <w:noWrap/>
            <w:hideMark/>
          </w:tcPr>
          <w:p w14:paraId="4A33FC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Connect2 Employment</w:t>
            </w:r>
          </w:p>
        </w:tc>
        <w:tc>
          <w:tcPr>
            <w:tcW w:w="4204" w:type="dxa"/>
            <w:noWrap/>
            <w:hideMark/>
          </w:tcPr>
          <w:p w14:paraId="4772B6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CE15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1E59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6CDB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388,927</w:t>
            </w:r>
          </w:p>
        </w:tc>
        <w:tc>
          <w:tcPr>
            <w:tcW w:w="1787" w:type="dxa"/>
            <w:noWrap/>
            <w:hideMark/>
          </w:tcPr>
          <w:p w14:paraId="29380C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3FA9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DBDDF4" w14:textId="77777777" w:rsidTr="00E73AE0">
        <w:tc>
          <w:tcPr>
            <w:tcW w:w="4140" w:type="dxa"/>
            <w:noWrap/>
            <w:hideMark/>
          </w:tcPr>
          <w:p w14:paraId="5D7B74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643A4D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BB095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0720E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9705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3,480,292</w:t>
            </w:r>
          </w:p>
        </w:tc>
        <w:tc>
          <w:tcPr>
            <w:tcW w:w="1787" w:type="dxa"/>
            <w:noWrap/>
            <w:hideMark/>
          </w:tcPr>
          <w:p w14:paraId="16AE82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E2FB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CA8D28" w14:textId="77777777" w:rsidTr="00E73AE0">
        <w:tc>
          <w:tcPr>
            <w:tcW w:w="4140" w:type="dxa"/>
            <w:noWrap/>
            <w:hideMark/>
          </w:tcPr>
          <w:p w14:paraId="6ADE8F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772BE5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A1C95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596FB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C38D8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1,173,129</w:t>
            </w:r>
          </w:p>
        </w:tc>
        <w:tc>
          <w:tcPr>
            <w:tcW w:w="1787" w:type="dxa"/>
            <w:noWrap/>
            <w:hideMark/>
          </w:tcPr>
          <w:p w14:paraId="5BCAC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558B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893EDB" w14:textId="77777777" w:rsidTr="00E73AE0">
        <w:tc>
          <w:tcPr>
            <w:tcW w:w="4140" w:type="dxa"/>
            <w:noWrap/>
            <w:hideMark/>
          </w:tcPr>
          <w:p w14:paraId="2F95F8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2770A5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797EA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A0DDF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15112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1,051,681</w:t>
            </w:r>
          </w:p>
        </w:tc>
        <w:tc>
          <w:tcPr>
            <w:tcW w:w="1787" w:type="dxa"/>
            <w:noWrap/>
            <w:hideMark/>
          </w:tcPr>
          <w:p w14:paraId="2E4FBD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157D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576A65" w14:textId="77777777" w:rsidTr="00E73AE0">
        <w:tc>
          <w:tcPr>
            <w:tcW w:w="4140" w:type="dxa"/>
            <w:noWrap/>
            <w:hideMark/>
          </w:tcPr>
          <w:p w14:paraId="373D0F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3C8102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C4C6F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B6656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0AE4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1,751,790</w:t>
            </w:r>
          </w:p>
        </w:tc>
        <w:tc>
          <w:tcPr>
            <w:tcW w:w="1787" w:type="dxa"/>
            <w:noWrap/>
            <w:hideMark/>
          </w:tcPr>
          <w:p w14:paraId="3CDCAE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0C34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02241D" w14:textId="77777777" w:rsidTr="00E73AE0">
        <w:tc>
          <w:tcPr>
            <w:tcW w:w="4140" w:type="dxa"/>
            <w:noWrap/>
            <w:hideMark/>
          </w:tcPr>
          <w:p w14:paraId="0899A0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089FBF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3749C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49" w:type="dxa"/>
            <w:noWrap/>
            <w:hideMark/>
          </w:tcPr>
          <w:p w14:paraId="5BAB4F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0639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713,481</w:t>
            </w:r>
          </w:p>
        </w:tc>
        <w:tc>
          <w:tcPr>
            <w:tcW w:w="1787" w:type="dxa"/>
            <w:noWrap/>
            <w:hideMark/>
          </w:tcPr>
          <w:p w14:paraId="47C70E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9728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110A51" w14:textId="77777777" w:rsidTr="00E73AE0">
        <w:tc>
          <w:tcPr>
            <w:tcW w:w="4140" w:type="dxa"/>
            <w:noWrap/>
            <w:hideMark/>
          </w:tcPr>
          <w:p w14:paraId="71303D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4204" w:type="dxa"/>
            <w:noWrap/>
            <w:hideMark/>
          </w:tcPr>
          <w:p w14:paraId="62AFB2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094F0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01-Nov-18</w:t>
            </w:r>
          </w:p>
        </w:tc>
        <w:tc>
          <w:tcPr>
            <w:tcW w:w="1249" w:type="dxa"/>
            <w:noWrap/>
            <w:hideMark/>
          </w:tcPr>
          <w:p w14:paraId="3879C2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3642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254,450</w:t>
            </w:r>
          </w:p>
        </w:tc>
        <w:tc>
          <w:tcPr>
            <w:tcW w:w="1787" w:type="dxa"/>
            <w:noWrap/>
            <w:hideMark/>
          </w:tcPr>
          <w:p w14:paraId="66A4DF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1F83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16E5AD" w14:textId="77777777" w:rsidTr="00E73AE0">
        <w:tc>
          <w:tcPr>
            <w:tcW w:w="4140" w:type="dxa"/>
            <w:noWrap/>
            <w:hideMark/>
          </w:tcPr>
          <w:p w14:paraId="7AC5CF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Cooinda</w:t>
            </w:r>
          </w:p>
        </w:tc>
        <w:tc>
          <w:tcPr>
            <w:tcW w:w="4204" w:type="dxa"/>
            <w:noWrap/>
            <w:hideMark/>
          </w:tcPr>
          <w:p w14:paraId="11B132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5E83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2CE3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A2E86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523,080</w:t>
            </w:r>
          </w:p>
        </w:tc>
        <w:tc>
          <w:tcPr>
            <w:tcW w:w="1787" w:type="dxa"/>
            <w:noWrap/>
            <w:hideMark/>
          </w:tcPr>
          <w:p w14:paraId="45DF48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EBD3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1F14FF" w14:textId="77777777" w:rsidTr="00E73AE0">
        <w:tc>
          <w:tcPr>
            <w:tcW w:w="4140" w:type="dxa"/>
            <w:noWrap/>
            <w:hideMark/>
          </w:tcPr>
          <w:p w14:paraId="5C7605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Cooloola Human Services Network Inc.</w:t>
            </w:r>
          </w:p>
        </w:tc>
        <w:tc>
          <w:tcPr>
            <w:tcW w:w="4204" w:type="dxa"/>
            <w:noWrap/>
            <w:hideMark/>
          </w:tcPr>
          <w:p w14:paraId="36BCD4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53FF1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12CA1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832717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323871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57A3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85B77A" w14:textId="77777777" w:rsidTr="00E73AE0">
        <w:tc>
          <w:tcPr>
            <w:tcW w:w="4140" w:type="dxa"/>
            <w:noWrap/>
            <w:hideMark/>
          </w:tcPr>
          <w:p w14:paraId="767560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Council on the Ageing (Western Australia) Incorporated</w:t>
            </w:r>
          </w:p>
        </w:tc>
        <w:tc>
          <w:tcPr>
            <w:tcW w:w="4204" w:type="dxa"/>
            <w:noWrap/>
            <w:hideMark/>
          </w:tcPr>
          <w:p w14:paraId="0FF429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24FA0F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283CA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9042C6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2,190,716</w:t>
            </w:r>
          </w:p>
        </w:tc>
        <w:tc>
          <w:tcPr>
            <w:tcW w:w="1787" w:type="dxa"/>
            <w:noWrap/>
            <w:hideMark/>
          </w:tcPr>
          <w:p w14:paraId="702794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7E97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AFC33B" w14:textId="77777777" w:rsidTr="00E73AE0">
        <w:tc>
          <w:tcPr>
            <w:tcW w:w="4140" w:type="dxa"/>
            <w:noWrap/>
            <w:hideMark/>
          </w:tcPr>
          <w:p w14:paraId="4CDC97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Country and Outback Health Incorporated</w:t>
            </w:r>
          </w:p>
        </w:tc>
        <w:tc>
          <w:tcPr>
            <w:tcW w:w="4204" w:type="dxa"/>
            <w:noWrap/>
            <w:hideMark/>
          </w:tcPr>
          <w:p w14:paraId="45B9E8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0822D8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3BE517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EB060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2F8501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9B66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F15380" w14:textId="77777777" w:rsidTr="00E73AE0">
        <w:tc>
          <w:tcPr>
            <w:tcW w:w="4140" w:type="dxa"/>
            <w:noWrap/>
            <w:hideMark/>
          </w:tcPr>
          <w:p w14:paraId="41E177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Incorporated</w:t>
            </w:r>
          </w:p>
        </w:tc>
        <w:tc>
          <w:tcPr>
            <w:tcW w:w="4204" w:type="dxa"/>
            <w:noWrap/>
            <w:hideMark/>
          </w:tcPr>
          <w:p w14:paraId="01B4B3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0C67FC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C43B7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CED35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1,260,796</w:t>
            </w:r>
          </w:p>
        </w:tc>
        <w:tc>
          <w:tcPr>
            <w:tcW w:w="1787" w:type="dxa"/>
            <w:noWrap/>
            <w:hideMark/>
          </w:tcPr>
          <w:p w14:paraId="532C5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850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3DCC30" w14:textId="77777777" w:rsidTr="00E73AE0">
        <w:tc>
          <w:tcPr>
            <w:tcW w:w="4140" w:type="dxa"/>
            <w:noWrap/>
            <w:hideMark/>
          </w:tcPr>
          <w:p w14:paraId="691D54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Incorporated</w:t>
            </w:r>
          </w:p>
        </w:tc>
        <w:tc>
          <w:tcPr>
            <w:tcW w:w="4204" w:type="dxa"/>
            <w:noWrap/>
            <w:hideMark/>
          </w:tcPr>
          <w:p w14:paraId="25314E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FADCB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95AC7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A9A8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241,733</w:t>
            </w:r>
          </w:p>
        </w:tc>
        <w:tc>
          <w:tcPr>
            <w:tcW w:w="1787" w:type="dxa"/>
            <w:noWrap/>
            <w:hideMark/>
          </w:tcPr>
          <w:p w14:paraId="49AD8E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38B3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2EDE42" w14:textId="77777777" w:rsidTr="00E73AE0">
        <w:tc>
          <w:tcPr>
            <w:tcW w:w="4140" w:type="dxa"/>
            <w:noWrap/>
            <w:hideMark/>
          </w:tcPr>
          <w:p w14:paraId="01CF32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Cranes Community Support Programs Limited</w:t>
            </w:r>
          </w:p>
        </w:tc>
        <w:tc>
          <w:tcPr>
            <w:tcW w:w="4204" w:type="dxa"/>
            <w:noWrap/>
            <w:hideMark/>
          </w:tcPr>
          <w:p w14:paraId="04C92D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4E75C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ACC70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0758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928,118</w:t>
            </w:r>
          </w:p>
        </w:tc>
        <w:tc>
          <w:tcPr>
            <w:tcW w:w="1787" w:type="dxa"/>
            <w:noWrap/>
            <w:hideMark/>
          </w:tcPr>
          <w:p w14:paraId="34E01A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74DC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479921" w14:textId="77777777" w:rsidTr="00E73AE0">
        <w:tc>
          <w:tcPr>
            <w:tcW w:w="4140" w:type="dxa"/>
            <w:noWrap/>
            <w:hideMark/>
          </w:tcPr>
          <w:p w14:paraId="3B1165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Create Foundation Limited</w:t>
            </w:r>
          </w:p>
        </w:tc>
        <w:tc>
          <w:tcPr>
            <w:tcW w:w="4204" w:type="dxa"/>
            <w:noWrap/>
            <w:hideMark/>
          </w:tcPr>
          <w:p w14:paraId="256FC7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111" w:type="dxa"/>
            <w:noWrap/>
            <w:hideMark/>
          </w:tcPr>
          <w:p w14:paraId="4C4B17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77D44E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CCA9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135,127</w:t>
            </w:r>
          </w:p>
        </w:tc>
        <w:tc>
          <w:tcPr>
            <w:tcW w:w="1787" w:type="dxa"/>
            <w:noWrap/>
            <w:hideMark/>
          </w:tcPr>
          <w:p w14:paraId="147D4F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5739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335059" w14:textId="77777777" w:rsidTr="00E73AE0">
        <w:tc>
          <w:tcPr>
            <w:tcW w:w="4140" w:type="dxa"/>
            <w:noWrap/>
            <w:hideMark/>
          </w:tcPr>
          <w:p w14:paraId="04CA8F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Creating Links (N.S.W.) Ltd.</w:t>
            </w:r>
          </w:p>
        </w:tc>
        <w:tc>
          <w:tcPr>
            <w:tcW w:w="4204" w:type="dxa"/>
            <w:noWrap/>
            <w:hideMark/>
          </w:tcPr>
          <w:p w14:paraId="69DF06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2C184D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B700C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4A9BA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234,006</w:t>
            </w:r>
          </w:p>
        </w:tc>
        <w:tc>
          <w:tcPr>
            <w:tcW w:w="1787" w:type="dxa"/>
            <w:noWrap/>
            <w:hideMark/>
          </w:tcPr>
          <w:p w14:paraId="0E628A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69DC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568B57" w14:textId="77777777" w:rsidTr="00E73AE0">
        <w:tc>
          <w:tcPr>
            <w:tcW w:w="4140" w:type="dxa"/>
            <w:noWrap/>
            <w:hideMark/>
          </w:tcPr>
          <w:p w14:paraId="409E63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Creating Links (NSW) Ltd</w:t>
            </w:r>
          </w:p>
        </w:tc>
        <w:tc>
          <w:tcPr>
            <w:tcW w:w="4204" w:type="dxa"/>
            <w:noWrap/>
            <w:hideMark/>
          </w:tcPr>
          <w:p w14:paraId="174C2D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0790C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EDB44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CECC0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104,438</w:t>
            </w:r>
          </w:p>
        </w:tc>
        <w:tc>
          <w:tcPr>
            <w:tcW w:w="1787" w:type="dxa"/>
            <w:noWrap/>
            <w:hideMark/>
          </w:tcPr>
          <w:p w14:paraId="01AC4F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731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A3E3B8" w14:textId="77777777" w:rsidTr="00E73AE0">
        <w:tc>
          <w:tcPr>
            <w:tcW w:w="4140" w:type="dxa"/>
            <w:noWrap/>
            <w:hideMark/>
          </w:tcPr>
          <w:p w14:paraId="5F2C51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Creative Opportunities</w:t>
            </w:r>
          </w:p>
        </w:tc>
        <w:tc>
          <w:tcPr>
            <w:tcW w:w="4204" w:type="dxa"/>
            <w:noWrap/>
            <w:hideMark/>
          </w:tcPr>
          <w:p w14:paraId="424B5D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05A2E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EBCAA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F1C7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2,135,856</w:t>
            </w:r>
          </w:p>
        </w:tc>
        <w:tc>
          <w:tcPr>
            <w:tcW w:w="1787" w:type="dxa"/>
            <w:noWrap/>
            <w:hideMark/>
          </w:tcPr>
          <w:p w14:paraId="248CCB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6382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C59B25" w14:textId="77777777" w:rsidTr="00E73AE0">
        <w:tc>
          <w:tcPr>
            <w:tcW w:w="4140" w:type="dxa"/>
            <w:noWrap/>
            <w:hideMark/>
          </w:tcPr>
          <w:p w14:paraId="2663E7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Creativity Australia Limited</w:t>
            </w:r>
          </w:p>
        </w:tc>
        <w:tc>
          <w:tcPr>
            <w:tcW w:w="4204" w:type="dxa"/>
            <w:noWrap/>
            <w:hideMark/>
          </w:tcPr>
          <w:p w14:paraId="61A99C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42D8F5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8411F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56423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3DC28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4CBB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E74D03" w14:textId="77777777" w:rsidTr="00E73AE0">
        <w:tc>
          <w:tcPr>
            <w:tcW w:w="4140" w:type="dxa"/>
            <w:noWrap/>
            <w:hideMark/>
          </w:tcPr>
          <w:p w14:paraId="2CDDCE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Creativity Incorporated</w:t>
            </w:r>
          </w:p>
        </w:tc>
        <w:tc>
          <w:tcPr>
            <w:tcW w:w="4204" w:type="dxa"/>
            <w:noWrap/>
            <w:hideMark/>
          </w:tcPr>
          <w:p w14:paraId="5436D3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56596B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F843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4B2C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697,781</w:t>
            </w:r>
          </w:p>
        </w:tc>
        <w:tc>
          <w:tcPr>
            <w:tcW w:w="1787" w:type="dxa"/>
            <w:noWrap/>
            <w:hideMark/>
          </w:tcPr>
          <w:p w14:paraId="57FB7A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A49B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61C3E9" w14:textId="77777777" w:rsidTr="00E73AE0">
        <w:tc>
          <w:tcPr>
            <w:tcW w:w="4140" w:type="dxa"/>
            <w:noWrap/>
            <w:hideMark/>
          </w:tcPr>
          <w:p w14:paraId="22825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Crisis Accommodation Gove Incorporated</w:t>
            </w:r>
          </w:p>
        </w:tc>
        <w:tc>
          <w:tcPr>
            <w:tcW w:w="4204" w:type="dxa"/>
            <w:noWrap/>
            <w:hideMark/>
          </w:tcPr>
          <w:p w14:paraId="7E39C5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94DFA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FA158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BBBDC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619,468</w:t>
            </w:r>
          </w:p>
        </w:tc>
        <w:tc>
          <w:tcPr>
            <w:tcW w:w="1787" w:type="dxa"/>
            <w:noWrap/>
            <w:hideMark/>
          </w:tcPr>
          <w:p w14:paraId="311110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A7C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AFB24E" w14:textId="77777777" w:rsidTr="00E73AE0">
        <w:tc>
          <w:tcPr>
            <w:tcW w:w="4140" w:type="dxa"/>
            <w:noWrap/>
            <w:hideMark/>
          </w:tcPr>
          <w:p w14:paraId="27A574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Crossway LifeCare Ltd</w:t>
            </w:r>
          </w:p>
        </w:tc>
        <w:tc>
          <w:tcPr>
            <w:tcW w:w="4204" w:type="dxa"/>
            <w:noWrap/>
            <w:hideMark/>
          </w:tcPr>
          <w:p w14:paraId="1173F8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292316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2133B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6E1AB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496,071</w:t>
            </w:r>
          </w:p>
        </w:tc>
        <w:tc>
          <w:tcPr>
            <w:tcW w:w="1787" w:type="dxa"/>
            <w:noWrap/>
            <w:hideMark/>
          </w:tcPr>
          <w:p w14:paraId="4A6C0F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99A7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6CAA2A" w14:textId="77777777" w:rsidTr="00E73AE0">
        <w:tc>
          <w:tcPr>
            <w:tcW w:w="4140" w:type="dxa"/>
            <w:noWrap/>
            <w:hideMark/>
          </w:tcPr>
          <w:p w14:paraId="0A583A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75C229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BBA8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E3219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FCDE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188,110</w:t>
            </w:r>
          </w:p>
        </w:tc>
        <w:tc>
          <w:tcPr>
            <w:tcW w:w="1787" w:type="dxa"/>
            <w:noWrap/>
            <w:hideMark/>
          </w:tcPr>
          <w:p w14:paraId="39F326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278D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2C134D" w14:textId="77777777" w:rsidTr="00E73AE0">
        <w:tc>
          <w:tcPr>
            <w:tcW w:w="4140" w:type="dxa"/>
            <w:noWrap/>
            <w:hideMark/>
          </w:tcPr>
          <w:p w14:paraId="0BC8E3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34C6C2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15C5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589C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89F8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238,319</w:t>
            </w:r>
          </w:p>
        </w:tc>
        <w:tc>
          <w:tcPr>
            <w:tcW w:w="1787" w:type="dxa"/>
            <w:noWrap/>
            <w:hideMark/>
          </w:tcPr>
          <w:p w14:paraId="181531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256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51B584" w14:textId="77777777" w:rsidTr="00E73AE0">
        <w:tc>
          <w:tcPr>
            <w:tcW w:w="4140" w:type="dxa"/>
            <w:noWrap/>
            <w:hideMark/>
          </w:tcPr>
          <w:p w14:paraId="76ED51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095322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5F53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248E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6C93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380,235</w:t>
            </w:r>
          </w:p>
        </w:tc>
        <w:tc>
          <w:tcPr>
            <w:tcW w:w="1787" w:type="dxa"/>
            <w:noWrap/>
            <w:hideMark/>
          </w:tcPr>
          <w:p w14:paraId="2E56F8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8311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124BDB" w14:textId="77777777" w:rsidTr="00E73AE0">
        <w:tc>
          <w:tcPr>
            <w:tcW w:w="4140" w:type="dxa"/>
            <w:noWrap/>
            <w:hideMark/>
          </w:tcPr>
          <w:p w14:paraId="1DAD35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18DA66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93AB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38A5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4074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347,662</w:t>
            </w:r>
          </w:p>
        </w:tc>
        <w:tc>
          <w:tcPr>
            <w:tcW w:w="1787" w:type="dxa"/>
            <w:noWrap/>
            <w:hideMark/>
          </w:tcPr>
          <w:p w14:paraId="58BC1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0E9F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FEED77" w14:textId="77777777" w:rsidTr="00E73AE0">
        <w:tc>
          <w:tcPr>
            <w:tcW w:w="4140" w:type="dxa"/>
            <w:noWrap/>
            <w:hideMark/>
          </w:tcPr>
          <w:p w14:paraId="46F4ED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3D4CB7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1BAE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F8F8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55AE2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298,778</w:t>
            </w:r>
          </w:p>
        </w:tc>
        <w:tc>
          <w:tcPr>
            <w:tcW w:w="1787" w:type="dxa"/>
            <w:noWrap/>
            <w:hideMark/>
          </w:tcPr>
          <w:p w14:paraId="4ABD1A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AB12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B48B87" w14:textId="77777777" w:rsidTr="00E73AE0">
        <w:tc>
          <w:tcPr>
            <w:tcW w:w="4140" w:type="dxa"/>
            <w:noWrap/>
            <w:hideMark/>
          </w:tcPr>
          <w:p w14:paraId="22E8D7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59AEB0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DC633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C34E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AB066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205,075</w:t>
            </w:r>
          </w:p>
        </w:tc>
        <w:tc>
          <w:tcPr>
            <w:tcW w:w="1787" w:type="dxa"/>
            <w:noWrap/>
            <w:hideMark/>
          </w:tcPr>
          <w:p w14:paraId="5C4F8A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9192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1BBB74" w14:textId="77777777" w:rsidTr="00E73AE0">
        <w:tc>
          <w:tcPr>
            <w:tcW w:w="4140" w:type="dxa"/>
            <w:noWrap/>
            <w:hideMark/>
          </w:tcPr>
          <w:p w14:paraId="0A5998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2A4E8D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2A9A3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00FC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EF2D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407,949</w:t>
            </w:r>
          </w:p>
        </w:tc>
        <w:tc>
          <w:tcPr>
            <w:tcW w:w="1787" w:type="dxa"/>
            <w:noWrap/>
            <w:hideMark/>
          </w:tcPr>
          <w:p w14:paraId="5BA99A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A723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3755AD" w14:textId="77777777" w:rsidTr="00E73AE0">
        <w:tc>
          <w:tcPr>
            <w:tcW w:w="4140" w:type="dxa"/>
            <w:noWrap/>
            <w:hideMark/>
          </w:tcPr>
          <w:p w14:paraId="21F353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0EDAAA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5D8AB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43A62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D9AC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417,959</w:t>
            </w:r>
          </w:p>
        </w:tc>
        <w:tc>
          <w:tcPr>
            <w:tcW w:w="1787" w:type="dxa"/>
            <w:noWrap/>
            <w:hideMark/>
          </w:tcPr>
          <w:p w14:paraId="1FCA71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80AB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D8E3D7" w14:textId="77777777" w:rsidTr="00E73AE0">
        <w:tc>
          <w:tcPr>
            <w:tcW w:w="4140" w:type="dxa"/>
            <w:noWrap/>
            <w:hideMark/>
          </w:tcPr>
          <w:p w14:paraId="30DE9E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67866B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DB2A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03AA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B16E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304,721</w:t>
            </w:r>
          </w:p>
        </w:tc>
        <w:tc>
          <w:tcPr>
            <w:tcW w:w="1787" w:type="dxa"/>
            <w:noWrap/>
            <w:hideMark/>
          </w:tcPr>
          <w:p w14:paraId="79EC21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956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7DF11A" w14:textId="77777777" w:rsidTr="00E73AE0">
        <w:tc>
          <w:tcPr>
            <w:tcW w:w="4140" w:type="dxa"/>
            <w:noWrap/>
            <w:hideMark/>
          </w:tcPr>
          <w:p w14:paraId="19A979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CVGT Australia Ltd</w:t>
            </w:r>
          </w:p>
        </w:tc>
        <w:tc>
          <w:tcPr>
            <w:tcW w:w="4204" w:type="dxa"/>
            <w:noWrap/>
            <w:hideMark/>
          </w:tcPr>
          <w:p w14:paraId="15A758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FF087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9876E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A92C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119,171</w:t>
            </w:r>
          </w:p>
        </w:tc>
        <w:tc>
          <w:tcPr>
            <w:tcW w:w="1787" w:type="dxa"/>
            <w:noWrap/>
            <w:hideMark/>
          </w:tcPr>
          <w:p w14:paraId="64139E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AD6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3B029F" w14:textId="77777777" w:rsidTr="00E73AE0">
        <w:tc>
          <w:tcPr>
            <w:tcW w:w="4140" w:type="dxa"/>
            <w:noWrap/>
            <w:hideMark/>
          </w:tcPr>
          <w:p w14:paraId="6C972A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Dads Group Inc.</w:t>
            </w:r>
          </w:p>
        </w:tc>
        <w:tc>
          <w:tcPr>
            <w:tcW w:w="4204" w:type="dxa"/>
            <w:noWrap/>
            <w:hideMark/>
          </w:tcPr>
          <w:p w14:paraId="7E3D58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2888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1B8F85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BEFE3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6CFCF2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0155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D8B157" w14:textId="77777777" w:rsidTr="00E73AE0">
        <w:tc>
          <w:tcPr>
            <w:tcW w:w="4140" w:type="dxa"/>
            <w:noWrap/>
            <w:hideMark/>
          </w:tcPr>
          <w:p w14:paraId="3FE05A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Danila Dilba Biluru Butji Binnilutlum Health Service Aboriginal Corporation</w:t>
            </w:r>
          </w:p>
        </w:tc>
        <w:tc>
          <w:tcPr>
            <w:tcW w:w="4204" w:type="dxa"/>
            <w:noWrap/>
            <w:hideMark/>
          </w:tcPr>
          <w:p w14:paraId="1D07C6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E5FDB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4E73FE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307FD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704,088</w:t>
            </w:r>
          </w:p>
        </w:tc>
        <w:tc>
          <w:tcPr>
            <w:tcW w:w="1787" w:type="dxa"/>
            <w:noWrap/>
            <w:hideMark/>
          </w:tcPr>
          <w:p w14:paraId="748E45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0FEB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165091" w14:textId="77777777" w:rsidTr="00E73AE0">
        <w:tc>
          <w:tcPr>
            <w:tcW w:w="4140" w:type="dxa"/>
            <w:noWrap/>
            <w:hideMark/>
          </w:tcPr>
          <w:p w14:paraId="56181C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Darling Point Special School Parents and Citizens Association</w:t>
            </w:r>
          </w:p>
        </w:tc>
        <w:tc>
          <w:tcPr>
            <w:tcW w:w="4204" w:type="dxa"/>
            <w:noWrap/>
            <w:hideMark/>
          </w:tcPr>
          <w:p w14:paraId="760D99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02C123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67638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52C8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566,547</w:t>
            </w:r>
          </w:p>
        </w:tc>
        <w:tc>
          <w:tcPr>
            <w:tcW w:w="1787" w:type="dxa"/>
            <w:noWrap/>
            <w:hideMark/>
          </w:tcPr>
          <w:p w14:paraId="42F55B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BDF2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A69850" w14:textId="77777777" w:rsidTr="00E73AE0">
        <w:tc>
          <w:tcPr>
            <w:tcW w:w="4140" w:type="dxa"/>
            <w:noWrap/>
            <w:hideMark/>
          </w:tcPr>
          <w:p w14:paraId="5E1DB9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Darumbal Community Youth Service Inc.</w:t>
            </w:r>
          </w:p>
        </w:tc>
        <w:tc>
          <w:tcPr>
            <w:tcW w:w="4204" w:type="dxa"/>
            <w:noWrap/>
            <w:hideMark/>
          </w:tcPr>
          <w:p w14:paraId="357348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2B679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D562C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DE955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821,345</w:t>
            </w:r>
          </w:p>
        </w:tc>
        <w:tc>
          <w:tcPr>
            <w:tcW w:w="1787" w:type="dxa"/>
            <w:noWrap/>
            <w:hideMark/>
          </w:tcPr>
          <w:p w14:paraId="7B94F2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2605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CF5F45" w14:textId="77777777" w:rsidTr="00E73AE0">
        <w:tc>
          <w:tcPr>
            <w:tcW w:w="4140" w:type="dxa"/>
            <w:noWrap/>
            <w:hideMark/>
          </w:tcPr>
          <w:p w14:paraId="072E35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Darwin Community Legal Service Incorporated</w:t>
            </w:r>
          </w:p>
        </w:tc>
        <w:tc>
          <w:tcPr>
            <w:tcW w:w="4204" w:type="dxa"/>
            <w:noWrap/>
            <w:hideMark/>
          </w:tcPr>
          <w:p w14:paraId="12C6E3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30490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112F2A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9774D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787" w:type="dxa"/>
            <w:noWrap/>
            <w:hideMark/>
          </w:tcPr>
          <w:p w14:paraId="50F08C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42A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A4EF3B" w14:textId="77777777" w:rsidTr="00E73AE0">
        <w:tc>
          <w:tcPr>
            <w:tcW w:w="4140" w:type="dxa"/>
            <w:noWrap/>
            <w:hideMark/>
          </w:tcPr>
          <w:p w14:paraId="158686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Darwin Community Legal Service Incorporated</w:t>
            </w:r>
          </w:p>
        </w:tc>
        <w:tc>
          <w:tcPr>
            <w:tcW w:w="4204" w:type="dxa"/>
            <w:noWrap/>
            <w:hideMark/>
          </w:tcPr>
          <w:p w14:paraId="64EE2A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FED13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51F65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7512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1,083,427</w:t>
            </w:r>
          </w:p>
        </w:tc>
        <w:tc>
          <w:tcPr>
            <w:tcW w:w="1787" w:type="dxa"/>
            <w:noWrap/>
            <w:hideMark/>
          </w:tcPr>
          <w:p w14:paraId="26658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E33C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C23BA7" w14:textId="77777777" w:rsidTr="00E73AE0">
        <w:tc>
          <w:tcPr>
            <w:tcW w:w="4140" w:type="dxa"/>
            <w:noWrap/>
            <w:hideMark/>
          </w:tcPr>
          <w:p w14:paraId="7A7A83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Darwin Skills Development Scheme</w:t>
            </w:r>
          </w:p>
        </w:tc>
        <w:tc>
          <w:tcPr>
            <w:tcW w:w="4204" w:type="dxa"/>
            <w:noWrap/>
            <w:hideMark/>
          </w:tcPr>
          <w:p w14:paraId="490795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2EC86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F0E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693E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279,174</w:t>
            </w:r>
          </w:p>
        </w:tc>
        <w:tc>
          <w:tcPr>
            <w:tcW w:w="1787" w:type="dxa"/>
            <w:noWrap/>
            <w:hideMark/>
          </w:tcPr>
          <w:p w14:paraId="579E13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68C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81B73A" w14:textId="77777777" w:rsidTr="00E73AE0">
        <w:tc>
          <w:tcPr>
            <w:tcW w:w="4140" w:type="dxa"/>
            <w:noWrap/>
            <w:hideMark/>
          </w:tcPr>
          <w:p w14:paraId="45775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Deaf Services Australia</w:t>
            </w:r>
          </w:p>
        </w:tc>
        <w:tc>
          <w:tcPr>
            <w:tcW w:w="4204" w:type="dxa"/>
            <w:noWrap/>
            <w:hideMark/>
          </w:tcPr>
          <w:p w14:paraId="0E5732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24124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2D4D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D0F55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182,467</w:t>
            </w:r>
          </w:p>
        </w:tc>
        <w:tc>
          <w:tcPr>
            <w:tcW w:w="1787" w:type="dxa"/>
            <w:noWrap/>
            <w:hideMark/>
          </w:tcPr>
          <w:p w14:paraId="304EB0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E1FB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F467FB" w14:textId="77777777" w:rsidTr="00E73AE0">
        <w:tc>
          <w:tcPr>
            <w:tcW w:w="4140" w:type="dxa"/>
            <w:noWrap/>
            <w:hideMark/>
          </w:tcPr>
          <w:p w14:paraId="605F04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Deaf Services Australia</w:t>
            </w:r>
          </w:p>
        </w:tc>
        <w:tc>
          <w:tcPr>
            <w:tcW w:w="4204" w:type="dxa"/>
            <w:noWrap/>
            <w:hideMark/>
          </w:tcPr>
          <w:p w14:paraId="383ECF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CB0C3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453BD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B99BC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249,255</w:t>
            </w:r>
          </w:p>
        </w:tc>
        <w:tc>
          <w:tcPr>
            <w:tcW w:w="1787" w:type="dxa"/>
            <w:noWrap/>
            <w:hideMark/>
          </w:tcPr>
          <w:p w14:paraId="73D8D5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7F69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8A13D4" w14:textId="77777777" w:rsidTr="00E73AE0">
        <w:tc>
          <w:tcPr>
            <w:tcW w:w="4140" w:type="dxa"/>
            <w:noWrap/>
            <w:hideMark/>
          </w:tcPr>
          <w:p w14:paraId="4545CB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Delando Corporation Limited</w:t>
            </w:r>
          </w:p>
        </w:tc>
        <w:tc>
          <w:tcPr>
            <w:tcW w:w="4204" w:type="dxa"/>
            <w:noWrap/>
            <w:hideMark/>
          </w:tcPr>
          <w:p w14:paraId="219B98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940F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B570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F505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187,393</w:t>
            </w:r>
          </w:p>
        </w:tc>
        <w:tc>
          <w:tcPr>
            <w:tcW w:w="1787" w:type="dxa"/>
            <w:noWrap/>
            <w:hideMark/>
          </w:tcPr>
          <w:p w14:paraId="56E1F1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08CC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096A42" w14:textId="77777777" w:rsidTr="00E73AE0">
        <w:tc>
          <w:tcPr>
            <w:tcW w:w="4140" w:type="dxa"/>
            <w:noWrap/>
            <w:hideMark/>
          </w:tcPr>
          <w:p w14:paraId="252769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Australia Limited</w:t>
            </w:r>
          </w:p>
        </w:tc>
        <w:tc>
          <w:tcPr>
            <w:tcW w:w="4204" w:type="dxa"/>
            <w:noWrap/>
            <w:hideMark/>
          </w:tcPr>
          <w:p w14:paraId="740585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Younger Onset Dementia Key Worker Programme</w:t>
            </w:r>
          </w:p>
        </w:tc>
        <w:tc>
          <w:tcPr>
            <w:tcW w:w="1111" w:type="dxa"/>
            <w:noWrap/>
            <w:hideMark/>
          </w:tcPr>
          <w:p w14:paraId="12D590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60C34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24" w:type="dxa"/>
            <w:noWrap/>
            <w:hideMark/>
          </w:tcPr>
          <w:p w14:paraId="3D3A9A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12,661,000</w:t>
            </w:r>
          </w:p>
        </w:tc>
        <w:tc>
          <w:tcPr>
            <w:tcW w:w="1787" w:type="dxa"/>
            <w:noWrap/>
            <w:hideMark/>
          </w:tcPr>
          <w:p w14:paraId="0C417A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1830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8F1926" w14:textId="77777777" w:rsidTr="00E73AE0">
        <w:tc>
          <w:tcPr>
            <w:tcW w:w="4140" w:type="dxa"/>
            <w:noWrap/>
            <w:hideMark/>
          </w:tcPr>
          <w:p w14:paraId="323E0B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Australia Limited</w:t>
            </w:r>
          </w:p>
        </w:tc>
        <w:tc>
          <w:tcPr>
            <w:tcW w:w="4204" w:type="dxa"/>
            <w:noWrap/>
            <w:hideMark/>
          </w:tcPr>
          <w:p w14:paraId="114F80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20AA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31-Jul-18</w:t>
            </w:r>
          </w:p>
        </w:tc>
        <w:tc>
          <w:tcPr>
            <w:tcW w:w="1249" w:type="dxa"/>
            <w:noWrap/>
            <w:hideMark/>
          </w:tcPr>
          <w:p w14:paraId="5DBC65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31-Oct-19</w:t>
            </w:r>
          </w:p>
        </w:tc>
        <w:tc>
          <w:tcPr>
            <w:tcW w:w="1524" w:type="dxa"/>
            <w:noWrap/>
            <w:hideMark/>
          </w:tcPr>
          <w:p w14:paraId="1F891F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113,057</w:t>
            </w:r>
          </w:p>
        </w:tc>
        <w:tc>
          <w:tcPr>
            <w:tcW w:w="1787" w:type="dxa"/>
            <w:noWrap/>
            <w:hideMark/>
          </w:tcPr>
          <w:p w14:paraId="6A7C5B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D6E8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435417" w14:textId="77777777" w:rsidTr="00E73AE0">
        <w:tc>
          <w:tcPr>
            <w:tcW w:w="4140" w:type="dxa"/>
            <w:noWrap/>
            <w:hideMark/>
          </w:tcPr>
          <w:p w14:paraId="36C495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4204" w:type="dxa"/>
            <w:noWrap/>
            <w:hideMark/>
          </w:tcPr>
          <w:p w14:paraId="2EB2DE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11" w:type="dxa"/>
            <w:noWrap/>
            <w:hideMark/>
          </w:tcPr>
          <w:p w14:paraId="1F0985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49" w:type="dxa"/>
            <w:noWrap/>
            <w:hideMark/>
          </w:tcPr>
          <w:p w14:paraId="4B4AD9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1183DB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9,500,000</w:t>
            </w:r>
          </w:p>
        </w:tc>
        <w:tc>
          <w:tcPr>
            <w:tcW w:w="1787" w:type="dxa"/>
            <w:noWrap/>
            <w:hideMark/>
          </w:tcPr>
          <w:p w14:paraId="0A97F4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84F1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C3F5AF" w14:textId="77777777" w:rsidTr="00E73AE0">
        <w:tc>
          <w:tcPr>
            <w:tcW w:w="4140" w:type="dxa"/>
            <w:noWrap/>
            <w:hideMark/>
          </w:tcPr>
          <w:p w14:paraId="4EFDDB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4204" w:type="dxa"/>
            <w:noWrap/>
            <w:hideMark/>
          </w:tcPr>
          <w:p w14:paraId="7BDB03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1C1AD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4D73A7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F57C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1,473,988</w:t>
            </w:r>
          </w:p>
        </w:tc>
        <w:tc>
          <w:tcPr>
            <w:tcW w:w="1787" w:type="dxa"/>
            <w:noWrap/>
            <w:hideMark/>
          </w:tcPr>
          <w:p w14:paraId="2CB092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EAE0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664C31" w14:textId="77777777" w:rsidTr="00E73AE0">
        <w:tc>
          <w:tcPr>
            <w:tcW w:w="4140" w:type="dxa"/>
            <w:noWrap/>
            <w:hideMark/>
          </w:tcPr>
          <w:p w14:paraId="5DB511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4204" w:type="dxa"/>
            <w:noWrap/>
            <w:hideMark/>
          </w:tcPr>
          <w:p w14:paraId="06729C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75FC88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73FFDA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9617E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6C44E7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73AA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6964DE" w14:textId="77777777" w:rsidTr="00E73AE0">
        <w:tc>
          <w:tcPr>
            <w:tcW w:w="4140" w:type="dxa"/>
            <w:noWrap/>
            <w:hideMark/>
          </w:tcPr>
          <w:p w14:paraId="1985BB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4204" w:type="dxa"/>
            <w:noWrap/>
            <w:hideMark/>
          </w:tcPr>
          <w:p w14:paraId="3A859C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32E10E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49" w:type="dxa"/>
            <w:noWrap/>
            <w:hideMark/>
          </w:tcPr>
          <w:p w14:paraId="7EF81F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E6CB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1787" w:type="dxa"/>
            <w:noWrap/>
            <w:hideMark/>
          </w:tcPr>
          <w:p w14:paraId="240BD5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FD38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0F0AE1" w14:textId="77777777" w:rsidTr="00E73AE0">
        <w:tc>
          <w:tcPr>
            <w:tcW w:w="4140" w:type="dxa"/>
            <w:noWrap/>
            <w:hideMark/>
          </w:tcPr>
          <w:p w14:paraId="334F5A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Communities, Disability Services and Seniors</w:t>
            </w:r>
          </w:p>
        </w:tc>
        <w:tc>
          <w:tcPr>
            <w:tcW w:w="4204" w:type="dxa"/>
            <w:noWrap/>
            <w:hideMark/>
          </w:tcPr>
          <w:p w14:paraId="06615F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60A0D8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1598C0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018E7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2,169,572</w:t>
            </w:r>
          </w:p>
        </w:tc>
        <w:tc>
          <w:tcPr>
            <w:tcW w:w="1787" w:type="dxa"/>
            <w:noWrap/>
            <w:hideMark/>
          </w:tcPr>
          <w:p w14:paraId="7684A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1815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0C9666" w14:textId="77777777" w:rsidTr="00E73AE0">
        <w:tc>
          <w:tcPr>
            <w:tcW w:w="4140" w:type="dxa"/>
            <w:noWrap/>
            <w:hideMark/>
          </w:tcPr>
          <w:p w14:paraId="4A2140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Communities, Disability Services and Seniors</w:t>
            </w:r>
          </w:p>
        </w:tc>
        <w:tc>
          <w:tcPr>
            <w:tcW w:w="4204" w:type="dxa"/>
            <w:noWrap/>
            <w:hideMark/>
          </w:tcPr>
          <w:p w14:paraId="78B010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156F0B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601470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1FD2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511,938</w:t>
            </w:r>
          </w:p>
        </w:tc>
        <w:tc>
          <w:tcPr>
            <w:tcW w:w="1787" w:type="dxa"/>
            <w:noWrap/>
            <w:hideMark/>
          </w:tcPr>
          <w:p w14:paraId="5EE016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B9A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F3036C" w14:textId="77777777" w:rsidTr="00E73AE0">
        <w:tc>
          <w:tcPr>
            <w:tcW w:w="4140" w:type="dxa"/>
            <w:noWrap/>
            <w:hideMark/>
          </w:tcPr>
          <w:p w14:paraId="30F293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Finance and Services</w:t>
            </w:r>
          </w:p>
        </w:tc>
        <w:tc>
          <w:tcPr>
            <w:tcW w:w="4204" w:type="dxa"/>
            <w:noWrap/>
            <w:hideMark/>
          </w:tcPr>
          <w:p w14:paraId="6521F9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11" w:type="dxa"/>
            <w:noWrap/>
            <w:hideMark/>
          </w:tcPr>
          <w:p w14:paraId="636362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04-Nov-10</w:t>
            </w:r>
          </w:p>
        </w:tc>
        <w:tc>
          <w:tcPr>
            <w:tcW w:w="1249" w:type="dxa"/>
            <w:noWrap/>
            <w:hideMark/>
          </w:tcPr>
          <w:p w14:paraId="76CA14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19441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12,960,000</w:t>
            </w:r>
          </w:p>
        </w:tc>
        <w:tc>
          <w:tcPr>
            <w:tcW w:w="1787" w:type="dxa"/>
            <w:noWrap/>
            <w:hideMark/>
          </w:tcPr>
          <w:p w14:paraId="6FADDE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37B3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F5C5D8" w14:textId="77777777" w:rsidTr="00E73AE0">
        <w:tc>
          <w:tcPr>
            <w:tcW w:w="4140" w:type="dxa"/>
            <w:noWrap/>
            <w:hideMark/>
          </w:tcPr>
          <w:p w14:paraId="28D741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4204" w:type="dxa"/>
            <w:noWrap/>
            <w:hideMark/>
          </w:tcPr>
          <w:p w14:paraId="64FE10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01D3F1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3AEB78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8258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2,537,971</w:t>
            </w:r>
          </w:p>
        </w:tc>
        <w:tc>
          <w:tcPr>
            <w:tcW w:w="1787" w:type="dxa"/>
            <w:noWrap/>
            <w:hideMark/>
          </w:tcPr>
          <w:p w14:paraId="01929F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EC9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8E2A83" w14:textId="77777777" w:rsidTr="00E73AE0">
        <w:tc>
          <w:tcPr>
            <w:tcW w:w="4140" w:type="dxa"/>
            <w:noWrap/>
            <w:hideMark/>
          </w:tcPr>
          <w:p w14:paraId="52B3D8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4204" w:type="dxa"/>
            <w:noWrap/>
            <w:hideMark/>
          </w:tcPr>
          <w:p w14:paraId="587D93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6490A9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1CB18A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22B2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68399C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32FF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542969" w14:textId="77777777" w:rsidTr="00E73AE0">
        <w:tc>
          <w:tcPr>
            <w:tcW w:w="4140" w:type="dxa"/>
            <w:noWrap/>
            <w:hideMark/>
          </w:tcPr>
          <w:p w14:paraId="39018E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Housing</w:t>
            </w:r>
          </w:p>
        </w:tc>
        <w:tc>
          <w:tcPr>
            <w:tcW w:w="4204" w:type="dxa"/>
            <w:noWrap/>
            <w:hideMark/>
          </w:tcPr>
          <w:p w14:paraId="0BCB47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11" w:type="dxa"/>
            <w:noWrap/>
            <w:hideMark/>
          </w:tcPr>
          <w:p w14:paraId="107C62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49" w:type="dxa"/>
            <w:noWrap/>
            <w:hideMark/>
          </w:tcPr>
          <w:p w14:paraId="0EDA60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31-Dec-28</w:t>
            </w:r>
          </w:p>
        </w:tc>
        <w:tc>
          <w:tcPr>
            <w:tcW w:w="1524" w:type="dxa"/>
            <w:noWrap/>
            <w:hideMark/>
          </w:tcPr>
          <w:p w14:paraId="6AAA41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10,885,442</w:t>
            </w:r>
          </w:p>
        </w:tc>
        <w:tc>
          <w:tcPr>
            <w:tcW w:w="1787" w:type="dxa"/>
            <w:noWrap/>
            <w:hideMark/>
          </w:tcPr>
          <w:p w14:paraId="209606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7987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8875FB" w14:textId="77777777" w:rsidTr="00E73AE0">
        <w:tc>
          <w:tcPr>
            <w:tcW w:w="4140" w:type="dxa"/>
            <w:noWrap/>
            <w:hideMark/>
          </w:tcPr>
          <w:p w14:paraId="0AC594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Department of Premier &amp; Cabinet</w:t>
            </w:r>
          </w:p>
        </w:tc>
        <w:tc>
          <w:tcPr>
            <w:tcW w:w="4204" w:type="dxa"/>
            <w:noWrap/>
            <w:hideMark/>
          </w:tcPr>
          <w:p w14:paraId="58E8BA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735352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5EA3B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F6D1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814,249</w:t>
            </w:r>
          </w:p>
        </w:tc>
        <w:tc>
          <w:tcPr>
            <w:tcW w:w="1787" w:type="dxa"/>
            <w:noWrap/>
            <w:hideMark/>
          </w:tcPr>
          <w:p w14:paraId="3FD57F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83AC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82B3AC" w14:textId="77777777" w:rsidTr="00E73AE0">
        <w:tc>
          <w:tcPr>
            <w:tcW w:w="4140" w:type="dxa"/>
            <w:noWrap/>
            <w:hideMark/>
          </w:tcPr>
          <w:p w14:paraId="28230B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Devon Industries</w:t>
            </w:r>
          </w:p>
        </w:tc>
        <w:tc>
          <w:tcPr>
            <w:tcW w:w="4204" w:type="dxa"/>
            <w:noWrap/>
            <w:hideMark/>
          </w:tcPr>
          <w:p w14:paraId="6388AD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D7CEA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C4579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0494F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2,377,394</w:t>
            </w:r>
          </w:p>
        </w:tc>
        <w:tc>
          <w:tcPr>
            <w:tcW w:w="1787" w:type="dxa"/>
            <w:noWrap/>
            <w:hideMark/>
          </w:tcPr>
          <w:p w14:paraId="7768F9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464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C394EE" w14:textId="77777777" w:rsidTr="00E73AE0">
        <w:tc>
          <w:tcPr>
            <w:tcW w:w="4140" w:type="dxa"/>
            <w:noWrap/>
            <w:hideMark/>
          </w:tcPr>
          <w:p w14:paraId="4133AA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Incorporated</w:t>
            </w:r>
          </w:p>
        </w:tc>
        <w:tc>
          <w:tcPr>
            <w:tcW w:w="4204" w:type="dxa"/>
            <w:noWrap/>
            <w:hideMark/>
          </w:tcPr>
          <w:p w14:paraId="762847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238D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58BB71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FDE9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787" w:type="dxa"/>
            <w:noWrap/>
            <w:hideMark/>
          </w:tcPr>
          <w:p w14:paraId="0CFF7E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A1AF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AADD7A" w14:textId="77777777" w:rsidTr="00E73AE0">
        <w:tc>
          <w:tcPr>
            <w:tcW w:w="4140" w:type="dxa"/>
            <w:noWrap/>
            <w:hideMark/>
          </w:tcPr>
          <w:p w14:paraId="0B3520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Incorporated</w:t>
            </w:r>
          </w:p>
        </w:tc>
        <w:tc>
          <w:tcPr>
            <w:tcW w:w="4204" w:type="dxa"/>
            <w:noWrap/>
            <w:hideMark/>
          </w:tcPr>
          <w:p w14:paraId="103008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DB6F0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E2CC1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60D6E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1,394,875</w:t>
            </w:r>
          </w:p>
        </w:tc>
        <w:tc>
          <w:tcPr>
            <w:tcW w:w="1787" w:type="dxa"/>
            <w:noWrap/>
            <w:hideMark/>
          </w:tcPr>
          <w:p w14:paraId="2C67EB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D0D5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F5BD95" w14:textId="77777777" w:rsidTr="00E73AE0">
        <w:tc>
          <w:tcPr>
            <w:tcW w:w="4140" w:type="dxa"/>
            <w:noWrap/>
            <w:hideMark/>
          </w:tcPr>
          <w:p w14:paraId="74FF73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Advocacy Service Incorporated</w:t>
            </w:r>
          </w:p>
        </w:tc>
        <w:tc>
          <w:tcPr>
            <w:tcW w:w="4204" w:type="dxa"/>
            <w:noWrap/>
            <w:hideMark/>
          </w:tcPr>
          <w:p w14:paraId="071206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5988C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EDA53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8BB8F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787" w:type="dxa"/>
            <w:noWrap/>
            <w:hideMark/>
          </w:tcPr>
          <w:p w14:paraId="5E851C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B641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1EFA5E" w14:textId="77777777" w:rsidTr="00E73AE0">
        <w:tc>
          <w:tcPr>
            <w:tcW w:w="4140" w:type="dxa"/>
            <w:noWrap/>
            <w:hideMark/>
          </w:tcPr>
          <w:p w14:paraId="7B76FD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Advocacy Service Incorporated</w:t>
            </w:r>
          </w:p>
        </w:tc>
        <w:tc>
          <w:tcPr>
            <w:tcW w:w="4204" w:type="dxa"/>
            <w:noWrap/>
            <w:hideMark/>
          </w:tcPr>
          <w:p w14:paraId="1EEA17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58D3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4EE3A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47E4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573,996</w:t>
            </w:r>
          </w:p>
        </w:tc>
        <w:tc>
          <w:tcPr>
            <w:tcW w:w="1787" w:type="dxa"/>
            <w:noWrap/>
            <w:hideMark/>
          </w:tcPr>
          <w:p w14:paraId="3B15B0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1B73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4A8911" w14:textId="77777777" w:rsidTr="00E73AE0">
        <w:tc>
          <w:tcPr>
            <w:tcW w:w="4140" w:type="dxa"/>
            <w:noWrap/>
            <w:hideMark/>
          </w:tcPr>
          <w:p w14:paraId="31779A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Justice Australia Incorporated</w:t>
            </w:r>
          </w:p>
        </w:tc>
        <w:tc>
          <w:tcPr>
            <w:tcW w:w="4204" w:type="dxa"/>
            <w:noWrap/>
            <w:hideMark/>
          </w:tcPr>
          <w:p w14:paraId="54665D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60F6B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89AA2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F4897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546,502</w:t>
            </w:r>
          </w:p>
        </w:tc>
        <w:tc>
          <w:tcPr>
            <w:tcW w:w="1787" w:type="dxa"/>
            <w:noWrap/>
            <w:hideMark/>
          </w:tcPr>
          <w:p w14:paraId="4EF593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2A8C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CB61E8" w14:textId="77777777" w:rsidTr="00E73AE0">
        <w:tc>
          <w:tcPr>
            <w:tcW w:w="4140" w:type="dxa"/>
            <w:noWrap/>
            <w:hideMark/>
          </w:tcPr>
          <w:p w14:paraId="2378FE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Justice Australia Incorporated</w:t>
            </w:r>
          </w:p>
        </w:tc>
        <w:tc>
          <w:tcPr>
            <w:tcW w:w="4204" w:type="dxa"/>
            <w:noWrap/>
            <w:hideMark/>
          </w:tcPr>
          <w:p w14:paraId="73BD17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839F7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2E815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94C0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968,287</w:t>
            </w:r>
          </w:p>
        </w:tc>
        <w:tc>
          <w:tcPr>
            <w:tcW w:w="1787" w:type="dxa"/>
            <w:noWrap/>
            <w:hideMark/>
          </w:tcPr>
          <w:p w14:paraId="31A323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9A3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67661E" w14:textId="77777777" w:rsidTr="00E73AE0">
        <w:tc>
          <w:tcPr>
            <w:tcW w:w="4140" w:type="dxa"/>
            <w:noWrap/>
            <w:hideMark/>
          </w:tcPr>
          <w:p w14:paraId="3A7802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Rights Advocacy Service Incorporated</w:t>
            </w:r>
          </w:p>
        </w:tc>
        <w:tc>
          <w:tcPr>
            <w:tcW w:w="4204" w:type="dxa"/>
            <w:noWrap/>
            <w:hideMark/>
          </w:tcPr>
          <w:p w14:paraId="291461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DE41F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38C16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05664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1787" w:type="dxa"/>
            <w:noWrap/>
            <w:hideMark/>
          </w:tcPr>
          <w:p w14:paraId="7D6B5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B63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1C5237" w14:textId="77777777" w:rsidTr="00E73AE0">
        <w:tc>
          <w:tcPr>
            <w:tcW w:w="4140" w:type="dxa"/>
            <w:noWrap/>
            <w:hideMark/>
          </w:tcPr>
          <w:p w14:paraId="4BC561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Rights Advocacy Service Incorporated</w:t>
            </w:r>
          </w:p>
        </w:tc>
        <w:tc>
          <w:tcPr>
            <w:tcW w:w="4204" w:type="dxa"/>
            <w:noWrap/>
            <w:hideMark/>
          </w:tcPr>
          <w:p w14:paraId="6E3CDB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FB435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F8147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992D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1,752,589</w:t>
            </w:r>
          </w:p>
        </w:tc>
        <w:tc>
          <w:tcPr>
            <w:tcW w:w="1787" w:type="dxa"/>
            <w:noWrap/>
            <w:hideMark/>
          </w:tcPr>
          <w:p w14:paraId="4874D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2CD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A134CD" w14:textId="77777777" w:rsidTr="00E73AE0">
        <w:tc>
          <w:tcPr>
            <w:tcW w:w="4140" w:type="dxa"/>
            <w:noWrap/>
            <w:hideMark/>
          </w:tcPr>
          <w:p w14:paraId="2D8AE9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Disability Services Australia Ltd</w:t>
            </w:r>
          </w:p>
        </w:tc>
        <w:tc>
          <w:tcPr>
            <w:tcW w:w="4204" w:type="dxa"/>
            <w:noWrap/>
            <w:hideMark/>
          </w:tcPr>
          <w:p w14:paraId="45229A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B80D7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E8B8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0572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12,656,408</w:t>
            </w:r>
          </w:p>
        </w:tc>
        <w:tc>
          <w:tcPr>
            <w:tcW w:w="1787" w:type="dxa"/>
            <w:noWrap/>
            <w:hideMark/>
          </w:tcPr>
          <w:p w14:paraId="530D1C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03C4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34C15C" w14:textId="77777777" w:rsidTr="00E73AE0">
        <w:tc>
          <w:tcPr>
            <w:tcW w:w="4140" w:type="dxa"/>
            <w:noWrap/>
            <w:hideMark/>
          </w:tcPr>
          <w:p w14:paraId="237377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Services Australia Ltd.</w:t>
            </w:r>
          </w:p>
        </w:tc>
        <w:tc>
          <w:tcPr>
            <w:tcW w:w="4204" w:type="dxa"/>
            <w:noWrap/>
            <w:hideMark/>
          </w:tcPr>
          <w:p w14:paraId="1FCB0A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B4C31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0F9F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63C0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1,714,165</w:t>
            </w:r>
          </w:p>
        </w:tc>
        <w:tc>
          <w:tcPr>
            <w:tcW w:w="1787" w:type="dxa"/>
            <w:noWrap/>
            <w:hideMark/>
          </w:tcPr>
          <w:p w14:paraId="24E6BA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7E5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37171A" w14:textId="77777777" w:rsidTr="00E73AE0">
        <w:tc>
          <w:tcPr>
            <w:tcW w:w="4140" w:type="dxa"/>
            <w:noWrap/>
            <w:hideMark/>
          </w:tcPr>
          <w:p w14:paraId="76EA86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District Council of Coober Pedy</w:t>
            </w:r>
          </w:p>
        </w:tc>
        <w:tc>
          <w:tcPr>
            <w:tcW w:w="4204" w:type="dxa"/>
            <w:noWrap/>
            <w:hideMark/>
          </w:tcPr>
          <w:p w14:paraId="1E365F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7030E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5DA8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31402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552,419</w:t>
            </w:r>
          </w:p>
        </w:tc>
        <w:tc>
          <w:tcPr>
            <w:tcW w:w="1787" w:type="dxa"/>
            <w:noWrap/>
            <w:hideMark/>
          </w:tcPr>
          <w:p w14:paraId="01BBF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E75F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8B1D00" w14:textId="77777777" w:rsidTr="00E73AE0">
        <w:tc>
          <w:tcPr>
            <w:tcW w:w="4140" w:type="dxa"/>
            <w:noWrap/>
            <w:hideMark/>
          </w:tcPr>
          <w:p w14:paraId="597DF7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</w:t>
            </w:r>
          </w:p>
        </w:tc>
        <w:tc>
          <w:tcPr>
            <w:tcW w:w="4204" w:type="dxa"/>
            <w:noWrap/>
            <w:hideMark/>
          </w:tcPr>
          <w:p w14:paraId="509050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4B5C91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3952B9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959F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851,676</w:t>
            </w:r>
          </w:p>
        </w:tc>
        <w:tc>
          <w:tcPr>
            <w:tcW w:w="1787" w:type="dxa"/>
            <w:noWrap/>
            <w:hideMark/>
          </w:tcPr>
          <w:p w14:paraId="4812E4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E461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F2D164" w14:textId="77777777" w:rsidTr="00E73AE0">
        <w:tc>
          <w:tcPr>
            <w:tcW w:w="4140" w:type="dxa"/>
            <w:noWrap/>
            <w:hideMark/>
          </w:tcPr>
          <w:p w14:paraId="06E447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</w:t>
            </w:r>
          </w:p>
        </w:tc>
        <w:tc>
          <w:tcPr>
            <w:tcW w:w="4204" w:type="dxa"/>
            <w:noWrap/>
            <w:hideMark/>
          </w:tcPr>
          <w:p w14:paraId="7EA8B2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28C963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510BA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653B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787" w:type="dxa"/>
            <w:noWrap/>
            <w:hideMark/>
          </w:tcPr>
          <w:p w14:paraId="11A85A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A188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31BCDD" w14:textId="77777777" w:rsidTr="00E73AE0">
        <w:tc>
          <w:tcPr>
            <w:tcW w:w="4140" w:type="dxa"/>
            <w:noWrap/>
            <w:hideMark/>
          </w:tcPr>
          <w:p w14:paraId="43579A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Down South Consulting Pty Ltd</w:t>
            </w:r>
          </w:p>
        </w:tc>
        <w:tc>
          <w:tcPr>
            <w:tcW w:w="4204" w:type="dxa"/>
            <w:noWrap/>
            <w:hideMark/>
          </w:tcPr>
          <w:p w14:paraId="12BD18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B598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5CDBF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13350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18B30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74E9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8CF26C" w14:textId="77777777" w:rsidTr="00E73AE0">
        <w:tc>
          <w:tcPr>
            <w:tcW w:w="4140" w:type="dxa"/>
            <w:noWrap/>
            <w:hideMark/>
          </w:tcPr>
          <w:p w14:paraId="4E274B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549843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06FAE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8B25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234B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3,083,203</w:t>
            </w:r>
          </w:p>
        </w:tc>
        <w:tc>
          <w:tcPr>
            <w:tcW w:w="1787" w:type="dxa"/>
            <w:noWrap/>
            <w:hideMark/>
          </w:tcPr>
          <w:p w14:paraId="6508B4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10BF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CB3FE2" w14:textId="77777777" w:rsidTr="00E73AE0">
        <w:tc>
          <w:tcPr>
            <w:tcW w:w="4140" w:type="dxa"/>
            <w:noWrap/>
            <w:hideMark/>
          </w:tcPr>
          <w:p w14:paraId="2D3CDE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133814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6980EB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1D89B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DE91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2,228,596</w:t>
            </w:r>
          </w:p>
        </w:tc>
        <w:tc>
          <w:tcPr>
            <w:tcW w:w="1787" w:type="dxa"/>
            <w:noWrap/>
            <w:hideMark/>
          </w:tcPr>
          <w:p w14:paraId="1E8DDB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190B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EDB366" w14:textId="77777777" w:rsidTr="00E73AE0">
        <w:tc>
          <w:tcPr>
            <w:tcW w:w="4140" w:type="dxa"/>
            <w:noWrap/>
            <w:hideMark/>
          </w:tcPr>
          <w:p w14:paraId="3A5E82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56BC0B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11" w:type="dxa"/>
            <w:noWrap/>
            <w:hideMark/>
          </w:tcPr>
          <w:p w14:paraId="07177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29EEC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73D3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787" w:type="dxa"/>
            <w:noWrap/>
            <w:hideMark/>
          </w:tcPr>
          <w:p w14:paraId="1E82A8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92C7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D3A967" w14:textId="77777777" w:rsidTr="00E73AE0">
        <w:tc>
          <w:tcPr>
            <w:tcW w:w="4140" w:type="dxa"/>
            <w:noWrap/>
            <w:hideMark/>
          </w:tcPr>
          <w:p w14:paraId="4C0820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6ECC18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26D190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49" w:type="dxa"/>
            <w:noWrap/>
            <w:hideMark/>
          </w:tcPr>
          <w:p w14:paraId="50A7DB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290D6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87" w:type="dxa"/>
            <w:noWrap/>
            <w:hideMark/>
          </w:tcPr>
          <w:p w14:paraId="1979D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8E6C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79F127" w14:textId="77777777" w:rsidTr="00E73AE0">
        <w:tc>
          <w:tcPr>
            <w:tcW w:w="4140" w:type="dxa"/>
            <w:noWrap/>
            <w:hideMark/>
          </w:tcPr>
          <w:p w14:paraId="0816B2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69C324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7E626E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21411D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A228E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1,762,008</w:t>
            </w:r>
          </w:p>
        </w:tc>
        <w:tc>
          <w:tcPr>
            <w:tcW w:w="1787" w:type="dxa"/>
            <w:noWrap/>
            <w:hideMark/>
          </w:tcPr>
          <w:p w14:paraId="7AC79C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D708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621F00" w14:textId="77777777" w:rsidTr="00E73AE0">
        <w:tc>
          <w:tcPr>
            <w:tcW w:w="4140" w:type="dxa"/>
            <w:noWrap/>
            <w:hideMark/>
          </w:tcPr>
          <w:p w14:paraId="6B2513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Drummond Street Services Inc.</w:t>
            </w:r>
          </w:p>
        </w:tc>
        <w:tc>
          <w:tcPr>
            <w:tcW w:w="4204" w:type="dxa"/>
            <w:noWrap/>
            <w:hideMark/>
          </w:tcPr>
          <w:p w14:paraId="086EAC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8D400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83081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D5DC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10,529,437</w:t>
            </w:r>
          </w:p>
        </w:tc>
        <w:tc>
          <w:tcPr>
            <w:tcW w:w="1787" w:type="dxa"/>
            <w:noWrap/>
            <w:hideMark/>
          </w:tcPr>
          <w:p w14:paraId="027BBF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640D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598E61" w14:textId="77777777" w:rsidTr="00E73AE0">
        <w:tc>
          <w:tcPr>
            <w:tcW w:w="4140" w:type="dxa"/>
            <w:noWrap/>
            <w:hideMark/>
          </w:tcPr>
          <w:p w14:paraId="444C2E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Dual Ware Footscray</w:t>
            </w:r>
          </w:p>
        </w:tc>
        <w:tc>
          <w:tcPr>
            <w:tcW w:w="4204" w:type="dxa"/>
            <w:noWrap/>
            <w:hideMark/>
          </w:tcPr>
          <w:p w14:paraId="39AFF6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E949C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3E4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DD1B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5,018,083</w:t>
            </w:r>
          </w:p>
        </w:tc>
        <w:tc>
          <w:tcPr>
            <w:tcW w:w="1787" w:type="dxa"/>
            <w:noWrap/>
            <w:hideMark/>
          </w:tcPr>
          <w:p w14:paraId="566788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EC6E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BB6BE8" w14:textId="77777777" w:rsidTr="00E73AE0">
        <w:tc>
          <w:tcPr>
            <w:tcW w:w="4140" w:type="dxa"/>
            <w:noWrap/>
            <w:hideMark/>
          </w:tcPr>
          <w:p w14:paraId="07B80E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Dual Ware Mooroopna</w:t>
            </w:r>
          </w:p>
        </w:tc>
        <w:tc>
          <w:tcPr>
            <w:tcW w:w="4204" w:type="dxa"/>
            <w:noWrap/>
            <w:hideMark/>
          </w:tcPr>
          <w:p w14:paraId="3B1CE0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DDDB5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91FD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4BDFD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2,913,175</w:t>
            </w:r>
          </w:p>
        </w:tc>
        <w:tc>
          <w:tcPr>
            <w:tcW w:w="1787" w:type="dxa"/>
            <w:noWrap/>
            <w:hideMark/>
          </w:tcPr>
          <w:p w14:paraId="07A8DE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768A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36F745" w14:textId="77777777" w:rsidTr="00E73AE0">
        <w:tc>
          <w:tcPr>
            <w:tcW w:w="4140" w:type="dxa"/>
            <w:noWrap/>
            <w:hideMark/>
          </w:tcPr>
          <w:p w14:paraId="6B2748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Dunalley Tasman Neighbourhood House Inc.</w:t>
            </w:r>
          </w:p>
        </w:tc>
        <w:tc>
          <w:tcPr>
            <w:tcW w:w="4204" w:type="dxa"/>
            <w:noWrap/>
            <w:hideMark/>
          </w:tcPr>
          <w:p w14:paraId="5D103A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2B391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DD8AE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CB010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975,787</w:t>
            </w:r>
          </w:p>
        </w:tc>
        <w:tc>
          <w:tcPr>
            <w:tcW w:w="1787" w:type="dxa"/>
            <w:noWrap/>
            <w:hideMark/>
          </w:tcPr>
          <w:p w14:paraId="59780F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E521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BEA2C8" w14:textId="77777777" w:rsidTr="00E73AE0">
        <w:tc>
          <w:tcPr>
            <w:tcW w:w="4140" w:type="dxa"/>
            <w:noWrap/>
            <w:hideMark/>
          </w:tcPr>
          <w:p w14:paraId="79B8DA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DVJS Employment Solutions</w:t>
            </w:r>
          </w:p>
        </w:tc>
        <w:tc>
          <w:tcPr>
            <w:tcW w:w="4204" w:type="dxa"/>
            <w:noWrap/>
            <w:hideMark/>
          </w:tcPr>
          <w:p w14:paraId="43AF92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191BF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5D68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8442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975,436</w:t>
            </w:r>
          </w:p>
        </w:tc>
        <w:tc>
          <w:tcPr>
            <w:tcW w:w="1787" w:type="dxa"/>
            <w:noWrap/>
            <w:hideMark/>
          </w:tcPr>
          <w:p w14:paraId="2601C4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DD1D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1FB399" w14:textId="77777777" w:rsidTr="00E73AE0">
        <w:tc>
          <w:tcPr>
            <w:tcW w:w="4140" w:type="dxa"/>
            <w:noWrap/>
            <w:hideMark/>
          </w:tcPr>
          <w:p w14:paraId="6177B7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DVJS Employment Solutions</w:t>
            </w:r>
          </w:p>
        </w:tc>
        <w:tc>
          <w:tcPr>
            <w:tcW w:w="4204" w:type="dxa"/>
            <w:noWrap/>
            <w:hideMark/>
          </w:tcPr>
          <w:p w14:paraId="48D082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27CB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AAD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0D6C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726,776</w:t>
            </w:r>
          </w:p>
        </w:tc>
        <w:tc>
          <w:tcPr>
            <w:tcW w:w="1787" w:type="dxa"/>
            <w:noWrap/>
            <w:hideMark/>
          </w:tcPr>
          <w:p w14:paraId="65113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4020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08A80A" w14:textId="77777777" w:rsidTr="00E73AE0">
        <w:tc>
          <w:tcPr>
            <w:tcW w:w="4140" w:type="dxa"/>
            <w:noWrap/>
            <w:hideMark/>
          </w:tcPr>
          <w:p w14:paraId="3639A6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5CA65C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536D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3616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0EAC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730,860</w:t>
            </w:r>
          </w:p>
        </w:tc>
        <w:tc>
          <w:tcPr>
            <w:tcW w:w="1787" w:type="dxa"/>
            <w:noWrap/>
            <w:hideMark/>
          </w:tcPr>
          <w:p w14:paraId="16FC83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3CF1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C9856C" w14:textId="77777777" w:rsidTr="00E73AE0">
        <w:tc>
          <w:tcPr>
            <w:tcW w:w="4140" w:type="dxa"/>
            <w:noWrap/>
            <w:hideMark/>
          </w:tcPr>
          <w:p w14:paraId="002375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6B6D0D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1ACCC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D1B5A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679D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3,978,125</w:t>
            </w:r>
          </w:p>
        </w:tc>
        <w:tc>
          <w:tcPr>
            <w:tcW w:w="1787" w:type="dxa"/>
            <w:noWrap/>
            <w:hideMark/>
          </w:tcPr>
          <w:p w14:paraId="1B076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0570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24FBF5" w14:textId="77777777" w:rsidTr="00E73AE0">
        <w:tc>
          <w:tcPr>
            <w:tcW w:w="4140" w:type="dxa"/>
            <w:noWrap/>
            <w:hideMark/>
          </w:tcPr>
          <w:p w14:paraId="63102D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7EAE09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5B02F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3286D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FCAC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9,020,289</w:t>
            </w:r>
          </w:p>
        </w:tc>
        <w:tc>
          <w:tcPr>
            <w:tcW w:w="1787" w:type="dxa"/>
            <w:noWrap/>
            <w:hideMark/>
          </w:tcPr>
          <w:p w14:paraId="38717E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1EC9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B7FBF8" w14:textId="77777777" w:rsidTr="00E73AE0">
        <w:tc>
          <w:tcPr>
            <w:tcW w:w="4140" w:type="dxa"/>
            <w:noWrap/>
            <w:hideMark/>
          </w:tcPr>
          <w:p w14:paraId="5AE2B2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45E12A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A2531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FDB56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8B67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4,364,174</w:t>
            </w:r>
          </w:p>
        </w:tc>
        <w:tc>
          <w:tcPr>
            <w:tcW w:w="1787" w:type="dxa"/>
            <w:noWrap/>
            <w:hideMark/>
          </w:tcPr>
          <w:p w14:paraId="5B1324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7828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3D85C3" w14:textId="77777777" w:rsidTr="00E73AE0">
        <w:tc>
          <w:tcPr>
            <w:tcW w:w="4140" w:type="dxa"/>
            <w:noWrap/>
            <w:hideMark/>
          </w:tcPr>
          <w:p w14:paraId="214A17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327A7B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FE36D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2E5E8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13D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578,692</w:t>
            </w:r>
          </w:p>
        </w:tc>
        <w:tc>
          <w:tcPr>
            <w:tcW w:w="1787" w:type="dxa"/>
            <w:noWrap/>
            <w:hideMark/>
          </w:tcPr>
          <w:p w14:paraId="087F7E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20D9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3A4E8F" w14:textId="77777777" w:rsidTr="00E73AE0">
        <w:tc>
          <w:tcPr>
            <w:tcW w:w="4140" w:type="dxa"/>
            <w:noWrap/>
            <w:hideMark/>
          </w:tcPr>
          <w:p w14:paraId="6C4170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258285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B5A77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8B4AA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F370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1,439,004</w:t>
            </w:r>
          </w:p>
        </w:tc>
        <w:tc>
          <w:tcPr>
            <w:tcW w:w="1787" w:type="dxa"/>
            <w:noWrap/>
            <w:hideMark/>
          </w:tcPr>
          <w:p w14:paraId="27329A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6AB8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4DF226" w14:textId="77777777" w:rsidTr="00E73AE0">
        <w:tc>
          <w:tcPr>
            <w:tcW w:w="4140" w:type="dxa"/>
            <w:noWrap/>
            <w:hideMark/>
          </w:tcPr>
          <w:p w14:paraId="5FE49B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603883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31B6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5BA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0BEAF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646,821</w:t>
            </w:r>
          </w:p>
        </w:tc>
        <w:tc>
          <w:tcPr>
            <w:tcW w:w="1787" w:type="dxa"/>
            <w:noWrap/>
            <w:hideMark/>
          </w:tcPr>
          <w:p w14:paraId="6E6832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6596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4A43AF" w14:textId="77777777" w:rsidTr="00E73AE0">
        <w:tc>
          <w:tcPr>
            <w:tcW w:w="4140" w:type="dxa"/>
            <w:noWrap/>
            <w:hideMark/>
          </w:tcPr>
          <w:p w14:paraId="6B4F5B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5E75D9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A2F60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69BF8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8A98B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603,104</w:t>
            </w:r>
          </w:p>
        </w:tc>
        <w:tc>
          <w:tcPr>
            <w:tcW w:w="1787" w:type="dxa"/>
            <w:noWrap/>
            <w:hideMark/>
          </w:tcPr>
          <w:p w14:paraId="3B5A24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3B76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7E2A6A" w14:textId="77777777" w:rsidTr="00E73AE0">
        <w:tc>
          <w:tcPr>
            <w:tcW w:w="4140" w:type="dxa"/>
            <w:noWrap/>
            <w:hideMark/>
          </w:tcPr>
          <w:p w14:paraId="1C1371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3105A9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13AB9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4DE73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512F6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688,216</w:t>
            </w:r>
          </w:p>
        </w:tc>
        <w:tc>
          <w:tcPr>
            <w:tcW w:w="1787" w:type="dxa"/>
            <w:noWrap/>
            <w:hideMark/>
          </w:tcPr>
          <w:p w14:paraId="237973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5B9C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E1D7D9" w14:textId="77777777" w:rsidTr="00E73AE0">
        <w:tc>
          <w:tcPr>
            <w:tcW w:w="4140" w:type="dxa"/>
            <w:noWrap/>
            <w:hideMark/>
          </w:tcPr>
          <w:p w14:paraId="512DE4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68B219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39B52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C936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A38BA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593,320</w:t>
            </w:r>
          </w:p>
        </w:tc>
        <w:tc>
          <w:tcPr>
            <w:tcW w:w="1787" w:type="dxa"/>
            <w:noWrap/>
            <w:hideMark/>
          </w:tcPr>
          <w:p w14:paraId="1D66E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A6FA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86E878" w14:textId="77777777" w:rsidTr="00E73AE0">
        <w:tc>
          <w:tcPr>
            <w:tcW w:w="4140" w:type="dxa"/>
            <w:noWrap/>
            <w:hideMark/>
          </w:tcPr>
          <w:p w14:paraId="23229F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4204" w:type="dxa"/>
            <w:noWrap/>
            <w:hideMark/>
          </w:tcPr>
          <w:p w14:paraId="023FCC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497C2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01-Oct-18</w:t>
            </w:r>
          </w:p>
        </w:tc>
        <w:tc>
          <w:tcPr>
            <w:tcW w:w="1249" w:type="dxa"/>
            <w:noWrap/>
            <w:hideMark/>
          </w:tcPr>
          <w:p w14:paraId="2CFF0B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F5EE3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522,213</w:t>
            </w:r>
          </w:p>
        </w:tc>
        <w:tc>
          <w:tcPr>
            <w:tcW w:w="1787" w:type="dxa"/>
            <w:noWrap/>
            <w:hideMark/>
          </w:tcPr>
          <w:p w14:paraId="0656E6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C736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63697E" w14:textId="77777777" w:rsidTr="00E73AE0">
        <w:tc>
          <w:tcPr>
            <w:tcW w:w="4140" w:type="dxa"/>
            <w:noWrap/>
            <w:hideMark/>
          </w:tcPr>
          <w:p w14:paraId="11912F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Eastern Volunteer Resource Centre Inc.</w:t>
            </w:r>
          </w:p>
        </w:tc>
        <w:tc>
          <w:tcPr>
            <w:tcW w:w="4204" w:type="dxa"/>
            <w:noWrap/>
            <w:hideMark/>
          </w:tcPr>
          <w:p w14:paraId="09E05D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F6D89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83AF8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95245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643B7D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5B3D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C2D31C" w14:textId="77777777" w:rsidTr="00E73AE0">
        <w:tc>
          <w:tcPr>
            <w:tcW w:w="4140" w:type="dxa"/>
            <w:noWrap/>
            <w:hideMark/>
          </w:tcPr>
          <w:p w14:paraId="2CD2C9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ECHO Australia Inc</w:t>
            </w:r>
          </w:p>
        </w:tc>
        <w:tc>
          <w:tcPr>
            <w:tcW w:w="4204" w:type="dxa"/>
            <w:noWrap/>
            <w:hideMark/>
          </w:tcPr>
          <w:p w14:paraId="2D902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333E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F56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EBB6A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216,937</w:t>
            </w:r>
          </w:p>
        </w:tc>
        <w:tc>
          <w:tcPr>
            <w:tcW w:w="1787" w:type="dxa"/>
            <w:noWrap/>
            <w:hideMark/>
          </w:tcPr>
          <w:p w14:paraId="370338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ADEF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85BE07" w14:textId="77777777" w:rsidTr="00E73AE0">
        <w:tc>
          <w:tcPr>
            <w:tcW w:w="4140" w:type="dxa"/>
            <w:noWrap/>
            <w:hideMark/>
          </w:tcPr>
          <w:p w14:paraId="4529CD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ECHO Australia Inc</w:t>
            </w:r>
          </w:p>
        </w:tc>
        <w:tc>
          <w:tcPr>
            <w:tcW w:w="4204" w:type="dxa"/>
            <w:noWrap/>
            <w:hideMark/>
          </w:tcPr>
          <w:p w14:paraId="6FBBFE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A1054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8BAA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1462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628,490</w:t>
            </w:r>
          </w:p>
        </w:tc>
        <w:tc>
          <w:tcPr>
            <w:tcW w:w="1787" w:type="dxa"/>
            <w:noWrap/>
            <w:hideMark/>
          </w:tcPr>
          <w:p w14:paraId="2505F8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224A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936BC1" w14:textId="77777777" w:rsidTr="00E73AE0">
        <w:tc>
          <w:tcPr>
            <w:tcW w:w="4140" w:type="dxa"/>
            <w:noWrap/>
            <w:hideMark/>
          </w:tcPr>
          <w:p w14:paraId="64D7E6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ECHO Australia Inc</w:t>
            </w:r>
          </w:p>
        </w:tc>
        <w:tc>
          <w:tcPr>
            <w:tcW w:w="4204" w:type="dxa"/>
            <w:noWrap/>
            <w:hideMark/>
          </w:tcPr>
          <w:p w14:paraId="49A887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17194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65B8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272BC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454,885</w:t>
            </w:r>
          </w:p>
        </w:tc>
        <w:tc>
          <w:tcPr>
            <w:tcW w:w="1787" w:type="dxa"/>
            <w:noWrap/>
            <w:hideMark/>
          </w:tcPr>
          <w:p w14:paraId="26B455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3D31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85FC7C" w14:textId="77777777" w:rsidTr="00E73AE0">
        <w:tc>
          <w:tcPr>
            <w:tcW w:w="4140" w:type="dxa"/>
            <w:noWrap/>
            <w:hideMark/>
          </w:tcPr>
          <w:p w14:paraId="479982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ECHO Australia Inc</w:t>
            </w:r>
          </w:p>
        </w:tc>
        <w:tc>
          <w:tcPr>
            <w:tcW w:w="4204" w:type="dxa"/>
            <w:noWrap/>
            <w:hideMark/>
          </w:tcPr>
          <w:p w14:paraId="673B31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DE96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3937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2285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283,747</w:t>
            </w:r>
          </w:p>
        </w:tc>
        <w:tc>
          <w:tcPr>
            <w:tcW w:w="1787" w:type="dxa"/>
            <w:noWrap/>
            <w:hideMark/>
          </w:tcPr>
          <w:p w14:paraId="176DA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A81D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E17B7F" w14:textId="77777777" w:rsidTr="00E73AE0">
        <w:tc>
          <w:tcPr>
            <w:tcW w:w="4140" w:type="dxa"/>
            <w:noWrap/>
            <w:hideMark/>
          </w:tcPr>
          <w:p w14:paraId="18340E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EDGE Employment Solutions</w:t>
            </w:r>
          </w:p>
        </w:tc>
        <w:tc>
          <w:tcPr>
            <w:tcW w:w="4204" w:type="dxa"/>
            <w:noWrap/>
            <w:hideMark/>
          </w:tcPr>
          <w:p w14:paraId="200C87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BA7E3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2E217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6B925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1,341,748</w:t>
            </w:r>
          </w:p>
        </w:tc>
        <w:tc>
          <w:tcPr>
            <w:tcW w:w="1787" w:type="dxa"/>
            <w:noWrap/>
            <w:hideMark/>
          </w:tcPr>
          <w:p w14:paraId="07E7AC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D462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BB939B" w14:textId="77777777" w:rsidTr="00E73AE0">
        <w:tc>
          <w:tcPr>
            <w:tcW w:w="4140" w:type="dxa"/>
            <w:noWrap/>
            <w:hideMark/>
          </w:tcPr>
          <w:p w14:paraId="604B8E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EDGE Employment Solutions</w:t>
            </w:r>
          </w:p>
        </w:tc>
        <w:tc>
          <w:tcPr>
            <w:tcW w:w="4204" w:type="dxa"/>
            <w:noWrap/>
            <w:hideMark/>
          </w:tcPr>
          <w:p w14:paraId="4DA0FD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177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8969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9CCE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887,270</w:t>
            </w:r>
          </w:p>
        </w:tc>
        <w:tc>
          <w:tcPr>
            <w:tcW w:w="1787" w:type="dxa"/>
            <w:noWrap/>
            <w:hideMark/>
          </w:tcPr>
          <w:p w14:paraId="1FB99E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0B0B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8306EE" w14:textId="77777777" w:rsidTr="00E73AE0">
        <w:tc>
          <w:tcPr>
            <w:tcW w:w="4140" w:type="dxa"/>
            <w:noWrap/>
            <w:hideMark/>
          </w:tcPr>
          <w:p w14:paraId="181A76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Elouera Cootamundra Association Inc</w:t>
            </w:r>
          </w:p>
        </w:tc>
        <w:tc>
          <w:tcPr>
            <w:tcW w:w="4204" w:type="dxa"/>
            <w:noWrap/>
            <w:hideMark/>
          </w:tcPr>
          <w:p w14:paraId="4A499A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4A9E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4A2D7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2D7F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384,792</w:t>
            </w:r>
          </w:p>
        </w:tc>
        <w:tc>
          <w:tcPr>
            <w:tcW w:w="1787" w:type="dxa"/>
            <w:noWrap/>
            <w:hideMark/>
          </w:tcPr>
          <w:p w14:paraId="4A9273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6DA5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550962" w14:textId="77777777" w:rsidTr="00E73AE0">
        <w:tc>
          <w:tcPr>
            <w:tcW w:w="4140" w:type="dxa"/>
            <w:noWrap/>
            <w:hideMark/>
          </w:tcPr>
          <w:p w14:paraId="29ADBB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Elouera Industries</w:t>
            </w:r>
          </w:p>
        </w:tc>
        <w:tc>
          <w:tcPr>
            <w:tcW w:w="4204" w:type="dxa"/>
            <w:noWrap/>
            <w:hideMark/>
          </w:tcPr>
          <w:p w14:paraId="08F6F6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54D07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71A77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64CE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1,753,509</w:t>
            </w:r>
          </w:p>
        </w:tc>
        <w:tc>
          <w:tcPr>
            <w:tcW w:w="1787" w:type="dxa"/>
            <w:noWrap/>
            <w:hideMark/>
          </w:tcPr>
          <w:p w14:paraId="2F5FEF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65F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7BC698" w14:textId="77777777" w:rsidTr="00E73AE0">
        <w:tc>
          <w:tcPr>
            <w:tcW w:w="4140" w:type="dxa"/>
            <w:noWrap/>
            <w:hideMark/>
          </w:tcPr>
          <w:p w14:paraId="7155E6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Eloura Industries</w:t>
            </w:r>
          </w:p>
        </w:tc>
        <w:tc>
          <w:tcPr>
            <w:tcW w:w="4204" w:type="dxa"/>
            <w:noWrap/>
            <w:hideMark/>
          </w:tcPr>
          <w:p w14:paraId="0783CC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6507F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92A3D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8924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1,433,414</w:t>
            </w:r>
          </w:p>
        </w:tc>
        <w:tc>
          <w:tcPr>
            <w:tcW w:w="1787" w:type="dxa"/>
            <w:noWrap/>
            <w:hideMark/>
          </w:tcPr>
          <w:p w14:paraId="3C5450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9DCA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57F70F" w14:textId="77777777" w:rsidTr="00E73AE0">
        <w:tc>
          <w:tcPr>
            <w:tcW w:w="4140" w:type="dxa"/>
            <w:noWrap/>
            <w:hideMark/>
          </w:tcPr>
          <w:p w14:paraId="787E6D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4204" w:type="dxa"/>
            <w:noWrap/>
            <w:hideMark/>
          </w:tcPr>
          <w:p w14:paraId="254C7D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26F1E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044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AE249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332,324</w:t>
            </w:r>
          </w:p>
        </w:tc>
        <w:tc>
          <w:tcPr>
            <w:tcW w:w="1787" w:type="dxa"/>
            <w:noWrap/>
            <w:hideMark/>
          </w:tcPr>
          <w:p w14:paraId="6637FC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D4E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9FF48D" w14:textId="77777777" w:rsidTr="00E73AE0">
        <w:tc>
          <w:tcPr>
            <w:tcW w:w="4140" w:type="dxa"/>
            <w:noWrap/>
            <w:hideMark/>
          </w:tcPr>
          <w:p w14:paraId="6FADD0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Encircle LTD</w:t>
            </w:r>
          </w:p>
        </w:tc>
        <w:tc>
          <w:tcPr>
            <w:tcW w:w="4204" w:type="dxa"/>
            <w:noWrap/>
            <w:hideMark/>
          </w:tcPr>
          <w:p w14:paraId="7A2353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839C4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3916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826C7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747,047</w:t>
            </w:r>
          </w:p>
        </w:tc>
        <w:tc>
          <w:tcPr>
            <w:tcW w:w="1787" w:type="dxa"/>
            <w:noWrap/>
            <w:hideMark/>
          </w:tcPr>
          <w:p w14:paraId="02AF3B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85C3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5D249B" w14:textId="77777777" w:rsidTr="00E73AE0">
        <w:tc>
          <w:tcPr>
            <w:tcW w:w="4140" w:type="dxa"/>
            <w:noWrap/>
            <w:hideMark/>
          </w:tcPr>
          <w:p w14:paraId="70757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4204" w:type="dxa"/>
            <w:noWrap/>
            <w:hideMark/>
          </w:tcPr>
          <w:p w14:paraId="64D266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6A55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F481C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7091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1,796,117</w:t>
            </w:r>
          </w:p>
        </w:tc>
        <w:tc>
          <w:tcPr>
            <w:tcW w:w="1787" w:type="dxa"/>
            <w:noWrap/>
            <w:hideMark/>
          </w:tcPr>
          <w:p w14:paraId="157B6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60B0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1BF9EA" w14:textId="77777777" w:rsidTr="00E73AE0">
        <w:tc>
          <w:tcPr>
            <w:tcW w:w="4140" w:type="dxa"/>
            <w:noWrap/>
            <w:hideMark/>
          </w:tcPr>
          <w:p w14:paraId="095234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31B276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66FF6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05B15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15858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2,067,014</w:t>
            </w:r>
          </w:p>
        </w:tc>
        <w:tc>
          <w:tcPr>
            <w:tcW w:w="1787" w:type="dxa"/>
            <w:noWrap/>
            <w:hideMark/>
          </w:tcPr>
          <w:p w14:paraId="253DE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80ED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A0926D" w14:textId="77777777" w:rsidTr="00E73AE0">
        <w:tc>
          <w:tcPr>
            <w:tcW w:w="4140" w:type="dxa"/>
            <w:noWrap/>
            <w:hideMark/>
          </w:tcPr>
          <w:p w14:paraId="474F4B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48037D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8E6D9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B302A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E9AC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1,632,514</w:t>
            </w:r>
          </w:p>
        </w:tc>
        <w:tc>
          <w:tcPr>
            <w:tcW w:w="1787" w:type="dxa"/>
            <w:noWrap/>
            <w:hideMark/>
          </w:tcPr>
          <w:p w14:paraId="5C78E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D189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C22C60" w14:textId="77777777" w:rsidTr="00E73AE0">
        <w:tc>
          <w:tcPr>
            <w:tcW w:w="4140" w:type="dxa"/>
            <w:noWrap/>
            <w:hideMark/>
          </w:tcPr>
          <w:p w14:paraId="151E63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49E386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8AB80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65AF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AC40F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1,490,663</w:t>
            </w:r>
          </w:p>
        </w:tc>
        <w:tc>
          <w:tcPr>
            <w:tcW w:w="1787" w:type="dxa"/>
            <w:noWrap/>
            <w:hideMark/>
          </w:tcPr>
          <w:p w14:paraId="1E91A0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BF3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342B94" w14:textId="77777777" w:rsidTr="00E73AE0">
        <w:tc>
          <w:tcPr>
            <w:tcW w:w="4140" w:type="dxa"/>
            <w:noWrap/>
            <w:hideMark/>
          </w:tcPr>
          <w:p w14:paraId="362D56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046642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20A0D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6BCF0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96298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1,339,265</w:t>
            </w:r>
          </w:p>
        </w:tc>
        <w:tc>
          <w:tcPr>
            <w:tcW w:w="1787" w:type="dxa"/>
            <w:noWrap/>
            <w:hideMark/>
          </w:tcPr>
          <w:p w14:paraId="2670A7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E640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ABCB49" w14:textId="77777777" w:rsidTr="00E73AE0">
        <w:tc>
          <w:tcPr>
            <w:tcW w:w="4140" w:type="dxa"/>
            <w:noWrap/>
            <w:hideMark/>
          </w:tcPr>
          <w:p w14:paraId="3278CC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5F47F8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71BAE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FCCB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0589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637,309</w:t>
            </w:r>
          </w:p>
        </w:tc>
        <w:tc>
          <w:tcPr>
            <w:tcW w:w="1787" w:type="dxa"/>
            <w:noWrap/>
            <w:hideMark/>
          </w:tcPr>
          <w:p w14:paraId="1B7C02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6F4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F788AB" w14:textId="77777777" w:rsidTr="00E73AE0">
        <w:tc>
          <w:tcPr>
            <w:tcW w:w="4140" w:type="dxa"/>
            <w:noWrap/>
            <w:hideMark/>
          </w:tcPr>
          <w:p w14:paraId="38A2A3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5275F2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1E09F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4B1C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8097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5,087,045</w:t>
            </w:r>
          </w:p>
        </w:tc>
        <w:tc>
          <w:tcPr>
            <w:tcW w:w="1787" w:type="dxa"/>
            <w:noWrap/>
            <w:hideMark/>
          </w:tcPr>
          <w:p w14:paraId="05460B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36EB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8EC308" w14:textId="77777777" w:rsidTr="00E73AE0">
        <w:tc>
          <w:tcPr>
            <w:tcW w:w="4140" w:type="dxa"/>
            <w:noWrap/>
            <w:hideMark/>
          </w:tcPr>
          <w:p w14:paraId="1742D9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7A903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A3FC5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B98DD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2785C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4,062,504</w:t>
            </w:r>
          </w:p>
        </w:tc>
        <w:tc>
          <w:tcPr>
            <w:tcW w:w="1787" w:type="dxa"/>
            <w:noWrap/>
            <w:hideMark/>
          </w:tcPr>
          <w:p w14:paraId="1E8F60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7CB7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536A9B" w14:textId="77777777" w:rsidTr="00E73AE0">
        <w:tc>
          <w:tcPr>
            <w:tcW w:w="4140" w:type="dxa"/>
            <w:noWrap/>
            <w:hideMark/>
          </w:tcPr>
          <w:p w14:paraId="63DCC6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27CA19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F498A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35F9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6908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12,025,577</w:t>
            </w:r>
          </w:p>
        </w:tc>
        <w:tc>
          <w:tcPr>
            <w:tcW w:w="1787" w:type="dxa"/>
            <w:noWrap/>
            <w:hideMark/>
          </w:tcPr>
          <w:p w14:paraId="3988B4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8B3A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FF29ED" w14:textId="77777777" w:rsidTr="00E73AE0">
        <w:tc>
          <w:tcPr>
            <w:tcW w:w="4140" w:type="dxa"/>
            <w:noWrap/>
            <w:hideMark/>
          </w:tcPr>
          <w:p w14:paraId="5F2D75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6DF53A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3CD7E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D8701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F45E3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3,814,457</w:t>
            </w:r>
          </w:p>
        </w:tc>
        <w:tc>
          <w:tcPr>
            <w:tcW w:w="1787" w:type="dxa"/>
            <w:noWrap/>
            <w:hideMark/>
          </w:tcPr>
          <w:p w14:paraId="272E2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EC08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3FCDA5" w14:textId="77777777" w:rsidTr="00E73AE0">
        <w:tc>
          <w:tcPr>
            <w:tcW w:w="4140" w:type="dxa"/>
            <w:noWrap/>
            <w:hideMark/>
          </w:tcPr>
          <w:p w14:paraId="7CF865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605CC7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24F64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DAC7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63631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3,211,984</w:t>
            </w:r>
          </w:p>
        </w:tc>
        <w:tc>
          <w:tcPr>
            <w:tcW w:w="1787" w:type="dxa"/>
            <w:noWrap/>
            <w:hideMark/>
          </w:tcPr>
          <w:p w14:paraId="7806EB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9759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54026B" w14:textId="77777777" w:rsidTr="00E73AE0">
        <w:tc>
          <w:tcPr>
            <w:tcW w:w="4140" w:type="dxa"/>
            <w:noWrap/>
            <w:hideMark/>
          </w:tcPr>
          <w:p w14:paraId="4BC0F3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4456F1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67780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18267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2DC10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2,201,977</w:t>
            </w:r>
          </w:p>
        </w:tc>
        <w:tc>
          <w:tcPr>
            <w:tcW w:w="1787" w:type="dxa"/>
            <w:noWrap/>
            <w:hideMark/>
          </w:tcPr>
          <w:p w14:paraId="0F62A2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F9D4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EC6D8E" w14:textId="77777777" w:rsidTr="00E73AE0">
        <w:tc>
          <w:tcPr>
            <w:tcW w:w="4140" w:type="dxa"/>
            <w:noWrap/>
            <w:hideMark/>
          </w:tcPr>
          <w:p w14:paraId="6DEDA3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50A758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EE59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8F1B1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2A12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4,691,536</w:t>
            </w:r>
          </w:p>
        </w:tc>
        <w:tc>
          <w:tcPr>
            <w:tcW w:w="1787" w:type="dxa"/>
            <w:noWrap/>
            <w:hideMark/>
          </w:tcPr>
          <w:p w14:paraId="280778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B6E1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BF9F39" w14:textId="77777777" w:rsidTr="00E73AE0">
        <w:tc>
          <w:tcPr>
            <w:tcW w:w="4140" w:type="dxa"/>
            <w:noWrap/>
            <w:hideMark/>
          </w:tcPr>
          <w:p w14:paraId="4C33AC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756D11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43E75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39C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1D7C2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4,796,320</w:t>
            </w:r>
          </w:p>
        </w:tc>
        <w:tc>
          <w:tcPr>
            <w:tcW w:w="1787" w:type="dxa"/>
            <w:noWrap/>
            <w:hideMark/>
          </w:tcPr>
          <w:p w14:paraId="1D3A4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78EA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4944E4" w14:textId="77777777" w:rsidTr="00E73AE0">
        <w:tc>
          <w:tcPr>
            <w:tcW w:w="4140" w:type="dxa"/>
            <w:noWrap/>
            <w:hideMark/>
          </w:tcPr>
          <w:p w14:paraId="1E4C1E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694886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E5DFA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5F09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70855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3,189,122</w:t>
            </w:r>
          </w:p>
        </w:tc>
        <w:tc>
          <w:tcPr>
            <w:tcW w:w="1787" w:type="dxa"/>
            <w:noWrap/>
            <w:hideMark/>
          </w:tcPr>
          <w:p w14:paraId="75B910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B993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2C4C98" w14:textId="77777777" w:rsidTr="00E73AE0">
        <w:tc>
          <w:tcPr>
            <w:tcW w:w="4140" w:type="dxa"/>
            <w:noWrap/>
            <w:hideMark/>
          </w:tcPr>
          <w:p w14:paraId="66E482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677A86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29162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E862D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C7EFC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1,717,494</w:t>
            </w:r>
          </w:p>
        </w:tc>
        <w:tc>
          <w:tcPr>
            <w:tcW w:w="1787" w:type="dxa"/>
            <w:noWrap/>
            <w:hideMark/>
          </w:tcPr>
          <w:p w14:paraId="2EBC95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C35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F7B731" w14:textId="77777777" w:rsidTr="00E73AE0">
        <w:tc>
          <w:tcPr>
            <w:tcW w:w="4140" w:type="dxa"/>
            <w:noWrap/>
            <w:hideMark/>
          </w:tcPr>
          <w:p w14:paraId="098331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09040E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BAF35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BB4A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2544C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4,961,355</w:t>
            </w:r>
          </w:p>
        </w:tc>
        <w:tc>
          <w:tcPr>
            <w:tcW w:w="1787" w:type="dxa"/>
            <w:noWrap/>
            <w:hideMark/>
          </w:tcPr>
          <w:p w14:paraId="2CCCF4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C96A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78E54E" w14:textId="77777777" w:rsidTr="00E73AE0">
        <w:tc>
          <w:tcPr>
            <w:tcW w:w="4140" w:type="dxa"/>
            <w:noWrap/>
            <w:hideMark/>
          </w:tcPr>
          <w:p w14:paraId="343BAD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707D5F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4CD24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CF77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8F34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12,314,302</w:t>
            </w:r>
          </w:p>
        </w:tc>
        <w:tc>
          <w:tcPr>
            <w:tcW w:w="1787" w:type="dxa"/>
            <w:noWrap/>
            <w:hideMark/>
          </w:tcPr>
          <w:p w14:paraId="59ECC5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6576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620006" w14:textId="77777777" w:rsidTr="00E73AE0">
        <w:tc>
          <w:tcPr>
            <w:tcW w:w="4140" w:type="dxa"/>
            <w:noWrap/>
            <w:hideMark/>
          </w:tcPr>
          <w:p w14:paraId="6F01C0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31343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B1B0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734B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A4BF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1,959,241</w:t>
            </w:r>
          </w:p>
        </w:tc>
        <w:tc>
          <w:tcPr>
            <w:tcW w:w="1787" w:type="dxa"/>
            <w:noWrap/>
            <w:hideMark/>
          </w:tcPr>
          <w:p w14:paraId="375E89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CD69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66D40D" w14:textId="77777777" w:rsidTr="00E73AE0">
        <w:tc>
          <w:tcPr>
            <w:tcW w:w="4140" w:type="dxa"/>
            <w:noWrap/>
            <w:hideMark/>
          </w:tcPr>
          <w:p w14:paraId="01A7B2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197329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F9B9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55EA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0A34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1,384,892</w:t>
            </w:r>
          </w:p>
        </w:tc>
        <w:tc>
          <w:tcPr>
            <w:tcW w:w="1787" w:type="dxa"/>
            <w:noWrap/>
            <w:hideMark/>
          </w:tcPr>
          <w:p w14:paraId="0598C2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7688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2BE78D" w14:textId="77777777" w:rsidTr="00E73AE0">
        <w:tc>
          <w:tcPr>
            <w:tcW w:w="4140" w:type="dxa"/>
            <w:noWrap/>
            <w:hideMark/>
          </w:tcPr>
          <w:p w14:paraId="79E1EA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6AE20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C9FF4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F733D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30ED6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1,127,513</w:t>
            </w:r>
          </w:p>
        </w:tc>
        <w:tc>
          <w:tcPr>
            <w:tcW w:w="1787" w:type="dxa"/>
            <w:noWrap/>
            <w:hideMark/>
          </w:tcPr>
          <w:p w14:paraId="0B479D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77EF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2B2F56" w14:textId="77777777" w:rsidTr="00E73AE0">
        <w:tc>
          <w:tcPr>
            <w:tcW w:w="4140" w:type="dxa"/>
            <w:noWrap/>
            <w:hideMark/>
          </w:tcPr>
          <w:p w14:paraId="305EF5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45F16B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9B36D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71EC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494D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489,521</w:t>
            </w:r>
          </w:p>
        </w:tc>
        <w:tc>
          <w:tcPr>
            <w:tcW w:w="1787" w:type="dxa"/>
            <w:noWrap/>
            <w:hideMark/>
          </w:tcPr>
          <w:p w14:paraId="6C5C54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1A61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8B8F8E" w14:textId="77777777" w:rsidTr="00E73AE0">
        <w:tc>
          <w:tcPr>
            <w:tcW w:w="4140" w:type="dxa"/>
            <w:noWrap/>
            <w:hideMark/>
          </w:tcPr>
          <w:p w14:paraId="5BC3F4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078A68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3D0DF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F0C46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503578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15,463,760</w:t>
            </w:r>
          </w:p>
        </w:tc>
        <w:tc>
          <w:tcPr>
            <w:tcW w:w="1787" w:type="dxa"/>
            <w:noWrap/>
            <w:hideMark/>
          </w:tcPr>
          <w:p w14:paraId="1C424B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65F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A3168" w14:textId="77777777" w:rsidTr="00E73AE0">
        <w:tc>
          <w:tcPr>
            <w:tcW w:w="4140" w:type="dxa"/>
            <w:noWrap/>
            <w:hideMark/>
          </w:tcPr>
          <w:p w14:paraId="050EEB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4204" w:type="dxa"/>
            <w:noWrap/>
            <w:hideMark/>
          </w:tcPr>
          <w:p w14:paraId="285CB2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73EC7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E70E7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7F00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18,111,046</w:t>
            </w:r>
          </w:p>
        </w:tc>
        <w:tc>
          <w:tcPr>
            <w:tcW w:w="1787" w:type="dxa"/>
            <w:noWrap/>
            <w:hideMark/>
          </w:tcPr>
          <w:p w14:paraId="4F47C3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300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69B639" w14:textId="77777777" w:rsidTr="00E73AE0">
        <w:tc>
          <w:tcPr>
            <w:tcW w:w="4140" w:type="dxa"/>
            <w:noWrap/>
            <w:hideMark/>
          </w:tcPr>
          <w:p w14:paraId="420643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Endeavour Industries - Goulburn</w:t>
            </w:r>
          </w:p>
        </w:tc>
        <w:tc>
          <w:tcPr>
            <w:tcW w:w="4204" w:type="dxa"/>
            <w:noWrap/>
            <w:hideMark/>
          </w:tcPr>
          <w:p w14:paraId="055EA5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AF76A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BB15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3EDA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1,578,028</w:t>
            </w:r>
          </w:p>
        </w:tc>
        <w:tc>
          <w:tcPr>
            <w:tcW w:w="1787" w:type="dxa"/>
            <w:noWrap/>
            <w:hideMark/>
          </w:tcPr>
          <w:p w14:paraId="3A4569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E9B2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7F9AA6" w14:textId="77777777" w:rsidTr="00E73AE0">
        <w:tc>
          <w:tcPr>
            <w:tcW w:w="4140" w:type="dxa"/>
            <w:noWrap/>
            <w:hideMark/>
          </w:tcPr>
          <w:p w14:paraId="7D806D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Enterprise &amp; Training Company Limited</w:t>
            </w:r>
          </w:p>
        </w:tc>
        <w:tc>
          <w:tcPr>
            <w:tcW w:w="4204" w:type="dxa"/>
            <w:noWrap/>
            <w:hideMark/>
          </w:tcPr>
          <w:p w14:paraId="42F26B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8FFC3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00CF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17F8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181,246</w:t>
            </w:r>
          </w:p>
        </w:tc>
        <w:tc>
          <w:tcPr>
            <w:tcW w:w="1787" w:type="dxa"/>
            <w:noWrap/>
            <w:hideMark/>
          </w:tcPr>
          <w:p w14:paraId="73B5EC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51DC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278A7B" w14:textId="77777777" w:rsidTr="00E73AE0">
        <w:tc>
          <w:tcPr>
            <w:tcW w:w="4140" w:type="dxa"/>
            <w:noWrap/>
            <w:hideMark/>
          </w:tcPr>
          <w:p w14:paraId="4A5CBB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628C5E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E1FF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C7C19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EA83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114,112</w:t>
            </w:r>
          </w:p>
        </w:tc>
        <w:tc>
          <w:tcPr>
            <w:tcW w:w="1787" w:type="dxa"/>
            <w:noWrap/>
            <w:hideMark/>
          </w:tcPr>
          <w:p w14:paraId="12CF8D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7107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A73C21" w14:textId="77777777" w:rsidTr="00E73AE0">
        <w:tc>
          <w:tcPr>
            <w:tcW w:w="4140" w:type="dxa"/>
            <w:noWrap/>
            <w:hideMark/>
          </w:tcPr>
          <w:p w14:paraId="7DF882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41C47E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2CD6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296C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242C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435,991</w:t>
            </w:r>
          </w:p>
        </w:tc>
        <w:tc>
          <w:tcPr>
            <w:tcW w:w="1787" w:type="dxa"/>
            <w:noWrap/>
            <w:hideMark/>
          </w:tcPr>
          <w:p w14:paraId="13CB56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B41C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973F1D" w14:textId="77777777" w:rsidTr="00E73AE0">
        <w:tc>
          <w:tcPr>
            <w:tcW w:w="4140" w:type="dxa"/>
            <w:noWrap/>
            <w:hideMark/>
          </w:tcPr>
          <w:p w14:paraId="2CBAB5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11DD3D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9EBA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6923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79112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296,251</w:t>
            </w:r>
          </w:p>
        </w:tc>
        <w:tc>
          <w:tcPr>
            <w:tcW w:w="1787" w:type="dxa"/>
            <w:noWrap/>
            <w:hideMark/>
          </w:tcPr>
          <w:p w14:paraId="737AB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F85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93E50D" w14:textId="77777777" w:rsidTr="00E73AE0">
        <w:tc>
          <w:tcPr>
            <w:tcW w:w="4140" w:type="dxa"/>
            <w:noWrap/>
            <w:hideMark/>
          </w:tcPr>
          <w:p w14:paraId="055D0F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5E323F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B12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07627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CD49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101,948</w:t>
            </w:r>
          </w:p>
        </w:tc>
        <w:tc>
          <w:tcPr>
            <w:tcW w:w="1787" w:type="dxa"/>
            <w:noWrap/>
            <w:hideMark/>
          </w:tcPr>
          <w:p w14:paraId="6185A4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13D3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C87E62" w14:textId="77777777" w:rsidTr="00E73AE0">
        <w:tc>
          <w:tcPr>
            <w:tcW w:w="4140" w:type="dxa"/>
            <w:noWrap/>
            <w:hideMark/>
          </w:tcPr>
          <w:p w14:paraId="42C6E2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62FDDC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0101B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0577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C399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413,536</w:t>
            </w:r>
          </w:p>
        </w:tc>
        <w:tc>
          <w:tcPr>
            <w:tcW w:w="1787" w:type="dxa"/>
            <w:noWrap/>
            <w:hideMark/>
          </w:tcPr>
          <w:p w14:paraId="53DBA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5054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BBB954" w14:textId="77777777" w:rsidTr="00E73AE0">
        <w:tc>
          <w:tcPr>
            <w:tcW w:w="4140" w:type="dxa"/>
            <w:noWrap/>
            <w:hideMark/>
          </w:tcPr>
          <w:p w14:paraId="0FA57B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5A8567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AE044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C252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DD4C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444,466</w:t>
            </w:r>
          </w:p>
        </w:tc>
        <w:tc>
          <w:tcPr>
            <w:tcW w:w="1787" w:type="dxa"/>
            <w:noWrap/>
            <w:hideMark/>
          </w:tcPr>
          <w:p w14:paraId="51DA86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71B8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875867" w14:textId="77777777" w:rsidTr="00E73AE0">
        <w:tc>
          <w:tcPr>
            <w:tcW w:w="4140" w:type="dxa"/>
            <w:noWrap/>
            <w:hideMark/>
          </w:tcPr>
          <w:p w14:paraId="6CC1C6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60D6AD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C7C8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6770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5571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863,034</w:t>
            </w:r>
          </w:p>
        </w:tc>
        <w:tc>
          <w:tcPr>
            <w:tcW w:w="1787" w:type="dxa"/>
            <w:noWrap/>
            <w:hideMark/>
          </w:tcPr>
          <w:p w14:paraId="1901F9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BB7B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6710A3" w14:textId="77777777" w:rsidTr="00E73AE0">
        <w:tc>
          <w:tcPr>
            <w:tcW w:w="4140" w:type="dxa"/>
            <w:noWrap/>
            <w:hideMark/>
          </w:tcPr>
          <w:p w14:paraId="7D5757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1ACDAB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F469B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B6CE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1B5A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823,405</w:t>
            </w:r>
          </w:p>
        </w:tc>
        <w:tc>
          <w:tcPr>
            <w:tcW w:w="1787" w:type="dxa"/>
            <w:noWrap/>
            <w:hideMark/>
          </w:tcPr>
          <w:p w14:paraId="765AD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3AE4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A62A6B" w14:textId="77777777" w:rsidTr="00E73AE0">
        <w:tc>
          <w:tcPr>
            <w:tcW w:w="4140" w:type="dxa"/>
            <w:noWrap/>
            <w:hideMark/>
          </w:tcPr>
          <w:p w14:paraId="11F62A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2BC7C4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9C11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BDC3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FDA7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646,566</w:t>
            </w:r>
          </w:p>
        </w:tc>
        <w:tc>
          <w:tcPr>
            <w:tcW w:w="1787" w:type="dxa"/>
            <w:noWrap/>
            <w:hideMark/>
          </w:tcPr>
          <w:p w14:paraId="301745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E0D0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7284BC" w14:textId="77777777" w:rsidTr="00E73AE0">
        <w:tc>
          <w:tcPr>
            <w:tcW w:w="4140" w:type="dxa"/>
            <w:noWrap/>
            <w:hideMark/>
          </w:tcPr>
          <w:p w14:paraId="3FB632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4BB374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E849B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060D7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45C7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887,183</w:t>
            </w:r>
          </w:p>
        </w:tc>
        <w:tc>
          <w:tcPr>
            <w:tcW w:w="1787" w:type="dxa"/>
            <w:noWrap/>
            <w:hideMark/>
          </w:tcPr>
          <w:p w14:paraId="75F2E7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AA68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8060AC" w14:textId="77777777" w:rsidTr="00E73AE0">
        <w:tc>
          <w:tcPr>
            <w:tcW w:w="4140" w:type="dxa"/>
            <w:noWrap/>
            <w:hideMark/>
          </w:tcPr>
          <w:p w14:paraId="6A5B0F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425CF5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33BA9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2D4DB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AED80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549,791</w:t>
            </w:r>
          </w:p>
        </w:tc>
        <w:tc>
          <w:tcPr>
            <w:tcW w:w="1787" w:type="dxa"/>
            <w:noWrap/>
            <w:hideMark/>
          </w:tcPr>
          <w:p w14:paraId="646683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D305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772E5A" w14:textId="77777777" w:rsidTr="00E73AE0">
        <w:tc>
          <w:tcPr>
            <w:tcW w:w="4140" w:type="dxa"/>
            <w:noWrap/>
            <w:hideMark/>
          </w:tcPr>
          <w:p w14:paraId="4D099B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04A5F2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598F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D4EF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EA89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257,601</w:t>
            </w:r>
          </w:p>
        </w:tc>
        <w:tc>
          <w:tcPr>
            <w:tcW w:w="1787" w:type="dxa"/>
            <w:noWrap/>
            <w:hideMark/>
          </w:tcPr>
          <w:p w14:paraId="2E9EFA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FF62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B83A68" w14:textId="77777777" w:rsidTr="00E73AE0">
        <w:tc>
          <w:tcPr>
            <w:tcW w:w="4140" w:type="dxa"/>
            <w:noWrap/>
            <w:hideMark/>
          </w:tcPr>
          <w:p w14:paraId="5239FC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158D11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FEA5D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D0936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6C43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227,516</w:t>
            </w:r>
          </w:p>
        </w:tc>
        <w:tc>
          <w:tcPr>
            <w:tcW w:w="1787" w:type="dxa"/>
            <w:noWrap/>
            <w:hideMark/>
          </w:tcPr>
          <w:p w14:paraId="455732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2EEF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AB6911" w14:textId="77777777" w:rsidTr="00E73AE0">
        <w:tc>
          <w:tcPr>
            <w:tcW w:w="4140" w:type="dxa"/>
            <w:noWrap/>
            <w:hideMark/>
          </w:tcPr>
          <w:p w14:paraId="52A58E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345EAB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F6AE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987E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4C7C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130,730</w:t>
            </w:r>
          </w:p>
        </w:tc>
        <w:tc>
          <w:tcPr>
            <w:tcW w:w="1787" w:type="dxa"/>
            <w:noWrap/>
            <w:hideMark/>
          </w:tcPr>
          <w:p w14:paraId="1A5932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037B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88B51B" w14:textId="77777777" w:rsidTr="00E73AE0">
        <w:tc>
          <w:tcPr>
            <w:tcW w:w="4140" w:type="dxa"/>
            <w:noWrap/>
            <w:hideMark/>
          </w:tcPr>
          <w:p w14:paraId="6DEAA2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5D64C1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D6D9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FF41B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D79E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272,080</w:t>
            </w:r>
          </w:p>
        </w:tc>
        <w:tc>
          <w:tcPr>
            <w:tcW w:w="1787" w:type="dxa"/>
            <w:noWrap/>
            <w:hideMark/>
          </w:tcPr>
          <w:p w14:paraId="24E209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A2D9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2B5F52" w14:textId="77777777" w:rsidTr="00E73AE0">
        <w:tc>
          <w:tcPr>
            <w:tcW w:w="4140" w:type="dxa"/>
            <w:noWrap/>
            <w:hideMark/>
          </w:tcPr>
          <w:p w14:paraId="4F9887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2986B6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0C39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F897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DFCF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180,856</w:t>
            </w:r>
          </w:p>
        </w:tc>
        <w:tc>
          <w:tcPr>
            <w:tcW w:w="1787" w:type="dxa"/>
            <w:noWrap/>
            <w:hideMark/>
          </w:tcPr>
          <w:p w14:paraId="4B1E5F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54ED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EC3A0E" w14:textId="77777777" w:rsidTr="00E73AE0">
        <w:tc>
          <w:tcPr>
            <w:tcW w:w="4140" w:type="dxa"/>
            <w:noWrap/>
            <w:hideMark/>
          </w:tcPr>
          <w:p w14:paraId="5AF49F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75A0CC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C13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687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F099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1,336,332</w:t>
            </w:r>
          </w:p>
        </w:tc>
        <w:tc>
          <w:tcPr>
            <w:tcW w:w="1787" w:type="dxa"/>
            <w:noWrap/>
            <w:hideMark/>
          </w:tcPr>
          <w:p w14:paraId="482CD2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965F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12D6E4" w14:textId="77777777" w:rsidTr="00E73AE0">
        <w:tc>
          <w:tcPr>
            <w:tcW w:w="4140" w:type="dxa"/>
            <w:noWrap/>
            <w:hideMark/>
          </w:tcPr>
          <w:p w14:paraId="027C15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Epic Employment Service Inc</w:t>
            </w:r>
          </w:p>
        </w:tc>
        <w:tc>
          <w:tcPr>
            <w:tcW w:w="4204" w:type="dxa"/>
            <w:noWrap/>
            <w:hideMark/>
          </w:tcPr>
          <w:p w14:paraId="6D486D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A36F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F0C49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68BE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567,687</w:t>
            </w:r>
          </w:p>
        </w:tc>
        <w:tc>
          <w:tcPr>
            <w:tcW w:w="1787" w:type="dxa"/>
            <w:noWrap/>
            <w:hideMark/>
          </w:tcPr>
          <w:p w14:paraId="1E4DC7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F376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1F3B0C" w14:textId="77777777" w:rsidTr="00E73AE0">
        <w:tc>
          <w:tcPr>
            <w:tcW w:w="4140" w:type="dxa"/>
            <w:noWrap/>
            <w:hideMark/>
          </w:tcPr>
          <w:p w14:paraId="30CAB1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ERMHA Limited</w:t>
            </w:r>
          </w:p>
        </w:tc>
        <w:tc>
          <w:tcPr>
            <w:tcW w:w="4204" w:type="dxa"/>
            <w:noWrap/>
            <w:hideMark/>
          </w:tcPr>
          <w:p w14:paraId="6B08A9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11" w:type="dxa"/>
            <w:noWrap/>
            <w:hideMark/>
          </w:tcPr>
          <w:p w14:paraId="4657EB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5E5E2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F2F61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787" w:type="dxa"/>
            <w:noWrap/>
            <w:hideMark/>
          </w:tcPr>
          <w:p w14:paraId="67C7E7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1217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05759C" w14:textId="77777777" w:rsidTr="00E73AE0">
        <w:tc>
          <w:tcPr>
            <w:tcW w:w="4140" w:type="dxa"/>
            <w:noWrap/>
            <w:hideMark/>
          </w:tcPr>
          <w:p w14:paraId="4928EA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ERMHA Limited</w:t>
            </w:r>
          </w:p>
        </w:tc>
        <w:tc>
          <w:tcPr>
            <w:tcW w:w="4204" w:type="dxa"/>
            <w:noWrap/>
            <w:hideMark/>
          </w:tcPr>
          <w:p w14:paraId="41B2E1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6754D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D3830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FB456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661,989</w:t>
            </w:r>
          </w:p>
        </w:tc>
        <w:tc>
          <w:tcPr>
            <w:tcW w:w="1787" w:type="dxa"/>
            <w:noWrap/>
            <w:hideMark/>
          </w:tcPr>
          <w:p w14:paraId="545EB1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D2B8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8E40C3" w14:textId="77777777" w:rsidTr="00E73AE0">
        <w:tc>
          <w:tcPr>
            <w:tcW w:w="4140" w:type="dxa"/>
            <w:noWrap/>
            <w:hideMark/>
          </w:tcPr>
          <w:p w14:paraId="067DCA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Ernst &amp; Young</w:t>
            </w:r>
          </w:p>
        </w:tc>
        <w:tc>
          <w:tcPr>
            <w:tcW w:w="4204" w:type="dxa"/>
            <w:noWrap/>
            <w:hideMark/>
          </w:tcPr>
          <w:p w14:paraId="22D9C7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Boosting the Local Care Workforce</w:t>
            </w:r>
          </w:p>
        </w:tc>
        <w:tc>
          <w:tcPr>
            <w:tcW w:w="1111" w:type="dxa"/>
            <w:noWrap/>
            <w:hideMark/>
          </w:tcPr>
          <w:p w14:paraId="17D5D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29-May-18</w:t>
            </w:r>
          </w:p>
        </w:tc>
        <w:tc>
          <w:tcPr>
            <w:tcW w:w="1249" w:type="dxa"/>
            <w:noWrap/>
            <w:hideMark/>
          </w:tcPr>
          <w:p w14:paraId="02E926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77B8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36,300,000</w:t>
            </w:r>
          </w:p>
        </w:tc>
        <w:tc>
          <w:tcPr>
            <w:tcW w:w="1787" w:type="dxa"/>
            <w:noWrap/>
            <w:hideMark/>
          </w:tcPr>
          <w:p w14:paraId="1CFE12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0CF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83984C" w14:textId="77777777" w:rsidTr="00E73AE0">
        <w:tc>
          <w:tcPr>
            <w:tcW w:w="4140" w:type="dxa"/>
            <w:noWrap/>
            <w:hideMark/>
          </w:tcPr>
          <w:p w14:paraId="4F5755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Ethnic Communities Council of NSW Incorporated</w:t>
            </w:r>
          </w:p>
        </w:tc>
        <w:tc>
          <w:tcPr>
            <w:tcW w:w="4204" w:type="dxa"/>
            <w:noWrap/>
            <w:hideMark/>
          </w:tcPr>
          <w:p w14:paraId="6464CA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09C7C0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4F217F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531CE5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169162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70C0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125612" w14:textId="77777777" w:rsidTr="00E73AE0">
        <w:tc>
          <w:tcPr>
            <w:tcW w:w="4140" w:type="dxa"/>
            <w:noWrap/>
            <w:hideMark/>
          </w:tcPr>
          <w:p w14:paraId="457667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Ethnic Communities Council of NSW Incorporated</w:t>
            </w:r>
          </w:p>
        </w:tc>
        <w:tc>
          <w:tcPr>
            <w:tcW w:w="4204" w:type="dxa"/>
            <w:noWrap/>
            <w:hideMark/>
          </w:tcPr>
          <w:p w14:paraId="6A70C6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037725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CE269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4EFD3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787" w:type="dxa"/>
            <w:noWrap/>
            <w:hideMark/>
          </w:tcPr>
          <w:p w14:paraId="5F8ACA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9213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03E892" w14:textId="77777777" w:rsidTr="00E73AE0">
        <w:tc>
          <w:tcPr>
            <w:tcW w:w="4140" w:type="dxa"/>
            <w:noWrap/>
            <w:hideMark/>
          </w:tcPr>
          <w:p w14:paraId="377C99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Ethnic Disability Advocacy Centre Inc.</w:t>
            </w:r>
          </w:p>
        </w:tc>
        <w:tc>
          <w:tcPr>
            <w:tcW w:w="4204" w:type="dxa"/>
            <w:noWrap/>
            <w:hideMark/>
          </w:tcPr>
          <w:p w14:paraId="420C31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8E259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E89EE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8F1E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1,294,772</w:t>
            </w:r>
          </w:p>
        </w:tc>
        <w:tc>
          <w:tcPr>
            <w:tcW w:w="1787" w:type="dxa"/>
            <w:noWrap/>
            <w:hideMark/>
          </w:tcPr>
          <w:p w14:paraId="399AC6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B62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B61962" w14:textId="77777777" w:rsidTr="00E73AE0">
        <w:tc>
          <w:tcPr>
            <w:tcW w:w="4140" w:type="dxa"/>
            <w:noWrap/>
            <w:hideMark/>
          </w:tcPr>
          <w:p w14:paraId="41FDF9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Ethnic Disability Advocacy Centre Inc.</w:t>
            </w:r>
          </w:p>
        </w:tc>
        <w:tc>
          <w:tcPr>
            <w:tcW w:w="4204" w:type="dxa"/>
            <w:noWrap/>
            <w:hideMark/>
          </w:tcPr>
          <w:p w14:paraId="476869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BB4C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08176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9C69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787" w:type="dxa"/>
            <w:noWrap/>
            <w:hideMark/>
          </w:tcPr>
          <w:p w14:paraId="1882C4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C54A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0F3F66" w14:textId="77777777" w:rsidTr="00E73AE0">
        <w:tc>
          <w:tcPr>
            <w:tcW w:w="4140" w:type="dxa"/>
            <w:noWrap/>
            <w:hideMark/>
          </w:tcPr>
          <w:p w14:paraId="06F87D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Eurella Community Services Incorporated</w:t>
            </w:r>
          </w:p>
        </w:tc>
        <w:tc>
          <w:tcPr>
            <w:tcW w:w="4204" w:type="dxa"/>
            <w:noWrap/>
            <w:hideMark/>
          </w:tcPr>
          <w:p w14:paraId="05F25F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4B60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CC9C2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33AF5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1,110,582</w:t>
            </w:r>
          </w:p>
        </w:tc>
        <w:tc>
          <w:tcPr>
            <w:tcW w:w="1787" w:type="dxa"/>
            <w:noWrap/>
            <w:hideMark/>
          </w:tcPr>
          <w:p w14:paraId="57ECA0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E3ED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7DBD18" w14:textId="77777777" w:rsidTr="00E73AE0">
        <w:tc>
          <w:tcPr>
            <w:tcW w:w="4140" w:type="dxa"/>
            <w:noWrap/>
            <w:hideMark/>
          </w:tcPr>
          <w:p w14:paraId="7E001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Eurobodalla Shire Council</w:t>
            </w:r>
          </w:p>
        </w:tc>
        <w:tc>
          <w:tcPr>
            <w:tcW w:w="4204" w:type="dxa"/>
            <w:noWrap/>
            <w:hideMark/>
          </w:tcPr>
          <w:p w14:paraId="650B30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93ED2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A1CE9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227B4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831,108</w:t>
            </w:r>
          </w:p>
        </w:tc>
        <w:tc>
          <w:tcPr>
            <w:tcW w:w="1787" w:type="dxa"/>
            <w:noWrap/>
            <w:hideMark/>
          </w:tcPr>
          <w:p w14:paraId="08540B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3B21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954F70" w14:textId="77777777" w:rsidTr="00E73AE0">
        <w:tc>
          <w:tcPr>
            <w:tcW w:w="4140" w:type="dxa"/>
            <w:noWrap/>
            <w:hideMark/>
          </w:tcPr>
          <w:p w14:paraId="60CC16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Expression Employment</w:t>
            </w:r>
          </w:p>
        </w:tc>
        <w:tc>
          <w:tcPr>
            <w:tcW w:w="4204" w:type="dxa"/>
            <w:noWrap/>
            <w:hideMark/>
          </w:tcPr>
          <w:p w14:paraId="108977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4B20C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D957F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54F9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186,396</w:t>
            </w:r>
          </w:p>
        </w:tc>
        <w:tc>
          <w:tcPr>
            <w:tcW w:w="1787" w:type="dxa"/>
            <w:noWrap/>
            <w:hideMark/>
          </w:tcPr>
          <w:p w14:paraId="75FCF9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029E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66062E" w14:textId="77777777" w:rsidTr="00E73AE0">
        <w:tc>
          <w:tcPr>
            <w:tcW w:w="4140" w:type="dxa"/>
            <w:noWrap/>
            <w:hideMark/>
          </w:tcPr>
          <w:p w14:paraId="0B155C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Expression Employment</w:t>
            </w:r>
          </w:p>
        </w:tc>
        <w:tc>
          <w:tcPr>
            <w:tcW w:w="4204" w:type="dxa"/>
            <w:noWrap/>
            <w:hideMark/>
          </w:tcPr>
          <w:p w14:paraId="4D9001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93AA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0022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385E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154,567</w:t>
            </w:r>
          </w:p>
        </w:tc>
        <w:tc>
          <w:tcPr>
            <w:tcW w:w="1787" w:type="dxa"/>
            <w:noWrap/>
            <w:hideMark/>
          </w:tcPr>
          <w:p w14:paraId="11A01B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3C61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9FD3DB" w14:textId="77777777" w:rsidTr="00E73AE0">
        <w:tc>
          <w:tcPr>
            <w:tcW w:w="4140" w:type="dxa"/>
            <w:noWrap/>
            <w:hideMark/>
          </w:tcPr>
          <w:p w14:paraId="0607BD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Fair Game Australia Limited</w:t>
            </w:r>
          </w:p>
        </w:tc>
        <w:tc>
          <w:tcPr>
            <w:tcW w:w="4204" w:type="dxa"/>
            <w:noWrap/>
            <w:hideMark/>
          </w:tcPr>
          <w:p w14:paraId="71EF20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DC88B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1A7B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964A0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517,240</w:t>
            </w:r>
          </w:p>
        </w:tc>
        <w:tc>
          <w:tcPr>
            <w:tcW w:w="1787" w:type="dxa"/>
            <w:noWrap/>
            <w:hideMark/>
          </w:tcPr>
          <w:p w14:paraId="5466E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03F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51812F" w14:textId="77777777" w:rsidTr="00E73AE0">
        <w:tc>
          <w:tcPr>
            <w:tcW w:w="4140" w:type="dxa"/>
            <w:noWrap/>
            <w:hideMark/>
          </w:tcPr>
          <w:p w14:paraId="018F22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Fairhaven Services</w:t>
            </w:r>
          </w:p>
        </w:tc>
        <w:tc>
          <w:tcPr>
            <w:tcW w:w="4204" w:type="dxa"/>
            <w:noWrap/>
            <w:hideMark/>
          </w:tcPr>
          <w:p w14:paraId="6B2937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742D2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A311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FE0BD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2,690,058</w:t>
            </w:r>
          </w:p>
        </w:tc>
        <w:tc>
          <w:tcPr>
            <w:tcW w:w="1787" w:type="dxa"/>
            <w:noWrap/>
            <w:hideMark/>
          </w:tcPr>
          <w:p w14:paraId="3BDCFE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1720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B2B273" w14:textId="77777777" w:rsidTr="00E73AE0">
        <w:tc>
          <w:tcPr>
            <w:tcW w:w="4140" w:type="dxa"/>
            <w:noWrap/>
            <w:hideMark/>
          </w:tcPr>
          <w:p w14:paraId="43D5AA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4204" w:type="dxa"/>
            <w:noWrap/>
            <w:hideMark/>
          </w:tcPr>
          <w:p w14:paraId="76F94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545217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C68C5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A7572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449,405</w:t>
            </w:r>
          </w:p>
        </w:tc>
        <w:tc>
          <w:tcPr>
            <w:tcW w:w="1787" w:type="dxa"/>
            <w:noWrap/>
            <w:hideMark/>
          </w:tcPr>
          <w:p w14:paraId="56AC8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79E7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4B1C22" w14:textId="77777777" w:rsidTr="00E73AE0">
        <w:tc>
          <w:tcPr>
            <w:tcW w:w="4140" w:type="dxa"/>
            <w:noWrap/>
            <w:hideMark/>
          </w:tcPr>
          <w:p w14:paraId="7074D2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4204" w:type="dxa"/>
            <w:noWrap/>
            <w:hideMark/>
          </w:tcPr>
          <w:p w14:paraId="4CB3A1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2255A4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4A9F4C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3535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301,400</w:t>
            </w:r>
          </w:p>
        </w:tc>
        <w:tc>
          <w:tcPr>
            <w:tcW w:w="1787" w:type="dxa"/>
            <w:noWrap/>
            <w:hideMark/>
          </w:tcPr>
          <w:p w14:paraId="0050C6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CFDC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F7BB81" w14:textId="77777777" w:rsidTr="00E73AE0">
        <w:tc>
          <w:tcPr>
            <w:tcW w:w="4140" w:type="dxa"/>
            <w:noWrap/>
            <w:hideMark/>
          </w:tcPr>
          <w:p w14:paraId="1682E8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4204" w:type="dxa"/>
            <w:noWrap/>
            <w:hideMark/>
          </w:tcPr>
          <w:p w14:paraId="37312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456D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428222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8158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384,711</w:t>
            </w:r>
          </w:p>
        </w:tc>
        <w:tc>
          <w:tcPr>
            <w:tcW w:w="1787" w:type="dxa"/>
            <w:noWrap/>
            <w:hideMark/>
          </w:tcPr>
          <w:p w14:paraId="1E2262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398D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59522F" w14:textId="77777777" w:rsidTr="00E73AE0">
        <w:tc>
          <w:tcPr>
            <w:tcW w:w="4140" w:type="dxa"/>
            <w:noWrap/>
            <w:hideMark/>
          </w:tcPr>
          <w:p w14:paraId="34E10B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4204" w:type="dxa"/>
            <w:noWrap/>
            <w:hideMark/>
          </w:tcPr>
          <w:p w14:paraId="3885B3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7C3EA9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FF9F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B8563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905,939</w:t>
            </w:r>
          </w:p>
        </w:tc>
        <w:tc>
          <w:tcPr>
            <w:tcW w:w="1787" w:type="dxa"/>
            <w:noWrap/>
            <w:hideMark/>
          </w:tcPr>
          <w:p w14:paraId="17472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645D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E10E13" w14:textId="77777777" w:rsidTr="00E73AE0">
        <w:tc>
          <w:tcPr>
            <w:tcW w:w="4140" w:type="dxa"/>
            <w:noWrap/>
            <w:hideMark/>
          </w:tcPr>
          <w:p w14:paraId="45B2C6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4204" w:type="dxa"/>
            <w:noWrap/>
            <w:hideMark/>
          </w:tcPr>
          <w:p w14:paraId="766DF0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72A9B2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31-Oct-18</w:t>
            </w:r>
          </w:p>
        </w:tc>
        <w:tc>
          <w:tcPr>
            <w:tcW w:w="1249" w:type="dxa"/>
            <w:noWrap/>
            <w:hideMark/>
          </w:tcPr>
          <w:p w14:paraId="733135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1DE9C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253,000</w:t>
            </w:r>
          </w:p>
        </w:tc>
        <w:tc>
          <w:tcPr>
            <w:tcW w:w="1787" w:type="dxa"/>
            <w:noWrap/>
            <w:hideMark/>
          </w:tcPr>
          <w:p w14:paraId="143290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607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62D34A" w14:textId="77777777" w:rsidTr="00E73AE0">
        <w:tc>
          <w:tcPr>
            <w:tcW w:w="4140" w:type="dxa"/>
            <w:noWrap/>
            <w:hideMark/>
          </w:tcPr>
          <w:p w14:paraId="2FE5B1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4204" w:type="dxa"/>
            <w:noWrap/>
            <w:hideMark/>
          </w:tcPr>
          <w:p w14:paraId="19C69B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34ABA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E597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6E7CB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3,352,923</w:t>
            </w:r>
          </w:p>
        </w:tc>
        <w:tc>
          <w:tcPr>
            <w:tcW w:w="1787" w:type="dxa"/>
            <w:noWrap/>
            <w:hideMark/>
          </w:tcPr>
          <w:p w14:paraId="456BBE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76D1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47BDFA" w14:textId="77777777" w:rsidTr="00E73AE0">
        <w:tc>
          <w:tcPr>
            <w:tcW w:w="4140" w:type="dxa"/>
            <w:noWrap/>
            <w:hideMark/>
          </w:tcPr>
          <w:p w14:paraId="2850AB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4204" w:type="dxa"/>
            <w:noWrap/>
            <w:hideMark/>
          </w:tcPr>
          <w:p w14:paraId="39DBC3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EDD1C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43A7B0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32D12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554,047</w:t>
            </w:r>
          </w:p>
        </w:tc>
        <w:tc>
          <w:tcPr>
            <w:tcW w:w="1787" w:type="dxa"/>
            <w:noWrap/>
            <w:hideMark/>
          </w:tcPr>
          <w:p w14:paraId="433052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CE52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A239FF" w14:textId="77777777" w:rsidTr="00E73AE0">
        <w:tc>
          <w:tcPr>
            <w:tcW w:w="4140" w:type="dxa"/>
            <w:noWrap/>
            <w:hideMark/>
          </w:tcPr>
          <w:p w14:paraId="704FD9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4204" w:type="dxa"/>
            <w:noWrap/>
            <w:hideMark/>
          </w:tcPr>
          <w:p w14:paraId="425B51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444F4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183CC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856E2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126,255</w:t>
            </w:r>
          </w:p>
        </w:tc>
        <w:tc>
          <w:tcPr>
            <w:tcW w:w="1787" w:type="dxa"/>
            <w:noWrap/>
            <w:hideMark/>
          </w:tcPr>
          <w:p w14:paraId="283CF6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D92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975404" w14:textId="77777777" w:rsidTr="00E73AE0">
        <w:tc>
          <w:tcPr>
            <w:tcW w:w="4140" w:type="dxa"/>
            <w:noWrap/>
            <w:hideMark/>
          </w:tcPr>
          <w:p w14:paraId="0897AE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Inc.</w:t>
            </w:r>
          </w:p>
        </w:tc>
        <w:tc>
          <w:tcPr>
            <w:tcW w:w="4204" w:type="dxa"/>
            <w:noWrap/>
            <w:hideMark/>
          </w:tcPr>
          <w:p w14:paraId="3E1012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9A519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DC188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AF2E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394,727</w:t>
            </w:r>
          </w:p>
        </w:tc>
        <w:tc>
          <w:tcPr>
            <w:tcW w:w="1787" w:type="dxa"/>
            <w:noWrap/>
            <w:hideMark/>
          </w:tcPr>
          <w:p w14:paraId="6F9365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ACC1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F6F16A" w14:textId="77777777" w:rsidTr="00E73AE0">
        <w:tc>
          <w:tcPr>
            <w:tcW w:w="4140" w:type="dxa"/>
            <w:noWrap/>
            <w:hideMark/>
          </w:tcPr>
          <w:p w14:paraId="327F17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Centre Australia Limited</w:t>
            </w:r>
          </w:p>
        </w:tc>
        <w:tc>
          <w:tcPr>
            <w:tcW w:w="4204" w:type="dxa"/>
            <w:noWrap/>
            <w:hideMark/>
          </w:tcPr>
          <w:p w14:paraId="50C431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1B7C3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E4C4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041F5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1,187,063</w:t>
            </w:r>
          </w:p>
        </w:tc>
        <w:tc>
          <w:tcPr>
            <w:tcW w:w="1787" w:type="dxa"/>
            <w:noWrap/>
            <w:hideMark/>
          </w:tcPr>
          <w:p w14:paraId="0D8158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2C27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AEBBFF" w14:textId="77777777" w:rsidTr="00E73AE0">
        <w:tc>
          <w:tcPr>
            <w:tcW w:w="4140" w:type="dxa"/>
            <w:noWrap/>
            <w:hideMark/>
          </w:tcPr>
          <w:p w14:paraId="5A9866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Centre Australia Limited</w:t>
            </w:r>
          </w:p>
        </w:tc>
        <w:tc>
          <w:tcPr>
            <w:tcW w:w="4204" w:type="dxa"/>
            <w:noWrap/>
            <w:hideMark/>
          </w:tcPr>
          <w:p w14:paraId="23A0DA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CF2C0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7C511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3241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1,097,085</w:t>
            </w:r>
          </w:p>
        </w:tc>
        <w:tc>
          <w:tcPr>
            <w:tcW w:w="1787" w:type="dxa"/>
            <w:noWrap/>
            <w:hideMark/>
          </w:tcPr>
          <w:p w14:paraId="0919C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55E7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DA9A6" w14:textId="77777777" w:rsidTr="00E73AE0">
        <w:tc>
          <w:tcPr>
            <w:tcW w:w="4140" w:type="dxa"/>
            <w:noWrap/>
            <w:hideMark/>
          </w:tcPr>
          <w:p w14:paraId="386F04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15FDF4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AABD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DF8F5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2F120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730,860</w:t>
            </w:r>
          </w:p>
        </w:tc>
        <w:tc>
          <w:tcPr>
            <w:tcW w:w="1787" w:type="dxa"/>
            <w:noWrap/>
            <w:hideMark/>
          </w:tcPr>
          <w:p w14:paraId="476C4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A5A4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8F0CAA" w14:textId="77777777" w:rsidTr="00E73AE0">
        <w:tc>
          <w:tcPr>
            <w:tcW w:w="4140" w:type="dxa"/>
            <w:noWrap/>
            <w:hideMark/>
          </w:tcPr>
          <w:p w14:paraId="115207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12FB08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38A70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1015F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BF75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2,663,321</w:t>
            </w:r>
          </w:p>
        </w:tc>
        <w:tc>
          <w:tcPr>
            <w:tcW w:w="1787" w:type="dxa"/>
            <w:noWrap/>
            <w:hideMark/>
          </w:tcPr>
          <w:p w14:paraId="77F9E5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EB72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23491C" w14:textId="77777777" w:rsidTr="00E73AE0">
        <w:tc>
          <w:tcPr>
            <w:tcW w:w="4140" w:type="dxa"/>
            <w:noWrap/>
            <w:hideMark/>
          </w:tcPr>
          <w:p w14:paraId="09E596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47BA1E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A2B54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4D5C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E058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2,785,154</w:t>
            </w:r>
          </w:p>
        </w:tc>
        <w:tc>
          <w:tcPr>
            <w:tcW w:w="1787" w:type="dxa"/>
            <w:noWrap/>
            <w:hideMark/>
          </w:tcPr>
          <w:p w14:paraId="76BAC2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CC49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86E1E3" w14:textId="77777777" w:rsidTr="00E73AE0">
        <w:tc>
          <w:tcPr>
            <w:tcW w:w="4140" w:type="dxa"/>
            <w:noWrap/>
            <w:hideMark/>
          </w:tcPr>
          <w:p w14:paraId="19B892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58E4EE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1A48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0B2ED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4F18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5,315,527</w:t>
            </w:r>
          </w:p>
        </w:tc>
        <w:tc>
          <w:tcPr>
            <w:tcW w:w="1787" w:type="dxa"/>
            <w:noWrap/>
            <w:hideMark/>
          </w:tcPr>
          <w:p w14:paraId="5458AE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2CB0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2E1BBE" w14:textId="77777777" w:rsidTr="00E73AE0">
        <w:tc>
          <w:tcPr>
            <w:tcW w:w="4140" w:type="dxa"/>
            <w:noWrap/>
            <w:hideMark/>
          </w:tcPr>
          <w:p w14:paraId="3B94BD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543B55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35964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7811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F11A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3,882,139</w:t>
            </w:r>
          </w:p>
        </w:tc>
        <w:tc>
          <w:tcPr>
            <w:tcW w:w="1787" w:type="dxa"/>
            <w:noWrap/>
            <w:hideMark/>
          </w:tcPr>
          <w:p w14:paraId="12958E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19C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9A946B" w14:textId="77777777" w:rsidTr="00E73AE0">
        <w:tc>
          <w:tcPr>
            <w:tcW w:w="4140" w:type="dxa"/>
            <w:noWrap/>
            <w:hideMark/>
          </w:tcPr>
          <w:p w14:paraId="1AEB0C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Family Life Limited</w:t>
            </w:r>
          </w:p>
        </w:tc>
        <w:tc>
          <w:tcPr>
            <w:tcW w:w="4204" w:type="dxa"/>
            <w:noWrap/>
            <w:hideMark/>
          </w:tcPr>
          <w:p w14:paraId="465731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A0B28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90EFC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EEF74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468,337</w:t>
            </w:r>
          </w:p>
        </w:tc>
        <w:tc>
          <w:tcPr>
            <w:tcW w:w="1787" w:type="dxa"/>
            <w:noWrap/>
            <w:hideMark/>
          </w:tcPr>
          <w:p w14:paraId="136358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3941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A5B1E2" w14:textId="77777777" w:rsidTr="00E73AE0">
        <w:tc>
          <w:tcPr>
            <w:tcW w:w="4140" w:type="dxa"/>
            <w:noWrap/>
            <w:hideMark/>
          </w:tcPr>
          <w:p w14:paraId="253CB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Life Limited</w:t>
            </w:r>
          </w:p>
        </w:tc>
        <w:tc>
          <w:tcPr>
            <w:tcW w:w="4204" w:type="dxa"/>
            <w:noWrap/>
            <w:hideMark/>
          </w:tcPr>
          <w:p w14:paraId="25D103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E7BD6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FE803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2CB6B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3,931,059</w:t>
            </w:r>
          </w:p>
        </w:tc>
        <w:tc>
          <w:tcPr>
            <w:tcW w:w="1787" w:type="dxa"/>
            <w:noWrap/>
            <w:hideMark/>
          </w:tcPr>
          <w:p w14:paraId="20E578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50D9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02307A" w14:textId="77777777" w:rsidTr="00E73AE0">
        <w:tc>
          <w:tcPr>
            <w:tcW w:w="4140" w:type="dxa"/>
            <w:noWrap/>
            <w:hideMark/>
          </w:tcPr>
          <w:p w14:paraId="55A5F3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Services Australia Ltd</w:t>
            </w:r>
          </w:p>
        </w:tc>
        <w:tc>
          <w:tcPr>
            <w:tcW w:w="4204" w:type="dxa"/>
            <w:noWrap/>
            <w:hideMark/>
          </w:tcPr>
          <w:p w14:paraId="5A6C42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062CE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F80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DF314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1,300,820</w:t>
            </w:r>
          </w:p>
        </w:tc>
        <w:tc>
          <w:tcPr>
            <w:tcW w:w="1787" w:type="dxa"/>
            <w:noWrap/>
            <w:hideMark/>
          </w:tcPr>
          <w:p w14:paraId="516B50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F7AF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46CBA8" w14:textId="77777777" w:rsidTr="00E73AE0">
        <w:tc>
          <w:tcPr>
            <w:tcW w:w="4140" w:type="dxa"/>
            <w:noWrap/>
            <w:hideMark/>
          </w:tcPr>
          <w:p w14:paraId="200A94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Relationships Institute Inc.</w:t>
            </w:r>
          </w:p>
        </w:tc>
        <w:tc>
          <w:tcPr>
            <w:tcW w:w="4204" w:type="dxa"/>
            <w:noWrap/>
            <w:hideMark/>
          </w:tcPr>
          <w:p w14:paraId="50E0BD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8C755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21D43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BA00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1,551,882</w:t>
            </w:r>
          </w:p>
        </w:tc>
        <w:tc>
          <w:tcPr>
            <w:tcW w:w="1787" w:type="dxa"/>
            <w:noWrap/>
            <w:hideMark/>
          </w:tcPr>
          <w:p w14:paraId="65BC2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0802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5FB747" w14:textId="77777777" w:rsidTr="00E73AE0">
        <w:tc>
          <w:tcPr>
            <w:tcW w:w="4140" w:type="dxa"/>
            <w:noWrap/>
            <w:hideMark/>
          </w:tcPr>
          <w:p w14:paraId="43FFEF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Services Illawarra Limited</w:t>
            </w:r>
          </w:p>
        </w:tc>
        <w:tc>
          <w:tcPr>
            <w:tcW w:w="4204" w:type="dxa"/>
            <w:noWrap/>
            <w:hideMark/>
          </w:tcPr>
          <w:p w14:paraId="4C8986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52F4BF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262AA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3E46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134,340</w:t>
            </w:r>
          </w:p>
        </w:tc>
        <w:tc>
          <w:tcPr>
            <w:tcW w:w="1787" w:type="dxa"/>
            <w:noWrap/>
            <w:hideMark/>
          </w:tcPr>
          <w:p w14:paraId="66290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9223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73346F" w14:textId="77777777" w:rsidTr="00E73AE0">
        <w:tc>
          <w:tcPr>
            <w:tcW w:w="4140" w:type="dxa"/>
            <w:noWrap/>
            <w:hideMark/>
          </w:tcPr>
          <w:p w14:paraId="0E06F4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Support Newcastle Incorporated</w:t>
            </w:r>
          </w:p>
        </w:tc>
        <w:tc>
          <w:tcPr>
            <w:tcW w:w="4204" w:type="dxa"/>
            <w:noWrap/>
            <w:hideMark/>
          </w:tcPr>
          <w:p w14:paraId="3BED76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FFAAF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F2CFC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BE468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1,959,178</w:t>
            </w:r>
          </w:p>
        </w:tc>
        <w:tc>
          <w:tcPr>
            <w:tcW w:w="1787" w:type="dxa"/>
            <w:noWrap/>
            <w:hideMark/>
          </w:tcPr>
          <w:p w14:paraId="748A0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A448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B5B055" w14:textId="77777777" w:rsidTr="00E73AE0">
        <w:tc>
          <w:tcPr>
            <w:tcW w:w="4140" w:type="dxa"/>
            <w:noWrap/>
            <w:hideMark/>
          </w:tcPr>
          <w:p w14:paraId="71AF40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Federation of Polish Organisations in South Australia Incorporated</w:t>
            </w:r>
          </w:p>
        </w:tc>
        <w:tc>
          <w:tcPr>
            <w:tcW w:w="4204" w:type="dxa"/>
            <w:noWrap/>
            <w:hideMark/>
          </w:tcPr>
          <w:p w14:paraId="6B51B3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85655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32B17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72113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198,215</w:t>
            </w:r>
          </w:p>
        </w:tc>
        <w:tc>
          <w:tcPr>
            <w:tcW w:w="1787" w:type="dxa"/>
            <w:noWrap/>
            <w:hideMark/>
          </w:tcPr>
          <w:p w14:paraId="1AFC19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6A4A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E6E1E0" w14:textId="77777777" w:rsidTr="00E73AE0">
        <w:tc>
          <w:tcPr>
            <w:tcW w:w="4140" w:type="dxa"/>
            <w:noWrap/>
            <w:hideMark/>
          </w:tcPr>
          <w:p w14:paraId="313A6E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Feros Care</w:t>
            </w:r>
          </w:p>
        </w:tc>
        <w:tc>
          <w:tcPr>
            <w:tcW w:w="4204" w:type="dxa"/>
            <w:noWrap/>
            <w:hideMark/>
          </w:tcPr>
          <w:p w14:paraId="29BFDB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40550C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9BA4C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B25A2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DE8F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E5B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EDD0C5" w14:textId="77777777" w:rsidTr="00E73AE0">
        <w:tc>
          <w:tcPr>
            <w:tcW w:w="4140" w:type="dxa"/>
            <w:noWrap/>
            <w:hideMark/>
          </w:tcPr>
          <w:p w14:paraId="387430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First Hand Solutions Aboriginal Corporation</w:t>
            </w:r>
          </w:p>
        </w:tc>
        <w:tc>
          <w:tcPr>
            <w:tcW w:w="4204" w:type="dxa"/>
            <w:noWrap/>
            <w:hideMark/>
          </w:tcPr>
          <w:p w14:paraId="5C6B29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62FFD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A1782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2F149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492,663</w:t>
            </w:r>
          </w:p>
        </w:tc>
        <w:tc>
          <w:tcPr>
            <w:tcW w:w="1787" w:type="dxa"/>
            <w:noWrap/>
            <w:hideMark/>
          </w:tcPr>
          <w:p w14:paraId="7D8D8A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16F6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351691" w14:textId="77777777" w:rsidTr="00E73AE0">
        <w:tc>
          <w:tcPr>
            <w:tcW w:w="4140" w:type="dxa"/>
            <w:noWrap/>
            <w:hideMark/>
          </w:tcPr>
          <w:p w14:paraId="476EDB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First Peoples Disability Network (Australia) Limited</w:t>
            </w:r>
          </w:p>
        </w:tc>
        <w:tc>
          <w:tcPr>
            <w:tcW w:w="4204" w:type="dxa"/>
            <w:noWrap/>
            <w:hideMark/>
          </w:tcPr>
          <w:p w14:paraId="02E97C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5262B0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F1A22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B9C0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29272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2AFC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43B72C" w14:textId="77777777" w:rsidTr="00E73AE0">
        <w:tc>
          <w:tcPr>
            <w:tcW w:w="4140" w:type="dxa"/>
            <w:noWrap/>
            <w:hideMark/>
          </w:tcPr>
          <w:p w14:paraId="02AF7A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Firstchance Incorporated</w:t>
            </w:r>
          </w:p>
        </w:tc>
        <w:tc>
          <w:tcPr>
            <w:tcW w:w="4204" w:type="dxa"/>
            <w:noWrap/>
            <w:hideMark/>
          </w:tcPr>
          <w:p w14:paraId="21028C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79DE81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812A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FC4F9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338,207</w:t>
            </w:r>
          </w:p>
        </w:tc>
        <w:tc>
          <w:tcPr>
            <w:tcW w:w="1787" w:type="dxa"/>
            <w:noWrap/>
            <w:hideMark/>
          </w:tcPr>
          <w:p w14:paraId="32A449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9B7E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55A540" w14:textId="77777777" w:rsidTr="00E73AE0">
        <w:tc>
          <w:tcPr>
            <w:tcW w:w="4140" w:type="dxa"/>
            <w:noWrap/>
            <w:hideMark/>
          </w:tcPr>
          <w:p w14:paraId="43D6E9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26C3F2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6323E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0974A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0DD8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6,050,695</w:t>
            </w:r>
          </w:p>
        </w:tc>
        <w:tc>
          <w:tcPr>
            <w:tcW w:w="1787" w:type="dxa"/>
            <w:noWrap/>
            <w:hideMark/>
          </w:tcPr>
          <w:p w14:paraId="094A2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2011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D45095" w14:textId="77777777" w:rsidTr="00E73AE0">
        <w:tc>
          <w:tcPr>
            <w:tcW w:w="4140" w:type="dxa"/>
            <w:noWrap/>
            <w:hideMark/>
          </w:tcPr>
          <w:p w14:paraId="71B172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3F8541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6346B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41954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C873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5,818,319</w:t>
            </w:r>
          </w:p>
        </w:tc>
        <w:tc>
          <w:tcPr>
            <w:tcW w:w="1787" w:type="dxa"/>
            <w:noWrap/>
            <w:hideMark/>
          </w:tcPr>
          <w:p w14:paraId="27130F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345C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9E5ECD" w14:textId="77777777" w:rsidTr="00E73AE0">
        <w:tc>
          <w:tcPr>
            <w:tcW w:w="4140" w:type="dxa"/>
            <w:noWrap/>
            <w:hideMark/>
          </w:tcPr>
          <w:p w14:paraId="1C2448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36EB53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7CEF99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EEC96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56B9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9,857,175</w:t>
            </w:r>
          </w:p>
        </w:tc>
        <w:tc>
          <w:tcPr>
            <w:tcW w:w="1787" w:type="dxa"/>
            <w:noWrap/>
            <w:hideMark/>
          </w:tcPr>
          <w:p w14:paraId="0B263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17D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24A4BA" w14:textId="77777777" w:rsidTr="00E73AE0">
        <w:tc>
          <w:tcPr>
            <w:tcW w:w="4140" w:type="dxa"/>
            <w:noWrap/>
            <w:hideMark/>
          </w:tcPr>
          <w:p w14:paraId="5AA7CA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721407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056441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21EC6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BA1D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7,769,412</w:t>
            </w:r>
          </w:p>
        </w:tc>
        <w:tc>
          <w:tcPr>
            <w:tcW w:w="1787" w:type="dxa"/>
            <w:noWrap/>
            <w:hideMark/>
          </w:tcPr>
          <w:p w14:paraId="7C1A86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987D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F94ACE" w14:textId="77777777" w:rsidTr="00E73AE0">
        <w:tc>
          <w:tcPr>
            <w:tcW w:w="4140" w:type="dxa"/>
            <w:noWrap/>
            <w:hideMark/>
          </w:tcPr>
          <w:p w14:paraId="39D038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04034B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D7AF6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14E7C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18FC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5,690,653</w:t>
            </w:r>
          </w:p>
        </w:tc>
        <w:tc>
          <w:tcPr>
            <w:tcW w:w="1787" w:type="dxa"/>
            <w:noWrap/>
            <w:hideMark/>
          </w:tcPr>
          <w:p w14:paraId="08923E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82FB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CD5B52" w14:textId="77777777" w:rsidTr="00E73AE0">
        <w:tc>
          <w:tcPr>
            <w:tcW w:w="4140" w:type="dxa"/>
            <w:noWrap/>
            <w:hideMark/>
          </w:tcPr>
          <w:p w14:paraId="7AB7A0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4204" w:type="dxa"/>
            <w:noWrap/>
            <w:hideMark/>
          </w:tcPr>
          <w:p w14:paraId="71A725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45C76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A4179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EB8F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2,860,606</w:t>
            </w:r>
          </w:p>
        </w:tc>
        <w:tc>
          <w:tcPr>
            <w:tcW w:w="1787" w:type="dxa"/>
            <w:noWrap/>
            <w:hideMark/>
          </w:tcPr>
          <w:p w14:paraId="13F031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ABBF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66C55C" w14:textId="77777777" w:rsidTr="00E73AE0">
        <w:tc>
          <w:tcPr>
            <w:tcW w:w="4140" w:type="dxa"/>
            <w:noWrap/>
            <w:hideMark/>
          </w:tcPr>
          <w:p w14:paraId="7C352D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FNQ Volunteers Inc.</w:t>
            </w:r>
          </w:p>
        </w:tc>
        <w:tc>
          <w:tcPr>
            <w:tcW w:w="4204" w:type="dxa"/>
            <w:noWrap/>
            <w:hideMark/>
          </w:tcPr>
          <w:p w14:paraId="1F1DD0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5D66C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E016B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790217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2F615F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94AA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073F41" w14:textId="77777777" w:rsidTr="00E73AE0">
        <w:tc>
          <w:tcPr>
            <w:tcW w:w="4140" w:type="dxa"/>
            <w:noWrap/>
            <w:hideMark/>
          </w:tcPr>
          <w:p w14:paraId="48AE5D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FOCAL Community Living Inc</w:t>
            </w:r>
          </w:p>
        </w:tc>
        <w:tc>
          <w:tcPr>
            <w:tcW w:w="4204" w:type="dxa"/>
            <w:noWrap/>
            <w:hideMark/>
          </w:tcPr>
          <w:p w14:paraId="643939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025EC4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8AB11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CB96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272,324</w:t>
            </w:r>
          </w:p>
        </w:tc>
        <w:tc>
          <w:tcPr>
            <w:tcW w:w="1787" w:type="dxa"/>
            <w:noWrap/>
            <w:hideMark/>
          </w:tcPr>
          <w:p w14:paraId="0E492C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35C6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AF4F4A" w14:textId="77777777" w:rsidTr="00E73AE0">
        <w:tc>
          <w:tcPr>
            <w:tcW w:w="4140" w:type="dxa"/>
            <w:noWrap/>
            <w:hideMark/>
          </w:tcPr>
          <w:p w14:paraId="5B1266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Football Federation Australia Limited</w:t>
            </w:r>
          </w:p>
        </w:tc>
        <w:tc>
          <w:tcPr>
            <w:tcW w:w="4204" w:type="dxa"/>
            <w:noWrap/>
            <w:hideMark/>
          </w:tcPr>
          <w:p w14:paraId="6BF558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E438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F2C8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982CB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19D446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AE60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07F435" w14:textId="77777777" w:rsidTr="00E73AE0">
        <w:tc>
          <w:tcPr>
            <w:tcW w:w="4140" w:type="dxa"/>
            <w:noWrap/>
            <w:hideMark/>
          </w:tcPr>
          <w:p w14:paraId="6381B4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Football Federation Australia Limited</w:t>
            </w:r>
          </w:p>
        </w:tc>
        <w:tc>
          <w:tcPr>
            <w:tcW w:w="4204" w:type="dxa"/>
            <w:noWrap/>
            <w:hideMark/>
          </w:tcPr>
          <w:p w14:paraId="01EB25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3507AE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2ADE2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3E393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2CAE5A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E58A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1B88FA" w14:textId="77777777" w:rsidTr="00E73AE0">
        <w:tc>
          <w:tcPr>
            <w:tcW w:w="4140" w:type="dxa"/>
            <w:noWrap/>
            <w:hideMark/>
          </w:tcPr>
          <w:p w14:paraId="583092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Forrest Personnel Ltd</w:t>
            </w:r>
          </w:p>
        </w:tc>
        <w:tc>
          <w:tcPr>
            <w:tcW w:w="4204" w:type="dxa"/>
            <w:noWrap/>
            <w:hideMark/>
          </w:tcPr>
          <w:p w14:paraId="5A5E41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F81F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E28F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A603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314,276</w:t>
            </w:r>
          </w:p>
        </w:tc>
        <w:tc>
          <w:tcPr>
            <w:tcW w:w="1787" w:type="dxa"/>
            <w:noWrap/>
            <w:hideMark/>
          </w:tcPr>
          <w:p w14:paraId="7EE1EF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BBD6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587B64" w14:textId="77777777" w:rsidTr="00E73AE0">
        <w:tc>
          <w:tcPr>
            <w:tcW w:w="4140" w:type="dxa"/>
            <w:noWrap/>
            <w:hideMark/>
          </w:tcPr>
          <w:p w14:paraId="746294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Forrest Personnel Ltd</w:t>
            </w:r>
          </w:p>
        </w:tc>
        <w:tc>
          <w:tcPr>
            <w:tcW w:w="4204" w:type="dxa"/>
            <w:noWrap/>
            <w:hideMark/>
          </w:tcPr>
          <w:p w14:paraId="04E69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DE985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2B16C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BA922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113,476</w:t>
            </w:r>
          </w:p>
        </w:tc>
        <w:tc>
          <w:tcPr>
            <w:tcW w:w="1787" w:type="dxa"/>
            <w:noWrap/>
            <w:hideMark/>
          </w:tcPr>
          <w:p w14:paraId="72971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C7AD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F1D4A8" w14:textId="77777777" w:rsidTr="00E73AE0">
        <w:tc>
          <w:tcPr>
            <w:tcW w:w="4140" w:type="dxa"/>
            <w:noWrap/>
            <w:hideMark/>
          </w:tcPr>
          <w:p w14:paraId="19828E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Forrest Personnel Ltd</w:t>
            </w:r>
          </w:p>
        </w:tc>
        <w:tc>
          <w:tcPr>
            <w:tcW w:w="4204" w:type="dxa"/>
            <w:noWrap/>
            <w:hideMark/>
          </w:tcPr>
          <w:p w14:paraId="409D24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8F7A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6BCA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376E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539,088</w:t>
            </w:r>
          </w:p>
        </w:tc>
        <w:tc>
          <w:tcPr>
            <w:tcW w:w="1787" w:type="dxa"/>
            <w:noWrap/>
            <w:hideMark/>
          </w:tcPr>
          <w:p w14:paraId="199AA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E0D2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4FD2B1" w14:textId="77777777" w:rsidTr="00E73AE0">
        <w:tc>
          <w:tcPr>
            <w:tcW w:w="4140" w:type="dxa"/>
            <w:noWrap/>
            <w:hideMark/>
          </w:tcPr>
          <w:p w14:paraId="5377F9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Forrest Personnel Ltd</w:t>
            </w:r>
          </w:p>
        </w:tc>
        <w:tc>
          <w:tcPr>
            <w:tcW w:w="4204" w:type="dxa"/>
            <w:noWrap/>
            <w:hideMark/>
          </w:tcPr>
          <w:p w14:paraId="3CA53C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1FE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0F5A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100B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211,398</w:t>
            </w:r>
          </w:p>
        </w:tc>
        <w:tc>
          <w:tcPr>
            <w:tcW w:w="1787" w:type="dxa"/>
            <w:noWrap/>
            <w:hideMark/>
          </w:tcPr>
          <w:p w14:paraId="2092A1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44A3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2F41F9" w14:textId="77777777" w:rsidTr="00E73AE0">
        <w:tc>
          <w:tcPr>
            <w:tcW w:w="4140" w:type="dxa"/>
            <w:noWrap/>
            <w:hideMark/>
          </w:tcPr>
          <w:p w14:paraId="3952B5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Forrest Personnel Ltd</w:t>
            </w:r>
          </w:p>
        </w:tc>
        <w:tc>
          <w:tcPr>
            <w:tcW w:w="4204" w:type="dxa"/>
            <w:noWrap/>
            <w:hideMark/>
          </w:tcPr>
          <w:p w14:paraId="351C24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3AA11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E7C2E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0A9E6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1,241,723</w:t>
            </w:r>
          </w:p>
        </w:tc>
        <w:tc>
          <w:tcPr>
            <w:tcW w:w="1787" w:type="dxa"/>
            <w:noWrap/>
            <w:hideMark/>
          </w:tcPr>
          <w:p w14:paraId="1B6B33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A85E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885D23" w14:textId="77777777" w:rsidTr="00E73AE0">
        <w:tc>
          <w:tcPr>
            <w:tcW w:w="4140" w:type="dxa"/>
            <w:noWrap/>
            <w:hideMark/>
          </w:tcPr>
          <w:p w14:paraId="3802B3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Foster Place</w:t>
            </w:r>
          </w:p>
        </w:tc>
        <w:tc>
          <w:tcPr>
            <w:tcW w:w="4204" w:type="dxa"/>
            <w:noWrap/>
            <w:hideMark/>
          </w:tcPr>
          <w:p w14:paraId="5AA222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92348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9AE89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7E720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1,170,406</w:t>
            </w:r>
          </w:p>
        </w:tc>
        <w:tc>
          <w:tcPr>
            <w:tcW w:w="1787" w:type="dxa"/>
            <w:noWrap/>
            <w:hideMark/>
          </w:tcPr>
          <w:p w14:paraId="38E43B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CBF5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489746" w14:textId="77777777" w:rsidTr="00E73AE0">
        <w:tc>
          <w:tcPr>
            <w:tcW w:w="4140" w:type="dxa"/>
            <w:noWrap/>
            <w:hideMark/>
          </w:tcPr>
          <w:p w14:paraId="7F69F9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Gap Youth and Community Centre Aboriginal Corporation</w:t>
            </w:r>
          </w:p>
        </w:tc>
        <w:tc>
          <w:tcPr>
            <w:tcW w:w="4204" w:type="dxa"/>
            <w:noWrap/>
            <w:hideMark/>
          </w:tcPr>
          <w:p w14:paraId="1F998C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0B942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E3304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63A0C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3C1042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D938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8946B5" w14:textId="77777777" w:rsidTr="00E73AE0">
        <w:tc>
          <w:tcPr>
            <w:tcW w:w="4140" w:type="dxa"/>
            <w:noWrap/>
            <w:hideMark/>
          </w:tcPr>
          <w:p w14:paraId="09E053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Gateway Health Limited</w:t>
            </w:r>
          </w:p>
        </w:tc>
        <w:tc>
          <w:tcPr>
            <w:tcW w:w="4204" w:type="dxa"/>
            <w:noWrap/>
            <w:hideMark/>
          </w:tcPr>
          <w:p w14:paraId="7E02D8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E3A1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5D81A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748F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1,582,034</w:t>
            </w:r>
          </w:p>
        </w:tc>
        <w:tc>
          <w:tcPr>
            <w:tcW w:w="1787" w:type="dxa"/>
            <w:noWrap/>
            <w:hideMark/>
          </w:tcPr>
          <w:p w14:paraId="08C330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2F1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13CFFC" w14:textId="77777777" w:rsidTr="00E73AE0">
        <w:tc>
          <w:tcPr>
            <w:tcW w:w="4140" w:type="dxa"/>
            <w:noWrap/>
            <w:hideMark/>
          </w:tcPr>
          <w:p w14:paraId="2D6A37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4204" w:type="dxa"/>
            <w:noWrap/>
            <w:hideMark/>
          </w:tcPr>
          <w:p w14:paraId="5EE556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F3A6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F68BB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008B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3,207,208</w:t>
            </w:r>
          </w:p>
        </w:tc>
        <w:tc>
          <w:tcPr>
            <w:tcW w:w="1787" w:type="dxa"/>
            <w:noWrap/>
            <w:hideMark/>
          </w:tcPr>
          <w:p w14:paraId="7FFF8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918E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7AA1EC" w14:textId="77777777" w:rsidTr="00E73AE0">
        <w:tc>
          <w:tcPr>
            <w:tcW w:w="4140" w:type="dxa"/>
            <w:noWrap/>
            <w:hideMark/>
          </w:tcPr>
          <w:p w14:paraId="3A1EE5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4204" w:type="dxa"/>
            <w:noWrap/>
            <w:hideMark/>
          </w:tcPr>
          <w:p w14:paraId="4E54F3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2C067C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FF1AE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C0AB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2,256,684</w:t>
            </w:r>
          </w:p>
        </w:tc>
        <w:tc>
          <w:tcPr>
            <w:tcW w:w="1787" w:type="dxa"/>
            <w:noWrap/>
            <w:hideMark/>
          </w:tcPr>
          <w:p w14:paraId="0B7505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5BBD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48F415" w14:textId="77777777" w:rsidTr="00E73AE0">
        <w:tc>
          <w:tcPr>
            <w:tcW w:w="4140" w:type="dxa"/>
            <w:noWrap/>
            <w:hideMark/>
          </w:tcPr>
          <w:p w14:paraId="28A297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Gateway Health Limited</w:t>
            </w:r>
          </w:p>
        </w:tc>
        <w:tc>
          <w:tcPr>
            <w:tcW w:w="4204" w:type="dxa"/>
            <w:noWrap/>
            <w:hideMark/>
          </w:tcPr>
          <w:p w14:paraId="00A94E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A396F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86A9C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D0EB4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384287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63B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C39E91" w14:textId="77777777" w:rsidTr="00E73AE0">
        <w:tc>
          <w:tcPr>
            <w:tcW w:w="4140" w:type="dxa"/>
            <w:noWrap/>
            <w:hideMark/>
          </w:tcPr>
          <w:p w14:paraId="45C8CA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GDP Industries - Geelong North</w:t>
            </w:r>
          </w:p>
        </w:tc>
        <w:tc>
          <w:tcPr>
            <w:tcW w:w="4204" w:type="dxa"/>
            <w:noWrap/>
            <w:hideMark/>
          </w:tcPr>
          <w:p w14:paraId="430AC1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E9E75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FFF80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E8D3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206,385</w:t>
            </w:r>
          </w:p>
        </w:tc>
        <w:tc>
          <w:tcPr>
            <w:tcW w:w="1787" w:type="dxa"/>
            <w:noWrap/>
            <w:hideMark/>
          </w:tcPr>
          <w:p w14:paraId="7A1029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2112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ADDD02" w14:textId="77777777" w:rsidTr="00E73AE0">
        <w:tc>
          <w:tcPr>
            <w:tcW w:w="4140" w:type="dxa"/>
            <w:noWrap/>
            <w:hideMark/>
          </w:tcPr>
          <w:p w14:paraId="3FA706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Incorporated</w:t>
            </w:r>
          </w:p>
        </w:tc>
        <w:tc>
          <w:tcPr>
            <w:tcW w:w="4204" w:type="dxa"/>
            <w:noWrap/>
            <w:hideMark/>
          </w:tcPr>
          <w:p w14:paraId="05AE77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111A77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3F5910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15-May-19</w:t>
            </w:r>
          </w:p>
        </w:tc>
        <w:tc>
          <w:tcPr>
            <w:tcW w:w="1524" w:type="dxa"/>
            <w:noWrap/>
            <w:hideMark/>
          </w:tcPr>
          <w:p w14:paraId="56D7B4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2,530,000</w:t>
            </w:r>
          </w:p>
        </w:tc>
        <w:tc>
          <w:tcPr>
            <w:tcW w:w="1787" w:type="dxa"/>
            <w:noWrap/>
            <w:hideMark/>
          </w:tcPr>
          <w:p w14:paraId="2C265F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2417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09E2E3" w14:textId="77777777" w:rsidTr="00E73AE0">
        <w:tc>
          <w:tcPr>
            <w:tcW w:w="4140" w:type="dxa"/>
            <w:noWrap/>
            <w:hideMark/>
          </w:tcPr>
          <w:p w14:paraId="0F046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George Gray Centre Inc.</w:t>
            </w:r>
          </w:p>
        </w:tc>
        <w:tc>
          <w:tcPr>
            <w:tcW w:w="4204" w:type="dxa"/>
            <w:noWrap/>
            <w:hideMark/>
          </w:tcPr>
          <w:p w14:paraId="379506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6B2F9E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1CF1D5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A6C7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787" w:type="dxa"/>
            <w:noWrap/>
            <w:hideMark/>
          </w:tcPr>
          <w:p w14:paraId="0D31B4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E45E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5E62B9" w14:textId="77777777" w:rsidTr="00E73AE0">
        <w:tc>
          <w:tcPr>
            <w:tcW w:w="4140" w:type="dxa"/>
            <w:noWrap/>
            <w:hideMark/>
          </w:tcPr>
          <w:p w14:paraId="1051F3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Inc.</w:t>
            </w:r>
          </w:p>
        </w:tc>
        <w:tc>
          <w:tcPr>
            <w:tcW w:w="4204" w:type="dxa"/>
            <w:noWrap/>
            <w:hideMark/>
          </w:tcPr>
          <w:p w14:paraId="32F7A2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61199F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2EF9F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6B190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787" w:type="dxa"/>
            <w:noWrap/>
            <w:hideMark/>
          </w:tcPr>
          <w:p w14:paraId="250B63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E99D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B15D3F" w14:textId="77777777" w:rsidTr="00E73AE0">
        <w:tc>
          <w:tcPr>
            <w:tcW w:w="4140" w:type="dxa"/>
            <w:noWrap/>
            <w:hideMark/>
          </w:tcPr>
          <w:p w14:paraId="08FE4A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German-Speaking Aged Services Association Incorporated</w:t>
            </w:r>
          </w:p>
        </w:tc>
        <w:tc>
          <w:tcPr>
            <w:tcW w:w="4204" w:type="dxa"/>
            <w:noWrap/>
            <w:hideMark/>
          </w:tcPr>
          <w:p w14:paraId="1E79C4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06DEC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54144C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9C0B2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105,629</w:t>
            </w:r>
          </w:p>
        </w:tc>
        <w:tc>
          <w:tcPr>
            <w:tcW w:w="1787" w:type="dxa"/>
            <w:noWrap/>
            <w:hideMark/>
          </w:tcPr>
          <w:p w14:paraId="607EEC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416A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19DEFB" w14:textId="77777777" w:rsidTr="00E73AE0">
        <w:tc>
          <w:tcPr>
            <w:tcW w:w="4140" w:type="dxa"/>
            <w:noWrap/>
            <w:hideMark/>
          </w:tcPr>
          <w:p w14:paraId="775319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Gforce Staffing Solutions</w:t>
            </w:r>
          </w:p>
        </w:tc>
        <w:tc>
          <w:tcPr>
            <w:tcW w:w="4204" w:type="dxa"/>
            <w:noWrap/>
            <w:hideMark/>
          </w:tcPr>
          <w:p w14:paraId="4A0E9C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D8E5A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493229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6387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368,405</w:t>
            </w:r>
          </w:p>
        </w:tc>
        <w:tc>
          <w:tcPr>
            <w:tcW w:w="1787" w:type="dxa"/>
            <w:noWrap/>
            <w:hideMark/>
          </w:tcPr>
          <w:p w14:paraId="195CDF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08FE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002A21" w14:textId="77777777" w:rsidTr="00E73AE0">
        <w:tc>
          <w:tcPr>
            <w:tcW w:w="4140" w:type="dxa"/>
            <w:noWrap/>
            <w:hideMark/>
          </w:tcPr>
          <w:p w14:paraId="528C1D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Giant Steps Australia Ltd</w:t>
            </w:r>
          </w:p>
        </w:tc>
        <w:tc>
          <w:tcPr>
            <w:tcW w:w="4204" w:type="dxa"/>
            <w:noWrap/>
            <w:hideMark/>
          </w:tcPr>
          <w:p w14:paraId="645EFF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2B7EE7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E839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6DD4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159,007</w:t>
            </w:r>
          </w:p>
        </w:tc>
        <w:tc>
          <w:tcPr>
            <w:tcW w:w="1787" w:type="dxa"/>
            <w:noWrap/>
            <w:hideMark/>
          </w:tcPr>
          <w:p w14:paraId="4275D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043F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91BBC8" w14:textId="77777777" w:rsidTr="00E73AE0">
        <w:tc>
          <w:tcPr>
            <w:tcW w:w="4140" w:type="dxa"/>
            <w:noWrap/>
            <w:hideMark/>
          </w:tcPr>
          <w:p w14:paraId="555D0F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GingerCloud Foundation Limited</w:t>
            </w:r>
          </w:p>
        </w:tc>
        <w:tc>
          <w:tcPr>
            <w:tcW w:w="4204" w:type="dxa"/>
            <w:noWrap/>
            <w:hideMark/>
          </w:tcPr>
          <w:p w14:paraId="6E1C0D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45395E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4E5C4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DAEE9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A3890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0B74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35F4B8" w14:textId="77777777" w:rsidTr="00E73AE0">
        <w:tc>
          <w:tcPr>
            <w:tcW w:w="4140" w:type="dxa"/>
            <w:noWrap/>
            <w:hideMark/>
          </w:tcPr>
          <w:p w14:paraId="1ADDC2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Gippsland Disability Advocacy Inc.</w:t>
            </w:r>
          </w:p>
        </w:tc>
        <w:tc>
          <w:tcPr>
            <w:tcW w:w="4204" w:type="dxa"/>
            <w:noWrap/>
            <w:hideMark/>
          </w:tcPr>
          <w:p w14:paraId="486915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27A21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2706C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4DFF43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868,756</w:t>
            </w:r>
          </w:p>
        </w:tc>
        <w:tc>
          <w:tcPr>
            <w:tcW w:w="1787" w:type="dxa"/>
            <w:noWrap/>
            <w:hideMark/>
          </w:tcPr>
          <w:p w14:paraId="54DF46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B0D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833FA2" w14:textId="77777777" w:rsidTr="00E73AE0">
        <w:tc>
          <w:tcPr>
            <w:tcW w:w="4140" w:type="dxa"/>
            <w:noWrap/>
            <w:hideMark/>
          </w:tcPr>
          <w:p w14:paraId="33FA14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Gippsland Disability Advocacy Inc.</w:t>
            </w:r>
          </w:p>
        </w:tc>
        <w:tc>
          <w:tcPr>
            <w:tcW w:w="4204" w:type="dxa"/>
            <w:noWrap/>
            <w:hideMark/>
          </w:tcPr>
          <w:p w14:paraId="1BE315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1B4E0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30BB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27909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340,472</w:t>
            </w:r>
          </w:p>
        </w:tc>
        <w:tc>
          <w:tcPr>
            <w:tcW w:w="1787" w:type="dxa"/>
            <w:noWrap/>
            <w:hideMark/>
          </w:tcPr>
          <w:p w14:paraId="6875B0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FF34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4EB288" w14:textId="77777777" w:rsidTr="00E73AE0">
        <w:tc>
          <w:tcPr>
            <w:tcW w:w="4140" w:type="dxa"/>
            <w:noWrap/>
            <w:hideMark/>
          </w:tcPr>
          <w:p w14:paraId="082CE3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Gippsland Lakes Community Health</w:t>
            </w:r>
          </w:p>
        </w:tc>
        <w:tc>
          <w:tcPr>
            <w:tcW w:w="4204" w:type="dxa"/>
            <w:noWrap/>
            <w:hideMark/>
          </w:tcPr>
          <w:p w14:paraId="3D30A5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E55BE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6EC0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5CBD4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7AD8B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CEF3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7C0D81" w14:textId="77777777" w:rsidTr="00E73AE0">
        <w:tc>
          <w:tcPr>
            <w:tcW w:w="4140" w:type="dxa"/>
            <w:noWrap/>
            <w:hideMark/>
          </w:tcPr>
          <w:p w14:paraId="6B23D4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Girl Guides Association of Victoria</w:t>
            </w:r>
          </w:p>
        </w:tc>
        <w:tc>
          <w:tcPr>
            <w:tcW w:w="4204" w:type="dxa"/>
            <w:noWrap/>
            <w:hideMark/>
          </w:tcPr>
          <w:p w14:paraId="589A90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CA766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D2680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90F31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186,949</w:t>
            </w:r>
          </w:p>
        </w:tc>
        <w:tc>
          <w:tcPr>
            <w:tcW w:w="1787" w:type="dxa"/>
            <w:noWrap/>
            <w:hideMark/>
          </w:tcPr>
          <w:p w14:paraId="66E18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6F07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88D671" w14:textId="77777777" w:rsidTr="00E73AE0">
        <w:tc>
          <w:tcPr>
            <w:tcW w:w="4140" w:type="dxa"/>
            <w:noWrap/>
            <w:hideMark/>
          </w:tcPr>
          <w:p w14:paraId="151ED6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Girls Time Out Young Womens Support Service Inc</w:t>
            </w:r>
          </w:p>
        </w:tc>
        <w:tc>
          <w:tcPr>
            <w:tcW w:w="4204" w:type="dxa"/>
            <w:noWrap/>
            <w:hideMark/>
          </w:tcPr>
          <w:p w14:paraId="5B27D3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1D7B5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6234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18C71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462,078</w:t>
            </w:r>
          </w:p>
        </w:tc>
        <w:tc>
          <w:tcPr>
            <w:tcW w:w="1787" w:type="dxa"/>
            <w:noWrap/>
            <w:hideMark/>
          </w:tcPr>
          <w:p w14:paraId="73FE1B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78A6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415040" w14:textId="77777777" w:rsidTr="00E73AE0">
        <w:tc>
          <w:tcPr>
            <w:tcW w:w="4140" w:type="dxa"/>
            <w:noWrap/>
            <w:hideMark/>
          </w:tcPr>
          <w:p w14:paraId="559759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Glen Industries - Glen Innes</w:t>
            </w:r>
          </w:p>
        </w:tc>
        <w:tc>
          <w:tcPr>
            <w:tcW w:w="4204" w:type="dxa"/>
            <w:noWrap/>
            <w:hideMark/>
          </w:tcPr>
          <w:p w14:paraId="2A61F8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B779B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69504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D665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929,394</w:t>
            </w:r>
          </w:p>
        </w:tc>
        <w:tc>
          <w:tcPr>
            <w:tcW w:w="1787" w:type="dxa"/>
            <w:noWrap/>
            <w:hideMark/>
          </w:tcPr>
          <w:p w14:paraId="44FE76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0A17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42AC0E" w14:textId="77777777" w:rsidTr="00E73AE0">
        <w:tc>
          <w:tcPr>
            <w:tcW w:w="4140" w:type="dxa"/>
            <w:noWrap/>
            <w:hideMark/>
          </w:tcPr>
          <w:p w14:paraId="03B063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Glenrac Inc</w:t>
            </w:r>
          </w:p>
        </w:tc>
        <w:tc>
          <w:tcPr>
            <w:tcW w:w="4204" w:type="dxa"/>
            <w:noWrap/>
            <w:hideMark/>
          </w:tcPr>
          <w:p w14:paraId="20D754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7FDB6E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03167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6D6F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134,816</w:t>
            </w:r>
          </w:p>
        </w:tc>
        <w:tc>
          <w:tcPr>
            <w:tcW w:w="1787" w:type="dxa"/>
            <w:noWrap/>
            <w:hideMark/>
          </w:tcPr>
          <w:p w14:paraId="5B69D0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7915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09CEF4" w14:textId="77777777" w:rsidTr="00E73AE0">
        <w:tc>
          <w:tcPr>
            <w:tcW w:w="4140" w:type="dxa"/>
            <w:noWrap/>
            <w:hideMark/>
          </w:tcPr>
          <w:p w14:paraId="45CF4C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Glenray Industries</w:t>
            </w:r>
          </w:p>
        </w:tc>
        <w:tc>
          <w:tcPr>
            <w:tcW w:w="4204" w:type="dxa"/>
            <w:noWrap/>
            <w:hideMark/>
          </w:tcPr>
          <w:p w14:paraId="3CC086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0FDFF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4BB1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EF98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1,660,419</w:t>
            </w:r>
          </w:p>
        </w:tc>
        <w:tc>
          <w:tcPr>
            <w:tcW w:w="1787" w:type="dxa"/>
            <w:noWrap/>
            <w:hideMark/>
          </w:tcPr>
          <w:p w14:paraId="6FCA8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6306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59847E" w14:textId="77777777" w:rsidTr="00E73AE0">
        <w:tc>
          <w:tcPr>
            <w:tcW w:w="4140" w:type="dxa"/>
            <w:noWrap/>
            <w:hideMark/>
          </w:tcPr>
          <w:p w14:paraId="3C553B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Global Skills</w:t>
            </w:r>
          </w:p>
        </w:tc>
        <w:tc>
          <w:tcPr>
            <w:tcW w:w="4204" w:type="dxa"/>
            <w:noWrap/>
            <w:hideMark/>
          </w:tcPr>
          <w:p w14:paraId="2CDCA8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4319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3838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E8C1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667,704</w:t>
            </w:r>
          </w:p>
        </w:tc>
        <w:tc>
          <w:tcPr>
            <w:tcW w:w="1787" w:type="dxa"/>
            <w:noWrap/>
            <w:hideMark/>
          </w:tcPr>
          <w:p w14:paraId="0045FD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2C7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FF0AA1" w14:textId="77777777" w:rsidTr="00E73AE0">
        <w:tc>
          <w:tcPr>
            <w:tcW w:w="4140" w:type="dxa"/>
            <w:noWrap/>
            <w:hideMark/>
          </w:tcPr>
          <w:p w14:paraId="6E3CCF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Global Skills</w:t>
            </w:r>
          </w:p>
        </w:tc>
        <w:tc>
          <w:tcPr>
            <w:tcW w:w="4204" w:type="dxa"/>
            <w:noWrap/>
            <w:hideMark/>
          </w:tcPr>
          <w:p w14:paraId="2DE91D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30F4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16A7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294E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420,041</w:t>
            </w:r>
          </w:p>
        </w:tc>
        <w:tc>
          <w:tcPr>
            <w:tcW w:w="1787" w:type="dxa"/>
            <w:noWrap/>
            <w:hideMark/>
          </w:tcPr>
          <w:p w14:paraId="50AC2F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A5BA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4173AD" w14:textId="77777777" w:rsidTr="00E73AE0">
        <w:tc>
          <w:tcPr>
            <w:tcW w:w="4140" w:type="dxa"/>
            <w:noWrap/>
            <w:hideMark/>
          </w:tcPr>
          <w:p w14:paraId="3B4781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Gold Coast Employment Support Service Inc</w:t>
            </w:r>
          </w:p>
        </w:tc>
        <w:tc>
          <w:tcPr>
            <w:tcW w:w="4204" w:type="dxa"/>
            <w:noWrap/>
            <w:hideMark/>
          </w:tcPr>
          <w:p w14:paraId="4145C2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390D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3D161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2853B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782,270</w:t>
            </w:r>
          </w:p>
        </w:tc>
        <w:tc>
          <w:tcPr>
            <w:tcW w:w="1787" w:type="dxa"/>
            <w:noWrap/>
            <w:hideMark/>
          </w:tcPr>
          <w:p w14:paraId="3C5854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9E55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8BE4E7" w14:textId="77777777" w:rsidTr="00E73AE0">
        <w:tc>
          <w:tcPr>
            <w:tcW w:w="4140" w:type="dxa"/>
            <w:noWrap/>
            <w:hideMark/>
          </w:tcPr>
          <w:p w14:paraId="45FF65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Goldfields Individual and Family Support Association Incorporated</w:t>
            </w:r>
          </w:p>
        </w:tc>
        <w:tc>
          <w:tcPr>
            <w:tcW w:w="4204" w:type="dxa"/>
            <w:noWrap/>
            <w:hideMark/>
          </w:tcPr>
          <w:p w14:paraId="71DB30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0DE5F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6DF352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B560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995,453</w:t>
            </w:r>
          </w:p>
        </w:tc>
        <w:tc>
          <w:tcPr>
            <w:tcW w:w="1787" w:type="dxa"/>
            <w:noWrap/>
            <w:hideMark/>
          </w:tcPr>
          <w:p w14:paraId="0B30B4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9887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FE7A8B" w14:textId="77777777" w:rsidTr="00E73AE0">
        <w:tc>
          <w:tcPr>
            <w:tcW w:w="4140" w:type="dxa"/>
            <w:noWrap/>
            <w:hideMark/>
          </w:tcPr>
          <w:p w14:paraId="05D927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4204" w:type="dxa"/>
            <w:noWrap/>
            <w:hideMark/>
          </w:tcPr>
          <w:p w14:paraId="76CA01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3EB6A5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7FED54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EBE30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787" w:type="dxa"/>
            <w:noWrap/>
            <w:hideMark/>
          </w:tcPr>
          <w:p w14:paraId="7148CE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18C3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0C17E1" w14:textId="77777777" w:rsidTr="00E73AE0">
        <w:tc>
          <w:tcPr>
            <w:tcW w:w="4140" w:type="dxa"/>
            <w:noWrap/>
            <w:hideMark/>
          </w:tcPr>
          <w:p w14:paraId="26B01D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Good Things Foundation Limited</w:t>
            </w:r>
          </w:p>
        </w:tc>
        <w:tc>
          <w:tcPr>
            <w:tcW w:w="4204" w:type="dxa"/>
            <w:noWrap/>
            <w:hideMark/>
          </w:tcPr>
          <w:p w14:paraId="4D6DA2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111" w:type="dxa"/>
            <w:noWrap/>
            <w:hideMark/>
          </w:tcPr>
          <w:p w14:paraId="01FFC9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23-Jun-17</w:t>
            </w:r>
          </w:p>
        </w:tc>
        <w:tc>
          <w:tcPr>
            <w:tcW w:w="1249" w:type="dxa"/>
            <w:noWrap/>
            <w:hideMark/>
          </w:tcPr>
          <w:p w14:paraId="4CDDC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28C0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2,656,500</w:t>
            </w:r>
          </w:p>
        </w:tc>
        <w:tc>
          <w:tcPr>
            <w:tcW w:w="1787" w:type="dxa"/>
            <w:noWrap/>
            <w:hideMark/>
          </w:tcPr>
          <w:p w14:paraId="207162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E76B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B5808B" w14:textId="77777777" w:rsidTr="00E73AE0">
        <w:tc>
          <w:tcPr>
            <w:tcW w:w="4140" w:type="dxa"/>
            <w:noWrap/>
            <w:hideMark/>
          </w:tcPr>
          <w:p w14:paraId="67FCE1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Good Things Foundation Limited</w:t>
            </w:r>
          </w:p>
        </w:tc>
        <w:tc>
          <w:tcPr>
            <w:tcW w:w="4204" w:type="dxa"/>
            <w:noWrap/>
            <w:hideMark/>
          </w:tcPr>
          <w:p w14:paraId="6B5D8E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111" w:type="dxa"/>
            <w:noWrap/>
            <w:hideMark/>
          </w:tcPr>
          <w:p w14:paraId="7F3D85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76367C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2345AE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24,200,000</w:t>
            </w:r>
          </w:p>
        </w:tc>
        <w:tc>
          <w:tcPr>
            <w:tcW w:w="1787" w:type="dxa"/>
            <w:noWrap/>
            <w:hideMark/>
          </w:tcPr>
          <w:p w14:paraId="4335B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0F65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F8580C" w14:textId="77777777" w:rsidTr="00E73AE0">
        <w:tc>
          <w:tcPr>
            <w:tcW w:w="4140" w:type="dxa"/>
            <w:noWrap/>
            <w:hideMark/>
          </w:tcPr>
          <w:p w14:paraId="731132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Goodwill Engineering</w:t>
            </w:r>
          </w:p>
        </w:tc>
        <w:tc>
          <w:tcPr>
            <w:tcW w:w="4204" w:type="dxa"/>
            <w:noWrap/>
            <w:hideMark/>
          </w:tcPr>
          <w:p w14:paraId="75C3D1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4508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7716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96A2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3,882,613</w:t>
            </w:r>
          </w:p>
        </w:tc>
        <w:tc>
          <w:tcPr>
            <w:tcW w:w="1787" w:type="dxa"/>
            <w:noWrap/>
            <w:hideMark/>
          </w:tcPr>
          <w:p w14:paraId="7BD993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0759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7232D8" w14:textId="77777777" w:rsidTr="00E73AE0">
        <w:tc>
          <w:tcPr>
            <w:tcW w:w="4140" w:type="dxa"/>
            <w:noWrap/>
            <w:hideMark/>
          </w:tcPr>
          <w:p w14:paraId="0356B6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Goulburn Valley Family Care Inc.</w:t>
            </w:r>
          </w:p>
        </w:tc>
        <w:tc>
          <w:tcPr>
            <w:tcW w:w="4204" w:type="dxa"/>
            <w:noWrap/>
            <w:hideMark/>
          </w:tcPr>
          <w:p w14:paraId="3094D2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86D5D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6971B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DFE5A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660,517</w:t>
            </w:r>
          </w:p>
        </w:tc>
        <w:tc>
          <w:tcPr>
            <w:tcW w:w="1787" w:type="dxa"/>
            <w:noWrap/>
            <w:hideMark/>
          </w:tcPr>
          <w:p w14:paraId="41D13D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321C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191A91" w14:textId="77777777" w:rsidTr="00E73AE0">
        <w:tc>
          <w:tcPr>
            <w:tcW w:w="4140" w:type="dxa"/>
            <w:noWrap/>
            <w:hideMark/>
          </w:tcPr>
          <w:p w14:paraId="2C1544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Goulburn Valley Family Care Inc.</w:t>
            </w:r>
          </w:p>
        </w:tc>
        <w:tc>
          <w:tcPr>
            <w:tcW w:w="4204" w:type="dxa"/>
            <w:noWrap/>
            <w:hideMark/>
          </w:tcPr>
          <w:p w14:paraId="46EE55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06505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E91DE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D07AD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708,590</w:t>
            </w:r>
          </w:p>
        </w:tc>
        <w:tc>
          <w:tcPr>
            <w:tcW w:w="1787" w:type="dxa"/>
            <w:noWrap/>
            <w:hideMark/>
          </w:tcPr>
          <w:p w14:paraId="6AA9B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7D54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9CE9DB" w14:textId="77777777" w:rsidTr="00E73AE0">
        <w:tc>
          <w:tcPr>
            <w:tcW w:w="4140" w:type="dxa"/>
            <w:noWrap/>
            <w:hideMark/>
          </w:tcPr>
          <w:p w14:paraId="781D16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4204" w:type="dxa"/>
            <w:noWrap/>
            <w:hideMark/>
          </w:tcPr>
          <w:p w14:paraId="0EFF8B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C99E0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365458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C2B5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1787" w:type="dxa"/>
            <w:noWrap/>
            <w:hideMark/>
          </w:tcPr>
          <w:p w14:paraId="34BCB3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4C77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0A24DE" w14:textId="77777777" w:rsidTr="00E73AE0">
        <w:tc>
          <w:tcPr>
            <w:tcW w:w="4140" w:type="dxa"/>
            <w:noWrap/>
            <w:hideMark/>
          </w:tcPr>
          <w:p w14:paraId="64C476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4204" w:type="dxa"/>
            <w:noWrap/>
            <w:hideMark/>
          </w:tcPr>
          <w:p w14:paraId="600169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129FB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29A0E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2AAB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1,109,409</w:t>
            </w:r>
          </w:p>
        </w:tc>
        <w:tc>
          <w:tcPr>
            <w:tcW w:w="1787" w:type="dxa"/>
            <w:noWrap/>
            <w:hideMark/>
          </w:tcPr>
          <w:p w14:paraId="0F06E7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E35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7B2A31" w14:textId="77777777" w:rsidTr="00E73AE0">
        <w:tc>
          <w:tcPr>
            <w:tcW w:w="4140" w:type="dxa"/>
            <w:noWrap/>
            <w:hideMark/>
          </w:tcPr>
          <w:p w14:paraId="623512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4204" w:type="dxa"/>
            <w:noWrap/>
            <w:hideMark/>
          </w:tcPr>
          <w:p w14:paraId="291EC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DC982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6975A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6EF4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256,468</w:t>
            </w:r>
          </w:p>
        </w:tc>
        <w:tc>
          <w:tcPr>
            <w:tcW w:w="1787" w:type="dxa"/>
            <w:noWrap/>
            <w:hideMark/>
          </w:tcPr>
          <w:p w14:paraId="46ACF1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B205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8BD26E" w14:textId="77777777" w:rsidTr="00E73AE0">
        <w:tc>
          <w:tcPr>
            <w:tcW w:w="4140" w:type="dxa"/>
            <w:noWrap/>
            <w:hideMark/>
          </w:tcPr>
          <w:p w14:paraId="030E48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Grampians Disability Advocacy Association Inc.</w:t>
            </w:r>
          </w:p>
        </w:tc>
        <w:tc>
          <w:tcPr>
            <w:tcW w:w="4204" w:type="dxa"/>
            <w:noWrap/>
            <w:hideMark/>
          </w:tcPr>
          <w:p w14:paraId="560536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107F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ADDE0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CF746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377,993</w:t>
            </w:r>
          </w:p>
        </w:tc>
        <w:tc>
          <w:tcPr>
            <w:tcW w:w="1787" w:type="dxa"/>
            <w:noWrap/>
            <w:hideMark/>
          </w:tcPr>
          <w:p w14:paraId="75486B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62E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8E12CE" w14:textId="77777777" w:rsidTr="00E73AE0">
        <w:tc>
          <w:tcPr>
            <w:tcW w:w="4140" w:type="dxa"/>
            <w:noWrap/>
            <w:hideMark/>
          </w:tcPr>
          <w:p w14:paraId="4E149A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Grampians Disability Advocacy Association Inc.</w:t>
            </w:r>
          </w:p>
        </w:tc>
        <w:tc>
          <w:tcPr>
            <w:tcW w:w="4204" w:type="dxa"/>
            <w:noWrap/>
            <w:hideMark/>
          </w:tcPr>
          <w:p w14:paraId="077FD5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E3F3D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B1E34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DD0A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898,244</w:t>
            </w:r>
          </w:p>
        </w:tc>
        <w:tc>
          <w:tcPr>
            <w:tcW w:w="1787" w:type="dxa"/>
            <w:noWrap/>
            <w:hideMark/>
          </w:tcPr>
          <w:p w14:paraId="3AFAAC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AE08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39C273" w14:textId="77777777" w:rsidTr="00E73AE0">
        <w:tc>
          <w:tcPr>
            <w:tcW w:w="4140" w:type="dxa"/>
            <w:noWrap/>
            <w:hideMark/>
          </w:tcPr>
          <w:p w14:paraId="5D744E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Great Southern Personnel</w:t>
            </w:r>
          </w:p>
        </w:tc>
        <w:tc>
          <w:tcPr>
            <w:tcW w:w="4204" w:type="dxa"/>
            <w:noWrap/>
            <w:hideMark/>
          </w:tcPr>
          <w:p w14:paraId="51F4E4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ADEFA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3A31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E7745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235,480</w:t>
            </w:r>
          </w:p>
        </w:tc>
        <w:tc>
          <w:tcPr>
            <w:tcW w:w="1787" w:type="dxa"/>
            <w:noWrap/>
            <w:hideMark/>
          </w:tcPr>
          <w:p w14:paraId="30A806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09B3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A2DBC6" w14:textId="77777777" w:rsidTr="00E73AE0">
        <w:tc>
          <w:tcPr>
            <w:tcW w:w="4140" w:type="dxa"/>
            <w:noWrap/>
            <w:hideMark/>
          </w:tcPr>
          <w:p w14:paraId="76E57F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Green Thumbs Service Team</w:t>
            </w:r>
          </w:p>
        </w:tc>
        <w:tc>
          <w:tcPr>
            <w:tcW w:w="4204" w:type="dxa"/>
            <w:noWrap/>
            <w:hideMark/>
          </w:tcPr>
          <w:p w14:paraId="5D50CE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005C9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91A2D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C4FBA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294,786</w:t>
            </w:r>
          </w:p>
        </w:tc>
        <w:tc>
          <w:tcPr>
            <w:tcW w:w="1787" w:type="dxa"/>
            <w:noWrap/>
            <w:hideMark/>
          </w:tcPr>
          <w:p w14:paraId="19A906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6C95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A22F07" w14:textId="77777777" w:rsidTr="00E73AE0">
        <w:tc>
          <w:tcPr>
            <w:tcW w:w="4140" w:type="dxa"/>
            <w:noWrap/>
            <w:hideMark/>
          </w:tcPr>
          <w:p w14:paraId="06D616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Greenacres Industries</w:t>
            </w:r>
          </w:p>
        </w:tc>
        <w:tc>
          <w:tcPr>
            <w:tcW w:w="4204" w:type="dxa"/>
            <w:noWrap/>
            <w:hideMark/>
          </w:tcPr>
          <w:p w14:paraId="5E2118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6BB92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4EACF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F2759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8,045,617</w:t>
            </w:r>
          </w:p>
        </w:tc>
        <w:tc>
          <w:tcPr>
            <w:tcW w:w="1787" w:type="dxa"/>
            <w:noWrap/>
            <w:hideMark/>
          </w:tcPr>
          <w:p w14:paraId="33B11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9322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76055F" w14:textId="77777777" w:rsidTr="00E73AE0">
        <w:tc>
          <w:tcPr>
            <w:tcW w:w="4140" w:type="dxa"/>
            <w:noWrap/>
            <w:hideMark/>
          </w:tcPr>
          <w:p w14:paraId="56F300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Greening Australia (NT) Ltd</w:t>
            </w:r>
          </w:p>
        </w:tc>
        <w:tc>
          <w:tcPr>
            <w:tcW w:w="4204" w:type="dxa"/>
            <w:noWrap/>
            <w:hideMark/>
          </w:tcPr>
          <w:p w14:paraId="435E6A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823C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EF37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E15BB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343,581</w:t>
            </w:r>
          </w:p>
        </w:tc>
        <w:tc>
          <w:tcPr>
            <w:tcW w:w="1787" w:type="dxa"/>
            <w:noWrap/>
            <w:hideMark/>
          </w:tcPr>
          <w:p w14:paraId="32CCD8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8C1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AA4EAC" w14:textId="77777777" w:rsidTr="00E73AE0">
        <w:tc>
          <w:tcPr>
            <w:tcW w:w="4140" w:type="dxa"/>
            <w:noWrap/>
            <w:hideMark/>
          </w:tcPr>
          <w:p w14:paraId="71B8E0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Grow</w:t>
            </w:r>
          </w:p>
        </w:tc>
        <w:tc>
          <w:tcPr>
            <w:tcW w:w="4204" w:type="dxa"/>
            <w:noWrap/>
            <w:hideMark/>
          </w:tcPr>
          <w:p w14:paraId="5C87C5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FA79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B4EF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5DD3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518,300</w:t>
            </w:r>
          </w:p>
        </w:tc>
        <w:tc>
          <w:tcPr>
            <w:tcW w:w="1787" w:type="dxa"/>
            <w:noWrap/>
            <w:hideMark/>
          </w:tcPr>
          <w:p w14:paraId="0A74D0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6960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AB1E99" w14:textId="77777777" w:rsidTr="00E73AE0">
        <w:tc>
          <w:tcPr>
            <w:tcW w:w="4140" w:type="dxa"/>
            <w:noWrap/>
            <w:hideMark/>
          </w:tcPr>
          <w:p w14:paraId="7F991E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GSI Canning Vale</w:t>
            </w:r>
          </w:p>
        </w:tc>
        <w:tc>
          <w:tcPr>
            <w:tcW w:w="4204" w:type="dxa"/>
            <w:noWrap/>
            <w:hideMark/>
          </w:tcPr>
          <w:p w14:paraId="304499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2CD4B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8DEF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4B81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12,771,033</w:t>
            </w:r>
          </w:p>
        </w:tc>
        <w:tc>
          <w:tcPr>
            <w:tcW w:w="1787" w:type="dxa"/>
            <w:noWrap/>
            <w:hideMark/>
          </w:tcPr>
          <w:p w14:paraId="24B5C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FB74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46F106" w14:textId="77777777" w:rsidTr="00E73AE0">
        <w:tc>
          <w:tcPr>
            <w:tcW w:w="4140" w:type="dxa"/>
            <w:noWrap/>
            <w:hideMark/>
          </w:tcPr>
          <w:p w14:paraId="47C1AA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Gubi Gabun Childrens Mobile Service Incorporated</w:t>
            </w:r>
          </w:p>
        </w:tc>
        <w:tc>
          <w:tcPr>
            <w:tcW w:w="4204" w:type="dxa"/>
            <w:noWrap/>
            <w:hideMark/>
          </w:tcPr>
          <w:p w14:paraId="6BA85F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35683F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583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1733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368,410</w:t>
            </w:r>
          </w:p>
        </w:tc>
        <w:tc>
          <w:tcPr>
            <w:tcW w:w="1787" w:type="dxa"/>
            <w:noWrap/>
            <w:hideMark/>
          </w:tcPr>
          <w:p w14:paraId="4F1FB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7C01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0BFBEE" w14:textId="77777777" w:rsidTr="00E73AE0">
        <w:tc>
          <w:tcPr>
            <w:tcW w:w="4140" w:type="dxa"/>
            <w:noWrap/>
            <w:hideMark/>
          </w:tcPr>
          <w:p w14:paraId="739931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Gugan Gulwan Youth Aboriginal Corporation</w:t>
            </w:r>
          </w:p>
        </w:tc>
        <w:tc>
          <w:tcPr>
            <w:tcW w:w="4204" w:type="dxa"/>
            <w:noWrap/>
            <w:hideMark/>
          </w:tcPr>
          <w:p w14:paraId="570ABA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1917F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C919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EF06E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8D661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6613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41A4F7" w14:textId="77777777" w:rsidTr="00E73AE0">
        <w:tc>
          <w:tcPr>
            <w:tcW w:w="4140" w:type="dxa"/>
            <w:noWrap/>
            <w:hideMark/>
          </w:tcPr>
          <w:p w14:paraId="4CCC97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Gumala Aboriginal Corporation</w:t>
            </w:r>
          </w:p>
        </w:tc>
        <w:tc>
          <w:tcPr>
            <w:tcW w:w="4204" w:type="dxa"/>
            <w:noWrap/>
            <w:hideMark/>
          </w:tcPr>
          <w:p w14:paraId="5FD453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F817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53AB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8BC07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708080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BC34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96A59B" w14:textId="77777777" w:rsidTr="00E73AE0">
        <w:tc>
          <w:tcPr>
            <w:tcW w:w="4140" w:type="dxa"/>
            <w:noWrap/>
            <w:hideMark/>
          </w:tcPr>
          <w:p w14:paraId="106256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Gundagai Neighbourhood Centre Inc</w:t>
            </w:r>
          </w:p>
        </w:tc>
        <w:tc>
          <w:tcPr>
            <w:tcW w:w="4204" w:type="dxa"/>
            <w:noWrap/>
            <w:hideMark/>
          </w:tcPr>
          <w:p w14:paraId="278CCF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FF4B4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C289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71004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190,800</w:t>
            </w:r>
          </w:p>
        </w:tc>
        <w:tc>
          <w:tcPr>
            <w:tcW w:w="1787" w:type="dxa"/>
            <w:noWrap/>
            <w:hideMark/>
          </w:tcPr>
          <w:p w14:paraId="4C8866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D146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FB8CB0" w14:textId="77777777" w:rsidTr="00E73AE0">
        <w:tc>
          <w:tcPr>
            <w:tcW w:w="4140" w:type="dxa"/>
            <w:noWrap/>
            <w:hideMark/>
          </w:tcPr>
          <w:p w14:paraId="085BF1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Gunnedah Shire Council</w:t>
            </w:r>
          </w:p>
        </w:tc>
        <w:tc>
          <w:tcPr>
            <w:tcW w:w="4204" w:type="dxa"/>
            <w:noWrap/>
            <w:hideMark/>
          </w:tcPr>
          <w:p w14:paraId="4A4A56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20E4DC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29-Jun-18</w:t>
            </w:r>
          </w:p>
        </w:tc>
        <w:tc>
          <w:tcPr>
            <w:tcW w:w="1249" w:type="dxa"/>
            <w:noWrap/>
            <w:hideMark/>
          </w:tcPr>
          <w:p w14:paraId="06EAA0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098A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173,886</w:t>
            </w:r>
          </w:p>
        </w:tc>
        <w:tc>
          <w:tcPr>
            <w:tcW w:w="1787" w:type="dxa"/>
            <w:noWrap/>
            <w:hideMark/>
          </w:tcPr>
          <w:p w14:paraId="7319E4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6B00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96E949" w14:textId="77777777" w:rsidTr="00E73AE0">
        <w:tc>
          <w:tcPr>
            <w:tcW w:w="4140" w:type="dxa"/>
            <w:noWrap/>
            <w:hideMark/>
          </w:tcPr>
          <w:p w14:paraId="1F5146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Gunnedah Workshop Enterprises Limited</w:t>
            </w:r>
          </w:p>
        </w:tc>
        <w:tc>
          <w:tcPr>
            <w:tcW w:w="4204" w:type="dxa"/>
            <w:noWrap/>
            <w:hideMark/>
          </w:tcPr>
          <w:p w14:paraId="0C0111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006F0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36A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C317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968,048</w:t>
            </w:r>
          </w:p>
        </w:tc>
        <w:tc>
          <w:tcPr>
            <w:tcW w:w="1787" w:type="dxa"/>
            <w:noWrap/>
            <w:hideMark/>
          </w:tcPr>
          <w:p w14:paraId="436209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1102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A47684" w14:textId="77777777" w:rsidTr="00E73AE0">
        <w:tc>
          <w:tcPr>
            <w:tcW w:w="4140" w:type="dxa"/>
            <w:noWrap/>
            <w:hideMark/>
          </w:tcPr>
          <w:p w14:paraId="5E807F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Gwydir Industries - Moree</w:t>
            </w:r>
          </w:p>
        </w:tc>
        <w:tc>
          <w:tcPr>
            <w:tcW w:w="4204" w:type="dxa"/>
            <w:noWrap/>
            <w:hideMark/>
          </w:tcPr>
          <w:p w14:paraId="02ACB2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636AA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A3344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D3E2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760,301</w:t>
            </w:r>
          </w:p>
        </w:tc>
        <w:tc>
          <w:tcPr>
            <w:tcW w:w="1787" w:type="dxa"/>
            <w:noWrap/>
            <w:hideMark/>
          </w:tcPr>
          <w:p w14:paraId="1AB3CC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AC86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98CE1B" w14:textId="77777777" w:rsidTr="00E73AE0">
        <w:tc>
          <w:tcPr>
            <w:tcW w:w="4140" w:type="dxa"/>
            <w:noWrap/>
            <w:hideMark/>
          </w:tcPr>
          <w:p w14:paraId="2F637D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Hackham West Community Centre Incorporated</w:t>
            </w:r>
          </w:p>
        </w:tc>
        <w:tc>
          <w:tcPr>
            <w:tcW w:w="4204" w:type="dxa"/>
            <w:noWrap/>
            <w:hideMark/>
          </w:tcPr>
          <w:p w14:paraId="16D9E4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400E2D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AED8C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42C2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297,913</w:t>
            </w:r>
          </w:p>
        </w:tc>
        <w:tc>
          <w:tcPr>
            <w:tcW w:w="1787" w:type="dxa"/>
            <w:noWrap/>
            <w:hideMark/>
          </w:tcPr>
          <w:p w14:paraId="4A1D06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944E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C10CA1" w14:textId="77777777" w:rsidTr="00E73AE0">
        <w:tc>
          <w:tcPr>
            <w:tcW w:w="4140" w:type="dxa"/>
            <w:noWrap/>
            <w:hideMark/>
          </w:tcPr>
          <w:p w14:paraId="0B2798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HammondCare</w:t>
            </w:r>
          </w:p>
        </w:tc>
        <w:tc>
          <w:tcPr>
            <w:tcW w:w="4204" w:type="dxa"/>
            <w:noWrap/>
            <w:hideMark/>
          </w:tcPr>
          <w:p w14:paraId="0923BC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B10E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135A87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31EC7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802,455</w:t>
            </w:r>
          </w:p>
        </w:tc>
        <w:tc>
          <w:tcPr>
            <w:tcW w:w="1787" w:type="dxa"/>
            <w:noWrap/>
            <w:hideMark/>
          </w:tcPr>
          <w:p w14:paraId="1ED394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E1B3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C5AEE7" w14:textId="77777777" w:rsidTr="00E73AE0">
        <w:tc>
          <w:tcPr>
            <w:tcW w:w="4140" w:type="dxa"/>
            <w:noWrap/>
            <w:hideMark/>
          </w:tcPr>
          <w:p w14:paraId="3F0E3B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4204" w:type="dxa"/>
            <w:noWrap/>
            <w:hideMark/>
          </w:tcPr>
          <w:p w14:paraId="200AB4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5BFDA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1E12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B68F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5,998,481</w:t>
            </w:r>
          </w:p>
        </w:tc>
        <w:tc>
          <w:tcPr>
            <w:tcW w:w="1787" w:type="dxa"/>
            <w:noWrap/>
            <w:hideMark/>
          </w:tcPr>
          <w:p w14:paraId="3EB7BD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E83F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FED931" w14:textId="77777777" w:rsidTr="00E73AE0">
        <w:tc>
          <w:tcPr>
            <w:tcW w:w="4140" w:type="dxa"/>
            <w:noWrap/>
            <w:hideMark/>
          </w:tcPr>
          <w:p w14:paraId="33D3AD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4204" w:type="dxa"/>
            <w:noWrap/>
            <w:hideMark/>
          </w:tcPr>
          <w:p w14:paraId="5AC09D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A549E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B4180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EF0F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577,590</w:t>
            </w:r>
          </w:p>
        </w:tc>
        <w:tc>
          <w:tcPr>
            <w:tcW w:w="1787" w:type="dxa"/>
            <w:noWrap/>
            <w:hideMark/>
          </w:tcPr>
          <w:p w14:paraId="70308C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8B6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B0143C" w14:textId="77777777" w:rsidTr="00E73AE0">
        <w:tc>
          <w:tcPr>
            <w:tcW w:w="4140" w:type="dxa"/>
            <w:noWrap/>
            <w:hideMark/>
          </w:tcPr>
          <w:p w14:paraId="0DDEEA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Hands On SA Limited</w:t>
            </w:r>
          </w:p>
        </w:tc>
        <w:tc>
          <w:tcPr>
            <w:tcW w:w="4204" w:type="dxa"/>
            <w:noWrap/>
            <w:hideMark/>
          </w:tcPr>
          <w:p w14:paraId="3BE9E2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6B535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0E4E1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7BE47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799,572</w:t>
            </w:r>
          </w:p>
        </w:tc>
        <w:tc>
          <w:tcPr>
            <w:tcW w:w="1787" w:type="dxa"/>
            <w:noWrap/>
            <w:hideMark/>
          </w:tcPr>
          <w:p w14:paraId="49C71A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4AF5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9AF3AF" w14:textId="77777777" w:rsidTr="00E73AE0">
        <w:tc>
          <w:tcPr>
            <w:tcW w:w="4140" w:type="dxa"/>
            <w:noWrap/>
            <w:hideMark/>
          </w:tcPr>
          <w:p w14:paraId="620516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Hawkesbury Area Womens and Kids Services Collective Inc</w:t>
            </w:r>
          </w:p>
        </w:tc>
        <w:tc>
          <w:tcPr>
            <w:tcW w:w="4204" w:type="dxa"/>
            <w:noWrap/>
            <w:hideMark/>
          </w:tcPr>
          <w:p w14:paraId="783317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B0DCE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BC08F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544C1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490,298</w:t>
            </w:r>
          </w:p>
        </w:tc>
        <w:tc>
          <w:tcPr>
            <w:tcW w:w="1787" w:type="dxa"/>
            <w:noWrap/>
            <w:hideMark/>
          </w:tcPr>
          <w:p w14:paraId="19AFD7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EC70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9D1968" w14:textId="77777777" w:rsidTr="00E73AE0">
        <w:tc>
          <w:tcPr>
            <w:tcW w:w="4140" w:type="dxa"/>
            <w:noWrap/>
            <w:hideMark/>
          </w:tcPr>
          <w:p w14:paraId="29834F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Healthdirect Australia Ltd</w:t>
            </w:r>
          </w:p>
        </w:tc>
        <w:tc>
          <w:tcPr>
            <w:tcW w:w="4204" w:type="dxa"/>
            <w:noWrap/>
            <w:hideMark/>
          </w:tcPr>
          <w:p w14:paraId="2D89D9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Carer Gateway</w:t>
            </w:r>
          </w:p>
        </w:tc>
        <w:tc>
          <w:tcPr>
            <w:tcW w:w="1111" w:type="dxa"/>
            <w:noWrap/>
            <w:hideMark/>
          </w:tcPr>
          <w:p w14:paraId="1C5DFE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02-Apr-16</w:t>
            </w:r>
          </w:p>
        </w:tc>
        <w:tc>
          <w:tcPr>
            <w:tcW w:w="1249" w:type="dxa"/>
            <w:noWrap/>
            <w:hideMark/>
          </w:tcPr>
          <w:p w14:paraId="5CECC1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01D61A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22,303,651</w:t>
            </w:r>
          </w:p>
        </w:tc>
        <w:tc>
          <w:tcPr>
            <w:tcW w:w="1787" w:type="dxa"/>
            <w:noWrap/>
            <w:hideMark/>
          </w:tcPr>
          <w:p w14:paraId="0DB01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44A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9A7A47" w14:textId="77777777" w:rsidTr="00E73AE0">
        <w:tc>
          <w:tcPr>
            <w:tcW w:w="4140" w:type="dxa"/>
            <w:noWrap/>
            <w:hideMark/>
          </w:tcPr>
          <w:p w14:paraId="28E495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Healthy People Illawarra Incorporated</w:t>
            </w:r>
          </w:p>
        </w:tc>
        <w:tc>
          <w:tcPr>
            <w:tcW w:w="4204" w:type="dxa"/>
            <w:noWrap/>
            <w:hideMark/>
          </w:tcPr>
          <w:p w14:paraId="6438FC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94E10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2E1F7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1D9A2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526,780</w:t>
            </w:r>
          </w:p>
        </w:tc>
        <w:tc>
          <w:tcPr>
            <w:tcW w:w="1787" w:type="dxa"/>
            <w:noWrap/>
            <w:hideMark/>
          </w:tcPr>
          <w:p w14:paraId="4542FF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554D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78E8A7" w14:textId="77777777" w:rsidTr="00E73AE0">
        <w:tc>
          <w:tcPr>
            <w:tcW w:w="4140" w:type="dxa"/>
            <w:noWrap/>
            <w:hideMark/>
          </w:tcPr>
          <w:p w14:paraId="1E51A3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HeartfeltHouse Incorporated</w:t>
            </w:r>
          </w:p>
        </w:tc>
        <w:tc>
          <w:tcPr>
            <w:tcW w:w="4204" w:type="dxa"/>
            <w:noWrap/>
            <w:hideMark/>
          </w:tcPr>
          <w:p w14:paraId="3D02D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10AD4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78C7F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F5EF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D004A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455F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F957A7" w14:textId="77777777" w:rsidTr="00E73AE0">
        <w:tc>
          <w:tcPr>
            <w:tcW w:w="4140" w:type="dxa"/>
            <w:noWrap/>
            <w:hideMark/>
          </w:tcPr>
          <w:p w14:paraId="00823C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4204" w:type="dxa"/>
            <w:noWrap/>
            <w:hideMark/>
          </w:tcPr>
          <w:p w14:paraId="1F63D2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37C2D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DD95C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6B988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9,907,434</w:t>
            </w:r>
          </w:p>
        </w:tc>
        <w:tc>
          <w:tcPr>
            <w:tcW w:w="1787" w:type="dxa"/>
            <w:noWrap/>
            <w:hideMark/>
          </w:tcPr>
          <w:p w14:paraId="46B35D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25D8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A2E96C" w14:textId="77777777" w:rsidTr="00E73AE0">
        <w:tc>
          <w:tcPr>
            <w:tcW w:w="4140" w:type="dxa"/>
            <w:noWrap/>
            <w:hideMark/>
          </w:tcPr>
          <w:p w14:paraId="20A47E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4204" w:type="dxa"/>
            <w:noWrap/>
            <w:hideMark/>
          </w:tcPr>
          <w:p w14:paraId="61A735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6CD86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49" w:type="dxa"/>
            <w:noWrap/>
            <w:hideMark/>
          </w:tcPr>
          <w:p w14:paraId="75BD9E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7524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3,505,362</w:t>
            </w:r>
          </w:p>
        </w:tc>
        <w:tc>
          <w:tcPr>
            <w:tcW w:w="1787" w:type="dxa"/>
            <w:noWrap/>
            <w:hideMark/>
          </w:tcPr>
          <w:p w14:paraId="5711CA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841E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B15CAD" w14:textId="77777777" w:rsidTr="00E73AE0">
        <w:tc>
          <w:tcPr>
            <w:tcW w:w="4140" w:type="dxa"/>
            <w:noWrap/>
            <w:hideMark/>
          </w:tcPr>
          <w:p w14:paraId="4FE1BC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21F968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8269A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49" w:type="dxa"/>
            <w:noWrap/>
            <w:hideMark/>
          </w:tcPr>
          <w:p w14:paraId="7BFC0F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FA63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1,574,569</w:t>
            </w:r>
          </w:p>
        </w:tc>
        <w:tc>
          <w:tcPr>
            <w:tcW w:w="1787" w:type="dxa"/>
            <w:noWrap/>
            <w:hideMark/>
          </w:tcPr>
          <w:p w14:paraId="13BFD0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9D1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05C184" w14:textId="77777777" w:rsidTr="00E73AE0">
        <w:tc>
          <w:tcPr>
            <w:tcW w:w="4140" w:type="dxa"/>
            <w:noWrap/>
            <w:hideMark/>
          </w:tcPr>
          <w:p w14:paraId="3D3D4A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735213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2EB4C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13-Feb-17</w:t>
            </w:r>
          </w:p>
        </w:tc>
        <w:tc>
          <w:tcPr>
            <w:tcW w:w="1249" w:type="dxa"/>
            <w:noWrap/>
            <w:hideMark/>
          </w:tcPr>
          <w:p w14:paraId="6756C8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5C92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1,294,873</w:t>
            </w:r>
          </w:p>
        </w:tc>
        <w:tc>
          <w:tcPr>
            <w:tcW w:w="1787" w:type="dxa"/>
            <w:noWrap/>
            <w:hideMark/>
          </w:tcPr>
          <w:p w14:paraId="0571C3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638C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BF62E5" w14:textId="77777777" w:rsidTr="00E73AE0">
        <w:tc>
          <w:tcPr>
            <w:tcW w:w="4140" w:type="dxa"/>
            <w:noWrap/>
            <w:hideMark/>
          </w:tcPr>
          <w:p w14:paraId="5DDDA1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1A91F5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87BB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2E37FE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3A54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159,740</w:t>
            </w:r>
          </w:p>
        </w:tc>
        <w:tc>
          <w:tcPr>
            <w:tcW w:w="1787" w:type="dxa"/>
            <w:noWrap/>
            <w:hideMark/>
          </w:tcPr>
          <w:p w14:paraId="19BF43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835E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BF9183" w14:textId="77777777" w:rsidTr="00E73AE0">
        <w:tc>
          <w:tcPr>
            <w:tcW w:w="4140" w:type="dxa"/>
            <w:noWrap/>
            <w:hideMark/>
          </w:tcPr>
          <w:p w14:paraId="0C41C0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51841D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6656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1988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99E8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591,044</w:t>
            </w:r>
          </w:p>
        </w:tc>
        <w:tc>
          <w:tcPr>
            <w:tcW w:w="1787" w:type="dxa"/>
            <w:noWrap/>
            <w:hideMark/>
          </w:tcPr>
          <w:p w14:paraId="7E698F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A39C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E19732" w14:textId="77777777" w:rsidTr="00E73AE0">
        <w:tc>
          <w:tcPr>
            <w:tcW w:w="4140" w:type="dxa"/>
            <w:noWrap/>
            <w:hideMark/>
          </w:tcPr>
          <w:p w14:paraId="553E2C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4D3FEE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AE41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0930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A5D7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173,122</w:t>
            </w:r>
          </w:p>
        </w:tc>
        <w:tc>
          <w:tcPr>
            <w:tcW w:w="1787" w:type="dxa"/>
            <w:noWrap/>
            <w:hideMark/>
          </w:tcPr>
          <w:p w14:paraId="64548A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59A3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21DEDC" w14:textId="77777777" w:rsidTr="00E73AE0">
        <w:tc>
          <w:tcPr>
            <w:tcW w:w="4140" w:type="dxa"/>
            <w:noWrap/>
            <w:hideMark/>
          </w:tcPr>
          <w:p w14:paraId="187260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76EC50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E029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9301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EB262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194,149</w:t>
            </w:r>
          </w:p>
        </w:tc>
        <w:tc>
          <w:tcPr>
            <w:tcW w:w="1787" w:type="dxa"/>
            <w:noWrap/>
            <w:hideMark/>
          </w:tcPr>
          <w:p w14:paraId="5C7F0F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8897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0CD232" w14:textId="77777777" w:rsidTr="00E73AE0">
        <w:tc>
          <w:tcPr>
            <w:tcW w:w="4140" w:type="dxa"/>
            <w:noWrap/>
            <w:hideMark/>
          </w:tcPr>
          <w:p w14:paraId="6E6F6E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4401F4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A1326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BC622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2885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237,783</w:t>
            </w:r>
          </w:p>
        </w:tc>
        <w:tc>
          <w:tcPr>
            <w:tcW w:w="1787" w:type="dxa"/>
            <w:noWrap/>
            <w:hideMark/>
          </w:tcPr>
          <w:p w14:paraId="4C9AC4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7B0F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C5CD76" w14:textId="77777777" w:rsidTr="00E73AE0">
        <w:tc>
          <w:tcPr>
            <w:tcW w:w="4140" w:type="dxa"/>
            <w:noWrap/>
            <w:hideMark/>
          </w:tcPr>
          <w:p w14:paraId="0AE8A8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1A84A7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E1CFD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418E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2F31D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582,675</w:t>
            </w:r>
          </w:p>
        </w:tc>
        <w:tc>
          <w:tcPr>
            <w:tcW w:w="1787" w:type="dxa"/>
            <w:noWrap/>
            <w:hideMark/>
          </w:tcPr>
          <w:p w14:paraId="13BEB7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87E0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99DDE3" w14:textId="77777777" w:rsidTr="00E73AE0">
        <w:tc>
          <w:tcPr>
            <w:tcW w:w="4140" w:type="dxa"/>
            <w:noWrap/>
            <w:hideMark/>
          </w:tcPr>
          <w:p w14:paraId="40680C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72A2FC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C37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2352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D0DEF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1,094,139</w:t>
            </w:r>
          </w:p>
        </w:tc>
        <w:tc>
          <w:tcPr>
            <w:tcW w:w="1787" w:type="dxa"/>
            <w:noWrap/>
            <w:hideMark/>
          </w:tcPr>
          <w:p w14:paraId="0AB03D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4664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3F24CA" w14:textId="77777777" w:rsidTr="00E73AE0">
        <w:tc>
          <w:tcPr>
            <w:tcW w:w="4140" w:type="dxa"/>
            <w:noWrap/>
            <w:hideMark/>
          </w:tcPr>
          <w:p w14:paraId="2AE243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4551DB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0679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12A4D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E74F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804,634</w:t>
            </w:r>
          </w:p>
        </w:tc>
        <w:tc>
          <w:tcPr>
            <w:tcW w:w="1787" w:type="dxa"/>
            <w:noWrap/>
            <w:hideMark/>
          </w:tcPr>
          <w:p w14:paraId="6AD013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86A3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AE5EC7" w14:textId="77777777" w:rsidTr="00E73AE0">
        <w:tc>
          <w:tcPr>
            <w:tcW w:w="4140" w:type="dxa"/>
            <w:noWrap/>
            <w:hideMark/>
          </w:tcPr>
          <w:p w14:paraId="1C7304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0387D3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D0F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4E35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729F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820,863</w:t>
            </w:r>
          </w:p>
        </w:tc>
        <w:tc>
          <w:tcPr>
            <w:tcW w:w="1787" w:type="dxa"/>
            <w:noWrap/>
            <w:hideMark/>
          </w:tcPr>
          <w:p w14:paraId="774DEF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F838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71AA40" w14:textId="77777777" w:rsidTr="00E73AE0">
        <w:tc>
          <w:tcPr>
            <w:tcW w:w="4140" w:type="dxa"/>
            <w:noWrap/>
            <w:hideMark/>
          </w:tcPr>
          <w:p w14:paraId="1076EC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 ENTERPRISES LIMITED</w:t>
            </w:r>
          </w:p>
        </w:tc>
        <w:tc>
          <w:tcPr>
            <w:tcW w:w="4204" w:type="dxa"/>
            <w:noWrap/>
            <w:hideMark/>
          </w:tcPr>
          <w:p w14:paraId="3D5EE6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CB8A6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52EA7D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EA83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122,599</w:t>
            </w:r>
          </w:p>
        </w:tc>
        <w:tc>
          <w:tcPr>
            <w:tcW w:w="1787" w:type="dxa"/>
            <w:noWrap/>
            <w:hideMark/>
          </w:tcPr>
          <w:p w14:paraId="27CE98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B68D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A56632" w14:textId="77777777" w:rsidTr="00E73AE0">
        <w:tc>
          <w:tcPr>
            <w:tcW w:w="4140" w:type="dxa"/>
            <w:noWrap/>
            <w:hideMark/>
          </w:tcPr>
          <w:p w14:paraId="549D51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4204" w:type="dxa"/>
            <w:noWrap/>
            <w:hideMark/>
          </w:tcPr>
          <w:p w14:paraId="325856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1E83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556A6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83232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1,178,020</w:t>
            </w:r>
          </w:p>
        </w:tc>
        <w:tc>
          <w:tcPr>
            <w:tcW w:w="1787" w:type="dxa"/>
            <w:noWrap/>
            <w:hideMark/>
          </w:tcPr>
          <w:p w14:paraId="28D263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50ED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E4674B" w14:textId="77777777" w:rsidTr="00E73AE0">
        <w:tc>
          <w:tcPr>
            <w:tcW w:w="4140" w:type="dxa"/>
            <w:noWrap/>
            <w:hideMark/>
          </w:tcPr>
          <w:p w14:paraId="4D4E85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4204" w:type="dxa"/>
            <w:noWrap/>
            <w:hideMark/>
          </w:tcPr>
          <w:p w14:paraId="585AB0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A22DD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687A6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FECD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3,386,641</w:t>
            </w:r>
          </w:p>
        </w:tc>
        <w:tc>
          <w:tcPr>
            <w:tcW w:w="1787" w:type="dxa"/>
            <w:noWrap/>
            <w:hideMark/>
          </w:tcPr>
          <w:p w14:paraId="061A1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ADCE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49BEFF" w14:textId="77777777" w:rsidTr="00E73AE0">
        <w:tc>
          <w:tcPr>
            <w:tcW w:w="4140" w:type="dxa"/>
            <w:noWrap/>
            <w:hideMark/>
          </w:tcPr>
          <w:p w14:paraId="655B7E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4204" w:type="dxa"/>
            <w:noWrap/>
            <w:hideMark/>
          </w:tcPr>
          <w:p w14:paraId="02161D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257AE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7038C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E39C0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535,975</w:t>
            </w:r>
          </w:p>
        </w:tc>
        <w:tc>
          <w:tcPr>
            <w:tcW w:w="1787" w:type="dxa"/>
            <w:noWrap/>
            <w:hideMark/>
          </w:tcPr>
          <w:p w14:paraId="68A1FD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991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CFC98A" w14:textId="77777777" w:rsidTr="00E73AE0">
        <w:tc>
          <w:tcPr>
            <w:tcW w:w="4140" w:type="dxa"/>
            <w:noWrap/>
            <w:hideMark/>
          </w:tcPr>
          <w:p w14:paraId="58311F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4204" w:type="dxa"/>
            <w:noWrap/>
            <w:hideMark/>
          </w:tcPr>
          <w:p w14:paraId="6F9F67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15EF8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38325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941A7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6B6DB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FDCD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4722FC" w14:textId="77777777" w:rsidTr="00E73AE0">
        <w:tc>
          <w:tcPr>
            <w:tcW w:w="4140" w:type="dxa"/>
            <w:noWrap/>
            <w:hideMark/>
          </w:tcPr>
          <w:p w14:paraId="5C7391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HelpingMinds Limited</w:t>
            </w:r>
          </w:p>
        </w:tc>
        <w:tc>
          <w:tcPr>
            <w:tcW w:w="4204" w:type="dxa"/>
            <w:noWrap/>
            <w:hideMark/>
          </w:tcPr>
          <w:p w14:paraId="58A915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69BD20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79441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97953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10,355,001</w:t>
            </w:r>
          </w:p>
        </w:tc>
        <w:tc>
          <w:tcPr>
            <w:tcW w:w="1787" w:type="dxa"/>
            <w:noWrap/>
            <w:hideMark/>
          </w:tcPr>
          <w:p w14:paraId="2B44CA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1E66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FBB3F8" w14:textId="77777777" w:rsidTr="00E73AE0">
        <w:tc>
          <w:tcPr>
            <w:tcW w:w="4140" w:type="dxa"/>
            <w:noWrap/>
            <w:hideMark/>
          </w:tcPr>
          <w:p w14:paraId="3A1612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Henbury School Council</w:t>
            </w:r>
          </w:p>
        </w:tc>
        <w:tc>
          <w:tcPr>
            <w:tcW w:w="4204" w:type="dxa"/>
            <w:noWrap/>
            <w:hideMark/>
          </w:tcPr>
          <w:p w14:paraId="7BC854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4F591F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90AB5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AD881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864,018</w:t>
            </w:r>
          </w:p>
        </w:tc>
        <w:tc>
          <w:tcPr>
            <w:tcW w:w="1787" w:type="dxa"/>
            <w:noWrap/>
            <w:hideMark/>
          </w:tcPr>
          <w:p w14:paraId="7EDF05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E63E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683365" w14:textId="77777777" w:rsidTr="00E73AE0">
        <w:tc>
          <w:tcPr>
            <w:tcW w:w="4140" w:type="dxa"/>
            <w:noWrap/>
            <w:hideMark/>
          </w:tcPr>
          <w:p w14:paraId="4E3402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Incorporated</w:t>
            </w:r>
          </w:p>
        </w:tc>
        <w:tc>
          <w:tcPr>
            <w:tcW w:w="4204" w:type="dxa"/>
            <w:noWrap/>
            <w:hideMark/>
          </w:tcPr>
          <w:p w14:paraId="3C5AF2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8197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3B0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41BB1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45791B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1F78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FBEDA9" w14:textId="77777777" w:rsidTr="00E73AE0">
        <w:tc>
          <w:tcPr>
            <w:tcW w:w="4140" w:type="dxa"/>
            <w:noWrap/>
            <w:hideMark/>
          </w:tcPr>
          <w:p w14:paraId="648874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HK Training &amp; Consultancy Pty Ltd</w:t>
            </w:r>
          </w:p>
        </w:tc>
        <w:tc>
          <w:tcPr>
            <w:tcW w:w="4204" w:type="dxa"/>
            <w:noWrap/>
            <w:hideMark/>
          </w:tcPr>
          <w:p w14:paraId="61F483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C67BE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F855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7BEDAD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305,297</w:t>
            </w:r>
          </w:p>
        </w:tc>
        <w:tc>
          <w:tcPr>
            <w:tcW w:w="1787" w:type="dxa"/>
            <w:noWrap/>
            <w:hideMark/>
          </w:tcPr>
          <w:p w14:paraId="6816F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FCEC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B1F801" w14:textId="77777777" w:rsidTr="00E73AE0">
        <w:tc>
          <w:tcPr>
            <w:tcW w:w="4140" w:type="dxa"/>
            <w:noWrap/>
            <w:hideMark/>
          </w:tcPr>
          <w:p w14:paraId="2CD911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Holy Cross Laundry Ltd.</w:t>
            </w:r>
          </w:p>
        </w:tc>
        <w:tc>
          <w:tcPr>
            <w:tcW w:w="4204" w:type="dxa"/>
            <w:noWrap/>
            <w:hideMark/>
          </w:tcPr>
          <w:p w14:paraId="1E91D7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C0E46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AABCD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ED92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1,884,851</w:t>
            </w:r>
          </w:p>
        </w:tc>
        <w:tc>
          <w:tcPr>
            <w:tcW w:w="1787" w:type="dxa"/>
            <w:noWrap/>
            <w:hideMark/>
          </w:tcPr>
          <w:p w14:paraId="040B9D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B3B8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818333" w14:textId="77777777" w:rsidTr="00E73AE0">
        <w:tc>
          <w:tcPr>
            <w:tcW w:w="4140" w:type="dxa"/>
            <w:noWrap/>
            <w:hideMark/>
          </w:tcPr>
          <w:p w14:paraId="378401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Homes for Homes Limited</w:t>
            </w:r>
          </w:p>
        </w:tc>
        <w:tc>
          <w:tcPr>
            <w:tcW w:w="4204" w:type="dxa"/>
            <w:noWrap/>
            <w:hideMark/>
          </w:tcPr>
          <w:p w14:paraId="5E31BC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and Homelessness Service Improvement and Sector Support</w:t>
            </w:r>
          </w:p>
        </w:tc>
        <w:tc>
          <w:tcPr>
            <w:tcW w:w="1111" w:type="dxa"/>
            <w:noWrap/>
            <w:hideMark/>
          </w:tcPr>
          <w:p w14:paraId="350B5F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49" w:type="dxa"/>
            <w:noWrap/>
            <w:hideMark/>
          </w:tcPr>
          <w:p w14:paraId="104E76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278E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6,600,000</w:t>
            </w:r>
          </w:p>
        </w:tc>
        <w:tc>
          <w:tcPr>
            <w:tcW w:w="1787" w:type="dxa"/>
            <w:noWrap/>
            <w:hideMark/>
          </w:tcPr>
          <w:p w14:paraId="618893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99F6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89F3D1" w14:textId="77777777" w:rsidTr="00E73AE0">
        <w:tc>
          <w:tcPr>
            <w:tcW w:w="4140" w:type="dxa"/>
            <w:noWrap/>
            <w:hideMark/>
          </w:tcPr>
          <w:p w14:paraId="63932E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Horizon Foundation Inc.</w:t>
            </w:r>
          </w:p>
        </w:tc>
        <w:tc>
          <w:tcPr>
            <w:tcW w:w="4204" w:type="dxa"/>
            <w:noWrap/>
            <w:hideMark/>
          </w:tcPr>
          <w:p w14:paraId="207E9C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44A30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2B3B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A14A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1,893,398</w:t>
            </w:r>
          </w:p>
        </w:tc>
        <w:tc>
          <w:tcPr>
            <w:tcW w:w="1787" w:type="dxa"/>
            <w:noWrap/>
            <w:hideMark/>
          </w:tcPr>
          <w:p w14:paraId="2CB927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1B33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87C892" w14:textId="77777777" w:rsidTr="00E73AE0">
        <w:tc>
          <w:tcPr>
            <w:tcW w:w="4140" w:type="dxa"/>
            <w:noWrap/>
            <w:hideMark/>
          </w:tcPr>
          <w:p w14:paraId="035B83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4204" w:type="dxa"/>
            <w:noWrap/>
            <w:hideMark/>
          </w:tcPr>
          <w:p w14:paraId="68CCBE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1AB10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A9F90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70F0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1,808,157</w:t>
            </w:r>
          </w:p>
        </w:tc>
        <w:tc>
          <w:tcPr>
            <w:tcW w:w="1787" w:type="dxa"/>
            <w:noWrap/>
            <w:hideMark/>
          </w:tcPr>
          <w:p w14:paraId="35D401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3962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9445FA" w14:textId="77777777" w:rsidTr="00E73AE0">
        <w:tc>
          <w:tcPr>
            <w:tcW w:w="4140" w:type="dxa"/>
            <w:noWrap/>
            <w:hideMark/>
          </w:tcPr>
          <w:p w14:paraId="412645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4204" w:type="dxa"/>
            <w:noWrap/>
            <w:hideMark/>
          </w:tcPr>
          <w:p w14:paraId="744DF5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DD865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1AA13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AC4C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3,167,543</w:t>
            </w:r>
          </w:p>
        </w:tc>
        <w:tc>
          <w:tcPr>
            <w:tcW w:w="1787" w:type="dxa"/>
            <w:noWrap/>
            <w:hideMark/>
          </w:tcPr>
          <w:p w14:paraId="310FF0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8CEE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F0D770" w14:textId="77777777" w:rsidTr="00E73AE0">
        <w:tc>
          <w:tcPr>
            <w:tcW w:w="4140" w:type="dxa"/>
            <w:noWrap/>
            <w:hideMark/>
          </w:tcPr>
          <w:p w14:paraId="6B4D73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House With No Steps - Hunter Region</w:t>
            </w:r>
          </w:p>
        </w:tc>
        <w:tc>
          <w:tcPr>
            <w:tcW w:w="4204" w:type="dxa"/>
            <w:noWrap/>
            <w:hideMark/>
          </w:tcPr>
          <w:p w14:paraId="1565C2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BE6CC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04CE7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14C08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1,427,175</w:t>
            </w:r>
          </w:p>
        </w:tc>
        <w:tc>
          <w:tcPr>
            <w:tcW w:w="1787" w:type="dxa"/>
            <w:noWrap/>
            <w:hideMark/>
          </w:tcPr>
          <w:p w14:paraId="5D0026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E2F5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86AF15" w14:textId="77777777" w:rsidTr="00E73AE0">
        <w:tc>
          <w:tcPr>
            <w:tcW w:w="4140" w:type="dxa"/>
            <w:noWrap/>
            <w:hideMark/>
          </w:tcPr>
          <w:p w14:paraId="2C85B6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House With No Steps - Lachlan Region</w:t>
            </w:r>
          </w:p>
        </w:tc>
        <w:tc>
          <w:tcPr>
            <w:tcW w:w="4204" w:type="dxa"/>
            <w:noWrap/>
            <w:hideMark/>
          </w:tcPr>
          <w:p w14:paraId="20B3A2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65AB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1CEA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756E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1,331,729</w:t>
            </w:r>
          </w:p>
        </w:tc>
        <w:tc>
          <w:tcPr>
            <w:tcW w:w="1787" w:type="dxa"/>
            <w:noWrap/>
            <w:hideMark/>
          </w:tcPr>
          <w:p w14:paraId="072ABA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500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1F9804" w14:textId="77777777" w:rsidTr="00E73AE0">
        <w:tc>
          <w:tcPr>
            <w:tcW w:w="4140" w:type="dxa"/>
            <w:noWrap/>
            <w:hideMark/>
          </w:tcPr>
          <w:p w14:paraId="36F793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House With No Steps - Sydney Region</w:t>
            </w:r>
          </w:p>
        </w:tc>
        <w:tc>
          <w:tcPr>
            <w:tcW w:w="4204" w:type="dxa"/>
            <w:noWrap/>
            <w:hideMark/>
          </w:tcPr>
          <w:p w14:paraId="52F454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2616A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4F1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F1FE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3,115,519</w:t>
            </w:r>
          </w:p>
        </w:tc>
        <w:tc>
          <w:tcPr>
            <w:tcW w:w="1787" w:type="dxa"/>
            <w:noWrap/>
            <w:hideMark/>
          </w:tcPr>
          <w:p w14:paraId="3DABFF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6B51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71B0CB" w14:textId="77777777" w:rsidTr="00E73AE0">
        <w:tc>
          <w:tcPr>
            <w:tcW w:w="4140" w:type="dxa"/>
            <w:noWrap/>
            <w:hideMark/>
          </w:tcPr>
          <w:p w14:paraId="2117AD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Plus</w:t>
            </w:r>
          </w:p>
        </w:tc>
        <w:tc>
          <w:tcPr>
            <w:tcW w:w="4204" w:type="dxa"/>
            <w:noWrap/>
            <w:hideMark/>
          </w:tcPr>
          <w:p w14:paraId="247AA9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10BC4D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230273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28-Feb-19</w:t>
            </w:r>
          </w:p>
        </w:tc>
        <w:tc>
          <w:tcPr>
            <w:tcW w:w="1524" w:type="dxa"/>
            <w:noWrap/>
            <w:hideMark/>
          </w:tcPr>
          <w:p w14:paraId="30109D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919,950</w:t>
            </w:r>
          </w:p>
        </w:tc>
        <w:tc>
          <w:tcPr>
            <w:tcW w:w="1787" w:type="dxa"/>
            <w:noWrap/>
            <w:hideMark/>
          </w:tcPr>
          <w:p w14:paraId="086C06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31B8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D9CF25" w14:textId="77777777" w:rsidTr="00E73AE0">
        <w:tc>
          <w:tcPr>
            <w:tcW w:w="4140" w:type="dxa"/>
            <w:noWrap/>
            <w:hideMark/>
          </w:tcPr>
          <w:p w14:paraId="459817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Hoxton Industries</w:t>
            </w:r>
          </w:p>
        </w:tc>
        <w:tc>
          <w:tcPr>
            <w:tcW w:w="4204" w:type="dxa"/>
            <w:noWrap/>
            <w:hideMark/>
          </w:tcPr>
          <w:p w14:paraId="76C341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BB141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36E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1666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2,890,622</w:t>
            </w:r>
          </w:p>
        </w:tc>
        <w:tc>
          <w:tcPr>
            <w:tcW w:w="1787" w:type="dxa"/>
            <w:noWrap/>
            <w:hideMark/>
          </w:tcPr>
          <w:p w14:paraId="41788C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B535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3583CE" w14:textId="77777777" w:rsidTr="00E73AE0">
        <w:tc>
          <w:tcPr>
            <w:tcW w:w="4140" w:type="dxa"/>
            <w:noWrap/>
            <w:hideMark/>
          </w:tcPr>
          <w:p w14:paraId="40ECA4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Hub 4 Health Inc.</w:t>
            </w:r>
          </w:p>
        </w:tc>
        <w:tc>
          <w:tcPr>
            <w:tcW w:w="4204" w:type="dxa"/>
            <w:noWrap/>
            <w:hideMark/>
          </w:tcPr>
          <w:p w14:paraId="51699F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C05DD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81AE5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AE90B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1,139,539</w:t>
            </w:r>
          </w:p>
        </w:tc>
        <w:tc>
          <w:tcPr>
            <w:tcW w:w="1787" w:type="dxa"/>
            <w:noWrap/>
            <w:hideMark/>
          </w:tcPr>
          <w:p w14:paraId="0979E3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1D40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B51AD3" w14:textId="77777777" w:rsidTr="00E73AE0">
        <w:tc>
          <w:tcPr>
            <w:tcW w:w="4140" w:type="dxa"/>
            <w:noWrap/>
            <w:hideMark/>
          </w:tcPr>
          <w:p w14:paraId="4D0E39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35AF58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2E5E9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445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D73E4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6,690,535</w:t>
            </w:r>
          </w:p>
        </w:tc>
        <w:tc>
          <w:tcPr>
            <w:tcW w:w="1787" w:type="dxa"/>
            <w:noWrap/>
            <w:hideMark/>
          </w:tcPr>
          <w:p w14:paraId="6211D6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5BB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ECC808" w14:textId="77777777" w:rsidTr="00E73AE0">
        <w:tc>
          <w:tcPr>
            <w:tcW w:w="4140" w:type="dxa"/>
            <w:noWrap/>
            <w:hideMark/>
          </w:tcPr>
          <w:p w14:paraId="5FD2C1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334DBC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8482F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63F0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90FBC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3,421,879</w:t>
            </w:r>
          </w:p>
        </w:tc>
        <w:tc>
          <w:tcPr>
            <w:tcW w:w="1787" w:type="dxa"/>
            <w:noWrap/>
            <w:hideMark/>
          </w:tcPr>
          <w:p w14:paraId="4BC3D5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D37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5B0143" w14:textId="77777777" w:rsidTr="00E73AE0">
        <w:tc>
          <w:tcPr>
            <w:tcW w:w="4140" w:type="dxa"/>
            <w:noWrap/>
            <w:hideMark/>
          </w:tcPr>
          <w:p w14:paraId="17C2D8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290656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733CB9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B926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8487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156,075</w:t>
            </w:r>
          </w:p>
        </w:tc>
        <w:tc>
          <w:tcPr>
            <w:tcW w:w="1787" w:type="dxa"/>
            <w:noWrap/>
            <w:hideMark/>
          </w:tcPr>
          <w:p w14:paraId="09593E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AE36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9F240F" w14:textId="77777777" w:rsidTr="00E73AE0">
        <w:tc>
          <w:tcPr>
            <w:tcW w:w="4140" w:type="dxa"/>
            <w:noWrap/>
            <w:hideMark/>
          </w:tcPr>
          <w:p w14:paraId="534C17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2931FB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D7D1E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40E90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DDC1D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185,479</w:t>
            </w:r>
          </w:p>
        </w:tc>
        <w:tc>
          <w:tcPr>
            <w:tcW w:w="1787" w:type="dxa"/>
            <w:noWrap/>
            <w:hideMark/>
          </w:tcPr>
          <w:p w14:paraId="0065E7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6A99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88CA9A" w14:textId="77777777" w:rsidTr="00E73AE0">
        <w:tc>
          <w:tcPr>
            <w:tcW w:w="4140" w:type="dxa"/>
            <w:noWrap/>
            <w:hideMark/>
          </w:tcPr>
          <w:p w14:paraId="183746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1B9156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31ADC5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277FB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FFE5B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627,321</w:t>
            </w:r>
          </w:p>
        </w:tc>
        <w:tc>
          <w:tcPr>
            <w:tcW w:w="1787" w:type="dxa"/>
            <w:noWrap/>
            <w:hideMark/>
          </w:tcPr>
          <w:p w14:paraId="5C0B5C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F34A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833EBB" w14:textId="77777777" w:rsidTr="00E73AE0">
        <w:tc>
          <w:tcPr>
            <w:tcW w:w="4140" w:type="dxa"/>
            <w:noWrap/>
            <w:hideMark/>
          </w:tcPr>
          <w:p w14:paraId="74D137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Hunter New England Local Health District</w:t>
            </w:r>
          </w:p>
        </w:tc>
        <w:tc>
          <w:tcPr>
            <w:tcW w:w="4204" w:type="dxa"/>
            <w:noWrap/>
            <w:hideMark/>
          </w:tcPr>
          <w:p w14:paraId="19510D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5796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D46F1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A16B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859,780</w:t>
            </w:r>
          </w:p>
        </w:tc>
        <w:tc>
          <w:tcPr>
            <w:tcW w:w="1787" w:type="dxa"/>
            <w:noWrap/>
            <w:hideMark/>
          </w:tcPr>
          <w:p w14:paraId="6CB846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6A7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5D0188" w14:textId="77777777" w:rsidTr="00E73AE0">
        <w:tc>
          <w:tcPr>
            <w:tcW w:w="4140" w:type="dxa"/>
            <w:noWrap/>
            <w:hideMark/>
          </w:tcPr>
          <w:p w14:paraId="700A5E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Hunter Volunteer Centre Inc</w:t>
            </w:r>
          </w:p>
        </w:tc>
        <w:tc>
          <w:tcPr>
            <w:tcW w:w="4204" w:type="dxa"/>
            <w:noWrap/>
            <w:hideMark/>
          </w:tcPr>
          <w:p w14:paraId="58E6BA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68D9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0AED5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E437D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654,500</w:t>
            </w:r>
          </w:p>
        </w:tc>
        <w:tc>
          <w:tcPr>
            <w:tcW w:w="1787" w:type="dxa"/>
            <w:noWrap/>
            <w:hideMark/>
          </w:tcPr>
          <w:p w14:paraId="2E262A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327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0CF80C" w14:textId="77777777" w:rsidTr="00E73AE0">
        <w:tc>
          <w:tcPr>
            <w:tcW w:w="4140" w:type="dxa"/>
            <w:noWrap/>
            <w:hideMark/>
          </w:tcPr>
          <w:p w14:paraId="3B10C0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Huntley Berry Farm</w:t>
            </w:r>
          </w:p>
        </w:tc>
        <w:tc>
          <w:tcPr>
            <w:tcW w:w="4204" w:type="dxa"/>
            <w:noWrap/>
            <w:hideMark/>
          </w:tcPr>
          <w:p w14:paraId="0CC374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15AA9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E36A4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563D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500,585</w:t>
            </w:r>
          </w:p>
        </w:tc>
        <w:tc>
          <w:tcPr>
            <w:tcW w:w="1787" w:type="dxa"/>
            <w:noWrap/>
            <w:hideMark/>
          </w:tcPr>
          <w:p w14:paraId="047BA9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352D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81881E" w14:textId="77777777" w:rsidTr="00E73AE0">
        <w:tc>
          <w:tcPr>
            <w:tcW w:w="4140" w:type="dxa"/>
            <w:noWrap/>
            <w:hideMark/>
          </w:tcPr>
          <w:p w14:paraId="0294DF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IDEAL Placements Assoc Inc</w:t>
            </w:r>
          </w:p>
        </w:tc>
        <w:tc>
          <w:tcPr>
            <w:tcW w:w="4204" w:type="dxa"/>
            <w:noWrap/>
            <w:hideMark/>
          </w:tcPr>
          <w:p w14:paraId="244AE3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F587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1517F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E89E4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477,938</w:t>
            </w:r>
          </w:p>
        </w:tc>
        <w:tc>
          <w:tcPr>
            <w:tcW w:w="1787" w:type="dxa"/>
            <w:noWrap/>
            <w:hideMark/>
          </w:tcPr>
          <w:p w14:paraId="4B0FF0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9B43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E87068" w14:textId="77777777" w:rsidTr="00E73AE0">
        <w:tc>
          <w:tcPr>
            <w:tcW w:w="4140" w:type="dxa"/>
            <w:noWrap/>
            <w:hideMark/>
          </w:tcPr>
          <w:p w14:paraId="6C4FA9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IFYS Limited</w:t>
            </w:r>
          </w:p>
        </w:tc>
        <w:tc>
          <w:tcPr>
            <w:tcW w:w="4204" w:type="dxa"/>
            <w:noWrap/>
            <w:hideMark/>
          </w:tcPr>
          <w:p w14:paraId="47158D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0D6B4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E96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01FAF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A9039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0BE8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7368EB" w14:textId="77777777" w:rsidTr="00E73AE0">
        <w:tc>
          <w:tcPr>
            <w:tcW w:w="4140" w:type="dxa"/>
            <w:noWrap/>
            <w:hideMark/>
          </w:tcPr>
          <w:p w14:paraId="212D32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Illawarra Advocacy Incorporated</w:t>
            </w:r>
          </w:p>
        </w:tc>
        <w:tc>
          <w:tcPr>
            <w:tcW w:w="4204" w:type="dxa"/>
            <w:noWrap/>
            <w:hideMark/>
          </w:tcPr>
          <w:p w14:paraId="5DFD07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F18D3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687A5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D9C8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466,972</w:t>
            </w:r>
          </w:p>
        </w:tc>
        <w:tc>
          <w:tcPr>
            <w:tcW w:w="1787" w:type="dxa"/>
            <w:noWrap/>
            <w:hideMark/>
          </w:tcPr>
          <w:p w14:paraId="69E361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1DF6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0D4BAE" w14:textId="77777777" w:rsidTr="00E73AE0">
        <w:tc>
          <w:tcPr>
            <w:tcW w:w="4140" w:type="dxa"/>
            <w:noWrap/>
            <w:hideMark/>
          </w:tcPr>
          <w:p w14:paraId="498CD0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Illawarra Advocacy Incorporated</w:t>
            </w:r>
          </w:p>
        </w:tc>
        <w:tc>
          <w:tcPr>
            <w:tcW w:w="4204" w:type="dxa"/>
            <w:noWrap/>
            <w:hideMark/>
          </w:tcPr>
          <w:p w14:paraId="3A170E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1837F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CC370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CFBA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697,589</w:t>
            </w:r>
          </w:p>
        </w:tc>
        <w:tc>
          <w:tcPr>
            <w:tcW w:w="1787" w:type="dxa"/>
            <w:noWrap/>
            <w:hideMark/>
          </w:tcPr>
          <w:p w14:paraId="3C3CD1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3A8B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D3EA97" w14:textId="77777777" w:rsidTr="00E73AE0">
        <w:tc>
          <w:tcPr>
            <w:tcW w:w="4140" w:type="dxa"/>
            <w:noWrap/>
            <w:hideMark/>
          </w:tcPr>
          <w:p w14:paraId="7A1D38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Illawarra Shoalhaven Local Health District</w:t>
            </w:r>
          </w:p>
        </w:tc>
        <w:tc>
          <w:tcPr>
            <w:tcW w:w="4204" w:type="dxa"/>
            <w:noWrap/>
            <w:hideMark/>
          </w:tcPr>
          <w:p w14:paraId="4E044B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5CA28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77A30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5AE0B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344,101</w:t>
            </w:r>
          </w:p>
        </w:tc>
        <w:tc>
          <w:tcPr>
            <w:tcW w:w="1787" w:type="dxa"/>
            <w:noWrap/>
            <w:hideMark/>
          </w:tcPr>
          <w:p w14:paraId="30F63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0F16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9AD5BC" w14:textId="77777777" w:rsidTr="00E73AE0">
        <w:tc>
          <w:tcPr>
            <w:tcW w:w="4140" w:type="dxa"/>
            <w:noWrap/>
            <w:hideMark/>
          </w:tcPr>
          <w:p w14:paraId="15DB55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Illawarra Vocational Services Business Centre</w:t>
            </w:r>
          </w:p>
        </w:tc>
        <w:tc>
          <w:tcPr>
            <w:tcW w:w="4204" w:type="dxa"/>
            <w:noWrap/>
            <w:hideMark/>
          </w:tcPr>
          <w:p w14:paraId="1A74CD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DFFC7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894D1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3B42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1,434,011</w:t>
            </w:r>
          </w:p>
        </w:tc>
        <w:tc>
          <w:tcPr>
            <w:tcW w:w="1787" w:type="dxa"/>
            <w:noWrap/>
            <w:hideMark/>
          </w:tcPr>
          <w:p w14:paraId="2C6536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E685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CFD40C" w14:textId="77777777" w:rsidTr="00E73AE0">
        <w:tc>
          <w:tcPr>
            <w:tcW w:w="4140" w:type="dxa"/>
            <w:noWrap/>
            <w:hideMark/>
          </w:tcPr>
          <w:p w14:paraId="26066D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4204" w:type="dxa"/>
            <w:noWrap/>
            <w:hideMark/>
          </w:tcPr>
          <w:p w14:paraId="5F9B30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FAB49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2B47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7293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3,099,537</w:t>
            </w:r>
          </w:p>
        </w:tc>
        <w:tc>
          <w:tcPr>
            <w:tcW w:w="1787" w:type="dxa"/>
            <w:noWrap/>
            <w:hideMark/>
          </w:tcPr>
          <w:p w14:paraId="729292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1417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8BB66D" w14:textId="77777777" w:rsidTr="00E73AE0">
        <w:tc>
          <w:tcPr>
            <w:tcW w:w="4140" w:type="dxa"/>
            <w:noWrap/>
            <w:hideMark/>
          </w:tcPr>
          <w:p w14:paraId="2506A4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4204" w:type="dxa"/>
            <w:noWrap/>
            <w:hideMark/>
          </w:tcPr>
          <w:p w14:paraId="0AED41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AF70D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2D8D8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3E334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1,865,323</w:t>
            </w:r>
          </w:p>
        </w:tc>
        <w:tc>
          <w:tcPr>
            <w:tcW w:w="1787" w:type="dxa"/>
            <w:noWrap/>
            <w:hideMark/>
          </w:tcPr>
          <w:p w14:paraId="4E6C28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6C23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8F2347" w14:textId="77777777" w:rsidTr="00E73AE0">
        <w:tc>
          <w:tcPr>
            <w:tcW w:w="4140" w:type="dxa"/>
            <w:noWrap/>
            <w:hideMark/>
          </w:tcPr>
          <w:p w14:paraId="13E231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4204" w:type="dxa"/>
            <w:noWrap/>
            <w:hideMark/>
          </w:tcPr>
          <w:p w14:paraId="679163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FA6C0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B3763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E3CA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787" w:type="dxa"/>
            <w:noWrap/>
            <w:hideMark/>
          </w:tcPr>
          <w:p w14:paraId="0BDC69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CB9E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A20376" w14:textId="77777777" w:rsidTr="00E73AE0">
        <w:tc>
          <w:tcPr>
            <w:tcW w:w="4140" w:type="dxa"/>
            <w:noWrap/>
            <w:hideMark/>
          </w:tcPr>
          <w:p w14:paraId="5D4925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Impact Investing Australia Ltd.</w:t>
            </w:r>
          </w:p>
        </w:tc>
        <w:tc>
          <w:tcPr>
            <w:tcW w:w="4204" w:type="dxa"/>
            <w:noWrap/>
            <w:hideMark/>
          </w:tcPr>
          <w:p w14:paraId="5A27B7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Social Impact Investment</w:t>
            </w:r>
          </w:p>
        </w:tc>
        <w:tc>
          <w:tcPr>
            <w:tcW w:w="1111" w:type="dxa"/>
            <w:noWrap/>
            <w:hideMark/>
          </w:tcPr>
          <w:p w14:paraId="40A5AE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08-Oct-18</w:t>
            </w:r>
          </w:p>
        </w:tc>
        <w:tc>
          <w:tcPr>
            <w:tcW w:w="1249" w:type="dxa"/>
            <w:noWrap/>
            <w:hideMark/>
          </w:tcPr>
          <w:p w14:paraId="2F2399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B8FE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6,118,000</w:t>
            </w:r>
          </w:p>
        </w:tc>
        <w:tc>
          <w:tcPr>
            <w:tcW w:w="1787" w:type="dxa"/>
            <w:noWrap/>
            <w:hideMark/>
          </w:tcPr>
          <w:p w14:paraId="6B011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48EC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9C37C9" w14:textId="77777777" w:rsidTr="00E73AE0">
        <w:tc>
          <w:tcPr>
            <w:tcW w:w="4140" w:type="dxa"/>
            <w:noWrap/>
            <w:hideMark/>
          </w:tcPr>
          <w:p w14:paraId="456B89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IMPACT Make Your Mark</w:t>
            </w:r>
          </w:p>
        </w:tc>
        <w:tc>
          <w:tcPr>
            <w:tcW w:w="4204" w:type="dxa"/>
            <w:noWrap/>
            <w:hideMark/>
          </w:tcPr>
          <w:p w14:paraId="49907A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6B16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E3F6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D7D05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689,581</w:t>
            </w:r>
          </w:p>
        </w:tc>
        <w:tc>
          <w:tcPr>
            <w:tcW w:w="1787" w:type="dxa"/>
            <w:noWrap/>
            <w:hideMark/>
          </w:tcPr>
          <w:p w14:paraId="504327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61C3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A7E60C" w14:textId="77777777" w:rsidTr="00E73AE0">
        <w:tc>
          <w:tcPr>
            <w:tcW w:w="4140" w:type="dxa"/>
            <w:noWrap/>
            <w:hideMark/>
          </w:tcPr>
          <w:p w14:paraId="7414EA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 Good Faith Foundation Ltd</w:t>
            </w:r>
          </w:p>
        </w:tc>
        <w:tc>
          <w:tcPr>
            <w:tcW w:w="4204" w:type="dxa"/>
            <w:noWrap/>
            <w:hideMark/>
          </w:tcPr>
          <w:p w14:paraId="6174C0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713BC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2B2D95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ECA2A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373,615</w:t>
            </w:r>
          </w:p>
        </w:tc>
        <w:tc>
          <w:tcPr>
            <w:tcW w:w="1787" w:type="dxa"/>
            <w:noWrap/>
            <w:hideMark/>
          </w:tcPr>
          <w:p w14:paraId="7CBCEC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CC9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D3B3D2" w14:textId="77777777" w:rsidTr="00E73AE0">
        <w:tc>
          <w:tcPr>
            <w:tcW w:w="4140" w:type="dxa"/>
            <w:noWrap/>
            <w:hideMark/>
          </w:tcPr>
          <w:p w14:paraId="1E312D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Inclusion Plus Family Support Inc.</w:t>
            </w:r>
          </w:p>
        </w:tc>
        <w:tc>
          <w:tcPr>
            <w:tcW w:w="4204" w:type="dxa"/>
            <w:noWrap/>
            <w:hideMark/>
          </w:tcPr>
          <w:p w14:paraId="5F9E26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51324E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1EEA5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515C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1,192,926</w:t>
            </w:r>
          </w:p>
        </w:tc>
        <w:tc>
          <w:tcPr>
            <w:tcW w:w="1787" w:type="dxa"/>
            <w:noWrap/>
            <w:hideMark/>
          </w:tcPr>
          <w:p w14:paraId="4B5C2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EB02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16A4DA" w14:textId="77777777" w:rsidTr="00E73AE0">
        <w:tc>
          <w:tcPr>
            <w:tcW w:w="4140" w:type="dxa"/>
            <w:noWrap/>
            <w:hideMark/>
          </w:tcPr>
          <w:p w14:paraId="4FA63F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Advocacy in the Tropics Inc</w:t>
            </w:r>
          </w:p>
        </w:tc>
        <w:tc>
          <w:tcPr>
            <w:tcW w:w="4204" w:type="dxa"/>
            <w:noWrap/>
            <w:hideMark/>
          </w:tcPr>
          <w:p w14:paraId="37DF04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1CB6E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49" w:type="dxa"/>
            <w:noWrap/>
            <w:hideMark/>
          </w:tcPr>
          <w:p w14:paraId="744E9B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BFA1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1,014,310</w:t>
            </w:r>
          </w:p>
        </w:tc>
        <w:tc>
          <w:tcPr>
            <w:tcW w:w="1787" w:type="dxa"/>
            <w:noWrap/>
            <w:hideMark/>
          </w:tcPr>
          <w:p w14:paraId="00A169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5B4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583982" w14:textId="77777777" w:rsidTr="00E73AE0">
        <w:tc>
          <w:tcPr>
            <w:tcW w:w="4140" w:type="dxa"/>
            <w:noWrap/>
            <w:hideMark/>
          </w:tcPr>
          <w:p w14:paraId="44BEE5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Advocacy in the Tropics Inc</w:t>
            </w:r>
          </w:p>
        </w:tc>
        <w:tc>
          <w:tcPr>
            <w:tcW w:w="4204" w:type="dxa"/>
            <w:noWrap/>
            <w:hideMark/>
          </w:tcPr>
          <w:p w14:paraId="6A6559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D2EC9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70154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0283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1,154,708</w:t>
            </w:r>
          </w:p>
        </w:tc>
        <w:tc>
          <w:tcPr>
            <w:tcW w:w="1787" w:type="dxa"/>
            <w:noWrap/>
            <w:hideMark/>
          </w:tcPr>
          <w:p w14:paraId="608D5D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3FDE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045FE9" w14:textId="77777777" w:rsidTr="00E73AE0">
        <w:tc>
          <w:tcPr>
            <w:tcW w:w="4140" w:type="dxa"/>
            <w:noWrap/>
            <w:hideMark/>
          </w:tcPr>
          <w:p w14:paraId="26A323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Advocacy SA Incorporated</w:t>
            </w:r>
          </w:p>
        </w:tc>
        <w:tc>
          <w:tcPr>
            <w:tcW w:w="4204" w:type="dxa"/>
            <w:noWrap/>
            <w:hideMark/>
          </w:tcPr>
          <w:p w14:paraId="5B9194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AEFB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84504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AC508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1,068,387</w:t>
            </w:r>
          </w:p>
        </w:tc>
        <w:tc>
          <w:tcPr>
            <w:tcW w:w="1787" w:type="dxa"/>
            <w:noWrap/>
            <w:hideMark/>
          </w:tcPr>
          <w:p w14:paraId="23E6D0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D435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E74FCD" w14:textId="77777777" w:rsidTr="00E73AE0">
        <w:tc>
          <w:tcPr>
            <w:tcW w:w="4140" w:type="dxa"/>
            <w:noWrap/>
            <w:hideMark/>
          </w:tcPr>
          <w:p w14:paraId="32E030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5DBF18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07264E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394E3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1F37D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3,715,981</w:t>
            </w:r>
          </w:p>
        </w:tc>
        <w:tc>
          <w:tcPr>
            <w:tcW w:w="1787" w:type="dxa"/>
            <w:noWrap/>
            <w:hideMark/>
          </w:tcPr>
          <w:p w14:paraId="552245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C014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0F824B" w14:textId="77777777" w:rsidTr="00E73AE0">
        <w:tc>
          <w:tcPr>
            <w:tcW w:w="4140" w:type="dxa"/>
            <w:noWrap/>
            <w:hideMark/>
          </w:tcPr>
          <w:p w14:paraId="49ED42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2E1BA4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75885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9922E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80D1D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501,025</w:t>
            </w:r>
          </w:p>
        </w:tc>
        <w:tc>
          <w:tcPr>
            <w:tcW w:w="1787" w:type="dxa"/>
            <w:noWrap/>
            <w:hideMark/>
          </w:tcPr>
          <w:p w14:paraId="3A23B1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581A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517488" w14:textId="77777777" w:rsidTr="00E73AE0">
        <w:tc>
          <w:tcPr>
            <w:tcW w:w="4140" w:type="dxa"/>
            <w:noWrap/>
            <w:hideMark/>
          </w:tcPr>
          <w:p w14:paraId="57066E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2CBCD8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63CCD2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3B7F9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3EF17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117,028</w:t>
            </w:r>
          </w:p>
        </w:tc>
        <w:tc>
          <w:tcPr>
            <w:tcW w:w="1787" w:type="dxa"/>
            <w:noWrap/>
            <w:hideMark/>
          </w:tcPr>
          <w:p w14:paraId="06536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9A52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45E1D8" w14:textId="77777777" w:rsidTr="00E73AE0">
        <w:tc>
          <w:tcPr>
            <w:tcW w:w="4140" w:type="dxa"/>
            <w:noWrap/>
            <w:hideMark/>
          </w:tcPr>
          <w:p w14:paraId="0FF049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1049CA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9F12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2A765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F2F7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731,240</w:t>
            </w:r>
          </w:p>
        </w:tc>
        <w:tc>
          <w:tcPr>
            <w:tcW w:w="1787" w:type="dxa"/>
            <w:noWrap/>
            <w:hideMark/>
          </w:tcPr>
          <w:p w14:paraId="360644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6D82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952A33" w14:textId="77777777" w:rsidTr="00E73AE0">
        <w:tc>
          <w:tcPr>
            <w:tcW w:w="4140" w:type="dxa"/>
            <w:noWrap/>
            <w:hideMark/>
          </w:tcPr>
          <w:p w14:paraId="38F60A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51FB44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F8F20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0CE17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619B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675,188</w:t>
            </w:r>
          </w:p>
        </w:tc>
        <w:tc>
          <w:tcPr>
            <w:tcW w:w="1787" w:type="dxa"/>
            <w:noWrap/>
            <w:hideMark/>
          </w:tcPr>
          <w:p w14:paraId="448DC6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0ED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7DE51E" w14:textId="77777777" w:rsidTr="00E73AE0">
        <w:tc>
          <w:tcPr>
            <w:tcW w:w="4140" w:type="dxa"/>
            <w:noWrap/>
            <w:hideMark/>
          </w:tcPr>
          <w:p w14:paraId="7780D6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Inc.</w:t>
            </w:r>
          </w:p>
        </w:tc>
        <w:tc>
          <w:tcPr>
            <w:tcW w:w="4204" w:type="dxa"/>
            <w:noWrap/>
            <w:hideMark/>
          </w:tcPr>
          <w:p w14:paraId="24A242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FD6F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3E74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CB26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1,398,491</w:t>
            </w:r>
          </w:p>
        </w:tc>
        <w:tc>
          <w:tcPr>
            <w:tcW w:w="1787" w:type="dxa"/>
            <w:noWrap/>
            <w:hideMark/>
          </w:tcPr>
          <w:p w14:paraId="2E949E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9991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69350B" w14:textId="77777777" w:rsidTr="00E73AE0">
        <w:tc>
          <w:tcPr>
            <w:tcW w:w="4140" w:type="dxa"/>
            <w:noWrap/>
            <w:hideMark/>
          </w:tcPr>
          <w:p w14:paraId="24CB5F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Indigenous Allied Health Australia Ltd</w:t>
            </w:r>
          </w:p>
        </w:tc>
        <w:tc>
          <w:tcPr>
            <w:tcW w:w="4204" w:type="dxa"/>
            <w:noWrap/>
            <w:hideMark/>
          </w:tcPr>
          <w:p w14:paraId="292911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 </w:t>
            </w:r>
          </w:p>
        </w:tc>
        <w:tc>
          <w:tcPr>
            <w:tcW w:w="1111" w:type="dxa"/>
            <w:noWrap/>
            <w:hideMark/>
          </w:tcPr>
          <w:p w14:paraId="279602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09-Jan-17</w:t>
            </w:r>
          </w:p>
        </w:tc>
        <w:tc>
          <w:tcPr>
            <w:tcW w:w="1249" w:type="dxa"/>
            <w:noWrap/>
            <w:hideMark/>
          </w:tcPr>
          <w:p w14:paraId="40E672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D485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727,689</w:t>
            </w:r>
          </w:p>
        </w:tc>
        <w:tc>
          <w:tcPr>
            <w:tcW w:w="1787" w:type="dxa"/>
            <w:noWrap/>
            <w:hideMark/>
          </w:tcPr>
          <w:p w14:paraId="6B1B2C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7E75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A37D7B" w14:textId="77777777" w:rsidTr="00E73AE0">
        <w:tc>
          <w:tcPr>
            <w:tcW w:w="4140" w:type="dxa"/>
            <w:noWrap/>
            <w:hideMark/>
          </w:tcPr>
          <w:p w14:paraId="6124D3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4204" w:type="dxa"/>
            <w:noWrap/>
            <w:hideMark/>
          </w:tcPr>
          <w:p w14:paraId="5CC123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788E76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C5E5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95846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217,680</w:t>
            </w:r>
          </w:p>
        </w:tc>
        <w:tc>
          <w:tcPr>
            <w:tcW w:w="1787" w:type="dxa"/>
            <w:noWrap/>
            <w:hideMark/>
          </w:tcPr>
          <w:p w14:paraId="6A880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3E8C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6F3278" w14:textId="77777777" w:rsidTr="00E73AE0">
        <w:tc>
          <w:tcPr>
            <w:tcW w:w="4140" w:type="dxa"/>
            <w:noWrap/>
            <w:hideMark/>
          </w:tcPr>
          <w:p w14:paraId="241193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4204" w:type="dxa"/>
            <w:noWrap/>
            <w:hideMark/>
          </w:tcPr>
          <w:p w14:paraId="514AE7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1A3C1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239D1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F1F46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3,355,017</w:t>
            </w:r>
          </w:p>
        </w:tc>
        <w:tc>
          <w:tcPr>
            <w:tcW w:w="1787" w:type="dxa"/>
            <w:noWrap/>
            <w:hideMark/>
          </w:tcPr>
          <w:p w14:paraId="2DCE1F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A8FF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F233BA" w14:textId="77777777" w:rsidTr="00E73AE0">
        <w:tc>
          <w:tcPr>
            <w:tcW w:w="4140" w:type="dxa"/>
            <w:noWrap/>
            <w:hideMark/>
          </w:tcPr>
          <w:p w14:paraId="09EFD3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4204" w:type="dxa"/>
            <w:noWrap/>
            <w:hideMark/>
          </w:tcPr>
          <w:p w14:paraId="508CE3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47EED6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0A0B9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FAD4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180,144</w:t>
            </w:r>
          </w:p>
        </w:tc>
        <w:tc>
          <w:tcPr>
            <w:tcW w:w="1787" w:type="dxa"/>
            <w:noWrap/>
            <w:hideMark/>
          </w:tcPr>
          <w:p w14:paraId="51B145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CECF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878683" w14:textId="77777777" w:rsidTr="00E73AE0">
        <w:tc>
          <w:tcPr>
            <w:tcW w:w="4140" w:type="dxa"/>
            <w:noWrap/>
            <w:hideMark/>
          </w:tcPr>
          <w:p w14:paraId="76B740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4204" w:type="dxa"/>
            <w:noWrap/>
            <w:hideMark/>
          </w:tcPr>
          <w:p w14:paraId="6F234E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880FC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77304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8679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527,144</w:t>
            </w:r>
          </w:p>
        </w:tc>
        <w:tc>
          <w:tcPr>
            <w:tcW w:w="1787" w:type="dxa"/>
            <w:noWrap/>
            <w:hideMark/>
          </w:tcPr>
          <w:p w14:paraId="1BF3B0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D5A0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C2391C" w14:textId="77777777" w:rsidTr="00E73AE0">
        <w:tc>
          <w:tcPr>
            <w:tcW w:w="4140" w:type="dxa"/>
            <w:noWrap/>
            <w:hideMark/>
          </w:tcPr>
          <w:p w14:paraId="2E400A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4204" w:type="dxa"/>
            <w:noWrap/>
            <w:hideMark/>
          </w:tcPr>
          <w:p w14:paraId="69E1E7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A8ADF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CA4E7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46C7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870,617</w:t>
            </w:r>
          </w:p>
        </w:tc>
        <w:tc>
          <w:tcPr>
            <w:tcW w:w="1787" w:type="dxa"/>
            <w:noWrap/>
            <w:hideMark/>
          </w:tcPr>
          <w:p w14:paraId="5F5F6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8134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AA6D31" w14:textId="77777777" w:rsidTr="00E73AE0">
        <w:tc>
          <w:tcPr>
            <w:tcW w:w="4140" w:type="dxa"/>
            <w:noWrap/>
            <w:hideMark/>
          </w:tcPr>
          <w:p w14:paraId="2B15CD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Intelife Group Limited</w:t>
            </w:r>
          </w:p>
        </w:tc>
        <w:tc>
          <w:tcPr>
            <w:tcW w:w="4204" w:type="dxa"/>
            <w:noWrap/>
            <w:hideMark/>
          </w:tcPr>
          <w:p w14:paraId="7E88CB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0F754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B69A5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01DA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1,004,486</w:t>
            </w:r>
          </w:p>
        </w:tc>
        <w:tc>
          <w:tcPr>
            <w:tcW w:w="1787" w:type="dxa"/>
            <w:noWrap/>
            <w:hideMark/>
          </w:tcPr>
          <w:p w14:paraId="352A77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444F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2D1B40" w14:textId="77777777" w:rsidTr="00E73AE0">
        <w:tc>
          <w:tcPr>
            <w:tcW w:w="4140" w:type="dxa"/>
            <w:noWrap/>
            <w:hideMark/>
          </w:tcPr>
          <w:p w14:paraId="012BB1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Intellectual Disability Rights Service Incorporated</w:t>
            </w:r>
          </w:p>
        </w:tc>
        <w:tc>
          <w:tcPr>
            <w:tcW w:w="4204" w:type="dxa"/>
            <w:noWrap/>
            <w:hideMark/>
          </w:tcPr>
          <w:p w14:paraId="04387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4A918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629D7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37BF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787" w:type="dxa"/>
            <w:noWrap/>
            <w:hideMark/>
          </w:tcPr>
          <w:p w14:paraId="6BB23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715D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84FBCF" w14:textId="77777777" w:rsidTr="00E73AE0">
        <w:tc>
          <w:tcPr>
            <w:tcW w:w="4140" w:type="dxa"/>
            <w:noWrap/>
            <w:hideMark/>
          </w:tcPr>
          <w:p w14:paraId="7C7B2B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Intellectual Disability Rights Service Incorporated</w:t>
            </w:r>
          </w:p>
        </w:tc>
        <w:tc>
          <w:tcPr>
            <w:tcW w:w="4204" w:type="dxa"/>
            <w:noWrap/>
            <w:hideMark/>
          </w:tcPr>
          <w:p w14:paraId="1C2EC8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9C99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6DB4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D6E5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808,641</w:t>
            </w:r>
          </w:p>
        </w:tc>
        <w:tc>
          <w:tcPr>
            <w:tcW w:w="1787" w:type="dxa"/>
            <w:noWrap/>
            <w:hideMark/>
          </w:tcPr>
          <w:p w14:paraId="10360D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BBE6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8D82D6" w14:textId="77777777" w:rsidTr="00E73AE0">
        <w:tc>
          <w:tcPr>
            <w:tcW w:w="4140" w:type="dxa"/>
            <w:noWrap/>
            <w:hideMark/>
          </w:tcPr>
          <w:p w14:paraId="03BCFD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Interact People Solutions</w:t>
            </w:r>
          </w:p>
        </w:tc>
        <w:tc>
          <w:tcPr>
            <w:tcW w:w="4204" w:type="dxa"/>
            <w:noWrap/>
            <w:hideMark/>
          </w:tcPr>
          <w:p w14:paraId="046383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8AE9C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B0A5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CDD13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104,109</w:t>
            </w:r>
          </w:p>
        </w:tc>
        <w:tc>
          <w:tcPr>
            <w:tcW w:w="1787" w:type="dxa"/>
            <w:noWrap/>
            <w:hideMark/>
          </w:tcPr>
          <w:p w14:paraId="2834D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6165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866EDC" w14:textId="77777777" w:rsidTr="00E73AE0">
        <w:tc>
          <w:tcPr>
            <w:tcW w:w="4140" w:type="dxa"/>
            <w:noWrap/>
            <w:hideMark/>
          </w:tcPr>
          <w:p w14:paraId="54E124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Interact People Solutions</w:t>
            </w:r>
          </w:p>
        </w:tc>
        <w:tc>
          <w:tcPr>
            <w:tcW w:w="4204" w:type="dxa"/>
            <w:noWrap/>
            <w:hideMark/>
          </w:tcPr>
          <w:p w14:paraId="5C3D98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21E71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F95C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557A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156,924</w:t>
            </w:r>
          </w:p>
        </w:tc>
        <w:tc>
          <w:tcPr>
            <w:tcW w:w="1787" w:type="dxa"/>
            <w:noWrap/>
            <w:hideMark/>
          </w:tcPr>
          <w:p w14:paraId="2346F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75C1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E5DAAF" w14:textId="77777777" w:rsidTr="00E73AE0">
        <w:tc>
          <w:tcPr>
            <w:tcW w:w="4140" w:type="dxa"/>
            <w:noWrap/>
            <w:hideMark/>
          </w:tcPr>
          <w:p w14:paraId="5D57C2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Interact People Solutions</w:t>
            </w:r>
          </w:p>
        </w:tc>
        <w:tc>
          <w:tcPr>
            <w:tcW w:w="4204" w:type="dxa"/>
            <w:noWrap/>
            <w:hideMark/>
          </w:tcPr>
          <w:p w14:paraId="0AC85E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EA93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36EB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0147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167,377</w:t>
            </w:r>
          </w:p>
        </w:tc>
        <w:tc>
          <w:tcPr>
            <w:tcW w:w="1787" w:type="dxa"/>
            <w:noWrap/>
            <w:hideMark/>
          </w:tcPr>
          <w:p w14:paraId="2B1A47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2CEF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F9857E" w14:textId="77777777" w:rsidTr="00E73AE0">
        <w:tc>
          <w:tcPr>
            <w:tcW w:w="4140" w:type="dxa"/>
            <w:noWrap/>
            <w:hideMark/>
          </w:tcPr>
          <w:p w14:paraId="450320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Interchange Shoalhaven Inc</w:t>
            </w:r>
          </w:p>
        </w:tc>
        <w:tc>
          <w:tcPr>
            <w:tcW w:w="4204" w:type="dxa"/>
            <w:noWrap/>
            <w:hideMark/>
          </w:tcPr>
          <w:p w14:paraId="23FEC5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FDAF9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E93A2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CE08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385,947</w:t>
            </w:r>
          </w:p>
        </w:tc>
        <w:tc>
          <w:tcPr>
            <w:tcW w:w="1787" w:type="dxa"/>
            <w:noWrap/>
            <w:hideMark/>
          </w:tcPr>
          <w:p w14:paraId="0B19B4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1EF7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97A6D3" w14:textId="77777777" w:rsidTr="00E73AE0">
        <w:tc>
          <w:tcPr>
            <w:tcW w:w="4140" w:type="dxa"/>
            <w:noWrap/>
            <w:hideMark/>
          </w:tcPr>
          <w:p w14:paraId="19831A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55A41C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3E220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50908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6A2EF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5,118,243</w:t>
            </w:r>
          </w:p>
        </w:tc>
        <w:tc>
          <w:tcPr>
            <w:tcW w:w="1787" w:type="dxa"/>
            <w:noWrap/>
            <w:hideMark/>
          </w:tcPr>
          <w:p w14:paraId="53C110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ACF0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E1A45F" w14:textId="77777777" w:rsidTr="00E73AE0">
        <w:tc>
          <w:tcPr>
            <w:tcW w:w="4140" w:type="dxa"/>
            <w:noWrap/>
            <w:hideMark/>
          </w:tcPr>
          <w:p w14:paraId="55E7ED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3D81DE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A4CB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CB89E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1A878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564,633</w:t>
            </w:r>
          </w:p>
        </w:tc>
        <w:tc>
          <w:tcPr>
            <w:tcW w:w="1787" w:type="dxa"/>
            <w:noWrap/>
            <w:hideMark/>
          </w:tcPr>
          <w:p w14:paraId="7716F2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6B5D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A45115" w14:textId="77777777" w:rsidTr="00E73AE0">
        <w:tc>
          <w:tcPr>
            <w:tcW w:w="4140" w:type="dxa"/>
            <w:noWrap/>
            <w:hideMark/>
          </w:tcPr>
          <w:p w14:paraId="2E6B86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6E00EF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4E122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F7ED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14C92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4,793,482</w:t>
            </w:r>
          </w:p>
        </w:tc>
        <w:tc>
          <w:tcPr>
            <w:tcW w:w="1787" w:type="dxa"/>
            <w:noWrap/>
            <w:hideMark/>
          </w:tcPr>
          <w:p w14:paraId="619200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31C0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BCED87" w14:textId="77777777" w:rsidTr="00E73AE0">
        <w:tc>
          <w:tcPr>
            <w:tcW w:w="4140" w:type="dxa"/>
            <w:noWrap/>
            <w:hideMark/>
          </w:tcPr>
          <w:p w14:paraId="6EC77B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75C990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50A7F7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6DC11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3957B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134,761</w:t>
            </w:r>
          </w:p>
        </w:tc>
        <w:tc>
          <w:tcPr>
            <w:tcW w:w="1787" w:type="dxa"/>
            <w:noWrap/>
            <w:hideMark/>
          </w:tcPr>
          <w:p w14:paraId="28AB30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81A5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83E9B7" w14:textId="77777777" w:rsidTr="00E73AE0">
        <w:tc>
          <w:tcPr>
            <w:tcW w:w="4140" w:type="dxa"/>
            <w:noWrap/>
            <w:hideMark/>
          </w:tcPr>
          <w:p w14:paraId="6CF149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7F9EB9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72E0F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D042B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106B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334,947</w:t>
            </w:r>
          </w:p>
        </w:tc>
        <w:tc>
          <w:tcPr>
            <w:tcW w:w="1787" w:type="dxa"/>
            <w:noWrap/>
            <w:hideMark/>
          </w:tcPr>
          <w:p w14:paraId="34EA9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E843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C84437" w14:textId="77777777" w:rsidTr="00E73AE0">
        <w:tc>
          <w:tcPr>
            <w:tcW w:w="4140" w:type="dxa"/>
            <w:noWrap/>
            <w:hideMark/>
          </w:tcPr>
          <w:p w14:paraId="11A9F7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409864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15D57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50186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88C0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427,353</w:t>
            </w:r>
          </w:p>
        </w:tc>
        <w:tc>
          <w:tcPr>
            <w:tcW w:w="1787" w:type="dxa"/>
            <w:noWrap/>
            <w:hideMark/>
          </w:tcPr>
          <w:p w14:paraId="4752F0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D5BD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866EC7" w14:textId="77777777" w:rsidTr="00E73AE0">
        <w:tc>
          <w:tcPr>
            <w:tcW w:w="4140" w:type="dxa"/>
            <w:noWrap/>
            <w:hideMark/>
          </w:tcPr>
          <w:p w14:paraId="22EDC1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16131B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6160E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73729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400E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713,453</w:t>
            </w:r>
          </w:p>
        </w:tc>
        <w:tc>
          <w:tcPr>
            <w:tcW w:w="1787" w:type="dxa"/>
            <w:noWrap/>
            <w:hideMark/>
          </w:tcPr>
          <w:p w14:paraId="76663B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1479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4295E5" w14:textId="77777777" w:rsidTr="00E73AE0">
        <w:tc>
          <w:tcPr>
            <w:tcW w:w="4140" w:type="dxa"/>
            <w:noWrap/>
            <w:hideMark/>
          </w:tcPr>
          <w:p w14:paraId="1F54C0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Intereach Limited</w:t>
            </w:r>
          </w:p>
        </w:tc>
        <w:tc>
          <w:tcPr>
            <w:tcW w:w="4204" w:type="dxa"/>
            <w:noWrap/>
            <w:hideMark/>
          </w:tcPr>
          <w:p w14:paraId="1168EF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1BE79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33FD8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5D12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921,206</w:t>
            </w:r>
          </w:p>
        </w:tc>
        <w:tc>
          <w:tcPr>
            <w:tcW w:w="1787" w:type="dxa"/>
            <w:noWrap/>
            <w:hideMark/>
          </w:tcPr>
          <w:p w14:paraId="64AAF6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C2C6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92EFAA" w14:textId="77777777" w:rsidTr="00E73AE0">
        <w:tc>
          <w:tcPr>
            <w:tcW w:w="4140" w:type="dxa"/>
            <w:noWrap/>
            <w:hideMark/>
          </w:tcPr>
          <w:p w14:paraId="097D2D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224015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F898F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6584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9DAB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1,089,585</w:t>
            </w:r>
          </w:p>
        </w:tc>
        <w:tc>
          <w:tcPr>
            <w:tcW w:w="1787" w:type="dxa"/>
            <w:noWrap/>
            <w:hideMark/>
          </w:tcPr>
          <w:p w14:paraId="6BDA10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C235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44F275" w14:textId="77777777" w:rsidTr="00E73AE0">
        <w:tc>
          <w:tcPr>
            <w:tcW w:w="4140" w:type="dxa"/>
            <w:noWrap/>
            <w:hideMark/>
          </w:tcPr>
          <w:p w14:paraId="00012C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480A23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802D5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FD111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9F41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5,746,188</w:t>
            </w:r>
          </w:p>
        </w:tc>
        <w:tc>
          <w:tcPr>
            <w:tcW w:w="1787" w:type="dxa"/>
            <w:noWrap/>
            <w:hideMark/>
          </w:tcPr>
          <w:p w14:paraId="329B2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035E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A500D4" w14:textId="77777777" w:rsidTr="00E73AE0">
        <w:tc>
          <w:tcPr>
            <w:tcW w:w="4140" w:type="dxa"/>
            <w:noWrap/>
            <w:hideMark/>
          </w:tcPr>
          <w:p w14:paraId="521647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3BC0C6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D7A93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2691C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5695B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787" w:type="dxa"/>
            <w:noWrap/>
            <w:hideMark/>
          </w:tcPr>
          <w:p w14:paraId="15ED2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C19C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14A57C" w14:textId="77777777" w:rsidTr="00E73AE0">
        <w:tc>
          <w:tcPr>
            <w:tcW w:w="4140" w:type="dxa"/>
            <w:noWrap/>
            <w:hideMark/>
          </w:tcPr>
          <w:p w14:paraId="681D86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4FB533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758B4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96AB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E392B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1,372,230</w:t>
            </w:r>
          </w:p>
        </w:tc>
        <w:tc>
          <w:tcPr>
            <w:tcW w:w="1787" w:type="dxa"/>
            <w:noWrap/>
            <w:hideMark/>
          </w:tcPr>
          <w:p w14:paraId="524520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FD28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4E4564" w14:textId="77777777" w:rsidTr="00E73AE0">
        <w:tc>
          <w:tcPr>
            <w:tcW w:w="4140" w:type="dxa"/>
            <w:noWrap/>
            <w:hideMark/>
          </w:tcPr>
          <w:p w14:paraId="721D56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6A92C9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1C378C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A1AC9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C2DB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1,312,271</w:t>
            </w:r>
          </w:p>
        </w:tc>
        <w:tc>
          <w:tcPr>
            <w:tcW w:w="1787" w:type="dxa"/>
            <w:noWrap/>
            <w:hideMark/>
          </w:tcPr>
          <w:p w14:paraId="1E6C9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315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CE2A54" w14:textId="77777777" w:rsidTr="00E73AE0">
        <w:tc>
          <w:tcPr>
            <w:tcW w:w="4140" w:type="dxa"/>
            <w:noWrap/>
            <w:hideMark/>
          </w:tcPr>
          <w:p w14:paraId="14C8F1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7BDA5C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32D39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91652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6EF1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20,176,218</w:t>
            </w:r>
          </w:p>
        </w:tc>
        <w:tc>
          <w:tcPr>
            <w:tcW w:w="1787" w:type="dxa"/>
            <w:noWrap/>
            <w:hideMark/>
          </w:tcPr>
          <w:p w14:paraId="032512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39C8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473B4A" w14:textId="77777777" w:rsidTr="00E73AE0">
        <w:tc>
          <w:tcPr>
            <w:tcW w:w="4140" w:type="dxa"/>
            <w:noWrap/>
            <w:hideMark/>
          </w:tcPr>
          <w:p w14:paraId="173A8F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3CA91A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3E69AB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6F211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9DDB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4,653,224</w:t>
            </w:r>
          </w:p>
        </w:tc>
        <w:tc>
          <w:tcPr>
            <w:tcW w:w="1787" w:type="dxa"/>
            <w:noWrap/>
            <w:hideMark/>
          </w:tcPr>
          <w:p w14:paraId="25FB28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4F7B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72C06D" w14:textId="77777777" w:rsidTr="00E73AE0">
        <w:tc>
          <w:tcPr>
            <w:tcW w:w="4140" w:type="dxa"/>
            <w:noWrap/>
            <w:hideMark/>
          </w:tcPr>
          <w:p w14:paraId="22BA51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60CC46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17C675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38C2B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5D85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3,325,296</w:t>
            </w:r>
          </w:p>
        </w:tc>
        <w:tc>
          <w:tcPr>
            <w:tcW w:w="1787" w:type="dxa"/>
            <w:noWrap/>
            <w:hideMark/>
          </w:tcPr>
          <w:p w14:paraId="55D7FE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44D3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A4EFD3" w14:textId="77777777" w:rsidTr="00E73AE0">
        <w:tc>
          <w:tcPr>
            <w:tcW w:w="4140" w:type="dxa"/>
            <w:noWrap/>
            <w:hideMark/>
          </w:tcPr>
          <w:p w14:paraId="564CD0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5BF2C2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B130E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5214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881C3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7,657,547</w:t>
            </w:r>
          </w:p>
        </w:tc>
        <w:tc>
          <w:tcPr>
            <w:tcW w:w="1787" w:type="dxa"/>
            <w:noWrap/>
            <w:hideMark/>
          </w:tcPr>
          <w:p w14:paraId="452AFB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F02A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D1EA2F" w14:textId="77777777" w:rsidTr="00E73AE0">
        <w:tc>
          <w:tcPr>
            <w:tcW w:w="4140" w:type="dxa"/>
            <w:noWrap/>
            <w:hideMark/>
          </w:tcPr>
          <w:p w14:paraId="069156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10C1BE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3BC22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37414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335A1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4,517,083</w:t>
            </w:r>
          </w:p>
        </w:tc>
        <w:tc>
          <w:tcPr>
            <w:tcW w:w="1787" w:type="dxa"/>
            <w:noWrap/>
            <w:hideMark/>
          </w:tcPr>
          <w:p w14:paraId="38143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7D09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9EC35B" w14:textId="77777777" w:rsidTr="00E73AE0">
        <w:tc>
          <w:tcPr>
            <w:tcW w:w="4140" w:type="dxa"/>
            <w:noWrap/>
            <w:hideMark/>
          </w:tcPr>
          <w:p w14:paraId="3E11BD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499638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305A1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A0D5D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C638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5,410,706</w:t>
            </w:r>
          </w:p>
        </w:tc>
        <w:tc>
          <w:tcPr>
            <w:tcW w:w="1787" w:type="dxa"/>
            <w:noWrap/>
            <w:hideMark/>
          </w:tcPr>
          <w:p w14:paraId="187543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B15F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5FCA7D" w14:textId="77777777" w:rsidTr="00E73AE0">
        <w:tc>
          <w:tcPr>
            <w:tcW w:w="4140" w:type="dxa"/>
            <w:noWrap/>
            <w:hideMark/>
          </w:tcPr>
          <w:p w14:paraId="45B955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7224EC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D95C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7425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BDC5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6,188,036</w:t>
            </w:r>
          </w:p>
        </w:tc>
        <w:tc>
          <w:tcPr>
            <w:tcW w:w="1787" w:type="dxa"/>
            <w:noWrap/>
            <w:hideMark/>
          </w:tcPr>
          <w:p w14:paraId="495544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266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39FA11" w14:textId="77777777" w:rsidTr="00E73AE0">
        <w:tc>
          <w:tcPr>
            <w:tcW w:w="4140" w:type="dxa"/>
            <w:noWrap/>
            <w:hideMark/>
          </w:tcPr>
          <w:p w14:paraId="1DE7FD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67EDF9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F876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9C470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140E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10,107,615</w:t>
            </w:r>
          </w:p>
        </w:tc>
        <w:tc>
          <w:tcPr>
            <w:tcW w:w="1787" w:type="dxa"/>
            <w:noWrap/>
            <w:hideMark/>
          </w:tcPr>
          <w:p w14:paraId="1C8A06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2EFA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974CC5" w14:textId="77777777" w:rsidTr="00E73AE0">
        <w:tc>
          <w:tcPr>
            <w:tcW w:w="4140" w:type="dxa"/>
            <w:noWrap/>
            <w:hideMark/>
          </w:tcPr>
          <w:p w14:paraId="623B21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118DE9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C4023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39A2F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2E9D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6,227,621</w:t>
            </w:r>
          </w:p>
        </w:tc>
        <w:tc>
          <w:tcPr>
            <w:tcW w:w="1787" w:type="dxa"/>
            <w:noWrap/>
            <w:hideMark/>
          </w:tcPr>
          <w:p w14:paraId="20509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16D9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4C8454" w14:textId="77777777" w:rsidTr="00E73AE0">
        <w:tc>
          <w:tcPr>
            <w:tcW w:w="4140" w:type="dxa"/>
            <w:noWrap/>
            <w:hideMark/>
          </w:tcPr>
          <w:p w14:paraId="10691A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2B1F01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F81BA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EE027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6A2B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2,901,215</w:t>
            </w:r>
          </w:p>
        </w:tc>
        <w:tc>
          <w:tcPr>
            <w:tcW w:w="1787" w:type="dxa"/>
            <w:noWrap/>
            <w:hideMark/>
          </w:tcPr>
          <w:p w14:paraId="2C0A7E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B09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B55B91" w14:textId="77777777" w:rsidTr="00E73AE0">
        <w:tc>
          <w:tcPr>
            <w:tcW w:w="4140" w:type="dxa"/>
            <w:noWrap/>
            <w:hideMark/>
          </w:tcPr>
          <w:p w14:paraId="707D8F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1C001E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B8BC5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C3162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99FE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6,877,793</w:t>
            </w:r>
          </w:p>
        </w:tc>
        <w:tc>
          <w:tcPr>
            <w:tcW w:w="1787" w:type="dxa"/>
            <w:noWrap/>
            <w:hideMark/>
          </w:tcPr>
          <w:p w14:paraId="37D603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3EBB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896470" w14:textId="77777777" w:rsidTr="00E73AE0">
        <w:tc>
          <w:tcPr>
            <w:tcW w:w="4140" w:type="dxa"/>
            <w:noWrap/>
            <w:hideMark/>
          </w:tcPr>
          <w:p w14:paraId="0D8680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7C004C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3292A2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E6F8E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8C4BF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1,962,345</w:t>
            </w:r>
          </w:p>
        </w:tc>
        <w:tc>
          <w:tcPr>
            <w:tcW w:w="1787" w:type="dxa"/>
            <w:noWrap/>
            <w:hideMark/>
          </w:tcPr>
          <w:p w14:paraId="0EEEE5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EEC8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CCC212" w14:textId="77777777" w:rsidTr="00E73AE0">
        <w:tc>
          <w:tcPr>
            <w:tcW w:w="4140" w:type="dxa"/>
            <w:noWrap/>
            <w:hideMark/>
          </w:tcPr>
          <w:p w14:paraId="4DDEEF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Interrelate Limited</w:t>
            </w:r>
          </w:p>
        </w:tc>
        <w:tc>
          <w:tcPr>
            <w:tcW w:w="4204" w:type="dxa"/>
            <w:noWrap/>
            <w:hideMark/>
          </w:tcPr>
          <w:p w14:paraId="7C9BF6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650B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1F9B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215D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11,113,886</w:t>
            </w:r>
          </w:p>
        </w:tc>
        <w:tc>
          <w:tcPr>
            <w:tcW w:w="1787" w:type="dxa"/>
            <w:noWrap/>
            <w:hideMark/>
          </w:tcPr>
          <w:p w14:paraId="7219B2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E10D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555AAF" w14:textId="77777777" w:rsidTr="00E73AE0">
        <w:tc>
          <w:tcPr>
            <w:tcW w:w="4140" w:type="dxa"/>
            <w:noWrap/>
            <w:hideMark/>
          </w:tcPr>
          <w:p w14:paraId="1C3E24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Intework Gosnells - BS</w:t>
            </w:r>
          </w:p>
        </w:tc>
        <w:tc>
          <w:tcPr>
            <w:tcW w:w="4204" w:type="dxa"/>
            <w:noWrap/>
            <w:hideMark/>
          </w:tcPr>
          <w:p w14:paraId="170DF4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D7A9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40138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F435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4,274,235</w:t>
            </w:r>
          </w:p>
        </w:tc>
        <w:tc>
          <w:tcPr>
            <w:tcW w:w="1787" w:type="dxa"/>
            <w:noWrap/>
            <w:hideMark/>
          </w:tcPr>
          <w:p w14:paraId="0CA21A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EC7B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414555" w14:textId="77777777" w:rsidTr="00E73AE0">
        <w:tc>
          <w:tcPr>
            <w:tcW w:w="4140" w:type="dxa"/>
            <w:noWrap/>
            <w:hideMark/>
          </w:tcPr>
          <w:p w14:paraId="6D84B9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Intework Peel</w:t>
            </w:r>
          </w:p>
        </w:tc>
        <w:tc>
          <w:tcPr>
            <w:tcW w:w="4204" w:type="dxa"/>
            <w:noWrap/>
            <w:hideMark/>
          </w:tcPr>
          <w:p w14:paraId="17D8B9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046B2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32C37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24B24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3,446,692</w:t>
            </w:r>
          </w:p>
        </w:tc>
        <w:tc>
          <w:tcPr>
            <w:tcW w:w="1787" w:type="dxa"/>
            <w:noWrap/>
            <w:hideMark/>
          </w:tcPr>
          <w:p w14:paraId="07B41D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DFC2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4E1EE2" w14:textId="77777777" w:rsidTr="00E73AE0">
        <w:tc>
          <w:tcPr>
            <w:tcW w:w="4140" w:type="dxa"/>
            <w:noWrap/>
            <w:hideMark/>
          </w:tcPr>
          <w:p w14:paraId="150DA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Intework Stirling - BS</w:t>
            </w:r>
          </w:p>
        </w:tc>
        <w:tc>
          <w:tcPr>
            <w:tcW w:w="4204" w:type="dxa"/>
            <w:noWrap/>
            <w:hideMark/>
          </w:tcPr>
          <w:p w14:paraId="47FF0E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EDB63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183C3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6FBFE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4,722,075</w:t>
            </w:r>
          </w:p>
        </w:tc>
        <w:tc>
          <w:tcPr>
            <w:tcW w:w="1787" w:type="dxa"/>
            <w:noWrap/>
            <w:hideMark/>
          </w:tcPr>
          <w:p w14:paraId="5C6D71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ABEA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4AC155" w14:textId="77777777" w:rsidTr="00E73AE0">
        <w:tc>
          <w:tcPr>
            <w:tcW w:w="4140" w:type="dxa"/>
            <w:noWrap/>
            <w:hideMark/>
          </w:tcPr>
          <w:p w14:paraId="0B03AD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Inverell Disability Services Incorporated</w:t>
            </w:r>
          </w:p>
        </w:tc>
        <w:tc>
          <w:tcPr>
            <w:tcW w:w="4204" w:type="dxa"/>
            <w:noWrap/>
            <w:hideMark/>
          </w:tcPr>
          <w:p w14:paraId="2724DD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4C4E65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68E2D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6F84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163,549</w:t>
            </w:r>
          </w:p>
        </w:tc>
        <w:tc>
          <w:tcPr>
            <w:tcW w:w="1787" w:type="dxa"/>
            <w:noWrap/>
            <w:hideMark/>
          </w:tcPr>
          <w:p w14:paraId="1C375D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F8A7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AC7BA9" w14:textId="77777777" w:rsidTr="00E73AE0">
        <w:tc>
          <w:tcPr>
            <w:tcW w:w="4140" w:type="dxa"/>
            <w:noWrap/>
            <w:hideMark/>
          </w:tcPr>
          <w:p w14:paraId="16E7D3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Iranian Community Organisation Incorporated</w:t>
            </w:r>
          </w:p>
        </w:tc>
        <w:tc>
          <w:tcPr>
            <w:tcW w:w="4204" w:type="dxa"/>
            <w:noWrap/>
            <w:hideMark/>
          </w:tcPr>
          <w:p w14:paraId="56B794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5BB6F3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4A5E5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B55F9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443,482</w:t>
            </w:r>
          </w:p>
        </w:tc>
        <w:tc>
          <w:tcPr>
            <w:tcW w:w="1787" w:type="dxa"/>
            <w:noWrap/>
            <w:hideMark/>
          </w:tcPr>
          <w:p w14:paraId="6C4695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D71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41BBE2" w14:textId="77777777" w:rsidTr="00E73AE0">
        <w:tc>
          <w:tcPr>
            <w:tcW w:w="4140" w:type="dxa"/>
            <w:noWrap/>
            <w:hideMark/>
          </w:tcPr>
          <w:p w14:paraId="6C10E2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Italian Benevolent Foundation S.A. Incorporated</w:t>
            </w:r>
          </w:p>
        </w:tc>
        <w:tc>
          <w:tcPr>
            <w:tcW w:w="4204" w:type="dxa"/>
            <w:noWrap/>
            <w:hideMark/>
          </w:tcPr>
          <w:p w14:paraId="5EC3B1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46EDB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7BE338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70460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162,006</w:t>
            </w:r>
          </w:p>
        </w:tc>
        <w:tc>
          <w:tcPr>
            <w:tcW w:w="1787" w:type="dxa"/>
            <w:noWrap/>
            <w:hideMark/>
          </w:tcPr>
          <w:p w14:paraId="5E0971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55E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A3C278" w14:textId="77777777" w:rsidTr="00E73AE0">
        <w:tc>
          <w:tcPr>
            <w:tcW w:w="4140" w:type="dxa"/>
            <w:noWrap/>
            <w:hideMark/>
          </w:tcPr>
          <w:p w14:paraId="09D186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Jesuit Social Services Limited</w:t>
            </w:r>
          </w:p>
        </w:tc>
        <w:tc>
          <w:tcPr>
            <w:tcW w:w="4204" w:type="dxa"/>
            <w:noWrap/>
            <w:hideMark/>
          </w:tcPr>
          <w:p w14:paraId="462195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116672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49" w:type="dxa"/>
            <w:noWrap/>
            <w:hideMark/>
          </w:tcPr>
          <w:p w14:paraId="22411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14-Dec-19</w:t>
            </w:r>
          </w:p>
        </w:tc>
        <w:tc>
          <w:tcPr>
            <w:tcW w:w="1524" w:type="dxa"/>
            <w:noWrap/>
            <w:hideMark/>
          </w:tcPr>
          <w:p w14:paraId="373C49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880,506</w:t>
            </w:r>
          </w:p>
        </w:tc>
        <w:tc>
          <w:tcPr>
            <w:tcW w:w="1787" w:type="dxa"/>
            <w:noWrap/>
            <w:hideMark/>
          </w:tcPr>
          <w:p w14:paraId="1EE353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0C22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EE1130" w14:textId="77777777" w:rsidTr="00E73AE0">
        <w:tc>
          <w:tcPr>
            <w:tcW w:w="4140" w:type="dxa"/>
            <w:noWrap/>
            <w:hideMark/>
          </w:tcPr>
          <w:p w14:paraId="03686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Jigsaw Queensland Inc</w:t>
            </w:r>
          </w:p>
        </w:tc>
        <w:tc>
          <w:tcPr>
            <w:tcW w:w="4204" w:type="dxa"/>
            <w:noWrap/>
            <w:hideMark/>
          </w:tcPr>
          <w:p w14:paraId="57F21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7D5BBA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318D0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A06ED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2,035,825</w:t>
            </w:r>
          </w:p>
        </w:tc>
        <w:tc>
          <w:tcPr>
            <w:tcW w:w="1787" w:type="dxa"/>
            <w:noWrap/>
            <w:hideMark/>
          </w:tcPr>
          <w:p w14:paraId="66C593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B063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4EF5A6" w14:textId="77777777" w:rsidTr="00E73AE0">
        <w:tc>
          <w:tcPr>
            <w:tcW w:w="4140" w:type="dxa"/>
            <w:noWrap/>
            <w:hideMark/>
          </w:tcPr>
          <w:p w14:paraId="711630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7B549A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BDF6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DB0D8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469E1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244,445</w:t>
            </w:r>
          </w:p>
        </w:tc>
        <w:tc>
          <w:tcPr>
            <w:tcW w:w="1787" w:type="dxa"/>
            <w:noWrap/>
            <w:hideMark/>
          </w:tcPr>
          <w:p w14:paraId="3D0ED4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E96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4BFE3E" w14:textId="77777777" w:rsidTr="00E73AE0">
        <w:tc>
          <w:tcPr>
            <w:tcW w:w="4140" w:type="dxa"/>
            <w:noWrap/>
            <w:hideMark/>
          </w:tcPr>
          <w:p w14:paraId="10329B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009681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902BB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DC76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CCD0C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425,855</w:t>
            </w:r>
          </w:p>
        </w:tc>
        <w:tc>
          <w:tcPr>
            <w:tcW w:w="1787" w:type="dxa"/>
            <w:noWrap/>
            <w:hideMark/>
          </w:tcPr>
          <w:p w14:paraId="1174E5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900C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E002B2" w14:textId="77777777" w:rsidTr="00E73AE0">
        <w:tc>
          <w:tcPr>
            <w:tcW w:w="4140" w:type="dxa"/>
            <w:noWrap/>
            <w:hideMark/>
          </w:tcPr>
          <w:p w14:paraId="776561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076692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0391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EC40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6BA7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582,764</w:t>
            </w:r>
          </w:p>
        </w:tc>
        <w:tc>
          <w:tcPr>
            <w:tcW w:w="1787" w:type="dxa"/>
            <w:noWrap/>
            <w:hideMark/>
          </w:tcPr>
          <w:p w14:paraId="0B07ED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3C49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74EE31" w14:textId="77777777" w:rsidTr="00E73AE0">
        <w:tc>
          <w:tcPr>
            <w:tcW w:w="4140" w:type="dxa"/>
            <w:noWrap/>
            <w:hideMark/>
          </w:tcPr>
          <w:p w14:paraId="7DD41C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4D4945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F2D2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47933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BF42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711,873</w:t>
            </w:r>
          </w:p>
        </w:tc>
        <w:tc>
          <w:tcPr>
            <w:tcW w:w="1787" w:type="dxa"/>
            <w:noWrap/>
            <w:hideMark/>
          </w:tcPr>
          <w:p w14:paraId="2C77F7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4BF1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624C50" w14:textId="77777777" w:rsidTr="00E73AE0">
        <w:tc>
          <w:tcPr>
            <w:tcW w:w="4140" w:type="dxa"/>
            <w:noWrap/>
            <w:hideMark/>
          </w:tcPr>
          <w:p w14:paraId="05E291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5FFEB6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99978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B326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DC7F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575,177</w:t>
            </w:r>
          </w:p>
        </w:tc>
        <w:tc>
          <w:tcPr>
            <w:tcW w:w="1787" w:type="dxa"/>
            <w:noWrap/>
            <w:hideMark/>
          </w:tcPr>
          <w:p w14:paraId="442147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B37A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379E7A" w14:textId="77777777" w:rsidTr="00E73AE0">
        <w:tc>
          <w:tcPr>
            <w:tcW w:w="4140" w:type="dxa"/>
            <w:noWrap/>
            <w:hideMark/>
          </w:tcPr>
          <w:p w14:paraId="391675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2DAA54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8933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8239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E157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427,130</w:t>
            </w:r>
          </w:p>
        </w:tc>
        <w:tc>
          <w:tcPr>
            <w:tcW w:w="1787" w:type="dxa"/>
            <w:noWrap/>
            <w:hideMark/>
          </w:tcPr>
          <w:p w14:paraId="21E96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50D6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2AB37B" w14:textId="77777777" w:rsidTr="00E73AE0">
        <w:tc>
          <w:tcPr>
            <w:tcW w:w="4140" w:type="dxa"/>
            <w:noWrap/>
            <w:hideMark/>
          </w:tcPr>
          <w:p w14:paraId="21C790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00042F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BB077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ED53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AA215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230,382</w:t>
            </w:r>
          </w:p>
        </w:tc>
        <w:tc>
          <w:tcPr>
            <w:tcW w:w="1787" w:type="dxa"/>
            <w:noWrap/>
            <w:hideMark/>
          </w:tcPr>
          <w:p w14:paraId="17286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4BD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76EA6A" w14:textId="77777777" w:rsidTr="00E73AE0">
        <w:tc>
          <w:tcPr>
            <w:tcW w:w="4140" w:type="dxa"/>
            <w:noWrap/>
            <w:hideMark/>
          </w:tcPr>
          <w:p w14:paraId="633460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Centre Australia Limited</w:t>
            </w:r>
          </w:p>
        </w:tc>
        <w:tc>
          <w:tcPr>
            <w:tcW w:w="4204" w:type="dxa"/>
            <w:noWrap/>
            <w:hideMark/>
          </w:tcPr>
          <w:p w14:paraId="6B739B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D2077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1A1D8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EA7B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494,762</w:t>
            </w:r>
          </w:p>
        </w:tc>
        <w:tc>
          <w:tcPr>
            <w:tcW w:w="1787" w:type="dxa"/>
            <w:noWrap/>
            <w:hideMark/>
          </w:tcPr>
          <w:p w14:paraId="068A5B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E8CF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9ACB4C" w14:textId="77777777" w:rsidTr="00E73AE0">
        <w:tc>
          <w:tcPr>
            <w:tcW w:w="4140" w:type="dxa"/>
            <w:noWrap/>
            <w:hideMark/>
          </w:tcPr>
          <w:p w14:paraId="570BD3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7BB9E9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45F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43C84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0B2AAC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296,938</w:t>
            </w:r>
          </w:p>
        </w:tc>
        <w:tc>
          <w:tcPr>
            <w:tcW w:w="1787" w:type="dxa"/>
            <w:noWrap/>
            <w:hideMark/>
          </w:tcPr>
          <w:p w14:paraId="614ECD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3D7A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C57A22" w14:textId="77777777" w:rsidTr="00E73AE0">
        <w:tc>
          <w:tcPr>
            <w:tcW w:w="4140" w:type="dxa"/>
            <w:noWrap/>
            <w:hideMark/>
          </w:tcPr>
          <w:p w14:paraId="597621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23F459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015B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B9FD0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0744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194,963</w:t>
            </w:r>
          </w:p>
        </w:tc>
        <w:tc>
          <w:tcPr>
            <w:tcW w:w="1787" w:type="dxa"/>
            <w:noWrap/>
            <w:hideMark/>
          </w:tcPr>
          <w:p w14:paraId="6AEA78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1618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D3B1C5" w14:textId="77777777" w:rsidTr="00E73AE0">
        <w:tc>
          <w:tcPr>
            <w:tcW w:w="4140" w:type="dxa"/>
            <w:noWrap/>
            <w:hideMark/>
          </w:tcPr>
          <w:p w14:paraId="74EB30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7DB59F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BAA4E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A3F3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C468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250,726</w:t>
            </w:r>
          </w:p>
        </w:tc>
        <w:tc>
          <w:tcPr>
            <w:tcW w:w="1787" w:type="dxa"/>
            <w:noWrap/>
            <w:hideMark/>
          </w:tcPr>
          <w:p w14:paraId="4CDC95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6EC0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AE91F2" w14:textId="77777777" w:rsidTr="00E73AE0">
        <w:tc>
          <w:tcPr>
            <w:tcW w:w="4140" w:type="dxa"/>
            <w:noWrap/>
            <w:hideMark/>
          </w:tcPr>
          <w:p w14:paraId="0857B9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2863AD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3079A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25ADCB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77414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143,861</w:t>
            </w:r>
          </w:p>
        </w:tc>
        <w:tc>
          <w:tcPr>
            <w:tcW w:w="1787" w:type="dxa"/>
            <w:noWrap/>
            <w:hideMark/>
          </w:tcPr>
          <w:p w14:paraId="5B551C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3238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A5AAEA" w14:textId="77777777" w:rsidTr="00E73AE0">
        <w:tc>
          <w:tcPr>
            <w:tcW w:w="4140" w:type="dxa"/>
            <w:noWrap/>
            <w:hideMark/>
          </w:tcPr>
          <w:p w14:paraId="4421A5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59E01F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2BF0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EC501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D42E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131,590</w:t>
            </w:r>
          </w:p>
        </w:tc>
        <w:tc>
          <w:tcPr>
            <w:tcW w:w="1787" w:type="dxa"/>
            <w:noWrap/>
            <w:hideMark/>
          </w:tcPr>
          <w:p w14:paraId="54FF38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3790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C9E7BC" w14:textId="77777777" w:rsidTr="00E73AE0">
        <w:tc>
          <w:tcPr>
            <w:tcW w:w="4140" w:type="dxa"/>
            <w:noWrap/>
            <w:hideMark/>
          </w:tcPr>
          <w:p w14:paraId="329A8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6D45B3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5FC3D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58BE2E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3013E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103,920</w:t>
            </w:r>
          </w:p>
        </w:tc>
        <w:tc>
          <w:tcPr>
            <w:tcW w:w="1787" w:type="dxa"/>
            <w:noWrap/>
            <w:hideMark/>
          </w:tcPr>
          <w:p w14:paraId="31DA65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7F2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843D5D" w14:textId="77777777" w:rsidTr="00E73AE0">
        <w:tc>
          <w:tcPr>
            <w:tcW w:w="4140" w:type="dxa"/>
            <w:noWrap/>
            <w:hideMark/>
          </w:tcPr>
          <w:p w14:paraId="73CBD8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 Prospects</w:t>
            </w:r>
          </w:p>
        </w:tc>
        <w:tc>
          <w:tcPr>
            <w:tcW w:w="4204" w:type="dxa"/>
            <w:noWrap/>
            <w:hideMark/>
          </w:tcPr>
          <w:p w14:paraId="6E3168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880FA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23D5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CA65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111,309</w:t>
            </w:r>
          </w:p>
        </w:tc>
        <w:tc>
          <w:tcPr>
            <w:tcW w:w="1787" w:type="dxa"/>
            <w:noWrap/>
            <w:hideMark/>
          </w:tcPr>
          <w:p w14:paraId="639A78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0EA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83F1D" w14:textId="77777777" w:rsidTr="00E73AE0">
        <w:tc>
          <w:tcPr>
            <w:tcW w:w="4140" w:type="dxa"/>
            <w:noWrap/>
            <w:hideMark/>
          </w:tcPr>
          <w:p w14:paraId="0032E3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JobCo Employment Services Association Inc.</w:t>
            </w:r>
          </w:p>
        </w:tc>
        <w:tc>
          <w:tcPr>
            <w:tcW w:w="4204" w:type="dxa"/>
            <w:noWrap/>
            <w:hideMark/>
          </w:tcPr>
          <w:p w14:paraId="3B4290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11" w:type="dxa"/>
            <w:noWrap/>
            <w:hideMark/>
          </w:tcPr>
          <w:p w14:paraId="03ABF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7307D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A455C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787" w:type="dxa"/>
            <w:noWrap/>
            <w:hideMark/>
          </w:tcPr>
          <w:p w14:paraId="71F9A7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9B20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794BA3" w14:textId="77777777" w:rsidTr="00E73AE0">
        <w:tc>
          <w:tcPr>
            <w:tcW w:w="4140" w:type="dxa"/>
            <w:noWrap/>
            <w:hideMark/>
          </w:tcPr>
          <w:p w14:paraId="79A9EE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JobCo Employment Services Association Inc.</w:t>
            </w:r>
          </w:p>
        </w:tc>
        <w:tc>
          <w:tcPr>
            <w:tcW w:w="4204" w:type="dxa"/>
            <w:noWrap/>
            <w:hideMark/>
          </w:tcPr>
          <w:p w14:paraId="074037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5AD03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968CE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C037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4,578,763</w:t>
            </w:r>
          </w:p>
        </w:tc>
        <w:tc>
          <w:tcPr>
            <w:tcW w:w="1787" w:type="dxa"/>
            <w:noWrap/>
            <w:hideMark/>
          </w:tcPr>
          <w:p w14:paraId="3D247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B8E6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BACD51" w14:textId="77777777" w:rsidTr="00E73AE0">
        <w:tc>
          <w:tcPr>
            <w:tcW w:w="4140" w:type="dxa"/>
            <w:noWrap/>
            <w:hideMark/>
          </w:tcPr>
          <w:p w14:paraId="2B5777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Jobfind Centres Australia Pty Ltd</w:t>
            </w:r>
          </w:p>
        </w:tc>
        <w:tc>
          <w:tcPr>
            <w:tcW w:w="4204" w:type="dxa"/>
            <w:noWrap/>
            <w:hideMark/>
          </w:tcPr>
          <w:p w14:paraId="5596B1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27B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EBA2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9D6DB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593,734</w:t>
            </w:r>
          </w:p>
        </w:tc>
        <w:tc>
          <w:tcPr>
            <w:tcW w:w="1787" w:type="dxa"/>
            <w:noWrap/>
            <w:hideMark/>
          </w:tcPr>
          <w:p w14:paraId="22A729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0061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F0F04D" w14:textId="77777777" w:rsidTr="00E73AE0">
        <w:tc>
          <w:tcPr>
            <w:tcW w:w="4140" w:type="dxa"/>
            <w:noWrap/>
            <w:hideMark/>
          </w:tcPr>
          <w:p w14:paraId="10638A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Jobfind Centres Australia Pty Ltd</w:t>
            </w:r>
          </w:p>
        </w:tc>
        <w:tc>
          <w:tcPr>
            <w:tcW w:w="4204" w:type="dxa"/>
            <w:noWrap/>
            <w:hideMark/>
          </w:tcPr>
          <w:p w14:paraId="55B3D5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0847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BB35C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FF7F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325,423</w:t>
            </w:r>
          </w:p>
        </w:tc>
        <w:tc>
          <w:tcPr>
            <w:tcW w:w="1787" w:type="dxa"/>
            <w:noWrap/>
            <w:hideMark/>
          </w:tcPr>
          <w:p w14:paraId="56DC8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43A3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42A9F1" w14:textId="77777777" w:rsidTr="00E73AE0">
        <w:tc>
          <w:tcPr>
            <w:tcW w:w="4140" w:type="dxa"/>
            <w:noWrap/>
            <w:hideMark/>
          </w:tcPr>
          <w:p w14:paraId="2C3FB6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Joblink Plus</w:t>
            </w:r>
          </w:p>
        </w:tc>
        <w:tc>
          <w:tcPr>
            <w:tcW w:w="4204" w:type="dxa"/>
            <w:noWrap/>
            <w:hideMark/>
          </w:tcPr>
          <w:p w14:paraId="234C28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BB2F8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BED66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D8756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117,345</w:t>
            </w:r>
          </w:p>
        </w:tc>
        <w:tc>
          <w:tcPr>
            <w:tcW w:w="1787" w:type="dxa"/>
            <w:noWrap/>
            <w:hideMark/>
          </w:tcPr>
          <w:p w14:paraId="0C1EA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3402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E4057B" w14:textId="77777777" w:rsidTr="00E73AE0">
        <w:tc>
          <w:tcPr>
            <w:tcW w:w="4140" w:type="dxa"/>
            <w:noWrap/>
            <w:hideMark/>
          </w:tcPr>
          <w:p w14:paraId="6D7E69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Joblink Plus</w:t>
            </w:r>
          </w:p>
        </w:tc>
        <w:tc>
          <w:tcPr>
            <w:tcW w:w="4204" w:type="dxa"/>
            <w:noWrap/>
            <w:hideMark/>
          </w:tcPr>
          <w:p w14:paraId="259C83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0727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D43C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21ED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151,408</w:t>
            </w:r>
          </w:p>
        </w:tc>
        <w:tc>
          <w:tcPr>
            <w:tcW w:w="1787" w:type="dxa"/>
            <w:noWrap/>
            <w:hideMark/>
          </w:tcPr>
          <w:p w14:paraId="279080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8DCC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CE5A82" w14:textId="77777777" w:rsidTr="00E73AE0">
        <w:tc>
          <w:tcPr>
            <w:tcW w:w="4140" w:type="dxa"/>
            <w:noWrap/>
            <w:hideMark/>
          </w:tcPr>
          <w:p w14:paraId="0DB339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Jobmatch Employment</w:t>
            </w:r>
          </w:p>
        </w:tc>
        <w:tc>
          <w:tcPr>
            <w:tcW w:w="4204" w:type="dxa"/>
            <w:noWrap/>
            <w:hideMark/>
          </w:tcPr>
          <w:p w14:paraId="2FB544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8016E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EBEB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AC571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730,729</w:t>
            </w:r>
          </w:p>
        </w:tc>
        <w:tc>
          <w:tcPr>
            <w:tcW w:w="1787" w:type="dxa"/>
            <w:noWrap/>
            <w:hideMark/>
          </w:tcPr>
          <w:p w14:paraId="0395B1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C2EB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AB871F" w14:textId="77777777" w:rsidTr="00E73AE0">
        <w:tc>
          <w:tcPr>
            <w:tcW w:w="4140" w:type="dxa"/>
            <w:noWrap/>
            <w:hideMark/>
          </w:tcPr>
          <w:p w14:paraId="377329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 Australia Enterprises Ltd</w:t>
            </w:r>
          </w:p>
        </w:tc>
        <w:tc>
          <w:tcPr>
            <w:tcW w:w="4204" w:type="dxa"/>
            <w:noWrap/>
            <w:hideMark/>
          </w:tcPr>
          <w:p w14:paraId="581E6C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23B4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57250F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3C944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106,747</w:t>
            </w:r>
          </w:p>
        </w:tc>
        <w:tc>
          <w:tcPr>
            <w:tcW w:w="1787" w:type="dxa"/>
            <w:noWrap/>
            <w:hideMark/>
          </w:tcPr>
          <w:p w14:paraId="1B5E9D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CD93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58EBB8" w14:textId="77777777" w:rsidTr="00E73AE0">
        <w:tc>
          <w:tcPr>
            <w:tcW w:w="4140" w:type="dxa"/>
            <w:noWrap/>
            <w:hideMark/>
          </w:tcPr>
          <w:p w14:paraId="036B88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 Australia Enterprises Ltd</w:t>
            </w:r>
          </w:p>
        </w:tc>
        <w:tc>
          <w:tcPr>
            <w:tcW w:w="4204" w:type="dxa"/>
            <w:noWrap/>
            <w:hideMark/>
          </w:tcPr>
          <w:p w14:paraId="4F6CFB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2F22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3E87EA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4236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221,687</w:t>
            </w:r>
          </w:p>
        </w:tc>
        <w:tc>
          <w:tcPr>
            <w:tcW w:w="1787" w:type="dxa"/>
            <w:noWrap/>
            <w:hideMark/>
          </w:tcPr>
          <w:p w14:paraId="2A377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A9E2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DC59E8" w14:textId="77777777" w:rsidTr="00E73AE0">
        <w:tc>
          <w:tcPr>
            <w:tcW w:w="4140" w:type="dxa"/>
            <w:noWrap/>
            <w:hideMark/>
          </w:tcPr>
          <w:p w14:paraId="4A57B6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21F1EF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7D8B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67B3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62B7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324,249</w:t>
            </w:r>
          </w:p>
        </w:tc>
        <w:tc>
          <w:tcPr>
            <w:tcW w:w="1787" w:type="dxa"/>
            <w:noWrap/>
            <w:hideMark/>
          </w:tcPr>
          <w:p w14:paraId="171EC4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76EF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2DEB2F" w14:textId="77777777" w:rsidTr="00E73AE0">
        <w:tc>
          <w:tcPr>
            <w:tcW w:w="4140" w:type="dxa"/>
            <w:noWrap/>
            <w:hideMark/>
          </w:tcPr>
          <w:p w14:paraId="5B71FF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3F6BA8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23B0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43F3F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966EA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300,625</w:t>
            </w:r>
          </w:p>
        </w:tc>
        <w:tc>
          <w:tcPr>
            <w:tcW w:w="1787" w:type="dxa"/>
            <w:noWrap/>
            <w:hideMark/>
          </w:tcPr>
          <w:p w14:paraId="5C338C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9C53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86AC3E" w14:textId="77777777" w:rsidTr="00E73AE0">
        <w:tc>
          <w:tcPr>
            <w:tcW w:w="4140" w:type="dxa"/>
            <w:noWrap/>
            <w:hideMark/>
          </w:tcPr>
          <w:p w14:paraId="24A44D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4E4C88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91CA5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F50A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592CA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409,563</w:t>
            </w:r>
          </w:p>
        </w:tc>
        <w:tc>
          <w:tcPr>
            <w:tcW w:w="1787" w:type="dxa"/>
            <w:noWrap/>
            <w:hideMark/>
          </w:tcPr>
          <w:p w14:paraId="1B7B6F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659E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5C2E5A" w14:textId="77777777" w:rsidTr="00E73AE0">
        <w:tc>
          <w:tcPr>
            <w:tcW w:w="4140" w:type="dxa"/>
            <w:noWrap/>
            <w:hideMark/>
          </w:tcPr>
          <w:p w14:paraId="1B8AB7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33B1F9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DBB38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2818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37C2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139,552</w:t>
            </w:r>
          </w:p>
        </w:tc>
        <w:tc>
          <w:tcPr>
            <w:tcW w:w="1787" w:type="dxa"/>
            <w:noWrap/>
            <w:hideMark/>
          </w:tcPr>
          <w:p w14:paraId="792293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8034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57F60C" w14:textId="77777777" w:rsidTr="00E73AE0">
        <w:tc>
          <w:tcPr>
            <w:tcW w:w="4140" w:type="dxa"/>
            <w:noWrap/>
            <w:hideMark/>
          </w:tcPr>
          <w:p w14:paraId="066B09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534B5B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F8EC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9069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1ECD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184,390</w:t>
            </w:r>
          </w:p>
        </w:tc>
        <w:tc>
          <w:tcPr>
            <w:tcW w:w="1787" w:type="dxa"/>
            <w:noWrap/>
            <w:hideMark/>
          </w:tcPr>
          <w:p w14:paraId="7FCF69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FDCA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26720C" w14:textId="77777777" w:rsidTr="00E73AE0">
        <w:tc>
          <w:tcPr>
            <w:tcW w:w="4140" w:type="dxa"/>
            <w:noWrap/>
            <w:hideMark/>
          </w:tcPr>
          <w:p w14:paraId="628723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756794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1AFFC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6FCD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723D1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198,116</w:t>
            </w:r>
          </w:p>
        </w:tc>
        <w:tc>
          <w:tcPr>
            <w:tcW w:w="1787" w:type="dxa"/>
            <w:noWrap/>
            <w:hideMark/>
          </w:tcPr>
          <w:p w14:paraId="543A1C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5641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CA704A" w14:textId="77777777" w:rsidTr="00E73AE0">
        <w:tc>
          <w:tcPr>
            <w:tcW w:w="4140" w:type="dxa"/>
            <w:noWrap/>
            <w:hideMark/>
          </w:tcPr>
          <w:p w14:paraId="39F1E8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106DEA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3D847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B4E08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B9546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186,269</w:t>
            </w:r>
          </w:p>
        </w:tc>
        <w:tc>
          <w:tcPr>
            <w:tcW w:w="1787" w:type="dxa"/>
            <w:noWrap/>
            <w:hideMark/>
          </w:tcPr>
          <w:p w14:paraId="0FE7A0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147B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2083A3" w14:textId="77777777" w:rsidTr="00E73AE0">
        <w:tc>
          <w:tcPr>
            <w:tcW w:w="4140" w:type="dxa"/>
            <w:noWrap/>
            <w:hideMark/>
          </w:tcPr>
          <w:p w14:paraId="5142BF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08C2B5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B391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EF9B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203F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128,159</w:t>
            </w:r>
          </w:p>
        </w:tc>
        <w:tc>
          <w:tcPr>
            <w:tcW w:w="1787" w:type="dxa"/>
            <w:noWrap/>
            <w:hideMark/>
          </w:tcPr>
          <w:p w14:paraId="5230CF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99AA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EF0528" w14:textId="77777777" w:rsidTr="00E73AE0">
        <w:tc>
          <w:tcPr>
            <w:tcW w:w="4140" w:type="dxa"/>
            <w:noWrap/>
            <w:hideMark/>
          </w:tcPr>
          <w:p w14:paraId="7166E1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12DD2B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9CF05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08DA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CB1D0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184,580</w:t>
            </w:r>
          </w:p>
        </w:tc>
        <w:tc>
          <w:tcPr>
            <w:tcW w:w="1787" w:type="dxa"/>
            <w:noWrap/>
            <w:hideMark/>
          </w:tcPr>
          <w:p w14:paraId="0CA75D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AD35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473AB5" w14:textId="77777777" w:rsidTr="00E73AE0">
        <w:tc>
          <w:tcPr>
            <w:tcW w:w="4140" w:type="dxa"/>
            <w:noWrap/>
            <w:hideMark/>
          </w:tcPr>
          <w:p w14:paraId="02A594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254616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E881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EC261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22314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522,525</w:t>
            </w:r>
          </w:p>
        </w:tc>
        <w:tc>
          <w:tcPr>
            <w:tcW w:w="1787" w:type="dxa"/>
            <w:noWrap/>
            <w:hideMark/>
          </w:tcPr>
          <w:p w14:paraId="66DE60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1DC6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3C3194" w14:textId="77777777" w:rsidTr="00E73AE0">
        <w:tc>
          <w:tcPr>
            <w:tcW w:w="4140" w:type="dxa"/>
            <w:noWrap/>
            <w:hideMark/>
          </w:tcPr>
          <w:p w14:paraId="50A3ED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Jobsupport Incorporated</w:t>
            </w:r>
          </w:p>
        </w:tc>
        <w:tc>
          <w:tcPr>
            <w:tcW w:w="4204" w:type="dxa"/>
            <w:noWrap/>
            <w:hideMark/>
          </w:tcPr>
          <w:p w14:paraId="3BD44C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79C3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C49A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0180C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143,563</w:t>
            </w:r>
          </w:p>
        </w:tc>
        <w:tc>
          <w:tcPr>
            <w:tcW w:w="1787" w:type="dxa"/>
            <w:noWrap/>
            <w:hideMark/>
          </w:tcPr>
          <w:p w14:paraId="35ACBA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7C6B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0A60BD" w14:textId="77777777" w:rsidTr="00E73AE0">
        <w:tc>
          <w:tcPr>
            <w:tcW w:w="4140" w:type="dxa"/>
            <w:noWrap/>
            <w:hideMark/>
          </w:tcPr>
          <w:p w14:paraId="0E46D1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Jobsupport Incorporated</w:t>
            </w:r>
          </w:p>
        </w:tc>
        <w:tc>
          <w:tcPr>
            <w:tcW w:w="4204" w:type="dxa"/>
            <w:noWrap/>
            <w:hideMark/>
          </w:tcPr>
          <w:p w14:paraId="4DD2D5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65E2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BB311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AB8B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561,859</w:t>
            </w:r>
          </w:p>
        </w:tc>
        <w:tc>
          <w:tcPr>
            <w:tcW w:w="1787" w:type="dxa"/>
            <w:noWrap/>
            <w:hideMark/>
          </w:tcPr>
          <w:p w14:paraId="730A96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4834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C6488C" w14:textId="77777777" w:rsidTr="00E73AE0">
        <w:tc>
          <w:tcPr>
            <w:tcW w:w="4140" w:type="dxa"/>
            <w:noWrap/>
            <w:hideMark/>
          </w:tcPr>
          <w:p w14:paraId="7A2DD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Joongari House \ Wyndham Family Support Incorporated</w:t>
            </w:r>
          </w:p>
        </w:tc>
        <w:tc>
          <w:tcPr>
            <w:tcW w:w="4204" w:type="dxa"/>
            <w:noWrap/>
            <w:hideMark/>
          </w:tcPr>
          <w:p w14:paraId="4BA3B8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62E05B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49" w:type="dxa"/>
            <w:noWrap/>
            <w:hideMark/>
          </w:tcPr>
          <w:p w14:paraId="541E29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29D8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745A12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8581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B4E478" w14:textId="77777777" w:rsidTr="00E73AE0">
        <w:tc>
          <w:tcPr>
            <w:tcW w:w="4140" w:type="dxa"/>
            <w:noWrap/>
            <w:hideMark/>
          </w:tcPr>
          <w:p w14:paraId="2BD9E1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Jumbunna Community Pre-School and Early Intervention Centre Incorporated</w:t>
            </w:r>
          </w:p>
        </w:tc>
        <w:tc>
          <w:tcPr>
            <w:tcW w:w="4204" w:type="dxa"/>
            <w:noWrap/>
            <w:hideMark/>
          </w:tcPr>
          <w:p w14:paraId="609B80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89A7A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9646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0132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6501E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842C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262C7F" w14:textId="77777777" w:rsidTr="00E73AE0">
        <w:tc>
          <w:tcPr>
            <w:tcW w:w="4140" w:type="dxa"/>
            <w:noWrap/>
            <w:hideMark/>
          </w:tcPr>
          <w:p w14:paraId="58AD7D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Junction Australia Ltd</w:t>
            </w:r>
          </w:p>
        </w:tc>
        <w:tc>
          <w:tcPr>
            <w:tcW w:w="4204" w:type="dxa"/>
            <w:noWrap/>
            <w:hideMark/>
          </w:tcPr>
          <w:p w14:paraId="12B844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422E8D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09FC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1B24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175,880</w:t>
            </w:r>
          </w:p>
        </w:tc>
        <w:tc>
          <w:tcPr>
            <w:tcW w:w="1787" w:type="dxa"/>
            <w:noWrap/>
            <w:hideMark/>
          </w:tcPr>
          <w:p w14:paraId="65527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B2A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B29A27" w14:textId="77777777" w:rsidTr="00E73AE0">
        <w:tc>
          <w:tcPr>
            <w:tcW w:w="4140" w:type="dxa"/>
            <w:noWrap/>
            <w:hideMark/>
          </w:tcPr>
          <w:p w14:paraId="6685DB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Jungarni-Jutiya Indigenous Corporation</w:t>
            </w:r>
          </w:p>
        </w:tc>
        <w:tc>
          <w:tcPr>
            <w:tcW w:w="4204" w:type="dxa"/>
            <w:noWrap/>
            <w:hideMark/>
          </w:tcPr>
          <w:p w14:paraId="3842B5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243C1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6D8A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1725A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787" w:type="dxa"/>
            <w:noWrap/>
            <w:hideMark/>
          </w:tcPr>
          <w:p w14:paraId="1B0E4D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BC7A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FBD5A9" w14:textId="77777777" w:rsidTr="00E73AE0">
        <w:tc>
          <w:tcPr>
            <w:tcW w:w="4140" w:type="dxa"/>
            <w:noWrap/>
            <w:hideMark/>
          </w:tcPr>
          <w:p w14:paraId="31D0C2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Justice Connect</w:t>
            </w:r>
          </w:p>
        </w:tc>
        <w:tc>
          <w:tcPr>
            <w:tcW w:w="4204" w:type="dxa"/>
            <w:noWrap/>
            <w:hideMark/>
          </w:tcPr>
          <w:p w14:paraId="30CF8D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Strengthening Civil Society</w:t>
            </w:r>
          </w:p>
        </w:tc>
        <w:tc>
          <w:tcPr>
            <w:tcW w:w="1111" w:type="dxa"/>
            <w:noWrap/>
            <w:hideMark/>
          </w:tcPr>
          <w:p w14:paraId="256C52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19-Jun-18</w:t>
            </w:r>
          </w:p>
        </w:tc>
        <w:tc>
          <w:tcPr>
            <w:tcW w:w="1249" w:type="dxa"/>
            <w:noWrap/>
            <w:hideMark/>
          </w:tcPr>
          <w:p w14:paraId="479C89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5B63AA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787" w:type="dxa"/>
            <w:noWrap/>
            <w:hideMark/>
          </w:tcPr>
          <w:p w14:paraId="19A311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F2F0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92E318" w14:textId="77777777" w:rsidTr="00E73AE0">
        <w:tc>
          <w:tcPr>
            <w:tcW w:w="4140" w:type="dxa"/>
            <w:noWrap/>
            <w:hideMark/>
          </w:tcPr>
          <w:p w14:paraId="69407E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Kaata-Koorliny Employment and Enterprise Development Aboriginal Corporation</w:t>
            </w:r>
          </w:p>
        </w:tc>
        <w:tc>
          <w:tcPr>
            <w:tcW w:w="4204" w:type="dxa"/>
            <w:noWrap/>
            <w:hideMark/>
          </w:tcPr>
          <w:p w14:paraId="6A501F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EE7BA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AE6A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F61B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1,566,879</w:t>
            </w:r>
          </w:p>
        </w:tc>
        <w:tc>
          <w:tcPr>
            <w:tcW w:w="1787" w:type="dxa"/>
            <w:noWrap/>
            <w:hideMark/>
          </w:tcPr>
          <w:p w14:paraId="25781E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3FCC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1B9821" w14:textId="77777777" w:rsidTr="00E73AE0">
        <w:tc>
          <w:tcPr>
            <w:tcW w:w="4140" w:type="dxa"/>
            <w:noWrap/>
            <w:hideMark/>
          </w:tcPr>
          <w:p w14:paraId="4C1ED3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Kalgoorlie Boulder Volunteer Centre Inc.</w:t>
            </w:r>
          </w:p>
        </w:tc>
        <w:tc>
          <w:tcPr>
            <w:tcW w:w="4204" w:type="dxa"/>
            <w:noWrap/>
            <w:hideMark/>
          </w:tcPr>
          <w:p w14:paraId="55A8AA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2A24F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7C4B7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0D306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3AA69E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2719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0C0C45" w14:textId="77777777" w:rsidTr="00E73AE0">
        <w:tc>
          <w:tcPr>
            <w:tcW w:w="4140" w:type="dxa"/>
            <w:noWrap/>
            <w:hideMark/>
          </w:tcPr>
          <w:p w14:paraId="05A818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Kalianna Enterprises Inc</w:t>
            </w:r>
          </w:p>
        </w:tc>
        <w:tc>
          <w:tcPr>
            <w:tcW w:w="4204" w:type="dxa"/>
            <w:noWrap/>
            <w:hideMark/>
          </w:tcPr>
          <w:p w14:paraId="1CCC89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DC2E3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8A6A7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C754A1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374,288</w:t>
            </w:r>
          </w:p>
        </w:tc>
        <w:tc>
          <w:tcPr>
            <w:tcW w:w="1787" w:type="dxa"/>
            <w:noWrap/>
            <w:hideMark/>
          </w:tcPr>
          <w:p w14:paraId="1AA85E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2DD3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994828" w14:textId="77777777" w:rsidTr="00E73AE0">
        <w:tc>
          <w:tcPr>
            <w:tcW w:w="4140" w:type="dxa"/>
            <w:noWrap/>
            <w:hideMark/>
          </w:tcPr>
          <w:p w14:paraId="663F64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Kalianna Workshop and Contract Services</w:t>
            </w:r>
          </w:p>
        </w:tc>
        <w:tc>
          <w:tcPr>
            <w:tcW w:w="4204" w:type="dxa"/>
            <w:noWrap/>
            <w:hideMark/>
          </w:tcPr>
          <w:p w14:paraId="28F1B8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C3872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8DCD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1E07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396,200</w:t>
            </w:r>
          </w:p>
        </w:tc>
        <w:tc>
          <w:tcPr>
            <w:tcW w:w="1787" w:type="dxa"/>
            <w:noWrap/>
            <w:hideMark/>
          </w:tcPr>
          <w:p w14:paraId="060D9A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F6D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2C4E35" w14:textId="77777777" w:rsidTr="00E73AE0">
        <w:tc>
          <w:tcPr>
            <w:tcW w:w="4140" w:type="dxa"/>
            <w:noWrap/>
            <w:hideMark/>
          </w:tcPr>
          <w:p w14:paraId="2D7220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Kangaroo Island Children's Services Centre Incorporated</w:t>
            </w:r>
          </w:p>
        </w:tc>
        <w:tc>
          <w:tcPr>
            <w:tcW w:w="4204" w:type="dxa"/>
            <w:noWrap/>
            <w:hideMark/>
          </w:tcPr>
          <w:p w14:paraId="0E5636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C7D6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2E0DC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775BE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928,850</w:t>
            </w:r>
          </w:p>
        </w:tc>
        <w:tc>
          <w:tcPr>
            <w:tcW w:w="1787" w:type="dxa"/>
            <w:noWrap/>
            <w:hideMark/>
          </w:tcPr>
          <w:p w14:paraId="5B1C2F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6343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CADE3B" w14:textId="77777777" w:rsidTr="00E73AE0">
        <w:tc>
          <w:tcPr>
            <w:tcW w:w="4140" w:type="dxa"/>
            <w:noWrap/>
            <w:hideMark/>
          </w:tcPr>
          <w:p w14:paraId="28C13F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Karingal St Laurence Limited</w:t>
            </w:r>
          </w:p>
        </w:tc>
        <w:tc>
          <w:tcPr>
            <w:tcW w:w="4204" w:type="dxa"/>
            <w:noWrap/>
            <w:hideMark/>
          </w:tcPr>
          <w:p w14:paraId="18AB93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933C6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49" w:type="dxa"/>
            <w:noWrap/>
            <w:hideMark/>
          </w:tcPr>
          <w:p w14:paraId="225083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C5B3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117,590</w:t>
            </w:r>
          </w:p>
        </w:tc>
        <w:tc>
          <w:tcPr>
            <w:tcW w:w="1787" w:type="dxa"/>
            <w:noWrap/>
            <w:hideMark/>
          </w:tcPr>
          <w:p w14:paraId="0C8D1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DEC2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5FA285" w14:textId="77777777" w:rsidTr="00E73AE0">
        <w:tc>
          <w:tcPr>
            <w:tcW w:w="4140" w:type="dxa"/>
            <w:noWrap/>
            <w:hideMark/>
          </w:tcPr>
          <w:p w14:paraId="77BC60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Karingal St Laurence Limited</w:t>
            </w:r>
          </w:p>
        </w:tc>
        <w:tc>
          <w:tcPr>
            <w:tcW w:w="4204" w:type="dxa"/>
            <w:noWrap/>
            <w:hideMark/>
          </w:tcPr>
          <w:p w14:paraId="10D439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8BF75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49" w:type="dxa"/>
            <w:noWrap/>
            <w:hideMark/>
          </w:tcPr>
          <w:p w14:paraId="2401A9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6EC44B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139,908</w:t>
            </w:r>
          </w:p>
        </w:tc>
        <w:tc>
          <w:tcPr>
            <w:tcW w:w="1787" w:type="dxa"/>
            <w:noWrap/>
            <w:hideMark/>
          </w:tcPr>
          <w:p w14:paraId="7B9F24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4118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48F5DA" w14:textId="77777777" w:rsidTr="00E73AE0">
        <w:tc>
          <w:tcPr>
            <w:tcW w:w="4140" w:type="dxa"/>
            <w:noWrap/>
            <w:hideMark/>
          </w:tcPr>
          <w:p w14:paraId="56EA8C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Karitane</w:t>
            </w:r>
          </w:p>
        </w:tc>
        <w:tc>
          <w:tcPr>
            <w:tcW w:w="4204" w:type="dxa"/>
            <w:noWrap/>
            <w:hideMark/>
          </w:tcPr>
          <w:p w14:paraId="7F1170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B0634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811DA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0A4A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819,636</w:t>
            </w:r>
          </w:p>
        </w:tc>
        <w:tc>
          <w:tcPr>
            <w:tcW w:w="1787" w:type="dxa"/>
            <w:noWrap/>
            <w:hideMark/>
          </w:tcPr>
          <w:p w14:paraId="25CEE0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8570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5CA013" w14:textId="77777777" w:rsidTr="00E73AE0">
        <w:tc>
          <w:tcPr>
            <w:tcW w:w="4140" w:type="dxa"/>
            <w:noWrap/>
            <w:hideMark/>
          </w:tcPr>
          <w:p w14:paraId="680CA5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Karralika Programs Incorporated</w:t>
            </w:r>
          </w:p>
        </w:tc>
        <w:tc>
          <w:tcPr>
            <w:tcW w:w="4204" w:type="dxa"/>
            <w:noWrap/>
            <w:hideMark/>
          </w:tcPr>
          <w:p w14:paraId="482D83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507E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DC86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1A2B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1,597,438</w:t>
            </w:r>
          </w:p>
        </w:tc>
        <w:tc>
          <w:tcPr>
            <w:tcW w:w="1787" w:type="dxa"/>
            <w:noWrap/>
            <w:hideMark/>
          </w:tcPr>
          <w:p w14:paraId="3513A3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6D6F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8A05EE" w14:textId="77777777" w:rsidTr="00E73AE0">
        <w:tc>
          <w:tcPr>
            <w:tcW w:w="4140" w:type="dxa"/>
            <w:noWrap/>
            <w:hideMark/>
          </w:tcPr>
          <w:p w14:paraId="4E75F9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KBH Enterprises</w:t>
            </w:r>
          </w:p>
        </w:tc>
        <w:tc>
          <w:tcPr>
            <w:tcW w:w="4204" w:type="dxa"/>
            <w:noWrap/>
            <w:hideMark/>
          </w:tcPr>
          <w:p w14:paraId="1EFC31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BFCCB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0802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A661D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748,391</w:t>
            </w:r>
          </w:p>
        </w:tc>
        <w:tc>
          <w:tcPr>
            <w:tcW w:w="1787" w:type="dxa"/>
            <w:noWrap/>
            <w:hideMark/>
          </w:tcPr>
          <w:p w14:paraId="5A75C1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800D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D86E89" w14:textId="77777777" w:rsidTr="00E73AE0">
        <w:tc>
          <w:tcPr>
            <w:tcW w:w="4140" w:type="dxa"/>
            <w:noWrap/>
            <w:hideMark/>
          </w:tcPr>
          <w:p w14:paraId="0B124A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Incorporated</w:t>
            </w:r>
          </w:p>
        </w:tc>
        <w:tc>
          <w:tcPr>
            <w:tcW w:w="4204" w:type="dxa"/>
            <w:noWrap/>
            <w:hideMark/>
          </w:tcPr>
          <w:p w14:paraId="57C70F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A97A2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64F91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58677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72965C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6D36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2671CE" w14:textId="77777777" w:rsidTr="00E73AE0">
        <w:tc>
          <w:tcPr>
            <w:tcW w:w="4140" w:type="dxa"/>
            <w:noWrap/>
            <w:hideMark/>
          </w:tcPr>
          <w:p w14:paraId="57153A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Key Employment Association</w:t>
            </w:r>
          </w:p>
        </w:tc>
        <w:tc>
          <w:tcPr>
            <w:tcW w:w="4204" w:type="dxa"/>
            <w:noWrap/>
            <w:hideMark/>
          </w:tcPr>
          <w:p w14:paraId="647C1F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8C342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D933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9CB3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327,415</w:t>
            </w:r>
          </w:p>
        </w:tc>
        <w:tc>
          <w:tcPr>
            <w:tcW w:w="1787" w:type="dxa"/>
            <w:noWrap/>
            <w:hideMark/>
          </w:tcPr>
          <w:p w14:paraId="6EB201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EE5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E55294" w14:textId="77777777" w:rsidTr="00E73AE0">
        <w:tc>
          <w:tcPr>
            <w:tcW w:w="4140" w:type="dxa"/>
            <w:noWrap/>
            <w:hideMark/>
          </w:tcPr>
          <w:p w14:paraId="69E8E5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Key Employment Association</w:t>
            </w:r>
          </w:p>
        </w:tc>
        <w:tc>
          <w:tcPr>
            <w:tcW w:w="4204" w:type="dxa"/>
            <w:noWrap/>
            <w:hideMark/>
          </w:tcPr>
          <w:p w14:paraId="26B438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FA32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6499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62C9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1,572,054</w:t>
            </w:r>
          </w:p>
        </w:tc>
        <w:tc>
          <w:tcPr>
            <w:tcW w:w="1787" w:type="dxa"/>
            <w:noWrap/>
            <w:hideMark/>
          </w:tcPr>
          <w:p w14:paraId="51D91E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6857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9795F6" w14:textId="77777777" w:rsidTr="00E73AE0">
        <w:tc>
          <w:tcPr>
            <w:tcW w:w="4140" w:type="dxa"/>
            <w:noWrap/>
            <w:hideMark/>
          </w:tcPr>
          <w:p w14:paraId="7A9DF3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Key Employment Association</w:t>
            </w:r>
          </w:p>
        </w:tc>
        <w:tc>
          <w:tcPr>
            <w:tcW w:w="4204" w:type="dxa"/>
            <w:noWrap/>
            <w:hideMark/>
          </w:tcPr>
          <w:p w14:paraId="18A37D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31EE0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29532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B5D4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379,346</w:t>
            </w:r>
          </w:p>
        </w:tc>
        <w:tc>
          <w:tcPr>
            <w:tcW w:w="1787" w:type="dxa"/>
            <w:noWrap/>
            <w:hideMark/>
          </w:tcPr>
          <w:p w14:paraId="2A9FB0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3851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806D41" w14:textId="77777777" w:rsidTr="00E73AE0">
        <w:tc>
          <w:tcPr>
            <w:tcW w:w="4140" w:type="dxa"/>
            <w:noWrap/>
            <w:hideMark/>
          </w:tcPr>
          <w:p w14:paraId="3460EB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Kids Thrive Inc</w:t>
            </w:r>
          </w:p>
        </w:tc>
        <w:tc>
          <w:tcPr>
            <w:tcW w:w="4204" w:type="dxa"/>
            <w:noWrap/>
            <w:hideMark/>
          </w:tcPr>
          <w:p w14:paraId="053319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47253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0FA10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45983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4913F2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3C68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4E88FD" w14:textId="77777777" w:rsidTr="00E73AE0">
        <w:tc>
          <w:tcPr>
            <w:tcW w:w="4140" w:type="dxa"/>
            <w:noWrap/>
            <w:hideMark/>
          </w:tcPr>
          <w:p w14:paraId="26EC30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Kimberley Aboriginal Medical Services Limited</w:t>
            </w:r>
          </w:p>
        </w:tc>
        <w:tc>
          <w:tcPr>
            <w:tcW w:w="4204" w:type="dxa"/>
            <w:noWrap/>
            <w:hideMark/>
          </w:tcPr>
          <w:p w14:paraId="4E0024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67E94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49" w:type="dxa"/>
            <w:noWrap/>
            <w:hideMark/>
          </w:tcPr>
          <w:p w14:paraId="710F8D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A32B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1AD8F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35E2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81D93E" w14:textId="77777777" w:rsidTr="00E73AE0">
        <w:tc>
          <w:tcPr>
            <w:tcW w:w="4140" w:type="dxa"/>
            <w:noWrap/>
            <w:hideMark/>
          </w:tcPr>
          <w:p w14:paraId="25EA4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Kimberley Personnel Inc</w:t>
            </w:r>
          </w:p>
        </w:tc>
        <w:tc>
          <w:tcPr>
            <w:tcW w:w="4204" w:type="dxa"/>
            <w:noWrap/>
            <w:hideMark/>
          </w:tcPr>
          <w:p w14:paraId="26B0D3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89DDC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B225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8F19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261,166</w:t>
            </w:r>
          </w:p>
        </w:tc>
        <w:tc>
          <w:tcPr>
            <w:tcW w:w="1787" w:type="dxa"/>
            <w:noWrap/>
            <w:hideMark/>
          </w:tcPr>
          <w:p w14:paraId="6FDBE9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993B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6F281C" w14:textId="77777777" w:rsidTr="00E73AE0">
        <w:tc>
          <w:tcPr>
            <w:tcW w:w="4140" w:type="dxa"/>
            <w:noWrap/>
            <w:hideMark/>
          </w:tcPr>
          <w:p w14:paraId="2F77E9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Kimberley Stolen Generation Aboriginal Corporation</w:t>
            </w:r>
          </w:p>
        </w:tc>
        <w:tc>
          <w:tcPr>
            <w:tcW w:w="4204" w:type="dxa"/>
            <w:noWrap/>
            <w:hideMark/>
          </w:tcPr>
          <w:p w14:paraId="264D71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4078C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0AF48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F6B7A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774,488</w:t>
            </w:r>
          </w:p>
        </w:tc>
        <w:tc>
          <w:tcPr>
            <w:tcW w:w="1787" w:type="dxa"/>
            <w:noWrap/>
            <w:hideMark/>
          </w:tcPr>
          <w:p w14:paraId="69477C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8612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29700" w14:textId="77777777" w:rsidTr="00E73AE0">
        <w:tc>
          <w:tcPr>
            <w:tcW w:w="4140" w:type="dxa"/>
            <w:noWrap/>
            <w:hideMark/>
          </w:tcPr>
          <w:p w14:paraId="136274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Kirribilli Neighbourhood Centre Co-operative Ltd</w:t>
            </w:r>
          </w:p>
        </w:tc>
        <w:tc>
          <w:tcPr>
            <w:tcW w:w="4204" w:type="dxa"/>
            <w:noWrap/>
            <w:hideMark/>
          </w:tcPr>
          <w:p w14:paraId="43123F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E1E9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6D0A1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D7A5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1,014,966</w:t>
            </w:r>
          </w:p>
        </w:tc>
        <w:tc>
          <w:tcPr>
            <w:tcW w:w="1787" w:type="dxa"/>
            <w:noWrap/>
            <w:hideMark/>
          </w:tcPr>
          <w:p w14:paraId="27FC5F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E6AB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8CBFBA" w14:textId="77777777" w:rsidTr="00E73AE0">
        <w:tc>
          <w:tcPr>
            <w:tcW w:w="4140" w:type="dxa"/>
            <w:noWrap/>
            <w:hideMark/>
          </w:tcPr>
          <w:p w14:paraId="20A79B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Knoxbrooke Inc.</w:t>
            </w:r>
          </w:p>
        </w:tc>
        <w:tc>
          <w:tcPr>
            <w:tcW w:w="4204" w:type="dxa"/>
            <w:noWrap/>
            <w:hideMark/>
          </w:tcPr>
          <w:p w14:paraId="591158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098F1D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26018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8875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824,154</w:t>
            </w:r>
          </w:p>
        </w:tc>
        <w:tc>
          <w:tcPr>
            <w:tcW w:w="1787" w:type="dxa"/>
            <w:noWrap/>
            <w:hideMark/>
          </w:tcPr>
          <w:p w14:paraId="4D22F9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C2AD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AAEA2A" w14:textId="77777777" w:rsidTr="00E73AE0">
        <w:tc>
          <w:tcPr>
            <w:tcW w:w="4140" w:type="dxa"/>
            <w:noWrap/>
            <w:hideMark/>
          </w:tcPr>
          <w:p w14:paraId="16A417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Knoxbrooke Incorporated</w:t>
            </w:r>
          </w:p>
        </w:tc>
        <w:tc>
          <w:tcPr>
            <w:tcW w:w="4204" w:type="dxa"/>
            <w:noWrap/>
            <w:hideMark/>
          </w:tcPr>
          <w:p w14:paraId="301982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DBE6B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D40E3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62DB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6,202,435</w:t>
            </w:r>
          </w:p>
        </w:tc>
        <w:tc>
          <w:tcPr>
            <w:tcW w:w="1787" w:type="dxa"/>
            <w:noWrap/>
            <w:hideMark/>
          </w:tcPr>
          <w:p w14:paraId="048F12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D273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BAC84B" w14:textId="77777777" w:rsidTr="00E73AE0">
        <w:tc>
          <w:tcPr>
            <w:tcW w:w="4140" w:type="dxa"/>
            <w:noWrap/>
            <w:hideMark/>
          </w:tcPr>
          <w:p w14:paraId="02E61E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Kokoda Industries</w:t>
            </w:r>
          </w:p>
        </w:tc>
        <w:tc>
          <w:tcPr>
            <w:tcW w:w="4204" w:type="dxa"/>
            <w:noWrap/>
            <w:hideMark/>
          </w:tcPr>
          <w:p w14:paraId="5134CA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3F60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6F87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CA988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2,303,202</w:t>
            </w:r>
          </w:p>
        </w:tc>
        <w:tc>
          <w:tcPr>
            <w:tcW w:w="1787" w:type="dxa"/>
            <w:noWrap/>
            <w:hideMark/>
          </w:tcPr>
          <w:p w14:paraId="0ED91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C4B0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ABBC03" w14:textId="77777777" w:rsidTr="00E73AE0">
        <w:tc>
          <w:tcPr>
            <w:tcW w:w="4140" w:type="dxa"/>
            <w:noWrap/>
            <w:hideMark/>
          </w:tcPr>
          <w:p w14:paraId="1DA2D1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KONEKT Employment Pty Ltd</w:t>
            </w:r>
          </w:p>
        </w:tc>
        <w:tc>
          <w:tcPr>
            <w:tcW w:w="4204" w:type="dxa"/>
            <w:noWrap/>
            <w:hideMark/>
          </w:tcPr>
          <w:p w14:paraId="0A4121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FA9EC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10-Jul-18</w:t>
            </w:r>
          </w:p>
        </w:tc>
        <w:tc>
          <w:tcPr>
            <w:tcW w:w="1249" w:type="dxa"/>
            <w:noWrap/>
            <w:hideMark/>
          </w:tcPr>
          <w:p w14:paraId="34E9F8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EDFC1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119,572</w:t>
            </w:r>
          </w:p>
        </w:tc>
        <w:tc>
          <w:tcPr>
            <w:tcW w:w="1787" w:type="dxa"/>
            <w:noWrap/>
            <w:hideMark/>
          </w:tcPr>
          <w:p w14:paraId="390003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920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ECC5FE" w14:textId="77777777" w:rsidTr="00E73AE0">
        <w:tc>
          <w:tcPr>
            <w:tcW w:w="4140" w:type="dxa"/>
            <w:noWrap/>
            <w:hideMark/>
          </w:tcPr>
          <w:p w14:paraId="10586B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KONEKT Employment Pty Ltd</w:t>
            </w:r>
          </w:p>
        </w:tc>
        <w:tc>
          <w:tcPr>
            <w:tcW w:w="4204" w:type="dxa"/>
            <w:noWrap/>
            <w:hideMark/>
          </w:tcPr>
          <w:p w14:paraId="2B1083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38930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06-Jul-18</w:t>
            </w:r>
          </w:p>
        </w:tc>
        <w:tc>
          <w:tcPr>
            <w:tcW w:w="1249" w:type="dxa"/>
            <w:noWrap/>
            <w:hideMark/>
          </w:tcPr>
          <w:p w14:paraId="311C6C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6E0D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100,350</w:t>
            </w:r>
          </w:p>
        </w:tc>
        <w:tc>
          <w:tcPr>
            <w:tcW w:w="1787" w:type="dxa"/>
            <w:noWrap/>
            <w:hideMark/>
          </w:tcPr>
          <w:p w14:paraId="5AFC5E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C5F8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9E235E" w14:textId="77777777" w:rsidTr="00E73AE0">
        <w:tc>
          <w:tcPr>
            <w:tcW w:w="4140" w:type="dxa"/>
            <w:noWrap/>
            <w:hideMark/>
          </w:tcPr>
          <w:p w14:paraId="357465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KONEKT Employment Pty Ltd</w:t>
            </w:r>
          </w:p>
        </w:tc>
        <w:tc>
          <w:tcPr>
            <w:tcW w:w="4204" w:type="dxa"/>
            <w:noWrap/>
            <w:hideMark/>
          </w:tcPr>
          <w:p w14:paraId="4D737D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B326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0DE05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A68F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132,529</w:t>
            </w:r>
          </w:p>
        </w:tc>
        <w:tc>
          <w:tcPr>
            <w:tcW w:w="1787" w:type="dxa"/>
            <w:noWrap/>
            <w:hideMark/>
          </w:tcPr>
          <w:p w14:paraId="1DDF0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4672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F97200" w14:textId="77777777" w:rsidTr="00E73AE0">
        <w:tc>
          <w:tcPr>
            <w:tcW w:w="4140" w:type="dxa"/>
            <w:noWrap/>
            <w:hideMark/>
          </w:tcPr>
          <w:p w14:paraId="79BF8E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4204" w:type="dxa"/>
            <w:noWrap/>
            <w:hideMark/>
          </w:tcPr>
          <w:p w14:paraId="44D87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C941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EB45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CC89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366,648</w:t>
            </w:r>
          </w:p>
        </w:tc>
        <w:tc>
          <w:tcPr>
            <w:tcW w:w="1787" w:type="dxa"/>
            <w:noWrap/>
            <w:hideMark/>
          </w:tcPr>
          <w:p w14:paraId="7EC131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8F35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4F26A9" w14:textId="77777777" w:rsidTr="00E73AE0">
        <w:tc>
          <w:tcPr>
            <w:tcW w:w="4140" w:type="dxa"/>
            <w:noWrap/>
            <w:hideMark/>
          </w:tcPr>
          <w:p w14:paraId="409716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4204" w:type="dxa"/>
            <w:noWrap/>
            <w:hideMark/>
          </w:tcPr>
          <w:p w14:paraId="7F474F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DAF4B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FCFC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6138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2,550,022</w:t>
            </w:r>
          </w:p>
        </w:tc>
        <w:tc>
          <w:tcPr>
            <w:tcW w:w="1787" w:type="dxa"/>
            <w:noWrap/>
            <w:hideMark/>
          </w:tcPr>
          <w:p w14:paraId="58B068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A98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5F84C9" w14:textId="77777777" w:rsidTr="00E73AE0">
        <w:tc>
          <w:tcPr>
            <w:tcW w:w="4140" w:type="dxa"/>
            <w:noWrap/>
            <w:hideMark/>
          </w:tcPr>
          <w:p w14:paraId="438AEA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Koombah Enterprises</w:t>
            </w:r>
          </w:p>
        </w:tc>
        <w:tc>
          <w:tcPr>
            <w:tcW w:w="4204" w:type="dxa"/>
            <w:noWrap/>
            <w:hideMark/>
          </w:tcPr>
          <w:p w14:paraId="435412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B4F55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D9622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3C921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698,551</w:t>
            </w:r>
          </w:p>
        </w:tc>
        <w:tc>
          <w:tcPr>
            <w:tcW w:w="1787" w:type="dxa"/>
            <w:noWrap/>
            <w:hideMark/>
          </w:tcPr>
          <w:p w14:paraId="561C99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440A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9A3D9B" w14:textId="77777777" w:rsidTr="00E73AE0">
        <w:tc>
          <w:tcPr>
            <w:tcW w:w="4140" w:type="dxa"/>
            <w:noWrap/>
            <w:hideMark/>
          </w:tcPr>
          <w:p w14:paraId="1675E7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Koonibba Community Aboriginal Corporation</w:t>
            </w:r>
          </w:p>
        </w:tc>
        <w:tc>
          <w:tcPr>
            <w:tcW w:w="4204" w:type="dxa"/>
            <w:noWrap/>
            <w:hideMark/>
          </w:tcPr>
          <w:p w14:paraId="444BEE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0003A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13E1BE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4ED4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183,626</w:t>
            </w:r>
          </w:p>
        </w:tc>
        <w:tc>
          <w:tcPr>
            <w:tcW w:w="1787" w:type="dxa"/>
            <w:noWrap/>
            <w:hideMark/>
          </w:tcPr>
          <w:p w14:paraId="293E49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A79F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065364" w14:textId="77777777" w:rsidTr="00E73AE0">
        <w:tc>
          <w:tcPr>
            <w:tcW w:w="4140" w:type="dxa"/>
            <w:noWrap/>
            <w:hideMark/>
          </w:tcPr>
          <w:p w14:paraId="2A3A36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Koora Industries</w:t>
            </w:r>
          </w:p>
        </w:tc>
        <w:tc>
          <w:tcPr>
            <w:tcW w:w="4204" w:type="dxa"/>
            <w:noWrap/>
            <w:hideMark/>
          </w:tcPr>
          <w:p w14:paraId="164318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705F9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479A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50DF6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396,402</w:t>
            </w:r>
          </w:p>
        </w:tc>
        <w:tc>
          <w:tcPr>
            <w:tcW w:w="1787" w:type="dxa"/>
            <w:noWrap/>
            <w:hideMark/>
          </w:tcPr>
          <w:p w14:paraId="33A8B0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8F92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164E52" w14:textId="77777777" w:rsidTr="00E73AE0">
        <w:tc>
          <w:tcPr>
            <w:tcW w:w="4140" w:type="dxa"/>
            <w:noWrap/>
            <w:hideMark/>
          </w:tcPr>
          <w:p w14:paraId="41BA03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 Children's Services</w:t>
            </w:r>
          </w:p>
        </w:tc>
        <w:tc>
          <w:tcPr>
            <w:tcW w:w="4204" w:type="dxa"/>
            <w:noWrap/>
            <w:hideMark/>
          </w:tcPr>
          <w:p w14:paraId="182961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0681A5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36ACB6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AF0A58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4,185,225</w:t>
            </w:r>
          </w:p>
        </w:tc>
        <w:tc>
          <w:tcPr>
            <w:tcW w:w="1787" w:type="dxa"/>
            <w:noWrap/>
            <w:hideMark/>
          </w:tcPr>
          <w:p w14:paraId="1D0B63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FF3E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40DF3B" w14:textId="77777777" w:rsidTr="00E73AE0">
        <w:tc>
          <w:tcPr>
            <w:tcW w:w="4140" w:type="dxa"/>
            <w:noWrap/>
            <w:hideMark/>
          </w:tcPr>
          <w:p w14:paraId="19C777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Kullarri Employment Services Pty Ltd</w:t>
            </w:r>
          </w:p>
        </w:tc>
        <w:tc>
          <w:tcPr>
            <w:tcW w:w="4204" w:type="dxa"/>
            <w:noWrap/>
            <w:hideMark/>
          </w:tcPr>
          <w:p w14:paraId="14302B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1703D9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A8B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2961C7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787" w:type="dxa"/>
            <w:noWrap/>
            <w:hideMark/>
          </w:tcPr>
          <w:p w14:paraId="2732E8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0433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8C0891" w14:textId="77777777" w:rsidTr="00E73AE0">
        <w:tc>
          <w:tcPr>
            <w:tcW w:w="4140" w:type="dxa"/>
            <w:noWrap/>
            <w:hideMark/>
          </w:tcPr>
          <w:p w14:paraId="7EC095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Kununurra Waringarri Aboriginal Corporation</w:t>
            </w:r>
          </w:p>
        </w:tc>
        <w:tc>
          <w:tcPr>
            <w:tcW w:w="4204" w:type="dxa"/>
            <w:noWrap/>
            <w:hideMark/>
          </w:tcPr>
          <w:p w14:paraId="3D3628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61AE2E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49" w:type="dxa"/>
            <w:noWrap/>
            <w:hideMark/>
          </w:tcPr>
          <w:p w14:paraId="7240FD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56B8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242,000</w:t>
            </w:r>
          </w:p>
        </w:tc>
        <w:tc>
          <w:tcPr>
            <w:tcW w:w="1787" w:type="dxa"/>
            <w:noWrap/>
            <w:hideMark/>
          </w:tcPr>
          <w:p w14:paraId="13F31A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42A3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B00529" w14:textId="77777777" w:rsidTr="00E73AE0">
        <w:tc>
          <w:tcPr>
            <w:tcW w:w="4140" w:type="dxa"/>
            <w:noWrap/>
            <w:hideMark/>
          </w:tcPr>
          <w:p w14:paraId="62317B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1F6027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6CBCD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3A407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C9FA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693,515</w:t>
            </w:r>
          </w:p>
        </w:tc>
        <w:tc>
          <w:tcPr>
            <w:tcW w:w="1787" w:type="dxa"/>
            <w:noWrap/>
            <w:hideMark/>
          </w:tcPr>
          <w:p w14:paraId="5D8A08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6E6F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F9C1F4" w14:textId="77777777" w:rsidTr="00E73AE0">
        <w:tc>
          <w:tcPr>
            <w:tcW w:w="4140" w:type="dxa"/>
            <w:noWrap/>
            <w:hideMark/>
          </w:tcPr>
          <w:p w14:paraId="11C2AD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7494EB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0187C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7C8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7B28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4,427,655</w:t>
            </w:r>
          </w:p>
        </w:tc>
        <w:tc>
          <w:tcPr>
            <w:tcW w:w="1787" w:type="dxa"/>
            <w:noWrap/>
            <w:hideMark/>
          </w:tcPr>
          <w:p w14:paraId="66C49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F71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2F93CE" w14:textId="77777777" w:rsidTr="00E73AE0">
        <w:tc>
          <w:tcPr>
            <w:tcW w:w="4140" w:type="dxa"/>
            <w:noWrap/>
            <w:hideMark/>
          </w:tcPr>
          <w:p w14:paraId="39928F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46A91C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0C079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2F25F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5677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891,161</w:t>
            </w:r>
          </w:p>
        </w:tc>
        <w:tc>
          <w:tcPr>
            <w:tcW w:w="1787" w:type="dxa"/>
            <w:noWrap/>
            <w:hideMark/>
          </w:tcPr>
          <w:p w14:paraId="0B3F3E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4604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826CA7" w14:textId="77777777" w:rsidTr="00E73AE0">
        <w:tc>
          <w:tcPr>
            <w:tcW w:w="4140" w:type="dxa"/>
            <w:noWrap/>
            <w:hideMark/>
          </w:tcPr>
          <w:p w14:paraId="05462F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70A9C5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C08E6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91FE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CF14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196,494</w:t>
            </w:r>
          </w:p>
        </w:tc>
        <w:tc>
          <w:tcPr>
            <w:tcW w:w="1787" w:type="dxa"/>
            <w:noWrap/>
            <w:hideMark/>
          </w:tcPr>
          <w:p w14:paraId="6E5BDE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7932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53DA4C" w14:textId="77777777" w:rsidTr="00E73AE0">
        <w:tc>
          <w:tcPr>
            <w:tcW w:w="4140" w:type="dxa"/>
            <w:noWrap/>
            <w:hideMark/>
          </w:tcPr>
          <w:p w14:paraId="178EF8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62D357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0D54B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D067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2ADC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279,782</w:t>
            </w:r>
          </w:p>
        </w:tc>
        <w:tc>
          <w:tcPr>
            <w:tcW w:w="1787" w:type="dxa"/>
            <w:noWrap/>
            <w:hideMark/>
          </w:tcPr>
          <w:p w14:paraId="7E680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3625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B6C012" w14:textId="77777777" w:rsidTr="00E73AE0">
        <w:tc>
          <w:tcPr>
            <w:tcW w:w="4140" w:type="dxa"/>
            <w:noWrap/>
            <w:hideMark/>
          </w:tcPr>
          <w:p w14:paraId="04EA66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2F696F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AF952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D6A8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0B9C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452,884</w:t>
            </w:r>
          </w:p>
        </w:tc>
        <w:tc>
          <w:tcPr>
            <w:tcW w:w="1787" w:type="dxa"/>
            <w:noWrap/>
            <w:hideMark/>
          </w:tcPr>
          <w:p w14:paraId="177839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4A47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2748D3" w14:textId="77777777" w:rsidTr="00E73AE0">
        <w:tc>
          <w:tcPr>
            <w:tcW w:w="4140" w:type="dxa"/>
            <w:noWrap/>
            <w:hideMark/>
          </w:tcPr>
          <w:p w14:paraId="13F32C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4204" w:type="dxa"/>
            <w:noWrap/>
            <w:hideMark/>
          </w:tcPr>
          <w:p w14:paraId="72EC2E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9CB71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C529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2E821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2,769,343</w:t>
            </w:r>
          </w:p>
        </w:tc>
        <w:tc>
          <w:tcPr>
            <w:tcW w:w="1787" w:type="dxa"/>
            <w:noWrap/>
            <w:hideMark/>
          </w:tcPr>
          <w:p w14:paraId="4E546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515B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7C8746" w14:textId="77777777" w:rsidTr="00E73AE0">
        <w:tc>
          <w:tcPr>
            <w:tcW w:w="4140" w:type="dxa"/>
            <w:noWrap/>
            <w:hideMark/>
          </w:tcPr>
          <w:p w14:paraId="292189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Kurri Kurri Community Services Limited</w:t>
            </w:r>
          </w:p>
        </w:tc>
        <w:tc>
          <w:tcPr>
            <w:tcW w:w="4204" w:type="dxa"/>
            <w:noWrap/>
            <w:hideMark/>
          </w:tcPr>
          <w:p w14:paraId="06A73B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89003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D9F0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D998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825,868</w:t>
            </w:r>
          </w:p>
        </w:tc>
        <w:tc>
          <w:tcPr>
            <w:tcW w:w="1787" w:type="dxa"/>
            <w:noWrap/>
            <w:hideMark/>
          </w:tcPr>
          <w:p w14:paraId="2CC218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2A65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18B323" w14:textId="77777777" w:rsidTr="00E73AE0">
        <w:tc>
          <w:tcPr>
            <w:tcW w:w="4140" w:type="dxa"/>
            <w:noWrap/>
            <w:hideMark/>
          </w:tcPr>
          <w:p w14:paraId="1A5E55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4204" w:type="dxa"/>
            <w:noWrap/>
            <w:hideMark/>
          </w:tcPr>
          <w:p w14:paraId="300418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83554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0FCCC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3D47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1,002,474</w:t>
            </w:r>
          </w:p>
        </w:tc>
        <w:tc>
          <w:tcPr>
            <w:tcW w:w="1787" w:type="dxa"/>
            <w:noWrap/>
            <w:hideMark/>
          </w:tcPr>
          <w:p w14:paraId="52E52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F416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E9F7EF" w14:textId="77777777" w:rsidTr="00E73AE0">
        <w:tc>
          <w:tcPr>
            <w:tcW w:w="4140" w:type="dxa"/>
            <w:noWrap/>
            <w:hideMark/>
          </w:tcPr>
          <w:p w14:paraId="7D9D30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4204" w:type="dxa"/>
            <w:noWrap/>
            <w:hideMark/>
          </w:tcPr>
          <w:p w14:paraId="124E7F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882DD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F66A0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F1AB1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517,639</w:t>
            </w:r>
          </w:p>
        </w:tc>
        <w:tc>
          <w:tcPr>
            <w:tcW w:w="1787" w:type="dxa"/>
            <w:noWrap/>
            <w:hideMark/>
          </w:tcPr>
          <w:p w14:paraId="5E1DA0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9D19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C50254" w14:textId="77777777" w:rsidTr="00E73AE0">
        <w:tc>
          <w:tcPr>
            <w:tcW w:w="4140" w:type="dxa"/>
            <w:noWrap/>
            <w:hideMark/>
          </w:tcPr>
          <w:p w14:paraId="14D971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Kyeema Business Services</w:t>
            </w:r>
          </w:p>
        </w:tc>
        <w:tc>
          <w:tcPr>
            <w:tcW w:w="4204" w:type="dxa"/>
            <w:noWrap/>
            <w:hideMark/>
          </w:tcPr>
          <w:p w14:paraId="74D5C8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87F2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92F7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1E2B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839,387</w:t>
            </w:r>
          </w:p>
        </w:tc>
        <w:tc>
          <w:tcPr>
            <w:tcW w:w="1787" w:type="dxa"/>
            <w:noWrap/>
            <w:hideMark/>
          </w:tcPr>
          <w:p w14:paraId="367EBB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F98D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2AE515" w14:textId="77777777" w:rsidTr="00E73AE0">
        <w:tc>
          <w:tcPr>
            <w:tcW w:w="4140" w:type="dxa"/>
            <w:noWrap/>
            <w:hideMark/>
          </w:tcPr>
          <w:p w14:paraId="06F701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4204" w:type="dxa"/>
            <w:noWrap/>
            <w:hideMark/>
          </w:tcPr>
          <w:p w14:paraId="4CF69D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2C0DE7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2C712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1AA2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4,185,225</w:t>
            </w:r>
          </w:p>
        </w:tc>
        <w:tc>
          <w:tcPr>
            <w:tcW w:w="1787" w:type="dxa"/>
            <w:noWrap/>
            <w:hideMark/>
          </w:tcPr>
          <w:p w14:paraId="74D583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2706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1D5565" w14:textId="77777777" w:rsidTr="00E73AE0">
        <w:tc>
          <w:tcPr>
            <w:tcW w:w="4140" w:type="dxa"/>
            <w:noWrap/>
            <w:hideMark/>
          </w:tcPr>
          <w:p w14:paraId="5AA360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4204" w:type="dxa"/>
            <w:noWrap/>
            <w:hideMark/>
          </w:tcPr>
          <w:p w14:paraId="48BF8A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11" w:type="dxa"/>
            <w:noWrap/>
            <w:hideMark/>
          </w:tcPr>
          <w:p w14:paraId="7727EA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49" w:type="dxa"/>
            <w:noWrap/>
            <w:hideMark/>
          </w:tcPr>
          <w:p w14:paraId="515D34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FA4BB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829,263</w:t>
            </w:r>
          </w:p>
        </w:tc>
        <w:tc>
          <w:tcPr>
            <w:tcW w:w="1787" w:type="dxa"/>
            <w:noWrap/>
            <w:hideMark/>
          </w:tcPr>
          <w:p w14:paraId="6DB68F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ADD6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FFF5DC" w14:textId="77777777" w:rsidTr="00E73AE0">
        <w:tc>
          <w:tcPr>
            <w:tcW w:w="4140" w:type="dxa"/>
            <w:noWrap/>
            <w:hideMark/>
          </w:tcPr>
          <w:p w14:paraId="4F61C0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4204" w:type="dxa"/>
            <w:noWrap/>
            <w:hideMark/>
          </w:tcPr>
          <w:p w14:paraId="74354D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111" w:type="dxa"/>
            <w:noWrap/>
            <w:hideMark/>
          </w:tcPr>
          <w:p w14:paraId="3BE54C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49" w:type="dxa"/>
            <w:noWrap/>
            <w:hideMark/>
          </w:tcPr>
          <w:p w14:paraId="66AD72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30-Oct-19</w:t>
            </w:r>
          </w:p>
        </w:tc>
        <w:tc>
          <w:tcPr>
            <w:tcW w:w="1524" w:type="dxa"/>
            <w:noWrap/>
            <w:hideMark/>
          </w:tcPr>
          <w:p w14:paraId="26FB5B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322,322</w:t>
            </w:r>
          </w:p>
        </w:tc>
        <w:tc>
          <w:tcPr>
            <w:tcW w:w="1787" w:type="dxa"/>
            <w:noWrap/>
            <w:hideMark/>
          </w:tcPr>
          <w:p w14:paraId="13E458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262F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40B019" w14:textId="77777777" w:rsidTr="00E73AE0">
        <w:tc>
          <w:tcPr>
            <w:tcW w:w="4140" w:type="dxa"/>
            <w:noWrap/>
            <w:hideMark/>
          </w:tcPr>
          <w:p w14:paraId="2787D5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Lambing Flat Employment Services</w:t>
            </w:r>
          </w:p>
        </w:tc>
        <w:tc>
          <w:tcPr>
            <w:tcW w:w="4204" w:type="dxa"/>
            <w:noWrap/>
            <w:hideMark/>
          </w:tcPr>
          <w:p w14:paraId="2128EE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A63C8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1072A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E801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742,734</w:t>
            </w:r>
          </w:p>
        </w:tc>
        <w:tc>
          <w:tcPr>
            <w:tcW w:w="1787" w:type="dxa"/>
            <w:noWrap/>
            <w:hideMark/>
          </w:tcPr>
          <w:p w14:paraId="219884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2053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4D97D5" w14:textId="77777777" w:rsidTr="00E73AE0">
        <w:tc>
          <w:tcPr>
            <w:tcW w:w="4140" w:type="dxa"/>
            <w:noWrap/>
            <w:hideMark/>
          </w:tcPr>
          <w:p w14:paraId="5EB072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Lambing Flat Enterprises Ltd</w:t>
            </w:r>
          </w:p>
        </w:tc>
        <w:tc>
          <w:tcPr>
            <w:tcW w:w="4204" w:type="dxa"/>
            <w:noWrap/>
            <w:hideMark/>
          </w:tcPr>
          <w:p w14:paraId="32233E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D1632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7AE4B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8EA8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1,252,319</w:t>
            </w:r>
          </w:p>
        </w:tc>
        <w:tc>
          <w:tcPr>
            <w:tcW w:w="1787" w:type="dxa"/>
            <w:noWrap/>
            <w:hideMark/>
          </w:tcPr>
          <w:p w14:paraId="4FE99F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9AF8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107029" w14:textId="77777777" w:rsidTr="00E73AE0">
        <w:tc>
          <w:tcPr>
            <w:tcW w:w="4140" w:type="dxa"/>
            <w:noWrap/>
            <w:hideMark/>
          </w:tcPr>
          <w:p w14:paraId="0FC6B5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Lasercraft Australia Ltd</w:t>
            </w:r>
          </w:p>
        </w:tc>
        <w:tc>
          <w:tcPr>
            <w:tcW w:w="4204" w:type="dxa"/>
            <w:noWrap/>
            <w:hideMark/>
          </w:tcPr>
          <w:p w14:paraId="552DB1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4F729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90B16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6291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441,627</w:t>
            </w:r>
          </w:p>
        </w:tc>
        <w:tc>
          <w:tcPr>
            <w:tcW w:w="1787" w:type="dxa"/>
            <w:noWrap/>
            <w:hideMark/>
          </w:tcPr>
          <w:p w14:paraId="4569A2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8359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DE2DAC" w14:textId="77777777" w:rsidTr="00E73AE0">
        <w:tc>
          <w:tcPr>
            <w:tcW w:w="4140" w:type="dxa"/>
            <w:noWrap/>
            <w:hideMark/>
          </w:tcPr>
          <w:p w14:paraId="73ABB6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City Council</w:t>
            </w:r>
          </w:p>
        </w:tc>
        <w:tc>
          <w:tcPr>
            <w:tcW w:w="4204" w:type="dxa"/>
            <w:noWrap/>
            <w:hideMark/>
          </w:tcPr>
          <w:p w14:paraId="1D7AB2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071EB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3FE60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760213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787" w:type="dxa"/>
            <w:noWrap/>
            <w:hideMark/>
          </w:tcPr>
          <w:p w14:paraId="48C5F3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15B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5A9489" w14:textId="77777777" w:rsidTr="00E73AE0">
        <w:tc>
          <w:tcPr>
            <w:tcW w:w="4140" w:type="dxa"/>
            <w:noWrap/>
            <w:hideMark/>
          </w:tcPr>
          <w:p w14:paraId="678B25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603CE9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BE2FC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0714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0BBF8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5,489,560</w:t>
            </w:r>
          </w:p>
        </w:tc>
        <w:tc>
          <w:tcPr>
            <w:tcW w:w="1787" w:type="dxa"/>
            <w:noWrap/>
            <w:hideMark/>
          </w:tcPr>
          <w:p w14:paraId="663C56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CD70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26E2E9" w14:textId="77777777" w:rsidTr="00E73AE0">
        <w:tc>
          <w:tcPr>
            <w:tcW w:w="4140" w:type="dxa"/>
            <w:noWrap/>
            <w:hideMark/>
          </w:tcPr>
          <w:p w14:paraId="0D0146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04E94B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04FC5B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03C7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BF20D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787" w:type="dxa"/>
            <w:noWrap/>
            <w:hideMark/>
          </w:tcPr>
          <w:p w14:paraId="600980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A377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5DBAF7" w14:textId="77777777" w:rsidTr="00E73AE0">
        <w:tc>
          <w:tcPr>
            <w:tcW w:w="4140" w:type="dxa"/>
            <w:noWrap/>
            <w:hideMark/>
          </w:tcPr>
          <w:p w14:paraId="3FDBB9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6B7B2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6F4857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50E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AE4E1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151,987</w:t>
            </w:r>
          </w:p>
        </w:tc>
        <w:tc>
          <w:tcPr>
            <w:tcW w:w="1787" w:type="dxa"/>
            <w:noWrap/>
            <w:hideMark/>
          </w:tcPr>
          <w:p w14:paraId="499A6A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E201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952EE2" w14:textId="77777777" w:rsidTr="00E73AE0">
        <w:tc>
          <w:tcPr>
            <w:tcW w:w="4140" w:type="dxa"/>
            <w:noWrap/>
            <w:hideMark/>
          </w:tcPr>
          <w:p w14:paraId="36DA86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78555E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E2707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A5F76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4C65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3CE02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8C75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DFEC41" w14:textId="77777777" w:rsidTr="00E73AE0">
        <w:tc>
          <w:tcPr>
            <w:tcW w:w="4140" w:type="dxa"/>
            <w:noWrap/>
            <w:hideMark/>
          </w:tcPr>
          <w:p w14:paraId="0F3485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6CDFE0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63B312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7D191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D335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283,501</w:t>
            </w:r>
          </w:p>
        </w:tc>
        <w:tc>
          <w:tcPr>
            <w:tcW w:w="1787" w:type="dxa"/>
            <w:noWrap/>
            <w:hideMark/>
          </w:tcPr>
          <w:p w14:paraId="5AA6E3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70A7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A9F1ED" w14:textId="77777777" w:rsidTr="00E73AE0">
        <w:tc>
          <w:tcPr>
            <w:tcW w:w="4140" w:type="dxa"/>
            <w:noWrap/>
            <w:hideMark/>
          </w:tcPr>
          <w:p w14:paraId="3C7757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495ED4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55FB39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1D0C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7EDB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325,693</w:t>
            </w:r>
          </w:p>
        </w:tc>
        <w:tc>
          <w:tcPr>
            <w:tcW w:w="1787" w:type="dxa"/>
            <w:noWrap/>
            <w:hideMark/>
          </w:tcPr>
          <w:p w14:paraId="5ABAFE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C376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5B6CEE" w14:textId="77777777" w:rsidTr="00E73AE0">
        <w:tc>
          <w:tcPr>
            <w:tcW w:w="4140" w:type="dxa"/>
            <w:noWrap/>
            <w:hideMark/>
          </w:tcPr>
          <w:p w14:paraId="25B2CD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Limited</w:t>
            </w:r>
          </w:p>
        </w:tc>
        <w:tc>
          <w:tcPr>
            <w:tcW w:w="4204" w:type="dxa"/>
            <w:noWrap/>
            <w:hideMark/>
          </w:tcPr>
          <w:p w14:paraId="57907D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D19B5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E5DC3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2641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1,719,618</w:t>
            </w:r>
          </w:p>
        </w:tc>
        <w:tc>
          <w:tcPr>
            <w:tcW w:w="1787" w:type="dxa"/>
            <w:noWrap/>
            <w:hideMark/>
          </w:tcPr>
          <w:p w14:paraId="0CAA4D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6BBD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36EF14" w14:textId="77777777" w:rsidTr="00E73AE0">
        <w:tc>
          <w:tcPr>
            <w:tcW w:w="4140" w:type="dxa"/>
            <w:noWrap/>
            <w:hideMark/>
          </w:tcPr>
          <w:p w14:paraId="6A6EBB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Latrobe Valley Enterprises - Morwell</w:t>
            </w:r>
          </w:p>
        </w:tc>
        <w:tc>
          <w:tcPr>
            <w:tcW w:w="4204" w:type="dxa"/>
            <w:noWrap/>
            <w:hideMark/>
          </w:tcPr>
          <w:p w14:paraId="3527A3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CB490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62758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8BCE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3,259,444</w:t>
            </w:r>
          </w:p>
        </w:tc>
        <w:tc>
          <w:tcPr>
            <w:tcW w:w="1787" w:type="dxa"/>
            <w:noWrap/>
            <w:hideMark/>
          </w:tcPr>
          <w:p w14:paraId="047AD9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0656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1587BF" w14:textId="77777777" w:rsidTr="00E73AE0">
        <w:tc>
          <w:tcPr>
            <w:tcW w:w="4140" w:type="dxa"/>
            <w:noWrap/>
            <w:hideMark/>
          </w:tcPr>
          <w:p w14:paraId="247EA4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LEAD - Live, Experience, Access and Develop.</w:t>
            </w:r>
          </w:p>
        </w:tc>
        <w:tc>
          <w:tcPr>
            <w:tcW w:w="4204" w:type="dxa"/>
            <w:noWrap/>
            <w:hideMark/>
          </w:tcPr>
          <w:p w14:paraId="298965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16E7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4BE9C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8CEA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374,064</w:t>
            </w:r>
          </w:p>
        </w:tc>
        <w:tc>
          <w:tcPr>
            <w:tcW w:w="1787" w:type="dxa"/>
            <w:noWrap/>
            <w:hideMark/>
          </w:tcPr>
          <w:p w14:paraId="5C0606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46B8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8F95EC" w14:textId="77777777" w:rsidTr="00E73AE0">
        <w:tc>
          <w:tcPr>
            <w:tcW w:w="4140" w:type="dxa"/>
            <w:noWrap/>
            <w:hideMark/>
          </w:tcPr>
          <w:p w14:paraId="170570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LEAD Disability Services Ltd</w:t>
            </w:r>
          </w:p>
        </w:tc>
        <w:tc>
          <w:tcPr>
            <w:tcW w:w="4204" w:type="dxa"/>
            <w:noWrap/>
            <w:hideMark/>
          </w:tcPr>
          <w:p w14:paraId="46C318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458AA4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01-Nov-18</w:t>
            </w:r>
          </w:p>
        </w:tc>
        <w:tc>
          <w:tcPr>
            <w:tcW w:w="1249" w:type="dxa"/>
            <w:noWrap/>
            <w:hideMark/>
          </w:tcPr>
          <w:p w14:paraId="72E2AC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EDDC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125,837</w:t>
            </w:r>
          </w:p>
        </w:tc>
        <w:tc>
          <w:tcPr>
            <w:tcW w:w="1787" w:type="dxa"/>
            <w:noWrap/>
            <w:hideMark/>
          </w:tcPr>
          <w:p w14:paraId="4C220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DDC9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C3FAD5" w14:textId="77777777" w:rsidTr="00E73AE0">
        <w:tc>
          <w:tcPr>
            <w:tcW w:w="4140" w:type="dxa"/>
            <w:noWrap/>
            <w:hideMark/>
          </w:tcPr>
          <w:p w14:paraId="417733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Leadership Plus Inc.</w:t>
            </w:r>
          </w:p>
        </w:tc>
        <w:tc>
          <w:tcPr>
            <w:tcW w:w="4204" w:type="dxa"/>
            <w:noWrap/>
            <w:hideMark/>
          </w:tcPr>
          <w:p w14:paraId="1501D0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1BA49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29B0A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E72B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6F79E4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38CA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D77ED7" w14:textId="77777777" w:rsidTr="00E73AE0">
        <w:tc>
          <w:tcPr>
            <w:tcW w:w="4140" w:type="dxa"/>
            <w:noWrap/>
            <w:hideMark/>
          </w:tcPr>
          <w:p w14:paraId="447A88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Leadership Plus Inc.</w:t>
            </w:r>
          </w:p>
        </w:tc>
        <w:tc>
          <w:tcPr>
            <w:tcW w:w="4204" w:type="dxa"/>
            <w:noWrap/>
            <w:hideMark/>
          </w:tcPr>
          <w:p w14:paraId="2BDD49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36BC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95578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FEED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1,855,795</w:t>
            </w:r>
          </w:p>
        </w:tc>
        <w:tc>
          <w:tcPr>
            <w:tcW w:w="1787" w:type="dxa"/>
            <w:noWrap/>
            <w:hideMark/>
          </w:tcPr>
          <w:p w14:paraId="34DEA2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1C6E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B7683E" w14:textId="77777777" w:rsidTr="00E73AE0">
        <w:tc>
          <w:tcPr>
            <w:tcW w:w="4140" w:type="dxa"/>
            <w:noWrap/>
            <w:hideMark/>
          </w:tcPr>
          <w:p w14:paraId="6B29DF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Leadership Plus Inc.</w:t>
            </w:r>
          </w:p>
        </w:tc>
        <w:tc>
          <w:tcPr>
            <w:tcW w:w="4204" w:type="dxa"/>
            <w:noWrap/>
            <w:hideMark/>
          </w:tcPr>
          <w:p w14:paraId="407643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3FF5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01-Oct-18</w:t>
            </w:r>
          </w:p>
        </w:tc>
        <w:tc>
          <w:tcPr>
            <w:tcW w:w="1249" w:type="dxa"/>
            <w:noWrap/>
            <w:hideMark/>
          </w:tcPr>
          <w:p w14:paraId="46E0A8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39D0A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173,404</w:t>
            </w:r>
          </w:p>
        </w:tc>
        <w:tc>
          <w:tcPr>
            <w:tcW w:w="1787" w:type="dxa"/>
            <w:noWrap/>
            <w:hideMark/>
          </w:tcPr>
          <w:p w14:paraId="2A9BD3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11E6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E17EDB" w14:textId="77777777" w:rsidTr="00E73AE0">
        <w:tc>
          <w:tcPr>
            <w:tcW w:w="4140" w:type="dxa"/>
            <w:noWrap/>
            <w:hideMark/>
          </w:tcPr>
          <w:p w14:paraId="4B26F8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Leep Ngo</w:t>
            </w:r>
          </w:p>
        </w:tc>
        <w:tc>
          <w:tcPr>
            <w:tcW w:w="4204" w:type="dxa"/>
            <w:noWrap/>
            <w:hideMark/>
          </w:tcPr>
          <w:p w14:paraId="312967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C7D4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D5423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FE207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4D4AFB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9AC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803AEF" w14:textId="77777777" w:rsidTr="00E73AE0">
        <w:tc>
          <w:tcPr>
            <w:tcW w:w="4140" w:type="dxa"/>
            <w:noWrap/>
            <w:hideMark/>
          </w:tcPr>
          <w:p w14:paraId="51CC84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Leep Ngo</w:t>
            </w:r>
          </w:p>
        </w:tc>
        <w:tc>
          <w:tcPr>
            <w:tcW w:w="4204" w:type="dxa"/>
            <w:noWrap/>
            <w:hideMark/>
          </w:tcPr>
          <w:p w14:paraId="2E0CC6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B229B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9BDF6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7B5FA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787" w:type="dxa"/>
            <w:noWrap/>
            <w:hideMark/>
          </w:tcPr>
          <w:p w14:paraId="2B4B46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D4A3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AF2DDF" w14:textId="77777777" w:rsidTr="00E73AE0">
        <w:tc>
          <w:tcPr>
            <w:tcW w:w="4140" w:type="dxa"/>
            <w:noWrap/>
            <w:hideMark/>
          </w:tcPr>
          <w:p w14:paraId="3361BD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Leep Ngo</w:t>
            </w:r>
          </w:p>
        </w:tc>
        <w:tc>
          <w:tcPr>
            <w:tcW w:w="4204" w:type="dxa"/>
            <w:noWrap/>
            <w:hideMark/>
          </w:tcPr>
          <w:p w14:paraId="47AC6D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CE3CB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A04D9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71453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61D15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6C52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BB2784" w14:textId="77777777" w:rsidTr="00E73AE0">
        <w:tc>
          <w:tcPr>
            <w:tcW w:w="4140" w:type="dxa"/>
            <w:noWrap/>
            <w:hideMark/>
          </w:tcPr>
          <w:p w14:paraId="487F9E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Aid Commission (A.C.T.)</w:t>
            </w:r>
          </w:p>
        </w:tc>
        <w:tc>
          <w:tcPr>
            <w:tcW w:w="4204" w:type="dxa"/>
            <w:noWrap/>
            <w:hideMark/>
          </w:tcPr>
          <w:p w14:paraId="62F444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FF79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7A6C2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38F4D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372,220</w:t>
            </w:r>
          </w:p>
        </w:tc>
        <w:tc>
          <w:tcPr>
            <w:tcW w:w="1787" w:type="dxa"/>
            <w:noWrap/>
            <w:hideMark/>
          </w:tcPr>
          <w:p w14:paraId="2B97CC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9C14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55D495" w14:textId="77777777" w:rsidTr="00E73AE0">
        <w:tc>
          <w:tcPr>
            <w:tcW w:w="4140" w:type="dxa"/>
            <w:noWrap/>
            <w:hideMark/>
          </w:tcPr>
          <w:p w14:paraId="6DE7F4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Aid Commission of New South Wales</w:t>
            </w:r>
          </w:p>
        </w:tc>
        <w:tc>
          <w:tcPr>
            <w:tcW w:w="4204" w:type="dxa"/>
            <w:noWrap/>
            <w:hideMark/>
          </w:tcPr>
          <w:p w14:paraId="76A194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FD22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BE3C9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AD57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1,431,164</w:t>
            </w:r>
          </w:p>
        </w:tc>
        <w:tc>
          <w:tcPr>
            <w:tcW w:w="1787" w:type="dxa"/>
            <w:noWrap/>
            <w:hideMark/>
          </w:tcPr>
          <w:p w14:paraId="010A3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C4B4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C15B74" w14:textId="77777777" w:rsidTr="00E73AE0">
        <w:tc>
          <w:tcPr>
            <w:tcW w:w="4140" w:type="dxa"/>
            <w:noWrap/>
            <w:hideMark/>
          </w:tcPr>
          <w:p w14:paraId="18C920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Aid Commission of Tasmania</w:t>
            </w:r>
          </w:p>
        </w:tc>
        <w:tc>
          <w:tcPr>
            <w:tcW w:w="4204" w:type="dxa"/>
            <w:noWrap/>
            <w:hideMark/>
          </w:tcPr>
          <w:p w14:paraId="76DE40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76657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C36F0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B786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159,700</w:t>
            </w:r>
          </w:p>
        </w:tc>
        <w:tc>
          <w:tcPr>
            <w:tcW w:w="1787" w:type="dxa"/>
            <w:noWrap/>
            <w:hideMark/>
          </w:tcPr>
          <w:p w14:paraId="75BD1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50E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9B12E9" w14:textId="77777777" w:rsidTr="00E73AE0">
        <w:tc>
          <w:tcPr>
            <w:tcW w:w="4140" w:type="dxa"/>
            <w:noWrap/>
            <w:hideMark/>
          </w:tcPr>
          <w:p w14:paraId="4BDE39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Aid Commission of Western Australia</w:t>
            </w:r>
          </w:p>
        </w:tc>
        <w:tc>
          <w:tcPr>
            <w:tcW w:w="4204" w:type="dxa"/>
            <w:noWrap/>
            <w:hideMark/>
          </w:tcPr>
          <w:p w14:paraId="27546E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D2DC4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FD11B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41755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251,800</w:t>
            </w:r>
          </w:p>
        </w:tc>
        <w:tc>
          <w:tcPr>
            <w:tcW w:w="1787" w:type="dxa"/>
            <w:noWrap/>
            <w:hideMark/>
          </w:tcPr>
          <w:p w14:paraId="6E2511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0D26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7E14D3" w14:textId="77777777" w:rsidTr="00E73AE0">
        <w:tc>
          <w:tcPr>
            <w:tcW w:w="4140" w:type="dxa"/>
            <w:noWrap/>
            <w:hideMark/>
          </w:tcPr>
          <w:p w14:paraId="163153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Aid Queensland</w:t>
            </w:r>
          </w:p>
        </w:tc>
        <w:tc>
          <w:tcPr>
            <w:tcW w:w="4204" w:type="dxa"/>
            <w:noWrap/>
            <w:hideMark/>
          </w:tcPr>
          <w:p w14:paraId="7D4C14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AC7F3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3D7C0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70257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316,040</w:t>
            </w:r>
          </w:p>
        </w:tc>
        <w:tc>
          <w:tcPr>
            <w:tcW w:w="1787" w:type="dxa"/>
            <w:noWrap/>
            <w:hideMark/>
          </w:tcPr>
          <w:p w14:paraId="0FDA52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A546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AF60F4" w14:textId="77777777" w:rsidTr="00E73AE0">
        <w:tc>
          <w:tcPr>
            <w:tcW w:w="4140" w:type="dxa"/>
            <w:noWrap/>
            <w:hideMark/>
          </w:tcPr>
          <w:p w14:paraId="2FF1DF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Legal Services Commission of SA</w:t>
            </w:r>
          </w:p>
        </w:tc>
        <w:tc>
          <w:tcPr>
            <w:tcW w:w="4204" w:type="dxa"/>
            <w:noWrap/>
            <w:hideMark/>
          </w:tcPr>
          <w:p w14:paraId="6D0EC3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A6F5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D9A2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1E4E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375,940</w:t>
            </w:r>
          </w:p>
        </w:tc>
        <w:tc>
          <w:tcPr>
            <w:tcW w:w="1787" w:type="dxa"/>
            <w:noWrap/>
            <w:hideMark/>
          </w:tcPr>
          <w:p w14:paraId="7EBEED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A5FB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F91C1D" w14:textId="77777777" w:rsidTr="00E73AE0">
        <w:tc>
          <w:tcPr>
            <w:tcW w:w="4140" w:type="dxa"/>
            <w:noWrap/>
            <w:hideMark/>
          </w:tcPr>
          <w:p w14:paraId="5A2754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LFE Breakout Industries</w:t>
            </w:r>
          </w:p>
        </w:tc>
        <w:tc>
          <w:tcPr>
            <w:tcW w:w="4204" w:type="dxa"/>
            <w:noWrap/>
            <w:hideMark/>
          </w:tcPr>
          <w:p w14:paraId="31E810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ED817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30D6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B204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440,085</w:t>
            </w:r>
          </w:p>
        </w:tc>
        <w:tc>
          <w:tcPr>
            <w:tcW w:w="1787" w:type="dxa"/>
            <w:noWrap/>
            <w:hideMark/>
          </w:tcPr>
          <w:p w14:paraId="7F5BC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1A53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0C6DDE" w14:textId="77777777" w:rsidTr="00E73AE0">
        <w:tc>
          <w:tcPr>
            <w:tcW w:w="4140" w:type="dxa"/>
            <w:noWrap/>
            <w:hideMark/>
          </w:tcPr>
          <w:p w14:paraId="02B858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4204" w:type="dxa"/>
            <w:noWrap/>
            <w:hideMark/>
          </w:tcPr>
          <w:p w14:paraId="751DA5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D559B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8307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6BF77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1,175,976</w:t>
            </w:r>
          </w:p>
        </w:tc>
        <w:tc>
          <w:tcPr>
            <w:tcW w:w="1787" w:type="dxa"/>
            <w:noWrap/>
            <w:hideMark/>
          </w:tcPr>
          <w:p w14:paraId="5A4961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40E1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166E47" w14:textId="77777777" w:rsidTr="00E73AE0">
        <w:tc>
          <w:tcPr>
            <w:tcW w:w="4140" w:type="dxa"/>
            <w:noWrap/>
            <w:hideMark/>
          </w:tcPr>
          <w:p w14:paraId="27DFBF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4204" w:type="dxa"/>
            <w:noWrap/>
            <w:hideMark/>
          </w:tcPr>
          <w:p w14:paraId="4DC859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A30FD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46A9F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6819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383,871</w:t>
            </w:r>
          </w:p>
        </w:tc>
        <w:tc>
          <w:tcPr>
            <w:tcW w:w="1787" w:type="dxa"/>
            <w:noWrap/>
            <w:hideMark/>
          </w:tcPr>
          <w:p w14:paraId="59B91C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8854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C21228" w14:textId="77777777" w:rsidTr="00E73AE0">
        <w:tc>
          <w:tcPr>
            <w:tcW w:w="4140" w:type="dxa"/>
            <w:noWrap/>
            <w:hideMark/>
          </w:tcPr>
          <w:p w14:paraId="11917A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4204" w:type="dxa"/>
            <w:noWrap/>
            <w:hideMark/>
          </w:tcPr>
          <w:p w14:paraId="150234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0A61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F37AF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4166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388,155</w:t>
            </w:r>
          </w:p>
        </w:tc>
        <w:tc>
          <w:tcPr>
            <w:tcW w:w="1787" w:type="dxa"/>
            <w:noWrap/>
            <w:hideMark/>
          </w:tcPr>
          <w:p w14:paraId="35FF3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08C0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67B0D3" w14:textId="77777777" w:rsidTr="00E73AE0">
        <w:tc>
          <w:tcPr>
            <w:tcW w:w="4140" w:type="dxa"/>
            <w:noWrap/>
            <w:hideMark/>
          </w:tcPr>
          <w:p w14:paraId="1C3F7A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4204" w:type="dxa"/>
            <w:noWrap/>
            <w:hideMark/>
          </w:tcPr>
          <w:p w14:paraId="4A3CDF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1C4B0B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610AF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93287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327AA4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FDC4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5E03C8" w14:textId="77777777" w:rsidTr="00E73AE0">
        <w:tc>
          <w:tcPr>
            <w:tcW w:w="4140" w:type="dxa"/>
            <w:noWrap/>
            <w:hideMark/>
          </w:tcPr>
          <w:p w14:paraId="0BF758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4204" w:type="dxa"/>
            <w:noWrap/>
            <w:hideMark/>
          </w:tcPr>
          <w:p w14:paraId="2AFAF7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11" w:type="dxa"/>
            <w:noWrap/>
            <w:hideMark/>
          </w:tcPr>
          <w:p w14:paraId="790007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10-Dec-15</w:t>
            </w:r>
          </w:p>
        </w:tc>
        <w:tc>
          <w:tcPr>
            <w:tcW w:w="1249" w:type="dxa"/>
            <w:noWrap/>
            <w:hideMark/>
          </w:tcPr>
          <w:p w14:paraId="113619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8311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38,993,900</w:t>
            </w:r>
          </w:p>
        </w:tc>
        <w:tc>
          <w:tcPr>
            <w:tcW w:w="1787" w:type="dxa"/>
            <w:noWrap/>
            <w:hideMark/>
          </w:tcPr>
          <w:p w14:paraId="364FDD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DEA4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763E70" w14:textId="77777777" w:rsidTr="00E73AE0">
        <w:tc>
          <w:tcPr>
            <w:tcW w:w="4140" w:type="dxa"/>
            <w:noWrap/>
            <w:hideMark/>
          </w:tcPr>
          <w:p w14:paraId="79C40D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4204" w:type="dxa"/>
            <w:noWrap/>
            <w:hideMark/>
          </w:tcPr>
          <w:p w14:paraId="713F80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Improve Capability of Disability Workforce</w:t>
            </w:r>
          </w:p>
        </w:tc>
        <w:tc>
          <w:tcPr>
            <w:tcW w:w="1111" w:type="dxa"/>
            <w:noWrap/>
            <w:hideMark/>
          </w:tcPr>
          <w:p w14:paraId="2C445C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01-Mar-17</w:t>
            </w:r>
          </w:p>
        </w:tc>
        <w:tc>
          <w:tcPr>
            <w:tcW w:w="1249" w:type="dxa"/>
            <w:noWrap/>
            <w:hideMark/>
          </w:tcPr>
          <w:p w14:paraId="5596C4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ED0A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787" w:type="dxa"/>
            <w:noWrap/>
            <w:hideMark/>
          </w:tcPr>
          <w:p w14:paraId="07BDBA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B21F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1B4DC9" w14:textId="77777777" w:rsidTr="00E73AE0">
        <w:tc>
          <w:tcPr>
            <w:tcW w:w="4140" w:type="dxa"/>
            <w:noWrap/>
            <w:hideMark/>
          </w:tcPr>
          <w:p w14:paraId="23461B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4204" w:type="dxa"/>
            <w:noWrap/>
            <w:hideMark/>
          </w:tcPr>
          <w:p w14:paraId="539C4B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DV-alert - Disability research, e-learning and workshops</w:t>
            </w:r>
          </w:p>
        </w:tc>
        <w:tc>
          <w:tcPr>
            <w:tcW w:w="1111" w:type="dxa"/>
            <w:noWrap/>
            <w:hideMark/>
          </w:tcPr>
          <w:p w14:paraId="2DF97A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56E84B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8982B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1787" w:type="dxa"/>
            <w:noWrap/>
            <w:hideMark/>
          </w:tcPr>
          <w:p w14:paraId="70B967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B7D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3CE666" w14:textId="77777777" w:rsidTr="00E73AE0">
        <w:tc>
          <w:tcPr>
            <w:tcW w:w="4140" w:type="dxa"/>
            <w:noWrap/>
            <w:hideMark/>
          </w:tcPr>
          <w:p w14:paraId="4883DE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4204" w:type="dxa"/>
            <w:noWrap/>
            <w:hideMark/>
          </w:tcPr>
          <w:p w14:paraId="05F418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056E9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13B0F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E0B4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1,341,404</w:t>
            </w:r>
          </w:p>
        </w:tc>
        <w:tc>
          <w:tcPr>
            <w:tcW w:w="1787" w:type="dxa"/>
            <w:noWrap/>
            <w:hideMark/>
          </w:tcPr>
          <w:p w14:paraId="546645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8465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3F0020" w14:textId="77777777" w:rsidTr="00E73AE0">
        <w:tc>
          <w:tcPr>
            <w:tcW w:w="4140" w:type="dxa"/>
            <w:noWrap/>
            <w:hideMark/>
          </w:tcPr>
          <w:p w14:paraId="275FC7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4204" w:type="dxa"/>
            <w:noWrap/>
            <w:hideMark/>
          </w:tcPr>
          <w:p w14:paraId="20706C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13EE98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36B94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3C3F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787" w:type="dxa"/>
            <w:noWrap/>
            <w:hideMark/>
          </w:tcPr>
          <w:p w14:paraId="4F574C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2F8C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492B21" w14:textId="77777777" w:rsidTr="00E73AE0">
        <w:tc>
          <w:tcPr>
            <w:tcW w:w="4140" w:type="dxa"/>
            <w:noWrap/>
            <w:hideMark/>
          </w:tcPr>
          <w:p w14:paraId="35F487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Limited</w:t>
            </w:r>
          </w:p>
        </w:tc>
        <w:tc>
          <w:tcPr>
            <w:tcW w:w="4204" w:type="dxa"/>
            <w:noWrap/>
            <w:hideMark/>
          </w:tcPr>
          <w:p w14:paraId="010A4B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2F085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0425E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352B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380,979</w:t>
            </w:r>
          </w:p>
        </w:tc>
        <w:tc>
          <w:tcPr>
            <w:tcW w:w="1787" w:type="dxa"/>
            <w:noWrap/>
            <w:hideMark/>
          </w:tcPr>
          <w:p w14:paraId="2BC82E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A91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A4C0B5" w14:textId="77777777" w:rsidTr="00E73AE0">
        <w:tc>
          <w:tcPr>
            <w:tcW w:w="4140" w:type="dxa"/>
            <w:noWrap/>
            <w:hideMark/>
          </w:tcPr>
          <w:p w14:paraId="3D084B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Lifestyle Solutions (Aust) Ltd</w:t>
            </w:r>
          </w:p>
        </w:tc>
        <w:tc>
          <w:tcPr>
            <w:tcW w:w="4204" w:type="dxa"/>
            <w:noWrap/>
            <w:hideMark/>
          </w:tcPr>
          <w:p w14:paraId="023A0F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86863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BCBC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8BE3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1,031,107</w:t>
            </w:r>
          </w:p>
        </w:tc>
        <w:tc>
          <w:tcPr>
            <w:tcW w:w="1787" w:type="dxa"/>
            <w:noWrap/>
            <w:hideMark/>
          </w:tcPr>
          <w:p w14:paraId="27925D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0980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98F391" w14:textId="77777777" w:rsidTr="00E73AE0">
        <w:tc>
          <w:tcPr>
            <w:tcW w:w="4140" w:type="dxa"/>
            <w:noWrap/>
            <w:hideMark/>
          </w:tcPr>
          <w:p w14:paraId="7381BA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Lifetime Connect Incorporated</w:t>
            </w:r>
          </w:p>
        </w:tc>
        <w:tc>
          <w:tcPr>
            <w:tcW w:w="4204" w:type="dxa"/>
            <w:noWrap/>
            <w:hideMark/>
          </w:tcPr>
          <w:p w14:paraId="52DADC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147AE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0D6A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BC8D0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11F8D3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E36B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85D651" w14:textId="77777777" w:rsidTr="00E73AE0">
        <w:tc>
          <w:tcPr>
            <w:tcW w:w="4140" w:type="dxa"/>
            <w:noWrap/>
            <w:hideMark/>
          </w:tcPr>
          <w:p w14:paraId="72C4E6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Lifetime Connect Incorporated</w:t>
            </w:r>
          </w:p>
        </w:tc>
        <w:tc>
          <w:tcPr>
            <w:tcW w:w="4204" w:type="dxa"/>
            <w:noWrap/>
            <w:hideMark/>
          </w:tcPr>
          <w:p w14:paraId="06BE56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F0017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1A52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71517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0F413A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7E4E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2D4D58" w14:textId="77777777" w:rsidTr="00E73AE0">
        <w:tc>
          <w:tcPr>
            <w:tcW w:w="4140" w:type="dxa"/>
            <w:noWrap/>
            <w:hideMark/>
          </w:tcPr>
          <w:p w14:paraId="057BA9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4204" w:type="dxa"/>
            <w:noWrap/>
            <w:hideMark/>
          </w:tcPr>
          <w:p w14:paraId="742B4F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C9AFE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212FB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E2E90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3,902,213</w:t>
            </w:r>
          </w:p>
        </w:tc>
        <w:tc>
          <w:tcPr>
            <w:tcW w:w="1787" w:type="dxa"/>
            <w:noWrap/>
            <w:hideMark/>
          </w:tcPr>
          <w:p w14:paraId="1B738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B83D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689A78" w14:textId="77777777" w:rsidTr="00E73AE0">
        <w:tc>
          <w:tcPr>
            <w:tcW w:w="4140" w:type="dxa"/>
            <w:noWrap/>
            <w:hideMark/>
          </w:tcPr>
          <w:p w14:paraId="20FD20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4204" w:type="dxa"/>
            <w:noWrap/>
            <w:hideMark/>
          </w:tcPr>
          <w:p w14:paraId="29D0FD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1AAB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D3995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29D1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7,912,126</w:t>
            </w:r>
          </w:p>
        </w:tc>
        <w:tc>
          <w:tcPr>
            <w:tcW w:w="1787" w:type="dxa"/>
            <w:noWrap/>
            <w:hideMark/>
          </w:tcPr>
          <w:p w14:paraId="70647D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2C81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191091" w14:textId="77777777" w:rsidTr="00E73AE0">
        <w:tc>
          <w:tcPr>
            <w:tcW w:w="4140" w:type="dxa"/>
            <w:noWrap/>
            <w:hideMark/>
          </w:tcPr>
          <w:p w14:paraId="5FFADC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4204" w:type="dxa"/>
            <w:noWrap/>
            <w:hideMark/>
          </w:tcPr>
          <w:p w14:paraId="35E3BB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C8C3D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1715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F9221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799,226</w:t>
            </w:r>
          </w:p>
        </w:tc>
        <w:tc>
          <w:tcPr>
            <w:tcW w:w="1787" w:type="dxa"/>
            <w:noWrap/>
            <w:hideMark/>
          </w:tcPr>
          <w:p w14:paraId="142594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B60C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0BEDA7" w14:textId="77777777" w:rsidTr="00E73AE0">
        <w:tc>
          <w:tcPr>
            <w:tcW w:w="4140" w:type="dxa"/>
            <w:noWrap/>
            <w:hideMark/>
          </w:tcPr>
          <w:p w14:paraId="539D7C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4204" w:type="dxa"/>
            <w:noWrap/>
            <w:hideMark/>
          </w:tcPr>
          <w:p w14:paraId="5BAC90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062F9A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B42FB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3A893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3,806,201</w:t>
            </w:r>
          </w:p>
        </w:tc>
        <w:tc>
          <w:tcPr>
            <w:tcW w:w="1787" w:type="dxa"/>
            <w:noWrap/>
            <w:hideMark/>
          </w:tcPr>
          <w:p w14:paraId="7529BB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0886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A350B3" w14:textId="77777777" w:rsidTr="00E73AE0">
        <w:tc>
          <w:tcPr>
            <w:tcW w:w="4140" w:type="dxa"/>
            <w:noWrap/>
            <w:hideMark/>
          </w:tcPr>
          <w:p w14:paraId="03A8F1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Lighthouse Foundation</w:t>
            </w:r>
          </w:p>
        </w:tc>
        <w:tc>
          <w:tcPr>
            <w:tcW w:w="4204" w:type="dxa"/>
            <w:noWrap/>
            <w:hideMark/>
          </w:tcPr>
          <w:p w14:paraId="033F70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Safe Accommodation Innovation Fund</w:t>
            </w:r>
          </w:p>
        </w:tc>
        <w:tc>
          <w:tcPr>
            <w:tcW w:w="1111" w:type="dxa"/>
            <w:noWrap/>
            <w:hideMark/>
          </w:tcPr>
          <w:p w14:paraId="33B857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21-Mar-18</w:t>
            </w:r>
          </w:p>
        </w:tc>
        <w:tc>
          <w:tcPr>
            <w:tcW w:w="1249" w:type="dxa"/>
            <w:noWrap/>
            <w:hideMark/>
          </w:tcPr>
          <w:p w14:paraId="420F8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86FB3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204A6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323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57228B" w14:textId="77777777" w:rsidTr="00E73AE0">
        <w:tc>
          <w:tcPr>
            <w:tcW w:w="4140" w:type="dxa"/>
            <w:noWrap/>
            <w:hideMark/>
          </w:tcPr>
          <w:p w14:paraId="5D5BCD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LINCS Volunteer Scheme Incorporated</w:t>
            </w:r>
          </w:p>
        </w:tc>
        <w:tc>
          <w:tcPr>
            <w:tcW w:w="4204" w:type="dxa"/>
            <w:noWrap/>
            <w:hideMark/>
          </w:tcPr>
          <w:p w14:paraId="25E785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DFD90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3ACE8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B7195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319,598</w:t>
            </w:r>
          </w:p>
        </w:tc>
        <w:tc>
          <w:tcPr>
            <w:tcW w:w="1787" w:type="dxa"/>
            <w:noWrap/>
            <w:hideMark/>
          </w:tcPr>
          <w:p w14:paraId="2F8EDB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917C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E838EF" w14:textId="77777777" w:rsidTr="00E73AE0">
        <w:tc>
          <w:tcPr>
            <w:tcW w:w="4140" w:type="dxa"/>
            <w:noWrap/>
            <w:hideMark/>
          </w:tcPr>
          <w:p w14:paraId="37D523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Link-Up (N.S.W) Aboriginal Corporation</w:t>
            </w:r>
          </w:p>
        </w:tc>
        <w:tc>
          <w:tcPr>
            <w:tcW w:w="4204" w:type="dxa"/>
            <w:noWrap/>
            <w:hideMark/>
          </w:tcPr>
          <w:p w14:paraId="06B2AE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FE1A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F73BD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647E5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722,480</w:t>
            </w:r>
          </w:p>
        </w:tc>
        <w:tc>
          <w:tcPr>
            <w:tcW w:w="1787" w:type="dxa"/>
            <w:noWrap/>
            <w:hideMark/>
          </w:tcPr>
          <w:p w14:paraId="3F2965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196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633050" w14:textId="77777777" w:rsidTr="00E73AE0">
        <w:tc>
          <w:tcPr>
            <w:tcW w:w="4140" w:type="dxa"/>
            <w:noWrap/>
            <w:hideMark/>
          </w:tcPr>
          <w:p w14:paraId="2BDCEE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Link-Up (QLD) Aboriginal Corporation</w:t>
            </w:r>
          </w:p>
        </w:tc>
        <w:tc>
          <w:tcPr>
            <w:tcW w:w="4204" w:type="dxa"/>
            <w:noWrap/>
            <w:hideMark/>
          </w:tcPr>
          <w:p w14:paraId="55A868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38CBD0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E0341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DEF5E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612,865</w:t>
            </w:r>
          </w:p>
        </w:tc>
        <w:tc>
          <w:tcPr>
            <w:tcW w:w="1787" w:type="dxa"/>
            <w:noWrap/>
            <w:hideMark/>
          </w:tcPr>
          <w:p w14:paraId="4304A8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B1A0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8E8ADC" w14:textId="77777777" w:rsidTr="00E73AE0">
        <w:tc>
          <w:tcPr>
            <w:tcW w:w="4140" w:type="dxa"/>
            <w:noWrap/>
            <w:hideMark/>
          </w:tcPr>
          <w:p w14:paraId="71413C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Little Dreamers Australia Inc.</w:t>
            </w:r>
          </w:p>
        </w:tc>
        <w:tc>
          <w:tcPr>
            <w:tcW w:w="4204" w:type="dxa"/>
            <w:noWrap/>
            <w:hideMark/>
          </w:tcPr>
          <w:p w14:paraId="6ECB8E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1231BF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12-Dec-18</w:t>
            </w:r>
          </w:p>
        </w:tc>
        <w:tc>
          <w:tcPr>
            <w:tcW w:w="1249" w:type="dxa"/>
            <w:noWrap/>
            <w:hideMark/>
          </w:tcPr>
          <w:p w14:paraId="199A4B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F3F87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568,401</w:t>
            </w:r>
          </w:p>
        </w:tc>
        <w:tc>
          <w:tcPr>
            <w:tcW w:w="1787" w:type="dxa"/>
            <w:noWrap/>
            <w:hideMark/>
          </w:tcPr>
          <w:p w14:paraId="535034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F6F7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84CBBC" w14:textId="77777777" w:rsidTr="00E73AE0">
        <w:tc>
          <w:tcPr>
            <w:tcW w:w="4140" w:type="dxa"/>
            <w:noWrap/>
            <w:hideMark/>
          </w:tcPr>
          <w:p w14:paraId="7671E3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0A374D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069DF9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57BDA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B814F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4,129,706</w:t>
            </w:r>
          </w:p>
        </w:tc>
        <w:tc>
          <w:tcPr>
            <w:tcW w:w="1787" w:type="dxa"/>
            <w:noWrap/>
            <w:hideMark/>
          </w:tcPr>
          <w:p w14:paraId="1AD1F3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879C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41C619" w14:textId="77777777" w:rsidTr="00E73AE0">
        <w:tc>
          <w:tcPr>
            <w:tcW w:w="4140" w:type="dxa"/>
            <w:noWrap/>
            <w:hideMark/>
          </w:tcPr>
          <w:p w14:paraId="7588AB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1736EC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12DC7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42B8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EB93B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219,785</w:t>
            </w:r>
          </w:p>
        </w:tc>
        <w:tc>
          <w:tcPr>
            <w:tcW w:w="1787" w:type="dxa"/>
            <w:noWrap/>
            <w:hideMark/>
          </w:tcPr>
          <w:p w14:paraId="333867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D99B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F05B46" w14:textId="77777777" w:rsidTr="00E73AE0">
        <w:tc>
          <w:tcPr>
            <w:tcW w:w="4140" w:type="dxa"/>
            <w:noWrap/>
            <w:hideMark/>
          </w:tcPr>
          <w:p w14:paraId="6E5985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7B6BDF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74691A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F19FA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B6A7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226,561</w:t>
            </w:r>
          </w:p>
        </w:tc>
        <w:tc>
          <w:tcPr>
            <w:tcW w:w="1787" w:type="dxa"/>
            <w:noWrap/>
            <w:hideMark/>
          </w:tcPr>
          <w:p w14:paraId="5438E9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583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77DF48" w14:textId="77777777" w:rsidTr="00E73AE0">
        <w:tc>
          <w:tcPr>
            <w:tcW w:w="4140" w:type="dxa"/>
            <w:noWrap/>
            <w:hideMark/>
          </w:tcPr>
          <w:p w14:paraId="1CEA4C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6393C2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69C91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F77EE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FA5DF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287,913</w:t>
            </w:r>
          </w:p>
        </w:tc>
        <w:tc>
          <w:tcPr>
            <w:tcW w:w="1787" w:type="dxa"/>
            <w:noWrap/>
            <w:hideMark/>
          </w:tcPr>
          <w:p w14:paraId="6DF2B5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2DA0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0ADA90" w14:textId="77777777" w:rsidTr="00E73AE0">
        <w:tc>
          <w:tcPr>
            <w:tcW w:w="4140" w:type="dxa"/>
            <w:noWrap/>
            <w:hideMark/>
          </w:tcPr>
          <w:p w14:paraId="09BDC0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4F7F4A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16C7F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A62AA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3412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622,802</w:t>
            </w:r>
          </w:p>
        </w:tc>
        <w:tc>
          <w:tcPr>
            <w:tcW w:w="1787" w:type="dxa"/>
            <w:noWrap/>
            <w:hideMark/>
          </w:tcPr>
          <w:p w14:paraId="26B660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A9FA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4DBB74" w14:textId="77777777" w:rsidTr="00E73AE0">
        <w:tc>
          <w:tcPr>
            <w:tcW w:w="4140" w:type="dxa"/>
            <w:noWrap/>
            <w:hideMark/>
          </w:tcPr>
          <w:p w14:paraId="646FA9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2AB5DA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D8A4F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5E181C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E09DC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1,536,644</w:t>
            </w:r>
          </w:p>
        </w:tc>
        <w:tc>
          <w:tcPr>
            <w:tcW w:w="1787" w:type="dxa"/>
            <w:noWrap/>
            <w:hideMark/>
          </w:tcPr>
          <w:p w14:paraId="3B5AF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C1A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F5473A" w14:textId="77777777" w:rsidTr="00E73AE0">
        <w:tc>
          <w:tcPr>
            <w:tcW w:w="4140" w:type="dxa"/>
            <w:noWrap/>
            <w:hideMark/>
          </w:tcPr>
          <w:p w14:paraId="011D36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58CFBC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4775F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629A06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9ECF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250,241</w:t>
            </w:r>
          </w:p>
        </w:tc>
        <w:tc>
          <w:tcPr>
            <w:tcW w:w="1787" w:type="dxa"/>
            <w:noWrap/>
            <w:hideMark/>
          </w:tcPr>
          <w:p w14:paraId="221FEA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7E72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F8ADB6" w14:textId="77777777" w:rsidTr="00E73AE0">
        <w:tc>
          <w:tcPr>
            <w:tcW w:w="4140" w:type="dxa"/>
            <w:noWrap/>
            <w:hideMark/>
          </w:tcPr>
          <w:p w14:paraId="7ABA4A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LiveBetter Services Limited</w:t>
            </w:r>
          </w:p>
        </w:tc>
        <w:tc>
          <w:tcPr>
            <w:tcW w:w="4204" w:type="dxa"/>
            <w:noWrap/>
            <w:hideMark/>
          </w:tcPr>
          <w:p w14:paraId="57D530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8B0CE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1E152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3582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0BCC8B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2253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0990E5" w14:textId="77777777" w:rsidTr="00E73AE0">
        <w:tc>
          <w:tcPr>
            <w:tcW w:w="4140" w:type="dxa"/>
            <w:noWrap/>
            <w:hideMark/>
          </w:tcPr>
          <w:p w14:paraId="4B2D0A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Liverpool Volunteer Resource Centre Incorporated</w:t>
            </w:r>
          </w:p>
        </w:tc>
        <w:tc>
          <w:tcPr>
            <w:tcW w:w="4204" w:type="dxa"/>
            <w:noWrap/>
            <w:hideMark/>
          </w:tcPr>
          <w:p w14:paraId="19ECC2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AFF09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50C8F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DD7A0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87" w:type="dxa"/>
            <w:noWrap/>
            <w:hideMark/>
          </w:tcPr>
          <w:p w14:paraId="743878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6C0B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AE03D3" w14:textId="77777777" w:rsidTr="00E73AE0">
        <w:tc>
          <w:tcPr>
            <w:tcW w:w="4140" w:type="dxa"/>
            <w:noWrap/>
            <w:hideMark/>
          </w:tcPr>
          <w:p w14:paraId="430863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Lives Lived Well Limited</w:t>
            </w:r>
          </w:p>
        </w:tc>
        <w:tc>
          <w:tcPr>
            <w:tcW w:w="4204" w:type="dxa"/>
            <w:noWrap/>
            <w:hideMark/>
          </w:tcPr>
          <w:p w14:paraId="33EC7B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24C3D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11F114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9D03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2,202,257</w:t>
            </w:r>
          </w:p>
        </w:tc>
        <w:tc>
          <w:tcPr>
            <w:tcW w:w="1787" w:type="dxa"/>
            <w:noWrap/>
            <w:hideMark/>
          </w:tcPr>
          <w:p w14:paraId="6A90F9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B99C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FCEF7F" w14:textId="77777777" w:rsidTr="00E73AE0">
        <w:tc>
          <w:tcPr>
            <w:tcW w:w="4140" w:type="dxa"/>
            <w:noWrap/>
            <w:hideMark/>
          </w:tcPr>
          <w:p w14:paraId="13D584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Livingstone Shire Council</w:t>
            </w:r>
          </w:p>
        </w:tc>
        <w:tc>
          <w:tcPr>
            <w:tcW w:w="4204" w:type="dxa"/>
            <w:noWrap/>
            <w:hideMark/>
          </w:tcPr>
          <w:p w14:paraId="015958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11" w:type="dxa"/>
            <w:noWrap/>
            <w:hideMark/>
          </w:tcPr>
          <w:p w14:paraId="5BABE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49" w:type="dxa"/>
            <w:noWrap/>
            <w:hideMark/>
          </w:tcPr>
          <w:p w14:paraId="6D454C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9393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377,000</w:t>
            </w:r>
          </w:p>
        </w:tc>
        <w:tc>
          <w:tcPr>
            <w:tcW w:w="1787" w:type="dxa"/>
            <w:noWrap/>
            <w:hideMark/>
          </w:tcPr>
          <w:p w14:paraId="367B47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64BE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3E2C89" w14:textId="77777777" w:rsidTr="00E73AE0">
        <w:tc>
          <w:tcPr>
            <w:tcW w:w="4140" w:type="dxa"/>
            <w:noWrap/>
            <w:hideMark/>
          </w:tcPr>
          <w:p w14:paraId="4B7CC8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Loddon Campaspe Multicultural Services Inc.</w:t>
            </w:r>
          </w:p>
        </w:tc>
        <w:tc>
          <w:tcPr>
            <w:tcW w:w="4204" w:type="dxa"/>
            <w:noWrap/>
            <w:hideMark/>
          </w:tcPr>
          <w:p w14:paraId="0D316A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3BC4D4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090D1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56B395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427E5A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68BD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840D9C" w14:textId="77777777" w:rsidTr="00E73AE0">
        <w:tc>
          <w:tcPr>
            <w:tcW w:w="4140" w:type="dxa"/>
            <w:noWrap/>
            <w:hideMark/>
          </w:tcPr>
          <w:p w14:paraId="093F66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Loddon Mallee Housing Services Ltd</w:t>
            </w:r>
          </w:p>
        </w:tc>
        <w:tc>
          <w:tcPr>
            <w:tcW w:w="4204" w:type="dxa"/>
            <w:noWrap/>
            <w:hideMark/>
          </w:tcPr>
          <w:p w14:paraId="603BCC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Supported Accommodation Innovation Fund</w:t>
            </w:r>
          </w:p>
        </w:tc>
        <w:tc>
          <w:tcPr>
            <w:tcW w:w="1111" w:type="dxa"/>
            <w:noWrap/>
            <w:hideMark/>
          </w:tcPr>
          <w:p w14:paraId="7129F6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08-Jun-12</w:t>
            </w:r>
          </w:p>
        </w:tc>
        <w:tc>
          <w:tcPr>
            <w:tcW w:w="1249" w:type="dxa"/>
            <w:noWrap/>
            <w:hideMark/>
          </w:tcPr>
          <w:p w14:paraId="71CF56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388F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4,515,652</w:t>
            </w:r>
          </w:p>
        </w:tc>
        <w:tc>
          <w:tcPr>
            <w:tcW w:w="1787" w:type="dxa"/>
            <w:noWrap/>
            <w:hideMark/>
          </w:tcPr>
          <w:p w14:paraId="26F296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9007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2C5B8C" w14:textId="77777777" w:rsidTr="00E73AE0">
        <w:tc>
          <w:tcPr>
            <w:tcW w:w="4140" w:type="dxa"/>
            <w:noWrap/>
            <w:hideMark/>
          </w:tcPr>
          <w:p w14:paraId="700ADA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Logan Child Friendly Community Limited</w:t>
            </w:r>
          </w:p>
        </w:tc>
        <w:tc>
          <w:tcPr>
            <w:tcW w:w="4204" w:type="dxa"/>
            <w:noWrap/>
            <w:hideMark/>
          </w:tcPr>
          <w:p w14:paraId="6B6405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7411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23-Oct-18</w:t>
            </w:r>
          </w:p>
        </w:tc>
        <w:tc>
          <w:tcPr>
            <w:tcW w:w="1249" w:type="dxa"/>
            <w:noWrap/>
            <w:hideMark/>
          </w:tcPr>
          <w:p w14:paraId="1628A0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FAC98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787" w:type="dxa"/>
            <w:noWrap/>
            <w:hideMark/>
          </w:tcPr>
          <w:p w14:paraId="0B551F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B0DD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58F655" w14:textId="77777777" w:rsidTr="00E73AE0">
        <w:tc>
          <w:tcPr>
            <w:tcW w:w="4140" w:type="dxa"/>
            <w:noWrap/>
            <w:hideMark/>
          </w:tcPr>
          <w:p w14:paraId="5FC0CA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Logan Child Friendly Community Limited</w:t>
            </w:r>
          </w:p>
        </w:tc>
        <w:tc>
          <w:tcPr>
            <w:tcW w:w="4204" w:type="dxa"/>
            <w:noWrap/>
            <w:hideMark/>
          </w:tcPr>
          <w:p w14:paraId="022087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4F7AC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21-Dec-18</w:t>
            </w:r>
          </w:p>
        </w:tc>
        <w:tc>
          <w:tcPr>
            <w:tcW w:w="1249" w:type="dxa"/>
            <w:noWrap/>
            <w:hideMark/>
          </w:tcPr>
          <w:p w14:paraId="1C9CA1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EEF5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4,565,000</w:t>
            </w:r>
          </w:p>
        </w:tc>
        <w:tc>
          <w:tcPr>
            <w:tcW w:w="1787" w:type="dxa"/>
            <w:noWrap/>
            <w:hideMark/>
          </w:tcPr>
          <w:p w14:paraId="4D3E57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B4FC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0E711C" w14:textId="77777777" w:rsidTr="00E73AE0">
        <w:tc>
          <w:tcPr>
            <w:tcW w:w="4140" w:type="dxa"/>
            <w:noWrap/>
            <w:hideMark/>
          </w:tcPr>
          <w:p w14:paraId="04EEDE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Lone Fathers Association of Australia (INC)</w:t>
            </w:r>
          </w:p>
        </w:tc>
        <w:tc>
          <w:tcPr>
            <w:tcW w:w="4204" w:type="dxa"/>
            <w:noWrap/>
            <w:hideMark/>
          </w:tcPr>
          <w:p w14:paraId="5AE1EE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888ED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80BA7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28CA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705,965</w:t>
            </w:r>
          </w:p>
        </w:tc>
        <w:tc>
          <w:tcPr>
            <w:tcW w:w="1787" w:type="dxa"/>
            <w:noWrap/>
            <w:hideMark/>
          </w:tcPr>
          <w:p w14:paraId="51EAC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C1C0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74F7B7" w14:textId="77777777" w:rsidTr="00E73AE0">
        <w:tc>
          <w:tcPr>
            <w:tcW w:w="4140" w:type="dxa"/>
            <w:noWrap/>
            <w:hideMark/>
          </w:tcPr>
          <w:p w14:paraId="081603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4204" w:type="dxa"/>
            <w:noWrap/>
            <w:hideMark/>
          </w:tcPr>
          <w:p w14:paraId="4F943E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5381A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45D76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09E53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918,765</w:t>
            </w:r>
          </w:p>
        </w:tc>
        <w:tc>
          <w:tcPr>
            <w:tcW w:w="1787" w:type="dxa"/>
            <w:noWrap/>
            <w:hideMark/>
          </w:tcPr>
          <w:p w14:paraId="74FA9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AE3D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666C75" w14:textId="77777777" w:rsidTr="00E73AE0">
        <w:tc>
          <w:tcPr>
            <w:tcW w:w="4140" w:type="dxa"/>
            <w:noWrap/>
            <w:hideMark/>
          </w:tcPr>
          <w:p w14:paraId="00502D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4204" w:type="dxa"/>
            <w:noWrap/>
            <w:hideMark/>
          </w:tcPr>
          <w:p w14:paraId="1EDB4D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E2E06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B2DA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67860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727,404</w:t>
            </w:r>
          </w:p>
        </w:tc>
        <w:tc>
          <w:tcPr>
            <w:tcW w:w="1787" w:type="dxa"/>
            <w:noWrap/>
            <w:hideMark/>
          </w:tcPr>
          <w:p w14:paraId="4314DE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9A10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C470C8" w14:textId="77777777" w:rsidTr="00E73AE0">
        <w:tc>
          <w:tcPr>
            <w:tcW w:w="4140" w:type="dxa"/>
            <w:noWrap/>
            <w:hideMark/>
          </w:tcPr>
          <w:p w14:paraId="635BA5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4204" w:type="dxa"/>
            <w:noWrap/>
            <w:hideMark/>
          </w:tcPr>
          <w:p w14:paraId="4DD63C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2ECDA8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49" w:type="dxa"/>
            <w:noWrap/>
            <w:hideMark/>
          </w:tcPr>
          <w:p w14:paraId="22BBF5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FC0DC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2,865,026</w:t>
            </w:r>
          </w:p>
        </w:tc>
        <w:tc>
          <w:tcPr>
            <w:tcW w:w="1787" w:type="dxa"/>
            <w:noWrap/>
            <w:hideMark/>
          </w:tcPr>
          <w:p w14:paraId="44D36F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5BC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2731AB" w14:textId="77777777" w:rsidTr="00E73AE0">
        <w:tc>
          <w:tcPr>
            <w:tcW w:w="4140" w:type="dxa"/>
            <w:noWrap/>
            <w:hideMark/>
          </w:tcPr>
          <w:p w14:paraId="65277D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4204" w:type="dxa"/>
            <w:noWrap/>
            <w:hideMark/>
          </w:tcPr>
          <w:p w14:paraId="3713DB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FE520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41793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782C8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1,846,995</w:t>
            </w:r>
          </w:p>
        </w:tc>
        <w:tc>
          <w:tcPr>
            <w:tcW w:w="1787" w:type="dxa"/>
            <w:noWrap/>
            <w:hideMark/>
          </w:tcPr>
          <w:p w14:paraId="6F52D4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AA6D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FF08EE" w14:textId="77777777" w:rsidTr="00E73AE0">
        <w:tc>
          <w:tcPr>
            <w:tcW w:w="4140" w:type="dxa"/>
            <w:noWrap/>
            <w:hideMark/>
          </w:tcPr>
          <w:p w14:paraId="3AA936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South Australia and Northern Territory District In</w:t>
            </w:r>
          </w:p>
        </w:tc>
        <w:tc>
          <w:tcPr>
            <w:tcW w:w="4204" w:type="dxa"/>
            <w:noWrap/>
            <w:hideMark/>
          </w:tcPr>
          <w:p w14:paraId="08A459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23FB1F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FDD2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6B7DA8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533,500</w:t>
            </w:r>
          </w:p>
        </w:tc>
        <w:tc>
          <w:tcPr>
            <w:tcW w:w="1787" w:type="dxa"/>
            <w:noWrap/>
            <w:hideMark/>
          </w:tcPr>
          <w:p w14:paraId="4EB498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3FB4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974FAB" w14:textId="77777777" w:rsidTr="00E73AE0">
        <w:tc>
          <w:tcPr>
            <w:tcW w:w="4140" w:type="dxa"/>
            <w:noWrap/>
            <w:hideMark/>
          </w:tcPr>
          <w:p w14:paraId="6A0635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4204" w:type="dxa"/>
            <w:noWrap/>
            <w:hideMark/>
          </w:tcPr>
          <w:p w14:paraId="0B37C2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751CE0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FE789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09F86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1,408,048</w:t>
            </w:r>
          </w:p>
        </w:tc>
        <w:tc>
          <w:tcPr>
            <w:tcW w:w="1787" w:type="dxa"/>
            <w:noWrap/>
            <w:hideMark/>
          </w:tcPr>
          <w:p w14:paraId="2307DD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D417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7A12E0" w14:textId="77777777" w:rsidTr="00E73AE0">
        <w:tc>
          <w:tcPr>
            <w:tcW w:w="4140" w:type="dxa"/>
            <w:noWrap/>
            <w:hideMark/>
          </w:tcPr>
          <w:p w14:paraId="75D7FA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4204" w:type="dxa"/>
            <w:noWrap/>
            <w:hideMark/>
          </w:tcPr>
          <w:p w14:paraId="79B042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9E8AD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E5D23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633D6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842,264</w:t>
            </w:r>
          </w:p>
        </w:tc>
        <w:tc>
          <w:tcPr>
            <w:tcW w:w="1787" w:type="dxa"/>
            <w:noWrap/>
            <w:hideMark/>
          </w:tcPr>
          <w:p w14:paraId="0DC35F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38FE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A36BEC" w14:textId="77777777" w:rsidTr="00E73AE0">
        <w:tc>
          <w:tcPr>
            <w:tcW w:w="4140" w:type="dxa"/>
            <w:noWrap/>
            <w:hideMark/>
          </w:tcPr>
          <w:p w14:paraId="0A3301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Macarthur Diversity Services Initiative Ltd</w:t>
            </w:r>
          </w:p>
        </w:tc>
        <w:tc>
          <w:tcPr>
            <w:tcW w:w="4204" w:type="dxa"/>
            <w:noWrap/>
            <w:hideMark/>
          </w:tcPr>
          <w:p w14:paraId="61DBDA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A6597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674E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25CE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480,072</w:t>
            </w:r>
          </w:p>
        </w:tc>
        <w:tc>
          <w:tcPr>
            <w:tcW w:w="1787" w:type="dxa"/>
            <w:noWrap/>
            <w:hideMark/>
          </w:tcPr>
          <w:p w14:paraId="288188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4F84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A3E028" w14:textId="77777777" w:rsidTr="00E73AE0">
        <w:tc>
          <w:tcPr>
            <w:tcW w:w="4140" w:type="dxa"/>
            <w:noWrap/>
            <w:hideMark/>
          </w:tcPr>
          <w:p w14:paraId="557017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Mackay Advocacy Inc.</w:t>
            </w:r>
          </w:p>
        </w:tc>
        <w:tc>
          <w:tcPr>
            <w:tcW w:w="4204" w:type="dxa"/>
            <w:noWrap/>
            <w:hideMark/>
          </w:tcPr>
          <w:p w14:paraId="484FB4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4DAD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4A3AD7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E7A2E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183,579</w:t>
            </w:r>
          </w:p>
        </w:tc>
        <w:tc>
          <w:tcPr>
            <w:tcW w:w="1787" w:type="dxa"/>
            <w:noWrap/>
            <w:hideMark/>
          </w:tcPr>
          <w:p w14:paraId="406940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DC6F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FB68B8" w14:textId="77777777" w:rsidTr="00E73AE0">
        <w:tc>
          <w:tcPr>
            <w:tcW w:w="4140" w:type="dxa"/>
            <w:noWrap/>
            <w:hideMark/>
          </w:tcPr>
          <w:p w14:paraId="00DB41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Mackay Children's Contact Service Inc</w:t>
            </w:r>
          </w:p>
        </w:tc>
        <w:tc>
          <w:tcPr>
            <w:tcW w:w="4204" w:type="dxa"/>
            <w:noWrap/>
            <w:hideMark/>
          </w:tcPr>
          <w:p w14:paraId="766A36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3BAFF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7DE81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1C04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1,474,264</w:t>
            </w:r>
          </w:p>
        </w:tc>
        <w:tc>
          <w:tcPr>
            <w:tcW w:w="1787" w:type="dxa"/>
            <w:noWrap/>
            <w:hideMark/>
          </w:tcPr>
          <w:p w14:paraId="23F83B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1ACB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5BAF3A" w14:textId="77777777" w:rsidTr="00E73AE0">
        <w:tc>
          <w:tcPr>
            <w:tcW w:w="4140" w:type="dxa"/>
            <w:noWrap/>
            <w:hideMark/>
          </w:tcPr>
          <w:p w14:paraId="1AED3D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Mackay Regional Council</w:t>
            </w:r>
          </w:p>
        </w:tc>
        <w:tc>
          <w:tcPr>
            <w:tcW w:w="4204" w:type="dxa"/>
            <w:noWrap/>
            <w:hideMark/>
          </w:tcPr>
          <w:p w14:paraId="1A5580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Local Partners</w:t>
            </w:r>
          </w:p>
        </w:tc>
        <w:tc>
          <w:tcPr>
            <w:tcW w:w="1111" w:type="dxa"/>
            <w:noWrap/>
            <w:hideMark/>
          </w:tcPr>
          <w:p w14:paraId="5D306E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49" w:type="dxa"/>
            <w:noWrap/>
            <w:hideMark/>
          </w:tcPr>
          <w:p w14:paraId="2609D6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62681A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787" w:type="dxa"/>
            <w:noWrap/>
            <w:hideMark/>
          </w:tcPr>
          <w:p w14:paraId="4EC9F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D53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9D2437" w14:textId="77777777" w:rsidTr="00E73AE0">
        <w:tc>
          <w:tcPr>
            <w:tcW w:w="4140" w:type="dxa"/>
            <w:noWrap/>
            <w:hideMark/>
          </w:tcPr>
          <w:p w14:paraId="0B5E23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35749C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5A09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CFE7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2D85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188,390</w:t>
            </w:r>
          </w:p>
        </w:tc>
        <w:tc>
          <w:tcPr>
            <w:tcW w:w="1787" w:type="dxa"/>
            <w:noWrap/>
            <w:hideMark/>
          </w:tcPr>
          <w:p w14:paraId="0262CA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F60E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1F2BFF" w14:textId="77777777" w:rsidTr="00E73AE0">
        <w:tc>
          <w:tcPr>
            <w:tcW w:w="4140" w:type="dxa"/>
            <w:noWrap/>
            <w:hideMark/>
          </w:tcPr>
          <w:p w14:paraId="2B8333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6348DC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D41B4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CAD3A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C9D56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6,360,036</w:t>
            </w:r>
          </w:p>
        </w:tc>
        <w:tc>
          <w:tcPr>
            <w:tcW w:w="1787" w:type="dxa"/>
            <w:noWrap/>
            <w:hideMark/>
          </w:tcPr>
          <w:p w14:paraId="3B0ED5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1EF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75172B" w14:textId="77777777" w:rsidTr="00E73AE0">
        <w:tc>
          <w:tcPr>
            <w:tcW w:w="4140" w:type="dxa"/>
            <w:noWrap/>
            <w:hideMark/>
          </w:tcPr>
          <w:p w14:paraId="21E783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49BAB8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 xml:space="preserve">Attorney Generals Department - Family Relationships Services Programme delivered by </w:t>
            </w: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1B3BA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01-Jun-17</w:t>
            </w:r>
          </w:p>
        </w:tc>
        <w:tc>
          <w:tcPr>
            <w:tcW w:w="1249" w:type="dxa"/>
            <w:noWrap/>
            <w:hideMark/>
          </w:tcPr>
          <w:p w14:paraId="5ADAA2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AB06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828,592</w:t>
            </w:r>
          </w:p>
        </w:tc>
        <w:tc>
          <w:tcPr>
            <w:tcW w:w="1787" w:type="dxa"/>
            <w:noWrap/>
            <w:hideMark/>
          </w:tcPr>
          <w:p w14:paraId="0C26E5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3B71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A6FE43" w14:textId="77777777" w:rsidTr="00E73AE0">
        <w:tc>
          <w:tcPr>
            <w:tcW w:w="4140" w:type="dxa"/>
            <w:noWrap/>
            <w:hideMark/>
          </w:tcPr>
          <w:p w14:paraId="2106A1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167A96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7EEB8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C213F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28786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681,620</w:t>
            </w:r>
          </w:p>
        </w:tc>
        <w:tc>
          <w:tcPr>
            <w:tcW w:w="1787" w:type="dxa"/>
            <w:noWrap/>
            <w:hideMark/>
          </w:tcPr>
          <w:p w14:paraId="643843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8D73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D3F040" w14:textId="77777777" w:rsidTr="00E73AE0">
        <w:tc>
          <w:tcPr>
            <w:tcW w:w="4140" w:type="dxa"/>
            <w:noWrap/>
            <w:hideMark/>
          </w:tcPr>
          <w:p w14:paraId="1F750B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6856AC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02985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E66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9E05F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698,729</w:t>
            </w:r>
          </w:p>
        </w:tc>
        <w:tc>
          <w:tcPr>
            <w:tcW w:w="1787" w:type="dxa"/>
            <w:noWrap/>
            <w:hideMark/>
          </w:tcPr>
          <w:p w14:paraId="1FB033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B048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F64E95" w14:textId="77777777" w:rsidTr="00E73AE0">
        <w:tc>
          <w:tcPr>
            <w:tcW w:w="4140" w:type="dxa"/>
            <w:noWrap/>
            <w:hideMark/>
          </w:tcPr>
          <w:p w14:paraId="5BB475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MacKillop Family Services Limited</w:t>
            </w:r>
          </w:p>
        </w:tc>
        <w:tc>
          <w:tcPr>
            <w:tcW w:w="4204" w:type="dxa"/>
            <w:noWrap/>
            <w:hideMark/>
          </w:tcPr>
          <w:p w14:paraId="34FA8D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B02CB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3B21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88D66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347,988</w:t>
            </w:r>
          </w:p>
        </w:tc>
        <w:tc>
          <w:tcPr>
            <w:tcW w:w="1787" w:type="dxa"/>
            <w:noWrap/>
            <w:hideMark/>
          </w:tcPr>
          <w:p w14:paraId="73A24E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A318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78F71C" w14:textId="77777777" w:rsidTr="00E73AE0">
        <w:tc>
          <w:tcPr>
            <w:tcW w:w="4140" w:type="dxa"/>
            <w:noWrap/>
            <w:hideMark/>
          </w:tcPr>
          <w:p w14:paraId="57318A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Macleay Valley Enterprises</w:t>
            </w:r>
          </w:p>
        </w:tc>
        <w:tc>
          <w:tcPr>
            <w:tcW w:w="4204" w:type="dxa"/>
            <w:noWrap/>
            <w:hideMark/>
          </w:tcPr>
          <w:p w14:paraId="22A067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EA612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2E71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C4B4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1,370,324</w:t>
            </w:r>
          </w:p>
        </w:tc>
        <w:tc>
          <w:tcPr>
            <w:tcW w:w="1787" w:type="dxa"/>
            <w:noWrap/>
            <w:hideMark/>
          </w:tcPr>
          <w:p w14:paraId="493D64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37A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4A201C" w14:textId="77777777" w:rsidTr="00E73AE0">
        <w:tc>
          <w:tcPr>
            <w:tcW w:w="4140" w:type="dxa"/>
            <w:noWrap/>
            <w:hideMark/>
          </w:tcPr>
          <w:p w14:paraId="73ACBE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MADEC Australia</w:t>
            </w:r>
          </w:p>
        </w:tc>
        <w:tc>
          <w:tcPr>
            <w:tcW w:w="4204" w:type="dxa"/>
            <w:noWrap/>
            <w:hideMark/>
          </w:tcPr>
          <w:p w14:paraId="451F5D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F658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4B600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3872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283,567</w:t>
            </w:r>
          </w:p>
        </w:tc>
        <w:tc>
          <w:tcPr>
            <w:tcW w:w="1787" w:type="dxa"/>
            <w:noWrap/>
            <w:hideMark/>
          </w:tcPr>
          <w:p w14:paraId="418FA7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095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973CD0" w14:textId="77777777" w:rsidTr="00E73AE0">
        <w:tc>
          <w:tcPr>
            <w:tcW w:w="4140" w:type="dxa"/>
            <w:noWrap/>
            <w:hideMark/>
          </w:tcPr>
          <w:p w14:paraId="0ABEB7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Mai Wel Ltd</w:t>
            </w:r>
          </w:p>
        </w:tc>
        <w:tc>
          <w:tcPr>
            <w:tcW w:w="4204" w:type="dxa"/>
            <w:noWrap/>
            <w:hideMark/>
          </w:tcPr>
          <w:p w14:paraId="51946C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62085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8AA2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D580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905,386</w:t>
            </w:r>
          </w:p>
        </w:tc>
        <w:tc>
          <w:tcPr>
            <w:tcW w:w="1787" w:type="dxa"/>
            <w:noWrap/>
            <w:hideMark/>
          </w:tcPr>
          <w:p w14:paraId="10C1A7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3EDC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6E5C61" w14:textId="77777777" w:rsidTr="00E73AE0">
        <w:tc>
          <w:tcPr>
            <w:tcW w:w="4140" w:type="dxa"/>
            <w:noWrap/>
            <w:hideMark/>
          </w:tcPr>
          <w:p w14:paraId="6304B7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Mai-Wel LabourForce Solutions</w:t>
            </w:r>
          </w:p>
        </w:tc>
        <w:tc>
          <w:tcPr>
            <w:tcW w:w="4204" w:type="dxa"/>
            <w:noWrap/>
            <w:hideMark/>
          </w:tcPr>
          <w:p w14:paraId="46F9DB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570F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05C4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3EF0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1,019,660</w:t>
            </w:r>
          </w:p>
        </w:tc>
        <w:tc>
          <w:tcPr>
            <w:tcW w:w="1787" w:type="dxa"/>
            <w:noWrap/>
            <w:hideMark/>
          </w:tcPr>
          <w:p w14:paraId="229881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BFD5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D4211E" w14:textId="77777777" w:rsidTr="00E73AE0">
        <w:tc>
          <w:tcPr>
            <w:tcW w:w="4140" w:type="dxa"/>
            <w:noWrap/>
            <w:hideMark/>
          </w:tcPr>
          <w:p w14:paraId="5DDAB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2A9DEE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7C40F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88C4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F627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1,197,971</w:t>
            </w:r>
          </w:p>
        </w:tc>
        <w:tc>
          <w:tcPr>
            <w:tcW w:w="1787" w:type="dxa"/>
            <w:noWrap/>
            <w:hideMark/>
          </w:tcPr>
          <w:p w14:paraId="125F27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68CE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A792BB" w14:textId="77777777" w:rsidTr="00E73AE0">
        <w:tc>
          <w:tcPr>
            <w:tcW w:w="4140" w:type="dxa"/>
            <w:noWrap/>
            <w:hideMark/>
          </w:tcPr>
          <w:p w14:paraId="77073D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6BDEEE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26EDE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248EF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327B1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4,249,655</w:t>
            </w:r>
          </w:p>
        </w:tc>
        <w:tc>
          <w:tcPr>
            <w:tcW w:w="1787" w:type="dxa"/>
            <w:noWrap/>
            <w:hideMark/>
          </w:tcPr>
          <w:p w14:paraId="34D26E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EA96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ACE55B" w14:textId="77777777" w:rsidTr="00E73AE0">
        <w:tc>
          <w:tcPr>
            <w:tcW w:w="4140" w:type="dxa"/>
            <w:noWrap/>
            <w:hideMark/>
          </w:tcPr>
          <w:p w14:paraId="30B4F7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29872A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186F9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217D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CFC7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1,144,513</w:t>
            </w:r>
          </w:p>
        </w:tc>
        <w:tc>
          <w:tcPr>
            <w:tcW w:w="1787" w:type="dxa"/>
            <w:noWrap/>
            <w:hideMark/>
          </w:tcPr>
          <w:p w14:paraId="3C339D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27D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728873" w14:textId="77777777" w:rsidTr="00E73AE0">
        <w:tc>
          <w:tcPr>
            <w:tcW w:w="4140" w:type="dxa"/>
            <w:noWrap/>
            <w:hideMark/>
          </w:tcPr>
          <w:p w14:paraId="65E7BF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06A4E4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7ECF44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09650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94D6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4,890,284</w:t>
            </w:r>
          </w:p>
        </w:tc>
        <w:tc>
          <w:tcPr>
            <w:tcW w:w="1787" w:type="dxa"/>
            <w:noWrap/>
            <w:hideMark/>
          </w:tcPr>
          <w:p w14:paraId="55F6A0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6811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540209" w14:textId="77777777" w:rsidTr="00E73AE0">
        <w:tc>
          <w:tcPr>
            <w:tcW w:w="4140" w:type="dxa"/>
            <w:noWrap/>
            <w:hideMark/>
          </w:tcPr>
          <w:p w14:paraId="04E980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0CF7E2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1CC85F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E06A7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6015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1,211,686</w:t>
            </w:r>
          </w:p>
        </w:tc>
        <w:tc>
          <w:tcPr>
            <w:tcW w:w="1787" w:type="dxa"/>
            <w:noWrap/>
            <w:hideMark/>
          </w:tcPr>
          <w:p w14:paraId="3123BC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04B3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013C14" w14:textId="77777777" w:rsidTr="00E73AE0">
        <w:tc>
          <w:tcPr>
            <w:tcW w:w="4140" w:type="dxa"/>
            <w:noWrap/>
            <w:hideMark/>
          </w:tcPr>
          <w:p w14:paraId="7FDED0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21F10E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37BC61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0FA0F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38C7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566,833</w:t>
            </w:r>
          </w:p>
        </w:tc>
        <w:tc>
          <w:tcPr>
            <w:tcW w:w="1787" w:type="dxa"/>
            <w:noWrap/>
            <w:hideMark/>
          </w:tcPr>
          <w:p w14:paraId="314E31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D434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E958C5" w14:textId="77777777" w:rsidTr="00E73AE0">
        <w:tc>
          <w:tcPr>
            <w:tcW w:w="4140" w:type="dxa"/>
            <w:noWrap/>
            <w:hideMark/>
          </w:tcPr>
          <w:p w14:paraId="696A9C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39F99D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8254E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A5395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8FB1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2,085,798</w:t>
            </w:r>
          </w:p>
        </w:tc>
        <w:tc>
          <w:tcPr>
            <w:tcW w:w="1787" w:type="dxa"/>
            <w:noWrap/>
            <w:hideMark/>
          </w:tcPr>
          <w:p w14:paraId="7A8DCC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D985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D0F53F" w14:textId="77777777" w:rsidTr="00E73AE0">
        <w:tc>
          <w:tcPr>
            <w:tcW w:w="4140" w:type="dxa"/>
            <w:noWrap/>
            <w:hideMark/>
          </w:tcPr>
          <w:p w14:paraId="25FF56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4F9824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AC2ED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319D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24735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854,973</w:t>
            </w:r>
          </w:p>
        </w:tc>
        <w:tc>
          <w:tcPr>
            <w:tcW w:w="1787" w:type="dxa"/>
            <w:noWrap/>
            <w:hideMark/>
          </w:tcPr>
          <w:p w14:paraId="10D5CE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6E4E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64CABF" w14:textId="77777777" w:rsidTr="00E73AE0">
        <w:tc>
          <w:tcPr>
            <w:tcW w:w="4140" w:type="dxa"/>
            <w:noWrap/>
            <w:hideMark/>
          </w:tcPr>
          <w:p w14:paraId="225D3A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Mallee Family Care Inc.</w:t>
            </w:r>
          </w:p>
        </w:tc>
        <w:tc>
          <w:tcPr>
            <w:tcW w:w="4204" w:type="dxa"/>
            <w:noWrap/>
            <w:hideMark/>
          </w:tcPr>
          <w:p w14:paraId="6D940E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3F35D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A4E57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A76A9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1,855,581</w:t>
            </w:r>
          </w:p>
        </w:tc>
        <w:tc>
          <w:tcPr>
            <w:tcW w:w="1787" w:type="dxa"/>
            <w:noWrap/>
            <w:hideMark/>
          </w:tcPr>
          <w:p w14:paraId="355D6F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96B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688913" w14:textId="77777777" w:rsidTr="00E73AE0">
        <w:tc>
          <w:tcPr>
            <w:tcW w:w="4140" w:type="dxa"/>
            <w:noWrap/>
            <w:hideMark/>
          </w:tcPr>
          <w:p w14:paraId="3EC2C0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Malvern Special Needs Playgroup Inc.</w:t>
            </w:r>
          </w:p>
        </w:tc>
        <w:tc>
          <w:tcPr>
            <w:tcW w:w="4204" w:type="dxa"/>
            <w:noWrap/>
            <w:hideMark/>
          </w:tcPr>
          <w:p w14:paraId="505080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B60C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A256A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6D13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343,173</w:t>
            </w:r>
          </w:p>
        </w:tc>
        <w:tc>
          <w:tcPr>
            <w:tcW w:w="1787" w:type="dxa"/>
            <w:noWrap/>
            <w:hideMark/>
          </w:tcPr>
          <w:p w14:paraId="6B90E5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C3D8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40B789" w14:textId="77777777" w:rsidTr="00E73AE0">
        <w:tc>
          <w:tcPr>
            <w:tcW w:w="4140" w:type="dxa"/>
            <w:noWrap/>
            <w:hideMark/>
          </w:tcPr>
          <w:p w14:paraId="195F80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Mambourin Enterprises Inc</w:t>
            </w:r>
          </w:p>
        </w:tc>
        <w:tc>
          <w:tcPr>
            <w:tcW w:w="4204" w:type="dxa"/>
            <w:noWrap/>
            <w:hideMark/>
          </w:tcPr>
          <w:p w14:paraId="7FE315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5C7B7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9DB8B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679FD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3,508,733</w:t>
            </w:r>
          </w:p>
        </w:tc>
        <w:tc>
          <w:tcPr>
            <w:tcW w:w="1787" w:type="dxa"/>
            <w:noWrap/>
            <w:hideMark/>
          </w:tcPr>
          <w:p w14:paraId="60F37D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1E6C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6ECF20" w14:textId="77777777" w:rsidTr="00E73AE0">
        <w:tc>
          <w:tcPr>
            <w:tcW w:w="4140" w:type="dxa"/>
            <w:noWrap/>
            <w:hideMark/>
          </w:tcPr>
          <w:p w14:paraId="47CDCC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Mambourin Enterprises Ltd</w:t>
            </w:r>
          </w:p>
        </w:tc>
        <w:tc>
          <w:tcPr>
            <w:tcW w:w="4204" w:type="dxa"/>
            <w:noWrap/>
            <w:hideMark/>
          </w:tcPr>
          <w:p w14:paraId="3D1CBA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1236EF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01-Nov-18</w:t>
            </w:r>
          </w:p>
        </w:tc>
        <w:tc>
          <w:tcPr>
            <w:tcW w:w="1249" w:type="dxa"/>
            <w:noWrap/>
            <w:hideMark/>
          </w:tcPr>
          <w:p w14:paraId="608B7E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6F18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112,866</w:t>
            </w:r>
          </w:p>
        </w:tc>
        <w:tc>
          <w:tcPr>
            <w:tcW w:w="1787" w:type="dxa"/>
            <w:noWrap/>
            <w:hideMark/>
          </w:tcPr>
          <w:p w14:paraId="5B1A4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6331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AD5CBB" w14:textId="77777777" w:rsidTr="00E73AE0">
        <w:tc>
          <w:tcPr>
            <w:tcW w:w="4140" w:type="dxa"/>
            <w:noWrap/>
            <w:hideMark/>
          </w:tcPr>
          <w:p w14:paraId="6F0CA7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Mamre Garden Services</w:t>
            </w:r>
          </w:p>
        </w:tc>
        <w:tc>
          <w:tcPr>
            <w:tcW w:w="4204" w:type="dxa"/>
            <w:noWrap/>
            <w:hideMark/>
          </w:tcPr>
          <w:p w14:paraId="536FF4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8FA5D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7E66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2A7D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583,804</w:t>
            </w:r>
          </w:p>
        </w:tc>
        <w:tc>
          <w:tcPr>
            <w:tcW w:w="1787" w:type="dxa"/>
            <w:noWrap/>
            <w:hideMark/>
          </w:tcPr>
          <w:p w14:paraId="520DE1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8A24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72D6E8" w14:textId="77777777" w:rsidTr="00E73AE0">
        <w:tc>
          <w:tcPr>
            <w:tcW w:w="4140" w:type="dxa"/>
            <w:noWrap/>
            <w:hideMark/>
          </w:tcPr>
          <w:p w14:paraId="6CCB5D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Manning Support Services Incorporated</w:t>
            </w:r>
          </w:p>
        </w:tc>
        <w:tc>
          <w:tcPr>
            <w:tcW w:w="4204" w:type="dxa"/>
            <w:noWrap/>
            <w:hideMark/>
          </w:tcPr>
          <w:p w14:paraId="50C19E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EEE30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2B8D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D9D6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475,132</w:t>
            </w:r>
          </w:p>
        </w:tc>
        <w:tc>
          <w:tcPr>
            <w:tcW w:w="1787" w:type="dxa"/>
            <w:noWrap/>
            <w:hideMark/>
          </w:tcPr>
          <w:p w14:paraId="4B0FC6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2C3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71D078" w14:textId="77777777" w:rsidTr="00E73AE0">
        <w:tc>
          <w:tcPr>
            <w:tcW w:w="4140" w:type="dxa"/>
            <w:noWrap/>
            <w:hideMark/>
          </w:tcPr>
          <w:p w14:paraId="6EAB58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Manning Support Services Incorporated</w:t>
            </w:r>
          </w:p>
        </w:tc>
        <w:tc>
          <w:tcPr>
            <w:tcW w:w="4204" w:type="dxa"/>
            <w:noWrap/>
            <w:hideMark/>
          </w:tcPr>
          <w:p w14:paraId="3E72C9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49653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60B6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E69DC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5E3F0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54C7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348E19" w14:textId="77777777" w:rsidTr="00E73AE0">
        <w:tc>
          <w:tcPr>
            <w:tcW w:w="4140" w:type="dxa"/>
            <w:noWrap/>
            <w:hideMark/>
          </w:tcPr>
          <w:p w14:paraId="67576B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Marathon Health Ltd</w:t>
            </w:r>
          </w:p>
        </w:tc>
        <w:tc>
          <w:tcPr>
            <w:tcW w:w="4204" w:type="dxa"/>
            <w:noWrap/>
            <w:hideMark/>
          </w:tcPr>
          <w:p w14:paraId="1FC6DA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2AB50F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7F0F9F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62C3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08F5CF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198C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0BEDEE" w14:textId="77777777" w:rsidTr="00E73AE0">
        <w:tc>
          <w:tcPr>
            <w:tcW w:w="4140" w:type="dxa"/>
            <w:noWrap/>
            <w:hideMark/>
          </w:tcPr>
          <w:p w14:paraId="2F3C22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Mareeba Community Housing Company Ltd</w:t>
            </w:r>
          </w:p>
        </w:tc>
        <w:tc>
          <w:tcPr>
            <w:tcW w:w="4204" w:type="dxa"/>
            <w:noWrap/>
            <w:hideMark/>
          </w:tcPr>
          <w:p w14:paraId="31121A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E8507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08815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FB01E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333,441</w:t>
            </w:r>
          </w:p>
        </w:tc>
        <w:tc>
          <w:tcPr>
            <w:tcW w:w="1787" w:type="dxa"/>
            <w:noWrap/>
            <w:hideMark/>
          </w:tcPr>
          <w:p w14:paraId="12A0A1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6844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203739" w14:textId="77777777" w:rsidTr="00E73AE0">
        <w:tc>
          <w:tcPr>
            <w:tcW w:w="4140" w:type="dxa"/>
            <w:noWrap/>
            <w:hideMark/>
          </w:tcPr>
          <w:p w14:paraId="02B381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Marninwarntikura Fitzroy Women's Resource Centre (Aboriginal Corporation)</w:t>
            </w:r>
          </w:p>
        </w:tc>
        <w:tc>
          <w:tcPr>
            <w:tcW w:w="4204" w:type="dxa"/>
            <w:noWrap/>
            <w:hideMark/>
          </w:tcPr>
          <w:p w14:paraId="3B8774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67E19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EA39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43F6D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896,840</w:t>
            </w:r>
          </w:p>
        </w:tc>
        <w:tc>
          <w:tcPr>
            <w:tcW w:w="1787" w:type="dxa"/>
            <w:noWrap/>
            <w:hideMark/>
          </w:tcPr>
          <w:p w14:paraId="305633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F1AA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009084" w14:textId="77777777" w:rsidTr="00E73AE0">
        <w:tc>
          <w:tcPr>
            <w:tcW w:w="4140" w:type="dxa"/>
            <w:noWrap/>
            <w:hideMark/>
          </w:tcPr>
          <w:p w14:paraId="15F376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Marriott Support Services</w:t>
            </w:r>
          </w:p>
        </w:tc>
        <w:tc>
          <w:tcPr>
            <w:tcW w:w="4204" w:type="dxa"/>
            <w:noWrap/>
            <w:hideMark/>
          </w:tcPr>
          <w:p w14:paraId="380F28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886AC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196B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F664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5,963,422</w:t>
            </w:r>
          </w:p>
        </w:tc>
        <w:tc>
          <w:tcPr>
            <w:tcW w:w="1787" w:type="dxa"/>
            <w:noWrap/>
            <w:hideMark/>
          </w:tcPr>
          <w:p w14:paraId="606DA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994B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5C2BBB" w14:textId="77777777" w:rsidTr="00E73AE0">
        <w:tc>
          <w:tcPr>
            <w:tcW w:w="4140" w:type="dxa"/>
            <w:noWrap/>
            <w:hideMark/>
          </w:tcPr>
          <w:p w14:paraId="2EB4DE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6BB5EC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D411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43AD7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5B28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102,872</w:t>
            </w:r>
          </w:p>
        </w:tc>
        <w:tc>
          <w:tcPr>
            <w:tcW w:w="1787" w:type="dxa"/>
            <w:noWrap/>
            <w:hideMark/>
          </w:tcPr>
          <w:p w14:paraId="243C4C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50BC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D5B0DD" w14:textId="77777777" w:rsidTr="00E73AE0">
        <w:tc>
          <w:tcPr>
            <w:tcW w:w="4140" w:type="dxa"/>
            <w:noWrap/>
            <w:hideMark/>
          </w:tcPr>
          <w:p w14:paraId="470665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5B6BCF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020B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7C30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E6646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1,049,621</w:t>
            </w:r>
          </w:p>
        </w:tc>
        <w:tc>
          <w:tcPr>
            <w:tcW w:w="1787" w:type="dxa"/>
            <w:noWrap/>
            <w:hideMark/>
          </w:tcPr>
          <w:p w14:paraId="74A22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D9D5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3B350E" w14:textId="77777777" w:rsidTr="00E73AE0">
        <w:tc>
          <w:tcPr>
            <w:tcW w:w="4140" w:type="dxa"/>
            <w:noWrap/>
            <w:hideMark/>
          </w:tcPr>
          <w:p w14:paraId="5DEF01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350ED9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CCFF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6DB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03E85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906,320</w:t>
            </w:r>
          </w:p>
        </w:tc>
        <w:tc>
          <w:tcPr>
            <w:tcW w:w="1787" w:type="dxa"/>
            <w:noWrap/>
            <w:hideMark/>
          </w:tcPr>
          <w:p w14:paraId="6991E8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8EE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93F996" w14:textId="77777777" w:rsidTr="00E73AE0">
        <w:tc>
          <w:tcPr>
            <w:tcW w:w="4140" w:type="dxa"/>
            <w:noWrap/>
            <w:hideMark/>
          </w:tcPr>
          <w:p w14:paraId="106F17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10DAEE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9F4DE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21569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A7FD7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521,329</w:t>
            </w:r>
          </w:p>
        </w:tc>
        <w:tc>
          <w:tcPr>
            <w:tcW w:w="1787" w:type="dxa"/>
            <w:noWrap/>
            <w:hideMark/>
          </w:tcPr>
          <w:p w14:paraId="6588FA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F546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E82964" w14:textId="77777777" w:rsidTr="00E73AE0">
        <w:tc>
          <w:tcPr>
            <w:tcW w:w="4140" w:type="dxa"/>
            <w:noWrap/>
            <w:hideMark/>
          </w:tcPr>
          <w:p w14:paraId="15DAB3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0217B9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340F1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D8FD6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21AF1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198,154</w:t>
            </w:r>
          </w:p>
        </w:tc>
        <w:tc>
          <w:tcPr>
            <w:tcW w:w="1787" w:type="dxa"/>
            <w:noWrap/>
            <w:hideMark/>
          </w:tcPr>
          <w:p w14:paraId="7EBDE0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6190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D72277" w14:textId="77777777" w:rsidTr="00E73AE0">
        <w:tc>
          <w:tcPr>
            <w:tcW w:w="4140" w:type="dxa"/>
            <w:noWrap/>
            <w:hideMark/>
          </w:tcPr>
          <w:p w14:paraId="5788AD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3161EA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47713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2C45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6469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2,208,299</w:t>
            </w:r>
          </w:p>
        </w:tc>
        <w:tc>
          <w:tcPr>
            <w:tcW w:w="1787" w:type="dxa"/>
            <w:noWrap/>
            <w:hideMark/>
          </w:tcPr>
          <w:p w14:paraId="7F1F6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4562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342D80" w14:textId="77777777" w:rsidTr="00E73AE0">
        <w:tc>
          <w:tcPr>
            <w:tcW w:w="4140" w:type="dxa"/>
            <w:noWrap/>
            <w:hideMark/>
          </w:tcPr>
          <w:p w14:paraId="23521A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1FD92A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94794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7A0D68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7A7F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118,919</w:t>
            </w:r>
          </w:p>
        </w:tc>
        <w:tc>
          <w:tcPr>
            <w:tcW w:w="1787" w:type="dxa"/>
            <w:noWrap/>
            <w:hideMark/>
          </w:tcPr>
          <w:p w14:paraId="497940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B28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1EAB67" w14:textId="77777777" w:rsidTr="00E73AE0">
        <w:tc>
          <w:tcPr>
            <w:tcW w:w="4140" w:type="dxa"/>
            <w:noWrap/>
            <w:hideMark/>
          </w:tcPr>
          <w:p w14:paraId="18C23B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6E631A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F240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6AB252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2599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126,907</w:t>
            </w:r>
          </w:p>
        </w:tc>
        <w:tc>
          <w:tcPr>
            <w:tcW w:w="1787" w:type="dxa"/>
            <w:noWrap/>
            <w:hideMark/>
          </w:tcPr>
          <w:p w14:paraId="7B7DF6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5425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4E9E58" w14:textId="77777777" w:rsidTr="00E73AE0">
        <w:tc>
          <w:tcPr>
            <w:tcW w:w="4140" w:type="dxa"/>
            <w:noWrap/>
            <w:hideMark/>
          </w:tcPr>
          <w:p w14:paraId="28A291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7FB096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9038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DAD4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1197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911,019</w:t>
            </w:r>
          </w:p>
        </w:tc>
        <w:tc>
          <w:tcPr>
            <w:tcW w:w="1787" w:type="dxa"/>
            <w:noWrap/>
            <w:hideMark/>
          </w:tcPr>
          <w:p w14:paraId="7EFD41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C78B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787AF1" w14:textId="77777777" w:rsidTr="00E73AE0">
        <w:tc>
          <w:tcPr>
            <w:tcW w:w="4140" w:type="dxa"/>
            <w:noWrap/>
            <w:hideMark/>
          </w:tcPr>
          <w:p w14:paraId="111D5A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2E2F6E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CA3EE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F319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42C79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377,179</w:t>
            </w:r>
          </w:p>
        </w:tc>
        <w:tc>
          <w:tcPr>
            <w:tcW w:w="1787" w:type="dxa"/>
            <w:noWrap/>
            <w:hideMark/>
          </w:tcPr>
          <w:p w14:paraId="692DEA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95A2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E8A11C" w14:textId="77777777" w:rsidTr="00E73AE0">
        <w:tc>
          <w:tcPr>
            <w:tcW w:w="4140" w:type="dxa"/>
            <w:noWrap/>
            <w:hideMark/>
          </w:tcPr>
          <w:p w14:paraId="1D112B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MatchWorks</w:t>
            </w:r>
          </w:p>
        </w:tc>
        <w:tc>
          <w:tcPr>
            <w:tcW w:w="4204" w:type="dxa"/>
            <w:noWrap/>
            <w:hideMark/>
          </w:tcPr>
          <w:p w14:paraId="36C146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B95F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A119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069A0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206,427</w:t>
            </w:r>
          </w:p>
        </w:tc>
        <w:tc>
          <w:tcPr>
            <w:tcW w:w="1787" w:type="dxa"/>
            <w:noWrap/>
            <w:hideMark/>
          </w:tcPr>
          <w:p w14:paraId="2F3E51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D895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705BF2" w14:textId="77777777" w:rsidTr="00E73AE0">
        <w:tc>
          <w:tcPr>
            <w:tcW w:w="4140" w:type="dxa"/>
            <w:noWrap/>
            <w:hideMark/>
          </w:tcPr>
          <w:p w14:paraId="0E7958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60577C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5633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0FB6E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8D21B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461,280</w:t>
            </w:r>
          </w:p>
        </w:tc>
        <w:tc>
          <w:tcPr>
            <w:tcW w:w="1787" w:type="dxa"/>
            <w:noWrap/>
            <w:hideMark/>
          </w:tcPr>
          <w:p w14:paraId="1F7A79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9DB6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531115" w14:textId="77777777" w:rsidTr="00E73AE0">
        <w:tc>
          <w:tcPr>
            <w:tcW w:w="4140" w:type="dxa"/>
            <w:noWrap/>
            <w:hideMark/>
          </w:tcPr>
          <w:p w14:paraId="128412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6FD606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0C079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F3CD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E1C40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1,211,075</w:t>
            </w:r>
          </w:p>
        </w:tc>
        <w:tc>
          <w:tcPr>
            <w:tcW w:w="1787" w:type="dxa"/>
            <w:noWrap/>
            <w:hideMark/>
          </w:tcPr>
          <w:p w14:paraId="6CF500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20ED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D4E6EE" w14:textId="77777777" w:rsidTr="00E73AE0">
        <w:tc>
          <w:tcPr>
            <w:tcW w:w="4140" w:type="dxa"/>
            <w:noWrap/>
            <w:hideMark/>
          </w:tcPr>
          <w:p w14:paraId="2DC310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2F5D99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D6C5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71F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3618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1,171,817</w:t>
            </w:r>
          </w:p>
        </w:tc>
        <w:tc>
          <w:tcPr>
            <w:tcW w:w="1787" w:type="dxa"/>
            <w:noWrap/>
            <w:hideMark/>
          </w:tcPr>
          <w:p w14:paraId="4444C3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1FE6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75A0A0" w14:textId="77777777" w:rsidTr="00E73AE0">
        <w:tc>
          <w:tcPr>
            <w:tcW w:w="4140" w:type="dxa"/>
            <w:noWrap/>
            <w:hideMark/>
          </w:tcPr>
          <w:p w14:paraId="61AC29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24B95E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65B80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F5DC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C721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135,305</w:t>
            </w:r>
          </w:p>
        </w:tc>
        <w:tc>
          <w:tcPr>
            <w:tcW w:w="1787" w:type="dxa"/>
            <w:noWrap/>
            <w:hideMark/>
          </w:tcPr>
          <w:p w14:paraId="04563D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75C0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271136" w14:textId="77777777" w:rsidTr="00E73AE0">
        <w:tc>
          <w:tcPr>
            <w:tcW w:w="4140" w:type="dxa"/>
            <w:noWrap/>
            <w:hideMark/>
          </w:tcPr>
          <w:p w14:paraId="0EA004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2BCC00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3DAD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5250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974E4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166,175</w:t>
            </w:r>
          </w:p>
        </w:tc>
        <w:tc>
          <w:tcPr>
            <w:tcW w:w="1787" w:type="dxa"/>
            <w:noWrap/>
            <w:hideMark/>
          </w:tcPr>
          <w:p w14:paraId="04657F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E5EF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AA0B16" w14:textId="77777777" w:rsidTr="00E73AE0">
        <w:tc>
          <w:tcPr>
            <w:tcW w:w="4140" w:type="dxa"/>
            <w:noWrap/>
            <w:hideMark/>
          </w:tcPr>
          <w:p w14:paraId="29CC2C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18C188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3A8B5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58F0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1285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1,054,708</w:t>
            </w:r>
          </w:p>
        </w:tc>
        <w:tc>
          <w:tcPr>
            <w:tcW w:w="1787" w:type="dxa"/>
            <w:noWrap/>
            <w:hideMark/>
          </w:tcPr>
          <w:p w14:paraId="0E8561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F5ED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FF5166" w14:textId="77777777" w:rsidTr="00E73AE0">
        <w:tc>
          <w:tcPr>
            <w:tcW w:w="4140" w:type="dxa"/>
            <w:noWrap/>
            <w:hideMark/>
          </w:tcPr>
          <w:p w14:paraId="6C781D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570D3D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20AC6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25B37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6F33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742,552</w:t>
            </w:r>
          </w:p>
        </w:tc>
        <w:tc>
          <w:tcPr>
            <w:tcW w:w="1787" w:type="dxa"/>
            <w:noWrap/>
            <w:hideMark/>
          </w:tcPr>
          <w:p w14:paraId="2528EA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BF39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061422" w14:textId="77777777" w:rsidTr="00E73AE0">
        <w:tc>
          <w:tcPr>
            <w:tcW w:w="4140" w:type="dxa"/>
            <w:noWrap/>
            <w:hideMark/>
          </w:tcPr>
          <w:p w14:paraId="2CE288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MatchWorks</w:t>
            </w:r>
          </w:p>
        </w:tc>
        <w:tc>
          <w:tcPr>
            <w:tcW w:w="4204" w:type="dxa"/>
            <w:noWrap/>
            <w:hideMark/>
          </w:tcPr>
          <w:p w14:paraId="099D62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5DA0F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8D3F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BE79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203,969</w:t>
            </w:r>
          </w:p>
        </w:tc>
        <w:tc>
          <w:tcPr>
            <w:tcW w:w="1787" w:type="dxa"/>
            <w:noWrap/>
            <w:hideMark/>
          </w:tcPr>
          <w:p w14:paraId="084D7A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716A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3154A0" w14:textId="77777777" w:rsidTr="00E73AE0">
        <w:tc>
          <w:tcPr>
            <w:tcW w:w="4140" w:type="dxa"/>
            <w:noWrap/>
            <w:hideMark/>
          </w:tcPr>
          <w:p w14:paraId="4D3F31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4204" w:type="dxa"/>
            <w:noWrap/>
            <w:hideMark/>
          </w:tcPr>
          <w:p w14:paraId="0C6DCE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6BA01C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87107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2E27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87" w:type="dxa"/>
            <w:noWrap/>
            <w:hideMark/>
          </w:tcPr>
          <w:p w14:paraId="3C9C7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F4FA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186998" w14:textId="77777777" w:rsidTr="00E73AE0">
        <w:tc>
          <w:tcPr>
            <w:tcW w:w="4140" w:type="dxa"/>
            <w:noWrap/>
            <w:hideMark/>
          </w:tcPr>
          <w:p w14:paraId="4D883C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4204" w:type="dxa"/>
            <w:noWrap/>
            <w:hideMark/>
          </w:tcPr>
          <w:p w14:paraId="7E8FFF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543D2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EF3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45CDD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1787" w:type="dxa"/>
            <w:noWrap/>
            <w:hideMark/>
          </w:tcPr>
          <w:p w14:paraId="799F9D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61E1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FB1DAD" w14:textId="77777777" w:rsidTr="00E73AE0">
        <w:tc>
          <w:tcPr>
            <w:tcW w:w="4140" w:type="dxa"/>
            <w:noWrap/>
            <w:hideMark/>
          </w:tcPr>
          <w:p w14:paraId="4497E3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Mawarra Centre - Warragul</w:t>
            </w:r>
          </w:p>
        </w:tc>
        <w:tc>
          <w:tcPr>
            <w:tcW w:w="4204" w:type="dxa"/>
            <w:noWrap/>
            <w:hideMark/>
          </w:tcPr>
          <w:p w14:paraId="11F70C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DB15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6C56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A174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1,530,395</w:t>
            </w:r>
          </w:p>
        </w:tc>
        <w:tc>
          <w:tcPr>
            <w:tcW w:w="1787" w:type="dxa"/>
            <w:noWrap/>
            <w:hideMark/>
          </w:tcPr>
          <w:p w14:paraId="12EE19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5F8E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E462FE" w14:textId="77777777" w:rsidTr="00E73AE0">
        <w:tc>
          <w:tcPr>
            <w:tcW w:w="4140" w:type="dxa"/>
            <w:noWrap/>
            <w:hideMark/>
          </w:tcPr>
          <w:p w14:paraId="23AE27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B3AA9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48200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4F9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767C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803,521</w:t>
            </w:r>
          </w:p>
        </w:tc>
        <w:tc>
          <w:tcPr>
            <w:tcW w:w="1787" w:type="dxa"/>
            <w:noWrap/>
            <w:hideMark/>
          </w:tcPr>
          <w:p w14:paraId="3BA45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34CE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C2420C" w14:textId="77777777" w:rsidTr="00E73AE0">
        <w:tc>
          <w:tcPr>
            <w:tcW w:w="4140" w:type="dxa"/>
            <w:noWrap/>
            <w:hideMark/>
          </w:tcPr>
          <w:p w14:paraId="0BB682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3B7E1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04197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4C93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7CE33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695,451</w:t>
            </w:r>
          </w:p>
        </w:tc>
        <w:tc>
          <w:tcPr>
            <w:tcW w:w="1787" w:type="dxa"/>
            <w:noWrap/>
            <w:hideMark/>
          </w:tcPr>
          <w:p w14:paraId="1C8F19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D8B5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A95445" w14:textId="77777777" w:rsidTr="00E73AE0">
        <w:tc>
          <w:tcPr>
            <w:tcW w:w="4140" w:type="dxa"/>
            <w:noWrap/>
            <w:hideMark/>
          </w:tcPr>
          <w:p w14:paraId="736CAD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B447F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DDCA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3DA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87E68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393,939</w:t>
            </w:r>
          </w:p>
        </w:tc>
        <w:tc>
          <w:tcPr>
            <w:tcW w:w="1787" w:type="dxa"/>
            <w:noWrap/>
            <w:hideMark/>
          </w:tcPr>
          <w:p w14:paraId="247C9F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EF26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BCD60B" w14:textId="77777777" w:rsidTr="00E73AE0">
        <w:tc>
          <w:tcPr>
            <w:tcW w:w="4140" w:type="dxa"/>
            <w:noWrap/>
            <w:hideMark/>
          </w:tcPr>
          <w:p w14:paraId="7B1278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EA622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7A86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8E2C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58F7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612,836</w:t>
            </w:r>
          </w:p>
        </w:tc>
        <w:tc>
          <w:tcPr>
            <w:tcW w:w="1787" w:type="dxa"/>
            <w:noWrap/>
            <w:hideMark/>
          </w:tcPr>
          <w:p w14:paraId="722968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9AA5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4867A7" w14:textId="77777777" w:rsidTr="00E73AE0">
        <w:tc>
          <w:tcPr>
            <w:tcW w:w="4140" w:type="dxa"/>
            <w:noWrap/>
            <w:hideMark/>
          </w:tcPr>
          <w:p w14:paraId="736C71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23854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6045B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0254E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25187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526,970</w:t>
            </w:r>
          </w:p>
        </w:tc>
        <w:tc>
          <w:tcPr>
            <w:tcW w:w="1787" w:type="dxa"/>
            <w:noWrap/>
            <w:hideMark/>
          </w:tcPr>
          <w:p w14:paraId="4CD0DC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9AF8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B57C01" w14:textId="77777777" w:rsidTr="00E73AE0">
        <w:tc>
          <w:tcPr>
            <w:tcW w:w="4140" w:type="dxa"/>
            <w:noWrap/>
            <w:hideMark/>
          </w:tcPr>
          <w:p w14:paraId="53BD69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49597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9E09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50E1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EE221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1,194,641</w:t>
            </w:r>
          </w:p>
        </w:tc>
        <w:tc>
          <w:tcPr>
            <w:tcW w:w="1787" w:type="dxa"/>
            <w:noWrap/>
            <w:hideMark/>
          </w:tcPr>
          <w:p w14:paraId="143947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8209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0359AD" w14:textId="77777777" w:rsidTr="00E73AE0">
        <w:tc>
          <w:tcPr>
            <w:tcW w:w="4140" w:type="dxa"/>
            <w:noWrap/>
            <w:hideMark/>
          </w:tcPr>
          <w:p w14:paraId="3C6310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F6D71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B508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0163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045F0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406,322</w:t>
            </w:r>
          </w:p>
        </w:tc>
        <w:tc>
          <w:tcPr>
            <w:tcW w:w="1787" w:type="dxa"/>
            <w:noWrap/>
            <w:hideMark/>
          </w:tcPr>
          <w:p w14:paraId="362208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A481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F57C41" w14:textId="77777777" w:rsidTr="00E73AE0">
        <w:tc>
          <w:tcPr>
            <w:tcW w:w="4140" w:type="dxa"/>
            <w:noWrap/>
            <w:hideMark/>
          </w:tcPr>
          <w:p w14:paraId="7793FE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39BB2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726BC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1F77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62921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435,005</w:t>
            </w:r>
          </w:p>
        </w:tc>
        <w:tc>
          <w:tcPr>
            <w:tcW w:w="1787" w:type="dxa"/>
            <w:noWrap/>
            <w:hideMark/>
          </w:tcPr>
          <w:p w14:paraId="230A0F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0A0F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7EB20E" w14:textId="77777777" w:rsidTr="00E73AE0">
        <w:tc>
          <w:tcPr>
            <w:tcW w:w="4140" w:type="dxa"/>
            <w:noWrap/>
            <w:hideMark/>
          </w:tcPr>
          <w:p w14:paraId="04AC9E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D5AF2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18B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FF840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D9D2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239,656</w:t>
            </w:r>
          </w:p>
        </w:tc>
        <w:tc>
          <w:tcPr>
            <w:tcW w:w="1787" w:type="dxa"/>
            <w:noWrap/>
            <w:hideMark/>
          </w:tcPr>
          <w:p w14:paraId="7C5F32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3085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EDA945" w14:textId="77777777" w:rsidTr="00E73AE0">
        <w:tc>
          <w:tcPr>
            <w:tcW w:w="4140" w:type="dxa"/>
            <w:noWrap/>
            <w:hideMark/>
          </w:tcPr>
          <w:p w14:paraId="7A8197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8938B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5F4C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036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35AA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777,759</w:t>
            </w:r>
          </w:p>
        </w:tc>
        <w:tc>
          <w:tcPr>
            <w:tcW w:w="1787" w:type="dxa"/>
            <w:noWrap/>
            <w:hideMark/>
          </w:tcPr>
          <w:p w14:paraId="54EB0C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386E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65851D" w14:textId="77777777" w:rsidTr="00E73AE0">
        <w:tc>
          <w:tcPr>
            <w:tcW w:w="4140" w:type="dxa"/>
            <w:noWrap/>
            <w:hideMark/>
          </w:tcPr>
          <w:p w14:paraId="43836F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44F79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FC18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D42C0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4DFEE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632,844</w:t>
            </w:r>
          </w:p>
        </w:tc>
        <w:tc>
          <w:tcPr>
            <w:tcW w:w="1787" w:type="dxa"/>
            <w:noWrap/>
            <w:hideMark/>
          </w:tcPr>
          <w:p w14:paraId="5DD541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2DDC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D22F1C" w14:textId="77777777" w:rsidTr="00E73AE0">
        <w:tc>
          <w:tcPr>
            <w:tcW w:w="4140" w:type="dxa"/>
            <w:noWrap/>
            <w:hideMark/>
          </w:tcPr>
          <w:p w14:paraId="04B09B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65021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B2797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F84E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8DBC3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470,441</w:t>
            </w:r>
          </w:p>
        </w:tc>
        <w:tc>
          <w:tcPr>
            <w:tcW w:w="1787" w:type="dxa"/>
            <w:noWrap/>
            <w:hideMark/>
          </w:tcPr>
          <w:p w14:paraId="21ECC2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F10E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D266EB" w14:textId="77777777" w:rsidTr="00E73AE0">
        <w:tc>
          <w:tcPr>
            <w:tcW w:w="4140" w:type="dxa"/>
            <w:noWrap/>
            <w:hideMark/>
          </w:tcPr>
          <w:p w14:paraId="4E660E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C36E4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0FBA1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8060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0FB3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140,474</w:t>
            </w:r>
          </w:p>
        </w:tc>
        <w:tc>
          <w:tcPr>
            <w:tcW w:w="1787" w:type="dxa"/>
            <w:noWrap/>
            <w:hideMark/>
          </w:tcPr>
          <w:p w14:paraId="5D6FCE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3EBC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E25550" w14:textId="77777777" w:rsidTr="00E73AE0">
        <w:tc>
          <w:tcPr>
            <w:tcW w:w="4140" w:type="dxa"/>
            <w:noWrap/>
            <w:hideMark/>
          </w:tcPr>
          <w:p w14:paraId="0CC33F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95C95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D54B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B7A2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3CF5E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236,032</w:t>
            </w:r>
          </w:p>
        </w:tc>
        <w:tc>
          <w:tcPr>
            <w:tcW w:w="1787" w:type="dxa"/>
            <w:noWrap/>
            <w:hideMark/>
          </w:tcPr>
          <w:p w14:paraId="3572C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B3FC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28231E" w14:textId="77777777" w:rsidTr="00E73AE0">
        <w:tc>
          <w:tcPr>
            <w:tcW w:w="4140" w:type="dxa"/>
            <w:noWrap/>
            <w:hideMark/>
          </w:tcPr>
          <w:p w14:paraId="33EF9A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A167C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BB868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C900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41CF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107,333</w:t>
            </w:r>
          </w:p>
        </w:tc>
        <w:tc>
          <w:tcPr>
            <w:tcW w:w="1787" w:type="dxa"/>
            <w:noWrap/>
            <w:hideMark/>
          </w:tcPr>
          <w:p w14:paraId="30C1B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4C32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E145CB" w14:textId="77777777" w:rsidTr="00E73AE0">
        <w:tc>
          <w:tcPr>
            <w:tcW w:w="4140" w:type="dxa"/>
            <w:noWrap/>
            <w:hideMark/>
          </w:tcPr>
          <w:p w14:paraId="6ED7F0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D432C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0E70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F64E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3DB8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549,939</w:t>
            </w:r>
          </w:p>
        </w:tc>
        <w:tc>
          <w:tcPr>
            <w:tcW w:w="1787" w:type="dxa"/>
            <w:noWrap/>
            <w:hideMark/>
          </w:tcPr>
          <w:p w14:paraId="0BCCA2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83C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427680" w14:textId="77777777" w:rsidTr="00E73AE0">
        <w:tc>
          <w:tcPr>
            <w:tcW w:w="4140" w:type="dxa"/>
            <w:noWrap/>
            <w:hideMark/>
          </w:tcPr>
          <w:p w14:paraId="733F36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B1861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66D3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0D195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35DD9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102,100</w:t>
            </w:r>
          </w:p>
        </w:tc>
        <w:tc>
          <w:tcPr>
            <w:tcW w:w="1787" w:type="dxa"/>
            <w:noWrap/>
            <w:hideMark/>
          </w:tcPr>
          <w:p w14:paraId="327777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2811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2DF5FE" w14:textId="77777777" w:rsidTr="00E73AE0">
        <w:tc>
          <w:tcPr>
            <w:tcW w:w="4140" w:type="dxa"/>
            <w:noWrap/>
            <w:hideMark/>
          </w:tcPr>
          <w:p w14:paraId="48C8C1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8C188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39531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962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36BA8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512,615</w:t>
            </w:r>
          </w:p>
        </w:tc>
        <w:tc>
          <w:tcPr>
            <w:tcW w:w="1787" w:type="dxa"/>
            <w:noWrap/>
            <w:hideMark/>
          </w:tcPr>
          <w:p w14:paraId="3419D0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51A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1AE375" w14:textId="77777777" w:rsidTr="00E73AE0">
        <w:tc>
          <w:tcPr>
            <w:tcW w:w="4140" w:type="dxa"/>
            <w:noWrap/>
            <w:hideMark/>
          </w:tcPr>
          <w:p w14:paraId="7B42E1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4FD579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BA807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06-Jul-18</w:t>
            </w:r>
          </w:p>
        </w:tc>
        <w:tc>
          <w:tcPr>
            <w:tcW w:w="1249" w:type="dxa"/>
            <w:noWrap/>
            <w:hideMark/>
          </w:tcPr>
          <w:p w14:paraId="083891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2A7E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108,783</w:t>
            </w:r>
          </w:p>
        </w:tc>
        <w:tc>
          <w:tcPr>
            <w:tcW w:w="1787" w:type="dxa"/>
            <w:noWrap/>
            <w:hideMark/>
          </w:tcPr>
          <w:p w14:paraId="624009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CA11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F85AD7" w14:textId="77777777" w:rsidTr="00E73AE0">
        <w:tc>
          <w:tcPr>
            <w:tcW w:w="4140" w:type="dxa"/>
            <w:noWrap/>
            <w:hideMark/>
          </w:tcPr>
          <w:p w14:paraId="0E94D9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F6896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5DF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02DA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F90B6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347,084</w:t>
            </w:r>
          </w:p>
        </w:tc>
        <w:tc>
          <w:tcPr>
            <w:tcW w:w="1787" w:type="dxa"/>
            <w:noWrap/>
            <w:hideMark/>
          </w:tcPr>
          <w:p w14:paraId="3DA8B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2192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BFD9F3" w14:textId="77777777" w:rsidTr="00E73AE0">
        <w:tc>
          <w:tcPr>
            <w:tcW w:w="4140" w:type="dxa"/>
            <w:noWrap/>
            <w:hideMark/>
          </w:tcPr>
          <w:p w14:paraId="61C1C3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16D0D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B556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AD24D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F412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176,467</w:t>
            </w:r>
          </w:p>
        </w:tc>
        <w:tc>
          <w:tcPr>
            <w:tcW w:w="1787" w:type="dxa"/>
            <w:noWrap/>
            <w:hideMark/>
          </w:tcPr>
          <w:p w14:paraId="3E87B9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F309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255975" w14:textId="77777777" w:rsidTr="00E73AE0">
        <w:tc>
          <w:tcPr>
            <w:tcW w:w="4140" w:type="dxa"/>
            <w:noWrap/>
            <w:hideMark/>
          </w:tcPr>
          <w:p w14:paraId="78191B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64161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43A8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93EF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95781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256,018</w:t>
            </w:r>
          </w:p>
        </w:tc>
        <w:tc>
          <w:tcPr>
            <w:tcW w:w="1787" w:type="dxa"/>
            <w:noWrap/>
            <w:hideMark/>
          </w:tcPr>
          <w:p w14:paraId="2D15A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6AE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18DFA2" w14:textId="77777777" w:rsidTr="00E73AE0">
        <w:tc>
          <w:tcPr>
            <w:tcW w:w="4140" w:type="dxa"/>
            <w:noWrap/>
            <w:hideMark/>
          </w:tcPr>
          <w:p w14:paraId="38E5C6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20D61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66B82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6FB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5262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255,026</w:t>
            </w:r>
          </w:p>
        </w:tc>
        <w:tc>
          <w:tcPr>
            <w:tcW w:w="1787" w:type="dxa"/>
            <w:noWrap/>
            <w:hideMark/>
          </w:tcPr>
          <w:p w14:paraId="0591AE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CD8F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F464FB" w14:textId="77777777" w:rsidTr="00E73AE0">
        <w:tc>
          <w:tcPr>
            <w:tcW w:w="4140" w:type="dxa"/>
            <w:noWrap/>
            <w:hideMark/>
          </w:tcPr>
          <w:p w14:paraId="3A4808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8833D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DDC57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0A6D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09AC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266,323</w:t>
            </w:r>
          </w:p>
        </w:tc>
        <w:tc>
          <w:tcPr>
            <w:tcW w:w="1787" w:type="dxa"/>
            <w:noWrap/>
            <w:hideMark/>
          </w:tcPr>
          <w:p w14:paraId="1E214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F16D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4E8646" w14:textId="77777777" w:rsidTr="00E73AE0">
        <w:tc>
          <w:tcPr>
            <w:tcW w:w="4140" w:type="dxa"/>
            <w:noWrap/>
            <w:hideMark/>
          </w:tcPr>
          <w:p w14:paraId="50D2AA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CE3EE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53DE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79E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32E5A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212,267</w:t>
            </w:r>
          </w:p>
        </w:tc>
        <w:tc>
          <w:tcPr>
            <w:tcW w:w="1787" w:type="dxa"/>
            <w:noWrap/>
            <w:hideMark/>
          </w:tcPr>
          <w:p w14:paraId="4450E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4DF8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9AF5D3" w14:textId="77777777" w:rsidTr="00E73AE0">
        <w:tc>
          <w:tcPr>
            <w:tcW w:w="4140" w:type="dxa"/>
            <w:noWrap/>
            <w:hideMark/>
          </w:tcPr>
          <w:p w14:paraId="1F81EF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6BE20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6DF31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7781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2C059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157,396</w:t>
            </w:r>
          </w:p>
        </w:tc>
        <w:tc>
          <w:tcPr>
            <w:tcW w:w="1787" w:type="dxa"/>
            <w:noWrap/>
            <w:hideMark/>
          </w:tcPr>
          <w:p w14:paraId="684225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A86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E509D0" w14:textId="77777777" w:rsidTr="00E73AE0">
        <w:tc>
          <w:tcPr>
            <w:tcW w:w="4140" w:type="dxa"/>
            <w:noWrap/>
            <w:hideMark/>
          </w:tcPr>
          <w:p w14:paraId="77D598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84E72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93E9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68A9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F2EE4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343,723</w:t>
            </w:r>
          </w:p>
        </w:tc>
        <w:tc>
          <w:tcPr>
            <w:tcW w:w="1787" w:type="dxa"/>
            <w:noWrap/>
            <w:hideMark/>
          </w:tcPr>
          <w:p w14:paraId="54F3D7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97A0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2D1A90" w14:textId="77777777" w:rsidTr="00E73AE0">
        <w:tc>
          <w:tcPr>
            <w:tcW w:w="4140" w:type="dxa"/>
            <w:noWrap/>
            <w:hideMark/>
          </w:tcPr>
          <w:p w14:paraId="45B655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F004F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9FE0E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7926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CB78F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318,059</w:t>
            </w:r>
          </w:p>
        </w:tc>
        <w:tc>
          <w:tcPr>
            <w:tcW w:w="1787" w:type="dxa"/>
            <w:noWrap/>
            <w:hideMark/>
          </w:tcPr>
          <w:p w14:paraId="58F61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0BE3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2FF4AD" w14:textId="77777777" w:rsidTr="00E73AE0">
        <w:tc>
          <w:tcPr>
            <w:tcW w:w="4140" w:type="dxa"/>
            <w:noWrap/>
            <w:hideMark/>
          </w:tcPr>
          <w:p w14:paraId="6860C9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425B0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4F63F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5E717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7E9C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533,260</w:t>
            </w:r>
          </w:p>
        </w:tc>
        <w:tc>
          <w:tcPr>
            <w:tcW w:w="1787" w:type="dxa"/>
            <w:noWrap/>
            <w:hideMark/>
          </w:tcPr>
          <w:p w14:paraId="0D53B5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5A6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813B61" w14:textId="77777777" w:rsidTr="00E73AE0">
        <w:tc>
          <w:tcPr>
            <w:tcW w:w="4140" w:type="dxa"/>
            <w:noWrap/>
            <w:hideMark/>
          </w:tcPr>
          <w:p w14:paraId="69CA59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MAX Employment</w:t>
            </w:r>
          </w:p>
        </w:tc>
        <w:tc>
          <w:tcPr>
            <w:tcW w:w="4204" w:type="dxa"/>
            <w:noWrap/>
            <w:hideMark/>
          </w:tcPr>
          <w:p w14:paraId="12DC51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91FF1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9362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4268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296,042</w:t>
            </w:r>
          </w:p>
        </w:tc>
        <w:tc>
          <w:tcPr>
            <w:tcW w:w="1787" w:type="dxa"/>
            <w:noWrap/>
            <w:hideMark/>
          </w:tcPr>
          <w:p w14:paraId="2CA663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3B50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62CE9E" w14:textId="77777777" w:rsidTr="00E73AE0">
        <w:tc>
          <w:tcPr>
            <w:tcW w:w="4140" w:type="dxa"/>
            <w:noWrap/>
            <w:hideMark/>
          </w:tcPr>
          <w:p w14:paraId="74CFB3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F1AD0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2B2D7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0CA2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9B714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179,431</w:t>
            </w:r>
          </w:p>
        </w:tc>
        <w:tc>
          <w:tcPr>
            <w:tcW w:w="1787" w:type="dxa"/>
            <w:noWrap/>
            <w:hideMark/>
          </w:tcPr>
          <w:p w14:paraId="7FA51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0F3B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8B9EA9" w14:textId="77777777" w:rsidTr="00E73AE0">
        <w:tc>
          <w:tcPr>
            <w:tcW w:w="4140" w:type="dxa"/>
            <w:noWrap/>
            <w:hideMark/>
          </w:tcPr>
          <w:p w14:paraId="739D4E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4DB58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DD2B8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F70D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BDBC7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190,583</w:t>
            </w:r>
          </w:p>
        </w:tc>
        <w:tc>
          <w:tcPr>
            <w:tcW w:w="1787" w:type="dxa"/>
            <w:noWrap/>
            <w:hideMark/>
          </w:tcPr>
          <w:p w14:paraId="598DE3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4E93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5A9FE4" w14:textId="77777777" w:rsidTr="00E73AE0">
        <w:tc>
          <w:tcPr>
            <w:tcW w:w="4140" w:type="dxa"/>
            <w:noWrap/>
            <w:hideMark/>
          </w:tcPr>
          <w:p w14:paraId="4F52B2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29BA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60C3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2C40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BC26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146,869</w:t>
            </w:r>
          </w:p>
        </w:tc>
        <w:tc>
          <w:tcPr>
            <w:tcW w:w="1787" w:type="dxa"/>
            <w:noWrap/>
            <w:hideMark/>
          </w:tcPr>
          <w:p w14:paraId="3F15D5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AC69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69D195" w14:textId="77777777" w:rsidTr="00E73AE0">
        <w:tc>
          <w:tcPr>
            <w:tcW w:w="4140" w:type="dxa"/>
            <w:noWrap/>
            <w:hideMark/>
          </w:tcPr>
          <w:p w14:paraId="57B4BA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4B7132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BAD5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AA27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CB142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469,414</w:t>
            </w:r>
          </w:p>
        </w:tc>
        <w:tc>
          <w:tcPr>
            <w:tcW w:w="1787" w:type="dxa"/>
            <w:noWrap/>
            <w:hideMark/>
          </w:tcPr>
          <w:p w14:paraId="1745B1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B01D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0962F8" w14:textId="77777777" w:rsidTr="00E73AE0">
        <w:tc>
          <w:tcPr>
            <w:tcW w:w="4140" w:type="dxa"/>
            <w:noWrap/>
            <w:hideMark/>
          </w:tcPr>
          <w:p w14:paraId="789A1F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4BB8C5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A8C0D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9DB7E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497D6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141,249</w:t>
            </w:r>
          </w:p>
        </w:tc>
        <w:tc>
          <w:tcPr>
            <w:tcW w:w="1787" w:type="dxa"/>
            <w:noWrap/>
            <w:hideMark/>
          </w:tcPr>
          <w:p w14:paraId="400F4E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33C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50F9BB" w14:textId="77777777" w:rsidTr="00E73AE0">
        <w:tc>
          <w:tcPr>
            <w:tcW w:w="4140" w:type="dxa"/>
            <w:noWrap/>
            <w:hideMark/>
          </w:tcPr>
          <w:p w14:paraId="7F267C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27825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64ADD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290E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0BEA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415,122</w:t>
            </w:r>
          </w:p>
        </w:tc>
        <w:tc>
          <w:tcPr>
            <w:tcW w:w="1787" w:type="dxa"/>
            <w:noWrap/>
            <w:hideMark/>
          </w:tcPr>
          <w:p w14:paraId="373A8B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0CDB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4C9705" w14:textId="77777777" w:rsidTr="00E73AE0">
        <w:tc>
          <w:tcPr>
            <w:tcW w:w="4140" w:type="dxa"/>
            <w:noWrap/>
            <w:hideMark/>
          </w:tcPr>
          <w:p w14:paraId="61897E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2D578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8FA0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B170F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B34B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213,921</w:t>
            </w:r>
          </w:p>
        </w:tc>
        <w:tc>
          <w:tcPr>
            <w:tcW w:w="1787" w:type="dxa"/>
            <w:noWrap/>
            <w:hideMark/>
          </w:tcPr>
          <w:p w14:paraId="5F74A8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61C1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731E8F" w14:textId="77777777" w:rsidTr="00E73AE0">
        <w:tc>
          <w:tcPr>
            <w:tcW w:w="4140" w:type="dxa"/>
            <w:noWrap/>
            <w:hideMark/>
          </w:tcPr>
          <w:p w14:paraId="534A7A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B4A58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3670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7D32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311A2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224,331</w:t>
            </w:r>
          </w:p>
        </w:tc>
        <w:tc>
          <w:tcPr>
            <w:tcW w:w="1787" w:type="dxa"/>
            <w:noWrap/>
            <w:hideMark/>
          </w:tcPr>
          <w:p w14:paraId="169421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C7C8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E110AA" w14:textId="77777777" w:rsidTr="00E73AE0">
        <w:tc>
          <w:tcPr>
            <w:tcW w:w="4140" w:type="dxa"/>
            <w:noWrap/>
            <w:hideMark/>
          </w:tcPr>
          <w:p w14:paraId="3D6829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00217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B5D6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4AD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BAA5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206,039</w:t>
            </w:r>
          </w:p>
        </w:tc>
        <w:tc>
          <w:tcPr>
            <w:tcW w:w="1787" w:type="dxa"/>
            <w:noWrap/>
            <w:hideMark/>
          </w:tcPr>
          <w:p w14:paraId="615CBF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33D7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A6830B" w14:textId="77777777" w:rsidTr="00E73AE0">
        <w:tc>
          <w:tcPr>
            <w:tcW w:w="4140" w:type="dxa"/>
            <w:noWrap/>
            <w:hideMark/>
          </w:tcPr>
          <w:p w14:paraId="06493E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42FAE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889B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9BB2F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D0E50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121,080</w:t>
            </w:r>
          </w:p>
        </w:tc>
        <w:tc>
          <w:tcPr>
            <w:tcW w:w="1787" w:type="dxa"/>
            <w:noWrap/>
            <w:hideMark/>
          </w:tcPr>
          <w:p w14:paraId="193524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CD4A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4A3CB3" w14:textId="77777777" w:rsidTr="00E73AE0">
        <w:tc>
          <w:tcPr>
            <w:tcW w:w="4140" w:type="dxa"/>
            <w:noWrap/>
            <w:hideMark/>
          </w:tcPr>
          <w:p w14:paraId="0AFE18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0F57E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51454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06D1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8A509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133,664</w:t>
            </w:r>
          </w:p>
        </w:tc>
        <w:tc>
          <w:tcPr>
            <w:tcW w:w="1787" w:type="dxa"/>
            <w:noWrap/>
            <w:hideMark/>
          </w:tcPr>
          <w:p w14:paraId="5E6A1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2FCF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2CBAB5" w14:textId="77777777" w:rsidTr="00E73AE0">
        <w:tc>
          <w:tcPr>
            <w:tcW w:w="4140" w:type="dxa"/>
            <w:noWrap/>
            <w:hideMark/>
          </w:tcPr>
          <w:p w14:paraId="6B0796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D26FB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7F05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0F61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2F2E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237,274</w:t>
            </w:r>
          </w:p>
        </w:tc>
        <w:tc>
          <w:tcPr>
            <w:tcW w:w="1787" w:type="dxa"/>
            <w:noWrap/>
            <w:hideMark/>
          </w:tcPr>
          <w:p w14:paraId="7D1048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C561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B169C9" w14:textId="77777777" w:rsidTr="00E73AE0">
        <w:tc>
          <w:tcPr>
            <w:tcW w:w="4140" w:type="dxa"/>
            <w:noWrap/>
            <w:hideMark/>
          </w:tcPr>
          <w:p w14:paraId="76038B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114D7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A133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E2E55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2A528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503,590</w:t>
            </w:r>
          </w:p>
        </w:tc>
        <w:tc>
          <w:tcPr>
            <w:tcW w:w="1787" w:type="dxa"/>
            <w:noWrap/>
            <w:hideMark/>
          </w:tcPr>
          <w:p w14:paraId="44FD92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F128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F4F6A2" w14:textId="77777777" w:rsidTr="00E73AE0">
        <w:tc>
          <w:tcPr>
            <w:tcW w:w="4140" w:type="dxa"/>
            <w:noWrap/>
            <w:hideMark/>
          </w:tcPr>
          <w:p w14:paraId="7533F2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4F29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A8129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2AFB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0C72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235,208</w:t>
            </w:r>
          </w:p>
        </w:tc>
        <w:tc>
          <w:tcPr>
            <w:tcW w:w="1787" w:type="dxa"/>
            <w:noWrap/>
            <w:hideMark/>
          </w:tcPr>
          <w:p w14:paraId="6C933F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0A08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9C9A08" w14:textId="77777777" w:rsidTr="00E73AE0">
        <w:tc>
          <w:tcPr>
            <w:tcW w:w="4140" w:type="dxa"/>
            <w:noWrap/>
            <w:hideMark/>
          </w:tcPr>
          <w:p w14:paraId="47A680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59993A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67936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2631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4E4D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321,203</w:t>
            </w:r>
          </w:p>
        </w:tc>
        <w:tc>
          <w:tcPr>
            <w:tcW w:w="1787" w:type="dxa"/>
            <w:noWrap/>
            <w:hideMark/>
          </w:tcPr>
          <w:p w14:paraId="06073D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D77B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1692D5" w14:textId="77777777" w:rsidTr="00E73AE0">
        <w:tc>
          <w:tcPr>
            <w:tcW w:w="4140" w:type="dxa"/>
            <w:noWrap/>
            <w:hideMark/>
          </w:tcPr>
          <w:p w14:paraId="11CDD8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109F8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851A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B6787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B81F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464,235</w:t>
            </w:r>
          </w:p>
        </w:tc>
        <w:tc>
          <w:tcPr>
            <w:tcW w:w="1787" w:type="dxa"/>
            <w:noWrap/>
            <w:hideMark/>
          </w:tcPr>
          <w:p w14:paraId="3BA35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4CCB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3D1C60" w14:textId="77777777" w:rsidTr="00E73AE0">
        <w:tc>
          <w:tcPr>
            <w:tcW w:w="4140" w:type="dxa"/>
            <w:noWrap/>
            <w:hideMark/>
          </w:tcPr>
          <w:p w14:paraId="2A0BB8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EAF90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40D9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2D4CA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85843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198,750</w:t>
            </w:r>
          </w:p>
        </w:tc>
        <w:tc>
          <w:tcPr>
            <w:tcW w:w="1787" w:type="dxa"/>
            <w:noWrap/>
            <w:hideMark/>
          </w:tcPr>
          <w:p w14:paraId="0D1878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CB95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66C119" w14:textId="77777777" w:rsidTr="00E73AE0">
        <w:tc>
          <w:tcPr>
            <w:tcW w:w="4140" w:type="dxa"/>
            <w:noWrap/>
            <w:hideMark/>
          </w:tcPr>
          <w:p w14:paraId="3A7674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D50F2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73BE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470DE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042D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358,784</w:t>
            </w:r>
          </w:p>
        </w:tc>
        <w:tc>
          <w:tcPr>
            <w:tcW w:w="1787" w:type="dxa"/>
            <w:noWrap/>
            <w:hideMark/>
          </w:tcPr>
          <w:p w14:paraId="00416E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295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E92E42" w14:textId="77777777" w:rsidTr="00E73AE0">
        <w:tc>
          <w:tcPr>
            <w:tcW w:w="4140" w:type="dxa"/>
            <w:noWrap/>
            <w:hideMark/>
          </w:tcPr>
          <w:p w14:paraId="6B0ACA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7F72D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09DE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3A4F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C0D80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164,675</w:t>
            </w:r>
          </w:p>
        </w:tc>
        <w:tc>
          <w:tcPr>
            <w:tcW w:w="1787" w:type="dxa"/>
            <w:noWrap/>
            <w:hideMark/>
          </w:tcPr>
          <w:p w14:paraId="7D085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7119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067A93" w14:textId="77777777" w:rsidTr="00E73AE0">
        <w:tc>
          <w:tcPr>
            <w:tcW w:w="4140" w:type="dxa"/>
            <w:noWrap/>
            <w:hideMark/>
          </w:tcPr>
          <w:p w14:paraId="29A074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BA789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4655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65538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E7534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284,653</w:t>
            </w:r>
          </w:p>
        </w:tc>
        <w:tc>
          <w:tcPr>
            <w:tcW w:w="1787" w:type="dxa"/>
            <w:noWrap/>
            <w:hideMark/>
          </w:tcPr>
          <w:p w14:paraId="216789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1169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328FB8" w14:textId="77777777" w:rsidTr="00E73AE0">
        <w:tc>
          <w:tcPr>
            <w:tcW w:w="4140" w:type="dxa"/>
            <w:noWrap/>
            <w:hideMark/>
          </w:tcPr>
          <w:p w14:paraId="0A993C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3B413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4FD9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784484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AD68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122,110</w:t>
            </w:r>
          </w:p>
        </w:tc>
        <w:tc>
          <w:tcPr>
            <w:tcW w:w="1787" w:type="dxa"/>
            <w:noWrap/>
            <w:hideMark/>
          </w:tcPr>
          <w:p w14:paraId="527E55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B15C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02BA38" w14:textId="77777777" w:rsidTr="00E73AE0">
        <w:tc>
          <w:tcPr>
            <w:tcW w:w="4140" w:type="dxa"/>
            <w:noWrap/>
            <w:hideMark/>
          </w:tcPr>
          <w:p w14:paraId="6CC057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29E75C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BD36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225B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254A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321,640</w:t>
            </w:r>
          </w:p>
        </w:tc>
        <w:tc>
          <w:tcPr>
            <w:tcW w:w="1787" w:type="dxa"/>
            <w:noWrap/>
            <w:hideMark/>
          </w:tcPr>
          <w:p w14:paraId="2DBA4E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5AFF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149FCA" w14:textId="77777777" w:rsidTr="00E73AE0">
        <w:tc>
          <w:tcPr>
            <w:tcW w:w="4140" w:type="dxa"/>
            <w:noWrap/>
            <w:hideMark/>
          </w:tcPr>
          <w:p w14:paraId="20AEDB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6F3018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33567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E143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F39C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136,125</w:t>
            </w:r>
          </w:p>
        </w:tc>
        <w:tc>
          <w:tcPr>
            <w:tcW w:w="1787" w:type="dxa"/>
            <w:noWrap/>
            <w:hideMark/>
          </w:tcPr>
          <w:p w14:paraId="6AD1DD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3E74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3741AE" w14:textId="77777777" w:rsidTr="00E73AE0">
        <w:tc>
          <w:tcPr>
            <w:tcW w:w="4140" w:type="dxa"/>
            <w:noWrap/>
            <w:hideMark/>
          </w:tcPr>
          <w:p w14:paraId="7D42D9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8A8A4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CE83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86A7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DB47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455,733</w:t>
            </w:r>
          </w:p>
        </w:tc>
        <w:tc>
          <w:tcPr>
            <w:tcW w:w="1787" w:type="dxa"/>
            <w:noWrap/>
            <w:hideMark/>
          </w:tcPr>
          <w:p w14:paraId="3C5007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3E75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8FB0AA" w14:textId="77777777" w:rsidTr="00E73AE0">
        <w:tc>
          <w:tcPr>
            <w:tcW w:w="4140" w:type="dxa"/>
            <w:noWrap/>
            <w:hideMark/>
          </w:tcPr>
          <w:p w14:paraId="6ADF73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9560D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58CB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8297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F0C51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335,799</w:t>
            </w:r>
          </w:p>
        </w:tc>
        <w:tc>
          <w:tcPr>
            <w:tcW w:w="1787" w:type="dxa"/>
            <w:noWrap/>
            <w:hideMark/>
          </w:tcPr>
          <w:p w14:paraId="26AF7B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3093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E4612A" w14:textId="77777777" w:rsidTr="00E73AE0">
        <w:tc>
          <w:tcPr>
            <w:tcW w:w="4140" w:type="dxa"/>
            <w:noWrap/>
            <w:hideMark/>
          </w:tcPr>
          <w:p w14:paraId="5A792C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75A7FE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8D55A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C0CF6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86521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653,220</w:t>
            </w:r>
          </w:p>
        </w:tc>
        <w:tc>
          <w:tcPr>
            <w:tcW w:w="1787" w:type="dxa"/>
            <w:noWrap/>
            <w:hideMark/>
          </w:tcPr>
          <w:p w14:paraId="3AB34A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3F92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594B5C" w14:textId="77777777" w:rsidTr="00E73AE0">
        <w:tc>
          <w:tcPr>
            <w:tcW w:w="4140" w:type="dxa"/>
            <w:noWrap/>
            <w:hideMark/>
          </w:tcPr>
          <w:p w14:paraId="74705D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5B553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84424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4030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E9C2F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477,002</w:t>
            </w:r>
          </w:p>
        </w:tc>
        <w:tc>
          <w:tcPr>
            <w:tcW w:w="1787" w:type="dxa"/>
            <w:noWrap/>
            <w:hideMark/>
          </w:tcPr>
          <w:p w14:paraId="58C47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D9FA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241609" w14:textId="77777777" w:rsidTr="00E73AE0">
        <w:tc>
          <w:tcPr>
            <w:tcW w:w="4140" w:type="dxa"/>
            <w:noWrap/>
            <w:hideMark/>
          </w:tcPr>
          <w:p w14:paraId="68ACF5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4E50D4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048E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DB32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395A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803,149</w:t>
            </w:r>
          </w:p>
        </w:tc>
        <w:tc>
          <w:tcPr>
            <w:tcW w:w="1787" w:type="dxa"/>
            <w:noWrap/>
            <w:hideMark/>
          </w:tcPr>
          <w:p w14:paraId="6E5F89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1AB8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FC9D01" w14:textId="77777777" w:rsidTr="00E73AE0">
        <w:tc>
          <w:tcPr>
            <w:tcW w:w="4140" w:type="dxa"/>
            <w:noWrap/>
            <w:hideMark/>
          </w:tcPr>
          <w:p w14:paraId="216E18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17AD1B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00B1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B2F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D7E2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1,244,136</w:t>
            </w:r>
          </w:p>
        </w:tc>
        <w:tc>
          <w:tcPr>
            <w:tcW w:w="1787" w:type="dxa"/>
            <w:noWrap/>
            <w:hideMark/>
          </w:tcPr>
          <w:p w14:paraId="2E0BFF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5DA1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021419" w14:textId="77777777" w:rsidTr="00E73AE0">
        <w:tc>
          <w:tcPr>
            <w:tcW w:w="4140" w:type="dxa"/>
            <w:noWrap/>
            <w:hideMark/>
          </w:tcPr>
          <w:p w14:paraId="151FF3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05CF26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15A0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3B37F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1C9C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705,411</w:t>
            </w:r>
          </w:p>
        </w:tc>
        <w:tc>
          <w:tcPr>
            <w:tcW w:w="1787" w:type="dxa"/>
            <w:noWrap/>
            <w:hideMark/>
          </w:tcPr>
          <w:p w14:paraId="2CB002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4BAB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610303" w14:textId="77777777" w:rsidTr="00E73AE0">
        <w:tc>
          <w:tcPr>
            <w:tcW w:w="4140" w:type="dxa"/>
            <w:noWrap/>
            <w:hideMark/>
          </w:tcPr>
          <w:p w14:paraId="43C9D9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1BA20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80B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04E64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A62F8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441,033</w:t>
            </w:r>
          </w:p>
        </w:tc>
        <w:tc>
          <w:tcPr>
            <w:tcW w:w="1787" w:type="dxa"/>
            <w:noWrap/>
            <w:hideMark/>
          </w:tcPr>
          <w:p w14:paraId="21E857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6763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83BE3B" w14:textId="77777777" w:rsidTr="00E73AE0">
        <w:tc>
          <w:tcPr>
            <w:tcW w:w="4140" w:type="dxa"/>
            <w:noWrap/>
            <w:hideMark/>
          </w:tcPr>
          <w:p w14:paraId="2ABD57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 Employment</w:t>
            </w:r>
          </w:p>
        </w:tc>
        <w:tc>
          <w:tcPr>
            <w:tcW w:w="4204" w:type="dxa"/>
            <w:noWrap/>
            <w:hideMark/>
          </w:tcPr>
          <w:p w14:paraId="3CE387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FDE8A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69FE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8610A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241,802</w:t>
            </w:r>
          </w:p>
        </w:tc>
        <w:tc>
          <w:tcPr>
            <w:tcW w:w="1787" w:type="dxa"/>
            <w:noWrap/>
            <w:hideMark/>
          </w:tcPr>
          <w:p w14:paraId="1DEE6F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3111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31C473" w14:textId="77777777" w:rsidTr="00E73AE0">
        <w:tc>
          <w:tcPr>
            <w:tcW w:w="4140" w:type="dxa"/>
            <w:noWrap/>
            <w:hideMark/>
          </w:tcPr>
          <w:p w14:paraId="7125CD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5247A3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16770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5085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27D8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561,044</w:t>
            </w:r>
          </w:p>
        </w:tc>
        <w:tc>
          <w:tcPr>
            <w:tcW w:w="1787" w:type="dxa"/>
            <w:noWrap/>
            <w:hideMark/>
          </w:tcPr>
          <w:p w14:paraId="679C8C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CE16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08AA98" w14:textId="77777777" w:rsidTr="00E73AE0">
        <w:tc>
          <w:tcPr>
            <w:tcW w:w="4140" w:type="dxa"/>
            <w:noWrap/>
            <w:hideMark/>
          </w:tcPr>
          <w:p w14:paraId="0C4A38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167321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9C758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97E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29C88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237,351</w:t>
            </w:r>
          </w:p>
        </w:tc>
        <w:tc>
          <w:tcPr>
            <w:tcW w:w="1787" w:type="dxa"/>
            <w:noWrap/>
            <w:hideMark/>
          </w:tcPr>
          <w:p w14:paraId="1A1B99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D276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6EA38B" w14:textId="77777777" w:rsidTr="00E73AE0">
        <w:tc>
          <w:tcPr>
            <w:tcW w:w="4140" w:type="dxa"/>
            <w:noWrap/>
            <w:hideMark/>
          </w:tcPr>
          <w:p w14:paraId="3F854E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78112C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DE9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112A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8C87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332,240</w:t>
            </w:r>
          </w:p>
        </w:tc>
        <w:tc>
          <w:tcPr>
            <w:tcW w:w="1787" w:type="dxa"/>
            <w:noWrap/>
            <w:hideMark/>
          </w:tcPr>
          <w:p w14:paraId="0236E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BB09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524286" w14:textId="77777777" w:rsidTr="00E73AE0">
        <w:tc>
          <w:tcPr>
            <w:tcW w:w="4140" w:type="dxa"/>
            <w:noWrap/>
            <w:hideMark/>
          </w:tcPr>
          <w:p w14:paraId="5084BB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0F152E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A9F7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2E374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0205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207,514</w:t>
            </w:r>
          </w:p>
        </w:tc>
        <w:tc>
          <w:tcPr>
            <w:tcW w:w="1787" w:type="dxa"/>
            <w:noWrap/>
            <w:hideMark/>
          </w:tcPr>
          <w:p w14:paraId="57911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6CF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B932F5" w14:textId="77777777" w:rsidTr="00E73AE0">
        <w:tc>
          <w:tcPr>
            <w:tcW w:w="4140" w:type="dxa"/>
            <w:noWrap/>
            <w:hideMark/>
          </w:tcPr>
          <w:p w14:paraId="0CCEE0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779015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9349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67E19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E9907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423,634</w:t>
            </w:r>
          </w:p>
        </w:tc>
        <w:tc>
          <w:tcPr>
            <w:tcW w:w="1787" w:type="dxa"/>
            <w:noWrap/>
            <w:hideMark/>
          </w:tcPr>
          <w:p w14:paraId="7FCEFF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3177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686A52" w14:textId="77777777" w:rsidTr="00E73AE0">
        <w:tc>
          <w:tcPr>
            <w:tcW w:w="4140" w:type="dxa"/>
            <w:noWrap/>
            <w:hideMark/>
          </w:tcPr>
          <w:p w14:paraId="6AE4D7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682231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C37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0A33E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A303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158,288</w:t>
            </w:r>
          </w:p>
        </w:tc>
        <w:tc>
          <w:tcPr>
            <w:tcW w:w="1787" w:type="dxa"/>
            <w:noWrap/>
            <w:hideMark/>
          </w:tcPr>
          <w:p w14:paraId="55D503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FC91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364D14" w14:textId="77777777" w:rsidTr="00E73AE0">
        <w:tc>
          <w:tcPr>
            <w:tcW w:w="4140" w:type="dxa"/>
            <w:noWrap/>
            <w:hideMark/>
          </w:tcPr>
          <w:p w14:paraId="43C3AA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445F7B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12DC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4AEB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E63F0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158,502</w:t>
            </w:r>
          </w:p>
        </w:tc>
        <w:tc>
          <w:tcPr>
            <w:tcW w:w="1787" w:type="dxa"/>
            <w:noWrap/>
            <w:hideMark/>
          </w:tcPr>
          <w:p w14:paraId="6B1DF2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EE4E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76E875" w14:textId="77777777" w:rsidTr="00E73AE0">
        <w:tc>
          <w:tcPr>
            <w:tcW w:w="4140" w:type="dxa"/>
            <w:noWrap/>
            <w:hideMark/>
          </w:tcPr>
          <w:p w14:paraId="5137BC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6253CC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CDFA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500174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2E0C6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163,009</w:t>
            </w:r>
          </w:p>
        </w:tc>
        <w:tc>
          <w:tcPr>
            <w:tcW w:w="1787" w:type="dxa"/>
            <w:noWrap/>
            <w:hideMark/>
          </w:tcPr>
          <w:p w14:paraId="643D12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FE51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ADF38E" w14:textId="77777777" w:rsidTr="00E73AE0">
        <w:tc>
          <w:tcPr>
            <w:tcW w:w="4140" w:type="dxa"/>
            <w:noWrap/>
            <w:hideMark/>
          </w:tcPr>
          <w:p w14:paraId="64C0C0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51B21C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9095B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36FB4C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A52B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165,112</w:t>
            </w:r>
          </w:p>
        </w:tc>
        <w:tc>
          <w:tcPr>
            <w:tcW w:w="1787" w:type="dxa"/>
            <w:noWrap/>
            <w:hideMark/>
          </w:tcPr>
          <w:p w14:paraId="1878B0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1459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B693CC" w14:textId="77777777" w:rsidTr="00E73AE0">
        <w:tc>
          <w:tcPr>
            <w:tcW w:w="4140" w:type="dxa"/>
            <w:noWrap/>
            <w:hideMark/>
          </w:tcPr>
          <w:p w14:paraId="486571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76B160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C6FE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628C5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526E1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127,227</w:t>
            </w:r>
          </w:p>
        </w:tc>
        <w:tc>
          <w:tcPr>
            <w:tcW w:w="1787" w:type="dxa"/>
            <w:noWrap/>
            <w:hideMark/>
          </w:tcPr>
          <w:p w14:paraId="3FA068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E72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D993E8" w14:textId="77777777" w:rsidTr="00E73AE0">
        <w:tc>
          <w:tcPr>
            <w:tcW w:w="4140" w:type="dxa"/>
            <w:noWrap/>
            <w:hideMark/>
          </w:tcPr>
          <w:p w14:paraId="5950CC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0BBF71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A6698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CE8F0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671A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333,827</w:t>
            </w:r>
          </w:p>
        </w:tc>
        <w:tc>
          <w:tcPr>
            <w:tcW w:w="1787" w:type="dxa"/>
            <w:noWrap/>
            <w:hideMark/>
          </w:tcPr>
          <w:p w14:paraId="6182F7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4EC4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25BF33" w14:textId="77777777" w:rsidTr="00E73AE0">
        <w:tc>
          <w:tcPr>
            <w:tcW w:w="4140" w:type="dxa"/>
            <w:noWrap/>
            <w:hideMark/>
          </w:tcPr>
          <w:p w14:paraId="360BC8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7D262F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D08F0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B027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88A9A5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182,268</w:t>
            </w:r>
          </w:p>
        </w:tc>
        <w:tc>
          <w:tcPr>
            <w:tcW w:w="1787" w:type="dxa"/>
            <w:noWrap/>
            <w:hideMark/>
          </w:tcPr>
          <w:p w14:paraId="085018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D193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CE240E" w14:textId="77777777" w:rsidTr="00E73AE0">
        <w:tc>
          <w:tcPr>
            <w:tcW w:w="4140" w:type="dxa"/>
            <w:noWrap/>
            <w:hideMark/>
          </w:tcPr>
          <w:p w14:paraId="3524CC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Maxima Training Group (Aust) Limited</w:t>
            </w:r>
          </w:p>
        </w:tc>
        <w:tc>
          <w:tcPr>
            <w:tcW w:w="4204" w:type="dxa"/>
            <w:noWrap/>
            <w:hideMark/>
          </w:tcPr>
          <w:p w14:paraId="5FD5E8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36F9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04-Aug-18</w:t>
            </w:r>
          </w:p>
        </w:tc>
        <w:tc>
          <w:tcPr>
            <w:tcW w:w="1249" w:type="dxa"/>
            <w:noWrap/>
            <w:hideMark/>
          </w:tcPr>
          <w:p w14:paraId="540F8B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5772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157,267</w:t>
            </w:r>
          </w:p>
        </w:tc>
        <w:tc>
          <w:tcPr>
            <w:tcW w:w="1787" w:type="dxa"/>
            <w:noWrap/>
            <w:hideMark/>
          </w:tcPr>
          <w:p w14:paraId="7CD847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3E80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621628" w14:textId="77777777" w:rsidTr="00E73AE0">
        <w:tc>
          <w:tcPr>
            <w:tcW w:w="4140" w:type="dxa"/>
            <w:noWrap/>
            <w:hideMark/>
          </w:tcPr>
          <w:p w14:paraId="274A0B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McCallum Disability Services Inc</w:t>
            </w:r>
          </w:p>
        </w:tc>
        <w:tc>
          <w:tcPr>
            <w:tcW w:w="4204" w:type="dxa"/>
            <w:noWrap/>
            <w:hideMark/>
          </w:tcPr>
          <w:p w14:paraId="5EA7DB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8AB3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A8EA2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D00A2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1,580,494</w:t>
            </w:r>
          </w:p>
        </w:tc>
        <w:tc>
          <w:tcPr>
            <w:tcW w:w="1787" w:type="dxa"/>
            <w:noWrap/>
            <w:hideMark/>
          </w:tcPr>
          <w:p w14:paraId="3C6E5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C10E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37058F" w14:textId="77777777" w:rsidTr="00E73AE0">
        <w:tc>
          <w:tcPr>
            <w:tcW w:w="4140" w:type="dxa"/>
            <w:noWrap/>
            <w:hideMark/>
          </w:tcPr>
          <w:p w14:paraId="02F8D9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McCallum Industries</w:t>
            </w:r>
          </w:p>
        </w:tc>
        <w:tc>
          <w:tcPr>
            <w:tcW w:w="4204" w:type="dxa"/>
            <w:noWrap/>
            <w:hideMark/>
          </w:tcPr>
          <w:p w14:paraId="1FB207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BCDB8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24A2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6DFB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2,011,066</w:t>
            </w:r>
          </w:p>
        </w:tc>
        <w:tc>
          <w:tcPr>
            <w:tcW w:w="1787" w:type="dxa"/>
            <w:noWrap/>
            <w:hideMark/>
          </w:tcPr>
          <w:p w14:paraId="2C5919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40DB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C2D357" w14:textId="77777777" w:rsidTr="00E73AE0">
        <w:tc>
          <w:tcPr>
            <w:tcW w:w="4140" w:type="dxa"/>
            <w:noWrap/>
            <w:hideMark/>
          </w:tcPr>
          <w:p w14:paraId="39DD16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4204" w:type="dxa"/>
            <w:noWrap/>
            <w:hideMark/>
          </w:tcPr>
          <w:p w14:paraId="71C212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3D4964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439A62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4BBD1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407,669</w:t>
            </w:r>
          </w:p>
        </w:tc>
        <w:tc>
          <w:tcPr>
            <w:tcW w:w="1787" w:type="dxa"/>
            <w:noWrap/>
            <w:hideMark/>
          </w:tcPr>
          <w:p w14:paraId="046FDE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B160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E487B3" w14:textId="77777777" w:rsidTr="00E73AE0">
        <w:tc>
          <w:tcPr>
            <w:tcW w:w="4140" w:type="dxa"/>
            <w:noWrap/>
            <w:hideMark/>
          </w:tcPr>
          <w:p w14:paraId="4232B7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4204" w:type="dxa"/>
            <w:noWrap/>
            <w:hideMark/>
          </w:tcPr>
          <w:p w14:paraId="2EBB5B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64A89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3296BD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5BFF1F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5,370,322</w:t>
            </w:r>
          </w:p>
        </w:tc>
        <w:tc>
          <w:tcPr>
            <w:tcW w:w="1787" w:type="dxa"/>
            <w:noWrap/>
            <w:hideMark/>
          </w:tcPr>
          <w:p w14:paraId="656F1F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2650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4EEAC5" w14:textId="77777777" w:rsidTr="00E73AE0">
        <w:tc>
          <w:tcPr>
            <w:tcW w:w="4140" w:type="dxa"/>
            <w:noWrap/>
            <w:hideMark/>
          </w:tcPr>
          <w:p w14:paraId="1D36A8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4204" w:type="dxa"/>
            <w:noWrap/>
            <w:hideMark/>
          </w:tcPr>
          <w:p w14:paraId="54DCEC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3A68F3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49" w:type="dxa"/>
            <w:noWrap/>
            <w:hideMark/>
          </w:tcPr>
          <w:p w14:paraId="674478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48CA11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472,828</w:t>
            </w:r>
          </w:p>
        </w:tc>
        <w:tc>
          <w:tcPr>
            <w:tcW w:w="1787" w:type="dxa"/>
            <w:noWrap/>
            <w:hideMark/>
          </w:tcPr>
          <w:p w14:paraId="0B0C53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FBC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9C06A2" w14:textId="77777777" w:rsidTr="00E73AE0">
        <w:tc>
          <w:tcPr>
            <w:tcW w:w="4140" w:type="dxa"/>
            <w:noWrap/>
            <w:hideMark/>
          </w:tcPr>
          <w:p w14:paraId="4A9135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4204" w:type="dxa"/>
            <w:noWrap/>
            <w:hideMark/>
          </w:tcPr>
          <w:p w14:paraId="3FC3EF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5ADA3F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BE6C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014A5D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2,013,763</w:t>
            </w:r>
          </w:p>
        </w:tc>
        <w:tc>
          <w:tcPr>
            <w:tcW w:w="1787" w:type="dxa"/>
            <w:noWrap/>
            <w:hideMark/>
          </w:tcPr>
          <w:p w14:paraId="1CE2E0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DBC8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1637B4" w14:textId="77777777" w:rsidTr="00E73AE0">
        <w:tc>
          <w:tcPr>
            <w:tcW w:w="4140" w:type="dxa"/>
            <w:noWrap/>
            <w:hideMark/>
          </w:tcPr>
          <w:p w14:paraId="14B75C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MDS Complete Property Services</w:t>
            </w:r>
          </w:p>
        </w:tc>
        <w:tc>
          <w:tcPr>
            <w:tcW w:w="4204" w:type="dxa"/>
            <w:noWrap/>
            <w:hideMark/>
          </w:tcPr>
          <w:p w14:paraId="596676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ACB8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D4502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8067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730,676</w:t>
            </w:r>
          </w:p>
        </w:tc>
        <w:tc>
          <w:tcPr>
            <w:tcW w:w="1787" w:type="dxa"/>
            <w:noWrap/>
            <w:hideMark/>
          </w:tcPr>
          <w:p w14:paraId="680E2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9D64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2EEB41" w14:textId="77777777" w:rsidTr="00E73AE0">
        <w:tc>
          <w:tcPr>
            <w:tcW w:w="4140" w:type="dxa"/>
            <w:noWrap/>
            <w:hideMark/>
          </w:tcPr>
          <w:p w14:paraId="0563AA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5B8AA8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11" w:type="dxa"/>
            <w:noWrap/>
            <w:hideMark/>
          </w:tcPr>
          <w:p w14:paraId="717122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30-Apr-16</w:t>
            </w:r>
          </w:p>
        </w:tc>
        <w:tc>
          <w:tcPr>
            <w:tcW w:w="1249" w:type="dxa"/>
            <w:noWrap/>
            <w:hideMark/>
          </w:tcPr>
          <w:p w14:paraId="1C4DC7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F717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12,408,655</w:t>
            </w:r>
          </w:p>
        </w:tc>
        <w:tc>
          <w:tcPr>
            <w:tcW w:w="1787" w:type="dxa"/>
            <w:noWrap/>
            <w:hideMark/>
          </w:tcPr>
          <w:p w14:paraId="184BB3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2D5B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573735" w14:textId="77777777" w:rsidTr="00E73AE0">
        <w:tc>
          <w:tcPr>
            <w:tcW w:w="4140" w:type="dxa"/>
            <w:noWrap/>
            <w:hideMark/>
          </w:tcPr>
          <w:p w14:paraId="5103D7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1B6107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11" w:type="dxa"/>
            <w:noWrap/>
            <w:hideMark/>
          </w:tcPr>
          <w:p w14:paraId="7477CB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2CCB7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24" w:type="dxa"/>
            <w:noWrap/>
            <w:hideMark/>
          </w:tcPr>
          <w:p w14:paraId="729987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39,642,411</w:t>
            </w:r>
          </w:p>
        </w:tc>
        <w:tc>
          <w:tcPr>
            <w:tcW w:w="1787" w:type="dxa"/>
            <w:noWrap/>
            <w:hideMark/>
          </w:tcPr>
          <w:p w14:paraId="06E8C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636C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98FE29" w14:textId="77777777" w:rsidTr="00E73AE0">
        <w:tc>
          <w:tcPr>
            <w:tcW w:w="4140" w:type="dxa"/>
            <w:noWrap/>
            <w:hideMark/>
          </w:tcPr>
          <w:p w14:paraId="15EDEE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63DFD2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111" w:type="dxa"/>
            <w:noWrap/>
            <w:hideMark/>
          </w:tcPr>
          <w:p w14:paraId="1CAA3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49" w:type="dxa"/>
            <w:noWrap/>
            <w:hideMark/>
          </w:tcPr>
          <w:p w14:paraId="4903D1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779D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1787" w:type="dxa"/>
            <w:noWrap/>
            <w:hideMark/>
          </w:tcPr>
          <w:p w14:paraId="31CF6C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78F6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0493BA" w14:textId="77777777" w:rsidTr="00E73AE0">
        <w:tc>
          <w:tcPr>
            <w:tcW w:w="4140" w:type="dxa"/>
            <w:noWrap/>
            <w:hideMark/>
          </w:tcPr>
          <w:p w14:paraId="1C5B35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7229CB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111" w:type="dxa"/>
            <w:noWrap/>
            <w:hideMark/>
          </w:tcPr>
          <w:p w14:paraId="487D96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49" w:type="dxa"/>
            <w:noWrap/>
            <w:hideMark/>
          </w:tcPr>
          <w:p w14:paraId="14FDC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6759AE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8,749,027</w:t>
            </w:r>
          </w:p>
        </w:tc>
        <w:tc>
          <w:tcPr>
            <w:tcW w:w="1787" w:type="dxa"/>
            <w:noWrap/>
            <w:hideMark/>
          </w:tcPr>
          <w:p w14:paraId="767ECB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57AF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CA35AC" w14:textId="77777777" w:rsidTr="00E73AE0">
        <w:tc>
          <w:tcPr>
            <w:tcW w:w="4140" w:type="dxa"/>
            <w:noWrap/>
            <w:hideMark/>
          </w:tcPr>
          <w:p w14:paraId="2EA419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687F39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1800RESPECT enhancements</w:t>
            </w:r>
          </w:p>
        </w:tc>
        <w:tc>
          <w:tcPr>
            <w:tcW w:w="1111" w:type="dxa"/>
            <w:noWrap/>
            <w:hideMark/>
          </w:tcPr>
          <w:p w14:paraId="73C21D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49" w:type="dxa"/>
            <w:noWrap/>
            <w:hideMark/>
          </w:tcPr>
          <w:p w14:paraId="79035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FB2FA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9,434,700</w:t>
            </w:r>
          </w:p>
        </w:tc>
        <w:tc>
          <w:tcPr>
            <w:tcW w:w="1787" w:type="dxa"/>
            <w:noWrap/>
            <w:hideMark/>
          </w:tcPr>
          <w:p w14:paraId="605212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9D54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7C26DA" w14:textId="77777777" w:rsidTr="00E73AE0">
        <w:tc>
          <w:tcPr>
            <w:tcW w:w="4140" w:type="dxa"/>
            <w:noWrap/>
            <w:hideMark/>
          </w:tcPr>
          <w:p w14:paraId="5D7A10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Limited</w:t>
            </w:r>
          </w:p>
        </w:tc>
        <w:tc>
          <w:tcPr>
            <w:tcW w:w="4204" w:type="dxa"/>
            <w:noWrap/>
            <w:hideMark/>
          </w:tcPr>
          <w:p w14:paraId="2ED60D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Integrated and Support Pathways for women with disabilities.</w:t>
            </w:r>
          </w:p>
        </w:tc>
        <w:tc>
          <w:tcPr>
            <w:tcW w:w="1111" w:type="dxa"/>
            <w:noWrap/>
            <w:hideMark/>
          </w:tcPr>
          <w:p w14:paraId="64CFEB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49" w:type="dxa"/>
            <w:noWrap/>
            <w:hideMark/>
          </w:tcPr>
          <w:p w14:paraId="17818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8ED3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2,263,800</w:t>
            </w:r>
          </w:p>
        </w:tc>
        <w:tc>
          <w:tcPr>
            <w:tcW w:w="1787" w:type="dxa"/>
            <w:noWrap/>
            <w:hideMark/>
          </w:tcPr>
          <w:p w14:paraId="0556E7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E89A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B95558" w14:textId="77777777" w:rsidTr="00E73AE0">
        <w:tc>
          <w:tcPr>
            <w:tcW w:w="4140" w:type="dxa"/>
            <w:noWrap/>
            <w:hideMark/>
          </w:tcPr>
          <w:p w14:paraId="4CEB20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4204" w:type="dxa"/>
            <w:noWrap/>
            <w:hideMark/>
          </w:tcPr>
          <w:p w14:paraId="734BE9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423A9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26-Jul-17</w:t>
            </w:r>
          </w:p>
        </w:tc>
        <w:tc>
          <w:tcPr>
            <w:tcW w:w="1249" w:type="dxa"/>
            <w:noWrap/>
            <w:hideMark/>
          </w:tcPr>
          <w:p w14:paraId="5D24BA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650791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1,546,318</w:t>
            </w:r>
          </w:p>
        </w:tc>
        <w:tc>
          <w:tcPr>
            <w:tcW w:w="1787" w:type="dxa"/>
            <w:noWrap/>
            <w:hideMark/>
          </w:tcPr>
          <w:p w14:paraId="6E5AB3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9CDC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D84271" w14:textId="77777777" w:rsidTr="00E73AE0">
        <w:tc>
          <w:tcPr>
            <w:tcW w:w="4140" w:type="dxa"/>
            <w:noWrap/>
            <w:hideMark/>
          </w:tcPr>
          <w:p w14:paraId="750BD4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4204" w:type="dxa"/>
            <w:noWrap/>
            <w:hideMark/>
          </w:tcPr>
          <w:p w14:paraId="61DA9F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B313B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C01C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7117A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259,066</w:t>
            </w:r>
          </w:p>
        </w:tc>
        <w:tc>
          <w:tcPr>
            <w:tcW w:w="1787" w:type="dxa"/>
            <w:noWrap/>
            <w:hideMark/>
          </w:tcPr>
          <w:p w14:paraId="049600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8B0F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C7A619" w14:textId="77777777" w:rsidTr="00E73AE0">
        <w:tc>
          <w:tcPr>
            <w:tcW w:w="4140" w:type="dxa"/>
            <w:noWrap/>
            <w:hideMark/>
          </w:tcPr>
          <w:p w14:paraId="2179A7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4204" w:type="dxa"/>
            <w:noWrap/>
            <w:hideMark/>
          </w:tcPr>
          <w:p w14:paraId="532025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34E5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F3A20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F3EC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680,808</w:t>
            </w:r>
          </w:p>
        </w:tc>
        <w:tc>
          <w:tcPr>
            <w:tcW w:w="1787" w:type="dxa"/>
            <w:noWrap/>
            <w:hideMark/>
          </w:tcPr>
          <w:p w14:paraId="2FC5B0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0318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6213A8" w14:textId="77777777" w:rsidTr="00E73AE0">
        <w:tc>
          <w:tcPr>
            <w:tcW w:w="4140" w:type="dxa"/>
            <w:noWrap/>
            <w:hideMark/>
          </w:tcPr>
          <w:p w14:paraId="713BF7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4204" w:type="dxa"/>
            <w:noWrap/>
            <w:hideMark/>
          </w:tcPr>
          <w:p w14:paraId="248F20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1F01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2DFCA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E6AB2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595,098</w:t>
            </w:r>
          </w:p>
        </w:tc>
        <w:tc>
          <w:tcPr>
            <w:tcW w:w="1787" w:type="dxa"/>
            <w:noWrap/>
            <w:hideMark/>
          </w:tcPr>
          <w:p w14:paraId="4E482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FF26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7C74C7" w14:textId="77777777" w:rsidTr="00E73AE0">
        <w:tc>
          <w:tcPr>
            <w:tcW w:w="4140" w:type="dxa"/>
            <w:noWrap/>
            <w:hideMark/>
          </w:tcPr>
          <w:p w14:paraId="71991A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4204" w:type="dxa"/>
            <w:noWrap/>
            <w:hideMark/>
          </w:tcPr>
          <w:p w14:paraId="19A148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B642E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D59BB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68D0B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4BFF62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6269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C8ACB4" w14:textId="77777777" w:rsidTr="00E73AE0">
        <w:tc>
          <w:tcPr>
            <w:tcW w:w="4140" w:type="dxa"/>
            <w:noWrap/>
            <w:hideMark/>
          </w:tcPr>
          <w:p w14:paraId="4A98BD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Melbourne East Disability Advocacy Inc</w:t>
            </w:r>
          </w:p>
        </w:tc>
        <w:tc>
          <w:tcPr>
            <w:tcW w:w="4204" w:type="dxa"/>
            <w:noWrap/>
            <w:hideMark/>
          </w:tcPr>
          <w:p w14:paraId="60B819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1BA24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D0D6A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6C6A2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544,304</w:t>
            </w:r>
          </w:p>
        </w:tc>
        <w:tc>
          <w:tcPr>
            <w:tcW w:w="1787" w:type="dxa"/>
            <w:noWrap/>
            <w:hideMark/>
          </w:tcPr>
          <w:p w14:paraId="3D51D7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BDD6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4679B0" w14:textId="77777777" w:rsidTr="00E73AE0">
        <w:tc>
          <w:tcPr>
            <w:tcW w:w="4140" w:type="dxa"/>
            <w:noWrap/>
            <w:hideMark/>
          </w:tcPr>
          <w:p w14:paraId="659626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Melton City</w:t>
            </w:r>
          </w:p>
        </w:tc>
        <w:tc>
          <w:tcPr>
            <w:tcW w:w="4204" w:type="dxa"/>
            <w:noWrap/>
            <w:hideMark/>
          </w:tcPr>
          <w:p w14:paraId="4C5FE1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561C8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34352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8C71E5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606,643</w:t>
            </w:r>
          </w:p>
        </w:tc>
        <w:tc>
          <w:tcPr>
            <w:tcW w:w="1787" w:type="dxa"/>
            <w:noWrap/>
            <w:hideMark/>
          </w:tcPr>
          <w:p w14:paraId="79E40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EBE1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01786E" w14:textId="77777777" w:rsidTr="00E73AE0">
        <w:tc>
          <w:tcPr>
            <w:tcW w:w="4140" w:type="dxa"/>
            <w:noWrap/>
            <w:hideMark/>
          </w:tcPr>
          <w:p w14:paraId="21B751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Men's Information and Support Association Inc.</w:t>
            </w:r>
          </w:p>
        </w:tc>
        <w:tc>
          <w:tcPr>
            <w:tcW w:w="4204" w:type="dxa"/>
            <w:noWrap/>
            <w:hideMark/>
          </w:tcPr>
          <w:p w14:paraId="10B1BE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DEA0D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7256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75B6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1,220,119</w:t>
            </w:r>
          </w:p>
        </w:tc>
        <w:tc>
          <w:tcPr>
            <w:tcW w:w="1787" w:type="dxa"/>
            <w:noWrap/>
            <w:hideMark/>
          </w:tcPr>
          <w:p w14:paraId="3BE85D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4FD0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0CF978" w14:textId="77777777" w:rsidTr="00E73AE0">
        <w:tc>
          <w:tcPr>
            <w:tcW w:w="4140" w:type="dxa"/>
            <w:noWrap/>
            <w:hideMark/>
          </w:tcPr>
          <w:p w14:paraId="3C761C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Men's Outreach Service Inc</w:t>
            </w:r>
          </w:p>
        </w:tc>
        <w:tc>
          <w:tcPr>
            <w:tcW w:w="4204" w:type="dxa"/>
            <w:noWrap/>
            <w:hideMark/>
          </w:tcPr>
          <w:p w14:paraId="1A3AF2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26AB5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2AF4B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9F10A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1,221,693</w:t>
            </w:r>
          </w:p>
        </w:tc>
        <w:tc>
          <w:tcPr>
            <w:tcW w:w="1787" w:type="dxa"/>
            <w:noWrap/>
            <w:hideMark/>
          </w:tcPr>
          <w:p w14:paraId="7F3934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ADF7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E5C40D" w14:textId="77777777" w:rsidTr="00E73AE0">
        <w:tc>
          <w:tcPr>
            <w:tcW w:w="4140" w:type="dxa"/>
            <w:noWrap/>
            <w:hideMark/>
          </w:tcPr>
          <w:p w14:paraId="35CB37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Australia Ltd</w:t>
            </w:r>
          </w:p>
        </w:tc>
        <w:tc>
          <w:tcPr>
            <w:tcW w:w="4204" w:type="dxa"/>
            <w:noWrap/>
            <w:hideMark/>
          </w:tcPr>
          <w:p w14:paraId="501097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2786A3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32CE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2686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137,500</w:t>
            </w:r>
          </w:p>
        </w:tc>
        <w:tc>
          <w:tcPr>
            <w:tcW w:w="1787" w:type="dxa"/>
            <w:noWrap/>
            <w:hideMark/>
          </w:tcPr>
          <w:p w14:paraId="0D0236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035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C349D0" w14:textId="77777777" w:rsidTr="00E73AE0">
        <w:tc>
          <w:tcPr>
            <w:tcW w:w="4140" w:type="dxa"/>
            <w:noWrap/>
            <w:hideMark/>
          </w:tcPr>
          <w:p w14:paraId="2C9F2A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Australia Ltd</w:t>
            </w:r>
          </w:p>
        </w:tc>
        <w:tc>
          <w:tcPr>
            <w:tcW w:w="4204" w:type="dxa"/>
            <w:noWrap/>
            <w:hideMark/>
          </w:tcPr>
          <w:p w14:paraId="7131F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11" w:type="dxa"/>
            <w:noWrap/>
            <w:hideMark/>
          </w:tcPr>
          <w:p w14:paraId="25D45A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49" w:type="dxa"/>
            <w:noWrap/>
            <w:hideMark/>
          </w:tcPr>
          <w:p w14:paraId="5EA480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7DB6A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288,200</w:t>
            </w:r>
          </w:p>
        </w:tc>
        <w:tc>
          <w:tcPr>
            <w:tcW w:w="1787" w:type="dxa"/>
            <w:noWrap/>
            <w:hideMark/>
          </w:tcPr>
          <w:p w14:paraId="677EAC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B0CD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08DAFE" w14:textId="77777777" w:rsidTr="00E73AE0">
        <w:tc>
          <w:tcPr>
            <w:tcW w:w="4140" w:type="dxa"/>
            <w:noWrap/>
            <w:hideMark/>
          </w:tcPr>
          <w:p w14:paraId="3CF3B9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</w:t>
            </w:r>
          </w:p>
        </w:tc>
        <w:tc>
          <w:tcPr>
            <w:tcW w:w="4204" w:type="dxa"/>
            <w:noWrap/>
            <w:hideMark/>
          </w:tcPr>
          <w:p w14:paraId="6D1BC9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DFDF4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2943D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F7B8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322,751</w:t>
            </w:r>
          </w:p>
        </w:tc>
        <w:tc>
          <w:tcPr>
            <w:tcW w:w="1787" w:type="dxa"/>
            <w:noWrap/>
            <w:hideMark/>
          </w:tcPr>
          <w:p w14:paraId="2971B6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731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31842D" w14:textId="77777777" w:rsidTr="00E73AE0">
        <w:tc>
          <w:tcPr>
            <w:tcW w:w="4140" w:type="dxa"/>
            <w:noWrap/>
            <w:hideMark/>
          </w:tcPr>
          <w:p w14:paraId="57C637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</w:t>
            </w:r>
          </w:p>
        </w:tc>
        <w:tc>
          <w:tcPr>
            <w:tcW w:w="4204" w:type="dxa"/>
            <w:noWrap/>
            <w:hideMark/>
          </w:tcPr>
          <w:p w14:paraId="6A3F07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F105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18689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50A1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270,004</w:t>
            </w:r>
          </w:p>
        </w:tc>
        <w:tc>
          <w:tcPr>
            <w:tcW w:w="1787" w:type="dxa"/>
            <w:noWrap/>
            <w:hideMark/>
          </w:tcPr>
          <w:p w14:paraId="2D53A1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575A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E68C1A" w14:textId="77777777" w:rsidTr="00E73AE0">
        <w:tc>
          <w:tcPr>
            <w:tcW w:w="4140" w:type="dxa"/>
            <w:noWrap/>
            <w:hideMark/>
          </w:tcPr>
          <w:p w14:paraId="0CA876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Mental Illness Fellowship of Australia (NT) Incorporated</w:t>
            </w:r>
          </w:p>
        </w:tc>
        <w:tc>
          <w:tcPr>
            <w:tcW w:w="4204" w:type="dxa"/>
            <w:noWrap/>
            <w:hideMark/>
          </w:tcPr>
          <w:p w14:paraId="35C405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C0F9E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E50BC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5D0C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425,308</w:t>
            </w:r>
          </w:p>
        </w:tc>
        <w:tc>
          <w:tcPr>
            <w:tcW w:w="1787" w:type="dxa"/>
            <w:noWrap/>
            <w:hideMark/>
          </w:tcPr>
          <w:p w14:paraId="1EBBA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218B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3AF738" w14:textId="77777777" w:rsidTr="00E73AE0">
        <w:tc>
          <w:tcPr>
            <w:tcW w:w="4140" w:type="dxa"/>
            <w:noWrap/>
            <w:hideMark/>
          </w:tcPr>
          <w:p w14:paraId="7B99BA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Australia (NT) Incorporated</w:t>
            </w:r>
          </w:p>
        </w:tc>
        <w:tc>
          <w:tcPr>
            <w:tcW w:w="4204" w:type="dxa"/>
            <w:noWrap/>
            <w:hideMark/>
          </w:tcPr>
          <w:p w14:paraId="5392DB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3F770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6B160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C141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4,627,690</w:t>
            </w:r>
          </w:p>
        </w:tc>
        <w:tc>
          <w:tcPr>
            <w:tcW w:w="1787" w:type="dxa"/>
            <w:noWrap/>
            <w:hideMark/>
          </w:tcPr>
          <w:p w14:paraId="59FDAD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E571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F98634" w14:textId="77777777" w:rsidTr="00E73AE0">
        <w:tc>
          <w:tcPr>
            <w:tcW w:w="4140" w:type="dxa"/>
            <w:noWrap/>
            <w:hideMark/>
          </w:tcPr>
          <w:p w14:paraId="252AF1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4204" w:type="dxa"/>
            <w:noWrap/>
            <w:hideMark/>
          </w:tcPr>
          <w:p w14:paraId="7B86DE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01988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49" w:type="dxa"/>
            <w:noWrap/>
            <w:hideMark/>
          </w:tcPr>
          <w:p w14:paraId="6E9E7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3A66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9,387,247</w:t>
            </w:r>
          </w:p>
        </w:tc>
        <w:tc>
          <w:tcPr>
            <w:tcW w:w="1787" w:type="dxa"/>
            <w:noWrap/>
            <w:hideMark/>
          </w:tcPr>
          <w:p w14:paraId="48697E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28B6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01FC90" w14:textId="77777777" w:rsidTr="00E73AE0">
        <w:tc>
          <w:tcPr>
            <w:tcW w:w="4140" w:type="dxa"/>
            <w:noWrap/>
            <w:hideMark/>
          </w:tcPr>
          <w:p w14:paraId="059E47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4204" w:type="dxa"/>
            <w:noWrap/>
            <w:hideMark/>
          </w:tcPr>
          <w:p w14:paraId="242695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7341B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49" w:type="dxa"/>
            <w:noWrap/>
            <w:hideMark/>
          </w:tcPr>
          <w:p w14:paraId="2504A2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E00D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3,290,064</w:t>
            </w:r>
          </w:p>
        </w:tc>
        <w:tc>
          <w:tcPr>
            <w:tcW w:w="1787" w:type="dxa"/>
            <w:noWrap/>
            <w:hideMark/>
          </w:tcPr>
          <w:p w14:paraId="577B4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B11F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B25086" w14:textId="77777777" w:rsidTr="00E73AE0">
        <w:tc>
          <w:tcPr>
            <w:tcW w:w="4140" w:type="dxa"/>
            <w:noWrap/>
            <w:hideMark/>
          </w:tcPr>
          <w:p w14:paraId="1C42DF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4204" w:type="dxa"/>
            <w:noWrap/>
            <w:hideMark/>
          </w:tcPr>
          <w:p w14:paraId="4C9569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1AEDFA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6B9EF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621C6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531,850</w:t>
            </w:r>
          </w:p>
        </w:tc>
        <w:tc>
          <w:tcPr>
            <w:tcW w:w="1787" w:type="dxa"/>
            <w:noWrap/>
            <w:hideMark/>
          </w:tcPr>
          <w:p w14:paraId="28C4B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816F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C5294D" w14:textId="77777777" w:rsidTr="00E73AE0">
        <w:tc>
          <w:tcPr>
            <w:tcW w:w="4140" w:type="dxa"/>
            <w:noWrap/>
            <w:hideMark/>
          </w:tcPr>
          <w:p w14:paraId="18C7D1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Incorporated</w:t>
            </w:r>
          </w:p>
        </w:tc>
        <w:tc>
          <w:tcPr>
            <w:tcW w:w="4204" w:type="dxa"/>
            <w:noWrap/>
            <w:hideMark/>
          </w:tcPr>
          <w:p w14:paraId="44C513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7833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048C2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6B85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2,912,226</w:t>
            </w:r>
          </w:p>
        </w:tc>
        <w:tc>
          <w:tcPr>
            <w:tcW w:w="1787" w:type="dxa"/>
            <w:noWrap/>
            <w:hideMark/>
          </w:tcPr>
          <w:p w14:paraId="51F1F8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C716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6CB0C4" w14:textId="77777777" w:rsidTr="00E73AE0">
        <w:tc>
          <w:tcPr>
            <w:tcW w:w="4140" w:type="dxa"/>
            <w:noWrap/>
            <w:hideMark/>
          </w:tcPr>
          <w:p w14:paraId="70CE42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Western Australian Incorporated</w:t>
            </w:r>
          </w:p>
        </w:tc>
        <w:tc>
          <w:tcPr>
            <w:tcW w:w="4204" w:type="dxa"/>
            <w:noWrap/>
            <w:hideMark/>
          </w:tcPr>
          <w:p w14:paraId="33EBEF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D4904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546B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507D1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2,122,204</w:t>
            </w:r>
          </w:p>
        </w:tc>
        <w:tc>
          <w:tcPr>
            <w:tcW w:w="1787" w:type="dxa"/>
            <w:noWrap/>
            <w:hideMark/>
          </w:tcPr>
          <w:p w14:paraId="080B7A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6E4C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C11FBD" w14:textId="77777777" w:rsidTr="00E73AE0">
        <w:tc>
          <w:tcPr>
            <w:tcW w:w="4140" w:type="dxa"/>
            <w:noWrap/>
            <w:hideMark/>
          </w:tcPr>
          <w:p w14:paraId="11C609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Mentis Assist Limited</w:t>
            </w:r>
          </w:p>
        </w:tc>
        <w:tc>
          <w:tcPr>
            <w:tcW w:w="4204" w:type="dxa"/>
            <w:noWrap/>
            <w:hideMark/>
          </w:tcPr>
          <w:p w14:paraId="757872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8C73C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E779C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C7DB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723,176</w:t>
            </w:r>
          </w:p>
        </w:tc>
        <w:tc>
          <w:tcPr>
            <w:tcW w:w="1787" w:type="dxa"/>
            <w:noWrap/>
            <w:hideMark/>
          </w:tcPr>
          <w:p w14:paraId="073465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37DA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F183B7" w14:textId="77777777" w:rsidTr="00E73AE0">
        <w:tc>
          <w:tcPr>
            <w:tcW w:w="4140" w:type="dxa"/>
            <w:noWrap/>
            <w:hideMark/>
          </w:tcPr>
          <w:p w14:paraId="00EB7C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Aged and Community Care Ltd</w:t>
            </w:r>
          </w:p>
        </w:tc>
        <w:tc>
          <w:tcPr>
            <w:tcW w:w="4204" w:type="dxa"/>
            <w:noWrap/>
            <w:hideMark/>
          </w:tcPr>
          <w:p w14:paraId="6512AB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83E0E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FC41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0C54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230,757</w:t>
            </w:r>
          </w:p>
        </w:tc>
        <w:tc>
          <w:tcPr>
            <w:tcW w:w="1787" w:type="dxa"/>
            <w:noWrap/>
            <w:hideMark/>
          </w:tcPr>
          <w:p w14:paraId="340635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3CE3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EA8C41" w14:textId="77777777" w:rsidTr="00E73AE0">
        <w:tc>
          <w:tcPr>
            <w:tcW w:w="4140" w:type="dxa"/>
            <w:noWrap/>
            <w:hideMark/>
          </w:tcPr>
          <w:p w14:paraId="7356DD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4204" w:type="dxa"/>
            <w:noWrap/>
            <w:hideMark/>
          </w:tcPr>
          <w:p w14:paraId="6669E4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7823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9321D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9472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3,804,473</w:t>
            </w:r>
          </w:p>
        </w:tc>
        <w:tc>
          <w:tcPr>
            <w:tcW w:w="1787" w:type="dxa"/>
            <w:noWrap/>
            <w:hideMark/>
          </w:tcPr>
          <w:p w14:paraId="140AA6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A9F3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B70463" w14:textId="77777777" w:rsidTr="00E73AE0">
        <w:tc>
          <w:tcPr>
            <w:tcW w:w="4140" w:type="dxa"/>
            <w:noWrap/>
            <w:hideMark/>
          </w:tcPr>
          <w:p w14:paraId="3A138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4204" w:type="dxa"/>
            <w:noWrap/>
            <w:hideMark/>
          </w:tcPr>
          <w:p w14:paraId="1A1B19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CBFE7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14B0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9BEEC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569,731</w:t>
            </w:r>
          </w:p>
        </w:tc>
        <w:tc>
          <w:tcPr>
            <w:tcW w:w="1787" w:type="dxa"/>
            <w:noWrap/>
            <w:hideMark/>
          </w:tcPr>
          <w:p w14:paraId="2C756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6235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44FB9E" w14:textId="77777777" w:rsidTr="00E73AE0">
        <w:tc>
          <w:tcPr>
            <w:tcW w:w="4140" w:type="dxa"/>
            <w:noWrap/>
            <w:hideMark/>
          </w:tcPr>
          <w:p w14:paraId="393041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4204" w:type="dxa"/>
            <w:noWrap/>
            <w:hideMark/>
          </w:tcPr>
          <w:p w14:paraId="0B3B75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30710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230D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8D185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569,572</w:t>
            </w:r>
          </w:p>
        </w:tc>
        <w:tc>
          <w:tcPr>
            <w:tcW w:w="1787" w:type="dxa"/>
            <w:noWrap/>
            <w:hideMark/>
          </w:tcPr>
          <w:p w14:paraId="190667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B31B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6F80F4" w14:textId="77777777" w:rsidTr="00E73AE0">
        <w:tc>
          <w:tcPr>
            <w:tcW w:w="4140" w:type="dxa"/>
            <w:noWrap/>
            <w:hideMark/>
          </w:tcPr>
          <w:p w14:paraId="6875C6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4204" w:type="dxa"/>
            <w:noWrap/>
            <w:hideMark/>
          </w:tcPr>
          <w:p w14:paraId="094438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92B30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EB7E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D54AA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569,572</w:t>
            </w:r>
          </w:p>
        </w:tc>
        <w:tc>
          <w:tcPr>
            <w:tcW w:w="1787" w:type="dxa"/>
            <w:noWrap/>
            <w:hideMark/>
          </w:tcPr>
          <w:p w14:paraId="641C65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6D05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3ADD45" w14:textId="77777777" w:rsidTr="00E73AE0">
        <w:tc>
          <w:tcPr>
            <w:tcW w:w="4140" w:type="dxa"/>
            <w:noWrap/>
            <w:hideMark/>
          </w:tcPr>
          <w:p w14:paraId="0DB2F1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Incorporated</w:t>
            </w:r>
          </w:p>
        </w:tc>
        <w:tc>
          <w:tcPr>
            <w:tcW w:w="4204" w:type="dxa"/>
            <w:noWrap/>
            <w:hideMark/>
          </w:tcPr>
          <w:p w14:paraId="24E876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50B58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425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FAC4E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806,169</w:t>
            </w:r>
          </w:p>
        </w:tc>
        <w:tc>
          <w:tcPr>
            <w:tcW w:w="1787" w:type="dxa"/>
            <w:noWrap/>
            <w:hideMark/>
          </w:tcPr>
          <w:p w14:paraId="2057EE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556C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27491E" w14:textId="77777777" w:rsidTr="00E73AE0">
        <w:tc>
          <w:tcPr>
            <w:tcW w:w="4140" w:type="dxa"/>
            <w:noWrap/>
            <w:hideMark/>
          </w:tcPr>
          <w:p w14:paraId="5D4764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4204" w:type="dxa"/>
            <w:noWrap/>
            <w:hideMark/>
          </w:tcPr>
          <w:p w14:paraId="16F1EF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A7AE6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7F783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8DEF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414,211</w:t>
            </w:r>
          </w:p>
        </w:tc>
        <w:tc>
          <w:tcPr>
            <w:tcW w:w="1787" w:type="dxa"/>
            <w:noWrap/>
            <w:hideMark/>
          </w:tcPr>
          <w:p w14:paraId="39187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86C4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1A7FB1" w14:textId="77777777" w:rsidTr="00E73AE0">
        <w:tc>
          <w:tcPr>
            <w:tcW w:w="4140" w:type="dxa"/>
            <w:noWrap/>
            <w:hideMark/>
          </w:tcPr>
          <w:p w14:paraId="0A2D0C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4204" w:type="dxa"/>
            <w:noWrap/>
            <w:hideMark/>
          </w:tcPr>
          <w:p w14:paraId="7D451C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F6B2A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D5A20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5AB67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730,320</w:t>
            </w:r>
          </w:p>
        </w:tc>
        <w:tc>
          <w:tcPr>
            <w:tcW w:w="1787" w:type="dxa"/>
            <w:noWrap/>
            <w:hideMark/>
          </w:tcPr>
          <w:p w14:paraId="4BA2C9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2283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46BA2B" w14:textId="77777777" w:rsidTr="00E73AE0">
        <w:tc>
          <w:tcPr>
            <w:tcW w:w="4140" w:type="dxa"/>
            <w:noWrap/>
            <w:hideMark/>
          </w:tcPr>
          <w:p w14:paraId="55A16E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4204" w:type="dxa"/>
            <w:noWrap/>
            <w:hideMark/>
          </w:tcPr>
          <w:p w14:paraId="2D22F0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11" w:type="dxa"/>
            <w:noWrap/>
            <w:hideMark/>
          </w:tcPr>
          <w:p w14:paraId="308195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49" w:type="dxa"/>
            <w:noWrap/>
            <w:hideMark/>
          </w:tcPr>
          <w:p w14:paraId="765FB4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8F06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526,350</w:t>
            </w:r>
          </w:p>
        </w:tc>
        <w:tc>
          <w:tcPr>
            <w:tcW w:w="1787" w:type="dxa"/>
            <w:noWrap/>
            <w:hideMark/>
          </w:tcPr>
          <w:p w14:paraId="1A01B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D0C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7293ED" w14:textId="77777777" w:rsidTr="00E73AE0">
        <w:tc>
          <w:tcPr>
            <w:tcW w:w="4140" w:type="dxa"/>
            <w:noWrap/>
            <w:hideMark/>
          </w:tcPr>
          <w:p w14:paraId="2360C5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Limited</w:t>
            </w:r>
          </w:p>
        </w:tc>
        <w:tc>
          <w:tcPr>
            <w:tcW w:w="4204" w:type="dxa"/>
            <w:noWrap/>
            <w:hideMark/>
          </w:tcPr>
          <w:p w14:paraId="527C53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694F1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B0E8D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53D9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2,277,013</w:t>
            </w:r>
          </w:p>
        </w:tc>
        <w:tc>
          <w:tcPr>
            <w:tcW w:w="1787" w:type="dxa"/>
            <w:noWrap/>
            <w:hideMark/>
          </w:tcPr>
          <w:p w14:paraId="63D938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5816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2243AF" w14:textId="77777777" w:rsidTr="00E73AE0">
        <w:tc>
          <w:tcPr>
            <w:tcW w:w="4140" w:type="dxa"/>
            <w:noWrap/>
            <w:hideMark/>
          </w:tcPr>
          <w:p w14:paraId="73A1AA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1C2789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3DBD5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393BD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5E523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8,201,542</w:t>
            </w:r>
          </w:p>
        </w:tc>
        <w:tc>
          <w:tcPr>
            <w:tcW w:w="1787" w:type="dxa"/>
            <w:noWrap/>
            <w:hideMark/>
          </w:tcPr>
          <w:p w14:paraId="628F2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D2A5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E17E2C" w14:textId="77777777" w:rsidTr="00E73AE0">
        <w:tc>
          <w:tcPr>
            <w:tcW w:w="4140" w:type="dxa"/>
            <w:noWrap/>
            <w:hideMark/>
          </w:tcPr>
          <w:p w14:paraId="218B63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7B7B81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C3021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D92ED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38ADFD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787" w:type="dxa"/>
            <w:noWrap/>
            <w:hideMark/>
          </w:tcPr>
          <w:p w14:paraId="05F235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FF0E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D92D25" w14:textId="77777777" w:rsidTr="00E73AE0">
        <w:tc>
          <w:tcPr>
            <w:tcW w:w="4140" w:type="dxa"/>
            <w:noWrap/>
            <w:hideMark/>
          </w:tcPr>
          <w:p w14:paraId="3BB23A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3F7EC6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7D9376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35C2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268E7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139,923</w:t>
            </w:r>
          </w:p>
        </w:tc>
        <w:tc>
          <w:tcPr>
            <w:tcW w:w="1787" w:type="dxa"/>
            <w:noWrap/>
            <w:hideMark/>
          </w:tcPr>
          <w:p w14:paraId="7D8D22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7B1B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8AC816" w14:textId="77777777" w:rsidTr="00E73AE0">
        <w:tc>
          <w:tcPr>
            <w:tcW w:w="4140" w:type="dxa"/>
            <w:noWrap/>
            <w:hideMark/>
          </w:tcPr>
          <w:p w14:paraId="59A5D5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4A0B19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26CE66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750E2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51CA0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450,372</w:t>
            </w:r>
          </w:p>
        </w:tc>
        <w:tc>
          <w:tcPr>
            <w:tcW w:w="1787" w:type="dxa"/>
            <w:noWrap/>
            <w:hideMark/>
          </w:tcPr>
          <w:p w14:paraId="464E51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8D8D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3183EF" w14:textId="77777777" w:rsidTr="00E73AE0">
        <w:tc>
          <w:tcPr>
            <w:tcW w:w="4140" w:type="dxa"/>
            <w:noWrap/>
            <w:hideMark/>
          </w:tcPr>
          <w:p w14:paraId="012AF2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679397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42B33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85C06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D6530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939,539</w:t>
            </w:r>
          </w:p>
        </w:tc>
        <w:tc>
          <w:tcPr>
            <w:tcW w:w="1787" w:type="dxa"/>
            <w:noWrap/>
            <w:hideMark/>
          </w:tcPr>
          <w:p w14:paraId="5DF074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A9AB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446B47" w14:textId="77777777" w:rsidTr="00E73AE0">
        <w:tc>
          <w:tcPr>
            <w:tcW w:w="4140" w:type="dxa"/>
            <w:noWrap/>
            <w:hideMark/>
          </w:tcPr>
          <w:p w14:paraId="3A9F50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0CDA4F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E18AF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421BB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2934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1,587,641</w:t>
            </w:r>
          </w:p>
        </w:tc>
        <w:tc>
          <w:tcPr>
            <w:tcW w:w="1787" w:type="dxa"/>
            <w:noWrap/>
            <w:hideMark/>
          </w:tcPr>
          <w:p w14:paraId="50DBD1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EFB0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5ACC16" w14:textId="77777777" w:rsidTr="00E73AE0">
        <w:tc>
          <w:tcPr>
            <w:tcW w:w="4140" w:type="dxa"/>
            <w:noWrap/>
            <w:hideMark/>
          </w:tcPr>
          <w:p w14:paraId="3CD470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3CF4E1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989BC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41B91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9A93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2,181,898</w:t>
            </w:r>
          </w:p>
        </w:tc>
        <w:tc>
          <w:tcPr>
            <w:tcW w:w="1787" w:type="dxa"/>
            <w:noWrap/>
            <w:hideMark/>
          </w:tcPr>
          <w:p w14:paraId="0526B9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B6DD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157675" w14:textId="77777777" w:rsidTr="00E73AE0">
        <w:tc>
          <w:tcPr>
            <w:tcW w:w="4140" w:type="dxa"/>
            <w:noWrap/>
            <w:hideMark/>
          </w:tcPr>
          <w:p w14:paraId="315448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Limited</w:t>
            </w:r>
          </w:p>
        </w:tc>
        <w:tc>
          <w:tcPr>
            <w:tcW w:w="4204" w:type="dxa"/>
            <w:noWrap/>
            <w:hideMark/>
          </w:tcPr>
          <w:p w14:paraId="095FCF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3B9C3C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3DA3D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6816B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E0947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0572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42611F" w14:textId="77777777" w:rsidTr="00E73AE0">
        <w:tc>
          <w:tcPr>
            <w:tcW w:w="4140" w:type="dxa"/>
            <w:noWrap/>
            <w:hideMark/>
          </w:tcPr>
          <w:p w14:paraId="3B6E5A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Merriwa Industries</w:t>
            </w:r>
          </w:p>
        </w:tc>
        <w:tc>
          <w:tcPr>
            <w:tcW w:w="4204" w:type="dxa"/>
            <w:noWrap/>
            <w:hideMark/>
          </w:tcPr>
          <w:p w14:paraId="138CB4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80551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F1EC7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AD6CB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2,738,647</w:t>
            </w:r>
          </w:p>
        </w:tc>
        <w:tc>
          <w:tcPr>
            <w:tcW w:w="1787" w:type="dxa"/>
            <w:noWrap/>
            <w:hideMark/>
          </w:tcPr>
          <w:p w14:paraId="1D5C85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83CC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460824" w14:textId="77777777" w:rsidTr="00E73AE0">
        <w:tc>
          <w:tcPr>
            <w:tcW w:w="4140" w:type="dxa"/>
            <w:noWrap/>
            <w:hideMark/>
          </w:tcPr>
          <w:p w14:paraId="6594BB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Metro Assist Limited</w:t>
            </w:r>
          </w:p>
        </w:tc>
        <w:tc>
          <w:tcPr>
            <w:tcW w:w="4204" w:type="dxa"/>
            <w:noWrap/>
            <w:hideMark/>
          </w:tcPr>
          <w:p w14:paraId="15E44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2D91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D915F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D03DB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38022B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456B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F6CD87" w14:textId="77777777" w:rsidTr="00E73AE0">
        <w:tc>
          <w:tcPr>
            <w:tcW w:w="4140" w:type="dxa"/>
            <w:noWrap/>
            <w:hideMark/>
          </w:tcPr>
          <w:p w14:paraId="49B337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Inc.</w:t>
            </w:r>
          </w:p>
        </w:tc>
        <w:tc>
          <w:tcPr>
            <w:tcW w:w="4204" w:type="dxa"/>
            <w:noWrap/>
            <w:hideMark/>
          </w:tcPr>
          <w:p w14:paraId="7B613A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5C147A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8A0EC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0AAC6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535,030</w:t>
            </w:r>
          </w:p>
        </w:tc>
        <w:tc>
          <w:tcPr>
            <w:tcW w:w="1787" w:type="dxa"/>
            <w:noWrap/>
            <w:hideMark/>
          </w:tcPr>
          <w:p w14:paraId="6294BB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DBCA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C02A07" w14:textId="77777777" w:rsidTr="00E73AE0">
        <w:tc>
          <w:tcPr>
            <w:tcW w:w="4140" w:type="dxa"/>
            <w:noWrap/>
            <w:hideMark/>
          </w:tcPr>
          <w:p w14:paraId="27379E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Micah Projects Limited</w:t>
            </w:r>
          </w:p>
        </w:tc>
        <w:tc>
          <w:tcPr>
            <w:tcW w:w="4204" w:type="dxa"/>
            <w:noWrap/>
            <w:hideMark/>
          </w:tcPr>
          <w:p w14:paraId="1BC34C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2E53CD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FF67D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E3E276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1,786,367</w:t>
            </w:r>
          </w:p>
        </w:tc>
        <w:tc>
          <w:tcPr>
            <w:tcW w:w="1787" w:type="dxa"/>
            <w:noWrap/>
            <w:hideMark/>
          </w:tcPr>
          <w:p w14:paraId="0179C6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C6A5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B14A7" w14:textId="77777777" w:rsidTr="00E73AE0">
        <w:tc>
          <w:tcPr>
            <w:tcW w:w="4140" w:type="dxa"/>
            <w:noWrap/>
            <w:hideMark/>
          </w:tcPr>
          <w:p w14:paraId="191936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Micah Projects Limited</w:t>
            </w:r>
          </w:p>
        </w:tc>
        <w:tc>
          <w:tcPr>
            <w:tcW w:w="4204" w:type="dxa"/>
            <w:noWrap/>
            <w:hideMark/>
          </w:tcPr>
          <w:p w14:paraId="774E50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127FC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B54CB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2275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3,576,207</w:t>
            </w:r>
          </w:p>
        </w:tc>
        <w:tc>
          <w:tcPr>
            <w:tcW w:w="1787" w:type="dxa"/>
            <w:noWrap/>
            <w:hideMark/>
          </w:tcPr>
          <w:p w14:paraId="37F688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EC17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D83AAD" w14:textId="77777777" w:rsidTr="00E73AE0">
        <w:tc>
          <w:tcPr>
            <w:tcW w:w="4140" w:type="dxa"/>
            <w:noWrap/>
            <w:hideMark/>
          </w:tcPr>
          <w:p w14:paraId="666407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MiCare Ltd</w:t>
            </w:r>
          </w:p>
        </w:tc>
        <w:tc>
          <w:tcPr>
            <w:tcW w:w="4204" w:type="dxa"/>
            <w:noWrap/>
            <w:hideMark/>
          </w:tcPr>
          <w:p w14:paraId="2686B2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1881F1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C08E4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2285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2,236,901</w:t>
            </w:r>
          </w:p>
        </w:tc>
        <w:tc>
          <w:tcPr>
            <w:tcW w:w="1787" w:type="dxa"/>
            <w:noWrap/>
            <w:hideMark/>
          </w:tcPr>
          <w:p w14:paraId="23729A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993D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AF9ED3" w14:textId="77777777" w:rsidTr="00E73AE0">
        <w:tc>
          <w:tcPr>
            <w:tcW w:w="4140" w:type="dxa"/>
            <w:noWrap/>
            <w:hideMark/>
          </w:tcPr>
          <w:p w14:paraId="1D4FD2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Inc.</w:t>
            </w:r>
          </w:p>
        </w:tc>
        <w:tc>
          <w:tcPr>
            <w:tcW w:w="4204" w:type="dxa"/>
            <w:noWrap/>
            <w:hideMark/>
          </w:tcPr>
          <w:p w14:paraId="1A3BB4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F9B3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0DA65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68FD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548,754</w:t>
            </w:r>
          </w:p>
        </w:tc>
        <w:tc>
          <w:tcPr>
            <w:tcW w:w="1787" w:type="dxa"/>
            <w:noWrap/>
            <w:hideMark/>
          </w:tcPr>
          <w:p w14:paraId="37E1D0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FC2F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CB0233" w14:textId="77777777" w:rsidTr="00E73AE0">
        <w:tc>
          <w:tcPr>
            <w:tcW w:w="4140" w:type="dxa"/>
            <w:noWrap/>
            <w:hideMark/>
          </w:tcPr>
          <w:p w14:paraId="696CD6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Inc.</w:t>
            </w:r>
          </w:p>
        </w:tc>
        <w:tc>
          <w:tcPr>
            <w:tcW w:w="4204" w:type="dxa"/>
            <w:noWrap/>
            <w:hideMark/>
          </w:tcPr>
          <w:p w14:paraId="0F6427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052C3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22F8D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5E1A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515,196</w:t>
            </w:r>
          </w:p>
        </w:tc>
        <w:tc>
          <w:tcPr>
            <w:tcW w:w="1787" w:type="dxa"/>
            <w:noWrap/>
            <w:hideMark/>
          </w:tcPr>
          <w:p w14:paraId="063DB7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C691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DA4DBA" w14:textId="77777777" w:rsidTr="00E73AE0">
        <w:tc>
          <w:tcPr>
            <w:tcW w:w="4140" w:type="dxa"/>
            <w:noWrap/>
            <w:hideMark/>
          </w:tcPr>
          <w:p w14:paraId="3B2043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Midnight Basketball Australia</w:t>
            </w:r>
          </w:p>
        </w:tc>
        <w:tc>
          <w:tcPr>
            <w:tcW w:w="4204" w:type="dxa"/>
            <w:noWrap/>
            <w:hideMark/>
          </w:tcPr>
          <w:p w14:paraId="5FD9EB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463BE7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33A0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3D1B4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EFD6B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169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890528" w14:textId="77777777" w:rsidTr="00E73AE0">
        <w:tc>
          <w:tcPr>
            <w:tcW w:w="4140" w:type="dxa"/>
            <w:noWrap/>
            <w:hideMark/>
          </w:tcPr>
          <w:p w14:paraId="2DE480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Mid-Western Regional Council</w:t>
            </w:r>
          </w:p>
        </w:tc>
        <w:tc>
          <w:tcPr>
            <w:tcW w:w="4204" w:type="dxa"/>
            <w:noWrap/>
            <w:hideMark/>
          </w:tcPr>
          <w:p w14:paraId="3225AD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A8A15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E5568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A2C1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727,280</w:t>
            </w:r>
          </w:p>
        </w:tc>
        <w:tc>
          <w:tcPr>
            <w:tcW w:w="1787" w:type="dxa"/>
            <w:noWrap/>
            <w:hideMark/>
          </w:tcPr>
          <w:p w14:paraId="27D46F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C39D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CCC8FB" w14:textId="77777777" w:rsidTr="00E73AE0">
        <w:tc>
          <w:tcPr>
            <w:tcW w:w="4140" w:type="dxa"/>
            <w:noWrap/>
            <w:hideMark/>
          </w:tcPr>
          <w:p w14:paraId="3597A0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Migrant and Refugee Settlement Services of the ACT Inc</w:t>
            </w:r>
          </w:p>
        </w:tc>
        <w:tc>
          <w:tcPr>
            <w:tcW w:w="4204" w:type="dxa"/>
            <w:noWrap/>
            <w:hideMark/>
          </w:tcPr>
          <w:p w14:paraId="1504A1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6DBFED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7135B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CABBD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390,089</w:t>
            </w:r>
          </w:p>
        </w:tc>
        <w:tc>
          <w:tcPr>
            <w:tcW w:w="1787" w:type="dxa"/>
            <w:noWrap/>
            <w:hideMark/>
          </w:tcPr>
          <w:p w14:paraId="2396DD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BB3A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53C7D2" w14:textId="77777777" w:rsidTr="00E73AE0">
        <w:tc>
          <w:tcPr>
            <w:tcW w:w="4140" w:type="dxa"/>
            <w:noWrap/>
            <w:hideMark/>
          </w:tcPr>
          <w:p w14:paraId="454729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Migrant Resource Centre (Southern Tasmania) Inc.</w:t>
            </w:r>
          </w:p>
        </w:tc>
        <w:tc>
          <w:tcPr>
            <w:tcW w:w="4204" w:type="dxa"/>
            <w:noWrap/>
            <w:hideMark/>
          </w:tcPr>
          <w:p w14:paraId="561628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2B1C13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F1403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D782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787" w:type="dxa"/>
            <w:noWrap/>
            <w:hideMark/>
          </w:tcPr>
          <w:p w14:paraId="7FC932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9D65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5DBD14" w14:textId="77777777" w:rsidTr="00E73AE0">
        <w:tc>
          <w:tcPr>
            <w:tcW w:w="4140" w:type="dxa"/>
            <w:noWrap/>
            <w:hideMark/>
          </w:tcPr>
          <w:p w14:paraId="7A2568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Incorporated</w:t>
            </w:r>
          </w:p>
        </w:tc>
        <w:tc>
          <w:tcPr>
            <w:tcW w:w="4204" w:type="dxa"/>
            <w:noWrap/>
            <w:hideMark/>
          </w:tcPr>
          <w:p w14:paraId="082507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0FA07F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50B6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78DB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127,871</w:t>
            </w:r>
          </w:p>
        </w:tc>
        <w:tc>
          <w:tcPr>
            <w:tcW w:w="1787" w:type="dxa"/>
            <w:noWrap/>
            <w:hideMark/>
          </w:tcPr>
          <w:p w14:paraId="717B3D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F45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99BA86" w14:textId="77777777" w:rsidTr="00E73AE0">
        <w:tc>
          <w:tcPr>
            <w:tcW w:w="4140" w:type="dxa"/>
            <w:noWrap/>
            <w:hideMark/>
          </w:tcPr>
          <w:p w14:paraId="332B9A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Incorporated</w:t>
            </w:r>
          </w:p>
        </w:tc>
        <w:tc>
          <w:tcPr>
            <w:tcW w:w="4204" w:type="dxa"/>
            <w:noWrap/>
            <w:hideMark/>
          </w:tcPr>
          <w:p w14:paraId="2ADCCC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73AEB9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0FFF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C72C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2,381,662</w:t>
            </w:r>
          </w:p>
        </w:tc>
        <w:tc>
          <w:tcPr>
            <w:tcW w:w="1787" w:type="dxa"/>
            <w:noWrap/>
            <w:hideMark/>
          </w:tcPr>
          <w:p w14:paraId="04F818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C109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529351" w14:textId="77777777" w:rsidTr="00E73AE0">
        <w:tc>
          <w:tcPr>
            <w:tcW w:w="4140" w:type="dxa"/>
            <w:noWrap/>
            <w:hideMark/>
          </w:tcPr>
          <w:p w14:paraId="28958A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Migration Council Australia</w:t>
            </w:r>
          </w:p>
        </w:tc>
        <w:tc>
          <w:tcPr>
            <w:tcW w:w="4204" w:type="dxa"/>
            <w:noWrap/>
            <w:hideMark/>
          </w:tcPr>
          <w:p w14:paraId="0BE5EF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11" w:type="dxa"/>
            <w:noWrap/>
            <w:hideMark/>
          </w:tcPr>
          <w:p w14:paraId="0F156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49" w:type="dxa"/>
            <w:noWrap/>
            <w:hideMark/>
          </w:tcPr>
          <w:p w14:paraId="43E060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1E51C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787" w:type="dxa"/>
            <w:noWrap/>
            <w:hideMark/>
          </w:tcPr>
          <w:p w14:paraId="1D7995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7B39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5046D8" w14:textId="77777777" w:rsidTr="00E73AE0">
        <w:tc>
          <w:tcPr>
            <w:tcW w:w="4140" w:type="dxa"/>
            <w:noWrap/>
            <w:hideMark/>
          </w:tcPr>
          <w:p w14:paraId="40EA81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Milligan Community Learning and Resource Centre Inc</w:t>
            </w:r>
          </w:p>
        </w:tc>
        <w:tc>
          <w:tcPr>
            <w:tcW w:w="4204" w:type="dxa"/>
            <w:noWrap/>
            <w:hideMark/>
          </w:tcPr>
          <w:p w14:paraId="7F81E3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50153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EDC2A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F5F4D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396,967</w:t>
            </w:r>
          </w:p>
        </w:tc>
        <w:tc>
          <w:tcPr>
            <w:tcW w:w="1787" w:type="dxa"/>
            <w:noWrap/>
            <w:hideMark/>
          </w:tcPr>
          <w:p w14:paraId="763888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D812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A2ACB5" w14:textId="77777777" w:rsidTr="00E73AE0">
        <w:tc>
          <w:tcPr>
            <w:tcW w:w="4140" w:type="dxa"/>
            <w:noWrap/>
            <w:hideMark/>
          </w:tcPr>
          <w:p w14:paraId="67BA8C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4204" w:type="dxa"/>
            <w:noWrap/>
            <w:hideMark/>
          </w:tcPr>
          <w:p w14:paraId="7AAE22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57C29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7516D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9E157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1,226,829</w:t>
            </w:r>
          </w:p>
        </w:tc>
        <w:tc>
          <w:tcPr>
            <w:tcW w:w="1787" w:type="dxa"/>
            <w:noWrap/>
            <w:hideMark/>
          </w:tcPr>
          <w:p w14:paraId="34D872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A291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84D9C0" w14:textId="77777777" w:rsidTr="00E73AE0">
        <w:tc>
          <w:tcPr>
            <w:tcW w:w="4140" w:type="dxa"/>
            <w:noWrap/>
            <w:hideMark/>
          </w:tcPr>
          <w:p w14:paraId="14C87C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4204" w:type="dxa"/>
            <w:noWrap/>
            <w:hideMark/>
          </w:tcPr>
          <w:p w14:paraId="6A624D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84FDA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A8A24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A7DC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11,850,618</w:t>
            </w:r>
          </w:p>
        </w:tc>
        <w:tc>
          <w:tcPr>
            <w:tcW w:w="1787" w:type="dxa"/>
            <w:noWrap/>
            <w:hideMark/>
          </w:tcPr>
          <w:p w14:paraId="72C9DB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EED5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69C8A1" w14:textId="77777777" w:rsidTr="00E73AE0">
        <w:tc>
          <w:tcPr>
            <w:tcW w:w="4140" w:type="dxa"/>
            <w:noWrap/>
            <w:hideMark/>
          </w:tcPr>
          <w:p w14:paraId="18A250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4204" w:type="dxa"/>
            <w:noWrap/>
            <w:hideMark/>
          </w:tcPr>
          <w:p w14:paraId="25FEB4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75E70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D1A69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4B45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1,145,289</w:t>
            </w:r>
          </w:p>
        </w:tc>
        <w:tc>
          <w:tcPr>
            <w:tcW w:w="1787" w:type="dxa"/>
            <w:noWrap/>
            <w:hideMark/>
          </w:tcPr>
          <w:p w14:paraId="17AB9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0A91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1BD63A" w14:textId="77777777" w:rsidTr="00E73AE0">
        <w:tc>
          <w:tcPr>
            <w:tcW w:w="4140" w:type="dxa"/>
            <w:noWrap/>
            <w:hideMark/>
          </w:tcPr>
          <w:p w14:paraId="3A4286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4204" w:type="dxa"/>
            <w:noWrap/>
            <w:hideMark/>
          </w:tcPr>
          <w:p w14:paraId="252452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D84E7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EBE8B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EF25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4,463,164</w:t>
            </w:r>
          </w:p>
        </w:tc>
        <w:tc>
          <w:tcPr>
            <w:tcW w:w="1787" w:type="dxa"/>
            <w:noWrap/>
            <w:hideMark/>
          </w:tcPr>
          <w:p w14:paraId="5790CA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C0F2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A68EE7" w14:textId="77777777" w:rsidTr="00E73AE0">
        <w:tc>
          <w:tcPr>
            <w:tcW w:w="4140" w:type="dxa"/>
            <w:noWrap/>
            <w:hideMark/>
          </w:tcPr>
          <w:p w14:paraId="3FF644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 Australia Limited</w:t>
            </w:r>
          </w:p>
        </w:tc>
        <w:tc>
          <w:tcPr>
            <w:tcW w:w="4204" w:type="dxa"/>
            <w:noWrap/>
            <w:hideMark/>
          </w:tcPr>
          <w:p w14:paraId="65B40B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7313D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6FFD4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F8B9F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2,256,778</w:t>
            </w:r>
          </w:p>
        </w:tc>
        <w:tc>
          <w:tcPr>
            <w:tcW w:w="1787" w:type="dxa"/>
            <w:noWrap/>
            <w:hideMark/>
          </w:tcPr>
          <w:p w14:paraId="0A81AB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8BAE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E44A98" w14:textId="77777777" w:rsidTr="00E73AE0">
        <w:tc>
          <w:tcPr>
            <w:tcW w:w="4140" w:type="dxa"/>
            <w:noWrap/>
            <w:hideMark/>
          </w:tcPr>
          <w:p w14:paraId="18C50C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Minda Commercial Services</w:t>
            </w:r>
          </w:p>
        </w:tc>
        <w:tc>
          <w:tcPr>
            <w:tcW w:w="4204" w:type="dxa"/>
            <w:noWrap/>
            <w:hideMark/>
          </w:tcPr>
          <w:p w14:paraId="5A7CBF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EC58C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B9ABC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A4F4A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13,732,706</w:t>
            </w:r>
          </w:p>
        </w:tc>
        <w:tc>
          <w:tcPr>
            <w:tcW w:w="1787" w:type="dxa"/>
            <w:noWrap/>
            <w:hideMark/>
          </w:tcPr>
          <w:p w14:paraId="4EF898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F187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DDA603" w14:textId="77777777" w:rsidTr="00E73AE0">
        <w:tc>
          <w:tcPr>
            <w:tcW w:w="4140" w:type="dxa"/>
            <w:noWrap/>
            <w:hideMark/>
          </w:tcPr>
          <w:p w14:paraId="660E6A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Minda Incorporated</w:t>
            </w:r>
          </w:p>
        </w:tc>
        <w:tc>
          <w:tcPr>
            <w:tcW w:w="4204" w:type="dxa"/>
            <w:noWrap/>
            <w:hideMark/>
          </w:tcPr>
          <w:p w14:paraId="521212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A6806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3D71F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EF2B7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257,792</w:t>
            </w:r>
          </w:p>
        </w:tc>
        <w:tc>
          <w:tcPr>
            <w:tcW w:w="1787" w:type="dxa"/>
            <w:noWrap/>
            <w:hideMark/>
          </w:tcPr>
          <w:p w14:paraId="106A0E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C551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1B7F6F" w14:textId="77777777" w:rsidTr="00E73AE0">
        <w:tc>
          <w:tcPr>
            <w:tcW w:w="4140" w:type="dxa"/>
            <w:noWrap/>
            <w:hideMark/>
          </w:tcPr>
          <w:p w14:paraId="55369F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Minister for Human Services as represented by the Department of Human Services</w:t>
            </w:r>
          </w:p>
        </w:tc>
        <w:tc>
          <w:tcPr>
            <w:tcW w:w="4204" w:type="dxa"/>
            <w:noWrap/>
            <w:hideMark/>
          </w:tcPr>
          <w:p w14:paraId="2B94A6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00B58C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4FED9E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F2B5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1,190,055</w:t>
            </w:r>
          </w:p>
        </w:tc>
        <w:tc>
          <w:tcPr>
            <w:tcW w:w="1787" w:type="dxa"/>
            <w:noWrap/>
            <w:hideMark/>
          </w:tcPr>
          <w:p w14:paraId="1F386B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6DDF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62FD8A" w14:textId="77777777" w:rsidTr="00E73AE0">
        <w:tc>
          <w:tcPr>
            <w:tcW w:w="4140" w:type="dxa"/>
            <w:noWrap/>
            <w:hideMark/>
          </w:tcPr>
          <w:p w14:paraId="25F49A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Minister for Human Services as represented by the Department of Human Services</w:t>
            </w:r>
          </w:p>
        </w:tc>
        <w:tc>
          <w:tcPr>
            <w:tcW w:w="4204" w:type="dxa"/>
            <w:noWrap/>
            <w:hideMark/>
          </w:tcPr>
          <w:p w14:paraId="33DB87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07F64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0EBC0B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F00D4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174,315</w:t>
            </w:r>
          </w:p>
        </w:tc>
        <w:tc>
          <w:tcPr>
            <w:tcW w:w="1787" w:type="dxa"/>
            <w:noWrap/>
            <w:hideMark/>
          </w:tcPr>
          <w:p w14:paraId="3DE43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E8E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CA0036" w14:textId="77777777" w:rsidTr="00E73AE0">
        <w:tc>
          <w:tcPr>
            <w:tcW w:w="4140" w:type="dxa"/>
            <w:noWrap/>
            <w:hideMark/>
          </w:tcPr>
          <w:p w14:paraId="50A58C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4204" w:type="dxa"/>
            <w:noWrap/>
            <w:hideMark/>
          </w:tcPr>
          <w:p w14:paraId="7A0223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3F07A5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236802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2ED3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6767F3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EFE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E3EB50" w14:textId="77777777" w:rsidTr="00E73AE0">
        <w:tc>
          <w:tcPr>
            <w:tcW w:w="4140" w:type="dxa"/>
            <w:noWrap/>
            <w:hideMark/>
          </w:tcPr>
          <w:p w14:paraId="1776EA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Miriam Rose Foundation Incorporated</w:t>
            </w:r>
          </w:p>
        </w:tc>
        <w:tc>
          <w:tcPr>
            <w:tcW w:w="4204" w:type="dxa"/>
            <w:noWrap/>
            <w:hideMark/>
          </w:tcPr>
          <w:p w14:paraId="4808D3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5A537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E4097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0596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455,274</w:t>
            </w:r>
          </w:p>
        </w:tc>
        <w:tc>
          <w:tcPr>
            <w:tcW w:w="1787" w:type="dxa"/>
            <w:noWrap/>
            <w:hideMark/>
          </w:tcPr>
          <w:p w14:paraId="645E96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B55E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DECCC6" w14:textId="77777777" w:rsidTr="00E73AE0">
        <w:tc>
          <w:tcPr>
            <w:tcW w:w="4140" w:type="dxa"/>
            <w:noWrap/>
            <w:hideMark/>
          </w:tcPr>
          <w:p w14:paraId="1DC710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78C5D1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8085B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3A12B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05D6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1FFFDD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E90E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5DFA7C" w14:textId="77777777" w:rsidTr="00E73AE0">
        <w:tc>
          <w:tcPr>
            <w:tcW w:w="4140" w:type="dxa"/>
            <w:noWrap/>
            <w:hideMark/>
          </w:tcPr>
          <w:p w14:paraId="266294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2EDC8B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DE623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0E697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9585D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552,043</w:t>
            </w:r>
          </w:p>
        </w:tc>
        <w:tc>
          <w:tcPr>
            <w:tcW w:w="1787" w:type="dxa"/>
            <w:noWrap/>
            <w:hideMark/>
          </w:tcPr>
          <w:p w14:paraId="1E1116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9208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7AC507" w14:textId="77777777" w:rsidTr="00E73AE0">
        <w:tc>
          <w:tcPr>
            <w:tcW w:w="4140" w:type="dxa"/>
            <w:noWrap/>
            <w:hideMark/>
          </w:tcPr>
          <w:p w14:paraId="295F3F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Mission Australia</w:t>
            </w:r>
          </w:p>
        </w:tc>
        <w:tc>
          <w:tcPr>
            <w:tcW w:w="4204" w:type="dxa"/>
            <w:noWrap/>
            <w:hideMark/>
          </w:tcPr>
          <w:p w14:paraId="4623B7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34FB5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3F3C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E8AD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2,292,228</w:t>
            </w:r>
          </w:p>
        </w:tc>
        <w:tc>
          <w:tcPr>
            <w:tcW w:w="1787" w:type="dxa"/>
            <w:noWrap/>
            <w:hideMark/>
          </w:tcPr>
          <w:p w14:paraId="2E4A55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BA0C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C11406" w14:textId="77777777" w:rsidTr="00E73AE0">
        <w:tc>
          <w:tcPr>
            <w:tcW w:w="4140" w:type="dxa"/>
            <w:noWrap/>
            <w:hideMark/>
          </w:tcPr>
          <w:p w14:paraId="20E56F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D0249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BBF45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3E3CC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1F12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2,449,472</w:t>
            </w:r>
          </w:p>
        </w:tc>
        <w:tc>
          <w:tcPr>
            <w:tcW w:w="1787" w:type="dxa"/>
            <w:noWrap/>
            <w:hideMark/>
          </w:tcPr>
          <w:p w14:paraId="142150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0D21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A61EA4" w14:textId="77777777" w:rsidTr="00E73AE0">
        <w:tc>
          <w:tcPr>
            <w:tcW w:w="4140" w:type="dxa"/>
            <w:noWrap/>
            <w:hideMark/>
          </w:tcPr>
          <w:p w14:paraId="192A15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7E86C7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39AC6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3B737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C95E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3,972,990</w:t>
            </w:r>
          </w:p>
        </w:tc>
        <w:tc>
          <w:tcPr>
            <w:tcW w:w="1787" w:type="dxa"/>
            <w:noWrap/>
            <w:hideMark/>
          </w:tcPr>
          <w:p w14:paraId="463B12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460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C33FF9" w14:textId="77777777" w:rsidTr="00E73AE0">
        <w:tc>
          <w:tcPr>
            <w:tcW w:w="4140" w:type="dxa"/>
            <w:noWrap/>
            <w:hideMark/>
          </w:tcPr>
          <w:p w14:paraId="72F230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5032DE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A830C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07965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364F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3,666,307</w:t>
            </w:r>
          </w:p>
        </w:tc>
        <w:tc>
          <w:tcPr>
            <w:tcW w:w="1787" w:type="dxa"/>
            <w:noWrap/>
            <w:hideMark/>
          </w:tcPr>
          <w:p w14:paraId="7AA380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77EC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2C7B19" w14:textId="77777777" w:rsidTr="00E73AE0">
        <w:tc>
          <w:tcPr>
            <w:tcW w:w="4140" w:type="dxa"/>
            <w:noWrap/>
            <w:hideMark/>
          </w:tcPr>
          <w:p w14:paraId="5979F7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71594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1DD51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28B6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85D16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7,531,334</w:t>
            </w:r>
          </w:p>
        </w:tc>
        <w:tc>
          <w:tcPr>
            <w:tcW w:w="1787" w:type="dxa"/>
            <w:noWrap/>
            <w:hideMark/>
          </w:tcPr>
          <w:p w14:paraId="1621C3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5CE7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5FCA43" w14:textId="77777777" w:rsidTr="00E73AE0">
        <w:tc>
          <w:tcPr>
            <w:tcW w:w="4140" w:type="dxa"/>
            <w:noWrap/>
            <w:hideMark/>
          </w:tcPr>
          <w:p w14:paraId="387B24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672AB7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CE05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664E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75986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6,376,363</w:t>
            </w:r>
          </w:p>
        </w:tc>
        <w:tc>
          <w:tcPr>
            <w:tcW w:w="1787" w:type="dxa"/>
            <w:noWrap/>
            <w:hideMark/>
          </w:tcPr>
          <w:p w14:paraId="609273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5664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D0B3AE" w14:textId="77777777" w:rsidTr="00E73AE0">
        <w:tc>
          <w:tcPr>
            <w:tcW w:w="4140" w:type="dxa"/>
            <w:noWrap/>
            <w:hideMark/>
          </w:tcPr>
          <w:p w14:paraId="43DF28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631C17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7CBFC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7A2D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8A476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6,335,450</w:t>
            </w:r>
          </w:p>
        </w:tc>
        <w:tc>
          <w:tcPr>
            <w:tcW w:w="1787" w:type="dxa"/>
            <w:noWrap/>
            <w:hideMark/>
          </w:tcPr>
          <w:p w14:paraId="7CE1B0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4C6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CF732A" w14:textId="77777777" w:rsidTr="00E73AE0">
        <w:tc>
          <w:tcPr>
            <w:tcW w:w="4140" w:type="dxa"/>
            <w:noWrap/>
            <w:hideMark/>
          </w:tcPr>
          <w:p w14:paraId="1B89C4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0F34BB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4FD2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DEA1E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99C58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6,280,109</w:t>
            </w:r>
          </w:p>
        </w:tc>
        <w:tc>
          <w:tcPr>
            <w:tcW w:w="1787" w:type="dxa"/>
            <w:noWrap/>
            <w:hideMark/>
          </w:tcPr>
          <w:p w14:paraId="4E023B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9FBA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3BC196" w14:textId="77777777" w:rsidTr="00E73AE0">
        <w:tc>
          <w:tcPr>
            <w:tcW w:w="4140" w:type="dxa"/>
            <w:noWrap/>
            <w:hideMark/>
          </w:tcPr>
          <w:p w14:paraId="498200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B64A9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FB96B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5241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B8A0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6,285,989</w:t>
            </w:r>
          </w:p>
        </w:tc>
        <w:tc>
          <w:tcPr>
            <w:tcW w:w="1787" w:type="dxa"/>
            <w:noWrap/>
            <w:hideMark/>
          </w:tcPr>
          <w:p w14:paraId="3AE7BD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603E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A824FE" w14:textId="77777777" w:rsidTr="00E73AE0">
        <w:tc>
          <w:tcPr>
            <w:tcW w:w="4140" w:type="dxa"/>
            <w:noWrap/>
            <w:hideMark/>
          </w:tcPr>
          <w:p w14:paraId="797E9C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094C10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6303E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3D539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60105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7,247,485</w:t>
            </w:r>
          </w:p>
        </w:tc>
        <w:tc>
          <w:tcPr>
            <w:tcW w:w="1787" w:type="dxa"/>
            <w:noWrap/>
            <w:hideMark/>
          </w:tcPr>
          <w:p w14:paraId="503B84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4B1D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9189CD" w14:textId="77777777" w:rsidTr="00E73AE0">
        <w:tc>
          <w:tcPr>
            <w:tcW w:w="4140" w:type="dxa"/>
            <w:noWrap/>
            <w:hideMark/>
          </w:tcPr>
          <w:p w14:paraId="7FA007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93D60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02B31D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2C8632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34237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1,925,000</w:t>
            </w:r>
          </w:p>
        </w:tc>
        <w:tc>
          <w:tcPr>
            <w:tcW w:w="1787" w:type="dxa"/>
            <w:noWrap/>
            <w:hideMark/>
          </w:tcPr>
          <w:p w14:paraId="0E5596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69A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615E99" w14:textId="77777777" w:rsidTr="00E73AE0">
        <w:tc>
          <w:tcPr>
            <w:tcW w:w="4140" w:type="dxa"/>
            <w:noWrap/>
            <w:hideMark/>
          </w:tcPr>
          <w:p w14:paraId="616072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4C271A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31DCC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350A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2F336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607,372</w:t>
            </w:r>
          </w:p>
        </w:tc>
        <w:tc>
          <w:tcPr>
            <w:tcW w:w="1787" w:type="dxa"/>
            <w:noWrap/>
            <w:hideMark/>
          </w:tcPr>
          <w:p w14:paraId="4771FA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A588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29E791" w14:textId="77777777" w:rsidTr="00E73AE0">
        <w:tc>
          <w:tcPr>
            <w:tcW w:w="4140" w:type="dxa"/>
            <w:noWrap/>
            <w:hideMark/>
          </w:tcPr>
          <w:p w14:paraId="2176E1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68B32E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D0F8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4E1E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AEBFC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670,221</w:t>
            </w:r>
          </w:p>
        </w:tc>
        <w:tc>
          <w:tcPr>
            <w:tcW w:w="1787" w:type="dxa"/>
            <w:noWrap/>
            <w:hideMark/>
          </w:tcPr>
          <w:p w14:paraId="3A4F40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7BD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FD507A" w14:textId="77777777" w:rsidTr="00E73AE0">
        <w:tc>
          <w:tcPr>
            <w:tcW w:w="4140" w:type="dxa"/>
            <w:noWrap/>
            <w:hideMark/>
          </w:tcPr>
          <w:p w14:paraId="36A595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096C96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5D08F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D1095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0388A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643,450</w:t>
            </w:r>
          </w:p>
        </w:tc>
        <w:tc>
          <w:tcPr>
            <w:tcW w:w="1787" w:type="dxa"/>
            <w:noWrap/>
            <w:hideMark/>
          </w:tcPr>
          <w:p w14:paraId="642D4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29E9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163A13" w14:textId="77777777" w:rsidTr="00E73AE0">
        <w:tc>
          <w:tcPr>
            <w:tcW w:w="4140" w:type="dxa"/>
            <w:noWrap/>
            <w:hideMark/>
          </w:tcPr>
          <w:p w14:paraId="6C050A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87464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44DCD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E293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A3162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723,395</w:t>
            </w:r>
          </w:p>
        </w:tc>
        <w:tc>
          <w:tcPr>
            <w:tcW w:w="1787" w:type="dxa"/>
            <w:noWrap/>
            <w:hideMark/>
          </w:tcPr>
          <w:p w14:paraId="638E22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DB7B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42774C" w14:textId="77777777" w:rsidTr="00E73AE0">
        <w:tc>
          <w:tcPr>
            <w:tcW w:w="4140" w:type="dxa"/>
            <w:noWrap/>
            <w:hideMark/>
          </w:tcPr>
          <w:p w14:paraId="60BEC3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15DA0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FF243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C242F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4D12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570,802</w:t>
            </w:r>
          </w:p>
        </w:tc>
        <w:tc>
          <w:tcPr>
            <w:tcW w:w="1787" w:type="dxa"/>
            <w:noWrap/>
            <w:hideMark/>
          </w:tcPr>
          <w:p w14:paraId="2ECD2F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A3DC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D781B2" w14:textId="77777777" w:rsidTr="00E73AE0">
        <w:tc>
          <w:tcPr>
            <w:tcW w:w="4140" w:type="dxa"/>
            <w:noWrap/>
            <w:hideMark/>
          </w:tcPr>
          <w:p w14:paraId="05E78D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F26A1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80F2D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4DAA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38741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961,555</w:t>
            </w:r>
          </w:p>
        </w:tc>
        <w:tc>
          <w:tcPr>
            <w:tcW w:w="1787" w:type="dxa"/>
            <w:noWrap/>
            <w:hideMark/>
          </w:tcPr>
          <w:p w14:paraId="56F985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742C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5126C0" w14:textId="77777777" w:rsidTr="00E73AE0">
        <w:tc>
          <w:tcPr>
            <w:tcW w:w="4140" w:type="dxa"/>
            <w:noWrap/>
            <w:hideMark/>
          </w:tcPr>
          <w:p w14:paraId="629758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631F11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9DE7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62EA6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6B669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741,577</w:t>
            </w:r>
          </w:p>
        </w:tc>
        <w:tc>
          <w:tcPr>
            <w:tcW w:w="1787" w:type="dxa"/>
            <w:noWrap/>
            <w:hideMark/>
          </w:tcPr>
          <w:p w14:paraId="7EF258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3C3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5D3C3B" w14:textId="77777777" w:rsidTr="00E73AE0">
        <w:tc>
          <w:tcPr>
            <w:tcW w:w="4140" w:type="dxa"/>
            <w:noWrap/>
            <w:hideMark/>
          </w:tcPr>
          <w:p w14:paraId="034864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0B50BA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315AE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1C9C6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4DD36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05724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C99B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084695" w14:textId="77777777" w:rsidTr="00E73AE0">
        <w:tc>
          <w:tcPr>
            <w:tcW w:w="4140" w:type="dxa"/>
            <w:noWrap/>
            <w:hideMark/>
          </w:tcPr>
          <w:p w14:paraId="23DC78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5C123F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328C5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E2991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BCB44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8,248,642</w:t>
            </w:r>
          </w:p>
        </w:tc>
        <w:tc>
          <w:tcPr>
            <w:tcW w:w="1787" w:type="dxa"/>
            <w:noWrap/>
            <w:hideMark/>
          </w:tcPr>
          <w:p w14:paraId="7017A8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A51A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9E5E82" w14:textId="77777777" w:rsidTr="00E73AE0">
        <w:tc>
          <w:tcPr>
            <w:tcW w:w="4140" w:type="dxa"/>
            <w:noWrap/>
            <w:hideMark/>
          </w:tcPr>
          <w:p w14:paraId="338875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5062D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91141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FC0E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C97A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282,790</w:t>
            </w:r>
          </w:p>
        </w:tc>
        <w:tc>
          <w:tcPr>
            <w:tcW w:w="1787" w:type="dxa"/>
            <w:noWrap/>
            <w:hideMark/>
          </w:tcPr>
          <w:p w14:paraId="29695A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D3B3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D2E3A5" w14:textId="77777777" w:rsidTr="00E73AE0">
        <w:tc>
          <w:tcPr>
            <w:tcW w:w="4140" w:type="dxa"/>
            <w:noWrap/>
            <w:hideMark/>
          </w:tcPr>
          <w:p w14:paraId="2B9C7E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2DA2C7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8C919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5E913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9BF4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184,472</w:t>
            </w:r>
          </w:p>
        </w:tc>
        <w:tc>
          <w:tcPr>
            <w:tcW w:w="1787" w:type="dxa"/>
            <w:noWrap/>
            <w:hideMark/>
          </w:tcPr>
          <w:p w14:paraId="7EEF59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5563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D6B005" w14:textId="77777777" w:rsidTr="00E73AE0">
        <w:tc>
          <w:tcPr>
            <w:tcW w:w="4140" w:type="dxa"/>
            <w:noWrap/>
            <w:hideMark/>
          </w:tcPr>
          <w:p w14:paraId="3A7415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26979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373D2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D567E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A3FE1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198,869</w:t>
            </w:r>
          </w:p>
        </w:tc>
        <w:tc>
          <w:tcPr>
            <w:tcW w:w="1787" w:type="dxa"/>
            <w:noWrap/>
            <w:hideMark/>
          </w:tcPr>
          <w:p w14:paraId="3FC70F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B055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A4417E" w14:textId="77777777" w:rsidTr="00E73AE0">
        <w:tc>
          <w:tcPr>
            <w:tcW w:w="4140" w:type="dxa"/>
            <w:noWrap/>
            <w:hideMark/>
          </w:tcPr>
          <w:p w14:paraId="342B80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03F3D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BFB06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4493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DD54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146,999</w:t>
            </w:r>
          </w:p>
        </w:tc>
        <w:tc>
          <w:tcPr>
            <w:tcW w:w="1787" w:type="dxa"/>
            <w:noWrap/>
            <w:hideMark/>
          </w:tcPr>
          <w:p w14:paraId="6B0268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79E7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55C839" w14:textId="77777777" w:rsidTr="00E73AE0">
        <w:tc>
          <w:tcPr>
            <w:tcW w:w="4140" w:type="dxa"/>
            <w:noWrap/>
            <w:hideMark/>
          </w:tcPr>
          <w:p w14:paraId="41713F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092DC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23D0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F769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A79F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501,771</w:t>
            </w:r>
          </w:p>
        </w:tc>
        <w:tc>
          <w:tcPr>
            <w:tcW w:w="1787" w:type="dxa"/>
            <w:noWrap/>
            <w:hideMark/>
          </w:tcPr>
          <w:p w14:paraId="68A9B1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FACB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2CE7AA" w14:textId="77777777" w:rsidTr="00E73AE0">
        <w:tc>
          <w:tcPr>
            <w:tcW w:w="4140" w:type="dxa"/>
            <w:noWrap/>
            <w:hideMark/>
          </w:tcPr>
          <w:p w14:paraId="35EF13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2FCF5C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117A4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0F4D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D18F5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428,522</w:t>
            </w:r>
          </w:p>
        </w:tc>
        <w:tc>
          <w:tcPr>
            <w:tcW w:w="1787" w:type="dxa"/>
            <w:noWrap/>
            <w:hideMark/>
          </w:tcPr>
          <w:p w14:paraId="0195F3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B790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B5D08A" w14:textId="77777777" w:rsidTr="00E73AE0">
        <w:tc>
          <w:tcPr>
            <w:tcW w:w="4140" w:type="dxa"/>
            <w:noWrap/>
            <w:hideMark/>
          </w:tcPr>
          <w:p w14:paraId="4EC035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EBE55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EEB6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C8E2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AB49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639,910</w:t>
            </w:r>
          </w:p>
        </w:tc>
        <w:tc>
          <w:tcPr>
            <w:tcW w:w="1787" w:type="dxa"/>
            <w:noWrap/>
            <w:hideMark/>
          </w:tcPr>
          <w:p w14:paraId="252AD0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9261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7696FD" w14:textId="77777777" w:rsidTr="00E73AE0">
        <w:tc>
          <w:tcPr>
            <w:tcW w:w="4140" w:type="dxa"/>
            <w:noWrap/>
            <w:hideMark/>
          </w:tcPr>
          <w:p w14:paraId="220E28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1432E0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E234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6FE2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5425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310,747</w:t>
            </w:r>
          </w:p>
        </w:tc>
        <w:tc>
          <w:tcPr>
            <w:tcW w:w="1787" w:type="dxa"/>
            <w:noWrap/>
            <w:hideMark/>
          </w:tcPr>
          <w:p w14:paraId="7A2281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DFD1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8D00BC" w14:textId="77777777" w:rsidTr="00E73AE0">
        <w:tc>
          <w:tcPr>
            <w:tcW w:w="4140" w:type="dxa"/>
            <w:noWrap/>
            <w:hideMark/>
          </w:tcPr>
          <w:p w14:paraId="298B4B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5FD903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3714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F7EE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85C3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213,098</w:t>
            </w:r>
          </w:p>
        </w:tc>
        <w:tc>
          <w:tcPr>
            <w:tcW w:w="1787" w:type="dxa"/>
            <w:noWrap/>
            <w:hideMark/>
          </w:tcPr>
          <w:p w14:paraId="03988A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0D47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B87080" w14:textId="77777777" w:rsidTr="00E73AE0">
        <w:tc>
          <w:tcPr>
            <w:tcW w:w="4140" w:type="dxa"/>
            <w:noWrap/>
            <w:hideMark/>
          </w:tcPr>
          <w:p w14:paraId="7261F8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37DBE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FCCD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5A0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2F75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325,890</w:t>
            </w:r>
          </w:p>
        </w:tc>
        <w:tc>
          <w:tcPr>
            <w:tcW w:w="1787" w:type="dxa"/>
            <w:noWrap/>
            <w:hideMark/>
          </w:tcPr>
          <w:p w14:paraId="71AE03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B7F8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171275" w14:textId="77777777" w:rsidTr="00E73AE0">
        <w:tc>
          <w:tcPr>
            <w:tcW w:w="4140" w:type="dxa"/>
            <w:noWrap/>
            <w:hideMark/>
          </w:tcPr>
          <w:p w14:paraId="0DC0A1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31EEBB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9BE0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F45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D02A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314,553</w:t>
            </w:r>
          </w:p>
        </w:tc>
        <w:tc>
          <w:tcPr>
            <w:tcW w:w="1787" w:type="dxa"/>
            <w:noWrap/>
            <w:hideMark/>
          </w:tcPr>
          <w:p w14:paraId="0E0D39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6948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C6220E" w14:textId="77777777" w:rsidTr="00E73AE0">
        <w:tc>
          <w:tcPr>
            <w:tcW w:w="4140" w:type="dxa"/>
            <w:noWrap/>
            <w:hideMark/>
          </w:tcPr>
          <w:p w14:paraId="362BF0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4EA397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4F05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D0F3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210E3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273,130</w:t>
            </w:r>
          </w:p>
        </w:tc>
        <w:tc>
          <w:tcPr>
            <w:tcW w:w="1787" w:type="dxa"/>
            <w:noWrap/>
            <w:hideMark/>
          </w:tcPr>
          <w:p w14:paraId="1CFC10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1BCE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2522B0" w14:textId="77777777" w:rsidTr="00E73AE0">
        <w:tc>
          <w:tcPr>
            <w:tcW w:w="4140" w:type="dxa"/>
            <w:noWrap/>
            <w:hideMark/>
          </w:tcPr>
          <w:p w14:paraId="12157B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4204" w:type="dxa"/>
            <w:noWrap/>
            <w:hideMark/>
          </w:tcPr>
          <w:p w14:paraId="5D2561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2A6C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C87EB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55FB1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306,392</w:t>
            </w:r>
          </w:p>
        </w:tc>
        <w:tc>
          <w:tcPr>
            <w:tcW w:w="1787" w:type="dxa"/>
            <w:noWrap/>
            <w:hideMark/>
          </w:tcPr>
          <w:p w14:paraId="03297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4DA7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AFC16A" w14:textId="77777777" w:rsidTr="00E73AE0">
        <w:tc>
          <w:tcPr>
            <w:tcW w:w="4140" w:type="dxa"/>
            <w:noWrap/>
            <w:hideMark/>
          </w:tcPr>
          <w:p w14:paraId="59B077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Mobo Group Australia</w:t>
            </w:r>
          </w:p>
        </w:tc>
        <w:tc>
          <w:tcPr>
            <w:tcW w:w="4204" w:type="dxa"/>
            <w:noWrap/>
            <w:hideMark/>
          </w:tcPr>
          <w:p w14:paraId="61F1DB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7335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E7BA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0F838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234,446</w:t>
            </w:r>
          </w:p>
        </w:tc>
        <w:tc>
          <w:tcPr>
            <w:tcW w:w="1787" w:type="dxa"/>
            <w:noWrap/>
            <w:hideMark/>
          </w:tcPr>
          <w:p w14:paraId="0D9D6C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4A2D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CDAC64" w14:textId="77777777" w:rsidTr="00E73AE0">
        <w:tc>
          <w:tcPr>
            <w:tcW w:w="4140" w:type="dxa"/>
            <w:noWrap/>
            <w:hideMark/>
          </w:tcPr>
          <w:p w14:paraId="4C9BCA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Mobo Group Australia</w:t>
            </w:r>
          </w:p>
        </w:tc>
        <w:tc>
          <w:tcPr>
            <w:tcW w:w="4204" w:type="dxa"/>
            <w:noWrap/>
            <w:hideMark/>
          </w:tcPr>
          <w:p w14:paraId="0FA397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F387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69118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777F0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214,668</w:t>
            </w:r>
          </w:p>
        </w:tc>
        <w:tc>
          <w:tcPr>
            <w:tcW w:w="1787" w:type="dxa"/>
            <w:noWrap/>
            <w:hideMark/>
          </w:tcPr>
          <w:p w14:paraId="5F4237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5772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D4489B" w14:textId="77777777" w:rsidTr="00E73AE0">
        <w:tc>
          <w:tcPr>
            <w:tcW w:w="4140" w:type="dxa"/>
            <w:noWrap/>
            <w:hideMark/>
          </w:tcPr>
          <w:p w14:paraId="085B6E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Moffat Falls Pty. Limited</w:t>
            </w:r>
          </w:p>
        </w:tc>
        <w:tc>
          <w:tcPr>
            <w:tcW w:w="4204" w:type="dxa"/>
            <w:noWrap/>
            <w:hideMark/>
          </w:tcPr>
          <w:p w14:paraId="36B05C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6CBFE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ADF7B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9161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883,569</w:t>
            </w:r>
          </w:p>
        </w:tc>
        <w:tc>
          <w:tcPr>
            <w:tcW w:w="1787" w:type="dxa"/>
            <w:noWrap/>
            <w:hideMark/>
          </w:tcPr>
          <w:p w14:paraId="6643E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A819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E1C262" w14:textId="77777777" w:rsidTr="00E73AE0">
        <w:tc>
          <w:tcPr>
            <w:tcW w:w="4140" w:type="dxa"/>
            <w:noWrap/>
            <w:hideMark/>
          </w:tcPr>
          <w:p w14:paraId="2FF224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Monaro Family Support Service Incorporated</w:t>
            </w:r>
          </w:p>
        </w:tc>
        <w:tc>
          <w:tcPr>
            <w:tcW w:w="4204" w:type="dxa"/>
            <w:noWrap/>
            <w:hideMark/>
          </w:tcPr>
          <w:p w14:paraId="777C57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83D30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E82A9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AACF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14F1F7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C162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05B0A1" w14:textId="77777777" w:rsidTr="00E73AE0">
        <w:tc>
          <w:tcPr>
            <w:tcW w:w="4140" w:type="dxa"/>
            <w:noWrap/>
            <w:hideMark/>
          </w:tcPr>
          <w:p w14:paraId="79EADA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Morella Community Centre Incorporated</w:t>
            </w:r>
          </w:p>
        </w:tc>
        <w:tc>
          <w:tcPr>
            <w:tcW w:w="4204" w:type="dxa"/>
            <w:noWrap/>
            <w:hideMark/>
          </w:tcPr>
          <w:p w14:paraId="41C89E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487901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541A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7462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481,726</w:t>
            </w:r>
          </w:p>
        </w:tc>
        <w:tc>
          <w:tcPr>
            <w:tcW w:w="1787" w:type="dxa"/>
            <w:noWrap/>
            <w:hideMark/>
          </w:tcPr>
          <w:p w14:paraId="65F488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1D88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A3AE96" w14:textId="77777777" w:rsidTr="00E73AE0">
        <w:tc>
          <w:tcPr>
            <w:tcW w:w="4140" w:type="dxa"/>
            <w:noWrap/>
            <w:hideMark/>
          </w:tcPr>
          <w:p w14:paraId="1655DD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Mosaic Support Services (Tas) Inc</w:t>
            </w:r>
          </w:p>
        </w:tc>
        <w:tc>
          <w:tcPr>
            <w:tcW w:w="4204" w:type="dxa"/>
            <w:noWrap/>
            <w:hideMark/>
          </w:tcPr>
          <w:p w14:paraId="77287F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7C00F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E13CD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B5F3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101,877</w:t>
            </w:r>
          </w:p>
        </w:tc>
        <w:tc>
          <w:tcPr>
            <w:tcW w:w="1787" w:type="dxa"/>
            <w:noWrap/>
            <w:hideMark/>
          </w:tcPr>
          <w:p w14:paraId="273E1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ED60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3E7CF0" w14:textId="77777777" w:rsidTr="00E73AE0">
        <w:tc>
          <w:tcPr>
            <w:tcW w:w="4140" w:type="dxa"/>
            <w:noWrap/>
            <w:hideMark/>
          </w:tcPr>
          <w:p w14:paraId="666D78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Mount Isa Aboriginal Community Controlled Health Services Limited</w:t>
            </w:r>
          </w:p>
        </w:tc>
        <w:tc>
          <w:tcPr>
            <w:tcW w:w="4204" w:type="dxa"/>
            <w:noWrap/>
            <w:hideMark/>
          </w:tcPr>
          <w:p w14:paraId="10A62F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528B6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490235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DE02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040FEF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6135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AB76CE" w14:textId="77777777" w:rsidTr="00E73AE0">
        <w:tc>
          <w:tcPr>
            <w:tcW w:w="4140" w:type="dxa"/>
            <w:noWrap/>
            <w:hideMark/>
          </w:tcPr>
          <w:p w14:paraId="764BC5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Mudgin-Gal Aboriginal Corporation</w:t>
            </w:r>
          </w:p>
        </w:tc>
        <w:tc>
          <w:tcPr>
            <w:tcW w:w="4204" w:type="dxa"/>
            <w:noWrap/>
            <w:hideMark/>
          </w:tcPr>
          <w:p w14:paraId="53D350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CC7E5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49" w:type="dxa"/>
            <w:noWrap/>
            <w:hideMark/>
          </w:tcPr>
          <w:p w14:paraId="4BBC83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A1130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336,882</w:t>
            </w:r>
          </w:p>
        </w:tc>
        <w:tc>
          <w:tcPr>
            <w:tcW w:w="1787" w:type="dxa"/>
            <w:noWrap/>
            <w:hideMark/>
          </w:tcPr>
          <w:p w14:paraId="207576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529F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0B1186" w14:textId="77777777" w:rsidTr="00E73AE0">
        <w:tc>
          <w:tcPr>
            <w:tcW w:w="4140" w:type="dxa"/>
            <w:noWrap/>
            <w:hideMark/>
          </w:tcPr>
          <w:p w14:paraId="15F99D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Mullala Nursery - A Division of Yumaro Industries</w:t>
            </w:r>
          </w:p>
        </w:tc>
        <w:tc>
          <w:tcPr>
            <w:tcW w:w="4204" w:type="dxa"/>
            <w:noWrap/>
            <w:hideMark/>
          </w:tcPr>
          <w:p w14:paraId="241EB0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86AA1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DC827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A552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1,341,212</w:t>
            </w:r>
          </w:p>
        </w:tc>
        <w:tc>
          <w:tcPr>
            <w:tcW w:w="1787" w:type="dxa"/>
            <w:noWrap/>
            <w:hideMark/>
          </w:tcPr>
          <w:p w14:paraId="5B698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F55D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48AF01" w14:textId="77777777" w:rsidTr="00E73AE0">
        <w:tc>
          <w:tcPr>
            <w:tcW w:w="4140" w:type="dxa"/>
            <w:noWrap/>
            <w:hideMark/>
          </w:tcPr>
          <w:p w14:paraId="6DAC14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Multicap Employment Service</w:t>
            </w:r>
          </w:p>
        </w:tc>
        <w:tc>
          <w:tcPr>
            <w:tcW w:w="4204" w:type="dxa"/>
            <w:noWrap/>
            <w:hideMark/>
          </w:tcPr>
          <w:p w14:paraId="7DA01A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2344B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419A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CB96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5,507,199</w:t>
            </w:r>
          </w:p>
        </w:tc>
        <w:tc>
          <w:tcPr>
            <w:tcW w:w="1787" w:type="dxa"/>
            <w:noWrap/>
            <w:hideMark/>
          </w:tcPr>
          <w:p w14:paraId="336C31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A231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59D196" w14:textId="77777777" w:rsidTr="00E73AE0">
        <w:tc>
          <w:tcPr>
            <w:tcW w:w="4140" w:type="dxa"/>
            <w:noWrap/>
            <w:hideMark/>
          </w:tcPr>
          <w:p w14:paraId="3C6EA7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Multicap Limited</w:t>
            </w:r>
          </w:p>
        </w:tc>
        <w:tc>
          <w:tcPr>
            <w:tcW w:w="4204" w:type="dxa"/>
            <w:noWrap/>
            <w:hideMark/>
          </w:tcPr>
          <w:p w14:paraId="7C0EA1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58498B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01-Nov-18</w:t>
            </w:r>
          </w:p>
        </w:tc>
        <w:tc>
          <w:tcPr>
            <w:tcW w:w="1249" w:type="dxa"/>
            <w:noWrap/>
            <w:hideMark/>
          </w:tcPr>
          <w:p w14:paraId="187E11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7710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172,057</w:t>
            </w:r>
          </w:p>
        </w:tc>
        <w:tc>
          <w:tcPr>
            <w:tcW w:w="1787" w:type="dxa"/>
            <w:noWrap/>
            <w:hideMark/>
          </w:tcPr>
          <w:p w14:paraId="6DB45B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19A1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211775" w14:textId="77777777" w:rsidTr="00E73AE0">
        <w:tc>
          <w:tcPr>
            <w:tcW w:w="4140" w:type="dxa"/>
            <w:noWrap/>
            <w:hideMark/>
          </w:tcPr>
          <w:p w14:paraId="4DCA41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Care</w:t>
            </w:r>
          </w:p>
        </w:tc>
        <w:tc>
          <w:tcPr>
            <w:tcW w:w="4204" w:type="dxa"/>
            <w:noWrap/>
            <w:hideMark/>
          </w:tcPr>
          <w:p w14:paraId="63364B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35022F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FED9A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93C00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217,942</w:t>
            </w:r>
          </w:p>
        </w:tc>
        <w:tc>
          <w:tcPr>
            <w:tcW w:w="1787" w:type="dxa"/>
            <w:noWrap/>
            <w:hideMark/>
          </w:tcPr>
          <w:p w14:paraId="1DF49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BCB9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B5494F" w14:textId="77777777" w:rsidTr="00E73AE0">
        <w:tc>
          <w:tcPr>
            <w:tcW w:w="4140" w:type="dxa"/>
            <w:noWrap/>
            <w:hideMark/>
          </w:tcPr>
          <w:p w14:paraId="6A8DA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Centre for Women's Health Inc.</w:t>
            </w:r>
          </w:p>
        </w:tc>
        <w:tc>
          <w:tcPr>
            <w:tcW w:w="4204" w:type="dxa"/>
            <w:noWrap/>
            <w:hideMark/>
          </w:tcPr>
          <w:p w14:paraId="5835E6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26E06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0AB6B2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DE3BC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787" w:type="dxa"/>
            <w:noWrap/>
            <w:hideMark/>
          </w:tcPr>
          <w:p w14:paraId="44C228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A324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B8F147" w14:textId="77777777" w:rsidTr="00E73AE0">
        <w:tc>
          <w:tcPr>
            <w:tcW w:w="4140" w:type="dxa"/>
            <w:noWrap/>
            <w:hideMark/>
          </w:tcPr>
          <w:p w14:paraId="5DCA4E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Centre for Women's Health Inc.</w:t>
            </w:r>
          </w:p>
        </w:tc>
        <w:tc>
          <w:tcPr>
            <w:tcW w:w="4204" w:type="dxa"/>
            <w:noWrap/>
            <w:hideMark/>
          </w:tcPr>
          <w:p w14:paraId="3537B5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53FC9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B1BDF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746FF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69C01A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B85C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307057" w14:textId="77777777" w:rsidTr="00E73AE0">
        <w:tc>
          <w:tcPr>
            <w:tcW w:w="4140" w:type="dxa"/>
            <w:noWrap/>
            <w:hideMark/>
          </w:tcPr>
          <w:p w14:paraId="520CF0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Incorporated</w:t>
            </w:r>
          </w:p>
        </w:tc>
        <w:tc>
          <w:tcPr>
            <w:tcW w:w="4204" w:type="dxa"/>
            <w:noWrap/>
            <w:hideMark/>
          </w:tcPr>
          <w:p w14:paraId="556CC7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93E5B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7858D5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30F29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162,832</w:t>
            </w:r>
          </w:p>
        </w:tc>
        <w:tc>
          <w:tcPr>
            <w:tcW w:w="1787" w:type="dxa"/>
            <w:noWrap/>
            <w:hideMark/>
          </w:tcPr>
          <w:p w14:paraId="77BFF7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96D3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E2554A" w14:textId="77777777" w:rsidTr="00E73AE0">
        <w:tc>
          <w:tcPr>
            <w:tcW w:w="4140" w:type="dxa"/>
            <w:noWrap/>
            <w:hideMark/>
          </w:tcPr>
          <w:p w14:paraId="085291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Incorporated</w:t>
            </w:r>
          </w:p>
        </w:tc>
        <w:tc>
          <w:tcPr>
            <w:tcW w:w="4204" w:type="dxa"/>
            <w:noWrap/>
            <w:hideMark/>
          </w:tcPr>
          <w:p w14:paraId="629BF1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3997C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24C16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C1927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536,006</w:t>
            </w:r>
          </w:p>
        </w:tc>
        <w:tc>
          <w:tcPr>
            <w:tcW w:w="1787" w:type="dxa"/>
            <w:noWrap/>
            <w:hideMark/>
          </w:tcPr>
          <w:p w14:paraId="2BFC99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9060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58C4E7" w14:textId="77777777" w:rsidTr="00E73AE0">
        <w:tc>
          <w:tcPr>
            <w:tcW w:w="4140" w:type="dxa"/>
            <w:noWrap/>
            <w:hideMark/>
          </w:tcPr>
          <w:p w14:paraId="62EEA3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Incorporated</w:t>
            </w:r>
          </w:p>
        </w:tc>
        <w:tc>
          <w:tcPr>
            <w:tcW w:w="4204" w:type="dxa"/>
            <w:noWrap/>
            <w:hideMark/>
          </w:tcPr>
          <w:p w14:paraId="780007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43842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63B7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57DC7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666,043</w:t>
            </w:r>
          </w:p>
        </w:tc>
        <w:tc>
          <w:tcPr>
            <w:tcW w:w="1787" w:type="dxa"/>
            <w:noWrap/>
            <w:hideMark/>
          </w:tcPr>
          <w:p w14:paraId="656977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119A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212F63" w14:textId="77777777" w:rsidTr="00E73AE0">
        <w:tc>
          <w:tcPr>
            <w:tcW w:w="4140" w:type="dxa"/>
            <w:noWrap/>
            <w:hideMark/>
          </w:tcPr>
          <w:p w14:paraId="588698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Incorporated</w:t>
            </w:r>
          </w:p>
        </w:tc>
        <w:tc>
          <w:tcPr>
            <w:tcW w:w="4204" w:type="dxa"/>
            <w:noWrap/>
            <w:hideMark/>
          </w:tcPr>
          <w:p w14:paraId="3E8F84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2E080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19AF01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E7B1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738,034</w:t>
            </w:r>
          </w:p>
        </w:tc>
        <w:tc>
          <w:tcPr>
            <w:tcW w:w="1787" w:type="dxa"/>
            <w:noWrap/>
            <w:hideMark/>
          </w:tcPr>
          <w:p w14:paraId="7891BE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530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0C34C3" w14:textId="77777777" w:rsidTr="00E73AE0">
        <w:tc>
          <w:tcPr>
            <w:tcW w:w="4140" w:type="dxa"/>
            <w:noWrap/>
            <w:hideMark/>
          </w:tcPr>
          <w:p w14:paraId="4A23B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Incorporated</w:t>
            </w:r>
          </w:p>
        </w:tc>
        <w:tc>
          <w:tcPr>
            <w:tcW w:w="4204" w:type="dxa"/>
            <w:noWrap/>
            <w:hideMark/>
          </w:tcPr>
          <w:p w14:paraId="57DE57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7BE77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0F095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B5A0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2,231,463</w:t>
            </w:r>
          </w:p>
        </w:tc>
        <w:tc>
          <w:tcPr>
            <w:tcW w:w="1787" w:type="dxa"/>
            <w:noWrap/>
            <w:hideMark/>
          </w:tcPr>
          <w:p w14:paraId="0ACB3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C19F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0D07AF" w14:textId="77777777" w:rsidTr="00E73AE0">
        <w:tc>
          <w:tcPr>
            <w:tcW w:w="4140" w:type="dxa"/>
            <w:noWrap/>
            <w:hideMark/>
          </w:tcPr>
          <w:p w14:paraId="2B5105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Multicultural Families Organisation Inc.</w:t>
            </w:r>
          </w:p>
        </w:tc>
        <w:tc>
          <w:tcPr>
            <w:tcW w:w="4204" w:type="dxa"/>
            <w:noWrap/>
            <w:hideMark/>
          </w:tcPr>
          <w:p w14:paraId="5E5049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4918C1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55C329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B0DBF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474,860</w:t>
            </w:r>
          </w:p>
        </w:tc>
        <w:tc>
          <w:tcPr>
            <w:tcW w:w="1787" w:type="dxa"/>
            <w:noWrap/>
            <w:hideMark/>
          </w:tcPr>
          <w:p w14:paraId="197BCD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7C63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70B17F" w14:textId="77777777" w:rsidTr="00E73AE0">
        <w:tc>
          <w:tcPr>
            <w:tcW w:w="4140" w:type="dxa"/>
            <w:noWrap/>
            <w:hideMark/>
          </w:tcPr>
          <w:p w14:paraId="56ECB3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Inc.</w:t>
            </w:r>
          </w:p>
        </w:tc>
        <w:tc>
          <w:tcPr>
            <w:tcW w:w="4204" w:type="dxa"/>
            <w:noWrap/>
            <w:hideMark/>
          </w:tcPr>
          <w:p w14:paraId="51ADD5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4F16B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CB12C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40AAF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290BE5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7D8C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59C892" w14:textId="77777777" w:rsidTr="00E73AE0">
        <w:tc>
          <w:tcPr>
            <w:tcW w:w="4140" w:type="dxa"/>
            <w:noWrap/>
            <w:hideMark/>
          </w:tcPr>
          <w:p w14:paraId="655612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Multiple Solutions</w:t>
            </w:r>
          </w:p>
        </w:tc>
        <w:tc>
          <w:tcPr>
            <w:tcW w:w="4204" w:type="dxa"/>
            <w:noWrap/>
            <w:hideMark/>
          </w:tcPr>
          <w:p w14:paraId="320810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5B95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67178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3508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702,753</w:t>
            </w:r>
          </w:p>
        </w:tc>
        <w:tc>
          <w:tcPr>
            <w:tcW w:w="1787" w:type="dxa"/>
            <w:noWrap/>
            <w:hideMark/>
          </w:tcPr>
          <w:p w14:paraId="0F95D1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85AD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E86F23" w14:textId="77777777" w:rsidTr="00E73AE0">
        <w:tc>
          <w:tcPr>
            <w:tcW w:w="4140" w:type="dxa"/>
            <w:noWrap/>
            <w:hideMark/>
          </w:tcPr>
          <w:p w14:paraId="0F704A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Multiple Solutions</w:t>
            </w:r>
          </w:p>
        </w:tc>
        <w:tc>
          <w:tcPr>
            <w:tcW w:w="4204" w:type="dxa"/>
            <w:noWrap/>
            <w:hideMark/>
          </w:tcPr>
          <w:p w14:paraId="61E519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CFF9C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51880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81354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678,378</w:t>
            </w:r>
          </w:p>
        </w:tc>
        <w:tc>
          <w:tcPr>
            <w:tcW w:w="1787" w:type="dxa"/>
            <w:noWrap/>
            <w:hideMark/>
          </w:tcPr>
          <w:p w14:paraId="18A08C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3B09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ED7E55" w14:textId="77777777" w:rsidTr="00E73AE0">
        <w:tc>
          <w:tcPr>
            <w:tcW w:w="4140" w:type="dxa"/>
            <w:noWrap/>
            <w:hideMark/>
          </w:tcPr>
          <w:p w14:paraId="28FC39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Multiple Solutions</w:t>
            </w:r>
          </w:p>
        </w:tc>
        <w:tc>
          <w:tcPr>
            <w:tcW w:w="4204" w:type="dxa"/>
            <w:noWrap/>
            <w:hideMark/>
          </w:tcPr>
          <w:p w14:paraId="6F480D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A4901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DD4DF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A8431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572,961</w:t>
            </w:r>
          </w:p>
        </w:tc>
        <w:tc>
          <w:tcPr>
            <w:tcW w:w="1787" w:type="dxa"/>
            <w:noWrap/>
            <w:hideMark/>
          </w:tcPr>
          <w:p w14:paraId="0C6135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4653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AFE390" w14:textId="77777777" w:rsidTr="00E73AE0">
        <w:tc>
          <w:tcPr>
            <w:tcW w:w="4140" w:type="dxa"/>
            <w:noWrap/>
            <w:hideMark/>
          </w:tcPr>
          <w:p w14:paraId="0E143D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Multitask Human Resource Foundation Limited</w:t>
            </w:r>
          </w:p>
        </w:tc>
        <w:tc>
          <w:tcPr>
            <w:tcW w:w="4204" w:type="dxa"/>
            <w:noWrap/>
            <w:hideMark/>
          </w:tcPr>
          <w:p w14:paraId="398726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0DAB4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15C26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74338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2,826,760</w:t>
            </w:r>
          </w:p>
        </w:tc>
        <w:tc>
          <w:tcPr>
            <w:tcW w:w="1787" w:type="dxa"/>
            <w:noWrap/>
            <w:hideMark/>
          </w:tcPr>
          <w:p w14:paraId="28C9EF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F095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581F89" w14:textId="77777777" w:rsidTr="00E73AE0">
        <w:tc>
          <w:tcPr>
            <w:tcW w:w="4140" w:type="dxa"/>
            <w:noWrap/>
            <w:hideMark/>
          </w:tcPr>
          <w:p w14:paraId="4BBA02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Murdoch Childrens Research Institute</w:t>
            </w:r>
          </w:p>
        </w:tc>
        <w:tc>
          <w:tcPr>
            <w:tcW w:w="4204" w:type="dxa"/>
            <w:noWrap/>
            <w:hideMark/>
          </w:tcPr>
          <w:p w14:paraId="39FCC8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19BFE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49" w:type="dxa"/>
            <w:noWrap/>
            <w:hideMark/>
          </w:tcPr>
          <w:p w14:paraId="4888A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E5405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588,500</w:t>
            </w:r>
          </w:p>
        </w:tc>
        <w:tc>
          <w:tcPr>
            <w:tcW w:w="1787" w:type="dxa"/>
            <w:noWrap/>
            <w:hideMark/>
          </w:tcPr>
          <w:p w14:paraId="386FEE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1E95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11E242" w14:textId="77777777" w:rsidTr="00E73AE0">
        <w:tc>
          <w:tcPr>
            <w:tcW w:w="4140" w:type="dxa"/>
            <w:noWrap/>
            <w:hideMark/>
          </w:tcPr>
          <w:p w14:paraId="00BEC4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Murray Industries Echuca</w:t>
            </w:r>
          </w:p>
        </w:tc>
        <w:tc>
          <w:tcPr>
            <w:tcW w:w="4204" w:type="dxa"/>
            <w:noWrap/>
            <w:hideMark/>
          </w:tcPr>
          <w:p w14:paraId="3194AE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FFB3E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48F65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374A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1,729,474</w:t>
            </w:r>
          </w:p>
        </w:tc>
        <w:tc>
          <w:tcPr>
            <w:tcW w:w="1787" w:type="dxa"/>
            <w:noWrap/>
            <w:hideMark/>
          </w:tcPr>
          <w:p w14:paraId="10280C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6C05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28A577" w14:textId="77777777" w:rsidTr="00E73AE0">
        <w:tc>
          <w:tcPr>
            <w:tcW w:w="4140" w:type="dxa"/>
            <w:noWrap/>
            <w:hideMark/>
          </w:tcPr>
          <w:p w14:paraId="0B21C3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Murray Industries Kerang</w:t>
            </w:r>
          </w:p>
        </w:tc>
        <w:tc>
          <w:tcPr>
            <w:tcW w:w="4204" w:type="dxa"/>
            <w:noWrap/>
            <w:hideMark/>
          </w:tcPr>
          <w:p w14:paraId="295361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EDACA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A9F83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485C2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985,315</w:t>
            </w:r>
          </w:p>
        </w:tc>
        <w:tc>
          <w:tcPr>
            <w:tcW w:w="1787" w:type="dxa"/>
            <w:noWrap/>
            <w:hideMark/>
          </w:tcPr>
          <w:p w14:paraId="5A9526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03C1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EC4CF3" w14:textId="77777777" w:rsidTr="00E73AE0">
        <w:tc>
          <w:tcPr>
            <w:tcW w:w="4140" w:type="dxa"/>
            <w:noWrap/>
            <w:hideMark/>
          </w:tcPr>
          <w:p w14:paraId="7060AD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Murray Industries Swan Hill</w:t>
            </w:r>
          </w:p>
        </w:tc>
        <w:tc>
          <w:tcPr>
            <w:tcW w:w="4204" w:type="dxa"/>
            <w:noWrap/>
            <w:hideMark/>
          </w:tcPr>
          <w:p w14:paraId="47FA8C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E9A1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AD3D1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05DB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1,316,220</w:t>
            </w:r>
          </w:p>
        </w:tc>
        <w:tc>
          <w:tcPr>
            <w:tcW w:w="1787" w:type="dxa"/>
            <w:noWrap/>
            <w:hideMark/>
          </w:tcPr>
          <w:p w14:paraId="4AB7D4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63E8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A06B6E" w14:textId="77777777" w:rsidTr="00E73AE0">
        <w:tc>
          <w:tcPr>
            <w:tcW w:w="4140" w:type="dxa"/>
            <w:noWrap/>
            <w:hideMark/>
          </w:tcPr>
          <w:p w14:paraId="7C50F9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Murray Valley Centre for Intellectually Handicapped Inc</w:t>
            </w:r>
          </w:p>
        </w:tc>
        <w:tc>
          <w:tcPr>
            <w:tcW w:w="4204" w:type="dxa"/>
            <w:noWrap/>
            <w:hideMark/>
          </w:tcPr>
          <w:p w14:paraId="498404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8B14D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4F350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7236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571,091</w:t>
            </w:r>
          </w:p>
        </w:tc>
        <w:tc>
          <w:tcPr>
            <w:tcW w:w="1787" w:type="dxa"/>
            <w:noWrap/>
            <w:hideMark/>
          </w:tcPr>
          <w:p w14:paraId="799EF5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3B0E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62870E" w14:textId="77777777" w:rsidTr="00E73AE0">
        <w:tc>
          <w:tcPr>
            <w:tcW w:w="4140" w:type="dxa"/>
            <w:noWrap/>
            <w:hideMark/>
          </w:tcPr>
          <w:p w14:paraId="3B460B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Myhorizon</w:t>
            </w:r>
          </w:p>
        </w:tc>
        <w:tc>
          <w:tcPr>
            <w:tcW w:w="4204" w:type="dxa"/>
            <w:noWrap/>
            <w:hideMark/>
          </w:tcPr>
          <w:p w14:paraId="092356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BADF5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B8EA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0F4C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979,066</w:t>
            </w:r>
          </w:p>
        </w:tc>
        <w:tc>
          <w:tcPr>
            <w:tcW w:w="1787" w:type="dxa"/>
            <w:noWrap/>
            <w:hideMark/>
          </w:tcPr>
          <w:p w14:paraId="35F7CF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EFAA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6AFAFF" w14:textId="77777777" w:rsidTr="00E73AE0">
        <w:tc>
          <w:tcPr>
            <w:tcW w:w="4140" w:type="dxa"/>
            <w:noWrap/>
            <w:hideMark/>
          </w:tcPr>
          <w:p w14:paraId="1DE3F4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Nadrasca Ltd</w:t>
            </w:r>
          </w:p>
        </w:tc>
        <w:tc>
          <w:tcPr>
            <w:tcW w:w="4204" w:type="dxa"/>
            <w:noWrap/>
            <w:hideMark/>
          </w:tcPr>
          <w:p w14:paraId="4D15CF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8D34B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FFFE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D1EB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6,736,707</w:t>
            </w:r>
          </w:p>
        </w:tc>
        <w:tc>
          <w:tcPr>
            <w:tcW w:w="1787" w:type="dxa"/>
            <w:noWrap/>
            <w:hideMark/>
          </w:tcPr>
          <w:p w14:paraId="674395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D550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C10F0F" w14:textId="77777777" w:rsidTr="00E73AE0">
        <w:tc>
          <w:tcPr>
            <w:tcW w:w="4140" w:type="dxa"/>
            <w:noWrap/>
            <w:hideMark/>
          </w:tcPr>
          <w:p w14:paraId="032BF1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Nambour Community Centre Inc.</w:t>
            </w:r>
          </w:p>
        </w:tc>
        <w:tc>
          <w:tcPr>
            <w:tcW w:w="4204" w:type="dxa"/>
            <w:noWrap/>
            <w:hideMark/>
          </w:tcPr>
          <w:p w14:paraId="47CF9A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26C83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7F376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21EA6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954,013</w:t>
            </w:r>
          </w:p>
        </w:tc>
        <w:tc>
          <w:tcPr>
            <w:tcW w:w="1787" w:type="dxa"/>
            <w:noWrap/>
            <w:hideMark/>
          </w:tcPr>
          <w:p w14:paraId="1CF685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5B0A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B197F9" w14:textId="77777777" w:rsidTr="00E73AE0">
        <w:tc>
          <w:tcPr>
            <w:tcW w:w="4140" w:type="dxa"/>
            <w:noWrap/>
            <w:hideMark/>
          </w:tcPr>
          <w:p w14:paraId="646B7E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Naracoorte Lucindale Council</w:t>
            </w:r>
          </w:p>
        </w:tc>
        <w:tc>
          <w:tcPr>
            <w:tcW w:w="4204" w:type="dxa"/>
            <w:noWrap/>
            <w:hideMark/>
          </w:tcPr>
          <w:p w14:paraId="0ACF9D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9CBBD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83B42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473C5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87" w:type="dxa"/>
            <w:noWrap/>
            <w:hideMark/>
          </w:tcPr>
          <w:p w14:paraId="385985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5E1D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F30968" w14:textId="77777777" w:rsidTr="00E73AE0">
        <w:tc>
          <w:tcPr>
            <w:tcW w:w="4140" w:type="dxa"/>
            <w:noWrap/>
            <w:hideMark/>
          </w:tcPr>
          <w:p w14:paraId="7E2031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Aboriginal Community Controlled Health Organisation</w:t>
            </w:r>
          </w:p>
        </w:tc>
        <w:tc>
          <w:tcPr>
            <w:tcW w:w="4204" w:type="dxa"/>
            <w:noWrap/>
            <w:hideMark/>
          </w:tcPr>
          <w:p w14:paraId="341ADA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111" w:type="dxa"/>
            <w:noWrap/>
            <w:hideMark/>
          </w:tcPr>
          <w:p w14:paraId="052A0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26-Jun-18</w:t>
            </w:r>
          </w:p>
        </w:tc>
        <w:tc>
          <w:tcPr>
            <w:tcW w:w="1249" w:type="dxa"/>
            <w:noWrap/>
            <w:hideMark/>
          </w:tcPr>
          <w:p w14:paraId="38519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4A73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87" w:type="dxa"/>
            <w:noWrap/>
            <w:hideMark/>
          </w:tcPr>
          <w:p w14:paraId="3F2F21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1245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CD5F9E" w14:textId="77777777" w:rsidTr="00E73AE0">
        <w:tc>
          <w:tcPr>
            <w:tcW w:w="4140" w:type="dxa"/>
            <w:noWrap/>
            <w:hideMark/>
          </w:tcPr>
          <w:p w14:paraId="1FBCD5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Ltd.</w:t>
            </w:r>
          </w:p>
        </w:tc>
        <w:tc>
          <w:tcPr>
            <w:tcW w:w="4204" w:type="dxa"/>
            <w:noWrap/>
            <w:hideMark/>
          </w:tcPr>
          <w:p w14:paraId="2A6090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Ltd-contribution</w:t>
            </w:r>
          </w:p>
        </w:tc>
        <w:tc>
          <w:tcPr>
            <w:tcW w:w="1111" w:type="dxa"/>
            <w:noWrap/>
            <w:hideMark/>
          </w:tcPr>
          <w:p w14:paraId="558E74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50EDE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6FE6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2,136,911</w:t>
            </w:r>
          </w:p>
        </w:tc>
        <w:tc>
          <w:tcPr>
            <w:tcW w:w="1787" w:type="dxa"/>
            <w:noWrap/>
            <w:hideMark/>
          </w:tcPr>
          <w:p w14:paraId="7DF64C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D6E2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61A5EA" w14:textId="77777777" w:rsidTr="00E73AE0">
        <w:tc>
          <w:tcPr>
            <w:tcW w:w="4140" w:type="dxa"/>
            <w:noWrap/>
            <w:hideMark/>
          </w:tcPr>
          <w:p w14:paraId="03D9F4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Association for Prevention of Child Abuse and Neglect</w:t>
            </w:r>
          </w:p>
        </w:tc>
        <w:tc>
          <w:tcPr>
            <w:tcW w:w="4204" w:type="dxa"/>
            <w:noWrap/>
            <w:hideMark/>
          </w:tcPr>
          <w:p w14:paraId="5B74BE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28AE3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01-Nov-17</w:t>
            </w:r>
          </w:p>
        </w:tc>
        <w:tc>
          <w:tcPr>
            <w:tcW w:w="1249" w:type="dxa"/>
            <w:noWrap/>
            <w:hideMark/>
          </w:tcPr>
          <w:p w14:paraId="3D795A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9C30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787" w:type="dxa"/>
            <w:noWrap/>
            <w:hideMark/>
          </w:tcPr>
          <w:p w14:paraId="49F4DF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226A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DB070C" w14:textId="77777777" w:rsidTr="00E73AE0">
        <w:tc>
          <w:tcPr>
            <w:tcW w:w="4140" w:type="dxa"/>
            <w:noWrap/>
            <w:hideMark/>
          </w:tcPr>
          <w:p w14:paraId="7626CC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Limited</w:t>
            </w:r>
          </w:p>
        </w:tc>
        <w:tc>
          <w:tcPr>
            <w:tcW w:w="4204" w:type="dxa"/>
            <w:noWrap/>
            <w:hideMark/>
          </w:tcPr>
          <w:p w14:paraId="497CC0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Support Activities</w:t>
            </w:r>
          </w:p>
        </w:tc>
        <w:tc>
          <w:tcPr>
            <w:tcW w:w="1111" w:type="dxa"/>
            <w:noWrap/>
            <w:hideMark/>
          </w:tcPr>
          <w:p w14:paraId="51E429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20-Mar-17</w:t>
            </w:r>
          </w:p>
        </w:tc>
        <w:tc>
          <w:tcPr>
            <w:tcW w:w="1249" w:type="dxa"/>
            <w:noWrap/>
            <w:hideMark/>
          </w:tcPr>
          <w:p w14:paraId="39238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B4CB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1787" w:type="dxa"/>
            <w:noWrap/>
            <w:hideMark/>
          </w:tcPr>
          <w:p w14:paraId="0CFD02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4930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222121" w14:textId="77777777" w:rsidTr="00E73AE0">
        <w:tc>
          <w:tcPr>
            <w:tcW w:w="4140" w:type="dxa"/>
            <w:noWrap/>
            <w:hideMark/>
          </w:tcPr>
          <w:p w14:paraId="20AA35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Limited</w:t>
            </w:r>
          </w:p>
        </w:tc>
        <w:tc>
          <w:tcPr>
            <w:tcW w:w="4204" w:type="dxa"/>
            <w:noWrap/>
            <w:hideMark/>
          </w:tcPr>
          <w:p w14:paraId="3CD4F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51C8D2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04335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D62C9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756,250</w:t>
            </w:r>
          </w:p>
        </w:tc>
        <w:tc>
          <w:tcPr>
            <w:tcW w:w="1787" w:type="dxa"/>
            <w:noWrap/>
            <w:hideMark/>
          </w:tcPr>
          <w:p w14:paraId="61E21D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9DCF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A5A7B8" w14:textId="77777777" w:rsidTr="00E73AE0">
        <w:tc>
          <w:tcPr>
            <w:tcW w:w="4140" w:type="dxa"/>
            <w:noWrap/>
            <w:hideMark/>
          </w:tcPr>
          <w:p w14:paraId="5F5DCD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Ethnic Disability Alliance</w:t>
            </w:r>
          </w:p>
        </w:tc>
        <w:tc>
          <w:tcPr>
            <w:tcW w:w="4204" w:type="dxa"/>
            <w:noWrap/>
            <w:hideMark/>
          </w:tcPr>
          <w:p w14:paraId="2CABF6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5C0F0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85075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1AA16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051FD1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A56F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DC7247" w14:textId="77777777" w:rsidTr="00E73AE0">
        <w:tc>
          <w:tcPr>
            <w:tcW w:w="4140" w:type="dxa"/>
            <w:noWrap/>
            <w:hideMark/>
          </w:tcPr>
          <w:p w14:paraId="4F2030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Social Security Rights Network</w:t>
            </w:r>
          </w:p>
        </w:tc>
        <w:tc>
          <w:tcPr>
            <w:tcW w:w="4204" w:type="dxa"/>
            <w:noWrap/>
            <w:hideMark/>
          </w:tcPr>
          <w:p w14:paraId="20EDFB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64D8D8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EACC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3C4AD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0B3AA5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E11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1FE390" w14:textId="77777777" w:rsidTr="00E73AE0">
        <w:tc>
          <w:tcPr>
            <w:tcW w:w="4140" w:type="dxa"/>
            <w:noWrap/>
            <w:hideMark/>
          </w:tcPr>
          <w:p w14:paraId="1D18DA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Navitas English Pty Ltd</w:t>
            </w:r>
          </w:p>
        </w:tc>
        <w:tc>
          <w:tcPr>
            <w:tcW w:w="4204" w:type="dxa"/>
            <w:noWrap/>
            <w:hideMark/>
          </w:tcPr>
          <w:p w14:paraId="5D9539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40C71D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31C55F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ED6A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367,494</w:t>
            </w:r>
          </w:p>
        </w:tc>
        <w:tc>
          <w:tcPr>
            <w:tcW w:w="1787" w:type="dxa"/>
            <w:noWrap/>
            <w:hideMark/>
          </w:tcPr>
          <w:p w14:paraId="5E1F32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EC6D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92B8C1" w14:textId="77777777" w:rsidTr="00E73AE0">
        <w:tc>
          <w:tcPr>
            <w:tcW w:w="4140" w:type="dxa"/>
            <w:noWrap/>
            <w:hideMark/>
          </w:tcPr>
          <w:p w14:paraId="3C69D7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4204" w:type="dxa"/>
            <w:noWrap/>
            <w:hideMark/>
          </w:tcPr>
          <w:p w14:paraId="4377F2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BA427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39088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C048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2,704,699</w:t>
            </w:r>
          </w:p>
        </w:tc>
        <w:tc>
          <w:tcPr>
            <w:tcW w:w="1787" w:type="dxa"/>
            <w:noWrap/>
            <w:hideMark/>
          </w:tcPr>
          <w:p w14:paraId="2DAFA7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B2F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F43D45" w14:textId="77777777" w:rsidTr="00E73AE0">
        <w:tc>
          <w:tcPr>
            <w:tcW w:w="4140" w:type="dxa"/>
            <w:noWrap/>
            <w:hideMark/>
          </w:tcPr>
          <w:p w14:paraId="26C69F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4204" w:type="dxa"/>
            <w:noWrap/>
            <w:hideMark/>
          </w:tcPr>
          <w:p w14:paraId="2CD469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BD653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855F4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495E4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3,371,658</w:t>
            </w:r>
          </w:p>
        </w:tc>
        <w:tc>
          <w:tcPr>
            <w:tcW w:w="1787" w:type="dxa"/>
            <w:noWrap/>
            <w:hideMark/>
          </w:tcPr>
          <w:p w14:paraId="75778E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9EB7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3269EF" w14:textId="77777777" w:rsidTr="00E73AE0">
        <w:tc>
          <w:tcPr>
            <w:tcW w:w="4140" w:type="dxa"/>
            <w:noWrap/>
            <w:hideMark/>
          </w:tcPr>
          <w:p w14:paraId="61DF37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4204" w:type="dxa"/>
            <w:noWrap/>
            <w:hideMark/>
          </w:tcPr>
          <w:p w14:paraId="4B6186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76A90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E2B70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76E6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3,678,716</w:t>
            </w:r>
          </w:p>
        </w:tc>
        <w:tc>
          <w:tcPr>
            <w:tcW w:w="1787" w:type="dxa"/>
            <w:noWrap/>
            <w:hideMark/>
          </w:tcPr>
          <w:p w14:paraId="33817A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4932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567A58" w14:textId="77777777" w:rsidTr="00E73AE0">
        <w:tc>
          <w:tcPr>
            <w:tcW w:w="4140" w:type="dxa"/>
            <w:noWrap/>
            <w:hideMark/>
          </w:tcPr>
          <w:p w14:paraId="2116E1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4204" w:type="dxa"/>
            <w:noWrap/>
            <w:hideMark/>
          </w:tcPr>
          <w:p w14:paraId="05D59F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11" w:type="dxa"/>
            <w:noWrap/>
            <w:hideMark/>
          </w:tcPr>
          <w:p w14:paraId="6F5A8D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7FECAA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4978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170,500</w:t>
            </w:r>
          </w:p>
        </w:tc>
        <w:tc>
          <w:tcPr>
            <w:tcW w:w="1787" w:type="dxa"/>
            <w:noWrap/>
            <w:hideMark/>
          </w:tcPr>
          <w:p w14:paraId="5E9F00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F3C8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C65C60" w14:textId="77777777" w:rsidTr="00E73AE0">
        <w:tc>
          <w:tcPr>
            <w:tcW w:w="4140" w:type="dxa"/>
            <w:noWrap/>
            <w:hideMark/>
          </w:tcPr>
          <w:p w14:paraId="7BA071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Neami Limited</w:t>
            </w:r>
          </w:p>
        </w:tc>
        <w:tc>
          <w:tcPr>
            <w:tcW w:w="4204" w:type="dxa"/>
            <w:noWrap/>
            <w:hideMark/>
          </w:tcPr>
          <w:p w14:paraId="552221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95958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39DE8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BE5B9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534,923</w:t>
            </w:r>
          </w:p>
        </w:tc>
        <w:tc>
          <w:tcPr>
            <w:tcW w:w="1787" w:type="dxa"/>
            <w:noWrap/>
            <w:hideMark/>
          </w:tcPr>
          <w:p w14:paraId="2713C4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59F2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859B93" w14:textId="77777777" w:rsidTr="00E73AE0">
        <w:tc>
          <w:tcPr>
            <w:tcW w:w="4140" w:type="dxa"/>
            <w:noWrap/>
            <w:hideMark/>
          </w:tcPr>
          <w:p w14:paraId="11D2BE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Nemarluk School Council Inc</w:t>
            </w:r>
          </w:p>
        </w:tc>
        <w:tc>
          <w:tcPr>
            <w:tcW w:w="4204" w:type="dxa"/>
            <w:noWrap/>
            <w:hideMark/>
          </w:tcPr>
          <w:p w14:paraId="5CD561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00FD6C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53019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4248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401,852</w:t>
            </w:r>
          </w:p>
        </w:tc>
        <w:tc>
          <w:tcPr>
            <w:tcW w:w="1787" w:type="dxa"/>
            <w:noWrap/>
            <w:hideMark/>
          </w:tcPr>
          <w:p w14:paraId="16E955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751A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52285A" w14:textId="77777777" w:rsidTr="00E73AE0">
        <w:tc>
          <w:tcPr>
            <w:tcW w:w="4140" w:type="dxa"/>
            <w:noWrap/>
            <w:hideMark/>
          </w:tcPr>
          <w:p w14:paraId="5BAE4D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Nepean Multicultural Access Inc</w:t>
            </w:r>
          </w:p>
        </w:tc>
        <w:tc>
          <w:tcPr>
            <w:tcW w:w="4204" w:type="dxa"/>
            <w:noWrap/>
            <w:hideMark/>
          </w:tcPr>
          <w:p w14:paraId="48EA19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7DA0C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31876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C8A6A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458,326</w:t>
            </w:r>
          </w:p>
        </w:tc>
        <w:tc>
          <w:tcPr>
            <w:tcW w:w="1787" w:type="dxa"/>
            <w:noWrap/>
            <w:hideMark/>
          </w:tcPr>
          <w:p w14:paraId="2533F6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941E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98AB2D" w14:textId="77777777" w:rsidTr="00E73AE0">
        <w:tc>
          <w:tcPr>
            <w:tcW w:w="4140" w:type="dxa"/>
            <w:noWrap/>
            <w:hideMark/>
          </w:tcPr>
          <w:p w14:paraId="20E2C4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 Horizons Enterprises - North Ryde</w:t>
            </w:r>
          </w:p>
        </w:tc>
        <w:tc>
          <w:tcPr>
            <w:tcW w:w="4204" w:type="dxa"/>
            <w:noWrap/>
            <w:hideMark/>
          </w:tcPr>
          <w:p w14:paraId="36A04C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92B7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8986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F2DD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1,315,114</w:t>
            </w:r>
          </w:p>
        </w:tc>
        <w:tc>
          <w:tcPr>
            <w:tcW w:w="1787" w:type="dxa"/>
            <w:noWrap/>
            <w:hideMark/>
          </w:tcPr>
          <w:p w14:paraId="631E6B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001E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6D4F00" w14:textId="77777777" w:rsidTr="00E73AE0">
        <w:tc>
          <w:tcPr>
            <w:tcW w:w="4140" w:type="dxa"/>
            <w:noWrap/>
            <w:hideMark/>
          </w:tcPr>
          <w:p w14:paraId="27EBA0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 Horizons Enterprises Limited</w:t>
            </w:r>
          </w:p>
        </w:tc>
        <w:tc>
          <w:tcPr>
            <w:tcW w:w="4204" w:type="dxa"/>
            <w:noWrap/>
            <w:hideMark/>
          </w:tcPr>
          <w:p w14:paraId="1572C5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F11A8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389C1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D895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14,891,994</w:t>
            </w:r>
          </w:p>
        </w:tc>
        <w:tc>
          <w:tcPr>
            <w:tcW w:w="1787" w:type="dxa"/>
            <w:noWrap/>
            <w:hideMark/>
          </w:tcPr>
          <w:p w14:paraId="5DE8F5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2C66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7CC62A" w14:textId="77777777" w:rsidTr="00E73AE0">
        <w:tc>
          <w:tcPr>
            <w:tcW w:w="4140" w:type="dxa"/>
            <w:noWrap/>
            <w:hideMark/>
          </w:tcPr>
          <w:p w14:paraId="6B7C88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 Horizons Enterprises Limited</w:t>
            </w:r>
          </w:p>
        </w:tc>
        <w:tc>
          <w:tcPr>
            <w:tcW w:w="4204" w:type="dxa"/>
            <w:noWrap/>
            <w:hideMark/>
          </w:tcPr>
          <w:p w14:paraId="2392ED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69BB2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E2D2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6B82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1,092,707</w:t>
            </w:r>
          </w:p>
        </w:tc>
        <w:tc>
          <w:tcPr>
            <w:tcW w:w="1787" w:type="dxa"/>
            <w:noWrap/>
            <w:hideMark/>
          </w:tcPr>
          <w:p w14:paraId="587439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D61F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A418C0" w14:textId="77777777" w:rsidTr="00E73AE0">
        <w:tc>
          <w:tcPr>
            <w:tcW w:w="4140" w:type="dxa"/>
            <w:noWrap/>
            <w:hideMark/>
          </w:tcPr>
          <w:p w14:paraId="3FCAFB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 Horizons Enterprises Ltd</w:t>
            </w:r>
          </w:p>
        </w:tc>
        <w:tc>
          <w:tcPr>
            <w:tcW w:w="4204" w:type="dxa"/>
            <w:noWrap/>
            <w:hideMark/>
          </w:tcPr>
          <w:p w14:paraId="691C20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71C4B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37823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E41C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1,027,683</w:t>
            </w:r>
          </w:p>
        </w:tc>
        <w:tc>
          <w:tcPr>
            <w:tcW w:w="1787" w:type="dxa"/>
            <w:noWrap/>
            <w:hideMark/>
          </w:tcPr>
          <w:p w14:paraId="042668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8C04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69A025" w14:textId="77777777" w:rsidTr="00E73AE0">
        <w:tc>
          <w:tcPr>
            <w:tcW w:w="4140" w:type="dxa"/>
            <w:noWrap/>
            <w:hideMark/>
          </w:tcPr>
          <w:p w14:paraId="005653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Newell Advocacy Incorporated</w:t>
            </w:r>
          </w:p>
        </w:tc>
        <w:tc>
          <w:tcPr>
            <w:tcW w:w="4204" w:type="dxa"/>
            <w:noWrap/>
            <w:hideMark/>
          </w:tcPr>
          <w:p w14:paraId="0AC734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74539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55C21C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2C729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509,267</w:t>
            </w:r>
          </w:p>
        </w:tc>
        <w:tc>
          <w:tcPr>
            <w:tcW w:w="1787" w:type="dxa"/>
            <w:noWrap/>
            <w:hideMark/>
          </w:tcPr>
          <w:p w14:paraId="7D8203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DD57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6B4B53" w14:textId="77777777" w:rsidTr="00E73AE0">
        <w:tc>
          <w:tcPr>
            <w:tcW w:w="4140" w:type="dxa"/>
            <w:noWrap/>
            <w:hideMark/>
          </w:tcPr>
          <w:p w14:paraId="1431A0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Newell Advocacy Incorporated</w:t>
            </w:r>
          </w:p>
        </w:tc>
        <w:tc>
          <w:tcPr>
            <w:tcW w:w="4204" w:type="dxa"/>
            <w:noWrap/>
            <w:hideMark/>
          </w:tcPr>
          <w:p w14:paraId="4EE93D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4F2E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61F1F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31450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856,865</w:t>
            </w:r>
          </w:p>
        </w:tc>
        <w:tc>
          <w:tcPr>
            <w:tcW w:w="1787" w:type="dxa"/>
            <w:noWrap/>
            <w:hideMark/>
          </w:tcPr>
          <w:p w14:paraId="3D6C5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DCC4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1EDC9F" w14:textId="77777777" w:rsidTr="00E73AE0">
        <w:tc>
          <w:tcPr>
            <w:tcW w:w="4140" w:type="dxa"/>
            <w:noWrap/>
            <w:hideMark/>
          </w:tcPr>
          <w:p w14:paraId="1F358D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Nexus Human Services Incorporated</w:t>
            </w:r>
          </w:p>
        </w:tc>
        <w:tc>
          <w:tcPr>
            <w:tcW w:w="4204" w:type="dxa"/>
            <w:noWrap/>
            <w:hideMark/>
          </w:tcPr>
          <w:p w14:paraId="647EED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47646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25-Aug-18</w:t>
            </w:r>
          </w:p>
        </w:tc>
        <w:tc>
          <w:tcPr>
            <w:tcW w:w="1249" w:type="dxa"/>
            <w:noWrap/>
            <w:hideMark/>
          </w:tcPr>
          <w:p w14:paraId="786852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539A2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498,638</w:t>
            </w:r>
          </w:p>
        </w:tc>
        <w:tc>
          <w:tcPr>
            <w:tcW w:w="1787" w:type="dxa"/>
            <w:noWrap/>
            <w:hideMark/>
          </w:tcPr>
          <w:p w14:paraId="1F09A9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C7E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43EB31" w14:textId="77777777" w:rsidTr="00E73AE0">
        <w:tc>
          <w:tcPr>
            <w:tcW w:w="4140" w:type="dxa"/>
            <w:noWrap/>
            <w:hideMark/>
          </w:tcPr>
          <w:p w14:paraId="5B0290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Nexus Human Services Incorporated</w:t>
            </w:r>
          </w:p>
        </w:tc>
        <w:tc>
          <w:tcPr>
            <w:tcW w:w="4204" w:type="dxa"/>
            <w:noWrap/>
            <w:hideMark/>
          </w:tcPr>
          <w:p w14:paraId="0C756A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709F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25-Aug-18</w:t>
            </w:r>
          </w:p>
        </w:tc>
        <w:tc>
          <w:tcPr>
            <w:tcW w:w="1249" w:type="dxa"/>
            <w:noWrap/>
            <w:hideMark/>
          </w:tcPr>
          <w:p w14:paraId="6EAF43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BC8E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394,752</w:t>
            </w:r>
          </w:p>
        </w:tc>
        <w:tc>
          <w:tcPr>
            <w:tcW w:w="1787" w:type="dxa"/>
            <w:noWrap/>
            <w:hideMark/>
          </w:tcPr>
          <w:p w14:paraId="60B426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3DD5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60459F" w14:textId="77777777" w:rsidTr="00E73AE0">
        <w:tc>
          <w:tcPr>
            <w:tcW w:w="4140" w:type="dxa"/>
            <w:noWrap/>
            <w:hideMark/>
          </w:tcPr>
          <w:p w14:paraId="15A27C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Nexus Primary Health</w:t>
            </w:r>
          </w:p>
        </w:tc>
        <w:tc>
          <w:tcPr>
            <w:tcW w:w="4204" w:type="dxa"/>
            <w:noWrap/>
            <w:hideMark/>
          </w:tcPr>
          <w:p w14:paraId="158B98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75983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0099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1B3A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1,897,793</w:t>
            </w:r>
          </w:p>
        </w:tc>
        <w:tc>
          <w:tcPr>
            <w:tcW w:w="1787" w:type="dxa"/>
            <w:noWrap/>
            <w:hideMark/>
          </w:tcPr>
          <w:p w14:paraId="5EB1BC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89BE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FE1094" w14:textId="77777777" w:rsidTr="00E73AE0">
        <w:tc>
          <w:tcPr>
            <w:tcW w:w="4140" w:type="dxa"/>
            <w:noWrap/>
            <w:hideMark/>
          </w:tcPr>
          <w:p w14:paraId="265BBE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Ngaanyatjarra Council (Aboriginal Corporation)</w:t>
            </w:r>
          </w:p>
        </w:tc>
        <w:tc>
          <w:tcPr>
            <w:tcW w:w="4204" w:type="dxa"/>
            <w:noWrap/>
            <w:hideMark/>
          </w:tcPr>
          <w:p w14:paraId="289AAC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50D46A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00463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4365D4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787" w:type="dxa"/>
            <w:noWrap/>
            <w:hideMark/>
          </w:tcPr>
          <w:p w14:paraId="348AF0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2B52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175E40" w14:textId="77777777" w:rsidTr="00E73AE0">
        <w:tc>
          <w:tcPr>
            <w:tcW w:w="4140" w:type="dxa"/>
            <w:noWrap/>
            <w:hideMark/>
          </w:tcPr>
          <w:p w14:paraId="7ECEB6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Ngaanyatjarra Health Service (Aboriginal Corporation)</w:t>
            </w:r>
          </w:p>
        </w:tc>
        <w:tc>
          <w:tcPr>
            <w:tcW w:w="4204" w:type="dxa"/>
            <w:noWrap/>
            <w:hideMark/>
          </w:tcPr>
          <w:p w14:paraId="5B3300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EA833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5C4F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81BB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1,592,264</w:t>
            </w:r>
          </w:p>
        </w:tc>
        <w:tc>
          <w:tcPr>
            <w:tcW w:w="1787" w:type="dxa"/>
            <w:noWrap/>
            <w:hideMark/>
          </w:tcPr>
          <w:p w14:paraId="391366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49D9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14865B" w14:textId="77777777" w:rsidTr="00E73AE0">
        <w:tc>
          <w:tcPr>
            <w:tcW w:w="4140" w:type="dxa"/>
            <w:noWrap/>
            <w:hideMark/>
          </w:tcPr>
          <w:p w14:paraId="0F8771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</w:t>
            </w:r>
          </w:p>
        </w:tc>
        <w:tc>
          <w:tcPr>
            <w:tcW w:w="4204" w:type="dxa"/>
            <w:noWrap/>
            <w:hideMark/>
          </w:tcPr>
          <w:p w14:paraId="5A07E0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B450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26300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058A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1787" w:type="dxa"/>
            <w:noWrap/>
            <w:hideMark/>
          </w:tcPr>
          <w:p w14:paraId="2E8CF4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992B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47026D" w14:textId="77777777" w:rsidTr="00E73AE0">
        <w:tc>
          <w:tcPr>
            <w:tcW w:w="4140" w:type="dxa"/>
            <w:noWrap/>
            <w:hideMark/>
          </w:tcPr>
          <w:p w14:paraId="117330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Ngaanyatjarra Pitjantjatjara Yankunytjatjara Women's Council Aboriginal Corp</w:t>
            </w:r>
          </w:p>
        </w:tc>
        <w:tc>
          <w:tcPr>
            <w:tcW w:w="4204" w:type="dxa"/>
            <w:noWrap/>
            <w:hideMark/>
          </w:tcPr>
          <w:p w14:paraId="0B1C01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C6E79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52A91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1CCE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551,675</w:t>
            </w:r>
          </w:p>
        </w:tc>
        <w:tc>
          <w:tcPr>
            <w:tcW w:w="1787" w:type="dxa"/>
            <w:noWrap/>
            <w:hideMark/>
          </w:tcPr>
          <w:p w14:paraId="252B70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424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B17FC4" w14:textId="77777777" w:rsidTr="00E73AE0">
        <w:tc>
          <w:tcPr>
            <w:tcW w:w="4140" w:type="dxa"/>
            <w:noWrap/>
            <w:hideMark/>
          </w:tcPr>
          <w:p w14:paraId="133507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</w:t>
            </w:r>
          </w:p>
        </w:tc>
        <w:tc>
          <w:tcPr>
            <w:tcW w:w="4204" w:type="dxa"/>
            <w:noWrap/>
            <w:hideMark/>
          </w:tcPr>
          <w:p w14:paraId="74758B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5C66A1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853DC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449B4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7,289,608</w:t>
            </w:r>
          </w:p>
        </w:tc>
        <w:tc>
          <w:tcPr>
            <w:tcW w:w="1787" w:type="dxa"/>
            <w:noWrap/>
            <w:hideMark/>
          </w:tcPr>
          <w:p w14:paraId="4A8E51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E462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3ABE14" w14:textId="77777777" w:rsidTr="00E73AE0">
        <w:tc>
          <w:tcPr>
            <w:tcW w:w="4140" w:type="dxa"/>
            <w:noWrap/>
            <w:hideMark/>
          </w:tcPr>
          <w:p w14:paraId="087F66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4204" w:type="dxa"/>
            <w:noWrap/>
            <w:hideMark/>
          </w:tcPr>
          <w:p w14:paraId="1A9E90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02554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3295D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4F1B4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811,390</w:t>
            </w:r>
          </w:p>
        </w:tc>
        <w:tc>
          <w:tcPr>
            <w:tcW w:w="1787" w:type="dxa"/>
            <w:noWrap/>
            <w:hideMark/>
          </w:tcPr>
          <w:p w14:paraId="67A867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988B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DD0EFE" w14:textId="77777777" w:rsidTr="00E73AE0">
        <w:tc>
          <w:tcPr>
            <w:tcW w:w="4140" w:type="dxa"/>
            <w:noWrap/>
            <w:hideMark/>
          </w:tcPr>
          <w:p w14:paraId="759AFD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4204" w:type="dxa"/>
            <w:noWrap/>
            <w:hideMark/>
          </w:tcPr>
          <w:p w14:paraId="56086B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1C121F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E436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93F8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6,406,929</w:t>
            </w:r>
          </w:p>
        </w:tc>
        <w:tc>
          <w:tcPr>
            <w:tcW w:w="1787" w:type="dxa"/>
            <w:noWrap/>
            <w:hideMark/>
          </w:tcPr>
          <w:p w14:paraId="76A2A4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857B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294E3A" w14:textId="77777777" w:rsidTr="00E73AE0">
        <w:tc>
          <w:tcPr>
            <w:tcW w:w="4140" w:type="dxa"/>
            <w:noWrap/>
            <w:hideMark/>
          </w:tcPr>
          <w:p w14:paraId="2294EC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4204" w:type="dxa"/>
            <w:noWrap/>
            <w:hideMark/>
          </w:tcPr>
          <w:p w14:paraId="4643EB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6C01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49" w:type="dxa"/>
            <w:noWrap/>
            <w:hideMark/>
          </w:tcPr>
          <w:p w14:paraId="02461F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7297E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524,269</w:t>
            </w:r>
          </w:p>
        </w:tc>
        <w:tc>
          <w:tcPr>
            <w:tcW w:w="1787" w:type="dxa"/>
            <w:noWrap/>
            <w:hideMark/>
          </w:tcPr>
          <w:p w14:paraId="6DD625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60C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88F5AD" w14:textId="77777777" w:rsidTr="00E73AE0">
        <w:tc>
          <w:tcPr>
            <w:tcW w:w="4140" w:type="dxa"/>
            <w:noWrap/>
            <w:hideMark/>
          </w:tcPr>
          <w:p w14:paraId="5AAAE1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4204" w:type="dxa"/>
            <w:noWrap/>
            <w:hideMark/>
          </w:tcPr>
          <w:p w14:paraId="68A2BA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5E8B5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49" w:type="dxa"/>
            <w:noWrap/>
            <w:hideMark/>
          </w:tcPr>
          <w:p w14:paraId="0B8C1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8DCEC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524,269</w:t>
            </w:r>
          </w:p>
        </w:tc>
        <w:tc>
          <w:tcPr>
            <w:tcW w:w="1787" w:type="dxa"/>
            <w:noWrap/>
            <w:hideMark/>
          </w:tcPr>
          <w:p w14:paraId="6E7C2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3190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E4EF74" w14:textId="77777777" w:rsidTr="00E73AE0">
        <w:tc>
          <w:tcPr>
            <w:tcW w:w="4140" w:type="dxa"/>
            <w:noWrap/>
            <w:hideMark/>
          </w:tcPr>
          <w:p w14:paraId="1545AE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4204" w:type="dxa"/>
            <w:noWrap/>
            <w:hideMark/>
          </w:tcPr>
          <w:p w14:paraId="2D4D47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8C38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0574E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06BFF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936,301</w:t>
            </w:r>
          </w:p>
        </w:tc>
        <w:tc>
          <w:tcPr>
            <w:tcW w:w="1787" w:type="dxa"/>
            <w:noWrap/>
            <w:hideMark/>
          </w:tcPr>
          <w:p w14:paraId="0A360B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5494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487C5F" w14:textId="77777777" w:rsidTr="00E73AE0">
        <w:tc>
          <w:tcPr>
            <w:tcW w:w="4140" w:type="dxa"/>
            <w:noWrap/>
            <w:hideMark/>
          </w:tcPr>
          <w:p w14:paraId="3AC2EF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Ngnowar-Aerwah Aboriginal Corporation</w:t>
            </w:r>
          </w:p>
        </w:tc>
        <w:tc>
          <w:tcPr>
            <w:tcW w:w="4204" w:type="dxa"/>
            <w:noWrap/>
            <w:hideMark/>
          </w:tcPr>
          <w:p w14:paraId="63685B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11" w:type="dxa"/>
            <w:noWrap/>
            <w:hideMark/>
          </w:tcPr>
          <w:p w14:paraId="35837A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49" w:type="dxa"/>
            <w:noWrap/>
            <w:hideMark/>
          </w:tcPr>
          <w:p w14:paraId="1011B9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2F858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551,100</w:t>
            </w:r>
          </w:p>
        </w:tc>
        <w:tc>
          <w:tcPr>
            <w:tcW w:w="1787" w:type="dxa"/>
            <w:noWrap/>
            <w:hideMark/>
          </w:tcPr>
          <w:p w14:paraId="5C5F1F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526D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1B2829" w14:textId="77777777" w:rsidTr="00E73AE0">
        <w:tc>
          <w:tcPr>
            <w:tcW w:w="4140" w:type="dxa"/>
            <w:noWrap/>
            <w:hideMark/>
          </w:tcPr>
          <w:p w14:paraId="00D80F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Ngnowar-Aerwah Aboriginal Corporation</w:t>
            </w:r>
          </w:p>
        </w:tc>
        <w:tc>
          <w:tcPr>
            <w:tcW w:w="4204" w:type="dxa"/>
            <w:noWrap/>
            <w:hideMark/>
          </w:tcPr>
          <w:p w14:paraId="7BD369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87351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7AFEFF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A063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220,391</w:t>
            </w:r>
          </w:p>
        </w:tc>
        <w:tc>
          <w:tcPr>
            <w:tcW w:w="1787" w:type="dxa"/>
            <w:noWrap/>
            <w:hideMark/>
          </w:tcPr>
          <w:p w14:paraId="5B284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4924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EF80FD" w14:textId="77777777" w:rsidTr="00E73AE0">
        <w:tc>
          <w:tcPr>
            <w:tcW w:w="4140" w:type="dxa"/>
            <w:noWrap/>
            <w:hideMark/>
          </w:tcPr>
          <w:p w14:paraId="2DE09B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Ngunga Group Womens Aboriginal Corporation</w:t>
            </w:r>
          </w:p>
        </w:tc>
        <w:tc>
          <w:tcPr>
            <w:tcW w:w="4204" w:type="dxa"/>
            <w:noWrap/>
            <w:hideMark/>
          </w:tcPr>
          <w:p w14:paraId="1CB428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4684A2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4DB8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65B7ED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128,076</w:t>
            </w:r>
          </w:p>
        </w:tc>
        <w:tc>
          <w:tcPr>
            <w:tcW w:w="1787" w:type="dxa"/>
            <w:noWrap/>
            <w:hideMark/>
          </w:tcPr>
          <w:p w14:paraId="5C0E4F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FBE0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27AB8C" w14:textId="77777777" w:rsidTr="00E73AE0">
        <w:tc>
          <w:tcPr>
            <w:tcW w:w="4140" w:type="dxa"/>
            <w:noWrap/>
            <w:hideMark/>
          </w:tcPr>
          <w:p w14:paraId="173454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Nillumbik Community Health Service Ltd</w:t>
            </w:r>
          </w:p>
        </w:tc>
        <w:tc>
          <w:tcPr>
            <w:tcW w:w="4204" w:type="dxa"/>
            <w:noWrap/>
            <w:hideMark/>
          </w:tcPr>
          <w:p w14:paraId="4DAA30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51F37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A44C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F2285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4A7987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4989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F4F503" w14:textId="77777777" w:rsidTr="00E73AE0">
        <w:tc>
          <w:tcPr>
            <w:tcW w:w="4140" w:type="dxa"/>
            <w:noWrap/>
            <w:hideMark/>
          </w:tcPr>
          <w:p w14:paraId="37ECE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Ningana Enterprises - Griffith</w:t>
            </w:r>
          </w:p>
        </w:tc>
        <w:tc>
          <w:tcPr>
            <w:tcW w:w="4204" w:type="dxa"/>
            <w:noWrap/>
            <w:hideMark/>
          </w:tcPr>
          <w:p w14:paraId="17BB52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850F2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486DB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4A961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499,999</w:t>
            </w:r>
          </w:p>
        </w:tc>
        <w:tc>
          <w:tcPr>
            <w:tcW w:w="1787" w:type="dxa"/>
            <w:noWrap/>
            <w:hideMark/>
          </w:tcPr>
          <w:p w14:paraId="50FBB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D4FC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F35AB3" w14:textId="77777777" w:rsidTr="00E73AE0">
        <w:tc>
          <w:tcPr>
            <w:tcW w:w="4140" w:type="dxa"/>
            <w:noWrap/>
            <w:hideMark/>
          </w:tcPr>
          <w:p w14:paraId="136848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 To Violence</w:t>
            </w:r>
          </w:p>
        </w:tc>
        <w:tc>
          <w:tcPr>
            <w:tcW w:w="4204" w:type="dxa"/>
            <w:noWrap/>
            <w:hideMark/>
          </w:tcPr>
          <w:p w14:paraId="22AADE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10336C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49" w:type="dxa"/>
            <w:noWrap/>
            <w:hideMark/>
          </w:tcPr>
          <w:p w14:paraId="1FE732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09-Sep-18</w:t>
            </w:r>
          </w:p>
        </w:tc>
        <w:tc>
          <w:tcPr>
            <w:tcW w:w="1524" w:type="dxa"/>
            <w:noWrap/>
            <w:hideMark/>
          </w:tcPr>
          <w:p w14:paraId="037797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713,350</w:t>
            </w:r>
          </w:p>
        </w:tc>
        <w:tc>
          <w:tcPr>
            <w:tcW w:w="1787" w:type="dxa"/>
            <w:noWrap/>
            <w:hideMark/>
          </w:tcPr>
          <w:p w14:paraId="1DF548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E5B8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2EEED2" w14:textId="77777777" w:rsidTr="00E73AE0">
        <w:tc>
          <w:tcPr>
            <w:tcW w:w="4140" w:type="dxa"/>
            <w:noWrap/>
            <w:hideMark/>
          </w:tcPr>
          <w:p w14:paraId="6AEB44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NORTEC Employment and Training Limited</w:t>
            </w:r>
          </w:p>
        </w:tc>
        <w:tc>
          <w:tcPr>
            <w:tcW w:w="4204" w:type="dxa"/>
            <w:noWrap/>
            <w:hideMark/>
          </w:tcPr>
          <w:p w14:paraId="5EA6CA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FA918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50D2D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5A3D5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294F58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140C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0D14E7" w14:textId="77777777" w:rsidTr="00E73AE0">
        <w:tc>
          <w:tcPr>
            <w:tcW w:w="4140" w:type="dxa"/>
            <w:noWrap/>
            <w:hideMark/>
          </w:tcPr>
          <w:p w14:paraId="538CD3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NORTEC Staffing Solutions</w:t>
            </w:r>
          </w:p>
        </w:tc>
        <w:tc>
          <w:tcPr>
            <w:tcW w:w="4204" w:type="dxa"/>
            <w:noWrap/>
            <w:hideMark/>
          </w:tcPr>
          <w:p w14:paraId="5CAC97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354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AD9D6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1FA35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289,877</w:t>
            </w:r>
          </w:p>
        </w:tc>
        <w:tc>
          <w:tcPr>
            <w:tcW w:w="1787" w:type="dxa"/>
            <w:noWrap/>
            <w:hideMark/>
          </w:tcPr>
          <w:p w14:paraId="36D59A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8CFE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C33589" w14:textId="77777777" w:rsidTr="00E73AE0">
        <w:tc>
          <w:tcPr>
            <w:tcW w:w="4140" w:type="dxa"/>
            <w:noWrap/>
            <w:hideMark/>
          </w:tcPr>
          <w:p w14:paraId="2FE79A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NORTEC Staffing Solutions</w:t>
            </w:r>
          </w:p>
        </w:tc>
        <w:tc>
          <w:tcPr>
            <w:tcW w:w="4204" w:type="dxa"/>
            <w:noWrap/>
            <w:hideMark/>
          </w:tcPr>
          <w:p w14:paraId="63216C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449F4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3AAC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FAF5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131,430</w:t>
            </w:r>
          </w:p>
        </w:tc>
        <w:tc>
          <w:tcPr>
            <w:tcW w:w="1787" w:type="dxa"/>
            <w:noWrap/>
            <w:hideMark/>
          </w:tcPr>
          <w:p w14:paraId="7BAD78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E37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C0C51F" w14:textId="77777777" w:rsidTr="00E73AE0">
        <w:tc>
          <w:tcPr>
            <w:tcW w:w="4140" w:type="dxa"/>
            <w:noWrap/>
            <w:hideMark/>
          </w:tcPr>
          <w:p w14:paraId="30E9A0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NORTEC Staffing Solutions</w:t>
            </w:r>
          </w:p>
        </w:tc>
        <w:tc>
          <w:tcPr>
            <w:tcW w:w="4204" w:type="dxa"/>
            <w:noWrap/>
            <w:hideMark/>
          </w:tcPr>
          <w:p w14:paraId="0DC82F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3D60E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5E77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49CB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122,134</w:t>
            </w:r>
          </w:p>
        </w:tc>
        <w:tc>
          <w:tcPr>
            <w:tcW w:w="1787" w:type="dxa"/>
            <w:noWrap/>
            <w:hideMark/>
          </w:tcPr>
          <w:p w14:paraId="491D8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C7E5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08FF44" w14:textId="77777777" w:rsidTr="00E73AE0">
        <w:tc>
          <w:tcPr>
            <w:tcW w:w="4140" w:type="dxa"/>
            <w:noWrap/>
            <w:hideMark/>
          </w:tcPr>
          <w:p w14:paraId="5D5737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Limited</w:t>
            </w:r>
          </w:p>
        </w:tc>
        <w:tc>
          <w:tcPr>
            <w:tcW w:w="4204" w:type="dxa"/>
            <w:noWrap/>
            <w:hideMark/>
          </w:tcPr>
          <w:p w14:paraId="75FC63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E731F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188CA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DCA5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1,526,145</w:t>
            </w:r>
          </w:p>
        </w:tc>
        <w:tc>
          <w:tcPr>
            <w:tcW w:w="1787" w:type="dxa"/>
            <w:noWrap/>
            <w:hideMark/>
          </w:tcPr>
          <w:p w14:paraId="36CA1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4DDC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4EC15F" w14:textId="77777777" w:rsidTr="00E73AE0">
        <w:tc>
          <w:tcPr>
            <w:tcW w:w="4140" w:type="dxa"/>
            <w:noWrap/>
            <w:hideMark/>
          </w:tcPr>
          <w:p w14:paraId="2B359B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Limited</w:t>
            </w:r>
          </w:p>
        </w:tc>
        <w:tc>
          <w:tcPr>
            <w:tcW w:w="4204" w:type="dxa"/>
            <w:noWrap/>
            <w:hideMark/>
          </w:tcPr>
          <w:p w14:paraId="42922A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C6AB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5DB44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7D02B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3,958,969</w:t>
            </w:r>
          </w:p>
        </w:tc>
        <w:tc>
          <w:tcPr>
            <w:tcW w:w="1787" w:type="dxa"/>
            <w:noWrap/>
            <w:hideMark/>
          </w:tcPr>
          <w:p w14:paraId="381C05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05DF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773EB1" w14:textId="77777777" w:rsidTr="00E73AE0">
        <w:tc>
          <w:tcPr>
            <w:tcW w:w="4140" w:type="dxa"/>
            <w:noWrap/>
            <w:hideMark/>
          </w:tcPr>
          <w:p w14:paraId="4A5D2A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 East Citizen Advocacy Inc.</w:t>
            </w:r>
          </w:p>
        </w:tc>
        <w:tc>
          <w:tcPr>
            <w:tcW w:w="4204" w:type="dxa"/>
            <w:noWrap/>
            <w:hideMark/>
          </w:tcPr>
          <w:p w14:paraId="732365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FF606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C54B3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86EFF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522,375</w:t>
            </w:r>
          </w:p>
        </w:tc>
        <w:tc>
          <w:tcPr>
            <w:tcW w:w="1787" w:type="dxa"/>
            <w:noWrap/>
            <w:hideMark/>
          </w:tcPr>
          <w:p w14:paraId="454498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A769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2961FE" w14:textId="77777777" w:rsidTr="00E73AE0">
        <w:tc>
          <w:tcPr>
            <w:tcW w:w="4140" w:type="dxa"/>
            <w:noWrap/>
            <w:hideMark/>
          </w:tcPr>
          <w:p w14:paraId="11ACF4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 East Support and Action for Youth Inc.</w:t>
            </w:r>
          </w:p>
        </w:tc>
        <w:tc>
          <w:tcPr>
            <w:tcW w:w="4204" w:type="dxa"/>
            <w:noWrap/>
            <w:hideMark/>
          </w:tcPr>
          <w:p w14:paraId="331C6C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485A2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BE89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9BD78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64D4E8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E66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D7451D" w14:textId="77777777" w:rsidTr="00E73AE0">
        <w:tc>
          <w:tcPr>
            <w:tcW w:w="4140" w:type="dxa"/>
            <w:noWrap/>
            <w:hideMark/>
          </w:tcPr>
          <w:p w14:paraId="51A124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 Townsville Community Hub Inc.</w:t>
            </w:r>
          </w:p>
        </w:tc>
        <w:tc>
          <w:tcPr>
            <w:tcW w:w="4204" w:type="dxa"/>
            <w:noWrap/>
            <w:hideMark/>
          </w:tcPr>
          <w:p w14:paraId="2E0D39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4C58D9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8AF0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847D3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119,345</w:t>
            </w:r>
          </w:p>
        </w:tc>
        <w:tc>
          <w:tcPr>
            <w:tcW w:w="1787" w:type="dxa"/>
            <w:noWrap/>
            <w:hideMark/>
          </w:tcPr>
          <w:p w14:paraId="769A5C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E525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DB0266" w14:textId="77777777" w:rsidTr="00E73AE0">
        <w:tc>
          <w:tcPr>
            <w:tcW w:w="4140" w:type="dxa"/>
            <w:noWrap/>
            <w:hideMark/>
          </w:tcPr>
          <w:p w14:paraId="54834B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Northaven Limited - Inverell</w:t>
            </w:r>
          </w:p>
        </w:tc>
        <w:tc>
          <w:tcPr>
            <w:tcW w:w="4204" w:type="dxa"/>
            <w:noWrap/>
            <w:hideMark/>
          </w:tcPr>
          <w:p w14:paraId="4BFB9D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ECA3D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F9752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5752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1,337,076</w:t>
            </w:r>
          </w:p>
        </w:tc>
        <w:tc>
          <w:tcPr>
            <w:tcW w:w="1787" w:type="dxa"/>
            <w:noWrap/>
            <w:hideMark/>
          </w:tcPr>
          <w:p w14:paraId="0FF2D7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47AD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DFFE93" w14:textId="77777777" w:rsidTr="00E73AE0">
        <w:tc>
          <w:tcPr>
            <w:tcW w:w="4140" w:type="dxa"/>
            <w:noWrap/>
            <w:hideMark/>
          </w:tcPr>
          <w:p w14:paraId="66F7D1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Area Community and Youth Services Incorporated</w:t>
            </w:r>
          </w:p>
        </w:tc>
        <w:tc>
          <w:tcPr>
            <w:tcW w:w="4204" w:type="dxa"/>
            <w:noWrap/>
            <w:hideMark/>
          </w:tcPr>
          <w:p w14:paraId="4C38A2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33ABD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23816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B346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219,226</w:t>
            </w:r>
          </w:p>
        </w:tc>
        <w:tc>
          <w:tcPr>
            <w:tcW w:w="1787" w:type="dxa"/>
            <w:noWrap/>
            <w:hideMark/>
          </w:tcPr>
          <w:p w14:paraId="2492F2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7B93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6FAEEA" w14:textId="77777777" w:rsidTr="00E73AE0">
        <w:tc>
          <w:tcPr>
            <w:tcW w:w="4140" w:type="dxa"/>
            <w:noWrap/>
            <w:hideMark/>
          </w:tcPr>
          <w:p w14:paraId="43360E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Australia Primary Health Limited</w:t>
            </w:r>
          </w:p>
        </w:tc>
        <w:tc>
          <w:tcPr>
            <w:tcW w:w="4204" w:type="dxa"/>
            <w:noWrap/>
            <w:hideMark/>
          </w:tcPr>
          <w:p w14:paraId="0BD1F2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042CE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E066C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77CFB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1787" w:type="dxa"/>
            <w:noWrap/>
            <w:hideMark/>
          </w:tcPr>
          <w:p w14:paraId="60D50C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4EE9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ACD9BA" w14:textId="77777777" w:rsidTr="00E73AE0">
        <w:tc>
          <w:tcPr>
            <w:tcW w:w="4140" w:type="dxa"/>
            <w:noWrap/>
            <w:hideMark/>
          </w:tcPr>
          <w:p w14:paraId="75960D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Beaches Community Services Ltd</w:t>
            </w:r>
          </w:p>
        </w:tc>
        <w:tc>
          <w:tcPr>
            <w:tcW w:w="4204" w:type="dxa"/>
            <w:noWrap/>
            <w:hideMark/>
          </w:tcPr>
          <w:p w14:paraId="1899F7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65B812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19F64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ACC51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402,401</w:t>
            </w:r>
          </w:p>
        </w:tc>
        <w:tc>
          <w:tcPr>
            <w:tcW w:w="1787" w:type="dxa"/>
            <w:noWrap/>
            <w:hideMark/>
          </w:tcPr>
          <w:p w14:paraId="4B656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DEFD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BA4E14" w14:textId="77777777" w:rsidTr="00E73AE0">
        <w:tc>
          <w:tcPr>
            <w:tcW w:w="4140" w:type="dxa"/>
            <w:noWrap/>
            <w:hideMark/>
          </w:tcPr>
          <w:p w14:paraId="76295E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Beaches Interchange Incorporated</w:t>
            </w:r>
          </w:p>
        </w:tc>
        <w:tc>
          <w:tcPr>
            <w:tcW w:w="4204" w:type="dxa"/>
            <w:noWrap/>
            <w:hideMark/>
          </w:tcPr>
          <w:p w14:paraId="2C1F36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4473FC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09A2A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5514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147,313</w:t>
            </w:r>
          </w:p>
        </w:tc>
        <w:tc>
          <w:tcPr>
            <w:tcW w:w="1787" w:type="dxa"/>
            <w:noWrap/>
            <w:hideMark/>
          </w:tcPr>
          <w:p w14:paraId="4BED29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6D5D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58422A" w14:textId="77777777" w:rsidTr="00E73AE0">
        <w:tc>
          <w:tcPr>
            <w:tcW w:w="4140" w:type="dxa"/>
            <w:noWrap/>
            <w:hideMark/>
          </w:tcPr>
          <w:p w14:paraId="505239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Carers Network Incorporated</w:t>
            </w:r>
          </w:p>
        </w:tc>
        <w:tc>
          <w:tcPr>
            <w:tcW w:w="4204" w:type="dxa"/>
            <w:noWrap/>
            <w:hideMark/>
          </w:tcPr>
          <w:p w14:paraId="7D729E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13C8C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7AF97B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FF799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1,426,220</w:t>
            </w:r>
          </w:p>
        </w:tc>
        <w:tc>
          <w:tcPr>
            <w:tcW w:w="1787" w:type="dxa"/>
            <w:noWrap/>
            <w:hideMark/>
          </w:tcPr>
          <w:p w14:paraId="68C9E0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A83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44E5B8" w14:textId="77777777" w:rsidTr="00E73AE0">
        <w:tc>
          <w:tcPr>
            <w:tcW w:w="4140" w:type="dxa"/>
            <w:noWrap/>
            <w:hideMark/>
          </w:tcPr>
          <w:p w14:paraId="5FEEEF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4204" w:type="dxa"/>
            <w:noWrap/>
            <w:hideMark/>
          </w:tcPr>
          <w:p w14:paraId="6C7305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3A16B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2A5AF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42A7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210,872</w:t>
            </w:r>
          </w:p>
        </w:tc>
        <w:tc>
          <w:tcPr>
            <w:tcW w:w="1787" w:type="dxa"/>
            <w:noWrap/>
            <w:hideMark/>
          </w:tcPr>
          <w:p w14:paraId="2D0E04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E160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3D7478" w14:textId="77777777" w:rsidTr="00E73AE0">
        <w:tc>
          <w:tcPr>
            <w:tcW w:w="4140" w:type="dxa"/>
            <w:noWrap/>
            <w:hideMark/>
          </w:tcPr>
          <w:p w14:paraId="602D86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4204" w:type="dxa"/>
            <w:noWrap/>
            <w:hideMark/>
          </w:tcPr>
          <w:p w14:paraId="4D8EDC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CA2B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A6239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53F7E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787" w:type="dxa"/>
            <w:noWrap/>
            <w:hideMark/>
          </w:tcPr>
          <w:p w14:paraId="1FE99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8B18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1B996D" w14:textId="77777777" w:rsidTr="00E73AE0">
        <w:tc>
          <w:tcPr>
            <w:tcW w:w="4140" w:type="dxa"/>
            <w:noWrap/>
            <w:hideMark/>
          </w:tcPr>
          <w:p w14:paraId="65A9E3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Incorporated</w:t>
            </w:r>
          </w:p>
        </w:tc>
        <w:tc>
          <w:tcPr>
            <w:tcW w:w="4204" w:type="dxa"/>
            <w:noWrap/>
            <w:hideMark/>
          </w:tcPr>
          <w:p w14:paraId="417A4F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C4A14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10576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999E7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404D82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99E6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D0E177" w14:textId="77777777" w:rsidTr="00E73AE0">
        <w:tc>
          <w:tcPr>
            <w:tcW w:w="4140" w:type="dxa"/>
            <w:noWrap/>
            <w:hideMark/>
          </w:tcPr>
          <w:p w14:paraId="14D9CB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4204" w:type="dxa"/>
            <w:noWrap/>
            <w:hideMark/>
          </w:tcPr>
          <w:p w14:paraId="0265C1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4CE2E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49" w:type="dxa"/>
            <w:noWrap/>
            <w:hideMark/>
          </w:tcPr>
          <w:p w14:paraId="44D3A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7798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394,834</w:t>
            </w:r>
          </w:p>
        </w:tc>
        <w:tc>
          <w:tcPr>
            <w:tcW w:w="1787" w:type="dxa"/>
            <w:noWrap/>
            <w:hideMark/>
          </w:tcPr>
          <w:p w14:paraId="3524A0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1B42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17F354" w14:textId="77777777" w:rsidTr="00E73AE0">
        <w:tc>
          <w:tcPr>
            <w:tcW w:w="4140" w:type="dxa"/>
            <w:noWrap/>
            <w:hideMark/>
          </w:tcPr>
          <w:p w14:paraId="396641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Northern Rivers Social Development Council Ltd</w:t>
            </w:r>
          </w:p>
        </w:tc>
        <w:tc>
          <w:tcPr>
            <w:tcW w:w="4204" w:type="dxa"/>
            <w:noWrap/>
            <w:hideMark/>
          </w:tcPr>
          <w:p w14:paraId="22F4A9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F0EFC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D0465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CB273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1,267,607</w:t>
            </w:r>
          </w:p>
        </w:tc>
        <w:tc>
          <w:tcPr>
            <w:tcW w:w="1787" w:type="dxa"/>
            <w:noWrap/>
            <w:hideMark/>
          </w:tcPr>
          <w:p w14:paraId="75158F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301E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E4BE51" w14:textId="77777777" w:rsidTr="00E73AE0">
        <w:tc>
          <w:tcPr>
            <w:tcW w:w="4140" w:type="dxa"/>
            <w:noWrap/>
            <w:hideMark/>
          </w:tcPr>
          <w:p w14:paraId="6DDEBF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4204" w:type="dxa"/>
            <w:noWrap/>
            <w:hideMark/>
          </w:tcPr>
          <w:p w14:paraId="157781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249D03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69EA3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ED66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787" w:type="dxa"/>
            <w:noWrap/>
            <w:hideMark/>
          </w:tcPr>
          <w:p w14:paraId="748A9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938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537242" w14:textId="77777777" w:rsidTr="00E73AE0">
        <w:tc>
          <w:tcPr>
            <w:tcW w:w="4140" w:type="dxa"/>
            <w:noWrap/>
            <w:hideMark/>
          </w:tcPr>
          <w:p w14:paraId="386611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Territory Legal Aid Commission</w:t>
            </w:r>
          </w:p>
        </w:tc>
        <w:tc>
          <w:tcPr>
            <w:tcW w:w="4204" w:type="dxa"/>
            <w:noWrap/>
            <w:hideMark/>
          </w:tcPr>
          <w:p w14:paraId="3EB1A1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3F81AA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C8301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8EAA7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146,260</w:t>
            </w:r>
          </w:p>
        </w:tc>
        <w:tc>
          <w:tcPr>
            <w:tcW w:w="1787" w:type="dxa"/>
            <w:noWrap/>
            <w:hideMark/>
          </w:tcPr>
          <w:p w14:paraId="5D1DCA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F2B6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2D7E29" w14:textId="77777777" w:rsidTr="00E73AE0">
        <w:tc>
          <w:tcPr>
            <w:tcW w:w="4140" w:type="dxa"/>
            <w:noWrap/>
            <w:hideMark/>
          </w:tcPr>
          <w:p w14:paraId="185318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4204" w:type="dxa"/>
            <w:noWrap/>
            <w:hideMark/>
          </w:tcPr>
          <w:p w14:paraId="46E6A8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19E38F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49F40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0F2F6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727,768</w:t>
            </w:r>
          </w:p>
        </w:tc>
        <w:tc>
          <w:tcPr>
            <w:tcW w:w="1787" w:type="dxa"/>
            <w:noWrap/>
            <w:hideMark/>
          </w:tcPr>
          <w:p w14:paraId="73F282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811C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048562" w14:textId="77777777" w:rsidTr="00E73AE0">
        <w:tc>
          <w:tcPr>
            <w:tcW w:w="4140" w:type="dxa"/>
            <w:noWrap/>
            <w:hideMark/>
          </w:tcPr>
          <w:p w14:paraId="514DB3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4204" w:type="dxa"/>
            <w:noWrap/>
            <w:hideMark/>
          </w:tcPr>
          <w:p w14:paraId="2CEEEF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656A17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321534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298E8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6F234D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601B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29B15A" w14:textId="77777777" w:rsidTr="00E73AE0">
        <w:tc>
          <w:tcPr>
            <w:tcW w:w="4140" w:type="dxa"/>
            <w:noWrap/>
            <w:hideMark/>
          </w:tcPr>
          <w:p w14:paraId="7A7DD8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Northern Volunteering SA Incorporated</w:t>
            </w:r>
          </w:p>
        </w:tc>
        <w:tc>
          <w:tcPr>
            <w:tcW w:w="4204" w:type="dxa"/>
            <w:noWrap/>
            <w:hideMark/>
          </w:tcPr>
          <w:p w14:paraId="48EFD5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3E5F9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89573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86A2C5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5C3478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11C1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AE8C2D" w14:textId="77777777" w:rsidTr="00E73AE0">
        <w:tc>
          <w:tcPr>
            <w:tcW w:w="4140" w:type="dxa"/>
            <w:noWrap/>
            <w:hideMark/>
          </w:tcPr>
          <w:p w14:paraId="128598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2A3063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D730C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1C076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F9CBF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9,287,721</w:t>
            </w:r>
          </w:p>
        </w:tc>
        <w:tc>
          <w:tcPr>
            <w:tcW w:w="1787" w:type="dxa"/>
            <w:noWrap/>
            <w:hideMark/>
          </w:tcPr>
          <w:p w14:paraId="2B5FC2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C3B9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312A59" w14:textId="77777777" w:rsidTr="00E73AE0">
        <w:tc>
          <w:tcPr>
            <w:tcW w:w="4140" w:type="dxa"/>
            <w:noWrap/>
            <w:hideMark/>
          </w:tcPr>
          <w:p w14:paraId="01448F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3E51B7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5FF042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F24F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258C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220,514</w:t>
            </w:r>
          </w:p>
        </w:tc>
        <w:tc>
          <w:tcPr>
            <w:tcW w:w="1787" w:type="dxa"/>
            <w:noWrap/>
            <w:hideMark/>
          </w:tcPr>
          <w:p w14:paraId="0390C2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7309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350FA2" w14:textId="77777777" w:rsidTr="00E73AE0">
        <w:tc>
          <w:tcPr>
            <w:tcW w:w="4140" w:type="dxa"/>
            <w:noWrap/>
            <w:hideMark/>
          </w:tcPr>
          <w:p w14:paraId="2C3274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26ABEF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2D1580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CDD8C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A6D4D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197,581</w:t>
            </w:r>
          </w:p>
        </w:tc>
        <w:tc>
          <w:tcPr>
            <w:tcW w:w="1787" w:type="dxa"/>
            <w:noWrap/>
            <w:hideMark/>
          </w:tcPr>
          <w:p w14:paraId="5E3211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E333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44F326" w14:textId="77777777" w:rsidTr="00E73AE0">
        <w:tc>
          <w:tcPr>
            <w:tcW w:w="4140" w:type="dxa"/>
            <w:noWrap/>
            <w:hideMark/>
          </w:tcPr>
          <w:p w14:paraId="42A585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630BF6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5D0BAA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38870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5275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233,980</w:t>
            </w:r>
          </w:p>
        </w:tc>
        <w:tc>
          <w:tcPr>
            <w:tcW w:w="1787" w:type="dxa"/>
            <w:noWrap/>
            <w:hideMark/>
          </w:tcPr>
          <w:p w14:paraId="2A8352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F467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EB46B8" w14:textId="77777777" w:rsidTr="00E73AE0">
        <w:tc>
          <w:tcPr>
            <w:tcW w:w="4140" w:type="dxa"/>
            <w:noWrap/>
            <w:hideMark/>
          </w:tcPr>
          <w:p w14:paraId="3930EE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252CC6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41BA8F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D183B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A56A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790,415</w:t>
            </w:r>
          </w:p>
        </w:tc>
        <w:tc>
          <w:tcPr>
            <w:tcW w:w="1787" w:type="dxa"/>
            <w:noWrap/>
            <w:hideMark/>
          </w:tcPr>
          <w:p w14:paraId="06000E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3623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BA9E75" w14:textId="77777777" w:rsidTr="00E73AE0">
        <w:tc>
          <w:tcPr>
            <w:tcW w:w="4140" w:type="dxa"/>
            <w:noWrap/>
            <w:hideMark/>
          </w:tcPr>
          <w:p w14:paraId="3B04E5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Northside Community Forum Limited</w:t>
            </w:r>
          </w:p>
        </w:tc>
        <w:tc>
          <w:tcPr>
            <w:tcW w:w="4204" w:type="dxa"/>
            <w:noWrap/>
            <w:hideMark/>
          </w:tcPr>
          <w:p w14:paraId="45F849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136A8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8EB5B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1EE9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2,063,963</w:t>
            </w:r>
          </w:p>
        </w:tc>
        <w:tc>
          <w:tcPr>
            <w:tcW w:w="1787" w:type="dxa"/>
            <w:noWrap/>
            <w:hideMark/>
          </w:tcPr>
          <w:p w14:paraId="64F812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EF70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B927DC" w14:textId="77777777" w:rsidTr="00E73AE0">
        <w:tc>
          <w:tcPr>
            <w:tcW w:w="4140" w:type="dxa"/>
            <w:noWrap/>
            <w:hideMark/>
          </w:tcPr>
          <w:p w14:paraId="515DD9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</w:t>
            </w:r>
          </w:p>
        </w:tc>
        <w:tc>
          <w:tcPr>
            <w:tcW w:w="4204" w:type="dxa"/>
            <w:noWrap/>
            <w:hideMark/>
          </w:tcPr>
          <w:p w14:paraId="18796B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1E3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83E4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8E44B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296,134</w:t>
            </w:r>
          </w:p>
        </w:tc>
        <w:tc>
          <w:tcPr>
            <w:tcW w:w="1787" w:type="dxa"/>
            <w:noWrap/>
            <w:hideMark/>
          </w:tcPr>
          <w:p w14:paraId="7931F3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5DF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46983E" w14:textId="77777777" w:rsidTr="00E73AE0">
        <w:tc>
          <w:tcPr>
            <w:tcW w:w="4140" w:type="dxa"/>
            <w:noWrap/>
            <w:hideMark/>
          </w:tcPr>
          <w:p w14:paraId="363AEA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</w:t>
            </w:r>
          </w:p>
        </w:tc>
        <w:tc>
          <w:tcPr>
            <w:tcW w:w="4204" w:type="dxa"/>
            <w:noWrap/>
            <w:hideMark/>
          </w:tcPr>
          <w:p w14:paraId="0D3F56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DAA1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12-Jul-18</w:t>
            </w:r>
          </w:p>
        </w:tc>
        <w:tc>
          <w:tcPr>
            <w:tcW w:w="1249" w:type="dxa"/>
            <w:noWrap/>
            <w:hideMark/>
          </w:tcPr>
          <w:p w14:paraId="4B7CC1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C2101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484,446</w:t>
            </w:r>
          </w:p>
        </w:tc>
        <w:tc>
          <w:tcPr>
            <w:tcW w:w="1787" w:type="dxa"/>
            <w:noWrap/>
            <w:hideMark/>
          </w:tcPr>
          <w:p w14:paraId="694321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741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CEB3DC" w14:textId="77777777" w:rsidTr="00E73AE0">
        <w:tc>
          <w:tcPr>
            <w:tcW w:w="4140" w:type="dxa"/>
            <w:noWrap/>
            <w:hideMark/>
          </w:tcPr>
          <w:p w14:paraId="7A4B56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</w:t>
            </w:r>
          </w:p>
        </w:tc>
        <w:tc>
          <w:tcPr>
            <w:tcW w:w="4204" w:type="dxa"/>
            <w:noWrap/>
            <w:hideMark/>
          </w:tcPr>
          <w:p w14:paraId="3745D7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65E1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847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09C4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1,210,667</w:t>
            </w:r>
          </w:p>
        </w:tc>
        <w:tc>
          <w:tcPr>
            <w:tcW w:w="1787" w:type="dxa"/>
            <w:noWrap/>
            <w:hideMark/>
          </w:tcPr>
          <w:p w14:paraId="0DB4F3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EEA8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7FB6B2" w14:textId="77777777" w:rsidTr="00E73AE0">
        <w:tc>
          <w:tcPr>
            <w:tcW w:w="4140" w:type="dxa"/>
            <w:noWrap/>
            <w:hideMark/>
          </w:tcPr>
          <w:p w14:paraId="73D6F4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</w:t>
            </w:r>
          </w:p>
        </w:tc>
        <w:tc>
          <w:tcPr>
            <w:tcW w:w="4204" w:type="dxa"/>
            <w:noWrap/>
            <w:hideMark/>
          </w:tcPr>
          <w:p w14:paraId="1873D2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5E74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89EA4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91D6A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2,474,060</w:t>
            </w:r>
          </w:p>
        </w:tc>
        <w:tc>
          <w:tcPr>
            <w:tcW w:w="1787" w:type="dxa"/>
            <w:noWrap/>
            <w:hideMark/>
          </w:tcPr>
          <w:p w14:paraId="788236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6CD6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FA0E43" w14:textId="77777777" w:rsidTr="00E73AE0">
        <w:tc>
          <w:tcPr>
            <w:tcW w:w="4140" w:type="dxa"/>
            <w:noWrap/>
            <w:hideMark/>
          </w:tcPr>
          <w:p w14:paraId="269092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</w:t>
            </w:r>
          </w:p>
        </w:tc>
        <w:tc>
          <w:tcPr>
            <w:tcW w:w="4204" w:type="dxa"/>
            <w:noWrap/>
            <w:hideMark/>
          </w:tcPr>
          <w:p w14:paraId="136038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74BE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2CA9A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94CF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1,074,600</w:t>
            </w:r>
          </w:p>
        </w:tc>
        <w:tc>
          <w:tcPr>
            <w:tcW w:w="1787" w:type="dxa"/>
            <w:noWrap/>
            <w:hideMark/>
          </w:tcPr>
          <w:p w14:paraId="64E47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DAE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E1D643" w14:textId="77777777" w:rsidTr="00E73AE0">
        <w:tc>
          <w:tcPr>
            <w:tcW w:w="4140" w:type="dxa"/>
            <w:noWrap/>
            <w:hideMark/>
          </w:tcPr>
          <w:p w14:paraId="3301F6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NOVA Employment - Far West</w:t>
            </w:r>
          </w:p>
        </w:tc>
        <w:tc>
          <w:tcPr>
            <w:tcW w:w="4204" w:type="dxa"/>
            <w:noWrap/>
            <w:hideMark/>
          </w:tcPr>
          <w:p w14:paraId="6D57CE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CA742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7AD64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F2DF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843,345</w:t>
            </w:r>
          </w:p>
        </w:tc>
        <w:tc>
          <w:tcPr>
            <w:tcW w:w="1787" w:type="dxa"/>
            <w:noWrap/>
            <w:hideMark/>
          </w:tcPr>
          <w:p w14:paraId="0D7BB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6E9F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5074B9" w14:textId="77777777" w:rsidTr="00E73AE0">
        <w:tc>
          <w:tcPr>
            <w:tcW w:w="4140" w:type="dxa"/>
            <w:noWrap/>
            <w:hideMark/>
          </w:tcPr>
          <w:p w14:paraId="2DE5B6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4204" w:type="dxa"/>
            <w:noWrap/>
            <w:hideMark/>
          </w:tcPr>
          <w:p w14:paraId="608DED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3FE893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871B6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7BFF5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336,277</w:t>
            </w:r>
          </w:p>
        </w:tc>
        <w:tc>
          <w:tcPr>
            <w:tcW w:w="1787" w:type="dxa"/>
            <w:noWrap/>
            <w:hideMark/>
          </w:tcPr>
          <w:p w14:paraId="38FFC3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0AAB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38BEC8" w14:textId="77777777" w:rsidTr="00E73AE0">
        <w:tc>
          <w:tcPr>
            <w:tcW w:w="4140" w:type="dxa"/>
            <w:noWrap/>
            <w:hideMark/>
          </w:tcPr>
          <w:p w14:paraId="4C9AD2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4204" w:type="dxa"/>
            <w:noWrap/>
            <w:hideMark/>
          </w:tcPr>
          <w:p w14:paraId="6A7ACA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3B173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9B548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A9947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928,850</w:t>
            </w:r>
          </w:p>
        </w:tc>
        <w:tc>
          <w:tcPr>
            <w:tcW w:w="1787" w:type="dxa"/>
            <w:noWrap/>
            <w:hideMark/>
          </w:tcPr>
          <w:p w14:paraId="756094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27A0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4AEC9A" w14:textId="77777777" w:rsidTr="00E73AE0">
        <w:tc>
          <w:tcPr>
            <w:tcW w:w="4140" w:type="dxa"/>
            <w:noWrap/>
            <w:hideMark/>
          </w:tcPr>
          <w:p w14:paraId="17FBCF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4204" w:type="dxa"/>
            <w:noWrap/>
            <w:hideMark/>
          </w:tcPr>
          <w:p w14:paraId="325D00F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4F9E6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20806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8E8B9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327,597</w:t>
            </w:r>
          </w:p>
        </w:tc>
        <w:tc>
          <w:tcPr>
            <w:tcW w:w="1787" w:type="dxa"/>
            <w:noWrap/>
            <w:hideMark/>
          </w:tcPr>
          <w:p w14:paraId="531612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D74A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BE5635" w14:textId="77777777" w:rsidTr="00E73AE0">
        <w:tc>
          <w:tcPr>
            <w:tcW w:w="4140" w:type="dxa"/>
            <w:noWrap/>
            <w:hideMark/>
          </w:tcPr>
          <w:p w14:paraId="0B63AE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4204" w:type="dxa"/>
            <w:noWrap/>
            <w:hideMark/>
          </w:tcPr>
          <w:p w14:paraId="0A24AD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C2C7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19EB0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FF51C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395,561</w:t>
            </w:r>
          </w:p>
        </w:tc>
        <w:tc>
          <w:tcPr>
            <w:tcW w:w="1787" w:type="dxa"/>
            <w:noWrap/>
            <w:hideMark/>
          </w:tcPr>
          <w:p w14:paraId="494BB1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E0B6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316319" w14:textId="77777777" w:rsidTr="00E73AE0">
        <w:tc>
          <w:tcPr>
            <w:tcW w:w="4140" w:type="dxa"/>
            <w:noWrap/>
            <w:hideMark/>
          </w:tcPr>
          <w:p w14:paraId="5AFDE5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4204" w:type="dxa"/>
            <w:noWrap/>
            <w:hideMark/>
          </w:tcPr>
          <w:p w14:paraId="595D2C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6886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B2C21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7049A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1,256,591</w:t>
            </w:r>
          </w:p>
        </w:tc>
        <w:tc>
          <w:tcPr>
            <w:tcW w:w="1787" w:type="dxa"/>
            <w:noWrap/>
            <w:hideMark/>
          </w:tcPr>
          <w:p w14:paraId="56B44C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F3E8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91A043" w14:textId="77777777" w:rsidTr="00E73AE0">
        <w:tc>
          <w:tcPr>
            <w:tcW w:w="4140" w:type="dxa"/>
            <w:noWrap/>
            <w:hideMark/>
          </w:tcPr>
          <w:p w14:paraId="0EB3AF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NQ EMPLOYMENT</w:t>
            </w:r>
          </w:p>
        </w:tc>
        <w:tc>
          <w:tcPr>
            <w:tcW w:w="4204" w:type="dxa"/>
            <w:noWrap/>
            <w:hideMark/>
          </w:tcPr>
          <w:p w14:paraId="1E6ACB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0B94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5491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45A4E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264,762</w:t>
            </w:r>
          </w:p>
        </w:tc>
        <w:tc>
          <w:tcPr>
            <w:tcW w:w="1787" w:type="dxa"/>
            <w:noWrap/>
            <w:hideMark/>
          </w:tcPr>
          <w:p w14:paraId="4776AC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CD50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00AC3E" w14:textId="77777777" w:rsidTr="00E73AE0">
        <w:tc>
          <w:tcPr>
            <w:tcW w:w="4140" w:type="dxa"/>
            <w:noWrap/>
            <w:hideMark/>
          </w:tcPr>
          <w:p w14:paraId="0EBDE9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NQ EMPLOYMENT</w:t>
            </w:r>
          </w:p>
        </w:tc>
        <w:tc>
          <w:tcPr>
            <w:tcW w:w="4204" w:type="dxa"/>
            <w:noWrap/>
            <w:hideMark/>
          </w:tcPr>
          <w:p w14:paraId="26C517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22905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BB99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9FDC7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574,795</w:t>
            </w:r>
          </w:p>
        </w:tc>
        <w:tc>
          <w:tcPr>
            <w:tcW w:w="1787" w:type="dxa"/>
            <w:noWrap/>
            <w:hideMark/>
          </w:tcPr>
          <w:p w14:paraId="17D1E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DAEE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442456" w14:textId="77777777" w:rsidTr="00E73AE0">
        <w:tc>
          <w:tcPr>
            <w:tcW w:w="4140" w:type="dxa"/>
            <w:noWrap/>
            <w:hideMark/>
          </w:tcPr>
          <w:p w14:paraId="27DC8A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NSW Department of Family and Community Services (FACS)</w:t>
            </w:r>
          </w:p>
        </w:tc>
        <w:tc>
          <w:tcPr>
            <w:tcW w:w="4204" w:type="dxa"/>
            <w:noWrap/>
            <w:hideMark/>
          </w:tcPr>
          <w:p w14:paraId="52BF46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0F122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46F92A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FE4AC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3,072,144</w:t>
            </w:r>
          </w:p>
        </w:tc>
        <w:tc>
          <w:tcPr>
            <w:tcW w:w="1787" w:type="dxa"/>
            <w:noWrap/>
            <w:hideMark/>
          </w:tcPr>
          <w:p w14:paraId="62BEEC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7994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4B6974" w14:textId="77777777" w:rsidTr="00E73AE0">
        <w:tc>
          <w:tcPr>
            <w:tcW w:w="4140" w:type="dxa"/>
            <w:noWrap/>
            <w:hideMark/>
          </w:tcPr>
          <w:p w14:paraId="1132C5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NSW Government Schools</w:t>
            </w:r>
          </w:p>
        </w:tc>
        <w:tc>
          <w:tcPr>
            <w:tcW w:w="4204" w:type="dxa"/>
            <w:noWrap/>
            <w:hideMark/>
          </w:tcPr>
          <w:p w14:paraId="63D138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6C6684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EA7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4EE5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237,339</w:t>
            </w:r>
          </w:p>
        </w:tc>
        <w:tc>
          <w:tcPr>
            <w:tcW w:w="1787" w:type="dxa"/>
            <w:noWrap/>
            <w:hideMark/>
          </w:tcPr>
          <w:p w14:paraId="7EBA71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A4BF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9BD524" w14:textId="77777777" w:rsidTr="00E73AE0">
        <w:tc>
          <w:tcPr>
            <w:tcW w:w="4140" w:type="dxa"/>
            <w:noWrap/>
            <w:hideMark/>
          </w:tcPr>
          <w:p w14:paraId="40194C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Nunkuwarrin Yunti of South Australia Incorporated</w:t>
            </w:r>
          </w:p>
        </w:tc>
        <w:tc>
          <w:tcPr>
            <w:tcW w:w="4204" w:type="dxa"/>
            <w:noWrap/>
            <w:hideMark/>
          </w:tcPr>
          <w:p w14:paraId="2593D2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32FC41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125710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12A1E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722,480</w:t>
            </w:r>
          </w:p>
        </w:tc>
        <w:tc>
          <w:tcPr>
            <w:tcW w:w="1787" w:type="dxa"/>
            <w:noWrap/>
            <w:hideMark/>
          </w:tcPr>
          <w:p w14:paraId="37D332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3606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1DB14F" w14:textId="77777777" w:rsidTr="00E73AE0">
        <w:tc>
          <w:tcPr>
            <w:tcW w:w="4140" w:type="dxa"/>
            <w:noWrap/>
            <w:hideMark/>
          </w:tcPr>
          <w:p w14:paraId="184CA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Oak Tasmania</w:t>
            </w:r>
          </w:p>
        </w:tc>
        <w:tc>
          <w:tcPr>
            <w:tcW w:w="4204" w:type="dxa"/>
            <w:noWrap/>
            <w:hideMark/>
          </w:tcPr>
          <w:p w14:paraId="510410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3F9B6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DCBA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ED9C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716,717</w:t>
            </w:r>
          </w:p>
        </w:tc>
        <w:tc>
          <w:tcPr>
            <w:tcW w:w="1787" w:type="dxa"/>
            <w:noWrap/>
            <w:hideMark/>
          </w:tcPr>
          <w:p w14:paraId="3B8C40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877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AD8ABE" w14:textId="77777777" w:rsidTr="00E73AE0">
        <w:tc>
          <w:tcPr>
            <w:tcW w:w="4140" w:type="dxa"/>
            <w:noWrap/>
            <w:hideMark/>
          </w:tcPr>
          <w:p w14:paraId="3027D2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OAK Tasmania</w:t>
            </w:r>
          </w:p>
        </w:tc>
        <w:tc>
          <w:tcPr>
            <w:tcW w:w="4204" w:type="dxa"/>
            <w:noWrap/>
            <w:hideMark/>
          </w:tcPr>
          <w:p w14:paraId="02B613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E1E0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02D99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75CE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4,769,334</w:t>
            </w:r>
          </w:p>
        </w:tc>
        <w:tc>
          <w:tcPr>
            <w:tcW w:w="1787" w:type="dxa"/>
            <w:noWrap/>
            <w:hideMark/>
          </w:tcPr>
          <w:p w14:paraId="72882B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EF5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38F3B2" w14:textId="77777777" w:rsidTr="00E73AE0">
        <w:tc>
          <w:tcPr>
            <w:tcW w:w="4140" w:type="dxa"/>
            <w:noWrap/>
            <w:hideMark/>
          </w:tcPr>
          <w:p w14:paraId="5DB07C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Oak Valley (Maralinga) Aboriginal Corporation</w:t>
            </w:r>
          </w:p>
        </w:tc>
        <w:tc>
          <w:tcPr>
            <w:tcW w:w="4204" w:type="dxa"/>
            <w:noWrap/>
            <w:hideMark/>
          </w:tcPr>
          <w:p w14:paraId="56A546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D98A8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047B20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9E71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200,486</w:t>
            </w:r>
          </w:p>
        </w:tc>
        <w:tc>
          <w:tcPr>
            <w:tcW w:w="1787" w:type="dxa"/>
            <w:noWrap/>
            <w:hideMark/>
          </w:tcPr>
          <w:p w14:paraId="137F1A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1791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85F3D3" w14:textId="77777777" w:rsidTr="00E73AE0">
        <w:tc>
          <w:tcPr>
            <w:tcW w:w="4140" w:type="dxa"/>
            <w:noWrap/>
            <w:hideMark/>
          </w:tcPr>
          <w:p w14:paraId="58E9C3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 Connections Enterprises</w:t>
            </w:r>
          </w:p>
        </w:tc>
        <w:tc>
          <w:tcPr>
            <w:tcW w:w="4204" w:type="dxa"/>
            <w:noWrap/>
            <w:hideMark/>
          </w:tcPr>
          <w:p w14:paraId="1AEE11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A22A5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E2E7A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82F0B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5,270,216</w:t>
            </w:r>
          </w:p>
        </w:tc>
        <w:tc>
          <w:tcPr>
            <w:tcW w:w="1787" w:type="dxa"/>
            <w:noWrap/>
            <w:hideMark/>
          </w:tcPr>
          <w:p w14:paraId="7FE19D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6194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53B4BD" w14:textId="77777777" w:rsidTr="00E73AE0">
        <w:tc>
          <w:tcPr>
            <w:tcW w:w="4140" w:type="dxa"/>
            <w:noWrap/>
            <w:hideMark/>
          </w:tcPr>
          <w:p w14:paraId="74E7D4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CCC12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BEF14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E385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7FF8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335,038</w:t>
            </w:r>
          </w:p>
        </w:tc>
        <w:tc>
          <w:tcPr>
            <w:tcW w:w="1787" w:type="dxa"/>
            <w:noWrap/>
            <w:hideMark/>
          </w:tcPr>
          <w:p w14:paraId="547418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D834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FFAE79" w14:textId="77777777" w:rsidTr="00E73AE0">
        <w:tc>
          <w:tcPr>
            <w:tcW w:w="4140" w:type="dxa"/>
            <w:noWrap/>
            <w:hideMark/>
          </w:tcPr>
          <w:p w14:paraId="2749BB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529A06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0353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C996B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B0F1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203,414</w:t>
            </w:r>
          </w:p>
        </w:tc>
        <w:tc>
          <w:tcPr>
            <w:tcW w:w="1787" w:type="dxa"/>
            <w:noWrap/>
            <w:hideMark/>
          </w:tcPr>
          <w:p w14:paraId="231CE5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A409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51B0E6" w14:textId="77777777" w:rsidTr="00E73AE0">
        <w:tc>
          <w:tcPr>
            <w:tcW w:w="4140" w:type="dxa"/>
            <w:noWrap/>
            <w:hideMark/>
          </w:tcPr>
          <w:p w14:paraId="54D556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OCTEC</w:t>
            </w:r>
          </w:p>
        </w:tc>
        <w:tc>
          <w:tcPr>
            <w:tcW w:w="4204" w:type="dxa"/>
            <w:noWrap/>
            <w:hideMark/>
          </w:tcPr>
          <w:p w14:paraId="176791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431A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4D3B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00BC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349,232</w:t>
            </w:r>
          </w:p>
        </w:tc>
        <w:tc>
          <w:tcPr>
            <w:tcW w:w="1787" w:type="dxa"/>
            <w:noWrap/>
            <w:hideMark/>
          </w:tcPr>
          <w:p w14:paraId="055BC0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F620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A7C824" w14:textId="77777777" w:rsidTr="00E73AE0">
        <w:tc>
          <w:tcPr>
            <w:tcW w:w="4140" w:type="dxa"/>
            <w:noWrap/>
            <w:hideMark/>
          </w:tcPr>
          <w:p w14:paraId="04FC25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583E01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DC16A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0247F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3E0E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237,932</w:t>
            </w:r>
          </w:p>
        </w:tc>
        <w:tc>
          <w:tcPr>
            <w:tcW w:w="1787" w:type="dxa"/>
            <w:noWrap/>
            <w:hideMark/>
          </w:tcPr>
          <w:p w14:paraId="2EC3F8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12C1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B92C75" w14:textId="77777777" w:rsidTr="00E73AE0">
        <w:tc>
          <w:tcPr>
            <w:tcW w:w="4140" w:type="dxa"/>
            <w:noWrap/>
            <w:hideMark/>
          </w:tcPr>
          <w:p w14:paraId="28B5FB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6887B3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8F137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F8D8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D9492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349,101</w:t>
            </w:r>
          </w:p>
        </w:tc>
        <w:tc>
          <w:tcPr>
            <w:tcW w:w="1787" w:type="dxa"/>
            <w:noWrap/>
            <w:hideMark/>
          </w:tcPr>
          <w:p w14:paraId="67BECF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3B73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652B16" w14:textId="77777777" w:rsidTr="00E73AE0">
        <w:tc>
          <w:tcPr>
            <w:tcW w:w="4140" w:type="dxa"/>
            <w:noWrap/>
            <w:hideMark/>
          </w:tcPr>
          <w:p w14:paraId="7FEB7E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08718F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79686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4B1F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B061B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685,070</w:t>
            </w:r>
          </w:p>
        </w:tc>
        <w:tc>
          <w:tcPr>
            <w:tcW w:w="1787" w:type="dxa"/>
            <w:noWrap/>
            <w:hideMark/>
          </w:tcPr>
          <w:p w14:paraId="246AEC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1219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BAF83" w14:textId="77777777" w:rsidTr="00E73AE0">
        <w:tc>
          <w:tcPr>
            <w:tcW w:w="4140" w:type="dxa"/>
            <w:noWrap/>
            <w:hideMark/>
          </w:tcPr>
          <w:p w14:paraId="4E3293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0563C5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F97A8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2437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0742F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190,842</w:t>
            </w:r>
          </w:p>
        </w:tc>
        <w:tc>
          <w:tcPr>
            <w:tcW w:w="1787" w:type="dxa"/>
            <w:noWrap/>
            <w:hideMark/>
          </w:tcPr>
          <w:p w14:paraId="043C33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84EC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AB233D" w14:textId="77777777" w:rsidTr="00E73AE0">
        <w:tc>
          <w:tcPr>
            <w:tcW w:w="4140" w:type="dxa"/>
            <w:noWrap/>
            <w:hideMark/>
          </w:tcPr>
          <w:p w14:paraId="203910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48356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EFF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B91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3F816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197,327</w:t>
            </w:r>
          </w:p>
        </w:tc>
        <w:tc>
          <w:tcPr>
            <w:tcW w:w="1787" w:type="dxa"/>
            <w:noWrap/>
            <w:hideMark/>
          </w:tcPr>
          <w:p w14:paraId="1F7C89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B4B5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50FE46" w14:textId="77777777" w:rsidTr="00E73AE0">
        <w:tc>
          <w:tcPr>
            <w:tcW w:w="4140" w:type="dxa"/>
            <w:noWrap/>
            <w:hideMark/>
          </w:tcPr>
          <w:p w14:paraId="5273B0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3B38BB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A6DC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7767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C764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405,842</w:t>
            </w:r>
          </w:p>
        </w:tc>
        <w:tc>
          <w:tcPr>
            <w:tcW w:w="1787" w:type="dxa"/>
            <w:noWrap/>
            <w:hideMark/>
          </w:tcPr>
          <w:p w14:paraId="4F6F89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EAEB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4F4189" w14:textId="77777777" w:rsidTr="00E73AE0">
        <w:tc>
          <w:tcPr>
            <w:tcW w:w="4140" w:type="dxa"/>
            <w:noWrap/>
            <w:hideMark/>
          </w:tcPr>
          <w:p w14:paraId="1537AA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13931A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7EC5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775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B687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106,599</w:t>
            </w:r>
          </w:p>
        </w:tc>
        <w:tc>
          <w:tcPr>
            <w:tcW w:w="1787" w:type="dxa"/>
            <w:noWrap/>
            <w:hideMark/>
          </w:tcPr>
          <w:p w14:paraId="098B39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268F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B8EC98" w14:textId="77777777" w:rsidTr="00E73AE0">
        <w:tc>
          <w:tcPr>
            <w:tcW w:w="4140" w:type="dxa"/>
            <w:noWrap/>
            <w:hideMark/>
          </w:tcPr>
          <w:p w14:paraId="7A91E1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497AAB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2007C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7B004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B8FB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457,859</w:t>
            </w:r>
          </w:p>
        </w:tc>
        <w:tc>
          <w:tcPr>
            <w:tcW w:w="1787" w:type="dxa"/>
            <w:noWrap/>
            <w:hideMark/>
          </w:tcPr>
          <w:p w14:paraId="61897F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ED8F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B5CED" w14:textId="77777777" w:rsidTr="00E73AE0">
        <w:tc>
          <w:tcPr>
            <w:tcW w:w="4140" w:type="dxa"/>
            <w:noWrap/>
            <w:hideMark/>
          </w:tcPr>
          <w:p w14:paraId="375952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8BBAC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D4F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EA848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8E5BA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200,566</w:t>
            </w:r>
          </w:p>
        </w:tc>
        <w:tc>
          <w:tcPr>
            <w:tcW w:w="1787" w:type="dxa"/>
            <w:noWrap/>
            <w:hideMark/>
          </w:tcPr>
          <w:p w14:paraId="102D6D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BE08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AB74DB" w14:textId="77777777" w:rsidTr="00E73AE0">
        <w:tc>
          <w:tcPr>
            <w:tcW w:w="4140" w:type="dxa"/>
            <w:noWrap/>
            <w:hideMark/>
          </w:tcPr>
          <w:p w14:paraId="13D8BE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D1001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1C01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09-Jul-18</w:t>
            </w:r>
          </w:p>
        </w:tc>
        <w:tc>
          <w:tcPr>
            <w:tcW w:w="1249" w:type="dxa"/>
            <w:noWrap/>
            <w:hideMark/>
          </w:tcPr>
          <w:p w14:paraId="4F60B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7004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109,105</w:t>
            </w:r>
          </w:p>
        </w:tc>
        <w:tc>
          <w:tcPr>
            <w:tcW w:w="1787" w:type="dxa"/>
            <w:noWrap/>
            <w:hideMark/>
          </w:tcPr>
          <w:p w14:paraId="5D5D2B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5AE9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DFAF66" w14:textId="77777777" w:rsidTr="00E73AE0">
        <w:tc>
          <w:tcPr>
            <w:tcW w:w="4140" w:type="dxa"/>
            <w:noWrap/>
            <w:hideMark/>
          </w:tcPr>
          <w:p w14:paraId="08AEED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39D23A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127C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D2ECD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785F7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102,825</w:t>
            </w:r>
          </w:p>
        </w:tc>
        <w:tc>
          <w:tcPr>
            <w:tcW w:w="1787" w:type="dxa"/>
            <w:noWrap/>
            <w:hideMark/>
          </w:tcPr>
          <w:p w14:paraId="0978D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8A2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C42CF7" w14:textId="77777777" w:rsidTr="00E73AE0">
        <w:tc>
          <w:tcPr>
            <w:tcW w:w="4140" w:type="dxa"/>
            <w:noWrap/>
            <w:hideMark/>
          </w:tcPr>
          <w:p w14:paraId="6658C6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6D086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8CCC9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367E8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5A63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118,313</w:t>
            </w:r>
          </w:p>
        </w:tc>
        <w:tc>
          <w:tcPr>
            <w:tcW w:w="1787" w:type="dxa"/>
            <w:noWrap/>
            <w:hideMark/>
          </w:tcPr>
          <w:p w14:paraId="7A9E6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F7C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FA2449" w14:textId="77777777" w:rsidTr="00E73AE0">
        <w:tc>
          <w:tcPr>
            <w:tcW w:w="4140" w:type="dxa"/>
            <w:noWrap/>
            <w:hideMark/>
          </w:tcPr>
          <w:p w14:paraId="69FDEC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4D6D86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DDC64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0B0342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72BD47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122,162</w:t>
            </w:r>
          </w:p>
        </w:tc>
        <w:tc>
          <w:tcPr>
            <w:tcW w:w="1787" w:type="dxa"/>
            <w:noWrap/>
            <w:hideMark/>
          </w:tcPr>
          <w:p w14:paraId="0782CC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FC3E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1BC658" w14:textId="77777777" w:rsidTr="00E73AE0">
        <w:tc>
          <w:tcPr>
            <w:tcW w:w="4140" w:type="dxa"/>
            <w:noWrap/>
            <w:hideMark/>
          </w:tcPr>
          <w:p w14:paraId="794EE0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6216FC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E91F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8661A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0B76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309,604</w:t>
            </w:r>
          </w:p>
        </w:tc>
        <w:tc>
          <w:tcPr>
            <w:tcW w:w="1787" w:type="dxa"/>
            <w:noWrap/>
            <w:hideMark/>
          </w:tcPr>
          <w:p w14:paraId="32C842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BF04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459C9E" w14:textId="77777777" w:rsidTr="00E73AE0">
        <w:tc>
          <w:tcPr>
            <w:tcW w:w="4140" w:type="dxa"/>
            <w:noWrap/>
            <w:hideMark/>
          </w:tcPr>
          <w:p w14:paraId="7294C1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4FCCAF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7FA4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DE157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8E421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127,474</w:t>
            </w:r>
          </w:p>
        </w:tc>
        <w:tc>
          <w:tcPr>
            <w:tcW w:w="1787" w:type="dxa"/>
            <w:noWrap/>
            <w:hideMark/>
          </w:tcPr>
          <w:p w14:paraId="02F765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F64F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8347CF" w14:textId="77777777" w:rsidTr="00E73AE0">
        <w:tc>
          <w:tcPr>
            <w:tcW w:w="4140" w:type="dxa"/>
            <w:noWrap/>
            <w:hideMark/>
          </w:tcPr>
          <w:p w14:paraId="5C965A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0F0C59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E03D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AE50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A5EEF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299,915</w:t>
            </w:r>
          </w:p>
        </w:tc>
        <w:tc>
          <w:tcPr>
            <w:tcW w:w="1787" w:type="dxa"/>
            <w:noWrap/>
            <w:hideMark/>
          </w:tcPr>
          <w:p w14:paraId="071383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AEAF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485462" w14:textId="77777777" w:rsidTr="00E73AE0">
        <w:tc>
          <w:tcPr>
            <w:tcW w:w="4140" w:type="dxa"/>
            <w:noWrap/>
            <w:hideMark/>
          </w:tcPr>
          <w:p w14:paraId="1166B0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2B95E7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EA40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5CC3F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7BA06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189,141</w:t>
            </w:r>
          </w:p>
        </w:tc>
        <w:tc>
          <w:tcPr>
            <w:tcW w:w="1787" w:type="dxa"/>
            <w:noWrap/>
            <w:hideMark/>
          </w:tcPr>
          <w:p w14:paraId="269FFA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6A9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9D9886" w14:textId="77777777" w:rsidTr="00E73AE0">
        <w:tc>
          <w:tcPr>
            <w:tcW w:w="4140" w:type="dxa"/>
            <w:noWrap/>
            <w:hideMark/>
          </w:tcPr>
          <w:p w14:paraId="4ADA08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298D61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F078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4B0A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CCBE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224,334</w:t>
            </w:r>
          </w:p>
        </w:tc>
        <w:tc>
          <w:tcPr>
            <w:tcW w:w="1787" w:type="dxa"/>
            <w:noWrap/>
            <w:hideMark/>
          </w:tcPr>
          <w:p w14:paraId="4DBCEB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A3DE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443A8A" w14:textId="77777777" w:rsidTr="00E73AE0">
        <w:tc>
          <w:tcPr>
            <w:tcW w:w="4140" w:type="dxa"/>
            <w:noWrap/>
            <w:hideMark/>
          </w:tcPr>
          <w:p w14:paraId="58F103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3115AA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74A29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33254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CE8057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366,470</w:t>
            </w:r>
          </w:p>
        </w:tc>
        <w:tc>
          <w:tcPr>
            <w:tcW w:w="1787" w:type="dxa"/>
            <w:noWrap/>
            <w:hideMark/>
          </w:tcPr>
          <w:p w14:paraId="0C2731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9752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5BF064" w14:textId="77777777" w:rsidTr="00E73AE0">
        <w:tc>
          <w:tcPr>
            <w:tcW w:w="4140" w:type="dxa"/>
            <w:noWrap/>
            <w:hideMark/>
          </w:tcPr>
          <w:p w14:paraId="02866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9CEE7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9B94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9CAE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D46B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141,780</w:t>
            </w:r>
          </w:p>
        </w:tc>
        <w:tc>
          <w:tcPr>
            <w:tcW w:w="1787" w:type="dxa"/>
            <w:noWrap/>
            <w:hideMark/>
          </w:tcPr>
          <w:p w14:paraId="6923F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C03F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87EE98" w14:textId="77777777" w:rsidTr="00E73AE0">
        <w:tc>
          <w:tcPr>
            <w:tcW w:w="4140" w:type="dxa"/>
            <w:noWrap/>
            <w:hideMark/>
          </w:tcPr>
          <w:p w14:paraId="1621F5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2FC6EE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DBE3E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6ED4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D7AC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690,667</w:t>
            </w:r>
          </w:p>
        </w:tc>
        <w:tc>
          <w:tcPr>
            <w:tcW w:w="1787" w:type="dxa"/>
            <w:noWrap/>
            <w:hideMark/>
          </w:tcPr>
          <w:p w14:paraId="40F2CA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5F99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3D171" w14:textId="77777777" w:rsidTr="00E73AE0">
        <w:tc>
          <w:tcPr>
            <w:tcW w:w="4140" w:type="dxa"/>
            <w:noWrap/>
            <w:hideMark/>
          </w:tcPr>
          <w:p w14:paraId="54D900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23FDD2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8777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F60A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7FC76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112,120</w:t>
            </w:r>
          </w:p>
        </w:tc>
        <w:tc>
          <w:tcPr>
            <w:tcW w:w="1787" w:type="dxa"/>
            <w:noWrap/>
            <w:hideMark/>
          </w:tcPr>
          <w:p w14:paraId="0B6D6F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68AA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84B510" w14:textId="77777777" w:rsidTr="00E73AE0">
        <w:tc>
          <w:tcPr>
            <w:tcW w:w="4140" w:type="dxa"/>
            <w:noWrap/>
            <w:hideMark/>
          </w:tcPr>
          <w:p w14:paraId="7266BD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6A795F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D418B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68A38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F93643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393,600</w:t>
            </w:r>
          </w:p>
        </w:tc>
        <w:tc>
          <w:tcPr>
            <w:tcW w:w="1787" w:type="dxa"/>
            <w:noWrap/>
            <w:hideMark/>
          </w:tcPr>
          <w:p w14:paraId="34777F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7160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CC1526" w14:textId="77777777" w:rsidTr="00E73AE0">
        <w:tc>
          <w:tcPr>
            <w:tcW w:w="4140" w:type="dxa"/>
            <w:noWrap/>
            <w:hideMark/>
          </w:tcPr>
          <w:p w14:paraId="1522D8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74CC9E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8DCFE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0A89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C479C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324,472</w:t>
            </w:r>
          </w:p>
        </w:tc>
        <w:tc>
          <w:tcPr>
            <w:tcW w:w="1787" w:type="dxa"/>
            <w:noWrap/>
            <w:hideMark/>
          </w:tcPr>
          <w:p w14:paraId="32517C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0FD0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67732B" w14:textId="77777777" w:rsidTr="00E73AE0">
        <w:tc>
          <w:tcPr>
            <w:tcW w:w="4140" w:type="dxa"/>
            <w:noWrap/>
            <w:hideMark/>
          </w:tcPr>
          <w:p w14:paraId="38541B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0DBDA4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5FC3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EBD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D66B1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253,722</w:t>
            </w:r>
          </w:p>
        </w:tc>
        <w:tc>
          <w:tcPr>
            <w:tcW w:w="1787" w:type="dxa"/>
            <w:noWrap/>
            <w:hideMark/>
          </w:tcPr>
          <w:p w14:paraId="37BDE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E251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61CFFD" w14:textId="77777777" w:rsidTr="00E73AE0">
        <w:tc>
          <w:tcPr>
            <w:tcW w:w="4140" w:type="dxa"/>
            <w:noWrap/>
            <w:hideMark/>
          </w:tcPr>
          <w:p w14:paraId="0FB9FD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6D3E2E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9458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27060F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E822B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191,866</w:t>
            </w:r>
          </w:p>
        </w:tc>
        <w:tc>
          <w:tcPr>
            <w:tcW w:w="1787" w:type="dxa"/>
            <w:noWrap/>
            <w:hideMark/>
          </w:tcPr>
          <w:p w14:paraId="52CEF0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E6DA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750DB4" w14:textId="77777777" w:rsidTr="00E73AE0">
        <w:tc>
          <w:tcPr>
            <w:tcW w:w="4140" w:type="dxa"/>
            <w:noWrap/>
            <w:hideMark/>
          </w:tcPr>
          <w:p w14:paraId="2974DC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032E83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7132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3A8D5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F0E70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455,473</w:t>
            </w:r>
          </w:p>
        </w:tc>
        <w:tc>
          <w:tcPr>
            <w:tcW w:w="1787" w:type="dxa"/>
            <w:noWrap/>
            <w:hideMark/>
          </w:tcPr>
          <w:p w14:paraId="37FD1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25A6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CE5796" w14:textId="77777777" w:rsidTr="00E73AE0">
        <w:tc>
          <w:tcPr>
            <w:tcW w:w="4140" w:type="dxa"/>
            <w:noWrap/>
            <w:hideMark/>
          </w:tcPr>
          <w:p w14:paraId="639B8F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OCTEC</w:t>
            </w:r>
          </w:p>
        </w:tc>
        <w:tc>
          <w:tcPr>
            <w:tcW w:w="4204" w:type="dxa"/>
            <w:noWrap/>
            <w:hideMark/>
          </w:tcPr>
          <w:p w14:paraId="61D296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6F53A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8C395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2435C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295,828</w:t>
            </w:r>
          </w:p>
        </w:tc>
        <w:tc>
          <w:tcPr>
            <w:tcW w:w="1787" w:type="dxa"/>
            <w:noWrap/>
            <w:hideMark/>
          </w:tcPr>
          <w:p w14:paraId="5D4ED6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7AEC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91B7D2" w14:textId="77777777" w:rsidTr="00E73AE0">
        <w:tc>
          <w:tcPr>
            <w:tcW w:w="4140" w:type="dxa"/>
            <w:noWrap/>
            <w:hideMark/>
          </w:tcPr>
          <w:p w14:paraId="090304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4204" w:type="dxa"/>
            <w:noWrap/>
            <w:hideMark/>
          </w:tcPr>
          <w:p w14:paraId="53DD5C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E35AD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C600E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C0EF9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3,693,832</w:t>
            </w:r>
          </w:p>
        </w:tc>
        <w:tc>
          <w:tcPr>
            <w:tcW w:w="1787" w:type="dxa"/>
            <w:noWrap/>
            <w:hideMark/>
          </w:tcPr>
          <w:p w14:paraId="558583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10D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6DA4B3" w14:textId="77777777" w:rsidTr="00E73AE0">
        <w:tc>
          <w:tcPr>
            <w:tcW w:w="4140" w:type="dxa"/>
            <w:noWrap/>
            <w:hideMark/>
          </w:tcPr>
          <w:p w14:paraId="7F45D2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349EB3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76719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94A12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BF16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156,293</w:t>
            </w:r>
          </w:p>
        </w:tc>
        <w:tc>
          <w:tcPr>
            <w:tcW w:w="1787" w:type="dxa"/>
            <w:noWrap/>
            <w:hideMark/>
          </w:tcPr>
          <w:p w14:paraId="02CF7E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3899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9B2D2D" w14:textId="77777777" w:rsidTr="00E73AE0">
        <w:tc>
          <w:tcPr>
            <w:tcW w:w="4140" w:type="dxa"/>
            <w:noWrap/>
            <w:hideMark/>
          </w:tcPr>
          <w:p w14:paraId="1C543F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672118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A796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74D8D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2ACE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218,970</w:t>
            </w:r>
          </w:p>
        </w:tc>
        <w:tc>
          <w:tcPr>
            <w:tcW w:w="1787" w:type="dxa"/>
            <w:noWrap/>
            <w:hideMark/>
          </w:tcPr>
          <w:p w14:paraId="765121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820F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4A8A0C" w14:textId="77777777" w:rsidTr="00E73AE0">
        <w:tc>
          <w:tcPr>
            <w:tcW w:w="4140" w:type="dxa"/>
            <w:noWrap/>
            <w:hideMark/>
          </w:tcPr>
          <w:p w14:paraId="7D20DD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70DD92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F3B92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B6BEC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4F8E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143,315</w:t>
            </w:r>
          </w:p>
        </w:tc>
        <w:tc>
          <w:tcPr>
            <w:tcW w:w="1787" w:type="dxa"/>
            <w:noWrap/>
            <w:hideMark/>
          </w:tcPr>
          <w:p w14:paraId="15215C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D3BE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0157D" w14:textId="77777777" w:rsidTr="00E73AE0">
        <w:tc>
          <w:tcPr>
            <w:tcW w:w="4140" w:type="dxa"/>
            <w:noWrap/>
            <w:hideMark/>
          </w:tcPr>
          <w:p w14:paraId="579EB9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7F3438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157A9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B1954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5BCE3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296,608</w:t>
            </w:r>
          </w:p>
        </w:tc>
        <w:tc>
          <w:tcPr>
            <w:tcW w:w="1787" w:type="dxa"/>
            <w:noWrap/>
            <w:hideMark/>
          </w:tcPr>
          <w:p w14:paraId="7A6CE4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9336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884281" w14:textId="77777777" w:rsidTr="00E73AE0">
        <w:tc>
          <w:tcPr>
            <w:tcW w:w="4140" w:type="dxa"/>
            <w:noWrap/>
            <w:hideMark/>
          </w:tcPr>
          <w:p w14:paraId="08652F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2CDF32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99E9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23C168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DE79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119,225</w:t>
            </w:r>
          </w:p>
        </w:tc>
        <w:tc>
          <w:tcPr>
            <w:tcW w:w="1787" w:type="dxa"/>
            <w:noWrap/>
            <w:hideMark/>
          </w:tcPr>
          <w:p w14:paraId="6AD8EB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D286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051E50" w14:textId="77777777" w:rsidTr="00E73AE0">
        <w:tc>
          <w:tcPr>
            <w:tcW w:w="4140" w:type="dxa"/>
            <w:noWrap/>
            <w:hideMark/>
          </w:tcPr>
          <w:p w14:paraId="3F6BFE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2D15BB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CB5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536E5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609FF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105,856</w:t>
            </w:r>
          </w:p>
        </w:tc>
        <w:tc>
          <w:tcPr>
            <w:tcW w:w="1787" w:type="dxa"/>
            <w:noWrap/>
            <w:hideMark/>
          </w:tcPr>
          <w:p w14:paraId="38A13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802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ABAED4" w14:textId="77777777" w:rsidTr="00E73AE0">
        <w:tc>
          <w:tcPr>
            <w:tcW w:w="4140" w:type="dxa"/>
            <w:noWrap/>
            <w:hideMark/>
          </w:tcPr>
          <w:p w14:paraId="2268A9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2429FD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9FCCC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2335E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B887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239,987</w:t>
            </w:r>
          </w:p>
        </w:tc>
        <w:tc>
          <w:tcPr>
            <w:tcW w:w="1787" w:type="dxa"/>
            <w:noWrap/>
            <w:hideMark/>
          </w:tcPr>
          <w:p w14:paraId="3D3618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5A8B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8DDDE6" w14:textId="77777777" w:rsidTr="00E73AE0">
        <w:tc>
          <w:tcPr>
            <w:tcW w:w="4140" w:type="dxa"/>
            <w:noWrap/>
            <w:hideMark/>
          </w:tcPr>
          <w:p w14:paraId="685EC0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Olympus Solutions Limited</w:t>
            </w:r>
          </w:p>
        </w:tc>
        <w:tc>
          <w:tcPr>
            <w:tcW w:w="4204" w:type="dxa"/>
            <w:noWrap/>
            <w:hideMark/>
          </w:tcPr>
          <w:p w14:paraId="161929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E63EB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3A3BD5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8392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132,845</w:t>
            </w:r>
          </w:p>
        </w:tc>
        <w:tc>
          <w:tcPr>
            <w:tcW w:w="1787" w:type="dxa"/>
            <w:noWrap/>
            <w:hideMark/>
          </w:tcPr>
          <w:p w14:paraId="66AA0F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2A58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553703" w14:textId="77777777" w:rsidTr="00E73AE0">
        <w:tc>
          <w:tcPr>
            <w:tcW w:w="4140" w:type="dxa"/>
            <w:noWrap/>
            <w:hideMark/>
          </w:tcPr>
          <w:p w14:paraId="3186BE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On the Line Australia Limited</w:t>
            </w:r>
          </w:p>
        </w:tc>
        <w:tc>
          <w:tcPr>
            <w:tcW w:w="4204" w:type="dxa"/>
            <w:noWrap/>
            <w:hideMark/>
          </w:tcPr>
          <w:p w14:paraId="193908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C0EA5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8DD98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2849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23,115,426</w:t>
            </w:r>
          </w:p>
        </w:tc>
        <w:tc>
          <w:tcPr>
            <w:tcW w:w="1787" w:type="dxa"/>
            <w:noWrap/>
            <w:hideMark/>
          </w:tcPr>
          <w:p w14:paraId="0C8BB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8D35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8DEE60" w14:textId="77777777" w:rsidTr="00E73AE0">
        <w:tc>
          <w:tcPr>
            <w:tcW w:w="4140" w:type="dxa"/>
            <w:noWrap/>
            <w:hideMark/>
          </w:tcPr>
          <w:p w14:paraId="732C43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On the Line Australia Limited</w:t>
            </w:r>
          </w:p>
        </w:tc>
        <w:tc>
          <w:tcPr>
            <w:tcW w:w="4204" w:type="dxa"/>
            <w:noWrap/>
            <w:hideMark/>
          </w:tcPr>
          <w:p w14:paraId="0426AE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B0B5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D2F7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46091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937,860</w:t>
            </w:r>
          </w:p>
        </w:tc>
        <w:tc>
          <w:tcPr>
            <w:tcW w:w="1787" w:type="dxa"/>
            <w:noWrap/>
            <w:hideMark/>
          </w:tcPr>
          <w:p w14:paraId="27AC39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15FC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413590" w14:textId="77777777" w:rsidTr="00E73AE0">
        <w:tc>
          <w:tcPr>
            <w:tcW w:w="4140" w:type="dxa"/>
            <w:noWrap/>
            <w:hideMark/>
          </w:tcPr>
          <w:p w14:paraId="6AFE9B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On the Line Australia Limited</w:t>
            </w:r>
          </w:p>
        </w:tc>
        <w:tc>
          <w:tcPr>
            <w:tcW w:w="4204" w:type="dxa"/>
            <w:noWrap/>
            <w:hideMark/>
          </w:tcPr>
          <w:p w14:paraId="449450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8EB17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E0051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43AD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634,315</w:t>
            </w:r>
          </w:p>
        </w:tc>
        <w:tc>
          <w:tcPr>
            <w:tcW w:w="1787" w:type="dxa"/>
            <w:noWrap/>
            <w:hideMark/>
          </w:tcPr>
          <w:p w14:paraId="1859BB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867B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C2449C" w14:textId="77777777" w:rsidTr="00E73AE0">
        <w:tc>
          <w:tcPr>
            <w:tcW w:w="4140" w:type="dxa"/>
            <w:noWrap/>
            <w:hideMark/>
          </w:tcPr>
          <w:p w14:paraId="07B0B5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ON-Q Human Resources Limited</w:t>
            </w:r>
          </w:p>
        </w:tc>
        <w:tc>
          <w:tcPr>
            <w:tcW w:w="4204" w:type="dxa"/>
            <w:noWrap/>
            <w:hideMark/>
          </w:tcPr>
          <w:p w14:paraId="211C72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6B20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7DC8F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36D9D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198,218</w:t>
            </w:r>
          </w:p>
        </w:tc>
        <w:tc>
          <w:tcPr>
            <w:tcW w:w="1787" w:type="dxa"/>
            <w:noWrap/>
            <w:hideMark/>
          </w:tcPr>
          <w:p w14:paraId="3F3922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F95F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C4E025" w14:textId="77777777" w:rsidTr="00E73AE0">
        <w:tc>
          <w:tcPr>
            <w:tcW w:w="4140" w:type="dxa"/>
            <w:noWrap/>
            <w:hideMark/>
          </w:tcPr>
          <w:p w14:paraId="61CED8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ON-Q Human Resources Limited</w:t>
            </w:r>
          </w:p>
        </w:tc>
        <w:tc>
          <w:tcPr>
            <w:tcW w:w="4204" w:type="dxa"/>
            <w:noWrap/>
            <w:hideMark/>
          </w:tcPr>
          <w:p w14:paraId="57484F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2A45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B1DF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EE108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203,710</w:t>
            </w:r>
          </w:p>
        </w:tc>
        <w:tc>
          <w:tcPr>
            <w:tcW w:w="1787" w:type="dxa"/>
            <w:noWrap/>
            <w:hideMark/>
          </w:tcPr>
          <w:p w14:paraId="7A1716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BA15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044F35" w14:textId="77777777" w:rsidTr="00E73AE0">
        <w:tc>
          <w:tcPr>
            <w:tcW w:w="4140" w:type="dxa"/>
            <w:noWrap/>
            <w:hideMark/>
          </w:tcPr>
          <w:p w14:paraId="76D7AC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Open Doors Youth Service Inc.</w:t>
            </w:r>
          </w:p>
        </w:tc>
        <w:tc>
          <w:tcPr>
            <w:tcW w:w="4204" w:type="dxa"/>
            <w:noWrap/>
            <w:hideMark/>
          </w:tcPr>
          <w:p w14:paraId="4B11F6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B382C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4FD63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7F155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067D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E0B1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F39C27" w14:textId="77777777" w:rsidTr="00E73AE0">
        <w:tc>
          <w:tcPr>
            <w:tcW w:w="4140" w:type="dxa"/>
            <w:noWrap/>
            <w:hideMark/>
          </w:tcPr>
          <w:p w14:paraId="155F9A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Open Minds Australia Limited</w:t>
            </w:r>
          </w:p>
        </w:tc>
        <w:tc>
          <w:tcPr>
            <w:tcW w:w="4204" w:type="dxa"/>
            <w:noWrap/>
            <w:hideMark/>
          </w:tcPr>
          <w:p w14:paraId="0FB97F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A5374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E9C7F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C598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8,550,191</w:t>
            </w:r>
          </w:p>
        </w:tc>
        <w:tc>
          <w:tcPr>
            <w:tcW w:w="1787" w:type="dxa"/>
            <w:noWrap/>
            <w:hideMark/>
          </w:tcPr>
          <w:p w14:paraId="0B78A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DF13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3CE681" w14:textId="77777777" w:rsidTr="00E73AE0">
        <w:tc>
          <w:tcPr>
            <w:tcW w:w="4140" w:type="dxa"/>
            <w:noWrap/>
            <w:hideMark/>
          </w:tcPr>
          <w:p w14:paraId="59BA6C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5FE8AB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BF6E9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A5609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B2C0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298,079</w:t>
            </w:r>
          </w:p>
        </w:tc>
        <w:tc>
          <w:tcPr>
            <w:tcW w:w="1787" w:type="dxa"/>
            <w:noWrap/>
            <w:hideMark/>
          </w:tcPr>
          <w:p w14:paraId="2195AE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54F4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0F8A4F" w14:textId="77777777" w:rsidTr="00E73AE0">
        <w:tc>
          <w:tcPr>
            <w:tcW w:w="4140" w:type="dxa"/>
            <w:noWrap/>
            <w:hideMark/>
          </w:tcPr>
          <w:p w14:paraId="2F6384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17CDF8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3CFE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8BB1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F31C6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1,758,351</w:t>
            </w:r>
          </w:p>
        </w:tc>
        <w:tc>
          <w:tcPr>
            <w:tcW w:w="1787" w:type="dxa"/>
            <w:noWrap/>
            <w:hideMark/>
          </w:tcPr>
          <w:p w14:paraId="23A042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1F4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71EDA3" w14:textId="77777777" w:rsidTr="00E73AE0">
        <w:tc>
          <w:tcPr>
            <w:tcW w:w="4140" w:type="dxa"/>
            <w:noWrap/>
            <w:hideMark/>
          </w:tcPr>
          <w:p w14:paraId="5739B2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5B8081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BE7B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2F211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96A5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1,213,905</w:t>
            </w:r>
          </w:p>
        </w:tc>
        <w:tc>
          <w:tcPr>
            <w:tcW w:w="1787" w:type="dxa"/>
            <w:noWrap/>
            <w:hideMark/>
          </w:tcPr>
          <w:p w14:paraId="2D555A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8975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17C08F" w14:textId="77777777" w:rsidTr="00E73AE0">
        <w:tc>
          <w:tcPr>
            <w:tcW w:w="4140" w:type="dxa"/>
            <w:noWrap/>
            <w:hideMark/>
          </w:tcPr>
          <w:p w14:paraId="3FB66B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545036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44AD4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5D2EB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A199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10,352,298</w:t>
            </w:r>
          </w:p>
        </w:tc>
        <w:tc>
          <w:tcPr>
            <w:tcW w:w="1787" w:type="dxa"/>
            <w:noWrap/>
            <w:hideMark/>
          </w:tcPr>
          <w:p w14:paraId="3D91EF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98E1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203D22" w14:textId="77777777" w:rsidTr="00E73AE0">
        <w:tc>
          <w:tcPr>
            <w:tcW w:w="4140" w:type="dxa"/>
            <w:noWrap/>
            <w:hideMark/>
          </w:tcPr>
          <w:p w14:paraId="504305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363E25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93837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CB76C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3D862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1,571,255</w:t>
            </w:r>
          </w:p>
        </w:tc>
        <w:tc>
          <w:tcPr>
            <w:tcW w:w="1787" w:type="dxa"/>
            <w:noWrap/>
            <w:hideMark/>
          </w:tcPr>
          <w:p w14:paraId="0F3F31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5FE6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88ED3B" w14:textId="77777777" w:rsidTr="00E73AE0">
        <w:tc>
          <w:tcPr>
            <w:tcW w:w="4140" w:type="dxa"/>
            <w:noWrap/>
            <w:hideMark/>
          </w:tcPr>
          <w:p w14:paraId="77D5F8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669CB4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4D87E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802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3453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830,678</w:t>
            </w:r>
          </w:p>
        </w:tc>
        <w:tc>
          <w:tcPr>
            <w:tcW w:w="1787" w:type="dxa"/>
            <w:noWrap/>
            <w:hideMark/>
          </w:tcPr>
          <w:p w14:paraId="227F6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9AE6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3D5BD9" w14:textId="77777777" w:rsidTr="00E73AE0">
        <w:tc>
          <w:tcPr>
            <w:tcW w:w="4140" w:type="dxa"/>
            <w:noWrap/>
            <w:hideMark/>
          </w:tcPr>
          <w:p w14:paraId="42019D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4204" w:type="dxa"/>
            <w:noWrap/>
            <w:hideMark/>
          </w:tcPr>
          <w:p w14:paraId="52F73E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23709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7A44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1B227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1,229,286</w:t>
            </w:r>
          </w:p>
        </w:tc>
        <w:tc>
          <w:tcPr>
            <w:tcW w:w="1787" w:type="dxa"/>
            <w:noWrap/>
            <w:hideMark/>
          </w:tcPr>
          <w:p w14:paraId="4AB009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779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832E2C" w14:textId="77777777" w:rsidTr="00E73AE0">
        <w:tc>
          <w:tcPr>
            <w:tcW w:w="4140" w:type="dxa"/>
            <w:noWrap/>
            <w:hideMark/>
          </w:tcPr>
          <w:p w14:paraId="02F956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Ord Valley Aboriginal Health Service Aboriginal Corporation</w:t>
            </w:r>
          </w:p>
        </w:tc>
        <w:tc>
          <w:tcPr>
            <w:tcW w:w="4204" w:type="dxa"/>
            <w:noWrap/>
            <w:hideMark/>
          </w:tcPr>
          <w:p w14:paraId="328758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111" w:type="dxa"/>
            <w:noWrap/>
            <w:hideMark/>
          </w:tcPr>
          <w:p w14:paraId="0D59E6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49" w:type="dxa"/>
            <w:noWrap/>
            <w:hideMark/>
          </w:tcPr>
          <w:p w14:paraId="4CDF99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09C4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1,211,100</w:t>
            </w:r>
          </w:p>
        </w:tc>
        <w:tc>
          <w:tcPr>
            <w:tcW w:w="1787" w:type="dxa"/>
            <w:noWrap/>
            <w:hideMark/>
          </w:tcPr>
          <w:p w14:paraId="46BA56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867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BC1CD7" w14:textId="77777777" w:rsidTr="00E73AE0">
        <w:tc>
          <w:tcPr>
            <w:tcW w:w="4140" w:type="dxa"/>
            <w:noWrap/>
            <w:hideMark/>
          </w:tcPr>
          <w:p w14:paraId="1A8F37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034D80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F44A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0004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6C8CA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203,162</w:t>
            </w:r>
          </w:p>
        </w:tc>
        <w:tc>
          <w:tcPr>
            <w:tcW w:w="1787" w:type="dxa"/>
            <w:noWrap/>
            <w:hideMark/>
          </w:tcPr>
          <w:p w14:paraId="10159C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1578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2529C2" w14:textId="77777777" w:rsidTr="00E73AE0">
        <w:tc>
          <w:tcPr>
            <w:tcW w:w="4140" w:type="dxa"/>
            <w:noWrap/>
            <w:hideMark/>
          </w:tcPr>
          <w:p w14:paraId="7DAB3E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2D7FBE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8AB81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9781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D5E70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541,321</w:t>
            </w:r>
          </w:p>
        </w:tc>
        <w:tc>
          <w:tcPr>
            <w:tcW w:w="1787" w:type="dxa"/>
            <w:noWrap/>
            <w:hideMark/>
          </w:tcPr>
          <w:p w14:paraId="2B0FB2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2F64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EA0D24" w14:textId="77777777" w:rsidTr="00E73AE0">
        <w:tc>
          <w:tcPr>
            <w:tcW w:w="4140" w:type="dxa"/>
            <w:noWrap/>
            <w:hideMark/>
          </w:tcPr>
          <w:p w14:paraId="21C001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5DF7CF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E67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ACE5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DEAD6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119,950</w:t>
            </w:r>
          </w:p>
        </w:tc>
        <w:tc>
          <w:tcPr>
            <w:tcW w:w="1787" w:type="dxa"/>
            <w:noWrap/>
            <w:hideMark/>
          </w:tcPr>
          <w:p w14:paraId="4531CE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D26E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AE9EB1" w14:textId="77777777" w:rsidTr="00E73AE0">
        <w:tc>
          <w:tcPr>
            <w:tcW w:w="4140" w:type="dxa"/>
            <w:noWrap/>
            <w:hideMark/>
          </w:tcPr>
          <w:p w14:paraId="170720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076F1E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F166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3EA5C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0E256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269,638</w:t>
            </w:r>
          </w:p>
        </w:tc>
        <w:tc>
          <w:tcPr>
            <w:tcW w:w="1787" w:type="dxa"/>
            <w:noWrap/>
            <w:hideMark/>
          </w:tcPr>
          <w:p w14:paraId="762A9A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8447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541558" w14:textId="77777777" w:rsidTr="00E73AE0">
        <w:tc>
          <w:tcPr>
            <w:tcW w:w="4140" w:type="dxa"/>
            <w:noWrap/>
            <w:hideMark/>
          </w:tcPr>
          <w:p w14:paraId="520AE5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07200E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3CD6A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8093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B50B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180,566</w:t>
            </w:r>
          </w:p>
        </w:tc>
        <w:tc>
          <w:tcPr>
            <w:tcW w:w="1787" w:type="dxa"/>
            <w:noWrap/>
            <w:hideMark/>
          </w:tcPr>
          <w:p w14:paraId="398CF0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EE12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A4C8C1" w14:textId="77777777" w:rsidTr="00E73AE0">
        <w:tc>
          <w:tcPr>
            <w:tcW w:w="4140" w:type="dxa"/>
            <w:noWrap/>
            <w:hideMark/>
          </w:tcPr>
          <w:p w14:paraId="3AC3A6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7EE71F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3B3FA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8DFF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832B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112,326</w:t>
            </w:r>
          </w:p>
        </w:tc>
        <w:tc>
          <w:tcPr>
            <w:tcW w:w="1787" w:type="dxa"/>
            <w:noWrap/>
            <w:hideMark/>
          </w:tcPr>
          <w:p w14:paraId="5723ED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572E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E80B4B" w14:textId="77777777" w:rsidTr="00E73AE0">
        <w:tc>
          <w:tcPr>
            <w:tcW w:w="4140" w:type="dxa"/>
            <w:noWrap/>
            <w:hideMark/>
          </w:tcPr>
          <w:p w14:paraId="43B66E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Ostara Australia</w:t>
            </w:r>
          </w:p>
        </w:tc>
        <w:tc>
          <w:tcPr>
            <w:tcW w:w="4204" w:type="dxa"/>
            <w:noWrap/>
            <w:hideMark/>
          </w:tcPr>
          <w:p w14:paraId="48A7DB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906F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06-Jul-18</w:t>
            </w:r>
          </w:p>
        </w:tc>
        <w:tc>
          <w:tcPr>
            <w:tcW w:w="1249" w:type="dxa"/>
            <w:noWrap/>
            <w:hideMark/>
          </w:tcPr>
          <w:p w14:paraId="420C5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A216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112,442</w:t>
            </w:r>
          </w:p>
        </w:tc>
        <w:tc>
          <w:tcPr>
            <w:tcW w:w="1787" w:type="dxa"/>
            <w:noWrap/>
            <w:hideMark/>
          </w:tcPr>
          <w:p w14:paraId="7E3D32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D2C5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A88697" w14:textId="77777777" w:rsidTr="00E73AE0">
        <w:tc>
          <w:tcPr>
            <w:tcW w:w="4140" w:type="dxa"/>
            <w:noWrap/>
            <w:hideMark/>
          </w:tcPr>
          <w:p w14:paraId="3D05FA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Hr Company Pty Ltd</w:t>
            </w:r>
          </w:p>
        </w:tc>
        <w:tc>
          <w:tcPr>
            <w:tcW w:w="4204" w:type="dxa"/>
            <w:noWrap/>
            <w:hideMark/>
          </w:tcPr>
          <w:p w14:paraId="29656B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32D58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18-Dec-18</w:t>
            </w:r>
          </w:p>
        </w:tc>
        <w:tc>
          <w:tcPr>
            <w:tcW w:w="1249" w:type="dxa"/>
            <w:noWrap/>
            <w:hideMark/>
          </w:tcPr>
          <w:p w14:paraId="43AF3F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30-Jun-24</w:t>
            </w:r>
          </w:p>
        </w:tc>
        <w:tc>
          <w:tcPr>
            <w:tcW w:w="1524" w:type="dxa"/>
            <w:noWrap/>
            <w:hideMark/>
          </w:tcPr>
          <w:p w14:paraId="3518C1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1,284,426</w:t>
            </w:r>
          </w:p>
        </w:tc>
        <w:tc>
          <w:tcPr>
            <w:tcW w:w="1787" w:type="dxa"/>
            <w:noWrap/>
            <w:hideMark/>
          </w:tcPr>
          <w:p w14:paraId="11C41E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E217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2A3825" w14:textId="77777777" w:rsidTr="00E73AE0">
        <w:tc>
          <w:tcPr>
            <w:tcW w:w="4140" w:type="dxa"/>
            <w:noWrap/>
            <w:hideMark/>
          </w:tcPr>
          <w:p w14:paraId="2B3FFC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Lady of Consolation Aged Care &amp; Services Limited</w:t>
            </w:r>
          </w:p>
        </w:tc>
        <w:tc>
          <w:tcPr>
            <w:tcW w:w="4204" w:type="dxa"/>
            <w:noWrap/>
            <w:hideMark/>
          </w:tcPr>
          <w:p w14:paraId="50D471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0125F0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278BD0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9C8FF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270,794</w:t>
            </w:r>
          </w:p>
        </w:tc>
        <w:tc>
          <w:tcPr>
            <w:tcW w:w="1787" w:type="dxa"/>
            <w:noWrap/>
            <w:hideMark/>
          </w:tcPr>
          <w:p w14:paraId="6EF181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EFC3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546BBA" w14:textId="77777777" w:rsidTr="00E73AE0">
        <w:tc>
          <w:tcPr>
            <w:tcW w:w="4140" w:type="dxa"/>
            <w:noWrap/>
            <w:hideMark/>
          </w:tcPr>
          <w:p w14:paraId="3CB8B8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1592EC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409017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49" w:type="dxa"/>
            <w:noWrap/>
            <w:hideMark/>
          </w:tcPr>
          <w:p w14:paraId="72D211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FFB7C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4,950,000</w:t>
            </w:r>
          </w:p>
        </w:tc>
        <w:tc>
          <w:tcPr>
            <w:tcW w:w="1787" w:type="dxa"/>
            <w:noWrap/>
            <w:hideMark/>
          </w:tcPr>
          <w:p w14:paraId="6DF61F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23FA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B234B9" w14:textId="77777777" w:rsidTr="00E73AE0">
        <w:tc>
          <w:tcPr>
            <w:tcW w:w="4140" w:type="dxa"/>
            <w:noWrap/>
            <w:hideMark/>
          </w:tcPr>
          <w:p w14:paraId="2AB5B7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184230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3E577D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49" w:type="dxa"/>
            <w:noWrap/>
            <w:hideMark/>
          </w:tcPr>
          <w:p w14:paraId="3D67D4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35A60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787" w:type="dxa"/>
            <w:noWrap/>
            <w:hideMark/>
          </w:tcPr>
          <w:p w14:paraId="4D3443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0E3F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FD8229" w14:textId="77777777" w:rsidTr="00E73AE0">
        <w:tc>
          <w:tcPr>
            <w:tcW w:w="4140" w:type="dxa"/>
            <w:noWrap/>
            <w:hideMark/>
          </w:tcPr>
          <w:p w14:paraId="699D7F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5A262A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Red Flags</w:t>
            </w:r>
          </w:p>
        </w:tc>
        <w:tc>
          <w:tcPr>
            <w:tcW w:w="1111" w:type="dxa"/>
            <w:noWrap/>
            <w:hideMark/>
          </w:tcPr>
          <w:p w14:paraId="0549F7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49" w:type="dxa"/>
            <w:noWrap/>
            <w:hideMark/>
          </w:tcPr>
          <w:p w14:paraId="01A414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C406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1787" w:type="dxa"/>
            <w:noWrap/>
            <w:hideMark/>
          </w:tcPr>
          <w:p w14:paraId="114277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FF44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755813" w14:textId="77777777" w:rsidTr="00E73AE0">
        <w:tc>
          <w:tcPr>
            <w:tcW w:w="4140" w:type="dxa"/>
            <w:noWrap/>
            <w:hideMark/>
          </w:tcPr>
          <w:p w14:paraId="0C7719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500E2C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Bystander project</w:t>
            </w:r>
          </w:p>
        </w:tc>
        <w:tc>
          <w:tcPr>
            <w:tcW w:w="1111" w:type="dxa"/>
            <w:noWrap/>
            <w:hideMark/>
          </w:tcPr>
          <w:p w14:paraId="4ACAC0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49" w:type="dxa"/>
            <w:noWrap/>
            <w:hideMark/>
          </w:tcPr>
          <w:p w14:paraId="5F4851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7B15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3,630,000</w:t>
            </w:r>
          </w:p>
        </w:tc>
        <w:tc>
          <w:tcPr>
            <w:tcW w:w="1787" w:type="dxa"/>
            <w:noWrap/>
            <w:hideMark/>
          </w:tcPr>
          <w:p w14:paraId="310183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1C5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339C0B" w14:textId="77777777" w:rsidTr="00E73AE0">
        <w:tc>
          <w:tcPr>
            <w:tcW w:w="4140" w:type="dxa"/>
            <w:noWrap/>
            <w:hideMark/>
          </w:tcPr>
          <w:p w14:paraId="37C093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71EDB4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Revenge Pornography</w:t>
            </w:r>
          </w:p>
        </w:tc>
        <w:tc>
          <w:tcPr>
            <w:tcW w:w="1111" w:type="dxa"/>
            <w:noWrap/>
            <w:hideMark/>
          </w:tcPr>
          <w:p w14:paraId="47337B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49" w:type="dxa"/>
            <w:noWrap/>
            <w:hideMark/>
          </w:tcPr>
          <w:p w14:paraId="1D1E82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3691E8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1787" w:type="dxa"/>
            <w:noWrap/>
            <w:hideMark/>
          </w:tcPr>
          <w:p w14:paraId="167F7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693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B1B97A" w14:textId="77777777" w:rsidTr="00E73AE0">
        <w:tc>
          <w:tcPr>
            <w:tcW w:w="4140" w:type="dxa"/>
            <w:noWrap/>
            <w:hideMark/>
          </w:tcPr>
          <w:p w14:paraId="64F63F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55DF41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70D44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A39CA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2968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3,675,393</w:t>
            </w:r>
          </w:p>
        </w:tc>
        <w:tc>
          <w:tcPr>
            <w:tcW w:w="1787" w:type="dxa"/>
            <w:noWrap/>
            <w:hideMark/>
          </w:tcPr>
          <w:p w14:paraId="6D93BC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C481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F80DD7" w14:textId="77777777" w:rsidTr="00E73AE0">
        <w:tc>
          <w:tcPr>
            <w:tcW w:w="4140" w:type="dxa"/>
            <w:noWrap/>
            <w:hideMark/>
          </w:tcPr>
          <w:p w14:paraId="45254F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Our Watch Limited</w:t>
            </w:r>
          </w:p>
        </w:tc>
        <w:tc>
          <w:tcPr>
            <w:tcW w:w="4204" w:type="dxa"/>
            <w:noWrap/>
            <w:hideMark/>
          </w:tcPr>
          <w:p w14:paraId="435FBF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111" w:type="dxa"/>
            <w:noWrap/>
            <w:hideMark/>
          </w:tcPr>
          <w:p w14:paraId="4B34D2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31-Aug-18</w:t>
            </w:r>
          </w:p>
        </w:tc>
        <w:tc>
          <w:tcPr>
            <w:tcW w:w="1249" w:type="dxa"/>
            <w:noWrap/>
            <w:hideMark/>
          </w:tcPr>
          <w:p w14:paraId="447E12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389A0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1787" w:type="dxa"/>
            <w:noWrap/>
            <w:hideMark/>
          </w:tcPr>
          <w:p w14:paraId="41DC50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140B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8371E2" w14:textId="77777777" w:rsidTr="00E73AE0">
        <w:tc>
          <w:tcPr>
            <w:tcW w:w="4140" w:type="dxa"/>
            <w:noWrap/>
            <w:hideMark/>
          </w:tcPr>
          <w:p w14:paraId="3237EC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 Doors Incorporated</w:t>
            </w:r>
          </w:p>
        </w:tc>
        <w:tc>
          <w:tcPr>
            <w:tcW w:w="4204" w:type="dxa"/>
            <w:noWrap/>
            <w:hideMark/>
          </w:tcPr>
          <w:p w14:paraId="26765D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5F874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7874C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CA06A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623,648</w:t>
            </w:r>
          </w:p>
        </w:tc>
        <w:tc>
          <w:tcPr>
            <w:tcW w:w="1787" w:type="dxa"/>
            <w:noWrap/>
            <w:hideMark/>
          </w:tcPr>
          <w:p w14:paraId="211762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1FFE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05EA85" w14:textId="77777777" w:rsidTr="00E73AE0">
        <w:tc>
          <w:tcPr>
            <w:tcW w:w="4140" w:type="dxa"/>
            <w:noWrap/>
            <w:hideMark/>
          </w:tcPr>
          <w:p w14:paraId="7CB4D6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Outcare Ltd</w:t>
            </w:r>
          </w:p>
        </w:tc>
        <w:tc>
          <w:tcPr>
            <w:tcW w:w="4204" w:type="dxa"/>
            <w:noWrap/>
            <w:hideMark/>
          </w:tcPr>
          <w:p w14:paraId="408C25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B8767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A06E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9C76E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2F9A2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DCB4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005214" w14:textId="77777777" w:rsidTr="00E73AE0">
        <w:tc>
          <w:tcPr>
            <w:tcW w:w="4140" w:type="dxa"/>
            <w:noWrap/>
            <w:hideMark/>
          </w:tcPr>
          <w:p w14:paraId="1902D4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Outlook Employment</w:t>
            </w:r>
          </w:p>
        </w:tc>
        <w:tc>
          <w:tcPr>
            <w:tcW w:w="4204" w:type="dxa"/>
            <w:noWrap/>
            <w:hideMark/>
          </w:tcPr>
          <w:p w14:paraId="1C9EE0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11E3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745AA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A58A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591,967</w:t>
            </w:r>
          </w:p>
        </w:tc>
        <w:tc>
          <w:tcPr>
            <w:tcW w:w="1787" w:type="dxa"/>
            <w:noWrap/>
            <w:hideMark/>
          </w:tcPr>
          <w:p w14:paraId="27B68D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50DB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B6A9C4" w14:textId="77777777" w:rsidTr="00E73AE0">
        <w:tc>
          <w:tcPr>
            <w:tcW w:w="4140" w:type="dxa"/>
            <w:noWrap/>
            <w:hideMark/>
          </w:tcPr>
          <w:p w14:paraId="455987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Outlook Supported Employment</w:t>
            </w:r>
          </w:p>
        </w:tc>
        <w:tc>
          <w:tcPr>
            <w:tcW w:w="4204" w:type="dxa"/>
            <w:noWrap/>
            <w:hideMark/>
          </w:tcPr>
          <w:p w14:paraId="16B703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61A28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480D8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E0E6B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757,086</w:t>
            </w:r>
          </w:p>
        </w:tc>
        <w:tc>
          <w:tcPr>
            <w:tcW w:w="1787" w:type="dxa"/>
            <w:noWrap/>
            <w:hideMark/>
          </w:tcPr>
          <w:p w14:paraId="1A4621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762D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99AD72" w14:textId="77777777" w:rsidTr="00E73AE0">
        <w:tc>
          <w:tcPr>
            <w:tcW w:w="4140" w:type="dxa"/>
            <w:noWrap/>
            <w:hideMark/>
          </w:tcPr>
          <w:p w14:paraId="519B96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Ozanam Enterprises</w:t>
            </w:r>
          </w:p>
        </w:tc>
        <w:tc>
          <w:tcPr>
            <w:tcW w:w="4204" w:type="dxa"/>
            <w:noWrap/>
            <w:hideMark/>
          </w:tcPr>
          <w:p w14:paraId="58E5AA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DD891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58F5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7C0F3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3,034,775</w:t>
            </w:r>
          </w:p>
        </w:tc>
        <w:tc>
          <w:tcPr>
            <w:tcW w:w="1787" w:type="dxa"/>
            <w:noWrap/>
            <w:hideMark/>
          </w:tcPr>
          <w:p w14:paraId="103E7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708B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5F3E5B" w14:textId="77777777" w:rsidTr="00E73AE0">
        <w:tc>
          <w:tcPr>
            <w:tcW w:w="4140" w:type="dxa"/>
            <w:noWrap/>
            <w:hideMark/>
          </w:tcPr>
          <w:p w14:paraId="309FE0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Ozcare</w:t>
            </w:r>
          </w:p>
        </w:tc>
        <w:tc>
          <w:tcPr>
            <w:tcW w:w="4204" w:type="dxa"/>
            <w:noWrap/>
            <w:hideMark/>
          </w:tcPr>
          <w:p w14:paraId="0083EC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01DDA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464FF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ADC6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3,431,876</w:t>
            </w:r>
          </w:p>
        </w:tc>
        <w:tc>
          <w:tcPr>
            <w:tcW w:w="1787" w:type="dxa"/>
            <w:noWrap/>
            <w:hideMark/>
          </w:tcPr>
          <w:p w14:paraId="62A9DD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AA82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3FF26B" w14:textId="77777777" w:rsidTr="00E73AE0">
        <w:tc>
          <w:tcPr>
            <w:tcW w:w="4140" w:type="dxa"/>
            <w:noWrap/>
            <w:hideMark/>
          </w:tcPr>
          <w:p w14:paraId="19E7E8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Palm Beach Neighbourhood Centre Inc.</w:t>
            </w:r>
          </w:p>
        </w:tc>
        <w:tc>
          <w:tcPr>
            <w:tcW w:w="4204" w:type="dxa"/>
            <w:noWrap/>
            <w:hideMark/>
          </w:tcPr>
          <w:p w14:paraId="70CD50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0FA49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95062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BE03D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321,860</w:t>
            </w:r>
          </w:p>
        </w:tc>
        <w:tc>
          <w:tcPr>
            <w:tcW w:w="1787" w:type="dxa"/>
            <w:noWrap/>
            <w:hideMark/>
          </w:tcPr>
          <w:p w14:paraId="449949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B73A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2EA1B8" w14:textId="77777777" w:rsidTr="00E73AE0">
        <w:tc>
          <w:tcPr>
            <w:tcW w:w="4140" w:type="dxa"/>
            <w:noWrap/>
            <w:hideMark/>
          </w:tcPr>
          <w:p w14:paraId="3F43C8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Palmerston Business Service</w:t>
            </w:r>
          </w:p>
        </w:tc>
        <w:tc>
          <w:tcPr>
            <w:tcW w:w="4204" w:type="dxa"/>
            <w:noWrap/>
            <w:hideMark/>
          </w:tcPr>
          <w:p w14:paraId="266D5B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C4F12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0728F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5FBB5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1,124,486</w:t>
            </w:r>
          </w:p>
        </w:tc>
        <w:tc>
          <w:tcPr>
            <w:tcW w:w="1787" w:type="dxa"/>
            <w:noWrap/>
            <w:hideMark/>
          </w:tcPr>
          <w:p w14:paraId="74653B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B51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6EBDF1" w14:textId="77777777" w:rsidTr="00E73AE0">
        <w:tc>
          <w:tcPr>
            <w:tcW w:w="4140" w:type="dxa"/>
            <w:noWrap/>
            <w:hideMark/>
          </w:tcPr>
          <w:p w14:paraId="34FEE8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Paraquad Industries</w:t>
            </w:r>
          </w:p>
        </w:tc>
        <w:tc>
          <w:tcPr>
            <w:tcW w:w="4204" w:type="dxa"/>
            <w:noWrap/>
            <w:hideMark/>
          </w:tcPr>
          <w:p w14:paraId="3226D2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66432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CE430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92832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9,267,734</w:t>
            </w:r>
          </w:p>
        </w:tc>
        <w:tc>
          <w:tcPr>
            <w:tcW w:w="1787" w:type="dxa"/>
            <w:noWrap/>
            <w:hideMark/>
          </w:tcPr>
          <w:p w14:paraId="161E5E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2047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0D11CB" w14:textId="77777777" w:rsidTr="00E73AE0">
        <w:tc>
          <w:tcPr>
            <w:tcW w:w="4140" w:type="dxa"/>
            <w:noWrap/>
            <w:hideMark/>
          </w:tcPr>
          <w:p w14:paraId="16798A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Parent-Infant Research Institute Incorporated</w:t>
            </w:r>
          </w:p>
        </w:tc>
        <w:tc>
          <w:tcPr>
            <w:tcW w:w="4204" w:type="dxa"/>
            <w:noWrap/>
            <w:hideMark/>
          </w:tcPr>
          <w:p w14:paraId="4FCF13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6222E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6D43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2B632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185,790</w:t>
            </w:r>
          </w:p>
        </w:tc>
        <w:tc>
          <w:tcPr>
            <w:tcW w:w="1787" w:type="dxa"/>
            <w:noWrap/>
            <w:hideMark/>
          </w:tcPr>
          <w:p w14:paraId="72AB9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A3A5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3D9781" w14:textId="77777777" w:rsidTr="00E73AE0">
        <w:tc>
          <w:tcPr>
            <w:tcW w:w="4140" w:type="dxa"/>
            <w:noWrap/>
            <w:hideMark/>
          </w:tcPr>
          <w:p w14:paraId="29708D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Inc.</w:t>
            </w:r>
          </w:p>
        </w:tc>
        <w:tc>
          <w:tcPr>
            <w:tcW w:w="4204" w:type="dxa"/>
            <w:noWrap/>
            <w:hideMark/>
          </w:tcPr>
          <w:p w14:paraId="5DF0A7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46581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517F5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322DB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21,564,726</w:t>
            </w:r>
          </w:p>
        </w:tc>
        <w:tc>
          <w:tcPr>
            <w:tcW w:w="1787" w:type="dxa"/>
            <w:noWrap/>
            <w:hideMark/>
          </w:tcPr>
          <w:p w14:paraId="5B3C93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055F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BC69AC" w14:textId="77777777" w:rsidTr="00E73AE0">
        <w:tc>
          <w:tcPr>
            <w:tcW w:w="4140" w:type="dxa"/>
            <w:noWrap/>
            <w:hideMark/>
          </w:tcPr>
          <w:p w14:paraId="28EA27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Parents Beyond Breakup Ltd</w:t>
            </w:r>
          </w:p>
        </w:tc>
        <w:tc>
          <w:tcPr>
            <w:tcW w:w="4204" w:type="dxa"/>
            <w:noWrap/>
            <w:hideMark/>
          </w:tcPr>
          <w:p w14:paraId="39FDFC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FD0D9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A2DE0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D15F3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959,350</w:t>
            </w:r>
          </w:p>
        </w:tc>
        <w:tc>
          <w:tcPr>
            <w:tcW w:w="1787" w:type="dxa"/>
            <w:noWrap/>
            <w:hideMark/>
          </w:tcPr>
          <w:p w14:paraId="4E2317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383E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67A1A9" w14:textId="77777777" w:rsidTr="00E73AE0">
        <w:tc>
          <w:tcPr>
            <w:tcW w:w="4140" w:type="dxa"/>
            <w:noWrap/>
            <w:hideMark/>
          </w:tcPr>
          <w:p w14:paraId="4A2EA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Parkerville Children and Youth Care Incorporated</w:t>
            </w:r>
          </w:p>
        </w:tc>
        <w:tc>
          <w:tcPr>
            <w:tcW w:w="4204" w:type="dxa"/>
            <w:noWrap/>
            <w:hideMark/>
          </w:tcPr>
          <w:p w14:paraId="7B7DBF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2174B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B5C8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2EAF4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4AA49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701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77FFA0" w14:textId="77777777" w:rsidTr="00E73AE0">
        <w:tc>
          <w:tcPr>
            <w:tcW w:w="4140" w:type="dxa"/>
            <w:noWrap/>
            <w:hideMark/>
          </w:tcPr>
          <w:p w14:paraId="75B1CA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Parkinson's South Australia Incorporated</w:t>
            </w:r>
          </w:p>
        </w:tc>
        <w:tc>
          <w:tcPr>
            <w:tcW w:w="4204" w:type="dxa"/>
            <w:noWrap/>
            <w:hideMark/>
          </w:tcPr>
          <w:p w14:paraId="40A23A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2AAB4D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8CC74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6AA63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287,624</w:t>
            </w:r>
          </w:p>
        </w:tc>
        <w:tc>
          <w:tcPr>
            <w:tcW w:w="1787" w:type="dxa"/>
            <w:noWrap/>
            <w:hideMark/>
          </w:tcPr>
          <w:p w14:paraId="71B401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BD41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E5161D" w14:textId="77777777" w:rsidTr="00E73AE0">
        <w:tc>
          <w:tcPr>
            <w:tcW w:w="4140" w:type="dxa"/>
            <w:noWrap/>
            <w:hideMark/>
          </w:tcPr>
          <w:p w14:paraId="3A9694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Participate Australia Limited</w:t>
            </w:r>
          </w:p>
        </w:tc>
        <w:tc>
          <w:tcPr>
            <w:tcW w:w="4204" w:type="dxa"/>
            <w:noWrap/>
            <w:hideMark/>
          </w:tcPr>
          <w:p w14:paraId="3DC2A0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EA6C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FBED9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7AA61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392,877</w:t>
            </w:r>
          </w:p>
        </w:tc>
        <w:tc>
          <w:tcPr>
            <w:tcW w:w="1787" w:type="dxa"/>
            <w:noWrap/>
            <w:hideMark/>
          </w:tcPr>
          <w:p w14:paraId="4E5C3A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44C2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43ADE5" w14:textId="77777777" w:rsidTr="00E73AE0">
        <w:tc>
          <w:tcPr>
            <w:tcW w:w="4140" w:type="dxa"/>
            <w:noWrap/>
            <w:hideMark/>
          </w:tcPr>
          <w:p w14:paraId="528E29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PAYEE Uniting Church in Australia Property Trust (NSW/ACT)</w:t>
            </w:r>
          </w:p>
        </w:tc>
        <w:tc>
          <w:tcPr>
            <w:tcW w:w="4204" w:type="dxa"/>
            <w:noWrap/>
            <w:hideMark/>
          </w:tcPr>
          <w:p w14:paraId="32EB6F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D27D5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C3C3C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DD813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819,226</w:t>
            </w:r>
          </w:p>
        </w:tc>
        <w:tc>
          <w:tcPr>
            <w:tcW w:w="1787" w:type="dxa"/>
            <w:noWrap/>
            <w:hideMark/>
          </w:tcPr>
          <w:p w14:paraId="256AC3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EB34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D74A22" w14:textId="77777777" w:rsidTr="00E73AE0">
        <w:tc>
          <w:tcPr>
            <w:tcW w:w="4140" w:type="dxa"/>
            <w:noWrap/>
            <w:hideMark/>
          </w:tcPr>
          <w:p w14:paraId="1472FE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Peedac</w:t>
            </w:r>
          </w:p>
        </w:tc>
        <w:tc>
          <w:tcPr>
            <w:tcW w:w="4204" w:type="dxa"/>
            <w:noWrap/>
            <w:hideMark/>
          </w:tcPr>
          <w:p w14:paraId="1A8E42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EA05B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8EA1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8D832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282,951</w:t>
            </w:r>
          </w:p>
        </w:tc>
        <w:tc>
          <w:tcPr>
            <w:tcW w:w="1787" w:type="dxa"/>
            <w:noWrap/>
            <w:hideMark/>
          </w:tcPr>
          <w:p w14:paraId="79142D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2A60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FC5904" w14:textId="77777777" w:rsidTr="00E73AE0">
        <w:tc>
          <w:tcPr>
            <w:tcW w:w="4140" w:type="dxa"/>
            <w:noWrap/>
            <w:hideMark/>
          </w:tcPr>
          <w:p w14:paraId="4843E9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Peel Valley Training Enterprise Inc</w:t>
            </w:r>
          </w:p>
        </w:tc>
        <w:tc>
          <w:tcPr>
            <w:tcW w:w="4204" w:type="dxa"/>
            <w:noWrap/>
            <w:hideMark/>
          </w:tcPr>
          <w:p w14:paraId="705229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B107B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49" w:type="dxa"/>
            <w:noWrap/>
            <w:hideMark/>
          </w:tcPr>
          <w:p w14:paraId="6261E5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9D59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977,419</w:t>
            </w:r>
          </w:p>
        </w:tc>
        <w:tc>
          <w:tcPr>
            <w:tcW w:w="1787" w:type="dxa"/>
            <w:noWrap/>
            <w:hideMark/>
          </w:tcPr>
          <w:p w14:paraId="0F8ACF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5222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27BF3D" w14:textId="77777777" w:rsidTr="00E73AE0">
        <w:tc>
          <w:tcPr>
            <w:tcW w:w="4140" w:type="dxa"/>
            <w:noWrap/>
            <w:hideMark/>
          </w:tcPr>
          <w:p w14:paraId="03EFE0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Peel Volunteer Resource Centre Inc</w:t>
            </w:r>
          </w:p>
        </w:tc>
        <w:tc>
          <w:tcPr>
            <w:tcW w:w="4204" w:type="dxa"/>
            <w:noWrap/>
            <w:hideMark/>
          </w:tcPr>
          <w:p w14:paraId="24842D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DCA89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DFDC2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B155D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2DB46F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32E9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6A6396" w14:textId="77777777" w:rsidTr="00E73AE0">
        <w:tc>
          <w:tcPr>
            <w:tcW w:w="4140" w:type="dxa"/>
            <w:noWrap/>
            <w:hideMark/>
          </w:tcPr>
          <w:p w14:paraId="49E02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Peel Youth Services Incorporated</w:t>
            </w:r>
          </w:p>
        </w:tc>
        <w:tc>
          <w:tcPr>
            <w:tcW w:w="4204" w:type="dxa"/>
            <w:noWrap/>
            <w:hideMark/>
          </w:tcPr>
          <w:p w14:paraId="371175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3C633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5B178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4612F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936,301</w:t>
            </w:r>
          </w:p>
        </w:tc>
        <w:tc>
          <w:tcPr>
            <w:tcW w:w="1787" w:type="dxa"/>
            <w:noWrap/>
            <w:hideMark/>
          </w:tcPr>
          <w:p w14:paraId="6F76F2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3C4D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27DF92" w14:textId="77777777" w:rsidTr="00E73AE0">
        <w:tc>
          <w:tcPr>
            <w:tcW w:w="4140" w:type="dxa"/>
            <w:noWrap/>
            <w:hideMark/>
          </w:tcPr>
          <w:p w14:paraId="297B44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4204" w:type="dxa"/>
            <w:noWrap/>
            <w:hideMark/>
          </w:tcPr>
          <w:p w14:paraId="791178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E4A4A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3287B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3047F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556,047</w:t>
            </w:r>
          </w:p>
        </w:tc>
        <w:tc>
          <w:tcPr>
            <w:tcW w:w="1787" w:type="dxa"/>
            <w:noWrap/>
            <w:hideMark/>
          </w:tcPr>
          <w:p w14:paraId="0EA4E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5D66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1CE9A0" w14:textId="77777777" w:rsidTr="00E73AE0">
        <w:tc>
          <w:tcPr>
            <w:tcW w:w="4140" w:type="dxa"/>
            <w:noWrap/>
            <w:hideMark/>
          </w:tcPr>
          <w:p w14:paraId="65B89A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4204" w:type="dxa"/>
            <w:noWrap/>
            <w:hideMark/>
          </w:tcPr>
          <w:p w14:paraId="7606AF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98FAF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84738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F60F5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484,920</w:t>
            </w:r>
          </w:p>
        </w:tc>
        <w:tc>
          <w:tcPr>
            <w:tcW w:w="1787" w:type="dxa"/>
            <w:noWrap/>
            <w:hideMark/>
          </w:tcPr>
          <w:p w14:paraId="45B462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3054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85F8D2" w14:textId="77777777" w:rsidTr="00E73AE0">
        <w:tc>
          <w:tcPr>
            <w:tcW w:w="4140" w:type="dxa"/>
            <w:noWrap/>
            <w:hideMark/>
          </w:tcPr>
          <w:p w14:paraId="193B78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Disabilities (W.A.)</w:t>
            </w:r>
          </w:p>
        </w:tc>
        <w:tc>
          <w:tcPr>
            <w:tcW w:w="4204" w:type="dxa"/>
            <w:noWrap/>
            <w:hideMark/>
          </w:tcPr>
          <w:p w14:paraId="1996AD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4910E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BD3F0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ABC2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941,554</w:t>
            </w:r>
          </w:p>
        </w:tc>
        <w:tc>
          <w:tcPr>
            <w:tcW w:w="1787" w:type="dxa"/>
            <w:noWrap/>
            <w:hideMark/>
          </w:tcPr>
          <w:p w14:paraId="4455CF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140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C16C2D" w14:textId="77777777" w:rsidTr="00E73AE0">
        <w:tc>
          <w:tcPr>
            <w:tcW w:w="4140" w:type="dxa"/>
            <w:noWrap/>
            <w:hideMark/>
          </w:tcPr>
          <w:p w14:paraId="40A774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Disabilities (W.A.)</w:t>
            </w:r>
          </w:p>
        </w:tc>
        <w:tc>
          <w:tcPr>
            <w:tcW w:w="4204" w:type="dxa"/>
            <w:noWrap/>
            <w:hideMark/>
          </w:tcPr>
          <w:p w14:paraId="732074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3F1BAB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3811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88D5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787" w:type="dxa"/>
            <w:noWrap/>
            <w:hideMark/>
          </w:tcPr>
          <w:p w14:paraId="0184E0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B51A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190A6E" w14:textId="77777777" w:rsidTr="00E73AE0">
        <w:tc>
          <w:tcPr>
            <w:tcW w:w="4140" w:type="dxa"/>
            <w:noWrap/>
            <w:hideMark/>
          </w:tcPr>
          <w:p w14:paraId="465FF2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4204" w:type="dxa"/>
            <w:noWrap/>
            <w:hideMark/>
          </w:tcPr>
          <w:p w14:paraId="69E552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DAB92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5A16DC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A100B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2,436,027</w:t>
            </w:r>
          </w:p>
        </w:tc>
        <w:tc>
          <w:tcPr>
            <w:tcW w:w="1787" w:type="dxa"/>
            <w:noWrap/>
            <w:hideMark/>
          </w:tcPr>
          <w:p w14:paraId="148913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AB42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8FDEF7" w14:textId="77777777" w:rsidTr="00E73AE0">
        <w:tc>
          <w:tcPr>
            <w:tcW w:w="4140" w:type="dxa"/>
            <w:noWrap/>
            <w:hideMark/>
          </w:tcPr>
          <w:p w14:paraId="5DB209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4204" w:type="dxa"/>
            <w:noWrap/>
            <w:hideMark/>
          </w:tcPr>
          <w:p w14:paraId="123105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DBF25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90DBB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DDD8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2,580,401</w:t>
            </w:r>
          </w:p>
        </w:tc>
        <w:tc>
          <w:tcPr>
            <w:tcW w:w="1787" w:type="dxa"/>
            <w:noWrap/>
            <w:hideMark/>
          </w:tcPr>
          <w:p w14:paraId="6FB6C6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DB1A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896638" w14:textId="77777777" w:rsidTr="00E73AE0">
        <w:tc>
          <w:tcPr>
            <w:tcW w:w="4140" w:type="dxa"/>
            <w:noWrap/>
            <w:hideMark/>
          </w:tcPr>
          <w:p w14:paraId="7369A0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4204" w:type="dxa"/>
            <w:noWrap/>
            <w:hideMark/>
          </w:tcPr>
          <w:p w14:paraId="364D37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B495F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8EE3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697D2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2,566,551</w:t>
            </w:r>
          </w:p>
        </w:tc>
        <w:tc>
          <w:tcPr>
            <w:tcW w:w="1787" w:type="dxa"/>
            <w:noWrap/>
            <w:hideMark/>
          </w:tcPr>
          <w:p w14:paraId="49627B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33D5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D8B35A" w14:textId="77777777" w:rsidTr="00E73AE0">
        <w:tc>
          <w:tcPr>
            <w:tcW w:w="4140" w:type="dxa"/>
            <w:noWrap/>
            <w:hideMark/>
          </w:tcPr>
          <w:p w14:paraId="27236E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4204" w:type="dxa"/>
            <w:noWrap/>
            <w:hideMark/>
          </w:tcPr>
          <w:p w14:paraId="154D3D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4F4A8E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A54B6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F85A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38B605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F332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0BA8A5" w14:textId="77777777" w:rsidTr="00E73AE0">
        <w:tc>
          <w:tcPr>
            <w:tcW w:w="4140" w:type="dxa"/>
            <w:noWrap/>
            <w:hideMark/>
          </w:tcPr>
          <w:p w14:paraId="316556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Ltd.</w:t>
            </w:r>
          </w:p>
        </w:tc>
        <w:tc>
          <w:tcPr>
            <w:tcW w:w="4204" w:type="dxa"/>
            <w:noWrap/>
            <w:hideMark/>
          </w:tcPr>
          <w:p w14:paraId="17BC8E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37A87E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60594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F2B3B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1,532,163</w:t>
            </w:r>
          </w:p>
        </w:tc>
        <w:tc>
          <w:tcPr>
            <w:tcW w:w="1787" w:type="dxa"/>
            <w:noWrap/>
            <w:hideMark/>
          </w:tcPr>
          <w:p w14:paraId="28A860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852C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A9BF23" w14:textId="77777777" w:rsidTr="00E73AE0">
        <w:tc>
          <w:tcPr>
            <w:tcW w:w="4140" w:type="dxa"/>
            <w:noWrap/>
            <w:hideMark/>
          </w:tcPr>
          <w:p w14:paraId="78517F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PeoplePlus</w:t>
            </w:r>
          </w:p>
        </w:tc>
        <w:tc>
          <w:tcPr>
            <w:tcW w:w="4204" w:type="dxa"/>
            <w:noWrap/>
            <w:hideMark/>
          </w:tcPr>
          <w:p w14:paraId="69A7A9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0170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6FBC2B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0D040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140,361</w:t>
            </w:r>
          </w:p>
        </w:tc>
        <w:tc>
          <w:tcPr>
            <w:tcW w:w="1787" w:type="dxa"/>
            <w:noWrap/>
            <w:hideMark/>
          </w:tcPr>
          <w:p w14:paraId="705967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D6FC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E96DC0" w14:textId="77777777" w:rsidTr="00E73AE0">
        <w:tc>
          <w:tcPr>
            <w:tcW w:w="4140" w:type="dxa"/>
            <w:noWrap/>
            <w:hideMark/>
          </w:tcPr>
          <w:p w14:paraId="051686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Peter Harcourt Disability Services Limited</w:t>
            </w:r>
          </w:p>
        </w:tc>
        <w:tc>
          <w:tcPr>
            <w:tcW w:w="4204" w:type="dxa"/>
            <w:noWrap/>
            <w:hideMark/>
          </w:tcPr>
          <w:p w14:paraId="4C3555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351433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6300A3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2A80FA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1,219,280</w:t>
            </w:r>
          </w:p>
        </w:tc>
        <w:tc>
          <w:tcPr>
            <w:tcW w:w="1787" w:type="dxa"/>
            <w:noWrap/>
            <w:hideMark/>
          </w:tcPr>
          <w:p w14:paraId="31250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18CF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8BF22E" w14:textId="77777777" w:rsidTr="00E73AE0">
        <w:tc>
          <w:tcPr>
            <w:tcW w:w="4140" w:type="dxa"/>
            <w:noWrap/>
            <w:hideMark/>
          </w:tcPr>
          <w:p w14:paraId="3D243D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Phoenix Community House Inc.</w:t>
            </w:r>
          </w:p>
        </w:tc>
        <w:tc>
          <w:tcPr>
            <w:tcW w:w="4204" w:type="dxa"/>
            <w:noWrap/>
            <w:hideMark/>
          </w:tcPr>
          <w:p w14:paraId="324842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93647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52701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1BDBD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570CEB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A748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189906" w14:textId="77777777" w:rsidTr="00E73AE0">
        <w:tc>
          <w:tcPr>
            <w:tcW w:w="4140" w:type="dxa"/>
            <w:noWrap/>
            <w:hideMark/>
          </w:tcPr>
          <w:p w14:paraId="1CD69F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Phoenix House Association Incorporated</w:t>
            </w:r>
          </w:p>
        </w:tc>
        <w:tc>
          <w:tcPr>
            <w:tcW w:w="4204" w:type="dxa"/>
            <w:noWrap/>
            <w:hideMark/>
          </w:tcPr>
          <w:p w14:paraId="70A88A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CE6B2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94CD5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9F32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807,990</w:t>
            </w:r>
          </w:p>
        </w:tc>
        <w:tc>
          <w:tcPr>
            <w:tcW w:w="1787" w:type="dxa"/>
            <w:noWrap/>
            <w:hideMark/>
          </w:tcPr>
          <w:p w14:paraId="6D718D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3C4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43CC98" w14:textId="77777777" w:rsidTr="00E73AE0">
        <w:tc>
          <w:tcPr>
            <w:tcW w:w="4140" w:type="dxa"/>
            <w:noWrap/>
            <w:hideMark/>
          </w:tcPr>
          <w:p w14:paraId="56B370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Picton Plants</w:t>
            </w:r>
          </w:p>
        </w:tc>
        <w:tc>
          <w:tcPr>
            <w:tcW w:w="4204" w:type="dxa"/>
            <w:noWrap/>
            <w:hideMark/>
          </w:tcPr>
          <w:p w14:paraId="3CFBE2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63333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55DD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C279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1,030,759</w:t>
            </w:r>
          </w:p>
        </w:tc>
        <w:tc>
          <w:tcPr>
            <w:tcW w:w="1787" w:type="dxa"/>
            <w:noWrap/>
            <w:hideMark/>
          </w:tcPr>
          <w:p w14:paraId="5BABFB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E26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C98592" w14:textId="77777777" w:rsidTr="00E73AE0">
        <w:tc>
          <w:tcPr>
            <w:tcW w:w="4140" w:type="dxa"/>
            <w:noWrap/>
            <w:hideMark/>
          </w:tcPr>
          <w:p w14:paraId="530CD5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Pilbara Community Legal Service Incorporated</w:t>
            </w:r>
          </w:p>
        </w:tc>
        <w:tc>
          <w:tcPr>
            <w:tcW w:w="4204" w:type="dxa"/>
            <w:noWrap/>
            <w:hideMark/>
          </w:tcPr>
          <w:p w14:paraId="2E66CF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3944E9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49" w:type="dxa"/>
            <w:noWrap/>
            <w:hideMark/>
          </w:tcPr>
          <w:p w14:paraId="23ABC6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FFDF3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1,087,253</w:t>
            </w:r>
          </w:p>
        </w:tc>
        <w:tc>
          <w:tcPr>
            <w:tcW w:w="1787" w:type="dxa"/>
            <w:noWrap/>
            <w:hideMark/>
          </w:tcPr>
          <w:p w14:paraId="1C6933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E561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2CE364" w14:textId="77777777" w:rsidTr="00E73AE0">
        <w:tc>
          <w:tcPr>
            <w:tcW w:w="4140" w:type="dxa"/>
            <w:noWrap/>
            <w:hideMark/>
          </w:tcPr>
          <w:p w14:paraId="7A15F4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Pinarc Disability Support Inc.</w:t>
            </w:r>
          </w:p>
        </w:tc>
        <w:tc>
          <w:tcPr>
            <w:tcW w:w="4204" w:type="dxa"/>
            <w:noWrap/>
            <w:hideMark/>
          </w:tcPr>
          <w:p w14:paraId="3762EF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99D6A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71E60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7A19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298,877</w:t>
            </w:r>
          </w:p>
        </w:tc>
        <w:tc>
          <w:tcPr>
            <w:tcW w:w="1787" w:type="dxa"/>
            <w:noWrap/>
            <w:hideMark/>
          </w:tcPr>
          <w:p w14:paraId="3E3036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B85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988ACA" w14:textId="77777777" w:rsidTr="00E73AE0">
        <w:tc>
          <w:tcPr>
            <w:tcW w:w="4140" w:type="dxa"/>
            <w:noWrap/>
            <w:hideMark/>
          </w:tcPr>
          <w:p w14:paraId="111C66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Pinnacle Inc.</w:t>
            </w:r>
          </w:p>
        </w:tc>
        <w:tc>
          <w:tcPr>
            <w:tcW w:w="4204" w:type="dxa"/>
            <w:noWrap/>
            <w:hideMark/>
          </w:tcPr>
          <w:p w14:paraId="09A050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62F39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AEE4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C87A4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1,033,833</w:t>
            </w:r>
          </w:p>
        </w:tc>
        <w:tc>
          <w:tcPr>
            <w:tcW w:w="1787" w:type="dxa"/>
            <w:noWrap/>
            <w:hideMark/>
          </w:tcPr>
          <w:p w14:paraId="1AB333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BF79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9598FD" w14:textId="77777777" w:rsidTr="00E73AE0">
        <w:tc>
          <w:tcPr>
            <w:tcW w:w="4140" w:type="dxa"/>
            <w:noWrap/>
            <w:hideMark/>
          </w:tcPr>
          <w:p w14:paraId="721140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Pinnacle Inc.</w:t>
            </w:r>
          </w:p>
        </w:tc>
        <w:tc>
          <w:tcPr>
            <w:tcW w:w="4204" w:type="dxa"/>
            <w:noWrap/>
            <w:hideMark/>
          </w:tcPr>
          <w:p w14:paraId="1ADA9B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F7B77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E95D6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563F7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1,048,047</w:t>
            </w:r>
          </w:p>
        </w:tc>
        <w:tc>
          <w:tcPr>
            <w:tcW w:w="1787" w:type="dxa"/>
            <w:noWrap/>
            <w:hideMark/>
          </w:tcPr>
          <w:p w14:paraId="47141D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B0CC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706531" w14:textId="77777777" w:rsidTr="00E73AE0">
        <w:tc>
          <w:tcPr>
            <w:tcW w:w="4140" w:type="dxa"/>
            <w:noWrap/>
            <w:hideMark/>
          </w:tcPr>
          <w:p w14:paraId="0C1AF6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Plane Tree Studio</w:t>
            </w:r>
          </w:p>
        </w:tc>
        <w:tc>
          <w:tcPr>
            <w:tcW w:w="4204" w:type="dxa"/>
            <w:noWrap/>
            <w:hideMark/>
          </w:tcPr>
          <w:p w14:paraId="015E50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A3986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FA56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DE631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571,682</w:t>
            </w:r>
          </w:p>
        </w:tc>
        <w:tc>
          <w:tcPr>
            <w:tcW w:w="1787" w:type="dxa"/>
            <w:noWrap/>
            <w:hideMark/>
          </w:tcPr>
          <w:p w14:paraId="431565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D110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57DA57" w14:textId="77777777" w:rsidTr="00E73AE0">
        <w:tc>
          <w:tcPr>
            <w:tcW w:w="4140" w:type="dxa"/>
            <w:noWrap/>
            <w:hideMark/>
          </w:tcPr>
          <w:p w14:paraId="1BE6CD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PlayAbility Incorporated</w:t>
            </w:r>
          </w:p>
        </w:tc>
        <w:tc>
          <w:tcPr>
            <w:tcW w:w="4204" w:type="dxa"/>
            <w:noWrap/>
            <w:hideMark/>
          </w:tcPr>
          <w:p w14:paraId="006F83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10E2C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C060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A38A6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991,246</w:t>
            </w:r>
          </w:p>
        </w:tc>
        <w:tc>
          <w:tcPr>
            <w:tcW w:w="1787" w:type="dxa"/>
            <w:noWrap/>
            <w:hideMark/>
          </w:tcPr>
          <w:p w14:paraId="0A4918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3048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A372AB" w14:textId="77777777" w:rsidTr="00E73AE0">
        <w:tc>
          <w:tcPr>
            <w:tcW w:w="4140" w:type="dxa"/>
            <w:noWrap/>
            <w:hideMark/>
          </w:tcPr>
          <w:p w14:paraId="595FF3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4204" w:type="dxa"/>
            <w:noWrap/>
            <w:hideMark/>
          </w:tcPr>
          <w:p w14:paraId="510A82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Spectrum Disorder Playgroups</w:t>
            </w:r>
          </w:p>
        </w:tc>
        <w:tc>
          <w:tcPr>
            <w:tcW w:w="1111" w:type="dxa"/>
            <w:noWrap/>
            <w:hideMark/>
          </w:tcPr>
          <w:p w14:paraId="1B48C3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16E7A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68BD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2,475,000</w:t>
            </w:r>
          </w:p>
        </w:tc>
        <w:tc>
          <w:tcPr>
            <w:tcW w:w="1787" w:type="dxa"/>
            <w:noWrap/>
            <w:hideMark/>
          </w:tcPr>
          <w:p w14:paraId="4B30E0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0EFA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58FFEB" w14:textId="77777777" w:rsidTr="00E73AE0">
        <w:tc>
          <w:tcPr>
            <w:tcW w:w="4140" w:type="dxa"/>
            <w:noWrap/>
            <w:hideMark/>
          </w:tcPr>
          <w:p w14:paraId="4372E8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4204" w:type="dxa"/>
            <w:noWrap/>
            <w:hideMark/>
          </w:tcPr>
          <w:p w14:paraId="2A5DDD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11" w:type="dxa"/>
            <w:noWrap/>
            <w:hideMark/>
          </w:tcPr>
          <w:p w14:paraId="6E0773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EF28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0FEB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787" w:type="dxa"/>
            <w:noWrap/>
            <w:hideMark/>
          </w:tcPr>
          <w:p w14:paraId="3FB8A7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F789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6B310F" w14:textId="77777777" w:rsidTr="00E73AE0">
        <w:tc>
          <w:tcPr>
            <w:tcW w:w="4140" w:type="dxa"/>
            <w:noWrap/>
            <w:hideMark/>
          </w:tcPr>
          <w:p w14:paraId="295E9F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Playgroup Australia Limited</w:t>
            </w:r>
          </w:p>
        </w:tc>
        <w:tc>
          <w:tcPr>
            <w:tcW w:w="4204" w:type="dxa"/>
            <w:noWrap/>
            <w:hideMark/>
          </w:tcPr>
          <w:p w14:paraId="2E1AF0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A9BB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40C78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7EF6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27,981,832</w:t>
            </w:r>
          </w:p>
        </w:tc>
        <w:tc>
          <w:tcPr>
            <w:tcW w:w="1787" w:type="dxa"/>
            <w:noWrap/>
            <w:hideMark/>
          </w:tcPr>
          <w:p w14:paraId="5AD450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2D56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EC077B" w14:textId="77777777" w:rsidTr="00E73AE0">
        <w:tc>
          <w:tcPr>
            <w:tcW w:w="4140" w:type="dxa"/>
            <w:noWrap/>
            <w:hideMark/>
          </w:tcPr>
          <w:p w14:paraId="4745EA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Playgroup Queensland Ltd</w:t>
            </w:r>
          </w:p>
        </w:tc>
        <w:tc>
          <w:tcPr>
            <w:tcW w:w="4204" w:type="dxa"/>
            <w:noWrap/>
            <w:hideMark/>
          </w:tcPr>
          <w:p w14:paraId="6035EF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03E81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8F2D5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F8D6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4,290,242</w:t>
            </w:r>
          </w:p>
        </w:tc>
        <w:tc>
          <w:tcPr>
            <w:tcW w:w="1787" w:type="dxa"/>
            <w:noWrap/>
            <w:hideMark/>
          </w:tcPr>
          <w:p w14:paraId="334216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6BAD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1B0782" w14:textId="77777777" w:rsidTr="00E73AE0">
        <w:tc>
          <w:tcPr>
            <w:tcW w:w="4140" w:type="dxa"/>
            <w:noWrap/>
            <w:hideMark/>
          </w:tcPr>
          <w:p w14:paraId="33E7B6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Port Douglas Community Services Network Inc</w:t>
            </w:r>
          </w:p>
        </w:tc>
        <w:tc>
          <w:tcPr>
            <w:tcW w:w="4204" w:type="dxa"/>
            <w:noWrap/>
            <w:hideMark/>
          </w:tcPr>
          <w:p w14:paraId="5B4F3F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A4528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2FF6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D1D7A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411,516</w:t>
            </w:r>
          </w:p>
        </w:tc>
        <w:tc>
          <w:tcPr>
            <w:tcW w:w="1787" w:type="dxa"/>
            <w:noWrap/>
            <w:hideMark/>
          </w:tcPr>
          <w:p w14:paraId="2EEBF6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609A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C73EBC" w14:textId="77777777" w:rsidTr="00E73AE0">
        <w:tc>
          <w:tcPr>
            <w:tcW w:w="4140" w:type="dxa"/>
            <w:noWrap/>
            <w:hideMark/>
          </w:tcPr>
          <w:p w14:paraId="1DFC01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Port Macquarie Neighbourhood Centre Inc</w:t>
            </w:r>
          </w:p>
        </w:tc>
        <w:tc>
          <w:tcPr>
            <w:tcW w:w="4204" w:type="dxa"/>
            <w:noWrap/>
            <w:hideMark/>
          </w:tcPr>
          <w:p w14:paraId="67D4A4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3ABAC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BF5C2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E2DC1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2C7562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56C4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07E170" w14:textId="77777777" w:rsidTr="00E73AE0">
        <w:tc>
          <w:tcPr>
            <w:tcW w:w="4140" w:type="dxa"/>
            <w:noWrap/>
            <w:hideMark/>
          </w:tcPr>
          <w:p w14:paraId="63BEA0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Port Stephens Family and Neighbourhood Services Incorporated</w:t>
            </w:r>
          </w:p>
        </w:tc>
        <w:tc>
          <w:tcPr>
            <w:tcW w:w="4204" w:type="dxa"/>
            <w:noWrap/>
            <w:hideMark/>
          </w:tcPr>
          <w:p w14:paraId="2323A9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A1A57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31-Aug-15</w:t>
            </w:r>
          </w:p>
        </w:tc>
        <w:tc>
          <w:tcPr>
            <w:tcW w:w="1249" w:type="dxa"/>
            <w:noWrap/>
            <w:hideMark/>
          </w:tcPr>
          <w:p w14:paraId="4F9BD7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8AC78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805,054</w:t>
            </w:r>
          </w:p>
        </w:tc>
        <w:tc>
          <w:tcPr>
            <w:tcW w:w="1787" w:type="dxa"/>
            <w:noWrap/>
            <w:hideMark/>
          </w:tcPr>
          <w:p w14:paraId="7B84BE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9B11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9846EE" w14:textId="77777777" w:rsidTr="00E73AE0">
        <w:tc>
          <w:tcPr>
            <w:tcW w:w="4140" w:type="dxa"/>
            <w:noWrap/>
            <w:hideMark/>
          </w:tcPr>
          <w:p w14:paraId="5F603C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Portland Lighthouse Home Inc.</w:t>
            </w:r>
          </w:p>
        </w:tc>
        <w:tc>
          <w:tcPr>
            <w:tcW w:w="4204" w:type="dxa"/>
            <w:noWrap/>
            <w:hideMark/>
          </w:tcPr>
          <w:p w14:paraId="0A106B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32F289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1D8923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12DC7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441,250</w:t>
            </w:r>
          </w:p>
        </w:tc>
        <w:tc>
          <w:tcPr>
            <w:tcW w:w="1787" w:type="dxa"/>
            <w:noWrap/>
            <w:hideMark/>
          </w:tcPr>
          <w:p w14:paraId="44570D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9F05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CED292" w14:textId="77777777" w:rsidTr="00E73AE0">
        <w:tc>
          <w:tcPr>
            <w:tcW w:w="4140" w:type="dxa"/>
            <w:noWrap/>
            <w:hideMark/>
          </w:tcPr>
          <w:p w14:paraId="69E5EF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Print 35 (Jewish Care)</w:t>
            </w:r>
          </w:p>
        </w:tc>
        <w:tc>
          <w:tcPr>
            <w:tcW w:w="4204" w:type="dxa"/>
            <w:noWrap/>
            <w:hideMark/>
          </w:tcPr>
          <w:p w14:paraId="3522EA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7885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46687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6CF9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624,547</w:t>
            </w:r>
          </w:p>
        </w:tc>
        <w:tc>
          <w:tcPr>
            <w:tcW w:w="1787" w:type="dxa"/>
            <w:noWrap/>
            <w:hideMark/>
          </w:tcPr>
          <w:p w14:paraId="0BBC26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277C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E2A729" w14:textId="77777777" w:rsidTr="00E73AE0">
        <w:tc>
          <w:tcPr>
            <w:tcW w:w="4140" w:type="dxa"/>
            <w:noWrap/>
            <w:hideMark/>
          </w:tcPr>
          <w:p w14:paraId="1670E8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Product Action</w:t>
            </w:r>
          </w:p>
        </w:tc>
        <w:tc>
          <w:tcPr>
            <w:tcW w:w="4204" w:type="dxa"/>
            <w:noWrap/>
            <w:hideMark/>
          </w:tcPr>
          <w:p w14:paraId="048DCE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F3EE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11BE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CF49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1,672,526</w:t>
            </w:r>
          </w:p>
        </w:tc>
        <w:tc>
          <w:tcPr>
            <w:tcW w:w="1787" w:type="dxa"/>
            <w:noWrap/>
            <w:hideMark/>
          </w:tcPr>
          <w:p w14:paraId="554F21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D657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302986" w14:textId="77777777" w:rsidTr="00E73AE0">
        <w:tc>
          <w:tcPr>
            <w:tcW w:w="4140" w:type="dxa"/>
            <w:noWrap/>
            <w:hideMark/>
          </w:tcPr>
          <w:p w14:paraId="1633AC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Product Action Incorporated</w:t>
            </w:r>
          </w:p>
        </w:tc>
        <w:tc>
          <w:tcPr>
            <w:tcW w:w="4204" w:type="dxa"/>
            <w:noWrap/>
            <w:hideMark/>
          </w:tcPr>
          <w:p w14:paraId="577EFD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3DCC66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658FE4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5C50B2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164,435</w:t>
            </w:r>
          </w:p>
        </w:tc>
        <w:tc>
          <w:tcPr>
            <w:tcW w:w="1787" w:type="dxa"/>
            <w:noWrap/>
            <w:hideMark/>
          </w:tcPr>
          <w:p w14:paraId="1ECB6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EFA2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47AD20" w14:textId="77777777" w:rsidTr="00E73AE0">
        <w:tc>
          <w:tcPr>
            <w:tcW w:w="4140" w:type="dxa"/>
            <w:noWrap/>
            <w:hideMark/>
          </w:tcPr>
          <w:p w14:paraId="59B5BD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Productivity Boot Camp Pty. Ltd.</w:t>
            </w:r>
          </w:p>
        </w:tc>
        <w:tc>
          <w:tcPr>
            <w:tcW w:w="4204" w:type="dxa"/>
            <w:noWrap/>
            <w:hideMark/>
          </w:tcPr>
          <w:p w14:paraId="2C220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3177BA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15-Mar-18</w:t>
            </w:r>
          </w:p>
        </w:tc>
        <w:tc>
          <w:tcPr>
            <w:tcW w:w="1249" w:type="dxa"/>
            <w:noWrap/>
            <w:hideMark/>
          </w:tcPr>
          <w:p w14:paraId="592B48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19-Mar-20</w:t>
            </w:r>
          </w:p>
        </w:tc>
        <w:tc>
          <w:tcPr>
            <w:tcW w:w="1524" w:type="dxa"/>
            <w:noWrap/>
            <w:hideMark/>
          </w:tcPr>
          <w:p w14:paraId="6C841E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2,466,970</w:t>
            </w:r>
          </w:p>
        </w:tc>
        <w:tc>
          <w:tcPr>
            <w:tcW w:w="1787" w:type="dxa"/>
            <w:noWrap/>
            <w:hideMark/>
          </w:tcPr>
          <w:p w14:paraId="23960B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389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BD6ED0" w14:textId="77777777" w:rsidTr="00E73AE0">
        <w:tc>
          <w:tcPr>
            <w:tcW w:w="4140" w:type="dxa"/>
            <w:noWrap/>
            <w:hideMark/>
          </w:tcPr>
          <w:p w14:paraId="37C98B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Quantum Support Services Inc.</w:t>
            </w:r>
          </w:p>
        </w:tc>
        <w:tc>
          <w:tcPr>
            <w:tcW w:w="4204" w:type="dxa"/>
            <w:noWrap/>
            <w:hideMark/>
          </w:tcPr>
          <w:p w14:paraId="49F996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70E8C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42399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4B5214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63C9BE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94EF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E31851" w14:textId="77777777" w:rsidTr="00E73AE0">
        <w:tc>
          <w:tcPr>
            <w:tcW w:w="4140" w:type="dxa"/>
            <w:noWrap/>
            <w:hideMark/>
          </w:tcPr>
          <w:p w14:paraId="2F50FC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Queanbeyan Multilingual Centre Incorporated</w:t>
            </w:r>
          </w:p>
        </w:tc>
        <w:tc>
          <w:tcPr>
            <w:tcW w:w="4204" w:type="dxa"/>
            <w:noWrap/>
            <w:hideMark/>
          </w:tcPr>
          <w:p w14:paraId="5102ED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85E41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305E0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388D2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52F391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2148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7A0448" w14:textId="77777777" w:rsidTr="00E73AE0">
        <w:tc>
          <w:tcPr>
            <w:tcW w:w="4140" w:type="dxa"/>
            <w:noWrap/>
            <w:hideMark/>
          </w:tcPr>
          <w:p w14:paraId="4B28BC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Queensland Advocacy Incorporated</w:t>
            </w:r>
          </w:p>
        </w:tc>
        <w:tc>
          <w:tcPr>
            <w:tcW w:w="4204" w:type="dxa"/>
            <w:noWrap/>
            <w:hideMark/>
          </w:tcPr>
          <w:p w14:paraId="74C737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9A821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20EB8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CEED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1,112,430</w:t>
            </w:r>
          </w:p>
        </w:tc>
        <w:tc>
          <w:tcPr>
            <w:tcW w:w="1787" w:type="dxa"/>
            <w:noWrap/>
            <w:hideMark/>
          </w:tcPr>
          <w:p w14:paraId="42682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295A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358983" w14:textId="77777777" w:rsidTr="00E73AE0">
        <w:tc>
          <w:tcPr>
            <w:tcW w:w="4140" w:type="dxa"/>
            <w:noWrap/>
            <w:hideMark/>
          </w:tcPr>
          <w:p w14:paraId="5602FC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Queensland Advocacy Incorporated</w:t>
            </w:r>
          </w:p>
        </w:tc>
        <w:tc>
          <w:tcPr>
            <w:tcW w:w="4204" w:type="dxa"/>
            <w:noWrap/>
            <w:hideMark/>
          </w:tcPr>
          <w:p w14:paraId="4B9D72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248D9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FC1F1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4DBE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1,455,131</w:t>
            </w:r>
          </w:p>
        </w:tc>
        <w:tc>
          <w:tcPr>
            <w:tcW w:w="1787" w:type="dxa"/>
            <w:noWrap/>
            <w:hideMark/>
          </w:tcPr>
          <w:p w14:paraId="079365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A461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EEFBDA" w14:textId="77777777" w:rsidTr="00E73AE0">
        <w:tc>
          <w:tcPr>
            <w:tcW w:w="4140" w:type="dxa"/>
            <w:noWrap/>
            <w:hideMark/>
          </w:tcPr>
          <w:p w14:paraId="65E925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Queensland Advocacy Incorporated</w:t>
            </w:r>
          </w:p>
        </w:tc>
        <w:tc>
          <w:tcPr>
            <w:tcW w:w="4204" w:type="dxa"/>
            <w:noWrap/>
            <w:hideMark/>
          </w:tcPr>
          <w:p w14:paraId="3C4EBC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39670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01-Oct-18</w:t>
            </w:r>
          </w:p>
        </w:tc>
        <w:tc>
          <w:tcPr>
            <w:tcW w:w="1249" w:type="dxa"/>
            <w:noWrap/>
            <w:hideMark/>
          </w:tcPr>
          <w:p w14:paraId="2D6AA4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F3F4D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131,439</w:t>
            </w:r>
          </w:p>
        </w:tc>
        <w:tc>
          <w:tcPr>
            <w:tcW w:w="1787" w:type="dxa"/>
            <w:noWrap/>
            <w:hideMark/>
          </w:tcPr>
          <w:p w14:paraId="6A934C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EB7B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C0C479" w14:textId="77777777" w:rsidTr="00E73AE0">
        <w:tc>
          <w:tcPr>
            <w:tcW w:w="4140" w:type="dxa"/>
            <w:noWrap/>
            <w:hideMark/>
          </w:tcPr>
          <w:p w14:paraId="2640C6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Queensland Youth Services Inc</w:t>
            </w:r>
          </w:p>
        </w:tc>
        <w:tc>
          <w:tcPr>
            <w:tcW w:w="4204" w:type="dxa"/>
            <w:noWrap/>
            <w:hideMark/>
          </w:tcPr>
          <w:p w14:paraId="1DFF2F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1D686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DED02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88ED0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664,630</w:t>
            </w:r>
          </w:p>
        </w:tc>
        <w:tc>
          <w:tcPr>
            <w:tcW w:w="1787" w:type="dxa"/>
            <w:noWrap/>
            <w:hideMark/>
          </w:tcPr>
          <w:p w14:paraId="69E354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2295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A503E8" w14:textId="77777777" w:rsidTr="00E73AE0">
        <w:tc>
          <w:tcPr>
            <w:tcW w:w="4140" w:type="dxa"/>
            <w:noWrap/>
            <w:hideMark/>
          </w:tcPr>
          <w:p w14:paraId="1C3E1E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Queensland Youth Services Inc</w:t>
            </w:r>
          </w:p>
        </w:tc>
        <w:tc>
          <w:tcPr>
            <w:tcW w:w="4204" w:type="dxa"/>
            <w:noWrap/>
            <w:hideMark/>
          </w:tcPr>
          <w:p w14:paraId="162474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F9C23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032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8B212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874,348</w:t>
            </w:r>
          </w:p>
        </w:tc>
        <w:tc>
          <w:tcPr>
            <w:tcW w:w="1787" w:type="dxa"/>
            <w:noWrap/>
            <w:hideMark/>
          </w:tcPr>
          <w:p w14:paraId="2269A5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FE0F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65274E" w14:textId="77777777" w:rsidTr="00E73AE0">
        <w:tc>
          <w:tcPr>
            <w:tcW w:w="4140" w:type="dxa"/>
            <w:noWrap/>
            <w:hideMark/>
          </w:tcPr>
          <w:p w14:paraId="7F9398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4204" w:type="dxa"/>
            <w:noWrap/>
            <w:hideMark/>
          </w:tcPr>
          <w:p w14:paraId="5C4B49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F4E39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6F3DF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4CED9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13,339,923</w:t>
            </w:r>
          </w:p>
        </w:tc>
        <w:tc>
          <w:tcPr>
            <w:tcW w:w="1787" w:type="dxa"/>
            <w:noWrap/>
            <w:hideMark/>
          </w:tcPr>
          <w:p w14:paraId="1E7D9D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1944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693356" w14:textId="77777777" w:rsidTr="00E73AE0">
        <w:tc>
          <w:tcPr>
            <w:tcW w:w="4140" w:type="dxa"/>
            <w:noWrap/>
            <w:hideMark/>
          </w:tcPr>
          <w:p w14:paraId="0BA1C8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4204" w:type="dxa"/>
            <w:noWrap/>
            <w:hideMark/>
          </w:tcPr>
          <w:p w14:paraId="5895EF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Website</w:t>
            </w:r>
          </w:p>
        </w:tc>
        <w:tc>
          <w:tcPr>
            <w:tcW w:w="1111" w:type="dxa"/>
            <w:noWrap/>
            <w:hideMark/>
          </w:tcPr>
          <w:p w14:paraId="0B17BE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8E0C1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7760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787" w:type="dxa"/>
            <w:noWrap/>
            <w:hideMark/>
          </w:tcPr>
          <w:p w14:paraId="6BC329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1CF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0BF895" w14:textId="77777777" w:rsidTr="00E73AE0">
        <w:tc>
          <w:tcPr>
            <w:tcW w:w="4140" w:type="dxa"/>
            <w:noWrap/>
            <w:hideMark/>
          </w:tcPr>
          <w:p w14:paraId="2CE325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Limited</w:t>
            </w:r>
          </w:p>
        </w:tc>
        <w:tc>
          <w:tcPr>
            <w:tcW w:w="4204" w:type="dxa"/>
            <w:noWrap/>
            <w:hideMark/>
          </w:tcPr>
          <w:p w14:paraId="212000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111" w:type="dxa"/>
            <w:noWrap/>
            <w:hideMark/>
          </w:tcPr>
          <w:p w14:paraId="63B455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830D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6B40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1787" w:type="dxa"/>
            <w:noWrap/>
            <w:hideMark/>
          </w:tcPr>
          <w:p w14:paraId="41A683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17BF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C0E5DB" w14:textId="77777777" w:rsidTr="00E73AE0">
        <w:tc>
          <w:tcPr>
            <w:tcW w:w="4140" w:type="dxa"/>
            <w:noWrap/>
            <w:hideMark/>
          </w:tcPr>
          <w:p w14:paraId="344C2A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Incorporated</w:t>
            </w:r>
          </w:p>
        </w:tc>
        <w:tc>
          <w:tcPr>
            <w:tcW w:w="4204" w:type="dxa"/>
            <w:noWrap/>
            <w:hideMark/>
          </w:tcPr>
          <w:p w14:paraId="69005C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DE8F2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CBCBE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FE9C7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1,836,753</w:t>
            </w:r>
          </w:p>
        </w:tc>
        <w:tc>
          <w:tcPr>
            <w:tcW w:w="1787" w:type="dxa"/>
            <w:noWrap/>
            <w:hideMark/>
          </w:tcPr>
          <w:p w14:paraId="76846B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1424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3A0012" w14:textId="77777777" w:rsidTr="00E73AE0">
        <w:tc>
          <w:tcPr>
            <w:tcW w:w="4140" w:type="dxa"/>
            <w:noWrap/>
            <w:hideMark/>
          </w:tcPr>
          <w:p w14:paraId="5F3EB4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Incorporated</w:t>
            </w:r>
          </w:p>
        </w:tc>
        <w:tc>
          <w:tcPr>
            <w:tcW w:w="4204" w:type="dxa"/>
            <w:noWrap/>
            <w:hideMark/>
          </w:tcPr>
          <w:p w14:paraId="03926C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234CC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394FC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5AF82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921,140</w:t>
            </w:r>
          </w:p>
        </w:tc>
        <w:tc>
          <w:tcPr>
            <w:tcW w:w="1787" w:type="dxa"/>
            <w:noWrap/>
            <w:hideMark/>
          </w:tcPr>
          <w:p w14:paraId="093A8E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805B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16C974" w14:textId="77777777" w:rsidTr="00E73AE0">
        <w:tc>
          <w:tcPr>
            <w:tcW w:w="4140" w:type="dxa"/>
            <w:noWrap/>
            <w:hideMark/>
          </w:tcPr>
          <w:p w14:paraId="3D2167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ReachOut Australia</w:t>
            </w:r>
          </w:p>
        </w:tc>
        <w:tc>
          <w:tcPr>
            <w:tcW w:w="4204" w:type="dxa"/>
            <w:noWrap/>
            <w:hideMark/>
          </w:tcPr>
          <w:p w14:paraId="457E97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47ACE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64C0C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90D2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12,189,585</w:t>
            </w:r>
          </w:p>
        </w:tc>
        <w:tc>
          <w:tcPr>
            <w:tcW w:w="1787" w:type="dxa"/>
            <w:noWrap/>
            <w:hideMark/>
          </w:tcPr>
          <w:p w14:paraId="14E842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448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F37492" w14:textId="77777777" w:rsidTr="00E73AE0">
        <w:tc>
          <w:tcPr>
            <w:tcW w:w="4140" w:type="dxa"/>
            <w:noWrap/>
            <w:hideMark/>
          </w:tcPr>
          <w:p w14:paraId="5D3B2D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Reclink Australia</w:t>
            </w:r>
          </w:p>
        </w:tc>
        <w:tc>
          <w:tcPr>
            <w:tcW w:w="4204" w:type="dxa"/>
            <w:noWrap/>
            <w:hideMark/>
          </w:tcPr>
          <w:p w14:paraId="4258CF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642EFC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9AA64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8E1FA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528,781</w:t>
            </w:r>
          </w:p>
        </w:tc>
        <w:tc>
          <w:tcPr>
            <w:tcW w:w="1787" w:type="dxa"/>
            <w:noWrap/>
            <w:hideMark/>
          </w:tcPr>
          <w:p w14:paraId="304689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1209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52DDEE" w14:textId="77777777" w:rsidTr="00E73AE0">
        <w:tc>
          <w:tcPr>
            <w:tcW w:w="4140" w:type="dxa"/>
            <w:noWrap/>
            <w:hideMark/>
          </w:tcPr>
          <w:p w14:paraId="31CBEE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Alliance West Incorporated</w:t>
            </w:r>
          </w:p>
        </w:tc>
        <w:tc>
          <w:tcPr>
            <w:tcW w:w="4204" w:type="dxa"/>
            <w:noWrap/>
            <w:hideMark/>
          </w:tcPr>
          <w:p w14:paraId="777F74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6FB474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8D797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01E401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1787" w:type="dxa"/>
            <w:noWrap/>
            <w:hideMark/>
          </w:tcPr>
          <w:p w14:paraId="2327CE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3766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08DE0B" w14:textId="77777777" w:rsidTr="00E73AE0">
        <w:tc>
          <w:tcPr>
            <w:tcW w:w="4140" w:type="dxa"/>
            <w:noWrap/>
            <w:hideMark/>
          </w:tcPr>
          <w:p w14:paraId="1F18F2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- Pilbara Inc</w:t>
            </w:r>
          </w:p>
        </w:tc>
        <w:tc>
          <w:tcPr>
            <w:tcW w:w="4204" w:type="dxa"/>
            <w:noWrap/>
            <w:hideMark/>
          </w:tcPr>
          <w:p w14:paraId="1B0F15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CA8F9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974F3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B81F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7,178,827</w:t>
            </w:r>
          </w:p>
        </w:tc>
        <w:tc>
          <w:tcPr>
            <w:tcW w:w="1787" w:type="dxa"/>
            <w:noWrap/>
            <w:hideMark/>
          </w:tcPr>
          <w:p w14:paraId="2095FE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563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EFA158" w14:textId="77777777" w:rsidTr="00E73AE0">
        <w:tc>
          <w:tcPr>
            <w:tcW w:w="4140" w:type="dxa"/>
            <w:noWrap/>
            <w:hideMark/>
          </w:tcPr>
          <w:p w14:paraId="3A3B2B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Wheatbelt Inc.</w:t>
            </w:r>
          </w:p>
        </w:tc>
        <w:tc>
          <w:tcPr>
            <w:tcW w:w="4204" w:type="dxa"/>
            <w:noWrap/>
            <w:hideMark/>
          </w:tcPr>
          <w:p w14:paraId="0AF92A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3F271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570907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074B65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688438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7065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80D86D" w14:textId="77777777" w:rsidTr="00E73AE0">
        <w:tc>
          <w:tcPr>
            <w:tcW w:w="4140" w:type="dxa"/>
            <w:noWrap/>
            <w:hideMark/>
          </w:tcPr>
          <w:p w14:paraId="790DA7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Regional Development Australia Wheatbelt Inc.</w:t>
            </w:r>
          </w:p>
        </w:tc>
        <w:tc>
          <w:tcPr>
            <w:tcW w:w="4204" w:type="dxa"/>
            <w:noWrap/>
            <w:hideMark/>
          </w:tcPr>
          <w:p w14:paraId="1BD62C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028453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9761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4F57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5D758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64B5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9A6B75" w14:textId="77777777" w:rsidTr="00E73AE0">
        <w:tc>
          <w:tcPr>
            <w:tcW w:w="4140" w:type="dxa"/>
            <w:noWrap/>
            <w:hideMark/>
          </w:tcPr>
          <w:p w14:paraId="0CFBD1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4204" w:type="dxa"/>
            <w:noWrap/>
            <w:hideMark/>
          </w:tcPr>
          <w:p w14:paraId="339FDC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6E6C0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2D72C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9E07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1,151,406</w:t>
            </w:r>
          </w:p>
        </w:tc>
        <w:tc>
          <w:tcPr>
            <w:tcW w:w="1787" w:type="dxa"/>
            <w:noWrap/>
            <w:hideMark/>
          </w:tcPr>
          <w:p w14:paraId="1784D6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1A78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7D8270" w14:textId="77777777" w:rsidTr="00E73AE0">
        <w:tc>
          <w:tcPr>
            <w:tcW w:w="4140" w:type="dxa"/>
            <w:noWrap/>
            <w:hideMark/>
          </w:tcPr>
          <w:p w14:paraId="171926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4204" w:type="dxa"/>
            <w:noWrap/>
            <w:hideMark/>
          </w:tcPr>
          <w:p w14:paraId="3AE4AD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1D054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03BC9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AF0A2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407,627</w:t>
            </w:r>
          </w:p>
        </w:tc>
        <w:tc>
          <w:tcPr>
            <w:tcW w:w="1787" w:type="dxa"/>
            <w:noWrap/>
            <w:hideMark/>
          </w:tcPr>
          <w:p w14:paraId="06251F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46DC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B88585" w14:textId="77777777" w:rsidTr="00E73AE0">
        <w:tc>
          <w:tcPr>
            <w:tcW w:w="4140" w:type="dxa"/>
            <w:noWrap/>
            <w:hideMark/>
          </w:tcPr>
          <w:p w14:paraId="0001B2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Ltd.</w:t>
            </w:r>
          </w:p>
        </w:tc>
        <w:tc>
          <w:tcPr>
            <w:tcW w:w="4204" w:type="dxa"/>
            <w:noWrap/>
            <w:hideMark/>
          </w:tcPr>
          <w:p w14:paraId="5C3200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5588E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6E3E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D7202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139,082</w:t>
            </w:r>
          </w:p>
        </w:tc>
        <w:tc>
          <w:tcPr>
            <w:tcW w:w="1787" w:type="dxa"/>
            <w:noWrap/>
            <w:hideMark/>
          </w:tcPr>
          <w:p w14:paraId="49C6F1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3D60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9EF851" w14:textId="77777777" w:rsidTr="00E73AE0">
        <w:tc>
          <w:tcPr>
            <w:tcW w:w="4140" w:type="dxa"/>
            <w:noWrap/>
            <w:hideMark/>
          </w:tcPr>
          <w:p w14:paraId="2AE73D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Rehab Management Australia</w:t>
            </w:r>
          </w:p>
        </w:tc>
        <w:tc>
          <w:tcPr>
            <w:tcW w:w="4204" w:type="dxa"/>
            <w:noWrap/>
            <w:hideMark/>
          </w:tcPr>
          <w:p w14:paraId="0437A6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5EE8F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0C0F46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105CC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113,903</w:t>
            </w:r>
          </w:p>
        </w:tc>
        <w:tc>
          <w:tcPr>
            <w:tcW w:w="1787" w:type="dxa"/>
            <w:noWrap/>
            <w:hideMark/>
          </w:tcPr>
          <w:p w14:paraId="168800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918B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D1BA72" w14:textId="77777777" w:rsidTr="00E73AE0">
        <w:tc>
          <w:tcPr>
            <w:tcW w:w="4140" w:type="dxa"/>
            <w:noWrap/>
            <w:hideMark/>
          </w:tcPr>
          <w:p w14:paraId="39A910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Rehab Management Australia</w:t>
            </w:r>
          </w:p>
        </w:tc>
        <w:tc>
          <w:tcPr>
            <w:tcW w:w="4204" w:type="dxa"/>
            <w:noWrap/>
            <w:hideMark/>
          </w:tcPr>
          <w:p w14:paraId="25FAEA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61175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10-Jul-18</w:t>
            </w:r>
          </w:p>
        </w:tc>
        <w:tc>
          <w:tcPr>
            <w:tcW w:w="1249" w:type="dxa"/>
            <w:noWrap/>
            <w:hideMark/>
          </w:tcPr>
          <w:p w14:paraId="06D99A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4FC3B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115,786</w:t>
            </w:r>
          </w:p>
        </w:tc>
        <w:tc>
          <w:tcPr>
            <w:tcW w:w="1787" w:type="dxa"/>
            <w:noWrap/>
            <w:hideMark/>
          </w:tcPr>
          <w:p w14:paraId="3B8F6C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3DD2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A99A6D" w14:textId="77777777" w:rsidTr="00E73AE0">
        <w:tc>
          <w:tcPr>
            <w:tcW w:w="4140" w:type="dxa"/>
            <w:noWrap/>
            <w:hideMark/>
          </w:tcPr>
          <w:p w14:paraId="76EA73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1B6DC3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CEA65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3FC5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933C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1,861,073</w:t>
            </w:r>
          </w:p>
        </w:tc>
        <w:tc>
          <w:tcPr>
            <w:tcW w:w="1787" w:type="dxa"/>
            <w:noWrap/>
            <w:hideMark/>
          </w:tcPr>
          <w:p w14:paraId="2F74D4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15D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001CE5" w14:textId="77777777" w:rsidTr="00E73AE0">
        <w:tc>
          <w:tcPr>
            <w:tcW w:w="4140" w:type="dxa"/>
            <w:noWrap/>
            <w:hideMark/>
          </w:tcPr>
          <w:p w14:paraId="72961E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0414DC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F671E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2063A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F655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1,212,365</w:t>
            </w:r>
          </w:p>
        </w:tc>
        <w:tc>
          <w:tcPr>
            <w:tcW w:w="1787" w:type="dxa"/>
            <w:noWrap/>
            <w:hideMark/>
          </w:tcPr>
          <w:p w14:paraId="7C402F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6FC5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118676" w14:textId="77777777" w:rsidTr="00E73AE0">
        <w:tc>
          <w:tcPr>
            <w:tcW w:w="4140" w:type="dxa"/>
            <w:noWrap/>
            <w:hideMark/>
          </w:tcPr>
          <w:p w14:paraId="5B6178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454E06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D59C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845CC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BDE5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9,180,061</w:t>
            </w:r>
          </w:p>
        </w:tc>
        <w:tc>
          <w:tcPr>
            <w:tcW w:w="1787" w:type="dxa"/>
            <w:noWrap/>
            <w:hideMark/>
          </w:tcPr>
          <w:p w14:paraId="780AD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E812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2A3CB4" w14:textId="77777777" w:rsidTr="00E73AE0">
        <w:tc>
          <w:tcPr>
            <w:tcW w:w="4140" w:type="dxa"/>
            <w:noWrap/>
            <w:hideMark/>
          </w:tcPr>
          <w:p w14:paraId="006002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7E4C09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4617D4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B3466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4152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1,245,991</w:t>
            </w:r>
          </w:p>
        </w:tc>
        <w:tc>
          <w:tcPr>
            <w:tcW w:w="1787" w:type="dxa"/>
            <w:noWrap/>
            <w:hideMark/>
          </w:tcPr>
          <w:p w14:paraId="1904C7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716B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ED6CB0" w14:textId="77777777" w:rsidTr="00E73AE0">
        <w:tc>
          <w:tcPr>
            <w:tcW w:w="4140" w:type="dxa"/>
            <w:noWrap/>
            <w:hideMark/>
          </w:tcPr>
          <w:p w14:paraId="406769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5A3BE9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4773E6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44C8D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DF79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1,492,502</w:t>
            </w:r>
          </w:p>
        </w:tc>
        <w:tc>
          <w:tcPr>
            <w:tcW w:w="1787" w:type="dxa"/>
            <w:noWrap/>
            <w:hideMark/>
          </w:tcPr>
          <w:p w14:paraId="635143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8755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8D543E" w14:textId="77777777" w:rsidTr="00E73AE0">
        <w:tc>
          <w:tcPr>
            <w:tcW w:w="4140" w:type="dxa"/>
            <w:noWrap/>
            <w:hideMark/>
          </w:tcPr>
          <w:p w14:paraId="406F7C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100039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73B2ED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325242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18BFB8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543,903</w:t>
            </w:r>
          </w:p>
        </w:tc>
        <w:tc>
          <w:tcPr>
            <w:tcW w:w="1787" w:type="dxa"/>
            <w:noWrap/>
            <w:hideMark/>
          </w:tcPr>
          <w:p w14:paraId="0E0FBE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1DF0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C29168" w14:textId="77777777" w:rsidTr="00E73AE0">
        <w:tc>
          <w:tcPr>
            <w:tcW w:w="4140" w:type="dxa"/>
            <w:noWrap/>
            <w:hideMark/>
          </w:tcPr>
          <w:p w14:paraId="58E5AE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7E5EBF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13D67E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26B23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EF65B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1,166,798</w:t>
            </w:r>
          </w:p>
        </w:tc>
        <w:tc>
          <w:tcPr>
            <w:tcW w:w="1787" w:type="dxa"/>
            <w:noWrap/>
            <w:hideMark/>
          </w:tcPr>
          <w:p w14:paraId="6C0E71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2565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4903C4" w14:textId="77777777" w:rsidTr="00E73AE0">
        <w:tc>
          <w:tcPr>
            <w:tcW w:w="4140" w:type="dxa"/>
            <w:noWrap/>
            <w:hideMark/>
          </w:tcPr>
          <w:p w14:paraId="4D50F1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354947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574AF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2652B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E5085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258,788</w:t>
            </w:r>
          </w:p>
        </w:tc>
        <w:tc>
          <w:tcPr>
            <w:tcW w:w="1787" w:type="dxa"/>
            <w:noWrap/>
            <w:hideMark/>
          </w:tcPr>
          <w:p w14:paraId="6224B6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7D34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2528CD" w14:textId="77777777" w:rsidTr="00E73AE0">
        <w:tc>
          <w:tcPr>
            <w:tcW w:w="4140" w:type="dxa"/>
            <w:noWrap/>
            <w:hideMark/>
          </w:tcPr>
          <w:p w14:paraId="4F222B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4204" w:type="dxa"/>
            <w:noWrap/>
            <w:hideMark/>
          </w:tcPr>
          <w:p w14:paraId="6CE227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3B056C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A1490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F4C2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651,282</w:t>
            </w:r>
          </w:p>
        </w:tc>
        <w:tc>
          <w:tcPr>
            <w:tcW w:w="1787" w:type="dxa"/>
            <w:noWrap/>
            <w:hideMark/>
          </w:tcPr>
          <w:p w14:paraId="05CCA3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B8DD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7F1438" w14:textId="77777777" w:rsidTr="00E73AE0">
        <w:tc>
          <w:tcPr>
            <w:tcW w:w="4140" w:type="dxa"/>
            <w:noWrap/>
            <w:hideMark/>
          </w:tcPr>
          <w:p w14:paraId="259B2A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4CB744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DDC34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3CA9A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E9FDA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2,577,188</w:t>
            </w:r>
          </w:p>
        </w:tc>
        <w:tc>
          <w:tcPr>
            <w:tcW w:w="1787" w:type="dxa"/>
            <w:noWrap/>
            <w:hideMark/>
          </w:tcPr>
          <w:p w14:paraId="158842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5CBB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4C32FE" w14:textId="77777777" w:rsidTr="00E73AE0">
        <w:tc>
          <w:tcPr>
            <w:tcW w:w="4140" w:type="dxa"/>
            <w:noWrap/>
            <w:hideMark/>
          </w:tcPr>
          <w:p w14:paraId="45376F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7AC416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FA74B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0131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83C73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30,507,765</w:t>
            </w:r>
          </w:p>
        </w:tc>
        <w:tc>
          <w:tcPr>
            <w:tcW w:w="1787" w:type="dxa"/>
            <w:noWrap/>
            <w:hideMark/>
          </w:tcPr>
          <w:p w14:paraId="222E44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0329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1C43CD" w14:textId="77777777" w:rsidTr="00E73AE0">
        <w:tc>
          <w:tcPr>
            <w:tcW w:w="4140" w:type="dxa"/>
            <w:noWrap/>
            <w:hideMark/>
          </w:tcPr>
          <w:p w14:paraId="4E4D19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7EE104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1976C6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CA7C7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987E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1,399,748</w:t>
            </w:r>
          </w:p>
        </w:tc>
        <w:tc>
          <w:tcPr>
            <w:tcW w:w="1787" w:type="dxa"/>
            <w:noWrap/>
            <w:hideMark/>
          </w:tcPr>
          <w:p w14:paraId="342879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DC9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1C0DE4" w14:textId="77777777" w:rsidTr="00E73AE0">
        <w:tc>
          <w:tcPr>
            <w:tcW w:w="4140" w:type="dxa"/>
            <w:noWrap/>
            <w:hideMark/>
          </w:tcPr>
          <w:p w14:paraId="6061D5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2457F5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5D67AB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D1825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26914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1,402,663</w:t>
            </w:r>
          </w:p>
        </w:tc>
        <w:tc>
          <w:tcPr>
            <w:tcW w:w="1787" w:type="dxa"/>
            <w:noWrap/>
            <w:hideMark/>
          </w:tcPr>
          <w:p w14:paraId="244203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8569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9E5C57" w14:textId="77777777" w:rsidTr="00E73AE0">
        <w:tc>
          <w:tcPr>
            <w:tcW w:w="4140" w:type="dxa"/>
            <w:noWrap/>
            <w:hideMark/>
          </w:tcPr>
          <w:p w14:paraId="4F4D82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6B84E1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3CFEE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AFB5E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8544C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1,436,547</w:t>
            </w:r>
          </w:p>
        </w:tc>
        <w:tc>
          <w:tcPr>
            <w:tcW w:w="1787" w:type="dxa"/>
            <w:noWrap/>
            <w:hideMark/>
          </w:tcPr>
          <w:p w14:paraId="350F54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25E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C672D7" w14:textId="77777777" w:rsidTr="00E73AE0">
        <w:tc>
          <w:tcPr>
            <w:tcW w:w="4140" w:type="dxa"/>
            <w:noWrap/>
            <w:hideMark/>
          </w:tcPr>
          <w:p w14:paraId="434957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6FA1AC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86DB2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3571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1BAF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1,372,230</w:t>
            </w:r>
          </w:p>
        </w:tc>
        <w:tc>
          <w:tcPr>
            <w:tcW w:w="1787" w:type="dxa"/>
            <w:noWrap/>
            <w:hideMark/>
          </w:tcPr>
          <w:p w14:paraId="11332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1BBA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A7324D" w14:textId="77777777" w:rsidTr="00E73AE0">
        <w:tc>
          <w:tcPr>
            <w:tcW w:w="4140" w:type="dxa"/>
            <w:noWrap/>
            <w:hideMark/>
          </w:tcPr>
          <w:p w14:paraId="543060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5EEDF4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9BD50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EB76C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DD245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5,551,482</w:t>
            </w:r>
          </w:p>
        </w:tc>
        <w:tc>
          <w:tcPr>
            <w:tcW w:w="1787" w:type="dxa"/>
            <w:noWrap/>
            <w:hideMark/>
          </w:tcPr>
          <w:p w14:paraId="06C03E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298A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614A88" w14:textId="77777777" w:rsidTr="00E73AE0">
        <w:tc>
          <w:tcPr>
            <w:tcW w:w="4140" w:type="dxa"/>
            <w:noWrap/>
            <w:hideMark/>
          </w:tcPr>
          <w:p w14:paraId="054165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38EB3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34E9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88034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66867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5,955,938</w:t>
            </w:r>
          </w:p>
        </w:tc>
        <w:tc>
          <w:tcPr>
            <w:tcW w:w="1787" w:type="dxa"/>
            <w:noWrap/>
            <w:hideMark/>
          </w:tcPr>
          <w:p w14:paraId="0D416E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3A0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368FA7" w14:textId="77777777" w:rsidTr="00E73AE0">
        <w:tc>
          <w:tcPr>
            <w:tcW w:w="4140" w:type="dxa"/>
            <w:noWrap/>
            <w:hideMark/>
          </w:tcPr>
          <w:p w14:paraId="37751C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22C78D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C873B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B10A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849C0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5,196,482</w:t>
            </w:r>
          </w:p>
        </w:tc>
        <w:tc>
          <w:tcPr>
            <w:tcW w:w="1787" w:type="dxa"/>
            <w:noWrap/>
            <w:hideMark/>
          </w:tcPr>
          <w:p w14:paraId="207CA3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9E91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40AB37" w14:textId="77777777" w:rsidTr="00E73AE0">
        <w:tc>
          <w:tcPr>
            <w:tcW w:w="4140" w:type="dxa"/>
            <w:noWrap/>
            <w:hideMark/>
          </w:tcPr>
          <w:p w14:paraId="1631B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0D9AD5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80838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E6FD8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BEDF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10,407,286</w:t>
            </w:r>
          </w:p>
        </w:tc>
        <w:tc>
          <w:tcPr>
            <w:tcW w:w="1787" w:type="dxa"/>
            <w:noWrap/>
            <w:hideMark/>
          </w:tcPr>
          <w:p w14:paraId="2C83C2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D7A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C4C0CB" w14:textId="77777777" w:rsidTr="00E73AE0">
        <w:tc>
          <w:tcPr>
            <w:tcW w:w="4140" w:type="dxa"/>
            <w:noWrap/>
            <w:hideMark/>
          </w:tcPr>
          <w:p w14:paraId="44F54A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112A86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77A59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BCA32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ED9B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6,176,628</w:t>
            </w:r>
          </w:p>
        </w:tc>
        <w:tc>
          <w:tcPr>
            <w:tcW w:w="1787" w:type="dxa"/>
            <w:noWrap/>
            <w:hideMark/>
          </w:tcPr>
          <w:p w14:paraId="546D5B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53A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321D5D" w14:textId="77777777" w:rsidTr="00E73AE0">
        <w:tc>
          <w:tcPr>
            <w:tcW w:w="4140" w:type="dxa"/>
            <w:noWrap/>
            <w:hideMark/>
          </w:tcPr>
          <w:p w14:paraId="3D2506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5070F2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82248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651A5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559D0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10,833,654</w:t>
            </w:r>
          </w:p>
        </w:tc>
        <w:tc>
          <w:tcPr>
            <w:tcW w:w="1787" w:type="dxa"/>
            <w:noWrap/>
            <w:hideMark/>
          </w:tcPr>
          <w:p w14:paraId="51912C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5A3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3CF283" w14:textId="77777777" w:rsidTr="00E73AE0">
        <w:tc>
          <w:tcPr>
            <w:tcW w:w="4140" w:type="dxa"/>
            <w:noWrap/>
            <w:hideMark/>
          </w:tcPr>
          <w:p w14:paraId="319D31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7672AF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28C7A7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E6CC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F30D5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2,504,679</w:t>
            </w:r>
          </w:p>
        </w:tc>
        <w:tc>
          <w:tcPr>
            <w:tcW w:w="1787" w:type="dxa"/>
            <w:noWrap/>
            <w:hideMark/>
          </w:tcPr>
          <w:p w14:paraId="0F6CF3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CF35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A94D67" w14:textId="77777777" w:rsidTr="00E73AE0">
        <w:tc>
          <w:tcPr>
            <w:tcW w:w="4140" w:type="dxa"/>
            <w:noWrap/>
            <w:hideMark/>
          </w:tcPr>
          <w:p w14:paraId="6E306B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528A74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4AFD6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8B4B5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7B323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10,310,656</w:t>
            </w:r>
          </w:p>
        </w:tc>
        <w:tc>
          <w:tcPr>
            <w:tcW w:w="1787" w:type="dxa"/>
            <w:noWrap/>
            <w:hideMark/>
          </w:tcPr>
          <w:p w14:paraId="4E5F2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870A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88D135" w14:textId="77777777" w:rsidTr="00E73AE0">
        <w:tc>
          <w:tcPr>
            <w:tcW w:w="4140" w:type="dxa"/>
            <w:noWrap/>
            <w:hideMark/>
          </w:tcPr>
          <w:p w14:paraId="570B17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5F9339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E0C92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35C4F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763B5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1,531,981</w:t>
            </w:r>
          </w:p>
        </w:tc>
        <w:tc>
          <w:tcPr>
            <w:tcW w:w="1787" w:type="dxa"/>
            <w:noWrap/>
            <w:hideMark/>
          </w:tcPr>
          <w:p w14:paraId="4737BA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F900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FE9C92" w14:textId="77777777" w:rsidTr="00E73AE0">
        <w:tc>
          <w:tcPr>
            <w:tcW w:w="4140" w:type="dxa"/>
            <w:noWrap/>
            <w:hideMark/>
          </w:tcPr>
          <w:p w14:paraId="71CEB8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229041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13281E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0539D5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6BDD1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2,298,258</w:t>
            </w:r>
          </w:p>
        </w:tc>
        <w:tc>
          <w:tcPr>
            <w:tcW w:w="1787" w:type="dxa"/>
            <w:noWrap/>
            <w:hideMark/>
          </w:tcPr>
          <w:p w14:paraId="0B08B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F632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815306" w14:textId="77777777" w:rsidTr="00E73AE0">
        <w:tc>
          <w:tcPr>
            <w:tcW w:w="4140" w:type="dxa"/>
            <w:noWrap/>
            <w:hideMark/>
          </w:tcPr>
          <w:p w14:paraId="0DC97A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056236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23C028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DD7DA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CDEE0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3,524,290</w:t>
            </w:r>
          </w:p>
        </w:tc>
        <w:tc>
          <w:tcPr>
            <w:tcW w:w="1787" w:type="dxa"/>
            <w:noWrap/>
            <w:hideMark/>
          </w:tcPr>
          <w:p w14:paraId="0D5AD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E38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EBC6E5" w14:textId="77777777" w:rsidTr="00E73AE0">
        <w:tc>
          <w:tcPr>
            <w:tcW w:w="4140" w:type="dxa"/>
            <w:noWrap/>
            <w:hideMark/>
          </w:tcPr>
          <w:p w14:paraId="195AE7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4F7FFA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7BCA97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62269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12805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5,174,366</w:t>
            </w:r>
          </w:p>
        </w:tc>
        <w:tc>
          <w:tcPr>
            <w:tcW w:w="1787" w:type="dxa"/>
            <w:noWrap/>
            <w:hideMark/>
          </w:tcPr>
          <w:p w14:paraId="475CA3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F9A9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E5844B" w14:textId="77777777" w:rsidTr="00E73AE0">
        <w:tc>
          <w:tcPr>
            <w:tcW w:w="4140" w:type="dxa"/>
            <w:noWrap/>
            <w:hideMark/>
          </w:tcPr>
          <w:p w14:paraId="233A0C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Limited</w:t>
            </w:r>
          </w:p>
        </w:tc>
        <w:tc>
          <w:tcPr>
            <w:tcW w:w="4204" w:type="dxa"/>
            <w:noWrap/>
            <w:hideMark/>
          </w:tcPr>
          <w:p w14:paraId="04F0AF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095F6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43015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3C442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965,063</w:t>
            </w:r>
          </w:p>
        </w:tc>
        <w:tc>
          <w:tcPr>
            <w:tcW w:w="1787" w:type="dxa"/>
            <w:noWrap/>
            <w:hideMark/>
          </w:tcPr>
          <w:p w14:paraId="0B420D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0CDF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B79691" w14:textId="77777777" w:rsidTr="00E73AE0">
        <w:tc>
          <w:tcPr>
            <w:tcW w:w="4140" w:type="dxa"/>
            <w:noWrap/>
            <w:hideMark/>
          </w:tcPr>
          <w:p w14:paraId="6810DD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A03F9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5863A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97E11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73D6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14,498,628</w:t>
            </w:r>
          </w:p>
        </w:tc>
        <w:tc>
          <w:tcPr>
            <w:tcW w:w="1787" w:type="dxa"/>
            <w:noWrap/>
            <w:hideMark/>
          </w:tcPr>
          <w:p w14:paraId="1AF1A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768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0EED67" w14:textId="77777777" w:rsidTr="00E73AE0">
        <w:tc>
          <w:tcPr>
            <w:tcW w:w="4140" w:type="dxa"/>
            <w:noWrap/>
            <w:hideMark/>
          </w:tcPr>
          <w:p w14:paraId="281806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3CADF9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7939E0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C6CB6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1A2E1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7,695,875</w:t>
            </w:r>
          </w:p>
        </w:tc>
        <w:tc>
          <w:tcPr>
            <w:tcW w:w="1787" w:type="dxa"/>
            <w:noWrap/>
            <w:hideMark/>
          </w:tcPr>
          <w:p w14:paraId="50AC66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E451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CCC132" w14:textId="77777777" w:rsidTr="00E73AE0">
        <w:tc>
          <w:tcPr>
            <w:tcW w:w="4140" w:type="dxa"/>
            <w:noWrap/>
            <w:hideMark/>
          </w:tcPr>
          <w:p w14:paraId="21B675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FCFB9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F0BC4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17D75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FF7F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1,398,001</w:t>
            </w:r>
          </w:p>
        </w:tc>
        <w:tc>
          <w:tcPr>
            <w:tcW w:w="1787" w:type="dxa"/>
            <w:noWrap/>
            <w:hideMark/>
          </w:tcPr>
          <w:p w14:paraId="68C2E3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8C05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CF018D" w14:textId="77777777" w:rsidTr="00E73AE0">
        <w:tc>
          <w:tcPr>
            <w:tcW w:w="4140" w:type="dxa"/>
            <w:noWrap/>
            <w:hideMark/>
          </w:tcPr>
          <w:p w14:paraId="571C82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7BC402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98EF1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BE034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5832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1,426,036</w:t>
            </w:r>
          </w:p>
        </w:tc>
        <w:tc>
          <w:tcPr>
            <w:tcW w:w="1787" w:type="dxa"/>
            <w:noWrap/>
            <w:hideMark/>
          </w:tcPr>
          <w:p w14:paraId="399E4D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1D8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A943A5" w14:textId="77777777" w:rsidTr="00E73AE0">
        <w:tc>
          <w:tcPr>
            <w:tcW w:w="4140" w:type="dxa"/>
            <w:noWrap/>
            <w:hideMark/>
          </w:tcPr>
          <w:p w14:paraId="3C7B5F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41C01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181EF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0DF59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6DF98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1,387,629</w:t>
            </w:r>
          </w:p>
        </w:tc>
        <w:tc>
          <w:tcPr>
            <w:tcW w:w="1787" w:type="dxa"/>
            <w:noWrap/>
            <w:hideMark/>
          </w:tcPr>
          <w:p w14:paraId="0D09AC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3E72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BD484C" w14:textId="77777777" w:rsidTr="00E73AE0">
        <w:tc>
          <w:tcPr>
            <w:tcW w:w="4140" w:type="dxa"/>
            <w:noWrap/>
            <w:hideMark/>
          </w:tcPr>
          <w:p w14:paraId="1594E7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0C78B2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D611B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15757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D6E9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1,519,363</w:t>
            </w:r>
          </w:p>
        </w:tc>
        <w:tc>
          <w:tcPr>
            <w:tcW w:w="1787" w:type="dxa"/>
            <w:noWrap/>
            <w:hideMark/>
          </w:tcPr>
          <w:p w14:paraId="45CDE7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392E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4D56C3" w14:textId="77777777" w:rsidTr="00E73AE0">
        <w:tc>
          <w:tcPr>
            <w:tcW w:w="4140" w:type="dxa"/>
            <w:noWrap/>
            <w:hideMark/>
          </w:tcPr>
          <w:p w14:paraId="738B65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45C57E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486EE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89AF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1515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8,611,945</w:t>
            </w:r>
          </w:p>
        </w:tc>
        <w:tc>
          <w:tcPr>
            <w:tcW w:w="1787" w:type="dxa"/>
            <w:noWrap/>
            <w:hideMark/>
          </w:tcPr>
          <w:p w14:paraId="6BDFDA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C5E0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88F83B" w14:textId="77777777" w:rsidTr="00E73AE0">
        <w:tc>
          <w:tcPr>
            <w:tcW w:w="4140" w:type="dxa"/>
            <w:noWrap/>
            <w:hideMark/>
          </w:tcPr>
          <w:p w14:paraId="190645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209A28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51712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122CF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9177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5,883,510</w:t>
            </w:r>
          </w:p>
        </w:tc>
        <w:tc>
          <w:tcPr>
            <w:tcW w:w="1787" w:type="dxa"/>
            <w:noWrap/>
            <w:hideMark/>
          </w:tcPr>
          <w:p w14:paraId="6A9A71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0331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6C6D0C" w14:textId="77777777" w:rsidTr="00E73AE0">
        <w:tc>
          <w:tcPr>
            <w:tcW w:w="4140" w:type="dxa"/>
            <w:noWrap/>
            <w:hideMark/>
          </w:tcPr>
          <w:p w14:paraId="14A79B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7CF983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0B3BE0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3102D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EAB26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8,396,781</w:t>
            </w:r>
          </w:p>
        </w:tc>
        <w:tc>
          <w:tcPr>
            <w:tcW w:w="1787" w:type="dxa"/>
            <w:noWrap/>
            <w:hideMark/>
          </w:tcPr>
          <w:p w14:paraId="36F6CB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DB91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20E0FB" w14:textId="77777777" w:rsidTr="00E73AE0">
        <w:tc>
          <w:tcPr>
            <w:tcW w:w="4140" w:type="dxa"/>
            <w:noWrap/>
            <w:hideMark/>
          </w:tcPr>
          <w:p w14:paraId="68A04B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87CC3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Advice Line - Information and Advice</w:t>
            </w:r>
          </w:p>
        </w:tc>
        <w:tc>
          <w:tcPr>
            <w:tcW w:w="1111" w:type="dxa"/>
            <w:noWrap/>
            <w:hideMark/>
          </w:tcPr>
          <w:p w14:paraId="1577A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A9AB0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7F64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43,962,201</w:t>
            </w:r>
          </w:p>
        </w:tc>
        <w:tc>
          <w:tcPr>
            <w:tcW w:w="1787" w:type="dxa"/>
            <w:noWrap/>
            <w:hideMark/>
          </w:tcPr>
          <w:p w14:paraId="314CC7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9CBD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9AFBDD" w14:textId="77777777" w:rsidTr="00E73AE0">
        <w:tc>
          <w:tcPr>
            <w:tcW w:w="4140" w:type="dxa"/>
            <w:noWrap/>
            <w:hideMark/>
          </w:tcPr>
          <w:p w14:paraId="3163C2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5B2376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7A87A4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0C8A6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CB212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787" w:type="dxa"/>
            <w:noWrap/>
            <w:hideMark/>
          </w:tcPr>
          <w:p w14:paraId="06864B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06BD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FA1590" w14:textId="77777777" w:rsidTr="00E73AE0">
        <w:tc>
          <w:tcPr>
            <w:tcW w:w="4140" w:type="dxa"/>
            <w:noWrap/>
            <w:hideMark/>
          </w:tcPr>
          <w:p w14:paraId="4EBD22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48EC0F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2326E7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685D3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70E54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819,355</w:t>
            </w:r>
          </w:p>
        </w:tc>
        <w:tc>
          <w:tcPr>
            <w:tcW w:w="1787" w:type="dxa"/>
            <w:noWrap/>
            <w:hideMark/>
          </w:tcPr>
          <w:p w14:paraId="7BC985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0251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964726" w14:textId="77777777" w:rsidTr="00E73AE0">
        <w:tc>
          <w:tcPr>
            <w:tcW w:w="4140" w:type="dxa"/>
            <w:noWrap/>
            <w:hideMark/>
          </w:tcPr>
          <w:p w14:paraId="011A2F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49265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5F4C46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C4121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B33C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8,909,039</w:t>
            </w:r>
          </w:p>
        </w:tc>
        <w:tc>
          <w:tcPr>
            <w:tcW w:w="1787" w:type="dxa"/>
            <w:noWrap/>
            <w:hideMark/>
          </w:tcPr>
          <w:p w14:paraId="2C2BC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3E64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D68D2D" w14:textId="77777777" w:rsidTr="00E73AE0">
        <w:tc>
          <w:tcPr>
            <w:tcW w:w="4140" w:type="dxa"/>
            <w:noWrap/>
            <w:hideMark/>
          </w:tcPr>
          <w:p w14:paraId="1A3462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6A495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314AE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B7EC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2C25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4,706,671</w:t>
            </w:r>
          </w:p>
        </w:tc>
        <w:tc>
          <w:tcPr>
            <w:tcW w:w="1787" w:type="dxa"/>
            <w:noWrap/>
            <w:hideMark/>
          </w:tcPr>
          <w:p w14:paraId="1DB554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7565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BA8201" w14:textId="77777777" w:rsidTr="00E73AE0">
        <w:tc>
          <w:tcPr>
            <w:tcW w:w="4140" w:type="dxa"/>
            <w:noWrap/>
            <w:hideMark/>
          </w:tcPr>
          <w:p w14:paraId="3BF2D14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D52CF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1D01A5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33521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61FE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1,412,359</w:t>
            </w:r>
          </w:p>
        </w:tc>
        <w:tc>
          <w:tcPr>
            <w:tcW w:w="1787" w:type="dxa"/>
            <w:noWrap/>
            <w:hideMark/>
          </w:tcPr>
          <w:p w14:paraId="3259F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1DD6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274185" w14:textId="77777777" w:rsidTr="00E73AE0">
        <w:tc>
          <w:tcPr>
            <w:tcW w:w="4140" w:type="dxa"/>
            <w:noWrap/>
            <w:hideMark/>
          </w:tcPr>
          <w:p w14:paraId="351A3F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4AF845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19E5A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2FDFC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C11C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8,751,873</w:t>
            </w:r>
          </w:p>
        </w:tc>
        <w:tc>
          <w:tcPr>
            <w:tcW w:w="1787" w:type="dxa"/>
            <w:noWrap/>
            <w:hideMark/>
          </w:tcPr>
          <w:p w14:paraId="7F7D89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1F4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307616" w14:textId="77777777" w:rsidTr="00E73AE0">
        <w:tc>
          <w:tcPr>
            <w:tcW w:w="4140" w:type="dxa"/>
            <w:noWrap/>
            <w:hideMark/>
          </w:tcPr>
          <w:p w14:paraId="5D0963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4C3E23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6F4D1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918E1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A8151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1,473,096</w:t>
            </w:r>
          </w:p>
        </w:tc>
        <w:tc>
          <w:tcPr>
            <w:tcW w:w="1787" w:type="dxa"/>
            <w:noWrap/>
            <w:hideMark/>
          </w:tcPr>
          <w:p w14:paraId="5E247E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0865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9BD61" w14:textId="77777777" w:rsidTr="00E73AE0">
        <w:tc>
          <w:tcPr>
            <w:tcW w:w="4140" w:type="dxa"/>
            <w:noWrap/>
            <w:hideMark/>
          </w:tcPr>
          <w:p w14:paraId="682EE9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AB661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1D8F8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D27E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567A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818,472</w:t>
            </w:r>
          </w:p>
        </w:tc>
        <w:tc>
          <w:tcPr>
            <w:tcW w:w="1787" w:type="dxa"/>
            <w:noWrap/>
            <w:hideMark/>
          </w:tcPr>
          <w:p w14:paraId="21AD05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B06B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3F45CD" w14:textId="77777777" w:rsidTr="00E73AE0">
        <w:tc>
          <w:tcPr>
            <w:tcW w:w="4140" w:type="dxa"/>
            <w:noWrap/>
            <w:hideMark/>
          </w:tcPr>
          <w:p w14:paraId="7CB312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7CDA61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60E75F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3B09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E870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816,854</w:t>
            </w:r>
          </w:p>
        </w:tc>
        <w:tc>
          <w:tcPr>
            <w:tcW w:w="1787" w:type="dxa"/>
            <w:noWrap/>
            <w:hideMark/>
          </w:tcPr>
          <w:p w14:paraId="5635B7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C853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1A625B" w14:textId="77777777" w:rsidTr="00E73AE0">
        <w:tc>
          <w:tcPr>
            <w:tcW w:w="4140" w:type="dxa"/>
            <w:noWrap/>
            <w:hideMark/>
          </w:tcPr>
          <w:p w14:paraId="0365B2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F7E8B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64B9CE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73385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8E9A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819,370</w:t>
            </w:r>
          </w:p>
        </w:tc>
        <w:tc>
          <w:tcPr>
            <w:tcW w:w="1787" w:type="dxa"/>
            <w:noWrap/>
            <w:hideMark/>
          </w:tcPr>
          <w:p w14:paraId="5FD9F4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755A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5E21FF" w14:textId="77777777" w:rsidTr="00E73AE0">
        <w:tc>
          <w:tcPr>
            <w:tcW w:w="4140" w:type="dxa"/>
            <w:noWrap/>
            <w:hideMark/>
          </w:tcPr>
          <w:p w14:paraId="1B3C32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F71B7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8958A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BF46D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1008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818,472</w:t>
            </w:r>
          </w:p>
        </w:tc>
        <w:tc>
          <w:tcPr>
            <w:tcW w:w="1787" w:type="dxa"/>
            <w:noWrap/>
            <w:hideMark/>
          </w:tcPr>
          <w:p w14:paraId="01266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882E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393B4E" w14:textId="77777777" w:rsidTr="00E73AE0">
        <w:tc>
          <w:tcPr>
            <w:tcW w:w="4140" w:type="dxa"/>
            <w:noWrap/>
            <w:hideMark/>
          </w:tcPr>
          <w:p w14:paraId="0E4B04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6EFAC2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24FFFA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0B4087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8808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823,070</w:t>
            </w:r>
          </w:p>
        </w:tc>
        <w:tc>
          <w:tcPr>
            <w:tcW w:w="1787" w:type="dxa"/>
            <w:noWrap/>
            <w:hideMark/>
          </w:tcPr>
          <w:p w14:paraId="0EACC0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6FC7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9E74A7" w14:textId="77777777" w:rsidTr="00E73AE0">
        <w:tc>
          <w:tcPr>
            <w:tcW w:w="4140" w:type="dxa"/>
            <w:noWrap/>
            <w:hideMark/>
          </w:tcPr>
          <w:p w14:paraId="71A4E2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4204" w:type="dxa"/>
            <w:noWrap/>
            <w:hideMark/>
          </w:tcPr>
          <w:p w14:paraId="5D7FCC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AE79A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20E5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A874C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2,354,165</w:t>
            </w:r>
          </w:p>
        </w:tc>
        <w:tc>
          <w:tcPr>
            <w:tcW w:w="1787" w:type="dxa"/>
            <w:noWrap/>
            <w:hideMark/>
          </w:tcPr>
          <w:p w14:paraId="23873D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5CB5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6B681A" w14:textId="77777777" w:rsidTr="00E73AE0">
        <w:tc>
          <w:tcPr>
            <w:tcW w:w="4140" w:type="dxa"/>
            <w:noWrap/>
            <w:hideMark/>
          </w:tcPr>
          <w:p w14:paraId="42EE22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44B06D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F53EF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20883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BA7A5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2,628,086</w:t>
            </w:r>
          </w:p>
        </w:tc>
        <w:tc>
          <w:tcPr>
            <w:tcW w:w="1787" w:type="dxa"/>
            <w:noWrap/>
            <w:hideMark/>
          </w:tcPr>
          <w:p w14:paraId="199066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C616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C684F3" w14:textId="77777777" w:rsidTr="00E73AE0">
        <w:tc>
          <w:tcPr>
            <w:tcW w:w="4140" w:type="dxa"/>
            <w:noWrap/>
            <w:hideMark/>
          </w:tcPr>
          <w:p w14:paraId="4085A9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62B153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7CCAC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2104D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6D04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19,434,314</w:t>
            </w:r>
          </w:p>
        </w:tc>
        <w:tc>
          <w:tcPr>
            <w:tcW w:w="1787" w:type="dxa"/>
            <w:noWrap/>
            <w:hideMark/>
          </w:tcPr>
          <w:p w14:paraId="6F5442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596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66BA8F" w14:textId="77777777" w:rsidTr="00E73AE0">
        <w:tc>
          <w:tcPr>
            <w:tcW w:w="4140" w:type="dxa"/>
            <w:noWrap/>
            <w:hideMark/>
          </w:tcPr>
          <w:p w14:paraId="29E70F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20420F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21485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ECC05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402B1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165080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6E8E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CFF082" w14:textId="77777777" w:rsidTr="00E73AE0">
        <w:tc>
          <w:tcPr>
            <w:tcW w:w="4140" w:type="dxa"/>
            <w:noWrap/>
            <w:hideMark/>
          </w:tcPr>
          <w:p w14:paraId="2D0FC7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5173EA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6709D2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EE16C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8FC51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7,516,502</w:t>
            </w:r>
          </w:p>
        </w:tc>
        <w:tc>
          <w:tcPr>
            <w:tcW w:w="1787" w:type="dxa"/>
            <w:noWrap/>
            <w:hideMark/>
          </w:tcPr>
          <w:p w14:paraId="72CC76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E608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EFC508" w14:textId="77777777" w:rsidTr="00E73AE0">
        <w:tc>
          <w:tcPr>
            <w:tcW w:w="4140" w:type="dxa"/>
            <w:noWrap/>
            <w:hideMark/>
          </w:tcPr>
          <w:p w14:paraId="134A62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27B28A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0776E4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72DAF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EB0F3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8,707,032</w:t>
            </w:r>
          </w:p>
        </w:tc>
        <w:tc>
          <w:tcPr>
            <w:tcW w:w="1787" w:type="dxa"/>
            <w:noWrap/>
            <w:hideMark/>
          </w:tcPr>
          <w:p w14:paraId="557926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B48F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E1D227" w14:textId="77777777" w:rsidTr="00E73AE0">
        <w:tc>
          <w:tcPr>
            <w:tcW w:w="4140" w:type="dxa"/>
            <w:noWrap/>
            <w:hideMark/>
          </w:tcPr>
          <w:p w14:paraId="69669B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2070DD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4F03F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FCC12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FC39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5,755,214</w:t>
            </w:r>
          </w:p>
        </w:tc>
        <w:tc>
          <w:tcPr>
            <w:tcW w:w="1787" w:type="dxa"/>
            <w:noWrap/>
            <w:hideMark/>
          </w:tcPr>
          <w:p w14:paraId="613D34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0E5B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D0182E" w14:textId="77777777" w:rsidTr="00E73AE0">
        <w:tc>
          <w:tcPr>
            <w:tcW w:w="4140" w:type="dxa"/>
            <w:noWrap/>
            <w:hideMark/>
          </w:tcPr>
          <w:p w14:paraId="3347E5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682932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F73E8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C9889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2DB94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10,109,241</w:t>
            </w:r>
          </w:p>
        </w:tc>
        <w:tc>
          <w:tcPr>
            <w:tcW w:w="1787" w:type="dxa"/>
            <w:noWrap/>
            <w:hideMark/>
          </w:tcPr>
          <w:p w14:paraId="2CCB7E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C3D5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B6D46C" w14:textId="77777777" w:rsidTr="00E73AE0">
        <w:tc>
          <w:tcPr>
            <w:tcW w:w="4140" w:type="dxa"/>
            <w:noWrap/>
            <w:hideMark/>
          </w:tcPr>
          <w:p w14:paraId="0E3C5D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3CE55B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5FBD0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88501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8D5B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8,311,551</w:t>
            </w:r>
          </w:p>
        </w:tc>
        <w:tc>
          <w:tcPr>
            <w:tcW w:w="1787" w:type="dxa"/>
            <w:noWrap/>
            <w:hideMark/>
          </w:tcPr>
          <w:p w14:paraId="3702BF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79B8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E88349" w14:textId="77777777" w:rsidTr="00E73AE0">
        <w:tc>
          <w:tcPr>
            <w:tcW w:w="4140" w:type="dxa"/>
            <w:noWrap/>
            <w:hideMark/>
          </w:tcPr>
          <w:p w14:paraId="30002C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11A86E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594F6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EBD72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EA3B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8,929,417</w:t>
            </w:r>
          </w:p>
        </w:tc>
        <w:tc>
          <w:tcPr>
            <w:tcW w:w="1787" w:type="dxa"/>
            <w:noWrap/>
            <w:hideMark/>
          </w:tcPr>
          <w:p w14:paraId="28ED0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47C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9B3659" w14:textId="77777777" w:rsidTr="00E73AE0">
        <w:tc>
          <w:tcPr>
            <w:tcW w:w="4140" w:type="dxa"/>
            <w:noWrap/>
            <w:hideMark/>
          </w:tcPr>
          <w:p w14:paraId="330152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54CA91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A3F6D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E5E4A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5B13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2,422,643</w:t>
            </w:r>
          </w:p>
        </w:tc>
        <w:tc>
          <w:tcPr>
            <w:tcW w:w="1787" w:type="dxa"/>
            <w:noWrap/>
            <w:hideMark/>
          </w:tcPr>
          <w:p w14:paraId="6AFC0A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2DB5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37C387" w14:textId="77777777" w:rsidTr="00E73AE0">
        <w:tc>
          <w:tcPr>
            <w:tcW w:w="4140" w:type="dxa"/>
            <w:noWrap/>
            <w:hideMark/>
          </w:tcPr>
          <w:p w14:paraId="7380B0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2AFD13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49CEB2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19B221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C8C1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714,715</w:t>
            </w:r>
          </w:p>
        </w:tc>
        <w:tc>
          <w:tcPr>
            <w:tcW w:w="1787" w:type="dxa"/>
            <w:noWrap/>
            <w:hideMark/>
          </w:tcPr>
          <w:p w14:paraId="6DA1B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39C4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E9E275" w14:textId="77777777" w:rsidTr="00E73AE0">
        <w:tc>
          <w:tcPr>
            <w:tcW w:w="4140" w:type="dxa"/>
            <w:noWrap/>
            <w:hideMark/>
          </w:tcPr>
          <w:p w14:paraId="7454D0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74CDFE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11" w:type="dxa"/>
            <w:noWrap/>
            <w:hideMark/>
          </w:tcPr>
          <w:p w14:paraId="1D9A37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49" w:type="dxa"/>
            <w:noWrap/>
            <w:hideMark/>
          </w:tcPr>
          <w:p w14:paraId="4049BC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7DFC7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787" w:type="dxa"/>
            <w:noWrap/>
            <w:hideMark/>
          </w:tcPr>
          <w:p w14:paraId="0EE30F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D14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40C828" w14:textId="77777777" w:rsidTr="00E73AE0">
        <w:tc>
          <w:tcPr>
            <w:tcW w:w="4140" w:type="dxa"/>
            <w:noWrap/>
            <w:hideMark/>
          </w:tcPr>
          <w:p w14:paraId="11A186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7CB01C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B3BBC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0DCC8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AA22D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1,109,295</w:t>
            </w:r>
          </w:p>
        </w:tc>
        <w:tc>
          <w:tcPr>
            <w:tcW w:w="1787" w:type="dxa"/>
            <w:noWrap/>
            <w:hideMark/>
          </w:tcPr>
          <w:p w14:paraId="3AB87D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AE27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87102F" w14:textId="77777777" w:rsidTr="00E73AE0">
        <w:tc>
          <w:tcPr>
            <w:tcW w:w="4140" w:type="dxa"/>
            <w:noWrap/>
            <w:hideMark/>
          </w:tcPr>
          <w:p w14:paraId="164BB0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70ACBC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2DB56C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41BA0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2E773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2,563,986</w:t>
            </w:r>
          </w:p>
        </w:tc>
        <w:tc>
          <w:tcPr>
            <w:tcW w:w="1787" w:type="dxa"/>
            <w:noWrap/>
            <w:hideMark/>
          </w:tcPr>
          <w:p w14:paraId="145574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6707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E98B08" w14:textId="77777777" w:rsidTr="00E73AE0">
        <w:tc>
          <w:tcPr>
            <w:tcW w:w="4140" w:type="dxa"/>
            <w:noWrap/>
            <w:hideMark/>
          </w:tcPr>
          <w:p w14:paraId="2C84C2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Limited</w:t>
            </w:r>
          </w:p>
        </w:tc>
        <w:tc>
          <w:tcPr>
            <w:tcW w:w="4204" w:type="dxa"/>
            <w:noWrap/>
            <w:hideMark/>
          </w:tcPr>
          <w:p w14:paraId="7C1FCF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B6965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555A8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22CBE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2,783,372</w:t>
            </w:r>
          </w:p>
        </w:tc>
        <w:tc>
          <w:tcPr>
            <w:tcW w:w="1787" w:type="dxa"/>
            <w:noWrap/>
            <w:hideMark/>
          </w:tcPr>
          <w:p w14:paraId="09A2F1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2198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D39E50" w14:textId="77777777" w:rsidTr="00E73AE0">
        <w:tc>
          <w:tcPr>
            <w:tcW w:w="4140" w:type="dxa"/>
            <w:noWrap/>
            <w:hideMark/>
          </w:tcPr>
          <w:p w14:paraId="34879D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51A0F2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677D5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E498D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B994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936,301</w:t>
            </w:r>
          </w:p>
        </w:tc>
        <w:tc>
          <w:tcPr>
            <w:tcW w:w="1787" w:type="dxa"/>
            <w:noWrap/>
            <w:hideMark/>
          </w:tcPr>
          <w:p w14:paraId="5890F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8F41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F3D922" w14:textId="77777777" w:rsidTr="00E73AE0">
        <w:tc>
          <w:tcPr>
            <w:tcW w:w="4140" w:type="dxa"/>
            <w:noWrap/>
            <w:hideMark/>
          </w:tcPr>
          <w:p w14:paraId="076D2A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02117A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39F39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E7163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F94F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857,213</w:t>
            </w:r>
          </w:p>
        </w:tc>
        <w:tc>
          <w:tcPr>
            <w:tcW w:w="1787" w:type="dxa"/>
            <w:noWrap/>
            <w:hideMark/>
          </w:tcPr>
          <w:p w14:paraId="5D6676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E4C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C0A858" w14:textId="77777777" w:rsidTr="00E73AE0">
        <w:tc>
          <w:tcPr>
            <w:tcW w:w="4140" w:type="dxa"/>
            <w:noWrap/>
            <w:hideMark/>
          </w:tcPr>
          <w:p w14:paraId="6DDDEA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7581F7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5F42F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3CFE7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FA49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18,297,141</w:t>
            </w:r>
          </w:p>
        </w:tc>
        <w:tc>
          <w:tcPr>
            <w:tcW w:w="1787" w:type="dxa"/>
            <w:noWrap/>
            <w:hideMark/>
          </w:tcPr>
          <w:p w14:paraId="41E1A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8065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305779" w14:textId="77777777" w:rsidTr="00E73AE0">
        <w:tc>
          <w:tcPr>
            <w:tcW w:w="4140" w:type="dxa"/>
            <w:noWrap/>
            <w:hideMark/>
          </w:tcPr>
          <w:p w14:paraId="3A0721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3E9609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1CE7FA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A8C26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3DB247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4,253,104</w:t>
            </w:r>
          </w:p>
        </w:tc>
        <w:tc>
          <w:tcPr>
            <w:tcW w:w="1787" w:type="dxa"/>
            <w:noWrap/>
            <w:hideMark/>
          </w:tcPr>
          <w:p w14:paraId="7B5D8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4E5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A366FC" w14:textId="77777777" w:rsidTr="00E73AE0">
        <w:tc>
          <w:tcPr>
            <w:tcW w:w="4140" w:type="dxa"/>
            <w:noWrap/>
            <w:hideMark/>
          </w:tcPr>
          <w:p w14:paraId="58986F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6B0445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DDE0E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ACC53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BBD30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19,142,674</w:t>
            </w:r>
          </w:p>
        </w:tc>
        <w:tc>
          <w:tcPr>
            <w:tcW w:w="1787" w:type="dxa"/>
            <w:noWrap/>
            <w:hideMark/>
          </w:tcPr>
          <w:p w14:paraId="63E735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0631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E4BE48" w14:textId="77777777" w:rsidTr="00E73AE0">
        <w:tc>
          <w:tcPr>
            <w:tcW w:w="4140" w:type="dxa"/>
            <w:noWrap/>
            <w:hideMark/>
          </w:tcPr>
          <w:p w14:paraId="77B2AE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1CDBA1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30C92A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064A4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0FF7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2,626,620</w:t>
            </w:r>
          </w:p>
        </w:tc>
        <w:tc>
          <w:tcPr>
            <w:tcW w:w="1787" w:type="dxa"/>
            <w:noWrap/>
            <w:hideMark/>
          </w:tcPr>
          <w:p w14:paraId="1F985B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E8D2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7C5958" w14:textId="77777777" w:rsidTr="00E73AE0">
        <w:tc>
          <w:tcPr>
            <w:tcW w:w="4140" w:type="dxa"/>
            <w:noWrap/>
            <w:hideMark/>
          </w:tcPr>
          <w:p w14:paraId="6A64A3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31E338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4F8B6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47DD4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4057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6,029,892</w:t>
            </w:r>
          </w:p>
        </w:tc>
        <w:tc>
          <w:tcPr>
            <w:tcW w:w="1787" w:type="dxa"/>
            <w:noWrap/>
            <w:hideMark/>
          </w:tcPr>
          <w:p w14:paraId="4161DF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D618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FE7DFA" w14:textId="77777777" w:rsidTr="00E73AE0">
        <w:tc>
          <w:tcPr>
            <w:tcW w:w="4140" w:type="dxa"/>
            <w:noWrap/>
            <w:hideMark/>
          </w:tcPr>
          <w:p w14:paraId="1F7C51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7F5F93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Attorney Generals Department - Family Relationships Services Programme delivered by 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109BAB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3F03EA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4552B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1,122,646</w:t>
            </w:r>
          </w:p>
        </w:tc>
        <w:tc>
          <w:tcPr>
            <w:tcW w:w="1787" w:type="dxa"/>
            <w:noWrap/>
            <w:hideMark/>
          </w:tcPr>
          <w:p w14:paraId="226334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E6B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B6F25D" w14:textId="77777777" w:rsidTr="00E73AE0">
        <w:tc>
          <w:tcPr>
            <w:tcW w:w="4140" w:type="dxa"/>
            <w:noWrap/>
            <w:hideMark/>
          </w:tcPr>
          <w:p w14:paraId="1C33EA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0EAFE6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0D1C8A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1AFE37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5A3DF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2,989,250</w:t>
            </w:r>
          </w:p>
        </w:tc>
        <w:tc>
          <w:tcPr>
            <w:tcW w:w="1787" w:type="dxa"/>
            <w:noWrap/>
            <w:hideMark/>
          </w:tcPr>
          <w:p w14:paraId="1AB490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219D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3C26A0" w14:textId="77777777" w:rsidTr="00E73AE0">
        <w:tc>
          <w:tcPr>
            <w:tcW w:w="4140" w:type="dxa"/>
            <w:noWrap/>
            <w:hideMark/>
          </w:tcPr>
          <w:p w14:paraId="157CB2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6BD8B4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739A81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9590A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80175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1,071,270</w:t>
            </w:r>
          </w:p>
        </w:tc>
        <w:tc>
          <w:tcPr>
            <w:tcW w:w="1787" w:type="dxa"/>
            <w:noWrap/>
            <w:hideMark/>
          </w:tcPr>
          <w:p w14:paraId="2B098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BA5A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A23ABB" w14:textId="77777777" w:rsidTr="00E73AE0">
        <w:tc>
          <w:tcPr>
            <w:tcW w:w="4140" w:type="dxa"/>
            <w:noWrap/>
            <w:hideMark/>
          </w:tcPr>
          <w:p w14:paraId="25A2A2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6B37D1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577BBA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0A99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62B27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1,733,417</w:t>
            </w:r>
          </w:p>
        </w:tc>
        <w:tc>
          <w:tcPr>
            <w:tcW w:w="1787" w:type="dxa"/>
            <w:noWrap/>
            <w:hideMark/>
          </w:tcPr>
          <w:p w14:paraId="009EC0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3FDA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7E0A43" w14:textId="77777777" w:rsidTr="00E73AE0">
        <w:tc>
          <w:tcPr>
            <w:tcW w:w="4140" w:type="dxa"/>
            <w:noWrap/>
            <w:hideMark/>
          </w:tcPr>
          <w:p w14:paraId="33B3EE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Incorporated</w:t>
            </w:r>
          </w:p>
        </w:tc>
        <w:tc>
          <w:tcPr>
            <w:tcW w:w="4204" w:type="dxa"/>
            <w:noWrap/>
            <w:hideMark/>
          </w:tcPr>
          <w:p w14:paraId="18CAD0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7AF88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40F3B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75CA8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10,511,252</w:t>
            </w:r>
          </w:p>
        </w:tc>
        <w:tc>
          <w:tcPr>
            <w:tcW w:w="1787" w:type="dxa"/>
            <w:noWrap/>
            <w:hideMark/>
          </w:tcPr>
          <w:p w14:paraId="78B42B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F9FD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4D486F" w14:textId="77777777" w:rsidTr="00E73AE0">
        <w:tc>
          <w:tcPr>
            <w:tcW w:w="4140" w:type="dxa"/>
            <w:noWrap/>
            <w:hideMark/>
          </w:tcPr>
          <w:p w14:paraId="6D5C77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0F529E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F92B9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AD1B1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997AC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942,436</w:t>
            </w:r>
          </w:p>
        </w:tc>
        <w:tc>
          <w:tcPr>
            <w:tcW w:w="1787" w:type="dxa"/>
            <w:noWrap/>
            <w:hideMark/>
          </w:tcPr>
          <w:p w14:paraId="1AD3BD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205A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011DED" w14:textId="77777777" w:rsidTr="00E73AE0">
        <w:tc>
          <w:tcPr>
            <w:tcW w:w="4140" w:type="dxa"/>
            <w:noWrap/>
            <w:hideMark/>
          </w:tcPr>
          <w:p w14:paraId="5BE09A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528E21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1B64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86235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B905A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5,920,154</w:t>
            </w:r>
          </w:p>
        </w:tc>
        <w:tc>
          <w:tcPr>
            <w:tcW w:w="1787" w:type="dxa"/>
            <w:noWrap/>
            <w:hideMark/>
          </w:tcPr>
          <w:p w14:paraId="171A8B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58D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A22902" w14:textId="77777777" w:rsidTr="00E73AE0">
        <w:tc>
          <w:tcPr>
            <w:tcW w:w="4140" w:type="dxa"/>
            <w:noWrap/>
            <w:hideMark/>
          </w:tcPr>
          <w:p w14:paraId="71E5DB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1A1EAA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58A5C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7FDFF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2ED9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1,297,813</w:t>
            </w:r>
          </w:p>
        </w:tc>
        <w:tc>
          <w:tcPr>
            <w:tcW w:w="1787" w:type="dxa"/>
            <w:noWrap/>
            <w:hideMark/>
          </w:tcPr>
          <w:p w14:paraId="7E66C1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1DFD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8FC50E" w14:textId="77777777" w:rsidTr="00E73AE0">
        <w:tc>
          <w:tcPr>
            <w:tcW w:w="4140" w:type="dxa"/>
            <w:noWrap/>
            <w:hideMark/>
          </w:tcPr>
          <w:p w14:paraId="3C0C24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38DC00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B0D9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3A17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678E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7,406,210</w:t>
            </w:r>
          </w:p>
        </w:tc>
        <w:tc>
          <w:tcPr>
            <w:tcW w:w="1787" w:type="dxa"/>
            <w:noWrap/>
            <w:hideMark/>
          </w:tcPr>
          <w:p w14:paraId="16CA8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5D6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50B28A" w14:textId="77777777" w:rsidTr="00E73AE0">
        <w:tc>
          <w:tcPr>
            <w:tcW w:w="4140" w:type="dxa"/>
            <w:noWrap/>
            <w:hideMark/>
          </w:tcPr>
          <w:p w14:paraId="768759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4170B6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C1F81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BD82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56FA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5,287,924</w:t>
            </w:r>
          </w:p>
        </w:tc>
        <w:tc>
          <w:tcPr>
            <w:tcW w:w="1787" w:type="dxa"/>
            <w:noWrap/>
            <w:hideMark/>
          </w:tcPr>
          <w:p w14:paraId="37E445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47B0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3CC9F5" w14:textId="77777777" w:rsidTr="00E73AE0">
        <w:tc>
          <w:tcPr>
            <w:tcW w:w="4140" w:type="dxa"/>
            <w:noWrap/>
            <w:hideMark/>
          </w:tcPr>
          <w:p w14:paraId="6ADE10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6430C8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3E8F8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42533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2654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2,123,691</w:t>
            </w:r>
          </w:p>
        </w:tc>
        <w:tc>
          <w:tcPr>
            <w:tcW w:w="1787" w:type="dxa"/>
            <w:noWrap/>
            <w:hideMark/>
          </w:tcPr>
          <w:p w14:paraId="538B17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0C0C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C4D3D2" w14:textId="77777777" w:rsidTr="00E73AE0">
        <w:tc>
          <w:tcPr>
            <w:tcW w:w="4140" w:type="dxa"/>
            <w:noWrap/>
            <w:hideMark/>
          </w:tcPr>
          <w:p w14:paraId="461C96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51B8D0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3A2853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80629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77E9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2,871,231</w:t>
            </w:r>
          </w:p>
        </w:tc>
        <w:tc>
          <w:tcPr>
            <w:tcW w:w="1787" w:type="dxa"/>
            <w:noWrap/>
            <w:hideMark/>
          </w:tcPr>
          <w:p w14:paraId="16465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E82A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8949A4" w14:textId="77777777" w:rsidTr="00E73AE0">
        <w:tc>
          <w:tcPr>
            <w:tcW w:w="4140" w:type="dxa"/>
            <w:noWrap/>
            <w:hideMark/>
          </w:tcPr>
          <w:p w14:paraId="45FED8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Canberra &amp; Region Incorporated</w:t>
            </w:r>
          </w:p>
        </w:tc>
        <w:tc>
          <w:tcPr>
            <w:tcW w:w="4204" w:type="dxa"/>
            <w:noWrap/>
            <w:hideMark/>
          </w:tcPr>
          <w:p w14:paraId="5CC2F1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3DA62C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0448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E6B2C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1,225,167</w:t>
            </w:r>
          </w:p>
        </w:tc>
        <w:tc>
          <w:tcPr>
            <w:tcW w:w="1787" w:type="dxa"/>
            <w:noWrap/>
            <w:hideMark/>
          </w:tcPr>
          <w:p w14:paraId="50A0E1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F1E9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9DE13B" w14:textId="77777777" w:rsidTr="00E73AE0">
        <w:tc>
          <w:tcPr>
            <w:tcW w:w="4140" w:type="dxa"/>
            <w:noWrap/>
            <w:hideMark/>
          </w:tcPr>
          <w:p w14:paraId="32DAEA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135C52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7D63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D6B9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A269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1,097,368</w:t>
            </w:r>
          </w:p>
        </w:tc>
        <w:tc>
          <w:tcPr>
            <w:tcW w:w="1787" w:type="dxa"/>
            <w:noWrap/>
            <w:hideMark/>
          </w:tcPr>
          <w:p w14:paraId="20AABC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019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D4A5B5" w14:textId="77777777" w:rsidTr="00E73AE0">
        <w:tc>
          <w:tcPr>
            <w:tcW w:w="4140" w:type="dxa"/>
            <w:noWrap/>
            <w:hideMark/>
          </w:tcPr>
          <w:p w14:paraId="77D663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76AD97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CAC6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DB055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CA8BE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2,330,682</w:t>
            </w:r>
          </w:p>
        </w:tc>
        <w:tc>
          <w:tcPr>
            <w:tcW w:w="1787" w:type="dxa"/>
            <w:noWrap/>
            <w:hideMark/>
          </w:tcPr>
          <w:p w14:paraId="256695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7AB0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467DCC" w14:textId="77777777" w:rsidTr="00E73AE0">
        <w:tc>
          <w:tcPr>
            <w:tcW w:w="4140" w:type="dxa"/>
            <w:noWrap/>
            <w:hideMark/>
          </w:tcPr>
          <w:p w14:paraId="64E5F4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64E109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8428F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C92EB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B5B09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6,492,697</w:t>
            </w:r>
          </w:p>
        </w:tc>
        <w:tc>
          <w:tcPr>
            <w:tcW w:w="1787" w:type="dxa"/>
            <w:noWrap/>
            <w:hideMark/>
          </w:tcPr>
          <w:p w14:paraId="7E8843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8D85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4C407F" w14:textId="77777777" w:rsidTr="00E73AE0">
        <w:tc>
          <w:tcPr>
            <w:tcW w:w="4140" w:type="dxa"/>
            <w:noWrap/>
            <w:hideMark/>
          </w:tcPr>
          <w:p w14:paraId="6754EB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3FCFF9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28A500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D0548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BDCA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675,115</w:t>
            </w:r>
          </w:p>
        </w:tc>
        <w:tc>
          <w:tcPr>
            <w:tcW w:w="1787" w:type="dxa"/>
            <w:noWrap/>
            <w:hideMark/>
          </w:tcPr>
          <w:p w14:paraId="42152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7331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7BC744" w14:textId="77777777" w:rsidTr="00E73AE0">
        <w:tc>
          <w:tcPr>
            <w:tcW w:w="4140" w:type="dxa"/>
            <w:noWrap/>
            <w:hideMark/>
          </w:tcPr>
          <w:p w14:paraId="375353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12ABD0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46B8E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D400A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E75B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3,865,691</w:t>
            </w:r>
          </w:p>
        </w:tc>
        <w:tc>
          <w:tcPr>
            <w:tcW w:w="1787" w:type="dxa"/>
            <w:noWrap/>
            <w:hideMark/>
          </w:tcPr>
          <w:p w14:paraId="02A3B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AF9F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A8A8A8" w14:textId="77777777" w:rsidTr="00E73AE0">
        <w:tc>
          <w:tcPr>
            <w:tcW w:w="4140" w:type="dxa"/>
            <w:noWrap/>
            <w:hideMark/>
          </w:tcPr>
          <w:p w14:paraId="689854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36F6E8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945C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450D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13D1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10,708,930</w:t>
            </w:r>
          </w:p>
        </w:tc>
        <w:tc>
          <w:tcPr>
            <w:tcW w:w="1787" w:type="dxa"/>
            <w:noWrap/>
            <w:hideMark/>
          </w:tcPr>
          <w:p w14:paraId="644A5A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871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EF54D0" w14:textId="77777777" w:rsidTr="00E73AE0">
        <w:tc>
          <w:tcPr>
            <w:tcW w:w="4140" w:type="dxa"/>
            <w:noWrap/>
            <w:hideMark/>
          </w:tcPr>
          <w:p w14:paraId="445AF9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7111D8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54A47E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5A09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381B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2,721,966</w:t>
            </w:r>
          </w:p>
        </w:tc>
        <w:tc>
          <w:tcPr>
            <w:tcW w:w="1787" w:type="dxa"/>
            <w:noWrap/>
            <w:hideMark/>
          </w:tcPr>
          <w:p w14:paraId="4F7543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A9DF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0122EF" w14:textId="77777777" w:rsidTr="00E73AE0">
        <w:tc>
          <w:tcPr>
            <w:tcW w:w="4140" w:type="dxa"/>
            <w:noWrap/>
            <w:hideMark/>
          </w:tcPr>
          <w:p w14:paraId="4B9595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448E11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948FE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4906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C9050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3,018,775</w:t>
            </w:r>
          </w:p>
        </w:tc>
        <w:tc>
          <w:tcPr>
            <w:tcW w:w="1787" w:type="dxa"/>
            <w:noWrap/>
            <w:hideMark/>
          </w:tcPr>
          <w:p w14:paraId="377B0A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4401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6DBC48" w14:textId="77777777" w:rsidTr="00E73AE0">
        <w:tc>
          <w:tcPr>
            <w:tcW w:w="4140" w:type="dxa"/>
            <w:noWrap/>
            <w:hideMark/>
          </w:tcPr>
          <w:p w14:paraId="18A629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39A25F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25294C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55D7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40A1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1,774,631</w:t>
            </w:r>
          </w:p>
        </w:tc>
        <w:tc>
          <w:tcPr>
            <w:tcW w:w="1787" w:type="dxa"/>
            <w:noWrap/>
            <w:hideMark/>
          </w:tcPr>
          <w:p w14:paraId="7E8F02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EA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C2A061" w14:textId="77777777" w:rsidTr="00E73AE0">
        <w:tc>
          <w:tcPr>
            <w:tcW w:w="4140" w:type="dxa"/>
            <w:noWrap/>
            <w:hideMark/>
          </w:tcPr>
          <w:p w14:paraId="03DD04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510657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7B60FF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244B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6B31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553,333</w:t>
            </w:r>
          </w:p>
        </w:tc>
        <w:tc>
          <w:tcPr>
            <w:tcW w:w="1787" w:type="dxa"/>
            <w:noWrap/>
            <w:hideMark/>
          </w:tcPr>
          <w:p w14:paraId="555427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717C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BBAB47" w14:textId="77777777" w:rsidTr="00E73AE0">
        <w:tc>
          <w:tcPr>
            <w:tcW w:w="4140" w:type="dxa"/>
            <w:noWrap/>
            <w:hideMark/>
          </w:tcPr>
          <w:p w14:paraId="498F8D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2336D5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9B624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9A47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B125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830,293</w:t>
            </w:r>
          </w:p>
        </w:tc>
        <w:tc>
          <w:tcPr>
            <w:tcW w:w="1787" w:type="dxa"/>
            <w:noWrap/>
            <w:hideMark/>
          </w:tcPr>
          <w:p w14:paraId="1EFF95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142A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0C4BC" w14:textId="77777777" w:rsidTr="00E73AE0">
        <w:tc>
          <w:tcPr>
            <w:tcW w:w="4140" w:type="dxa"/>
            <w:noWrap/>
            <w:hideMark/>
          </w:tcPr>
          <w:p w14:paraId="18A6BF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501508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51E396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231BE3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7FF565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109,993</w:t>
            </w:r>
          </w:p>
        </w:tc>
        <w:tc>
          <w:tcPr>
            <w:tcW w:w="1787" w:type="dxa"/>
            <w:noWrap/>
            <w:hideMark/>
          </w:tcPr>
          <w:p w14:paraId="045116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DB7F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32C56D" w14:textId="77777777" w:rsidTr="00E73AE0">
        <w:tc>
          <w:tcPr>
            <w:tcW w:w="4140" w:type="dxa"/>
            <w:noWrap/>
            <w:hideMark/>
          </w:tcPr>
          <w:p w14:paraId="587826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146A04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232AA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2CB0A1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236F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1,603,113</w:t>
            </w:r>
          </w:p>
        </w:tc>
        <w:tc>
          <w:tcPr>
            <w:tcW w:w="1787" w:type="dxa"/>
            <w:noWrap/>
            <w:hideMark/>
          </w:tcPr>
          <w:p w14:paraId="5D7D01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BF7D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31CB7E" w14:textId="77777777" w:rsidTr="00E73AE0">
        <w:tc>
          <w:tcPr>
            <w:tcW w:w="4140" w:type="dxa"/>
            <w:noWrap/>
            <w:hideMark/>
          </w:tcPr>
          <w:p w14:paraId="06CCAD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75253B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305D44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51CEA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157AA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1,280,540</w:t>
            </w:r>
          </w:p>
        </w:tc>
        <w:tc>
          <w:tcPr>
            <w:tcW w:w="1787" w:type="dxa"/>
            <w:noWrap/>
            <w:hideMark/>
          </w:tcPr>
          <w:p w14:paraId="5B2C64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127C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2CB59D" w14:textId="77777777" w:rsidTr="00E73AE0">
        <w:tc>
          <w:tcPr>
            <w:tcW w:w="4140" w:type="dxa"/>
            <w:noWrap/>
            <w:hideMark/>
          </w:tcPr>
          <w:p w14:paraId="0A588D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Limited</w:t>
            </w:r>
          </w:p>
        </w:tc>
        <w:tc>
          <w:tcPr>
            <w:tcW w:w="4204" w:type="dxa"/>
            <w:noWrap/>
            <w:hideMark/>
          </w:tcPr>
          <w:p w14:paraId="022AAA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9E5E6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3BAAA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B3577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4,376,374</w:t>
            </w:r>
          </w:p>
        </w:tc>
        <w:tc>
          <w:tcPr>
            <w:tcW w:w="1787" w:type="dxa"/>
            <w:noWrap/>
            <w:hideMark/>
          </w:tcPr>
          <w:p w14:paraId="7D23CA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1DF4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C6C57E" w14:textId="77777777" w:rsidTr="00E73AE0">
        <w:tc>
          <w:tcPr>
            <w:tcW w:w="4140" w:type="dxa"/>
            <w:noWrap/>
            <w:hideMark/>
          </w:tcPr>
          <w:p w14:paraId="2F4037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D995A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F423C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12CF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A289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3,908,844</w:t>
            </w:r>
          </w:p>
        </w:tc>
        <w:tc>
          <w:tcPr>
            <w:tcW w:w="1787" w:type="dxa"/>
            <w:noWrap/>
            <w:hideMark/>
          </w:tcPr>
          <w:p w14:paraId="4580D3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4583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75B6DF" w14:textId="77777777" w:rsidTr="00E73AE0">
        <w:tc>
          <w:tcPr>
            <w:tcW w:w="4140" w:type="dxa"/>
            <w:noWrap/>
            <w:hideMark/>
          </w:tcPr>
          <w:p w14:paraId="7F9352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51DAAA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4CBC88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7C113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0E02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11,742,784</w:t>
            </w:r>
          </w:p>
        </w:tc>
        <w:tc>
          <w:tcPr>
            <w:tcW w:w="1787" w:type="dxa"/>
            <w:noWrap/>
            <w:hideMark/>
          </w:tcPr>
          <w:p w14:paraId="45749C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AE80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B6CEAB" w14:textId="77777777" w:rsidTr="00E73AE0">
        <w:tc>
          <w:tcPr>
            <w:tcW w:w="4140" w:type="dxa"/>
            <w:noWrap/>
            <w:hideMark/>
          </w:tcPr>
          <w:p w14:paraId="68F556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270F4B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10D783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6E20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88846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1,382,296</w:t>
            </w:r>
          </w:p>
        </w:tc>
        <w:tc>
          <w:tcPr>
            <w:tcW w:w="1787" w:type="dxa"/>
            <w:noWrap/>
            <w:hideMark/>
          </w:tcPr>
          <w:p w14:paraId="3EFC7C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4FF6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DF30DE" w14:textId="77777777" w:rsidTr="00E73AE0">
        <w:tc>
          <w:tcPr>
            <w:tcW w:w="4140" w:type="dxa"/>
            <w:noWrap/>
            <w:hideMark/>
          </w:tcPr>
          <w:p w14:paraId="6D235A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004650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48934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EA856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13DC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2,747,977</w:t>
            </w:r>
          </w:p>
        </w:tc>
        <w:tc>
          <w:tcPr>
            <w:tcW w:w="1787" w:type="dxa"/>
            <w:noWrap/>
            <w:hideMark/>
          </w:tcPr>
          <w:p w14:paraId="240DB6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22E6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F79E5E" w14:textId="77777777" w:rsidTr="00E73AE0">
        <w:tc>
          <w:tcPr>
            <w:tcW w:w="4140" w:type="dxa"/>
            <w:noWrap/>
            <w:hideMark/>
          </w:tcPr>
          <w:p w14:paraId="5362B9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0D7E98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4CA9AA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4062B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B181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864,707</w:t>
            </w:r>
          </w:p>
        </w:tc>
        <w:tc>
          <w:tcPr>
            <w:tcW w:w="1787" w:type="dxa"/>
            <w:noWrap/>
            <w:hideMark/>
          </w:tcPr>
          <w:p w14:paraId="03B792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699E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B13150" w14:textId="77777777" w:rsidTr="00E73AE0">
        <w:tc>
          <w:tcPr>
            <w:tcW w:w="4140" w:type="dxa"/>
            <w:noWrap/>
            <w:hideMark/>
          </w:tcPr>
          <w:p w14:paraId="00835D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A97B0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385325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8C460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AE05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2,267,741</w:t>
            </w:r>
          </w:p>
        </w:tc>
        <w:tc>
          <w:tcPr>
            <w:tcW w:w="1787" w:type="dxa"/>
            <w:noWrap/>
            <w:hideMark/>
          </w:tcPr>
          <w:p w14:paraId="3F1679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443B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97B4A8" w14:textId="77777777" w:rsidTr="00E73AE0">
        <w:tc>
          <w:tcPr>
            <w:tcW w:w="4140" w:type="dxa"/>
            <w:noWrap/>
            <w:hideMark/>
          </w:tcPr>
          <w:p w14:paraId="68BD94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BE442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EC51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A207C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46B5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4,532,863</w:t>
            </w:r>
          </w:p>
        </w:tc>
        <w:tc>
          <w:tcPr>
            <w:tcW w:w="1787" w:type="dxa"/>
            <w:noWrap/>
            <w:hideMark/>
          </w:tcPr>
          <w:p w14:paraId="329CED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5799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5687AC" w14:textId="77777777" w:rsidTr="00E73AE0">
        <w:tc>
          <w:tcPr>
            <w:tcW w:w="4140" w:type="dxa"/>
            <w:noWrap/>
            <w:hideMark/>
          </w:tcPr>
          <w:p w14:paraId="16FA73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21302F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0A214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4F0E1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806DE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644,521</w:t>
            </w:r>
          </w:p>
        </w:tc>
        <w:tc>
          <w:tcPr>
            <w:tcW w:w="1787" w:type="dxa"/>
            <w:noWrap/>
            <w:hideMark/>
          </w:tcPr>
          <w:p w14:paraId="1A94FA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6199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DF5DBF" w14:textId="77777777" w:rsidTr="00E73AE0">
        <w:tc>
          <w:tcPr>
            <w:tcW w:w="4140" w:type="dxa"/>
            <w:noWrap/>
            <w:hideMark/>
          </w:tcPr>
          <w:p w14:paraId="619F93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1E76A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65DD64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79757B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B1133C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781,413</w:t>
            </w:r>
          </w:p>
        </w:tc>
        <w:tc>
          <w:tcPr>
            <w:tcW w:w="1787" w:type="dxa"/>
            <w:noWrap/>
            <w:hideMark/>
          </w:tcPr>
          <w:p w14:paraId="4DFB25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E1C2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8747D9" w14:textId="77777777" w:rsidTr="00E73AE0">
        <w:tc>
          <w:tcPr>
            <w:tcW w:w="4140" w:type="dxa"/>
            <w:noWrap/>
            <w:hideMark/>
          </w:tcPr>
          <w:p w14:paraId="4D1C32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DBB78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111" w:type="dxa"/>
            <w:noWrap/>
            <w:hideMark/>
          </w:tcPr>
          <w:p w14:paraId="2C0C6F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42E7B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636D5B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449,034</w:t>
            </w:r>
          </w:p>
        </w:tc>
        <w:tc>
          <w:tcPr>
            <w:tcW w:w="1787" w:type="dxa"/>
            <w:noWrap/>
            <w:hideMark/>
          </w:tcPr>
          <w:p w14:paraId="70B1AB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193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D6165B" w14:textId="77777777" w:rsidTr="00E73AE0">
        <w:tc>
          <w:tcPr>
            <w:tcW w:w="4140" w:type="dxa"/>
            <w:noWrap/>
            <w:hideMark/>
          </w:tcPr>
          <w:p w14:paraId="5ADC1C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Incorporated</w:t>
            </w:r>
          </w:p>
        </w:tc>
        <w:tc>
          <w:tcPr>
            <w:tcW w:w="4204" w:type="dxa"/>
            <w:noWrap/>
            <w:hideMark/>
          </w:tcPr>
          <w:p w14:paraId="493214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2146CC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42407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53F19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606,252</w:t>
            </w:r>
          </w:p>
        </w:tc>
        <w:tc>
          <w:tcPr>
            <w:tcW w:w="1787" w:type="dxa"/>
            <w:noWrap/>
            <w:hideMark/>
          </w:tcPr>
          <w:p w14:paraId="40C9CE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F3B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319EC9" w14:textId="77777777" w:rsidTr="00E73AE0">
        <w:tc>
          <w:tcPr>
            <w:tcW w:w="4140" w:type="dxa"/>
            <w:noWrap/>
            <w:hideMark/>
          </w:tcPr>
          <w:p w14:paraId="052485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 Community Services Inc</w:t>
            </w:r>
          </w:p>
        </w:tc>
        <w:tc>
          <w:tcPr>
            <w:tcW w:w="4204" w:type="dxa"/>
            <w:noWrap/>
            <w:hideMark/>
          </w:tcPr>
          <w:p w14:paraId="653508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E8411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97B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4BB1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477,567</w:t>
            </w:r>
          </w:p>
        </w:tc>
        <w:tc>
          <w:tcPr>
            <w:tcW w:w="1787" w:type="dxa"/>
            <w:noWrap/>
            <w:hideMark/>
          </w:tcPr>
          <w:p w14:paraId="33D55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BDD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C6B69D" w14:textId="77777777" w:rsidTr="00E73AE0">
        <w:tc>
          <w:tcPr>
            <w:tcW w:w="4140" w:type="dxa"/>
            <w:noWrap/>
            <w:hideMark/>
          </w:tcPr>
          <w:p w14:paraId="1EA549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 Fellowship ACT Inc</w:t>
            </w:r>
          </w:p>
        </w:tc>
        <w:tc>
          <w:tcPr>
            <w:tcW w:w="4204" w:type="dxa"/>
            <w:noWrap/>
            <w:hideMark/>
          </w:tcPr>
          <w:p w14:paraId="45FBF4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DE7BC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E4A0B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AFD1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387,301</w:t>
            </w:r>
          </w:p>
        </w:tc>
        <w:tc>
          <w:tcPr>
            <w:tcW w:w="1787" w:type="dxa"/>
            <w:noWrap/>
            <w:hideMark/>
          </w:tcPr>
          <w:p w14:paraId="590434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5DE9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EC92B6" w14:textId="77777777" w:rsidTr="00E73AE0">
        <w:tc>
          <w:tcPr>
            <w:tcW w:w="4140" w:type="dxa"/>
            <w:noWrap/>
            <w:hideMark/>
          </w:tcPr>
          <w:p w14:paraId="145894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 Fellowship ACT Inc</w:t>
            </w:r>
          </w:p>
        </w:tc>
        <w:tc>
          <w:tcPr>
            <w:tcW w:w="4204" w:type="dxa"/>
            <w:noWrap/>
            <w:hideMark/>
          </w:tcPr>
          <w:p w14:paraId="254123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F0C41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434A0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F176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1,974,673</w:t>
            </w:r>
          </w:p>
        </w:tc>
        <w:tc>
          <w:tcPr>
            <w:tcW w:w="1787" w:type="dxa"/>
            <w:noWrap/>
            <w:hideMark/>
          </w:tcPr>
          <w:p w14:paraId="775AEC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30D8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C461C7" w14:textId="77777777" w:rsidTr="00E73AE0">
        <w:tc>
          <w:tcPr>
            <w:tcW w:w="4140" w:type="dxa"/>
            <w:noWrap/>
            <w:hideMark/>
          </w:tcPr>
          <w:p w14:paraId="70C52F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 Wellbeing Incorporated</w:t>
            </w:r>
          </w:p>
        </w:tc>
        <w:tc>
          <w:tcPr>
            <w:tcW w:w="4204" w:type="dxa"/>
            <w:noWrap/>
            <w:hideMark/>
          </w:tcPr>
          <w:p w14:paraId="57B664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B3527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139C3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1689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2,320,679</w:t>
            </w:r>
          </w:p>
        </w:tc>
        <w:tc>
          <w:tcPr>
            <w:tcW w:w="1787" w:type="dxa"/>
            <w:noWrap/>
            <w:hideMark/>
          </w:tcPr>
          <w:p w14:paraId="2B952A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8BEB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9F4C83" w14:textId="77777777" w:rsidTr="00E73AE0">
        <w:tc>
          <w:tcPr>
            <w:tcW w:w="4140" w:type="dxa"/>
            <w:noWrap/>
            <w:hideMark/>
          </w:tcPr>
          <w:p w14:paraId="46E801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 Wellbeing Incorporated</w:t>
            </w:r>
          </w:p>
        </w:tc>
        <w:tc>
          <w:tcPr>
            <w:tcW w:w="4204" w:type="dxa"/>
            <w:noWrap/>
            <w:hideMark/>
          </w:tcPr>
          <w:p w14:paraId="4D8525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7F7E3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BDA3A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0536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1,246,410</w:t>
            </w:r>
          </w:p>
        </w:tc>
        <w:tc>
          <w:tcPr>
            <w:tcW w:w="1787" w:type="dxa"/>
            <w:noWrap/>
            <w:hideMark/>
          </w:tcPr>
          <w:p w14:paraId="78FFE9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A81E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EFF263" w14:textId="77777777" w:rsidTr="00E73AE0">
        <w:tc>
          <w:tcPr>
            <w:tcW w:w="4140" w:type="dxa"/>
            <w:noWrap/>
            <w:hideMark/>
          </w:tcPr>
          <w:p w14:paraId="0246FD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4204" w:type="dxa"/>
            <w:noWrap/>
            <w:hideMark/>
          </w:tcPr>
          <w:p w14:paraId="787AF5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01F73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B0A1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3ECB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6,118,410</w:t>
            </w:r>
          </w:p>
        </w:tc>
        <w:tc>
          <w:tcPr>
            <w:tcW w:w="1787" w:type="dxa"/>
            <w:noWrap/>
            <w:hideMark/>
          </w:tcPr>
          <w:p w14:paraId="240CA9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D2FA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B82F50" w14:textId="77777777" w:rsidTr="00E73AE0">
        <w:tc>
          <w:tcPr>
            <w:tcW w:w="4140" w:type="dxa"/>
            <w:noWrap/>
            <w:hideMark/>
          </w:tcPr>
          <w:p w14:paraId="1C32BF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4204" w:type="dxa"/>
            <w:noWrap/>
            <w:hideMark/>
          </w:tcPr>
          <w:p w14:paraId="61FA63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DCEEF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6D8A3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11F8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3,260,316</w:t>
            </w:r>
          </w:p>
        </w:tc>
        <w:tc>
          <w:tcPr>
            <w:tcW w:w="1787" w:type="dxa"/>
            <w:noWrap/>
            <w:hideMark/>
          </w:tcPr>
          <w:p w14:paraId="6C7EA8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037B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1A5667" w14:textId="77777777" w:rsidTr="00E73AE0">
        <w:tc>
          <w:tcPr>
            <w:tcW w:w="4140" w:type="dxa"/>
            <w:noWrap/>
            <w:hideMark/>
          </w:tcPr>
          <w:p w14:paraId="36FBF5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RichmondPRA Limited</w:t>
            </w:r>
          </w:p>
        </w:tc>
        <w:tc>
          <w:tcPr>
            <w:tcW w:w="4204" w:type="dxa"/>
            <w:noWrap/>
            <w:hideMark/>
          </w:tcPr>
          <w:p w14:paraId="7B1220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16382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1A015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55FF8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1,208,303</w:t>
            </w:r>
          </w:p>
        </w:tc>
        <w:tc>
          <w:tcPr>
            <w:tcW w:w="1787" w:type="dxa"/>
            <w:noWrap/>
            <w:hideMark/>
          </w:tcPr>
          <w:p w14:paraId="5DDEB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16B4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70B5F0" w14:textId="77777777" w:rsidTr="00E73AE0">
        <w:tc>
          <w:tcPr>
            <w:tcW w:w="4140" w:type="dxa"/>
            <w:noWrap/>
            <w:hideMark/>
          </w:tcPr>
          <w:p w14:paraId="74716F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Rights In Action Inc.</w:t>
            </w:r>
          </w:p>
        </w:tc>
        <w:tc>
          <w:tcPr>
            <w:tcW w:w="4204" w:type="dxa"/>
            <w:noWrap/>
            <w:hideMark/>
          </w:tcPr>
          <w:p w14:paraId="3ED269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2926C4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F492F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B244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293,733</w:t>
            </w:r>
          </w:p>
        </w:tc>
        <w:tc>
          <w:tcPr>
            <w:tcW w:w="1787" w:type="dxa"/>
            <w:noWrap/>
            <w:hideMark/>
          </w:tcPr>
          <w:p w14:paraId="6304AF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BD5B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516D45" w14:textId="77777777" w:rsidTr="00E73AE0">
        <w:tc>
          <w:tcPr>
            <w:tcW w:w="4140" w:type="dxa"/>
            <w:noWrap/>
            <w:hideMark/>
          </w:tcPr>
          <w:p w14:paraId="5B005D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Rights In Action Inc.</w:t>
            </w:r>
          </w:p>
        </w:tc>
        <w:tc>
          <w:tcPr>
            <w:tcW w:w="4204" w:type="dxa"/>
            <w:noWrap/>
            <w:hideMark/>
          </w:tcPr>
          <w:p w14:paraId="380183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D1F58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6955E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5A64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921,209</w:t>
            </w:r>
          </w:p>
        </w:tc>
        <w:tc>
          <w:tcPr>
            <w:tcW w:w="1787" w:type="dxa"/>
            <w:noWrap/>
            <w:hideMark/>
          </w:tcPr>
          <w:p w14:paraId="65DDC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F00D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8F27E6" w14:textId="77777777" w:rsidTr="00E73AE0">
        <w:tc>
          <w:tcPr>
            <w:tcW w:w="4140" w:type="dxa"/>
            <w:noWrap/>
            <w:hideMark/>
          </w:tcPr>
          <w:p w14:paraId="11D9C5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Rights Information and Advocacy Centre Inc.</w:t>
            </w:r>
          </w:p>
        </w:tc>
        <w:tc>
          <w:tcPr>
            <w:tcW w:w="4204" w:type="dxa"/>
            <w:noWrap/>
            <w:hideMark/>
          </w:tcPr>
          <w:p w14:paraId="6A7CE2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54085E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601941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EDB1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978,602</w:t>
            </w:r>
          </w:p>
        </w:tc>
        <w:tc>
          <w:tcPr>
            <w:tcW w:w="1787" w:type="dxa"/>
            <w:noWrap/>
            <w:hideMark/>
          </w:tcPr>
          <w:p w14:paraId="10C718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F8B6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795061" w14:textId="77777777" w:rsidTr="00E73AE0">
        <w:tc>
          <w:tcPr>
            <w:tcW w:w="4140" w:type="dxa"/>
            <w:noWrap/>
            <w:hideMark/>
          </w:tcPr>
          <w:p w14:paraId="2EFA6F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Rights Information and Advocacy Centre Inc.</w:t>
            </w:r>
          </w:p>
        </w:tc>
        <w:tc>
          <w:tcPr>
            <w:tcW w:w="4204" w:type="dxa"/>
            <w:noWrap/>
            <w:hideMark/>
          </w:tcPr>
          <w:p w14:paraId="588357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1BC28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6A6FCD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E2AC0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1,755,080</w:t>
            </w:r>
          </w:p>
        </w:tc>
        <w:tc>
          <w:tcPr>
            <w:tcW w:w="1787" w:type="dxa"/>
            <w:noWrap/>
            <w:hideMark/>
          </w:tcPr>
          <w:p w14:paraId="2926C5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6A2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FB6B46" w14:textId="77777777" w:rsidTr="00E73AE0">
        <w:tc>
          <w:tcPr>
            <w:tcW w:w="4140" w:type="dxa"/>
            <w:noWrap/>
            <w:hideMark/>
          </w:tcPr>
          <w:p w14:paraId="5C0D6F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Roman Catholic Archbishop of Perth Catholic Marriage Education Services</w:t>
            </w:r>
          </w:p>
        </w:tc>
        <w:tc>
          <w:tcPr>
            <w:tcW w:w="4204" w:type="dxa"/>
            <w:noWrap/>
            <w:hideMark/>
          </w:tcPr>
          <w:p w14:paraId="0A8BDD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2B84C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34EF2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6B8F8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556,631</w:t>
            </w:r>
          </w:p>
        </w:tc>
        <w:tc>
          <w:tcPr>
            <w:tcW w:w="1787" w:type="dxa"/>
            <w:noWrap/>
            <w:hideMark/>
          </w:tcPr>
          <w:p w14:paraId="612334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9FFE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34F72D" w14:textId="77777777" w:rsidTr="00E73AE0">
        <w:tc>
          <w:tcPr>
            <w:tcW w:w="4140" w:type="dxa"/>
            <w:noWrap/>
            <w:hideMark/>
          </w:tcPr>
          <w:p w14:paraId="1A4F50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4204" w:type="dxa"/>
            <w:noWrap/>
            <w:hideMark/>
          </w:tcPr>
          <w:p w14:paraId="6FCFD9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3D9BF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39A43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02823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2,785,770</w:t>
            </w:r>
          </w:p>
        </w:tc>
        <w:tc>
          <w:tcPr>
            <w:tcW w:w="1787" w:type="dxa"/>
            <w:noWrap/>
            <w:hideMark/>
          </w:tcPr>
          <w:p w14:paraId="4EE22F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455E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3A3546" w14:textId="77777777" w:rsidTr="00E73AE0">
        <w:tc>
          <w:tcPr>
            <w:tcW w:w="4140" w:type="dxa"/>
            <w:noWrap/>
            <w:hideMark/>
          </w:tcPr>
          <w:p w14:paraId="10FB61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4204" w:type="dxa"/>
            <w:noWrap/>
            <w:hideMark/>
          </w:tcPr>
          <w:p w14:paraId="16E690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64C6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B10C3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206D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940,647</w:t>
            </w:r>
          </w:p>
        </w:tc>
        <w:tc>
          <w:tcPr>
            <w:tcW w:w="1787" w:type="dxa"/>
            <w:noWrap/>
            <w:hideMark/>
          </w:tcPr>
          <w:p w14:paraId="500A72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C846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F18EB8" w14:textId="77777777" w:rsidTr="00E73AE0">
        <w:tc>
          <w:tcPr>
            <w:tcW w:w="4140" w:type="dxa"/>
            <w:noWrap/>
            <w:hideMark/>
          </w:tcPr>
          <w:p w14:paraId="0D1A85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4204" w:type="dxa"/>
            <w:noWrap/>
            <w:hideMark/>
          </w:tcPr>
          <w:p w14:paraId="4D9300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1B7F1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CAAB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8211BF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93BD3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38B1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7884EA" w14:textId="77777777" w:rsidTr="00E73AE0">
        <w:tc>
          <w:tcPr>
            <w:tcW w:w="4140" w:type="dxa"/>
            <w:noWrap/>
            <w:hideMark/>
          </w:tcPr>
          <w:p w14:paraId="31FD09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4204" w:type="dxa"/>
            <w:noWrap/>
            <w:hideMark/>
          </w:tcPr>
          <w:p w14:paraId="535C99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282AB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FBE3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31-Aug-18</w:t>
            </w:r>
          </w:p>
        </w:tc>
        <w:tc>
          <w:tcPr>
            <w:tcW w:w="1524" w:type="dxa"/>
            <w:noWrap/>
            <w:hideMark/>
          </w:tcPr>
          <w:p w14:paraId="1F42C8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633,041</w:t>
            </w:r>
          </w:p>
        </w:tc>
        <w:tc>
          <w:tcPr>
            <w:tcW w:w="1787" w:type="dxa"/>
            <w:noWrap/>
            <w:hideMark/>
          </w:tcPr>
          <w:p w14:paraId="600F37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D849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E6F997" w14:textId="77777777" w:rsidTr="00E73AE0">
        <w:tc>
          <w:tcPr>
            <w:tcW w:w="4140" w:type="dxa"/>
            <w:noWrap/>
            <w:hideMark/>
          </w:tcPr>
          <w:p w14:paraId="709000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4204" w:type="dxa"/>
            <w:noWrap/>
            <w:hideMark/>
          </w:tcPr>
          <w:p w14:paraId="5F6FA2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8B773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CCA8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672B3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111,248</w:t>
            </w:r>
          </w:p>
        </w:tc>
        <w:tc>
          <w:tcPr>
            <w:tcW w:w="1787" w:type="dxa"/>
            <w:noWrap/>
            <w:hideMark/>
          </w:tcPr>
          <w:p w14:paraId="495A49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B2F8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C1814E" w14:textId="77777777" w:rsidTr="00E73AE0">
        <w:tc>
          <w:tcPr>
            <w:tcW w:w="4140" w:type="dxa"/>
            <w:noWrap/>
            <w:hideMark/>
          </w:tcPr>
          <w:p w14:paraId="1301CE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the Diocese of Townsville</w:t>
            </w:r>
          </w:p>
        </w:tc>
        <w:tc>
          <w:tcPr>
            <w:tcW w:w="4204" w:type="dxa"/>
            <w:noWrap/>
            <w:hideMark/>
          </w:tcPr>
          <w:p w14:paraId="47534B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171AE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613C3F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F6266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774,321</w:t>
            </w:r>
          </w:p>
        </w:tc>
        <w:tc>
          <w:tcPr>
            <w:tcW w:w="1787" w:type="dxa"/>
            <w:noWrap/>
            <w:hideMark/>
          </w:tcPr>
          <w:p w14:paraId="5D0104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174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7C9718" w14:textId="77777777" w:rsidTr="00E73AE0">
        <w:tc>
          <w:tcPr>
            <w:tcW w:w="4140" w:type="dxa"/>
            <w:noWrap/>
            <w:hideMark/>
          </w:tcPr>
          <w:p w14:paraId="758A59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the Diocese of Townsville</w:t>
            </w:r>
          </w:p>
        </w:tc>
        <w:tc>
          <w:tcPr>
            <w:tcW w:w="4204" w:type="dxa"/>
            <w:noWrap/>
            <w:hideMark/>
          </w:tcPr>
          <w:p w14:paraId="5799D2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32F80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105262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9C884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1,424,985</w:t>
            </w:r>
          </w:p>
        </w:tc>
        <w:tc>
          <w:tcPr>
            <w:tcW w:w="1787" w:type="dxa"/>
            <w:noWrap/>
            <w:hideMark/>
          </w:tcPr>
          <w:p w14:paraId="6724F4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CC0F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546BCB" w14:textId="77777777" w:rsidTr="00E73AE0">
        <w:tc>
          <w:tcPr>
            <w:tcW w:w="4140" w:type="dxa"/>
            <w:noWrap/>
            <w:hideMark/>
          </w:tcPr>
          <w:p w14:paraId="20BD40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the Diocese of Townsville</w:t>
            </w:r>
          </w:p>
        </w:tc>
        <w:tc>
          <w:tcPr>
            <w:tcW w:w="4204" w:type="dxa"/>
            <w:noWrap/>
            <w:hideMark/>
          </w:tcPr>
          <w:p w14:paraId="17610F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18E0C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4175F4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522C7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513,616</w:t>
            </w:r>
          </w:p>
        </w:tc>
        <w:tc>
          <w:tcPr>
            <w:tcW w:w="1787" w:type="dxa"/>
            <w:noWrap/>
            <w:hideMark/>
          </w:tcPr>
          <w:p w14:paraId="024258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3BFC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F304B7" w14:textId="77777777" w:rsidTr="00E73AE0">
        <w:tc>
          <w:tcPr>
            <w:tcW w:w="4140" w:type="dxa"/>
            <w:noWrap/>
            <w:hideMark/>
          </w:tcPr>
          <w:p w14:paraId="6FB808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the Diocese of Townsville</w:t>
            </w:r>
          </w:p>
        </w:tc>
        <w:tc>
          <w:tcPr>
            <w:tcW w:w="4204" w:type="dxa"/>
            <w:noWrap/>
            <w:hideMark/>
          </w:tcPr>
          <w:p w14:paraId="022D50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F7751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3F7FF6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B27FA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336,563</w:t>
            </w:r>
          </w:p>
        </w:tc>
        <w:tc>
          <w:tcPr>
            <w:tcW w:w="1787" w:type="dxa"/>
            <w:noWrap/>
            <w:hideMark/>
          </w:tcPr>
          <w:p w14:paraId="37B4B5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96B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BF69AF" w14:textId="77777777" w:rsidTr="00E73AE0">
        <w:tc>
          <w:tcPr>
            <w:tcW w:w="4140" w:type="dxa"/>
            <w:noWrap/>
            <w:hideMark/>
          </w:tcPr>
          <w:p w14:paraId="4D08E4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the Diocese of Townsville</w:t>
            </w:r>
          </w:p>
        </w:tc>
        <w:tc>
          <w:tcPr>
            <w:tcW w:w="4204" w:type="dxa"/>
            <w:noWrap/>
            <w:hideMark/>
          </w:tcPr>
          <w:p w14:paraId="6938C4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1D315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01-Sep-18</w:t>
            </w:r>
          </w:p>
        </w:tc>
        <w:tc>
          <w:tcPr>
            <w:tcW w:w="1249" w:type="dxa"/>
            <w:noWrap/>
            <w:hideMark/>
          </w:tcPr>
          <w:p w14:paraId="59EBF1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A6BD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536,417</w:t>
            </w:r>
          </w:p>
        </w:tc>
        <w:tc>
          <w:tcPr>
            <w:tcW w:w="1787" w:type="dxa"/>
            <w:noWrap/>
            <w:hideMark/>
          </w:tcPr>
          <w:p w14:paraId="56B255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75F1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A45088" w14:textId="77777777" w:rsidTr="00E73AE0">
        <w:tc>
          <w:tcPr>
            <w:tcW w:w="4140" w:type="dxa"/>
            <w:noWrap/>
            <w:hideMark/>
          </w:tcPr>
          <w:p w14:paraId="37464D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Rose Nowers Early Learning Centre Inc</w:t>
            </w:r>
          </w:p>
        </w:tc>
        <w:tc>
          <w:tcPr>
            <w:tcW w:w="4204" w:type="dxa"/>
            <w:noWrap/>
            <w:hideMark/>
          </w:tcPr>
          <w:p w14:paraId="1F2247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116FC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F26F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4AAC7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620,282</w:t>
            </w:r>
          </w:p>
        </w:tc>
        <w:tc>
          <w:tcPr>
            <w:tcW w:w="1787" w:type="dxa"/>
            <w:noWrap/>
            <w:hideMark/>
          </w:tcPr>
          <w:p w14:paraId="76B08E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6862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7A5740" w14:textId="77777777" w:rsidTr="00E73AE0">
        <w:tc>
          <w:tcPr>
            <w:tcW w:w="4140" w:type="dxa"/>
            <w:noWrap/>
            <w:hideMark/>
          </w:tcPr>
          <w:p w14:paraId="7BB252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Roseberry Community Services Limited</w:t>
            </w:r>
          </w:p>
        </w:tc>
        <w:tc>
          <w:tcPr>
            <w:tcW w:w="4204" w:type="dxa"/>
            <w:noWrap/>
            <w:hideMark/>
          </w:tcPr>
          <w:p w14:paraId="031175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FC7D9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02BF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167C4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24E412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954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716C94" w14:textId="77777777" w:rsidTr="00E73AE0">
        <w:tc>
          <w:tcPr>
            <w:tcW w:w="4140" w:type="dxa"/>
            <w:noWrap/>
            <w:hideMark/>
          </w:tcPr>
          <w:p w14:paraId="7E7232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Flying Doctor Service of Australia (Queensland Section) Limited</w:t>
            </w:r>
          </w:p>
        </w:tc>
        <w:tc>
          <w:tcPr>
            <w:tcW w:w="4204" w:type="dxa"/>
            <w:noWrap/>
            <w:hideMark/>
          </w:tcPr>
          <w:p w14:paraId="7DFDBE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A7690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18CC7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0C2EF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2,012,182</w:t>
            </w:r>
          </w:p>
        </w:tc>
        <w:tc>
          <w:tcPr>
            <w:tcW w:w="1787" w:type="dxa"/>
            <w:noWrap/>
            <w:hideMark/>
          </w:tcPr>
          <w:p w14:paraId="2159CB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EB2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DD77C0" w14:textId="77777777" w:rsidTr="00E73AE0">
        <w:tc>
          <w:tcPr>
            <w:tcW w:w="4140" w:type="dxa"/>
            <w:noWrap/>
            <w:hideMark/>
          </w:tcPr>
          <w:p w14:paraId="7E5F2F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4204" w:type="dxa"/>
            <w:noWrap/>
            <w:hideMark/>
          </w:tcPr>
          <w:p w14:paraId="24A4F6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Remote Hearing and Vision Services for Children</w:t>
            </w:r>
          </w:p>
        </w:tc>
        <w:tc>
          <w:tcPr>
            <w:tcW w:w="1111" w:type="dxa"/>
            <w:noWrap/>
            <w:hideMark/>
          </w:tcPr>
          <w:p w14:paraId="6781C3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830E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0313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1,239,700</w:t>
            </w:r>
          </w:p>
        </w:tc>
        <w:tc>
          <w:tcPr>
            <w:tcW w:w="1787" w:type="dxa"/>
            <w:noWrap/>
            <w:hideMark/>
          </w:tcPr>
          <w:p w14:paraId="1C0BE2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07EB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3E6D7D" w14:textId="77777777" w:rsidTr="00E73AE0">
        <w:tc>
          <w:tcPr>
            <w:tcW w:w="4140" w:type="dxa"/>
            <w:noWrap/>
            <w:hideMark/>
          </w:tcPr>
          <w:p w14:paraId="7447CB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4204" w:type="dxa"/>
            <w:noWrap/>
            <w:hideMark/>
          </w:tcPr>
          <w:p w14:paraId="014C5F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Participation by Representatives of People with Disability in Key International Forums on Human Rights</w:t>
            </w:r>
          </w:p>
        </w:tc>
        <w:tc>
          <w:tcPr>
            <w:tcW w:w="1111" w:type="dxa"/>
            <w:noWrap/>
            <w:hideMark/>
          </w:tcPr>
          <w:p w14:paraId="69E6DC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8B61E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CA83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165,326</w:t>
            </w:r>
          </w:p>
        </w:tc>
        <w:tc>
          <w:tcPr>
            <w:tcW w:w="1787" w:type="dxa"/>
            <w:noWrap/>
            <w:hideMark/>
          </w:tcPr>
          <w:p w14:paraId="3D2ABF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FD51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CDAAB4" w14:textId="77777777" w:rsidTr="00E73AE0">
        <w:tc>
          <w:tcPr>
            <w:tcW w:w="4140" w:type="dxa"/>
            <w:noWrap/>
            <w:hideMark/>
          </w:tcPr>
          <w:p w14:paraId="65FB18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Melbourne Institute of Technology</w:t>
            </w:r>
          </w:p>
        </w:tc>
        <w:tc>
          <w:tcPr>
            <w:tcW w:w="4204" w:type="dxa"/>
            <w:noWrap/>
            <w:hideMark/>
          </w:tcPr>
          <w:p w14:paraId="6CE5A4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40E6B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F37F7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131C0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317,214</w:t>
            </w:r>
          </w:p>
        </w:tc>
        <w:tc>
          <w:tcPr>
            <w:tcW w:w="1787" w:type="dxa"/>
            <w:noWrap/>
            <w:hideMark/>
          </w:tcPr>
          <w:p w14:paraId="7CAB8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367F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A42D48" w14:textId="77777777" w:rsidTr="00E73AE0">
        <w:tc>
          <w:tcPr>
            <w:tcW w:w="4140" w:type="dxa"/>
            <w:noWrap/>
            <w:hideMark/>
          </w:tcPr>
          <w:p w14:paraId="3A1A89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Queensland Bush Children's Health Scheme</w:t>
            </w:r>
          </w:p>
        </w:tc>
        <w:tc>
          <w:tcPr>
            <w:tcW w:w="4204" w:type="dxa"/>
            <w:noWrap/>
            <w:hideMark/>
          </w:tcPr>
          <w:p w14:paraId="27187E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1B656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B1C0D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4ECC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2,742,657</w:t>
            </w:r>
          </w:p>
        </w:tc>
        <w:tc>
          <w:tcPr>
            <w:tcW w:w="1787" w:type="dxa"/>
            <w:noWrap/>
            <w:hideMark/>
          </w:tcPr>
          <w:p w14:paraId="2FF548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E1FC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8953E8" w14:textId="77777777" w:rsidTr="00E73AE0">
        <w:tc>
          <w:tcPr>
            <w:tcW w:w="4140" w:type="dxa"/>
            <w:noWrap/>
            <w:hideMark/>
          </w:tcPr>
          <w:p w14:paraId="746A09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Society for the Blind of South Australia Incorporated</w:t>
            </w:r>
          </w:p>
        </w:tc>
        <w:tc>
          <w:tcPr>
            <w:tcW w:w="4204" w:type="dxa"/>
            <w:noWrap/>
            <w:hideMark/>
          </w:tcPr>
          <w:p w14:paraId="2309FE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516499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1B5F07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27A3FB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270,049</w:t>
            </w:r>
          </w:p>
        </w:tc>
        <w:tc>
          <w:tcPr>
            <w:tcW w:w="1787" w:type="dxa"/>
            <w:noWrap/>
            <w:hideMark/>
          </w:tcPr>
          <w:p w14:paraId="58E605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69B6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4B2DD0" w14:textId="77777777" w:rsidTr="00E73AE0">
        <w:tc>
          <w:tcPr>
            <w:tcW w:w="4140" w:type="dxa"/>
            <w:noWrap/>
            <w:hideMark/>
          </w:tcPr>
          <w:p w14:paraId="3C64EE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Society for the Blind SA Inc</w:t>
            </w:r>
          </w:p>
        </w:tc>
        <w:tc>
          <w:tcPr>
            <w:tcW w:w="4204" w:type="dxa"/>
            <w:noWrap/>
            <w:hideMark/>
          </w:tcPr>
          <w:p w14:paraId="071800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EE694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EED06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623BB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157,855</w:t>
            </w:r>
          </w:p>
        </w:tc>
        <w:tc>
          <w:tcPr>
            <w:tcW w:w="1787" w:type="dxa"/>
            <w:noWrap/>
            <w:hideMark/>
          </w:tcPr>
          <w:p w14:paraId="33CFC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E990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1A6803" w14:textId="77777777" w:rsidTr="00E73AE0">
        <w:tc>
          <w:tcPr>
            <w:tcW w:w="4140" w:type="dxa"/>
            <w:noWrap/>
            <w:hideMark/>
          </w:tcPr>
          <w:p w14:paraId="5B294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Royal Society for the Welfare of Mothers and Babies'</w:t>
            </w:r>
          </w:p>
        </w:tc>
        <w:tc>
          <w:tcPr>
            <w:tcW w:w="4204" w:type="dxa"/>
            <w:noWrap/>
            <w:hideMark/>
          </w:tcPr>
          <w:p w14:paraId="598830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8A997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D223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54B21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816,690</w:t>
            </w:r>
          </w:p>
        </w:tc>
        <w:tc>
          <w:tcPr>
            <w:tcW w:w="1787" w:type="dxa"/>
            <w:noWrap/>
            <w:hideMark/>
          </w:tcPr>
          <w:p w14:paraId="4E5D25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67B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4A5EEE" w14:textId="77777777" w:rsidTr="00E73AE0">
        <w:tc>
          <w:tcPr>
            <w:tcW w:w="4140" w:type="dxa"/>
            <w:noWrap/>
            <w:hideMark/>
          </w:tcPr>
          <w:p w14:paraId="51151D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RSB Industrial Services</w:t>
            </w:r>
          </w:p>
        </w:tc>
        <w:tc>
          <w:tcPr>
            <w:tcW w:w="4204" w:type="dxa"/>
            <w:noWrap/>
            <w:hideMark/>
          </w:tcPr>
          <w:p w14:paraId="322111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99616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DFB3B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3895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2,872,056</w:t>
            </w:r>
          </w:p>
        </w:tc>
        <w:tc>
          <w:tcPr>
            <w:tcW w:w="1787" w:type="dxa"/>
            <w:noWrap/>
            <w:hideMark/>
          </w:tcPr>
          <w:p w14:paraId="27BFB1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0545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FACD38" w14:textId="77777777" w:rsidTr="00E73AE0">
        <w:tc>
          <w:tcPr>
            <w:tcW w:w="4140" w:type="dxa"/>
            <w:noWrap/>
            <w:hideMark/>
          </w:tcPr>
          <w:p w14:paraId="7128C4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Ruah Community Services</w:t>
            </w:r>
          </w:p>
        </w:tc>
        <w:tc>
          <w:tcPr>
            <w:tcW w:w="4204" w:type="dxa"/>
            <w:noWrap/>
            <w:hideMark/>
          </w:tcPr>
          <w:p w14:paraId="44055E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D0240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A6793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97E3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7,743,940</w:t>
            </w:r>
          </w:p>
        </w:tc>
        <w:tc>
          <w:tcPr>
            <w:tcW w:w="1787" w:type="dxa"/>
            <w:noWrap/>
            <w:hideMark/>
          </w:tcPr>
          <w:p w14:paraId="480D0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5E69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9DCA8" w14:textId="77777777" w:rsidTr="00E73AE0">
        <w:tc>
          <w:tcPr>
            <w:tcW w:w="4140" w:type="dxa"/>
            <w:noWrap/>
            <w:hideMark/>
          </w:tcPr>
          <w:p w14:paraId="569FCF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Rumbalara Aboriginal Co-operative Limited</w:t>
            </w:r>
          </w:p>
        </w:tc>
        <w:tc>
          <w:tcPr>
            <w:tcW w:w="4204" w:type="dxa"/>
            <w:noWrap/>
            <w:hideMark/>
          </w:tcPr>
          <w:p w14:paraId="4BDB2E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28E70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D89C8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D9FB2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818,067</w:t>
            </w:r>
          </w:p>
        </w:tc>
        <w:tc>
          <w:tcPr>
            <w:tcW w:w="1787" w:type="dxa"/>
            <w:noWrap/>
            <w:hideMark/>
          </w:tcPr>
          <w:p w14:paraId="4A84B1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9D4D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BDEB95" w14:textId="77777777" w:rsidTr="00E73AE0">
        <w:tc>
          <w:tcPr>
            <w:tcW w:w="4140" w:type="dxa"/>
            <w:noWrap/>
            <w:hideMark/>
          </w:tcPr>
          <w:p w14:paraId="7F82E0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S.A. Group Enterprises Incorporated</w:t>
            </w:r>
          </w:p>
        </w:tc>
        <w:tc>
          <w:tcPr>
            <w:tcW w:w="4204" w:type="dxa"/>
            <w:noWrap/>
            <w:hideMark/>
          </w:tcPr>
          <w:p w14:paraId="5AE346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C1E4C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15F3F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1080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3,286,902</w:t>
            </w:r>
          </w:p>
        </w:tc>
        <w:tc>
          <w:tcPr>
            <w:tcW w:w="1787" w:type="dxa"/>
            <w:noWrap/>
            <w:hideMark/>
          </w:tcPr>
          <w:p w14:paraId="2A0C61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F478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286C4" w14:textId="77777777" w:rsidTr="00E73AE0">
        <w:tc>
          <w:tcPr>
            <w:tcW w:w="4140" w:type="dxa"/>
            <w:noWrap/>
            <w:hideMark/>
          </w:tcPr>
          <w:p w14:paraId="69038D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Samaritans Foundation-Diocese of Newcastle</w:t>
            </w:r>
          </w:p>
        </w:tc>
        <w:tc>
          <w:tcPr>
            <w:tcW w:w="4204" w:type="dxa"/>
            <w:noWrap/>
            <w:hideMark/>
          </w:tcPr>
          <w:p w14:paraId="484997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A4627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0615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233DB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1,543,681</w:t>
            </w:r>
          </w:p>
        </w:tc>
        <w:tc>
          <w:tcPr>
            <w:tcW w:w="1787" w:type="dxa"/>
            <w:noWrap/>
            <w:hideMark/>
          </w:tcPr>
          <w:p w14:paraId="0A881C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B6DB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D90C8A" w14:textId="77777777" w:rsidTr="00E73AE0">
        <w:tc>
          <w:tcPr>
            <w:tcW w:w="4140" w:type="dxa"/>
            <w:noWrap/>
            <w:hideMark/>
          </w:tcPr>
          <w:p w14:paraId="67F8E2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Samaritans Foundation-Diocese of Newcastle</w:t>
            </w:r>
          </w:p>
        </w:tc>
        <w:tc>
          <w:tcPr>
            <w:tcW w:w="4204" w:type="dxa"/>
            <w:noWrap/>
            <w:hideMark/>
          </w:tcPr>
          <w:p w14:paraId="522929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02FBD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2826B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070ED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3,800,763</w:t>
            </w:r>
          </w:p>
        </w:tc>
        <w:tc>
          <w:tcPr>
            <w:tcW w:w="1787" w:type="dxa"/>
            <w:noWrap/>
            <w:hideMark/>
          </w:tcPr>
          <w:p w14:paraId="775DD1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30FF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4D9E97" w14:textId="77777777" w:rsidTr="00E73AE0">
        <w:tc>
          <w:tcPr>
            <w:tcW w:w="4140" w:type="dxa"/>
            <w:noWrap/>
            <w:hideMark/>
          </w:tcPr>
          <w:p w14:paraId="58C2C1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4277F5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0909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B389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A269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212,522</w:t>
            </w:r>
          </w:p>
        </w:tc>
        <w:tc>
          <w:tcPr>
            <w:tcW w:w="1787" w:type="dxa"/>
            <w:noWrap/>
            <w:hideMark/>
          </w:tcPr>
          <w:p w14:paraId="53B25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C193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8D0EEE" w14:textId="77777777" w:rsidTr="00E73AE0">
        <w:tc>
          <w:tcPr>
            <w:tcW w:w="4140" w:type="dxa"/>
            <w:noWrap/>
            <w:hideMark/>
          </w:tcPr>
          <w:p w14:paraId="58C9D4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51DAF4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7D1E5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04-Jul-18</w:t>
            </w:r>
          </w:p>
        </w:tc>
        <w:tc>
          <w:tcPr>
            <w:tcW w:w="1249" w:type="dxa"/>
            <w:noWrap/>
            <w:hideMark/>
          </w:tcPr>
          <w:p w14:paraId="2A4B0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C3F08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104,234</w:t>
            </w:r>
          </w:p>
        </w:tc>
        <w:tc>
          <w:tcPr>
            <w:tcW w:w="1787" w:type="dxa"/>
            <w:noWrap/>
            <w:hideMark/>
          </w:tcPr>
          <w:p w14:paraId="3923C9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F67F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605DA2" w14:textId="77777777" w:rsidTr="00E73AE0">
        <w:tc>
          <w:tcPr>
            <w:tcW w:w="4140" w:type="dxa"/>
            <w:noWrap/>
            <w:hideMark/>
          </w:tcPr>
          <w:p w14:paraId="498276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2D028B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B700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A705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A9571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249,238</w:t>
            </w:r>
          </w:p>
        </w:tc>
        <w:tc>
          <w:tcPr>
            <w:tcW w:w="1787" w:type="dxa"/>
            <w:noWrap/>
            <w:hideMark/>
          </w:tcPr>
          <w:p w14:paraId="022DE7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0B5F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22A17A" w14:textId="77777777" w:rsidTr="00E73AE0">
        <w:tc>
          <w:tcPr>
            <w:tcW w:w="4140" w:type="dxa"/>
            <w:noWrap/>
            <w:hideMark/>
          </w:tcPr>
          <w:p w14:paraId="24F4FE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65E378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29384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05491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75405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231,711</w:t>
            </w:r>
          </w:p>
        </w:tc>
        <w:tc>
          <w:tcPr>
            <w:tcW w:w="1787" w:type="dxa"/>
            <w:noWrap/>
            <w:hideMark/>
          </w:tcPr>
          <w:p w14:paraId="4D51EF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4F9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A7148D" w14:textId="77777777" w:rsidTr="00E73AE0">
        <w:tc>
          <w:tcPr>
            <w:tcW w:w="4140" w:type="dxa"/>
            <w:noWrap/>
            <w:hideMark/>
          </w:tcPr>
          <w:p w14:paraId="039977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31855E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47D25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0603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1CA053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193,825</w:t>
            </w:r>
          </w:p>
        </w:tc>
        <w:tc>
          <w:tcPr>
            <w:tcW w:w="1787" w:type="dxa"/>
            <w:noWrap/>
            <w:hideMark/>
          </w:tcPr>
          <w:p w14:paraId="6E37A2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6751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5EF0B2" w14:textId="77777777" w:rsidTr="00E73AE0">
        <w:tc>
          <w:tcPr>
            <w:tcW w:w="4140" w:type="dxa"/>
            <w:noWrap/>
            <w:hideMark/>
          </w:tcPr>
          <w:p w14:paraId="01CC18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0DCDFD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27D12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033A23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664E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167,301</w:t>
            </w:r>
          </w:p>
        </w:tc>
        <w:tc>
          <w:tcPr>
            <w:tcW w:w="1787" w:type="dxa"/>
            <w:noWrap/>
            <w:hideMark/>
          </w:tcPr>
          <w:p w14:paraId="37EE12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572C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7E9D91" w14:textId="77777777" w:rsidTr="00E73AE0">
        <w:tc>
          <w:tcPr>
            <w:tcW w:w="4140" w:type="dxa"/>
            <w:noWrap/>
            <w:hideMark/>
          </w:tcPr>
          <w:p w14:paraId="0F449A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55F874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78BF4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2BC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CB699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173,952</w:t>
            </w:r>
          </w:p>
        </w:tc>
        <w:tc>
          <w:tcPr>
            <w:tcW w:w="1787" w:type="dxa"/>
            <w:noWrap/>
            <w:hideMark/>
          </w:tcPr>
          <w:p w14:paraId="2431A7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E4B8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6F0D39" w14:textId="77777777" w:rsidTr="00E73AE0">
        <w:tc>
          <w:tcPr>
            <w:tcW w:w="4140" w:type="dxa"/>
            <w:noWrap/>
            <w:hideMark/>
          </w:tcPr>
          <w:p w14:paraId="286F7D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Sarina Russo Job Access</w:t>
            </w:r>
          </w:p>
        </w:tc>
        <w:tc>
          <w:tcPr>
            <w:tcW w:w="4204" w:type="dxa"/>
            <w:noWrap/>
            <w:hideMark/>
          </w:tcPr>
          <w:p w14:paraId="58297A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A3E3A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05408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2CB1A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329,034</w:t>
            </w:r>
          </w:p>
        </w:tc>
        <w:tc>
          <w:tcPr>
            <w:tcW w:w="1787" w:type="dxa"/>
            <w:noWrap/>
            <w:hideMark/>
          </w:tcPr>
          <w:p w14:paraId="04B799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82A7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9FB02F" w14:textId="77777777" w:rsidTr="00E73AE0">
        <w:tc>
          <w:tcPr>
            <w:tcW w:w="4140" w:type="dxa"/>
            <w:noWrap/>
            <w:hideMark/>
          </w:tcPr>
          <w:p w14:paraId="745B1D2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</w:t>
            </w:r>
          </w:p>
        </w:tc>
        <w:tc>
          <w:tcPr>
            <w:tcW w:w="4204" w:type="dxa"/>
            <w:noWrap/>
            <w:hideMark/>
          </w:tcPr>
          <w:p w14:paraId="667AF6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16430A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24F37E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C3CF7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205,774</w:t>
            </w:r>
          </w:p>
        </w:tc>
        <w:tc>
          <w:tcPr>
            <w:tcW w:w="1787" w:type="dxa"/>
            <w:noWrap/>
            <w:hideMark/>
          </w:tcPr>
          <w:p w14:paraId="39DE2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AFC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4CFF84" w14:textId="77777777" w:rsidTr="00E73AE0">
        <w:tc>
          <w:tcPr>
            <w:tcW w:w="4140" w:type="dxa"/>
            <w:noWrap/>
            <w:hideMark/>
          </w:tcPr>
          <w:p w14:paraId="3736BC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49EF90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068A76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8DEB2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71B4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5,694,448</w:t>
            </w:r>
          </w:p>
        </w:tc>
        <w:tc>
          <w:tcPr>
            <w:tcW w:w="1787" w:type="dxa"/>
            <w:noWrap/>
            <w:hideMark/>
          </w:tcPr>
          <w:p w14:paraId="3F1A3B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7AC1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AAB090" w14:textId="77777777" w:rsidTr="00E73AE0">
        <w:tc>
          <w:tcPr>
            <w:tcW w:w="4140" w:type="dxa"/>
            <w:noWrap/>
            <w:hideMark/>
          </w:tcPr>
          <w:p w14:paraId="70F345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3FAE70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222E16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5D342C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8D56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0A4364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855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D10BEB" w14:textId="77777777" w:rsidTr="00E73AE0">
        <w:tc>
          <w:tcPr>
            <w:tcW w:w="4140" w:type="dxa"/>
            <w:noWrap/>
            <w:hideMark/>
          </w:tcPr>
          <w:p w14:paraId="104467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2B46FF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5DC662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EC60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90DE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2,277,624</w:t>
            </w:r>
          </w:p>
        </w:tc>
        <w:tc>
          <w:tcPr>
            <w:tcW w:w="1787" w:type="dxa"/>
            <w:noWrap/>
            <w:hideMark/>
          </w:tcPr>
          <w:p w14:paraId="29A2B1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797D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B79656" w14:textId="77777777" w:rsidTr="00E73AE0">
        <w:tc>
          <w:tcPr>
            <w:tcW w:w="4140" w:type="dxa"/>
            <w:noWrap/>
            <w:hideMark/>
          </w:tcPr>
          <w:p w14:paraId="4AC2FD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358319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17ABC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CA269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C7F2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5,011,176</w:t>
            </w:r>
          </w:p>
        </w:tc>
        <w:tc>
          <w:tcPr>
            <w:tcW w:w="1787" w:type="dxa"/>
            <w:noWrap/>
            <w:hideMark/>
          </w:tcPr>
          <w:p w14:paraId="5AB053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8DA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67A080" w14:textId="77777777" w:rsidTr="00E73AE0">
        <w:tc>
          <w:tcPr>
            <w:tcW w:w="4140" w:type="dxa"/>
            <w:noWrap/>
            <w:hideMark/>
          </w:tcPr>
          <w:p w14:paraId="630F0B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534A57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661144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F6FBB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C77D2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5BDCAF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3DBC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191E3E" w14:textId="77777777" w:rsidTr="00E73AE0">
        <w:tc>
          <w:tcPr>
            <w:tcW w:w="4140" w:type="dxa"/>
            <w:noWrap/>
            <w:hideMark/>
          </w:tcPr>
          <w:p w14:paraId="4D8505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033C3E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945C4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4938F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C0180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10B02D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E09D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9FEA08" w14:textId="77777777" w:rsidTr="00E73AE0">
        <w:tc>
          <w:tcPr>
            <w:tcW w:w="4140" w:type="dxa"/>
            <w:noWrap/>
            <w:hideMark/>
          </w:tcPr>
          <w:p w14:paraId="2BAA00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33E6B4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49E93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27E5D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4C4D1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530,570</w:t>
            </w:r>
          </w:p>
        </w:tc>
        <w:tc>
          <w:tcPr>
            <w:tcW w:w="1787" w:type="dxa"/>
            <w:noWrap/>
            <w:hideMark/>
          </w:tcPr>
          <w:p w14:paraId="0DABD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A107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E6619D" w14:textId="77777777" w:rsidTr="00E73AE0">
        <w:tc>
          <w:tcPr>
            <w:tcW w:w="4140" w:type="dxa"/>
            <w:noWrap/>
            <w:hideMark/>
          </w:tcPr>
          <w:p w14:paraId="5AE20F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2D6DC6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675C9F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7539E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DF63D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534,050</w:t>
            </w:r>
          </w:p>
        </w:tc>
        <w:tc>
          <w:tcPr>
            <w:tcW w:w="1787" w:type="dxa"/>
            <w:noWrap/>
            <w:hideMark/>
          </w:tcPr>
          <w:p w14:paraId="3AAF71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9929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B09964" w14:textId="77777777" w:rsidTr="00E73AE0">
        <w:tc>
          <w:tcPr>
            <w:tcW w:w="4140" w:type="dxa"/>
            <w:noWrap/>
            <w:hideMark/>
          </w:tcPr>
          <w:p w14:paraId="263B95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56E27A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9838D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6EB3A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92719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C0057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3761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89A7B" w14:textId="77777777" w:rsidTr="00E73AE0">
        <w:tc>
          <w:tcPr>
            <w:tcW w:w="4140" w:type="dxa"/>
            <w:noWrap/>
            <w:hideMark/>
          </w:tcPr>
          <w:p w14:paraId="20F984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1F6DF5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87BBB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DC2B1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11480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15,746,100</w:t>
            </w:r>
          </w:p>
        </w:tc>
        <w:tc>
          <w:tcPr>
            <w:tcW w:w="1787" w:type="dxa"/>
            <w:noWrap/>
            <w:hideMark/>
          </w:tcPr>
          <w:p w14:paraId="1A9BA7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7AA4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30F1F1" w14:textId="77777777" w:rsidTr="00E73AE0">
        <w:tc>
          <w:tcPr>
            <w:tcW w:w="4140" w:type="dxa"/>
            <w:noWrap/>
            <w:hideMark/>
          </w:tcPr>
          <w:p w14:paraId="511B3C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Save The Children Australia Trust</w:t>
            </w:r>
          </w:p>
        </w:tc>
        <w:tc>
          <w:tcPr>
            <w:tcW w:w="4204" w:type="dxa"/>
            <w:noWrap/>
            <w:hideMark/>
          </w:tcPr>
          <w:p w14:paraId="1CFCF4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2F31AA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F6A16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F5EBE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6,677,448</w:t>
            </w:r>
          </w:p>
        </w:tc>
        <w:tc>
          <w:tcPr>
            <w:tcW w:w="1787" w:type="dxa"/>
            <w:noWrap/>
            <w:hideMark/>
          </w:tcPr>
          <w:p w14:paraId="4C67E8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3EA4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5D3DB6" w14:textId="77777777" w:rsidTr="00E73AE0">
        <w:tc>
          <w:tcPr>
            <w:tcW w:w="4140" w:type="dxa"/>
            <w:noWrap/>
            <w:hideMark/>
          </w:tcPr>
          <w:p w14:paraId="07BE5C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New South Wales Ltd</w:t>
            </w:r>
          </w:p>
        </w:tc>
        <w:tc>
          <w:tcPr>
            <w:tcW w:w="4204" w:type="dxa"/>
            <w:noWrap/>
            <w:hideMark/>
          </w:tcPr>
          <w:p w14:paraId="2CE507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956B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E6A21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883D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9,293,378</w:t>
            </w:r>
          </w:p>
        </w:tc>
        <w:tc>
          <w:tcPr>
            <w:tcW w:w="1787" w:type="dxa"/>
            <w:noWrap/>
            <w:hideMark/>
          </w:tcPr>
          <w:p w14:paraId="6DB3E1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D56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71414B" w14:textId="77777777" w:rsidTr="00E73AE0">
        <w:tc>
          <w:tcPr>
            <w:tcW w:w="4140" w:type="dxa"/>
            <w:noWrap/>
            <w:hideMark/>
          </w:tcPr>
          <w:p w14:paraId="1D1537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New South Wales Ltd</w:t>
            </w:r>
          </w:p>
        </w:tc>
        <w:tc>
          <w:tcPr>
            <w:tcW w:w="4204" w:type="dxa"/>
            <w:noWrap/>
            <w:hideMark/>
          </w:tcPr>
          <w:p w14:paraId="51FEEE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C1C55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61111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7CB6CB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5,575,956</w:t>
            </w:r>
          </w:p>
        </w:tc>
        <w:tc>
          <w:tcPr>
            <w:tcW w:w="1787" w:type="dxa"/>
            <w:noWrap/>
            <w:hideMark/>
          </w:tcPr>
          <w:p w14:paraId="521786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9454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B8BE19" w14:textId="77777777" w:rsidTr="00E73AE0">
        <w:tc>
          <w:tcPr>
            <w:tcW w:w="4140" w:type="dxa"/>
            <w:noWrap/>
            <w:hideMark/>
          </w:tcPr>
          <w:p w14:paraId="77E2A1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SDN Child and Family Services Pty Limited</w:t>
            </w:r>
          </w:p>
        </w:tc>
        <w:tc>
          <w:tcPr>
            <w:tcW w:w="4204" w:type="dxa"/>
            <w:noWrap/>
            <w:hideMark/>
          </w:tcPr>
          <w:p w14:paraId="4C5AA1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BFB9B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E85FD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5A5E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1,522,545</w:t>
            </w:r>
          </w:p>
        </w:tc>
        <w:tc>
          <w:tcPr>
            <w:tcW w:w="1787" w:type="dxa"/>
            <w:noWrap/>
            <w:hideMark/>
          </w:tcPr>
          <w:p w14:paraId="36F8A4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DE06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E1E5D4" w14:textId="77777777" w:rsidTr="00E73AE0">
        <w:tc>
          <w:tcPr>
            <w:tcW w:w="4140" w:type="dxa"/>
            <w:noWrap/>
            <w:hideMark/>
          </w:tcPr>
          <w:p w14:paraId="3D6178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Search Light Inc.</w:t>
            </w:r>
          </w:p>
        </w:tc>
        <w:tc>
          <w:tcPr>
            <w:tcW w:w="4204" w:type="dxa"/>
            <w:noWrap/>
            <w:hideMark/>
          </w:tcPr>
          <w:p w14:paraId="5F6657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4286F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E528F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04CA1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690,959</w:t>
            </w:r>
          </w:p>
        </w:tc>
        <w:tc>
          <w:tcPr>
            <w:tcW w:w="1787" w:type="dxa"/>
            <w:noWrap/>
            <w:hideMark/>
          </w:tcPr>
          <w:p w14:paraId="26ECA1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E9FE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0F2586" w14:textId="77777777" w:rsidTr="00E73AE0">
        <w:tc>
          <w:tcPr>
            <w:tcW w:w="4140" w:type="dxa"/>
            <w:noWrap/>
            <w:hideMark/>
          </w:tcPr>
          <w:p w14:paraId="623AD5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Connect Incorporated</w:t>
            </w:r>
          </w:p>
        </w:tc>
        <w:tc>
          <w:tcPr>
            <w:tcW w:w="4204" w:type="dxa"/>
            <w:noWrap/>
            <w:hideMark/>
          </w:tcPr>
          <w:p w14:paraId="061F4C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9C2DE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3DF32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4990D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787" w:type="dxa"/>
            <w:noWrap/>
            <w:hideMark/>
          </w:tcPr>
          <w:p w14:paraId="5EA913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6350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39F353" w14:textId="77777777" w:rsidTr="00E73AE0">
        <w:tc>
          <w:tcPr>
            <w:tcW w:w="4140" w:type="dxa"/>
            <w:noWrap/>
            <w:hideMark/>
          </w:tcPr>
          <w:p w14:paraId="581F7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4204" w:type="dxa"/>
            <w:noWrap/>
            <w:hideMark/>
          </w:tcPr>
          <w:p w14:paraId="4B298E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455D9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49" w:type="dxa"/>
            <w:noWrap/>
            <w:hideMark/>
          </w:tcPr>
          <w:p w14:paraId="3C779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253AE5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2,321,642</w:t>
            </w:r>
          </w:p>
        </w:tc>
        <w:tc>
          <w:tcPr>
            <w:tcW w:w="1787" w:type="dxa"/>
            <w:noWrap/>
            <w:hideMark/>
          </w:tcPr>
          <w:p w14:paraId="6F54A5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57AA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1C450F" w14:textId="77777777" w:rsidTr="00E73AE0">
        <w:tc>
          <w:tcPr>
            <w:tcW w:w="4140" w:type="dxa"/>
            <w:noWrap/>
            <w:hideMark/>
          </w:tcPr>
          <w:p w14:paraId="153895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4204" w:type="dxa"/>
            <w:noWrap/>
            <w:hideMark/>
          </w:tcPr>
          <w:p w14:paraId="36C30A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3797E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49" w:type="dxa"/>
            <w:noWrap/>
            <w:hideMark/>
          </w:tcPr>
          <w:p w14:paraId="16E65C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68D4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561,583</w:t>
            </w:r>
          </w:p>
        </w:tc>
        <w:tc>
          <w:tcPr>
            <w:tcW w:w="1787" w:type="dxa"/>
            <w:noWrap/>
            <w:hideMark/>
          </w:tcPr>
          <w:p w14:paraId="36A07D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02C3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B7292D" w14:textId="77777777" w:rsidTr="00E73AE0">
        <w:tc>
          <w:tcPr>
            <w:tcW w:w="4140" w:type="dxa"/>
            <w:noWrap/>
            <w:hideMark/>
          </w:tcPr>
          <w:p w14:paraId="1E9246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Selectability Ltd.</w:t>
            </w:r>
          </w:p>
        </w:tc>
        <w:tc>
          <w:tcPr>
            <w:tcW w:w="4204" w:type="dxa"/>
            <w:noWrap/>
            <w:hideMark/>
          </w:tcPr>
          <w:p w14:paraId="6C94BA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0CE4E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5A233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B031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834,518</w:t>
            </w:r>
          </w:p>
        </w:tc>
        <w:tc>
          <w:tcPr>
            <w:tcW w:w="1787" w:type="dxa"/>
            <w:noWrap/>
            <w:hideMark/>
          </w:tcPr>
          <w:p w14:paraId="3474F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4B45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2F972D" w14:textId="77777777" w:rsidTr="00E73AE0">
        <w:tc>
          <w:tcPr>
            <w:tcW w:w="4140" w:type="dxa"/>
            <w:noWrap/>
            <w:hideMark/>
          </w:tcPr>
          <w:p w14:paraId="26B39B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4204" w:type="dxa"/>
            <w:noWrap/>
            <w:hideMark/>
          </w:tcPr>
          <w:p w14:paraId="535158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2C31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08A02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9841F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787" w:type="dxa"/>
            <w:noWrap/>
            <w:hideMark/>
          </w:tcPr>
          <w:p w14:paraId="2CBCF0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6BAF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05AB66" w14:textId="77777777" w:rsidTr="00E73AE0">
        <w:tc>
          <w:tcPr>
            <w:tcW w:w="4140" w:type="dxa"/>
            <w:noWrap/>
            <w:hideMark/>
          </w:tcPr>
          <w:p w14:paraId="21C75A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4204" w:type="dxa"/>
            <w:noWrap/>
            <w:hideMark/>
          </w:tcPr>
          <w:p w14:paraId="77DAB54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C6A46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40F57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BAB8B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743,307</w:t>
            </w:r>
          </w:p>
        </w:tc>
        <w:tc>
          <w:tcPr>
            <w:tcW w:w="1787" w:type="dxa"/>
            <w:noWrap/>
            <w:hideMark/>
          </w:tcPr>
          <w:p w14:paraId="0F13F7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0DE4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3F1598" w14:textId="77777777" w:rsidTr="00E73AE0">
        <w:tc>
          <w:tcPr>
            <w:tcW w:w="4140" w:type="dxa"/>
            <w:noWrap/>
            <w:hideMark/>
          </w:tcPr>
          <w:p w14:paraId="508D28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4204" w:type="dxa"/>
            <w:noWrap/>
            <w:hideMark/>
          </w:tcPr>
          <w:p w14:paraId="52460C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459A6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5E5157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87FF5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400,063</w:t>
            </w:r>
          </w:p>
        </w:tc>
        <w:tc>
          <w:tcPr>
            <w:tcW w:w="1787" w:type="dxa"/>
            <w:noWrap/>
            <w:hideMark/>
          </w:tcPr>
          <w:p w14:paraId="095BF7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2A92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A706E9" w14:textId="77777777" w:rsidTr="00E73AE0">
        <w:tc>
          <w:tcPr>
            <w:tcW w:w="4140" w:type="dxa"/>
            <w:noWrap/>
            <w:hideMark/>
          </w:tcPr>
          <w:p w14:paraId="032C27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Self Help Workplace</w:t>
            </w:r>
          </w:p>
        </w:tc>
        <w:tc>
          <w:tcPr>
            <w:tcW w:w="4204" w:type="dxa"/>
            <w:noWrap/>
            <w:hideMark/>
          </w:tcPr>
          <w:p w14:paraId="4FE439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18595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B28B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ADE1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1,619,780</w:t>
            </w:r>
          </w:p>
        </w:tc>
        <w:tc>
          <w:tcPr>
            <w:tcW w:w="1787" w:type="dxa"/>
            <w:noWrap/>
            <w:hideMark/>
          </w:tcPr>
          <w:p w14:paraId="71AD1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AD4E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86B2B0" w14:textId="77777777" w:rsidTr="00E73AE0">
        <w:tc>
          <w:tcPr>
            <w:tcW w:w="4140" w:type="dxa"/>
            <w:noWrap/>
            <w:hideMark/>
          </w:tcPr>
          <w:p w14:paraId="18C10B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4204" w:type="dxa"/>
            <w:noWrap/>
            <w:hideMark/>
          </w:tcPr>
          <w:p w14:paraId="40F1C5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62074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631E0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7FFC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1,282,930</w:t>
            </w:r>
          </w:p>
        </w:tc>
        <w:tc>
          <w:tcPr>
            <w:tcW w:w="1787" w:type="dxa"/>
            <w:noWrap/>
            <w:hideMark/>
          </w:tcPr>
          <w:p w14:paraId="3303C9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6270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8DA9E9" w14:textId="77777777" w:rsidTr="00E73AE0">
        <w:tc>
          <w:tcPr>
            <w:tcW w:w="4140" w:type="dxa"/>
            <w:noWrap/>
            <w:hideMark/>
          </w:tcPr>
          <w:p w14:paraId="6481F5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4204" w:type="dxa"/>
            <w:noWrap/>
            <w:hideMark/>
          </w:tcPr>
          <w:p w14:paraId="68B83C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EE9C1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8A1B6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EC8F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1,470,616</w:t>
            </w:r>
          </w:p>
        </w:tc>
        <w:tc>
          <w:tcPr>
            <w:tcW w:w="1787" w:type="dxa"/>
            <w:noWrap/>
            <w:hideMark/>
          </w:tcPr>
          <w:p w14:paraId="743BEB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CE6F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A9F46A" w14:textId="77777777" w:rsidTr="00E73AE0">
        <w:tc>
          <w:tcPr>
            <w:tcW w:w="4140" w:type="dxa"/>
            <w:noWrap/>
            <w:hideMark/>
          </w:tcPr>
          <w:p w14:paraId="38BC1F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4204" w:type="dxa"/>
            <w:noWrap/>
            <w:hideMark/>
          </w:tcPr>
          <w:p w14:paraId="2400BD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111" w:type="dxa"/>
            <w:noWrap/>
            <w:hideMark/>
          </w:tcPr>
          <w:p w14:paraId="4B7A2C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29075E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ACE20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1,509,750</w:t>
            </w:r>
          </w:p>
        </w:tc>
        <w:tc>
          <w:tcPr>
            <w:tcW w:w="1787" w:type="dxa"/>
            <w:noWrap/>
            <w:hideMark/>
          </w:tcPr>
          <w:p w14:paraId="70C718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0F7F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FF3F2F" w14:textId="77777777" w:rsidTr="00E73AE0">
        <w:tc>
          <w:tcPr>
            <w:tcW w:w="4140" w:type="dxa"/>
            <w:noWrap/>
            <w:hideMark/>
          </w:tcPr>
          <w:p w14:paraId="151275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4204" w:type="dxa"/>
            <w:noWrap/>
            <w:hideMark/>
          </w:tcPr>
          <w:p w14:paraId="002903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40884F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49" w:type="dxa"/>
            <w:noWrap/>
            <w:hideMark/>
          </w:tcPr>
          <w:p w14:paraId="48550D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02038C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19,096,458</w:t>
            </w:r>
          </w:p>
        </w:tc>
        <w:tc>
          <w:tcPr>
            <w:tcW w:w="1787" w:type="dxa"/>
            <w:noWrap/>
            <w:hideMark/>
          </w:tcPr>
          <w:p w14:paraId="5D3955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9097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609698" w14:textId="77777777" w:rsidTr="00E73AE0">
        <w:tc>
          <w:tcPr>
            <w:tcW w:w="4140" w:type="dxa"/>
            <w:noWrap/>
            <w:hideMark/>
          </w:tcPr>
          <w:p w14:paraId="7F27E5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4204" w:type="dxa"/>
            <w:noWrap/>
            <w:hideMark/>
          </w:tcPr>
          <w:p w14:paraId="3893FB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111" w:type="dxa"/>
            <w:noWrap/>
            <w:hideMark/>
          </w:tcPr>
          <w:p w14:paraId="20134A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49" w:type="dxa"/>
            <w:noWrap/>
            <w:hideMark/>
          </w:tcPr>
          <w:p w14:paraId="1F250C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524" w:type="dxa"/>
            <w:noWrap/>
            <w:hideMark/>
          </w:tcPr>
          <w:p w14:paraId="6B5A2D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1,557,881</w:t>
            </w:r>
          </w:p>
        </w:tc>
        <w:tc>
          <w:tcPr>
            <w:tcW w:w="1787" w:type="dxa"/>
            <w:noWrap/>
            <w:hideMark/>
          </w:tcPr>
          <w:p w14:paraId="7D8F7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8304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1A5C7B" w14:textId="77777777" w:rsidTr="00E73AE0">
        <w:tc>
          <w:tcPr>
            <w:tcW w:w="4140" w:type="dxa"/>
            <w:noWrap/>
            <w:hideMark/>
          </w:tcPr>
          <w:p w14:paraId="617E1C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Limited</w:t>
            </w:r>
          </w:p>
        </w:tc>
        <w:tc>
          <w:tcPr>
            <w:tcW w:w="4204" w:type="dxa"/>
            <w:noWrap/>
            <w:hideMark/>
          </w:tcPr>
          <w:p w14:paraId="3E0FF8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05CCB4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93CF7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2EB92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53,924,596</w:t>
            </w:r>
          </w:p>
        </w:tc>
        <w:tc>
          <w:tcPr>
            <w:tcW w:w="1787" w:type="dxa"/>
            <w:noWrap/>
            <w:hideMark/>
          </w:tcPr>
          <w:p w14:paraId="32580E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2B7A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18A7D3" w14:textId="77777777" w:rsidTr="00E73AE0">
        <w:tc>
          <w:tcPr>
            <w:tcW w:w="4140" w:type="dxa"/>
            <w:noWrap/>
            <w:hideMark/>
          </w:tcPr>
          <w:p w14:paraId="405ABE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4204" w:type="dxa"/>
            <w:noWrap/>
            <w:hideMark/>
          </w:tcPr>
          <w:p w14:paraId="7447B9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E9BD1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05-Jul-18</w:t>
            </w:r>
          </w:p>
        </w:tc>
        <w:tc>
          <w:tcPr>
            <w:tcW w:w="1249" w:type="dxa"/>
            <w:noWrap/>
            <w:hideMark/>
          </w:tcPr>
          <w:p w14:paraId="3AC6CD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7B586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104,169</w:t>
            </w:r>
          </w:p>
        </w:tc>
        <w:tc>
          <w:tcPr>
            <w:tcW w:w="1787" w:type="dxa"/>
            <w:noWrap/>
            <w:hideMark/>
          </w:tcPr>
          <w:p w14:paraId="09FF46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3F57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9A6B30" w14:textId="77777777" w:rsidTr="00E73AE0">
        <w:tc>
          <w:tcPr>
            <w:tcW w:w="4140" w:type="dxa"/>
            <w:noWrap/>
            <w:hideMark/>
          </w:tcPr>
          <w:p w14:paraId="4AEAF4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Sexual Assault Support Service Incorporated</w:t>
            </w:r>
          </w:p>
        </w:tc>
        <w:tc>
          <w:tcPr>
            <w:tcW w:w="4204" w:type="dxa"/>
            <w:noWrap/>
            <w:hideMark/>
          </w:tcPr>
          <w:p w14:paraId="32AA7B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5160D9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0B8BFD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481F8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1,250,260</w:t>
            </w:r>
          </w:p>
        </w:tc>
        <w:tc>
          <w:tcPr>
            <w:tcW w:w="1787" w:type="dxa"/>
            <w:noWrap/>
            <w:hideMark/>
          </w:tcPr>
          <w:p w14:paraId="5917B1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04FE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A1A460" w14:textId="77777777" w:rsidTr="00E73AE0">
        <w:tc>
          <w:tcPr>
            <w:tcW w:w="4140" w:type="dxa"/>
            <w:noWrap/>
            <w:hideMark/>
          </w:tcPr>
          <w:p w14:paraId="160EE2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Share &amp; Care Community Services Group Incorporated</w:t>
            </w:r>
          </w:p>
        </w:tc>
        <w:tc>
          <w:tcPr>
            <w:tcW w:w="4204" w:type="dxa"/>
            <w:noWrap/>
            <w:hideMark/>
          </w:tcPr>
          <w:p w14:paraId="540805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2C53D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3D271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4947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957,770</w:t>
            </w:r>
          </w:p>
        </w:tc>
        <w:tc>
          <w:tcPr>
            <w:tcW w:w="1787" w:type="dxa"/>
            <w:noWrap/>
            <w:hideMark/>
          </w:tcPr>
          <w:p w14:paraId="7554C2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C668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84A741" w14:textId="77777777" w:rsidTr="00E73AE0">
        <w:tc>
          <w:tcPr>
            <w:tcW w:w="4140" w:type="dxa"/>
            <w:noWrap/>
            <w:hideMark/>
          </w:tcPr>
          <w:p w14:paraId="192BAA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Shine for Kids Cooperative Limited</w:t>
            </w:r>
          </w:p>
        </w:tc>
        <w:tc>
          <w:tcPr>
            <w:tcW w:w="4204" w:type="dxa"/>
            <w:noWrap/>
            <w:hideMark/>
          </w:tcPr>
          <w:p w14:paraId="3B472F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4F4A4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86210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2A7B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59DA96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D30C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F02776" w14:textId="77777777" w:rsidTr="00E73AE0">
        <w:tc>
          <w:tcPr>
            <w:tcW w:w="4140" w:type="dxa"/>
            <w:noWrap/>
            <w:hideMark/>
          </w:tcPr>
          <w:p w14:paraId="64111F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Shire of Esperance</w:t>
            </w:r>
          </w:p>
        </w:tc>
        <w:tc>
          <w:tcPr>
            <w:tcW w:w="4204" w:type="dxa"/>
            <w:noWrap/>
            <w:hideMark/>
          </w:tcPr>
          <w:p w14:paraId="7FF689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01706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E6C79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8108D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787" w:type="dxa"/>
            <w:noWrap/>
            <w:hideMark/>
          </w:tcPr>
          <w:p w14:paraId="4B3C23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197D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4555FA1" w14:textId="77777777" w:rsidTr="00E73AE0">
        <w:tc>
          <w:tcPr>
            <w:tcW w:w="4140" w:type="dxa"/>
            <w:noWrap/>
            <w:hideMark/>
          </w:tcPr>
          <w:p w14:paraId="5926A7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Shire of Manjimup</w:t>
            </w:r>
          </w:p>
        </w:tc>
        <w:tc>
          <w:tcPr>
            <w:tcW w:w="4204" w:type="dxa"/>
            <w:noWrap/>
            <w:hideMark/>
          </w:tcPr>
          <w:p w14:paraId="3AFFEC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73382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E1D55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7514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441,912</w:t>
            </w:r>
          </w:p>
        </w:tc>
        <w:tc>
          <w:tcPr>
            <w:tcW w:w="1787" w:type="dxa"/>
            <w:noWrap/>
            <w:hideMark/>
          </w:tcPr>
          <w:p w14:paraId="74ABB1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9C34C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268B25" w14:textId="77777777" w:rsidTr="00E73AE0">
        <w:tc>
          <w:tcPr>
            <w:tcW w:w="4140" w:type="dxa"/>
            <w:noWrap/>
            <w:hideMark/>
          </w:tcPr>
          <w:p w14:paraId="6A4287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Side By Side Advocacy Incorporated</w:t>
            </w:r>
          </w:p>
        </w:tc>
        <w:tc>
          <w:tcPr>
            <w:tcW w:w="4204" w:type="dxa"/>
            <w:noWrap/>
            <w:hideMark/>
          </w:tcPr>
          <w:p w14:paraId="154A40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5C8A91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4AF8A9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07878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787" w:type="dxa"/>
            <w:noWrap/>
            <w:hideMark/>
          </w:tcPr>
          <w:p w14:paraId="68C62B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7C99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B6EBB4" w14:textId="77777777" w:rsidTr="00E73AE0">
        <w:tc>
          <w:tcPr>
            <w:tcW w:w="4140" w:type="dxa"/>
            <w:noWrap/>
            <w:hideMark/>
          </w:tcPr>
          <w:p w14:paraId="29B4F3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Side By Side Advocacy Incorporated</w:t>
            </w:r>
          </w:p>
        </w:tc>
        <w:tc>
          <w:tcPr>
            <w:tcW w:w="4204" w:type="dxa"/>
            <w:noWrap/>
            <w:hideMark/>
          </w:tcPr>
          <w:p w14:paraId="1DF0D57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B3953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135DA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A0744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1,173,515</w:t>
            </w:r>
          </w:p>
        </w:tc>
        <w:tc>
          <w:tcPr>
            <w:tcW w:w="1787" w:type="dxa"/>
            <w:noWrap/>
            <w:hideMark/>
          </w:tcPr>
          <w:p w14:paraId="73E57C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E8F2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FB8C5C" w14:textId="77777777" w:rsidTr="00E73AE0">
        <w:tc>
          <w:tcPr>
            <w:tcW w:w="4140" w:type="dxa"/>
            <w:noWrap/>
            <w:hideMark/>
          </w:tcPr>
          <w:p w14:paraId="487D14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Sign For Work</w:t>
            </w:r>
          </w:p>
        </w:tc>
        <w:tc>
          <w:tcPr>
            <w:tcW w:w="4204" w:type="dxa"/>
            <w:noWrap/>
            <w:hideMark/>
          </w:tcPr>
          <w:p w14:paraId="0181E6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7C81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68D4D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5F06D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392,633</w:t>
            </w:r>
          </w:p>
        </w:tc>
        <w:tc>
          <w:tcPr>
            <w:tcW w:w="1787" w:type="dxa"/>
            <w:noWrap/>
            <w:hideMark/>
          </w:tcPr>
          <w:p w14:paraId="339C0D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CE7F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837FB45" w14:textId="77777777" w:rsidTr="00E73AE0">
        <w:tc>
          <w:tcPr>
            <w:tcW w:w="4140" w:type="dxa"/>
            <w:noWrap/>
            <w:hideMark/>
          </w:tcPr>
          <w:p w14:paraId="4D4460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5332B4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B3B8F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70FC8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38ED6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2,251,349</w:t>
            </w:r>
          </w:p>
        </w:tc>
        <w:tc>
          <w:tcPr>
            <w:tcW w:w="1787" w:type="dxa"/>
            <w:noWrap/>
            <w:hideMark/>
          </w:tcPr>
          <w:p w14:paraId="29CD3B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745D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AB2F35" w14:textId="77777777" w:rsidTr="00E73AE0">
        <w:tc>
          <w:tcPr>
            <w:tcW w:w="4140" w:type="dxa"/>
            <w:noWrap/>
            <w:hideMark/>
          </w:tcPr>
          <w:p w14:paraId="06AF58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0FE285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00322E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3C57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5E4A9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1,678,017</w:t>
            </w:r>
          </w:p>
        </w:tc>
        <w:tc>
          <w:tcPr>
            <w:tcW w:w="1787" w:type="dxa"/>
            <w:noWrap/>
            <w:hideMark/>
          </w:tcPr>
          <w:p w14:paraId="704A4D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897D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A1CD60" w14:textId="77777777" w:rsidTr="00E73AE0">
        <w:tc>
          <w:tcPr>
            <w:tcW w:w="4140" w:type="dxa"/>
            <w:noWrap/>
            <w:hideMark/>
          </w:tcPr>
          <w:p w14:paraId="183EDE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3EDB10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510A5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B252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60348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1,449,500</w:t>
            </w:r>
          </w:p>
        </w:tc>
        <w:tc>
          <w:tcPr>
            <w:tcW w:w="1787" w:type="dxa"/>
            <w:noWrap/>
            <w:hideMark/>
          </w:tcPr>
          <w:p w14:paraId="06F931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E238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CA0400" w14:textId="77777777" w:rsidTr="00E73AE0">
        <w:tc>
          <w:tcPr>
            <w:tcW w:w="4140" w:type="dxa"/>
            <w:noWrap/>
            <w:hideMark/>
          </w:tcPr>
          <w:p w14:paraId="5750B1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4DB706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017D2A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9DB34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9862D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2,518,738</w:t>
            </w:r>
          </w:p>
        </w:tc>
        <w:tc>
          <w:tcPr>
            <w:tcW w:w="1787" w:type="dxa"/>
            <w:noWrap/>
            <w:hideMark/>
          </w:tcPr>
          <w:p w14:paraId="1B89FC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9A3A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25A529" w14:textId="77777777" w:rsidTr="00E73AE0">
        <w:tc>
          <w:tcPr>
            <w:tcW w:w="4140" w:type="dxa"/>
            <w:noWrap/>
            <w:hideMark/>
          </w:tcPr>
          <w:p w14:paraId="6B081E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3194B3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0C50C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2762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A2449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313,424</w:t>
            </w:r>
          </w:p>
        </w:tc>
        <w:tc>
          <w:tcPr>
            <w:tcW w:w="1787" w:type="dxa"/>
            <w:noWrap/>
            <w:hideMark/>
          </w:tcPr>
          <w:p w14:paraId="3D2E5A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6288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004729" w14:textId="77777777" w:rsidTr="00E73AE0">
        <w:tc>
          <w:tcPr>
            <w:tcW w:w="4140" w:type="dxa"/>
            <w:noWrap/>
            <w:hideMark/>
          </w:tcPr>
          <w:p w14:paraId="283E0D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6F9ADD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233313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98CE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D34D0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219,397</w:t>
            </w:r>
          </w:p>
        </w:tc>
        <w:tc>
          <w:tcPr>
            <w:tcW w:w="1787" w:type="dxa"/>
            <w:noWrap/>
            <w:hideMark/>
          </w:tcPr>
          <w:p w14:paraId="5E25D2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02F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BE72EE" w14:textId="77777777" w:rsidTr="00E73AE0">
        <w:tc>
          <w:tcPr>
            <w:tcW w:w="4140" w:type="dxa"/>
            <w:noWrap/>
            <w:hideMark/>
          </w:tcPr>
          <w:p w14:paraId="4DB6BA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76215D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78FD2F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416C3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85294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156,712</w:t>
            </w:r>
          </w:p>
        </w:tc>
        <w:tc>
          <w:tcPr>
            <w:tcW w:w="1787" w:type="dxa"/>
            <w:noWrap/>
            <w:hideMark/>
          </w:tcPr>
          <w:p w14:paraId="331B46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7496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CF9A66" w14:textId="77777777" w:rsidTr="00E73AE0">
        <w:tc>
          <w:tcPr>
            <w:tcW w:w="4140" w:type="dxa"/>
            <w:noWrap/>
            <w:hideMark/>
          </w:tcPr>
          <w:p w14:paraId="044C0A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744620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15C8E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D982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16496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376,108</w:t>
            </w:r>
          </w:p>
        </w:tc>
        <w:tc>
          <w:tcPr>
            <w:tcW w:w="1787" w:type="dxa"/>
            <w:noWrap/>
            <w:hideMark/>
          </w:tcPr>
          <w:p w14:paraId="7AF719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A8FB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026068" w14:textId="77777777" w:rsidTr="00E73AE0">
        <w:tc>
          <w:tcPr>
            <w:tcW w:w="4140" w:type="dxa"/>
            <w:noWrap/>
            <w:hideMark/>
          </w:tcPr>
          <w:p w14:paraId="6462E8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418B32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142CCD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5E65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51D3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255,975</w:t>
            </w:r>
          </w:p>
        </w:tc>
        <w:tc>
          <w:tcPr>
            <w:tcW w:w="1787" w:type="dxa"/>
            <w:noWrap/>
            <w:hideMark/>
          </w:tcPr>
          <w:p w14:paraId="1E32CC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C9C7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7712C1" w14:textId="77777777" w:rsidTr="00E73AE0">
        <w:tc>
          <w:tcPr>
            <w:tcW w:w="4140" w:type="dxa"/>
            <w:noWrap/>
            <w:hideMark/>
          </w:tcPr>
          <w:p w14:paraId="33394F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38A4D8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723CC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35BC0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203EB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476,041</w:t>
            </w:r>
          </w:p>
        </w:tc>
        <w:tc>
          <w:tcPr>
            <w:tcW w:w="1787" w:type="dxa"/>
            <w:noWrap/>
            <w:hideMark/>
          </w:tcPr>
          <w:p w14:paraId="3B5C6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64FE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5CE395" w14:textId="77777777" w:rsidTr="00E73AE0">
        <w:tc>
          <w:tcPr>
            <w:tcW w:w="4140" w:type="dxa"/>
            <w:noWrap/>
            <w:hideMark/>
          </w:tcPr>
          <w:p w14:paraId="0E1768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Silver Chain Group Limited</w:t>
            </w:r>
          </w:p>
        </w:tc>
        <w:tc>
          <w:tcPr>
            <w:tcW w:w="4204" w:type="dxa"/>
            <w:noWrap/>
            <w:hideMark/>
          </w:tcPr>
          <w:p w14:paraId="33066B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8537C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5C9ED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E9854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1,322,146</w:t>
            </w:r>
          </w:p>
        </w:tc>
        <w:tc>
          <w:tcPr>
            <w:tcW w:w="1787" w:type="dxa"/>
            <w:noWrap/>
            <w:hideMark/>
          </w:tcPr>
          <w:p w14:paraId="74ECD7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1749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CE6341" w14:textId="77777777" w:rsidTr="00E73AE0">
        <w:tc>
          <w:tcPr>
            <w:tcW w:w="4140" w:type="dxa"/>
            <w:noWrap/>
            <w:hideMark/>
          </w:tcPr>
          <w:p w14:paraId="2393A3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Sisters Inside Inc.</w:t>
            </w:r>
          </w:p>
        </w:tc>
        <w:tc>
          <w:tcPr>
            <w:tcW w:w="4204" w:type="dxa"/>
            <w:noWrap/>
            <w:hideMark/>
          </w:tcPr>
          <w:p w14:paraId="71EA72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A40A8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D7DFF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D02B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839,935</w:t>
            </w:r>
          </w:p>
        </w:tc>
        <w:tc>
          <w:tcPr>
            <w:tcW w:w="1787" w:type="dxa"/>
            <w:noWrap/>
            <w:hideMark/>
          </w:tcPr>
          <w:p w14:paraId="2E1E9F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DB01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2AA0EE" w14:textId="77777777" w:rsidTr="00E73AE0">
        <w:tc>
          <w:tcPr>
            <w:tcW w:w="4140" w:type="dxa"/>
            <w:noWrap/>
            <w:hideMark/>
          </w:tcPr>
          <w:p w14:paraId="23C2A4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Sisters Inside Inc.</w:t>
            </w:r>
          </w:p>
        </w:tc>
        <w:tc>
          <w:tcPr>
            <w:tcW w:w="4204" w:type="dxa"/>
            <w:noWrap/>
            <w:hideMark/>
          </w:tcPr>
          <w:p w14:paraId="7D3B43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58BB7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C025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FD6D2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750,368</w:t>
            </w:r>
          </w:p>
        </w:tc>
        <w:tc>
          <w:tcPr>
            <w:tcW w:w="1787" w:type="dxa"/>
            <w:noWrap/>
            <w:hideMark/>
          </w:tcPr>
          <w:p w14:paraId="2F5F2B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119F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5BB21C" w14:textId="77777777" w:rsidTr="00E73AE0">
        <w:tc>
          <w:tcPr>
            <w:tcW w:w="4140" w:type="dxa"/>
            <w:noWrap/>
            <w:hideMark/>
          </w:tcPr>
          <w:p w14:paraId="1A6CA1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Smile A Mile Fun Bus and Toy Library Inc</w:t>
            </w:r>
          </w:p>
        </w:tc>
        <w:tc>
          <w:tcPr>
            <w:tcW w:w="4204" w:type="dxa"/>
            <w:noWrap/>
            <w:hideMark/>
          </w:tcPr>
          <w:p w14:paraId="546975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6CC733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01D0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9C68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387,458</w:t>
            </w:r>
          </w:p>
        </w:tc>
        <w:tc>
          <w:tcPr>
            <w:tcW w:w="1787" w:type="dxa"/>
            <w:noWrap/>
            <w:hideMark/>
          </w:tcPr>
          <w:p w14:paraId="645B1C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5D9C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8F9FB0" w14:textId="77777777" w:rsidTr="00E73AE0">
        <w:tc>
          <w:tcPr>
            <w:tcW w:w="4140" w:type="dxa"/>
            <w:noWrap/>
            <w:hideMark/>
          </w:tcPr>
          <w:p w14:paraId="78CC91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 (Aboriginal and Torres Strait Islander</w:t>
            </w:r>
          </w:p>
        </w:tc>
        <w:tc>
          <w:tcPr>
            <w:tcW w:w="4204" w:type="dxa"/>
            <w:noWrap/>
            <w:hideMark/>
          </w:tcPr>
          <w:p w14:paraId="5B0021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111" w:type="dxa"/>
            <w:noWrap/>
            <w:hideMark/>
          </w:tcPr>
          <w:p w14:paraId="2F0C7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0C963F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05C1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396,000</w:t>
            </w:r>
          </w:p>
        </w:tc>
        <w:tc>
          <w:tcPr>
            <w:tcW w:w="1787" w:type="dxa"/>
            <w:noWrap/>
            <w:hideMark/>
          </w:tcPr>
          <w:p w14:paraId="26D6CB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48A2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A25EBC" w14:textId="77777777" w:rsidTr="00E73AE0">
        <w:tc>
          <w:tcPr>
            <w:tcW w:w="4140" w:type="dxa"/>
            <w:noWrap/>
            <w:hideMark/>
          </w:tcPr>
          <w:p w14:paraId="2AEDCE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 (Aboriginal and Torres Strait Islander</w:t>
            </w:r>
          </w:p>
        </w:tc>
        <w:tc>
          <w:tcPr>
            <w:tcW w:w="4204" w:type="dxa"/>
            <w:noWrap/>
            <w:hideMark/>
          </w:tcPr>
          <w:p w14:paraId="0016BF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3CC4F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01A06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16BE1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72C179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5DB2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AC7B1F" w14:textId="77777777" w:rsidTr="00E73AE0">
        <w:tc>
          <w:tcPr>
            <w:tcW w:w="4140" w:type="dxa"/>
            <w:noWrap/>
            <w:hideMark/>
          </w:tcPr>
          <w:p w14:paraId="3C1925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Australian Housing Trust</w:t>
            </w:r>
          </w:p>
        </w:tc>
        <w:tc>
          <w:tcPr>
            <w:tcW w:w="4204" w:type="dxa"/>
            <w:noWrap/>
            <w:hideMark/>
          </w:tcPr>
          <w:p w14:paraId="2BBF37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111" w:type="dxa"/>
            <w:noWrap/>
            <w:hideMark/>
          </w:tcPr>
          <w:p w14:paraId="61D03B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0C778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988C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787" w:type="dxa"/>
            <w:noWrap/>
            <w:hideMark/>
          </w:tcPr>
          <w:p w14:paraId="345042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1CF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EF2B95" w14:textId="77777777" w:rsidTr="00E73AE0">
        <w:tc>
          <w:tcPr>
            <w:tcW w:w="4140" w:type="dxa"/>
            <w:noWrap/>
            <w:hideMark/>
          </w:tcPr>
          <w:p w14:paraId="13FC2A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Australian Housing Trust</w:t>
            </w:r>
          </w:p>
        </w:tc>
        <w:tc>
          <w:tcPr>
            <w:tcW w:w="4204" w:type="dxa"/>
            <w:noWrap/>
            <w:hideMark/>
          </w:tcPr>
          <w:p w14:paraId="4BF493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00C9AC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53F118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392E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1787" w:type="dxa"/>
            <w:noWrap/>
            <w:hideMark/>
          </w:tcPr>
          <w:p w14:paraId="23C6F8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29AD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9E920B" w14:textId="77777777" w:rsidTr="00E73AE0">
        <w:tc>
          <w:tcPr>
            <w:tcW w:w="4140" w:type="dxa"/>
            <w:noWrap/>
            <w:hideMark/>
          </w:tcPr>
          <w:p w14:paraId="4267A5B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Burnett C.T.C. Inc.</w:t>
            </w:r>
          </w:p>
        </w:tc>
        <w:tc>
          <w:tcPr>
            <w:tcW w:w="4204" w:type="dxa"/>
            <w:noWrap/>
            <w:hideMark/>
          </w:tcPr>
          <w:p w14:paraId="1D4CDB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88ED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89D2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45197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2939E3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DE3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2A0D59" w14:textId="77777777" w:rsidTr="00E73AE0">
        <w:tc>
          <w:tcPr>
            <w:tcW w:w="4140" w:type="dxa"/>
            <w:noWrap/>
            <w:hideMark/>
          </w:tcPr>
          <w:p w14:paraId="32558E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South Burnett CTC Inc</w:t>
            </w:r>
          </w:p>
        </w:tc>
        <w:tc>
          <w:tcPr>
            <w:tcW w:w="4204" w:type="dxa"/>
            <w:noWrap/>
            <w:hideMark/>
          </w:tcPr>
          <w:p w14:paraId="174220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EEB95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ECCE8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6116A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1,045,052</w:t>
            </w:r>
          </w:p>
        </w:tc>
        <w:tc>
          <w:tcPr>
            <w:tcW w:w="1787" w:type="dxa"/>
            <w:noWrap/>
            <w:hideMark/>
          </w:tcPr>
          <w:p w14:paraId="453166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3667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C61FA0" w14:textId="77777777" w:rsidTr="00E73AE0">
        <w:tc>
          <w:tcPr>
            <w:tcW w:w="4140" w:type="dxa"/>
            <w:noWrap/>
            <w:hideMark/>
          </w:tcPr>
          <w:p w14:paraId="4D4ED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Coast Medical Service Aboriginal Corporation</w:t>
            </w:r>
          </w:p>
        </w:tc>
        <w:tc>
          <w:tcPr>
            <w:tcW w:w="4204" w:type="dxa"/>
            <w:noWrap/>
            <w:hideMark/>
          </w:tcPr>
          <w:p w14:paraId="65EF9E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4A7D1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52F50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290D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1,830,145</w:t>
            </w:r>
          </w:p>
        </w:tc>
        <w:tc>
          <w:tcPr>
            <w:tcW w:w="1787" w:type="dxa"/>
            <w:noWrap/>
            <w:hideMark/>
          </w:tcPr>
          <w:p w14:paraId="7905BA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CA7A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32A771" w14:textId="77777777" w:rsidTr="00E73AE0">
        <w:tc>
          <w:tcPr>
            <w:tcW w:w="4140" w:type="dxa"/>
            <w:noWrap/>
            <w:hideMark/>
          </w:tcPr>
          <w:p w14:paraId="38B81A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Coast Women's Health and Welfare Aboriginal Corporation</w:t>
            </w:r>
          </w:p>
        </w:tc>
        <w:tc>
          <w:tcPr>
            <w:tcW w:w="4204" w:type="dxa"/>
            <w:noWrap/>
            <w:hideMark/>
          </w:tcPr>
          <w:p w14:paraId="09CE8D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4294F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FD0CE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9FC4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444F95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307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BB7E68" w14:textId="77777777" w:rsidTr="00E73AE0">
        <w:tc>
          <w:tcPr>
            <w:tcW w:w="4140" w:type="dxa"/>
            <w:noWrap/>
            <w:hideMark/>
          </w:tcPr>
          <w:p w14:paraId="514E51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East Local Learning and Employment Network Inc.</w:t>
            </w:r>
          </w:p>
        </w:tc>
        <w:tc>
          <w:tcPr>
            <w:tcW w:w="4204" w:type="dxa"/>
            <w:noWrap/>
            <w:hideMark/>
          </w:tcPr>
          <w:p w14:paraId="4490BF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0005C5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872E1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A3CFB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4083F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BA9A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C55F39" w14:textId="77777777" w:rsidTr="00E73AE0">
        <w:tc>
          <w:tcPr>
            <w:tcW w:w="4140" w:type="dxa"/>
            <w:noWrap/>
            <w:hideMark/>
          </w:tcPr>
          <w:p w14:paraId="12ED45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East Volunteers Incorporated</w:t>
            </w:r>
          </w:p>
        </w:tc>
        <w:tc>
          <w:tcPr>
            <w:tcW w:w="4204" w:type="dxa"/>
            <w:noWrap/>
            <w:hideMark/>
          </w:tcPr>
          <w:p w14:paraId="3398EA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C73B7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E64AF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79D8F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787" w:type="dxa"/>
            <w:noWrap/>
            <w:hideMark/>
          </w:tcPr>
          <w:p w14:paraId="428D3C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635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CDB24B" w14:textId="77777777" w:rsidTr="00E73AE0">
        <w:tc>
          <w:tcPr>
            <w:tcW w:w="4140" w:type="dxa"/>
            <w:noWrap/>
            <w:hideMark/>
          </w:tcPr>
          <w:p w14:paraId="6BE2FD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West Hospital and Health Service</w:t>
            </w:r>
          </w:p>
        </w:tc>
        <w:tc>
          <w:tcPr>
            <w:tcW w:w="4204" w:type="dxa"/>
            <w:noWrap/>
            <w:hideMark/>
          </w:tcPr>
          <w:p w14:paraId="7E2F71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7D138F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72710D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61FD2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168,921</w:t>
            </w:r>
          </w:p>
        </w:tc>
        <w:tc>
          <w:tcPr>
            <w:tcW w:w="1787" w:type="dxa"/>
            <w:noWrap/>
            <w:hideMark/>
          </w:tcPr>
          <w:p w14:paraId="3DD85A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22C4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385BBF" w14:textId="77777777" w:rsidTr="00E73AE0">
        <w:tc>
          <w:tcPr>
            <w:tcW w:w="4140" w:type="dxa"/>
            <w:noWrap/>
            <w:hideMark/>
          </w:tcPr>
          <w:p w14:paraId="2E3DB1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 West Sydney Legal Centre Inc</w:t>
            </w:r>
          </w:p>
        </w:tc>
        <w:tc>
          <w:tcPr>
            <w:tcW w:w="4204" w:type="dxa"/>
            <w:noWrap/>
            <w:hideMark/>
          </w:tcPr>
          <w:p w14:paraId="0FE094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35B8D7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0F25E8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3C44DB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389713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CB24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41BEEC" w14:textId="77777777" w:rsidTr="00E73AE0">
        <w:tc>
          <w:tcPr>
            <w:tcW w:w="4140" w:type="dxa"/>
            <w:noWrap/>
            <w:hideMark/>
          </w:tcPr>
          <w:p w14:paraId="2F2470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Southern Disability Advocacy Inc.</w:t>
            </w:r>
          </w:p>
        </w:tc>
        <w:tc>
          <w:tcPr>
            <w:tcW w:w="4204" w:type="dxa"/>
            <w:noWrap/>
            <w:hideMark/>
          </w:tcPr>
          <w:p w14:paraId="23ED54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2CB23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62253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E7F7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702,460</w:t>
            </w:r>
          </w:p>
        </w:tc>
        <w:tc>
          <w:tcPr>
            <w:tcW w:w="1787" w:type="dxa"/>
            <w:noWrap/>
            <w:hideMark/>
          </w:tcPr>
          <w:p w14:paraId="170482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1BC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3E8C8C" w14:textId="77777777" w:rsidTr="00E73AE0">
        <w:tc>
          <w:tcPr>
            <w:tcW w:w="4140" w:type="dxa"/>
            <w:noWrap/>
            <w:hideMark/>
          </w:tcPr>
          <w:p w14:paraId="244656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Southern Volunteering (SA) Incorporated</w:t>
            </w:r>
          </w:p>
        </w:tc>
        <w:tc>
          <w:tcPr>
            <w:tcW w:w="4204" w:type="dxa"/>
            <w:noWrap/>
            <w:hideMark/>
          </w:tcPr>
          <w:p w14:paraId="395E17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9CB24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144D3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8714B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6D5EF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E870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F2D7DF" w14:textId="77777777" w:rsidTr="00E73AE0">
        <w:tc>
          <w:tcPr>
            <w:tcW w:w="4140" w:type="dxa"/>
            <w:noWrap/>
            <w:hideMark/>
          </w:tcPr>
          <w:p w14:paraId="08A2D4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Southern Volunteering (SA) Incorporated</w:t>
            </w:r>
          </w:p>
        </w:tc>
        <w:tc>
          <w:tcPr>
            <w:tcW w:w="4204" w:type="dxa"/>
            <w:noWrap/>
            <w:hideMark/>
          </w:tcPr>
          <w:p w14:paraId="69D0D6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BB2A3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F3729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235C4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43BD7D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8204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CE08FB" w14:textId="77777777" w:rsidTr="00E73AE0">
        <w:tc>
          <w:tcPr>
            <w:tcW w:w="4140" w:type="dxa"/>
            <w:noWrap/>
            <w:hideMark/>
          </w:tcPr>
          <w:p w14:paraId="4C5063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Limited</w:t>
            </w:r>
          </w:p>
        </w:tc>
        <w:tc>
          <w:tcPr>
            <w:tcW w:w="4204" w:type="dxa"/>
            <w:noWrap/>
            <w:hideMark/>
          </w:tcPr>
          <w:p w14:paraId="42F87A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173F4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86D33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6849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2,097,441</w:t>
            </w:r>
          </w:p>
        </w:tc>
        <w:tc>
          <w:tcPr>
            <w:tcW w:w="1787" w:type="dxa"/>
            <w:noWrap/>
            <w:hideMark/>
          </w:tcPr>
          <w:p w14:paraId="7BE849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608B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D6AD79" w14:textId="77777777" w:rsidTr="00E73AE0">
        <w:tc>
          <w:tcPr>
            <w:tcW w:w="4140" w:type="dxa"/>
            <w:noWrap/>
            <w:hideMark/>
          </w:tcPr>
          <w:p w14:paraId="263B5B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Limited</w:t>
            </w:r>
          </w:p>
        </w:tc>
        <w:tc>
          <w:tcPr>
            <w:tcW w:w="4204" w:type="dxa"/>
            <w:noWrap/>
            <w:hideMark/>
          </w:tcPr>
          <w:p w14:paraId="4E3220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42625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820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640C25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1,570,082</w:t>
            </w:r>
          </w:p>
        </w:tc>
        <w:tc>
          <w:tcPr>
            <w:tcW w:w="1787" w:type="dxa"/>
            <w:noWrap/>
            <w:hideMark/>
          </w:tcPr>
          <w:p w14:paraId="2D6BEC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6C32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2529FF" w14:textId="77777777" w:rsidTr="00E73AE0">
        <w:tc>
          <w:tcPr>
            <w:tcW w:w="4140" w:type="dxa"/>
            <w:noWrap/>
            <w:hideMark/>
          </w:tcPr>
          <w:p w14:paraId="53C9F8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Southwest Advocacy Association Inc.</w:t>
            </w:r>
          </w:p>
        </w:tc>
        <w:tc>
          <w:tcPr>
            <w:tcW w:w="4204" w:type="dxa"/>
            <w:noWrap/>
            <w:hideMark/>
          </w:tcPr>
          <w:p w14:paraId="06422A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37159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E7C0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1283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522,806</w:t>
            </w:r>
          </w:p>
        </w:tc>
        <w:tc>
          <w:tcPr>
            <w:tcW w:w="1787" w:type="dxa"/>
            <w:noWrap/>
            <w:hideMark/>
          </w:tcPr>
          <w:p w14:paraId="194FF9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131B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EF25CF" w14:textId="77777777" w:rsidTr="00E73AE0">
        <w:tc>
          <w:tcPr>
            <w:tcW w:w="4140" w:type="dxa"/>
            <w:noWrap/>
            <w:hideMark/>
          </w:tcPr>
          <w:p w14:paraId="50C916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Southwest Advocacy Association Inc.</w:t>
            </w:r>
          </w:p>
        </w:tc>
        <w:tc>
          <w:tcPr>
            <w:tcW w:w="4204" w:type="dxa"/>
            <w:noWrap/>
            <w:hideMark/>
          </w:tcPr>
          <w:p w14:paraId="4D6642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7111D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6B43F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F871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131,274</w:t>
            </w:r>
          </w:p>
        </w:tc>
        <w:tc>
          <w:tcPr>
            <w:tcW w:w="1787" w:type="dxa"/>
            <w:noWrap/>
            <w:hideMark/>
          </w:tcPr>
          <w:p w14:paraId="252905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B424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9FFB6D" w14:textId="77777777" w:rsidTr="00E73AE0">
        <w:tc>
          <w:tcPr>
            <w:tcW w:w="4140" w:type="dxa"/>
            <w:noWrap/>
            <w:hideMark/>
          </w:tcPr>
          <w:p w14:paraId="7F8A5B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Speak Out Association of Tasmania Incorporated</w:t>
            </w:r>
          </w:p>
        </w:tc>
        <w:tc>
          <w:tcPr>
            <w:tcW w:w="4204" w:type="dxa"/>
            <w:noWrap/>
            <w:hideMark/>
          </w:tcPr>
          <w:p w14:paraId="79F0AC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129B7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876AB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BA10B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871,317</w:t>
            </w:r>
          </w:p>
        </w:tc>
        <w:tc>
          <w:tcPr>
            <w:tcW w:w="1787" w:type="dxa"/>
            <w:noWrap/>
            <w:hideMark/>
          </w:tcPr>
          <w:p w14:paraId="4C4528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35F9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B6CD87" w14:textId="77777777" w:rsidTr="00E73AE0">
        <w:tc>
          <w:tcPr>
            <w:tcW w:w="4140" w:type="dxa"/>
            <w:noWrap/>
            <w:hideMark/>
          </w:tcPr>
          <w:p w14:paraId="157D7C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Speaking Up For You Inc.</w:t>
            </w:r>
          </w:p>
        </w:tc>
        <w:tc>
          <w:tcPr>
            <w:tcW w:w="4204" w:type="dxa"/>
            <w:noWrap/>
            <w:hideMark/>
          </w:tcPr>
          <w:p w14:paraId="0A0C2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03785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3D0427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7267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496,397</w:t>
            </w:r>
          </w:p>
        </w:tc>
        <w:tc>
          <w:tcPr>
            <w:tcW w:w="1787" w:type="dxa"/>
            <w:noWrap/>
            <w:hideMark/>
          </w:tcPr>
          <w:p w14:paraId="36F18D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CD44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214B69" w14:textId="77777777" w:rsidTr="00E73AE0">
        <w:tc>
          <w:tcPr>
            <w:tcW w:w="4140" w:type="dxa"/>
            <w:noWrap/>
            <w:hideMark/>
          </w:tcPr>
          <w:p w14:paraId="4BF794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Speaking Up For You Inc.</w:t>
            </w:r>
          </w:p>
        </w:tc>
        <w:tc>
          <w:tcPr>
            <w:tcW w:w="4204" w:type="dxa"/>
            <w:noWrap/>
            <w:hideMark/>
          </w:tcPr>
          <w:p w14:paraId="74191C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26BAF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82704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BD706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1,036,279</w:t>
            </w:r>
          </w:p>
        </w:tc>
        <w:tc>
          <w:tcPr>
            <w:tcW w:w="1787" w:type="dxa"/>
            <w:noWrap/>
            <w:hideMark/>
          </w:tcPr>
          <w:p w14:paraId="532B59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11BA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B2BAE1" w14:textId="77777777" w:rsidTr="00E73AE0">
        <w:tc>
          <w:tcPr>
            <w:tcW w:w="4140" w:type="dxa"/>
            <w:noWrap/>
            <w:hideMark/>
          </w:tcPr>
          <w:p w14:paraId="7856D1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Speaking Up For You Inc.</w:t>
            </w:r>
          </w:p>
        </w:tc>
        <w:tc>
          <w:tcPr>
            <w:tcW w:w="4204" w:type="dxa"/>
            <w:noWrap/>
            <w:hideMark/>
          </w:tcPr>
          <w:p w14:paraId="35BFBE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7FCDD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AC24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AED80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197,652</w:t>
            </w:r>
          </w:p>
        </w:tc>
        <w:tc>
          <w:tcPr>
            <w:tcW w:w="1787" w:type="dxa"/>
            <w:noWrap/>
            <w:hideMark/>
          </w:tcPr>
          <w:p w14:paraId="345BCB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94A6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C1AD28" w14:textId="77777777" w:rsidTr="00E73AE0">
        <w:tc>
          <w:tcPr>
            <w:tcW w:w="4140" w:type="dxa"/>
            <w:noWrap/>
            <w:hideMark/>
          </w:tcPr>
          <w:p w14:paraId="60B81D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Special Olympics Australia</w:t>
            </w:r>
          </w:p>
        </w:tc>
        <w:tc>
          <w:tcPr>
            <w:tcW w:w="4204" w:type="dxa"/>
            <w:noWrap/>
            <w:hideMark/>
          </w:tcPr>
          <w:p w14:paraId="124281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C712D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CEA9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718C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152,653</w:t>
            </w:r>
          </w:p>
        </w:tc>
        <w:tc>
          <w:tcPr>
            <w:tcW w:w="1787" w:type="dxa"/>
            <w:noWrap/>
            <w:hideMark/>
          </w:tcPr>
          <w:p w14:paraId="12331B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A234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1A33D4" w14:textId="77777777" w:rsidTr="00E73AE0">
        <w:tc>
          <w:tcPr>
            <w:tcW w:w="4140" w:type="dxa"/>
            <w:noWrap/>
            <w:hideMark/>
          </w:tcPr>
          <w:p w14:paraId="3B1CD1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4204" w:type="dxa"/>
            <w:noWrap/>
            <w:hideMark/>
          </w:tcPr>
          <w:p w14:paraId="5BACE3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28F78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4FBE2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2B74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1,073,128</w:t>
            </w:r>
          </w:p>
        </w:tc>
        <w:tc>
          <w:tcPr>
            <w:tcW w:w="1787" w:type="dxa"/>
            <w:noWrap/>
            <w:hideMark/>
          </w:tcPr>
          <w:p w14:paraId="141D5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464D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F11254" w14:textId="77777777" w:rsidTr="00E73AE0">
        <w:tc>
          <w:tcPr>
            <w:tcW w:w="4140" w:type="dxa"/>
            <w:noWrap/>
            <w:hideMark/>
          </w:tcPr>
          <w:p w14:paraId="49430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4204" w:type="dxa"/>
            <w:noWrap/>
            <w:hideMark/>
          </w:tcPr>
          <w:p w14:paraId="2C66FE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63A1C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E62EE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46F11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620,971</w:t>
            </w:r>
          </w:p>
        </w:tc>
        <w:tc>
          <w:tcPr>
            <w:tcW w:w="1787" w:type="dxa"/>
            <w:noWrap/>
            <w:hideMark/>
          </w:tcPr>
          <w:p w14:paraId="23F3A1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80D8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9C467C" w14:textId="77777777" w:rsidTr="00E73AE0">
        <w:tc>
          <w:tcPr>
            <w:tcW w:w="4140" w:type="dxa"/>
            <w:noWrap/>
            <w:hideMark/>
          </w:tcPr>
          <w:p w14:paraId="545909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4204" w:type="dxa"/>
            <w:noWrap/>
            <w:hideMark/>
          </w:tcPr>
          <w:p w14:paraId="76C54D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0A2D5D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96163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8391A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787" w:type="dxa"/>
            <w:noWrap/>
            <w:hideMark/>
          </w:tcPr>
          <w:p w14:paraId="41BD14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BAF0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175691" w14:textId="77777777" w:rsidTr="00E73AE0">
        <w:tc>
          <w:tcPr>
            <w:tcW w:w="4140" w:type="dxa"/>
            <w:noWrap/>
            <w:hideMark/>
          </w:tcPr>
          <w:p w14:paraId="2148EA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4204" w:type="dxa"/>
            <w:noWrap/>
            <w:hideMark/>
          </w:tcPr>
          <w:p w14:paraId="056B2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7B305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84ECA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1AE22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729,822</w:t>
            </w:r>
          </w:p>
        </w:tc>
        <w:tc>
          <w:tcPr>
            <w:tcW w:w="1787" w:type="dxa"/>
            <w:noWrap/>
            <w:hideMark/>
          </w:tcPr>
          <w:p w14:paraId="206A49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9527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857AB6" w14:textId="77777777" w:rsidTr="00E73AE0">
        <w:tc>
          <w:tcPr>
            <w:tcW w:w="4140" w:type="dxa"/>
            <w:noWrap/>
            <w:hideMark/>
          </w:tcPr>
          <w:p w14:paraId="0360F9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Springvale Park Special Developmental School</w:t>
            </w:r>
          </w:p>
        </w:tc>
        <w:tc>
          <w:tcPr>
            <w:tcW w:w="4204" w:type="dxa"/>
            <w:noWrap/>
            <w:hideMark/>
          </w:tcPr>
          <w:p w14:paraId="3A4420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2B199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26C8A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11B3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327,124</w:t>
            </w:r>
          </w:p>
        </w:tc>
        <w:tc>
          <w:tcPr>
            <w:tcW w:w="1787" w:type="dxa"/>
            <w:noWrap/>
            <w:hideMark/>
          </w:tcPr>
          <w:p w14:paraId="270F7C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2069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BCBABB" w14:textId="77777777" w:rsidTr="00E73AE0">
        <w:tc>
          <w:tcPr>
            <w:tcW w:w="4140" w:type="dxa"/>
            <w:noWrap/>
            <w:hideMark/>
          </w:tcPr>
          <w:p w14:paraId="51C166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Agnes' Care &amp; Lifestyle</w:t>
            </w:r>
          </w:p>
        </w:tc>
        <w:tc>
          <w:tcPr>
            <w:tcW w:w="4204" w:type="dxa"/>
            <w:noWrap/>
            <w:hideMark/>
          </w:tcPr>
          <w:p w14:paraId="03748A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8E822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15-Nov-18</w:t>
            </w:r>
          </w:p>
        </w:tc>
        <w:tc>
          <w:tcPr>
            <w:tcW w:w="1249" w:type="dxa"/>
            <w:noWrap/>
            <w:hideMark/>
          </w:tcPr>
          <w:p w14:paraId="6C850D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75627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187,491</w:t>
            </w:r>
          </w:p>
        </w:tc>
        <w:tc>
          <w:tcPr>
            <w:tcW w:w="1787" w:type="dxa"/>
            <w:noWrap/>
            <w:hideMark/>
          </w:tcPr>
          <w:p w14:paraId="4F24D2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B3E0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E7C616" w14:textId="77777777" w:rsidTr="00E73AE0">
        <w:tc>
          <w:tcPr>
            <w:tcW w:w="4140" w:type="dxa"/>
            <w:noWrap/>
            <w:hideMark/>
          </w:tcPr>
          <w:p w14:paraId="38546D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Giles Society Limited</w:t>
            </w:r>
          </w:p>
        </w:tc>
        <w:tc>
          <w:tcPr>
            <w:tcW w:w="4204" w:type="dxa"/>
            <w:noWrap/>
            <w:hideMark/>
          </w:tcPr>
          <w:p w14:paraId="19FF71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111" w:type="dxa"/>
            <w:noWrap/>
            <w:hideMark/>
          </w:tcPr>
          <w:p w14:paraId="77BA4F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14-Oct-16</w:t>
            </w:r>
          </w:p>
        </w:tc>
        <w:tc>
          <w:tcPr>
            <w:tcW w:w="1249" w:type="dxa"/>
            <w:noWrap/>
            <w:hideMark/>
          </w:tcPr>
          <w:p w14:paraId="4182E9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3D96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3,226,575</w:t>
            </w:r>
          </w:p>
        </w:tc>
        <w:tc>
          <w:tcPr>
            <w:tcW w:w="1787" w:type="dxa"/>
            <w:noWrap/>
            <w:hideMark/>
          </w:tcPr>
          <w:p w14:paraId="13B531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3225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A287AC" w14:textId="77777777" w:rsidTr="00E73AE0">
        <w:tc>
          <w:tcPr>
            <w:tcW w:w="4140" w:type="dxa"/>
            <w:noWrap/>
            <w:hideMark/>
          </w:tcPr>
          <w:p w14:paraId="6DA6DA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John of God Accord</w:t>
            </w:r>
          </w:p>
        </w:tc>
        <w:tc>
          <w:tcPr>
            <w:tcW w:w="4204" w:type="dxa"/>
            <w:noWrap/>
            <w:hideMark/>
          </w:tcPr>
          <w:p w14:paraId="3516C7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5E187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78260B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91C5F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320,741</w:t>
            </w:r>
          </w:p>
        </w:tc>
        <w:tc>
          <w:tcPr>
            <w:tcW w:w="1787" w:type="dxa"/>
            <w:noWrap/>
            <w:hideMark/>
          </w:tcPr>
          <w:p w14:paraId="01638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D5F1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7D534B" w14:textId="77777777" w:rsidTr="00E73AE0">
        <w:tc>
          <w:tcPr>
            <w:tcW w:w="4140" w:type="dxa"/>
            <w:noWrap/>
            <w:hideMark/>
          </w:tcPr>
          <w:p w14:paraId="2A3BB7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Philip's Christian Education Foundation Ltd</w:t>
            </w:r>
          </w:p>
        </w:tc>
        <w:tc>
          <w:tcPr>
            <w:tcW w:w="4204" w:type="dxa"/>
            <w:noWrap/>
            <w:hideMark/>
          </w:tcPr>
          <w:p w14:paraId="500B4B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C4CD5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AAE0E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266E8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984,770</w:t>
            </w:r>
          </w:p>
        </w:tc>
        <w:tc>
          <w:tcPr>
            <w:tcW w:w="1787" w:type="dxa"/>
            <w:noWrap/>
            <w:hideMark/>
          </w:tcPr>
          <w:p w14:paraId="50F06D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974D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E6A5F9" w14:textId="77777777" w:rsidTr="00E73AE0">
        <w:tc>
          <w:tcPr>
            <w:tcW w:w="4140" w:type="dxa"/>
            <w:noWrap/>
            <w:hideMark/>
          </w:tcPr>
          <w:p w14:paraId="6FF159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190974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AB9A1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E8336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CB2A8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1,328,670</w:t>
            </w:r>
          </w:p>
        </w:tc>
        <w:tc>
          <w:tcPr>
            <w:tcW w:w="1787" w:type="dxa"/>
            <w:noWrap/>
            <w:hideMark/>
          </w:tcPr>
          <w:p w14:paraId="0F2BEC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1D4B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386534" w14:textId="77777777" w:rsidTr="00E73AE0">
        <w:tc>
          <w:tcPr>
            <w:tcW w:w="4140" w:type="dxa"/>
            <w:noWrap/>
            <w:hideMark/>
          </w:tcPr>
          <w:p w14:paraId="6C7A22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249B37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9D48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9EF18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95FB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819,741</w:t>
            </w:r>
          </w:p>
        </w:tc>
        <w:tc>
          <w:tcPr>
            <w:tcW w:w="1787" w:type="dxa"/>
            <w:noWrap/>
            <w:hideMark/>
          </w:tcPr>
          <w:p w14:paraId="28DF72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3AD6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11AD40" w14:textId="77777777" w:rsidTr="00E73AE0">
        <w:tc>
          <w:tcPr>
            <w:tcW w:w="4140" w:type="dxa"/>
            <w:noWrap/>
            <w:hideMark/>
          </w:tcPr>
          <w:p w14:paraId="218F4D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1196C7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06097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4B1E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5950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1,065,046</w:t>
            </w:r>
          </w:p>
        </w:tc>
        <w:tc>
          <w:tcPr>
            <w:tcW w:w="1787" w:type="dxa"/>
            <w:noWrap/>
            <w:hideMark/>
          </w:tcPr>
          <w:p w14:paraId="456061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9026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83FD5" w14:textId="77777777" w:rsidTr="00E73AE0">
        <w:tc>
          <w:tcPr>
            <w:tcW w:w="4140" w:type="dxa"/>
            <w:noWrap/>
            <w:hideMark/>
          </w:tcPr>
          <w:p w14:paraId="47303D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20C29B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4C547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F5E94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86EB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757,145</w:t>
            </w:r>
          </w:p>
        </w:tc>
        <w:tc>
          <w:tcPr>
            <w:tcW w:w="1787" w:type="dxa"/>
            <w:noWrap/>
            <w:hideMark/>
          </w:tcPr>
          <w:p w14:paraId="54FED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799B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A95BA8" w14:textId="77777777" w:rsidTr="00E73AE0">
        <w:tc>
          <w:tcPr>
            <w:tcW w:w="4140" w:type="dxa"/>
            <w:noWrap/>
            <w:hideMark/>
          </w:tcPr>
          <w:p w14:paraId="79C573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26F9F8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EBBD7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4126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97B876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168,300</w:t>
            </w:r>
          </w:p>
        </w:tc>
        <w:tc>
          <w:tcPr>
            <w:tcW w:w="1787" w:type="dxa"/>
            <w:noWrap/>
            <w:hideMark/>
          </w:tcPr>
          <w:p w14:paraId="230571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DE21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235899" w14:textId="77777777" w:rsidTr="00E73AE0">
        <w:tc>
          <w:tcPr>
            <w:tcW w:w="4140" w:type="dxa"/>
            <w:noWrap/>
            <w:hideMark/>
          </w:tcPr>
          <w:p w14:paraId="022E1B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3DD314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5CB50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3D4E6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98E3E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410F40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2414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1D9BE9" w14:textId="77777777" w:rsidTr="00E73AE0">
        <w:tc>
          <w:tcPr>
            <w:tcW w:w="4140" w:type="dxa"/>
            <w:noWrap/>
            <w:hideMark/>
          </w:tcPr>
          <w:p w14:paraId="470ABF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St Vincent De Paul Society NSW</w:t>
            </w:r>
          </w:p>
        </w:tc>
        <w:tc>
          <w:tcPr>
            <w:tcW w:w="4204" w:type="dxa"/>
            <w:noWrap/>
            <w:hideMark/>
          </w:tcPr>
          <w:p w14:paraId="026CCE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111" w:type="dxa"/>
            <w:noWrap/>
            <w:hideMark/>
          </w:tcPr>
          <w:p w14:paraId="234372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D8632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5F44B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1,381,039</w:t>
            </w:r>
          </w:p>
        </w:tc>
        <w:tc>
          <w:tcPr>
            <w:tcW w:w="1787" w:type="dxa"/>
            <w:noWrap/>
            <w:hideMark/>
          </w:tcPr>
          <w:p w14:paraId="71DCFA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7A33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37C55A" w14:textId="77777777" w:rsidTr="00E73AE0">
        <w:tc>
          <w:tcPr>
            <w:tcW w:w="4140" w:type="dxa"/>
            <w:noWrap/>
            <w:hideMark/>
          </w:tcPr>
          <w:p w14:paraId="16F323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 Vincent Industries, Hobart</w:t>
            </w:r>
          </w:p>
        </w:tc>
        <w:tc>
          <w:tcPr>
            <w:tcW w:w="4204" w:type="dxa"/>
            <w:noWrap/>
            <w:hideMark/>
          </w:tcPr>
          <w:p w14:paraId="08A952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2BE13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0FDAC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CB9B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1,068,705</w:t>
            </w:r>
          </w:p>
        </w:tc>
        <w:tc>
          <w:tcPr>
            <w:tcW w:w="1787" w:type="dxa"/>
            <w:noWrap/>
            <w:hideMark/>
          </w:tcPr>
          <w:p w14:paraId="341FEE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0A9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146103" w14:textId="77777777" w:rsidTr="00E73AE0">
        <w:tc>
          <w:tcPr>
            <w:tcW w:w="4140" w:type="dxa"/>
            <w:noWrap/>
            <w:hideMark/>
          </w:tcPr>
          <w:p w14:paraId="4B9AFD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St. Michaels Association Incorporated</w:t>
            </w:r>
          </w:p>
        </w:tc>
        <w:tc>
          <w:tcPr>
            <w:tcW w:w="4204" w:type="dxa"/>
            <w:noWrap/>
            <w:hideMark/>
          </w:tcPr>
          <w:p w14:paraId="1406FE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B4C55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A8AD5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2D51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475,858</w:t>
            </w:r>
          </w:p>
        </w:tc>
        <w:tc>
          <w:tcPr>
            <w:tcW w:w="1787" w:type="dxa"/>
            <w:noWrap/>
            <w:hideMark/>
          </w:tcPr>
          <w:p w14:paraId="44916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994C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1449C4" w14:textId="77777777" w:rsidTr="00E73AE0">
        <w:tc>
          <w:tcPr>
            <w:tcW w:w="4140" w:type="dxa"/>
            <w:noWrap/>
            <w:hideMark/>
          </w:tcPr>
          <w:p w14:paraId="0DDA6A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Star Health Group Limited</w:t>
            </w:r>
          </w:p>
        </w:tc>
        <w:tc>
          <w:tcPr>
            <w:tcW w:w="4204" w:type="dxa"/>
            <w:noWrap/>
            <w:hideMark/>
          </w:tcPr>
          <w:p w14:paraId="0F4436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6F250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8F42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9E161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2,153,726</w:t>
            </w:r>
          </w:p>
        </w:tc>
        <w:tc>
          <w:tcPr>
            <w:tcW w:w="1787" w:type="dxa"/>
            <w:noWrap/>
            <w:hideMark/>
          </w:tcPr>
          <w:p w14:paraId="465C3B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5320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ABD6D7" w14:textId="77777777" w:rsidTr="00E73AE0">
        <w:tc>
          <w:tcPr>
            <w:tcW w:w="4140" w:type="dxa"/>
            <w:noWrap/>
            <w:hideMark/>
          </w:tcPr>
          <w:p w14:paraId="685EB2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State of Tasmania acting through the Department of Health</w:t>
            </w:r>
          </w:p>
        </w:tc>
        <w:tc>
          <w:tcPr>
            <w:tcW w:w="4204" w:type="dxa"/>
            <w:noWrap/>
            <w:hideMark/>
          </w:tcPr>
          <w:p w14:paraId="13FE51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1E78D6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49" w:type="dxa"/>
            <w:noWrap/>
            <w:hideMark/>
          </w:tcPr>
          <w:p w14:paraId="1CD98B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C5B1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1787" w:type="dxa"/>
            <w:noWrap/>
            <w:hideMark/>
          </w:tcPr>
          <w:p w14:paraId="1B30C5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0AF0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8A97F6" w14:textId="77777777" w:rsidTr="00E73AE0">
        <w:tc>
          <w:tcPr>
            <w:tcW w:w="4140" w:type="dxa"/>
            <w:noWrap/>
            <w:hideMark/>
          </w:tcPr>
          <w:p w14:paraId="225DEB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Status Employment Services</w:t>
            </w:r>
          </w:p>
        </w:tc>
        <w:tc>
          <w:tcPr>
            <w:tcW w:w="4204" w:type="dxa"/>
            <w:noWrap/>
            <w:hideMark/>
          </w:tcPr>
          <w:p w14:paraId="0826D8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5867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7FB0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C9908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1,002,900</w:t>
            </w:r>
          </w:p>
        </w:tc>
        <w:tc>
          <w:tcPr>
            <w:tcW w:w="1787" w:type="dxa"/>
            <w:noWrap/>
            <w:hideMark/>
          </w:tcPr>
          <w:p w14:paraId="05D4BA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0EF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400639" w14:textId="77777777" w:rsidTr="00E73AE0">
        <w:tc>
          <w:tcPr>
            <w:tcW w:w="4140" w:type="dxa"/>
            <w:noWrap/>
            <w:hideMark/>
          </w:tcPr>
          <w:p w14:paraId="4CF489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Status Employment Services</w:t>
            </w:r>
          </w:p>
        </w:tc>
        <w:tc>
          <w:tcPr>
            <w:tcW w:w="4204" w:type="dxa"/>
            <w:noWrap/>
            <w:hideMark/>
          </w:tcPr>
          <w:p w14:paraId="5C54FB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42BB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2D17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F3EE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518,775</w:t>
            </w:r>
          </w:p>
        </w:tc>
        <w:tc>
          <w:tcPr>
            <w:tcW w:w="1787" w:type="dxa"/>
            <w:noWrap/>
            <w:hideMark/>
          </w:tcPr>
          <w:p w14:paraId="1708B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E64D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2253A8" w14:textId="77777777" w:rsidTr="00E73AE0">
        <w:tc>
          <w:tcPr>
            <w:tcW w:w="4140" w:type="dxa"/>
            <w:noWrap/>
            <w:hideMark/>
          </w:tcPr>
          <w:p w14:paraId="343BA1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Status Employment Services</w:t>
            </w:r>
          </w:p>
        </w:tc>
        <w:tc>
          <w:tcPr>
            <w:tcW w:w="4204" w:type="dxa"/>
            <w:noWrap/>
            <w:hideMark/>
          </w:tcPr>
          <w:p w14:paraId="6E9C9D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955C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C0EF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B564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303,786</w:t>
            </w:r>
          </w:p>
        </w:tc>
        <w:tc>
          <w:tcPr>
            <w:tcW w:w="1787" w:type="dxa"/>
            <w:noWrap/>
            <w:hideMark/>
          </w:tcPr>
          <w:p w14:paraId="10EEB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AF96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6A6561" w14:textId="77777777" w:rsidTr="00E73AE0">
        <w:tc>
          <w:tcPr>
            <w:tcW w:w="4140" w:type="dxa"/>
            <w:noWrap/>
            <w:hideMark/>
          </w:tcPr>
          <w:p w14:paraId="4EF03D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Status Employment Services</w:t>
            </w:r>
          </w:p>
        </w:tc>
        <w:tc>
          <w:tcPr>
            <w:tcW w:w="4204" w:type="dxa"/>
            <w:noWrap/>
            <w:hideMark/>
          </w:tcPr>
          <w:p w14:paraId="7166F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C395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685142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06CF9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130,989</w:t>
            </w:r>
          </w:p>
        </w:tc>
        <w:tc>
          <w:tcPr>
            <w:tcW w:w="1787" w:type="dxa"/>
            <w:noWrap/>
            <w:hideMark/>
          </w:tcPr>
          <w:p w14:paraId="3FBBEB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3D22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A09870" w14:textId="77777777" w:rsidTr="00E73AE0">
        <w:tc>
          <w:tcPr>
            <w:tcW w:w="4140" w:type="dxa"/>
            <w:noWrap/>
            <w:hideMark/>
          </w:tcPr>
          <w:p w14:paraId="5FC027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Limited</w:t>
            </w:r>
          </w:p>
        </w:tc>
        <w:tc>
          <w:tcPr>
            <w:tcW w:w="4204" w:type="dxa"/>
            <w:noWrap/>
            <w:hideMark/>
          </w:tcPr>
          <w:p w14:paraId="69B1D3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661362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10B5C4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830F4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268,660</w:t>
            </w:r>
          </w:p>
        </w:tc>
        <w:tc>
          <w:tcPr>
            <w:tcW w:w="1787" w:type="dxa"/>
            <w:noWrap/>
            <w:hideMark/>
          </w:tcPr>
          <w:p w14:paraId="792E66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1E25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136F1A" w14:textId="77777777" w:rsidTr="00E73AE0">
        <w:tc>
          <w:tcPr>
            <w:tcW w:w="4140" w:type="dxa"/>
            <w:noWrap/>
            <w:hideMark/>
          </w:tcPr>
          <w:p w14:paraId="1304B6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Limited</w:t>
            </w:r>
          </w:p>
        </w:tc>
        <w:tc>
          <w:tcPr>
            <w:tcW w:w="4204" w:type="dxa"/>
            <w:noWrap/>
            <w:hideMark/>
          </w:tcPr>
          <w:p w14:paraId="36E51C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0E7F7E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4C1287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DE5BC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718CBD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5305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26EB2E" w14:textId="77777777" w:rsidTr="00E73AE0">
        <w:tc>
          <w:tcPr>
            <w:tcW w:w="4140" w:type="dxa"/>
            <w:noWrap/>
            <w:hideMark/>
          </w:tcPr>
          <w:p w14:paraId="579A37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5250EB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57760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CB53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65AB9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199,315</w:t>
            </w:r>
          </w:p>
        </w:tc>
        <w:tc>
          <w:tcPr>
            <w:tcW w:w="1787" w:type="dxa"/>
            <w:noWrap/>
            <w:hideMark/>
          </w:tcPr>
          <w:p w14:paraId="219263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F02E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B76280" w14:textId="77777777" w:rsidTr="00E73AE0">
        <w:tc>
          <w:tcPr>
            <w:tcW w:w="4140" w:type="dxa"/>
            <w:noWrap/>
            <w:hideMark/>
          </w:tcPr>
          <w:p w14:paraId="0418FD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4DCF92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F37E1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DDF7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154C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116,738</w:t>
            </w:r>
          </w:p>
        </w:tc>
        <w:tc>
          <w:tcPr>
            <w:tcW w:w="1787" w:type="dxa"/>
            <w:noWrap/>
            <w:hideMark/>
          </w:tcPr>
          <w:p w14:paraId="5C2D4F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40F9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191998" w14:textId="77777777" w:rsidTr="00E73AE0">
        <w:tc>
          <w:tcPr>
            <w:tcW w:w="4140" w:type="dxa"/>
            <w:noWrap/>
            <w:hideMark/>
          </w:tcPr>
          <w:p w14:paraId="4A4A9D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2B8D9D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2DD2F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A63A2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B5ED8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103,212</w:t>
            </w:r>
          </w:p>
        </w:tc>
        <w:tc>
          <w:tcPr>
            <w:tcW w:w="1787" w:type="dxa"/>
            <w:noWrap/>
            <w:hideMark/>
          </w:tcPr>
          <w:p w14:paraId="10A68C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61B2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38D779" w14:textId="77777777" w:rsidTr="00E73AE0">
        <w:tc>
          <w:tcPr>
            <w:tcW w:w="4140" w:type="dxa"/>
            <w:noWrap/>
            <w:hideMark/>
          </w:tcPr>
          <w:p w14:paraId="20F78F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543F32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7724E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323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BC30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525,677</w:t>
            </w:r>
          </w:p>
        </w:tc>
        <w:tc>
          <w:tcPr>
            <w:tcW w:w="1787" w:type="dxa"/>
            <w:noWrap/>
            <w:hideMark/>
          </w:tcPr>
          <w:p w14:paraId="5AA923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BE2F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9ED490" w14:textId="77777777" w:rsidTr="00E73AE0">
        <w:tc>
          <w:tcPr>
            <w:tcW w:w="4140" w:type="dxa"/>
            <w:noWrap/>
            <w:hideMark/>
          </w:tcPr>
          <w:p w14:paraId="7BAEF0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015063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40F1A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8446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84FC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510,222</w:t>
            </w:r>
          </w:p>
        </w:tc>
        <w:tc>
          <w:tcPr>
            <w:tcW w:w="1787" w:type="dxa"/>
            <w:noWrap/>
            <w:hideMark/>
          </w:tcPr>
          <w:p w14:paraId="03D9A3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6C30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6209C1" w14:textId="77777777" w:rsidTr="00E73AE0">
        <w:tc>
          <w:tcPr>
            <w:tcW w:w="4140" w:type="dxa"/>
            <w:noWrap/>
            <w:hideMark/>
          </w:tcPr>
          <w:p w14:paraId="5C4D5C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4204" w:type="dxa"/>
            <w:noWrap/>
            <w:hideMark/>
          </w:tcPr>
          <w:p w14:paraId="1EE539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CBD7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929B3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E9E74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406,294</w:t>
            </w:r>
          </w:p>
        </w:tc>
        <w:tc>
          <w:tcPr>
            <w:tcW w:w="1787" w:type="dxa"/>
            <w:noWrap/>
            <w:hideMark/>
          </w:tcPr>
          <w:p w14:paraId="3B5A02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0DB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A8C19D" w14:textId="77777777" w:rsidTr="00E73AE0">
        <w:tc>
          <w:tcPr>
            <w:tcW w:w="4140" w:type="dxa"/>
            <w:noWrap/>
            <w:hideMark/>
          </w:tcPr>
          <w:p w14:paraId="531CF1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Stitches and Prints</w:t>
            </w:r>
          </w:p>
        </w:tc>
        <w:tc>
          <w:tcPr>
            <w:tcW w:w="4204" w:type="dxa"/>
            <w:noWrap/>
            <w:hideMark/>
          </w:tcPr>
          <w:p w14:paraId="185D30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A2600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EDD4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AD104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397,137</w:t>
            </w:r>
          </w:p>
        </w:tc>
        <w:tc>
          <w:tcPr>
            <w:tcW w:w="1787" w:type="dxa"/>
            <w:noWrap/>
            <w:hideMark/>
          </w:tcPr>
          <w:p w14:paraId="3FB861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7125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DD50D5" w14:textId="77777777" w:rsidTr="00E73AE0">
        <w:tc>
          <w:tcPr>
            <w:tcW w:w="4140" w:type="dxa"/>
            <w:noWrap/>
            <w:hideMark/>
          </w:tcPr>
          <w:p w14:paraId="2F1891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Summerland House</w:t>
            </w:r>
          </w:p>
        </w:tc>
        <w:tc>
          <w:tcPr>
            <w:tcW w:w="4204" w:type="dxa"/>
            <w:noWrap/>
            <w:hideMark/>
          </w:tcPr>
          <w:p w14:paraId="5C876A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2147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68785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113F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2,571,803</w:t>
            </w:r>
          </w:p>
        </w:tc>
        <w:tc>
          <w:tcPr>
            <w:tcW w:w="1787" w:type="dxa"/>
            <w:noWrap/>
            <w:hideMark/>
          </w:tcPr>
          <w:p w14:paraId="58C86B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C9DA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9FE8A1" w14:textId="77777777" w:rsidTr="00E73AE0">
        <w:tc>
          <w:tcPr>
            <w:tcW w:w="4140" w:type="dxa"/>
            <w:noWrap/>
            <w:hideMark/>
          </w:tcPr>
          <w:p w14:paraId="2A72D6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1295B5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45082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F9FD8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24A87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8,437,040</w:t>
            </w:r>
          </w:p>
        </w:tc>
        <w:tc>
          <w:tcPr>
            <w:tcW w:w="1787" w:type="dxa"/>
            <w:noWrap/>
            <w:hideMark/>
          </w:tcPr>
          <w:p w14:paraId="604E6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9C5C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D785FD" w14:textId="77777777" w:rsidTr="00E73AE0">
        <w:tc>
          <w:tcPr>
            <w:tcW w:w="4140" w:type="dxa"/>
            <w:noWrap/>
            <w:hideMark/>
          </w:tcPr>
          <w:p w14:paraId="60AC34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49545A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42FA3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2A850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E2591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13,444,344</w:t>
            </w:r>
          </w:p>
        </w:tc>
        <w:tc>
          <w:tcPr>
            <w:tcW w:w="1787" w:type="dxa"/>
            <w:noWrap/>
            <w:hideMark/>
          </w:tcPr>
          <w:p w14:paraId="425721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B264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78439" w14:textId="77777777" w:rsidTr="00E73AE0">
        <w:tc>
          <w:tcPr>
            <w:tcW w:w="4140" w:type="dxa"/>
            <w:noWrap/>
            <w:hideMark/>
          </w:tcPr>
          <w:p w14:paraId="203BE7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353B08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4D0D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A3FF9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36291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313,318</w:t>
            </w:r>
          </w:p>
        </w:tc>
        <w:tc>
          <w:tcPr>
            <w:tcW w:w="1787" w:type="dxa"/>
            <w:noWrap/>
            <w:hideMark/>
          </w:tcPr>
          <w:p w14:paraId="47719D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BF72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E880DB" w14:textId="77777777" w:rsidTr="00E73AE0">
        <w:tc>
          <w:tcPr>
            <w:tcW w:w="4140" w:type="dxa"/>
            <w:noWrap/>
            <w:hideMark/>
          </w:tcPr>
          <w:p w14:paraId="5AB820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64BDE5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641B34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2C55E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BDF6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595,303</w:t>
            </w:r>
          </w:p>
        </w:tc>
        <w:tc>
          <w:tcPr>
            <w:tcW w:w="1787" w:type="dxa"/>
            <w:noWrap/>
            <w:hideMark/>
          </w:tcPr>
          <w:p w14:paraId="5A9CBA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B691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6A0D8E" w14:textId="77777777" w:rsidTr="00E73AE0">
        <w:tc>
          <w:tcPr>
            <w:tcW w:w="4140" w:type="dxa"/>
            <w:noWrap/>
            <w:hideMark/>
          </w:tcPr>
          <w:p w14:paraId="21A454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384BD2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FE003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6003C3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7FA4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881,722</w:t>
            </w:r>
          </w:p>
        </w:tc>
        <w:tc>
          <w:tcPr>
            <w:tcW w:w="1787" w:type="dxa"/>
            <w:noWrap/>
            <w:hideMark/>
          </w:tcPr>
          <w:p w14:paraId="3AD886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9C3A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B06FAA" w14:textId="77777777" w:rsidTr="00E73AE0">
        <w:tc>
          <w:tcPr>
            <w:tcW w:w="4140" w:type="dxa"/>
            <w:noWrap/>
            <w:hideMark/>
          </w:tcPr>
          <w:p w14:paraId="4A96EE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1B4B9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DD8CA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0CBEE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80CA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2,234,091</w:t>
            </w:r>
          </w:p>
        </w:tc>
        <w:tc>
          <w:tcPr>
            <w:tcW w:w="1787" w:type="dxa"/>
            <w:noWrap/>
            <w:hideMark/>
          </w:tcPr>
          <w:p w14:paraId="69F685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75D6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386E95" w14:textId="77777777" w:rsidTr="00E73AE0">
        <w:tc>
          <w:tcPr>
            <w:tcW w:w="4140" w:type="dxa"/>
            <w:noWrap/>
            <w:hideMark/>
          </w:tcPr>
          <w:p w14:paraId="5BB892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52DC8F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7284DF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E735E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FB41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2,163,805</w:t>
            </w:r>
          </w:p>
        </w:tc>
        <w:tc>
          <w:tcPr>
            <w:tcW w:w="1787" w:type="dxa"/>
            <w:noWrap/>
            <w:hideMark/>
          </w:tcPr>
          <w:p w14:paraId="73FFA4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597D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FEE894" w14:textId="77777777" w:rsidTr="00E73AE0">
        <w:tc>
          <w:tcPr>
            <w:tcW w:w="4140" w:type="dxa"/>
            <w:noWrap/>
            <w:hideMark/>
          </w:tcPr>
          <w:p w14:paraId="7CF71E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Ltd.</w:t>
            </w:r>
          </w:p>
        </w:tc>
        <w:tc>
          <w:tcPr>
            <w:tcW w:w="4204" w:type="dxa"/>
            <w:noWrap/>
            <w:hideMark/>
          </w:tcPr>
          <w:p w14:paraId="2F4E5C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C4809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2916F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07716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5,993,460</w:t>
            </w:r>
          </w:p>
        </w:tc>
        <w:tc>
          <w:tcPr>
            <w:tcW w:w="1787" w:type="dxa"/>
            <w:noWrap/>
            <w:hideMark/>
          </w:tcPr>
          <w:p w14:paraId="33AC92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6A16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6C62C7" w14:textId="77777777" w:rsidTr="00E73AE0">
        <w:tc>
          <w:tcPr>
            <w:tcW w:w="4140" w:type="dxa"/>
            <w:noWrap/>
            <w:hideMark/>
          </w:tcPr>
          <w:p w14:paraId="3C2D45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Sunnyfield</w:t>
            </w:r>
          </w:p>
        </w:tc>
        <w:tc>
          <w:tcPr>
            <w:tcW w:w="4204" w:type="dxa"/>
            <w:noWrap/>
            <w:hideMark/>
          </w:tcPr>
          <w:p w14:paraId="2FC151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65093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C4605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543E19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7,141,827</w:t>
            </w:r>
          </w:p>
        </w:tc>
        <w:tc>
          <w:tcPr>
            <w:tcW w:w="1787" w:type="dxa"/>
            <w:noWrap/>
            <w:hideMark/>
          </w:tcPr>
          <w:p w14:paraId="3831E4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1E88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9C8AF7" w14:textId="77777777" w:rsidTr="00E73AE0">
        <w:tc>
          <w:tcPr>
            <w:tcW w:w="4140" w:type="dxa"/>
            <w:noWrap/>
            <w:hideMark/>
          </w:tcPr>
          <w:p w14:paraId="241641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Sunraysia Supported Employment Services</w:t>
            </w:r>
          </w:p>
        </w:tc>
        <w:tc>
          <w:tcPr>
            <w:tcW w:w="4204" w:type="dxa"/>
            <w:noWrap/>
            <w:hideMark/>
          </w:tcPr>
          <w:p w14:paraId="04DB20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56912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AF1BD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70715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921,624</w:t>
            </w:r>
          </w:p>
        </w:tc>
        <w:tc>
          <w:tcPr>
            <w:tcW w:w="1787" w:type="dxa"/>
            <w:noWrap/>
            <w:hideMark/>
          </w:tcPr>
          <w:p w14:paraId="65D3A6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9EF7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4ECC4C" w14:textId="77777777" w:rsidTr="00E73AE0">
        <w:tc>
          <w:tcPr>
            <w:tcW w:w="4140" w:type="dxa"/>
            <w:noWrap/>
            <w:hideMark/>
          </w:tcPr>
          <w:p w14:paraId="048BE8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4204" w:type="dxa"/>
            <w:noWrap/>
            <w:hideMark/>
          </w:tcPr>
          <w:p w14:paraId="065D3D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218C6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B802A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EEE6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1,384,215</w:t>
            </w:r>
          </w:p>
        </w:tc>
        <w:tc>
          <w:tcPr>
            <w:tcW w:w="1787" w:type="dxa"/>
            <w:noWrap/>
            <w:hideMark/>
          </w:tcPr>
          <w:p w14:paraId="7E0DC2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DEED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2206B8" w14:textId="77777777" w:rsidTr="00E73AE0">
        <w:tc>
          <w:tcPr>
            <w:tcW w:w="4140" w:type="dxa"/>
            <w:noWrap/>
            <w:hideMark/>
          </w:tcPr>
          <w:p w14:paraId="710049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4204" w:type="dxa"/>
            <w:noWrap/>
            <w:hideMark/>
          </w:tcPr>
          <w:p w14:paraId="331E7D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33BBA6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0DE68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F5871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3,882,088</w:t>
            </w:r>
          </w:p>
        </w:tc>
        <w:tc>
          <w:tcPr>
            <w:tcW w:w="1787" w:type="dxa"/>
            <w:noWrap/>
            <w:hideMark/>
          </w:tcPr>
          <w:p w14:paraId="6F0B7C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ADC3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E29648" w14:textId="77777777" w:rsidTr="00E73AE0">
        <w:tc>
          <w:tcPr>
            <w:tcW w:w="4140" w:type="dxa"/>
            <w:noWrap/>
            <w:hideMark/>
          </w:tcPr>
          <w:p w14:paraId="7B68B7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Sunshine Coast Citizen Advocacy Programme Inc.</w:t>
            </w:r>
          </w:p>
        </w:tc>
        <w:tc>
          <w:tcPr>
            <w:tcW w:w="4204" w:type="dxa"/>
            <w:noWrap/>
            <w:hideMark/>
          </w:tcPr>
          <w:p w14:paraId="7B66EA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364BAE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106C2C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0E1DC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635,087</w:t>
            </w:r>
          </w:p>
        </w:tc>
        <w:tc>
          <w:tcPr>
            <w:tcW w:w="1787" w:type="dxa"/>
            <w:noWrap/>
            <w:hideMark/>
          </w:tcPr>
          <w:p w14:paraId="13C246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0E7D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5A718D" w14:textId="77777777" w:rsidTr="00E73AE0">
        <w:tc>
          <w:tcPr>
            <w:tcW w:w="4140" w:type="dxa"/>
            <w:noWrap/>
            <w:hideMark/>
          </w:tcPr>
          <w:p w14:paraId="54AC0C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Inc.</w:t>
            </w:r>
          </w:p>
        </w:tc>
        <w:tc>
          <w:tcPr>
            <w:tcW w:w="4204" w:type="dxa"/>
            <w:noWrap/>
            <w:hideMark/>
          </w:tcPr>
          <w:p w14:paraId="67624A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40D7F6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81F92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5687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1,500,767</w:t>
            </w:r>
          </w:p>
        </w:tc>
        <w:tc>
          <w:tcPr>
            <w:tcW w:w="1787" w:type="dxa"/>
            <w:noWrap/>
            <w:hideMark/>
          </w:tcPr>
          <w:p w14:paraId="488F2A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4F9D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80A88C" w14:textId="77777777" w:rsidTr="00E73AE0">
        <w:tc>
          <w:tcPr>
            <w:tcW w:w="4140" w:type="dxa"/>
            <w:noWrap/>
            <w:hideMark/>
          </w:tcPr>
          <w:p w14:paraId="1CC2E2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Inc.</w:t>
            </w:r>
          </w:p>
        </w:tc>
        <w:tc>
          <w:tcPr>
            <w:tcW w:w="4204" w:type="dxa"/>
            <w:noWrap/>
            <w:hideMark/>
          </w:tcPr>
          <w:p w14:paraId="7B6D80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32F2CE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27EEAD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837A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694,824</w:t>
            </w:r>
          </w:p>
        </w:tc>
        <w:tc>
          <w:tcPr>
            <w:tcW w:w="1787" w:type="dxa"/>
            <w:noWrap/>
            <w:hideMark/>
          </w:tcPr>
          <w:p w14:paraId="70FC30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5CCC3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E79D69" w14:textId="77777777" w:rsidTr="00E73AE0">
        <w:tc>
          <w:tcPr>
            <w:tcW w:w="4140" w:type="dxa"/>
            <w:noWrap/>
            <w:hideMark/>
          </w:tcPr>
          <w:p w14:paraId="41CF06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Sunshine Coast Family Contact Centre Association Inc.</w:t>
            </w:r>
          </w:p>
        </w:tc>
        <w:tc>
          <w:tcPr>
            <w:tcW w:w="4204" w:type="dxa"/>
            <w:noWrap/>
            <w:hideMark/>
          </w:tcPr>
          <w:p w14:paraId="3E3C68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E83F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175C58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CB169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694,824</w:t>
            </w:r>
          </w:p>
        </w:tc>
        <w:tc>
          <w:tcPr>
            <w:tcW w:w="1787" w:type="dxa"/>
            <w:noWrap/>
            <w:hideMark/>
          </w:tcPr>
          <w:p w14:paraId="4D2982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7321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987BA37" w14:textId="77777777" w:rsidTr="00E73AE0">
        <w:tc>
          <w:tcPr>
            <w:tcW w:w="4140" w:type="dxa"/>
            <w:noWrap/>
            <w:hideMark/>
          </w:tcPr>
          <w:p w14:paraId="0B8EBB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7DC8A9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18AC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A3D4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72523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336,025</w:t>
            </w:r>
          </w:p>
        </w:tc>
        <w:tc>
          <w:tcPr>
            <w:tcW w:w="1787" w:type="dxa"/>
            <w:noWrap/>
            <w:hideMark/>
          </w:tcPr>
          <w:p w14:paraId="16C5A7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A6EA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3ADCB1" w14:textId="77777777" w:rsidTr="00E73AE0">
        <w:tc>
          <w:tcPr>
            <w:tcW w:w="4140" w:type="dxa"/>
            <w:noWrap/>
            <w:hideMark/>
          </w:tcPr>
          <w:p w14:paraId="06FF7E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12B399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F03E9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1E1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19F62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120,517</w:t>
            </w:r>
          </w:p>
        </w:tc>
        <w:tc>
          <w:tcPr>
            <w:tcW w:w="1787" w:type="dxa"/>
            <w:noWrap/>
            <w:hideMark/>
          </w:tcPr>
          <w:p w14:paraId="4A9AA3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6D25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1AFE5A" w14:textId="77777777" w:rsidTr="00E73AE0">
        <w:tc>
          <w:tcPr>
            <w:tcW w:w="4140" w:type="dxa"/>
            <w:noWrap/>
            <w:hideMark/>
          </w:tcPr>
          <w:p w14:paraId="7C3167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0E5643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E740F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58471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0DC0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100,237</w:t>
            </w:r>
          </w:p>
        </w:tc>
        <w:tc>
          <w:tcPr>
            <w:tcW w:w="1787" w:type="dxa"/>
            <w:noWrap/>
            <w:hideMark/>
          </w:tcPr>
          <w:p w14:paraId="1BAF11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4207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158A14" w14:textId="77777777" w:rsidTr="00E73AE0">
        <w:tc>
          <w:tcPr>
            <w:tcW w:w="4140" w:type="dxa"/>
            <w:noWrap/>
            <w:hideMark/>
          </w:tcPr>
          <w:p w14:paraId="7C9C9F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1FAC7F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7ADCC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195DA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CFD11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400,663</w:t>
            </w:r>
          </w:p>
        </w:tc>
        <w:tc>
          <w:tcPr>
            <w:tcW w:w="1787" w:type="dxa"/>
            <w:noWrap/>
            <w:hideMark/>
          </w:tcPr>
          <w:p w14:paraId="63979C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4D57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E9707D" w14:textId="77777777" w:rsidTr="00E73AE0">
        <w:tc>
          <w:tcPr>
            <w:tcW w:w="4140" w:type="dxa"/>
            <w:noWrap/>
            <w:hideMark/>
          </w:tcPr>
          <w:p w14:paraId="195ECE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65119A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5AA1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01A1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8CB8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394,627</w:t>
            </w:r>
          </w:p>
        </w:tc>
        <w:tc>
          <w:tcPr>
            <w:tcW w:w="1787" w:type="dxa"/>
            <w:noWrap/>
            <w:hideMark/>
          </w:tcPr>
          <w:p w14:paraId="6198AB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E78B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DCF44F" w14:textId="77777777" w:rsidTr="00E73AE0">
        <w:tc>
          <w:tcPr>
            <w:tcW w:w="4140" w:type="dxa"/>
            <w:noWrap/>
            <w:hideMark/>
          </w:tcPr>
          <w:p w14:paraId="078D2B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4DBE26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2E83A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0C8F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6E1D38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204,749</w:t>
            </w:r>
          </w:p>
        </w:tc>
        <w:tc>
          <w:tcPr>
            <w:tcW w:w="1787" w:type="dxa"/>
            <w:noWrap/>
            <w:hideMark/>
          </w:tcPr>
          <w:p w14:paraId="007D1D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F075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0CFDCD" w14:textId="77777777" w:rsidTr="00E73AE0">
        <w:tc>
          <w:tcPr>
            <w:tcW w:w="4140" w:type="dxa"/>
            <w:noWrap/>
            <w:hideMark/>
          </w:tcPr>
          <w:p w14:paraId="18954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3285D3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FF00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BB4BA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5E93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165,844</w:t>
            </w:r>
          </w:p>
        </w:tc>
        <w:tc>
          <w:tcPr>
            <w:tcW w:w="1787" w:type="dxa"/>
            <w:noWrap/>
            <w:hideMark/>
          </w:tcPr>
          <w:p w14:paraId="6A59B9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39D7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294DD6" w14:textId="77777777" w:rsidTr="00E73AE0">
        <w:tc>
          <w:tcPr>
            <w:tcW w:w="4140" w:type="dxa"/>
            <w:noWrap/>
            <w:hideMark/>
          </w:tcPr>
          <w:p w14:paraId="427173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15584B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66EE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E0AD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07AA0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313,845</w:t>
            </w:r>
          </w:p>
        </w:tc>
        <w:tc>
          <w:tcPr>
            <w:tcW w:w="1787" w:type="dxa"/>
            <w:noWrap/>
            <w:hideMark/>
          </w:tcPr>
          <w:p w14:paraId="3B6ED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4B55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169762" w14:textId="77777777" w:rsidTr="00E73AE0">
        <w:tc>
          <w:tcPr>
            <w:tcW w:w="4140" w:type="dxa"/>
            <w:noWrap/>
            <w:hideMark/>
          </w:tcPr>
          <w:p w14:paraId="1B9BC2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4189B4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AD510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ADE7E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B59C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163,025</w:t>
            </w:r>
          </w:p>
        </w:tc>
        <w:tc>
          <w:tcPr>
            <w:tcW w:w="1787" w:type="dxa"/>
            <w:noWrap/>
            <w:hideMark/>
          </w:tcPr>
          <w:p w14:paraId="4643DD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8B2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7B5FD7" w14:textId="77777777" w:rsidTr="00E73AE0">
        <w:tc>
          <w:tcPr>
            <w:tcW w:w="4140" w:type="dxa"/>
            <w:noWrap/>
            <w:hideMark/>
          </w:tcPr>
          <w:p w14:paraId="52BA81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Sureway Employment and Training Pty Ltd</w:t>
            </w:r>
          </w:p>
        </w:tc>
        <w:tc>
          <w:tcPr>
            <w:tcW w:w="4204" w:type="dxa"/>
            <w:noWrap/>
            <w:hideMark/>
          </w:tcPr>
          <w:p w14:paraId="580762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E5C54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71608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35031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181,700</w:t>
            </w:r>
          </w:p>
        </w:tc>
        <w:tc>
          <w:tcPr>
            <w:tcW w:w="1787" w:type="dxa"/>
            <w:noWrap/>
            <w:hideMark/>
          </w:tcPr>
          <w:p w14:paraId="067955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CAE3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BBF342" w14:textId="77777777" w:rsidTr="00E73AE0">
        <w:tc>
          <w:tcPr>
            <w:tcW w:w="4140" w:type="dxa"/>
            <w:noWrap/>
            <w:hideMark/>
          </w:tcPr>
          <w:p w14:paraId="411891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4204" w:type="dxa"/>
            <w:noWrap/>
            <w:hideMark/>
          </w:tcPr>
          <w:p w14:paraId="668160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C58A6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FFAE9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E787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1,829,278</w:t>
            </w:r>
          </w:p>
        </w:tc>
        <w:tc>
          <w:tcPr>
            <w:tcW w:w="1787" w:type="dxa"/>
            <w:noWrap/>
            <w:hideMark/>
          </w:tcPr>
          <w:p w14:paraId="2835F9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C12B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AF6784" w14:textId="77777777" w:rsidTr="00E73AE0">
        <w:tc>
          <w:tcPr>
            <w:tcW w:w="4140" w:type="dxa"/>
            <w:noWrap/>
            <w:hideMark/>
          </w:tcPr>
          <w:p w14:paraId="3F6FF3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4204" w:type="dxa"/>
            <w:noWrap/>
            <w:hideMark/>
          </w:tcPr>
          <w:p w14:paraId="44CF36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5C5C03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109AB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11C9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226,798</w:t>
            </w:r>
          </w:p>
        </w:tc>
        <w:tc>
          <w:tcPr>
            <w:tcW w:w="1787" w:type="dxa"/>
            <w:noWrap/>
            <w:hideMark/>
          </w:tcPr>
          <w:p w14:paraId="746238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212C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DE2045" w14:textId="77777777" w:rsidTr="00E73AE0">
        <w:tc>
          <w:tcPr>
            <w:tcW w:w="4140" w:type="dxa"/>
            <w:noWrap/>
            <w:hideMark/>
          </w:tcPr>
          <w:p w14:paraId="3A22FF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Sutherland Shire Carer Support Service Inc.</w:t>
            </w:r>
          </w:p>
        </w:tc>
        <w:tc>
          <w:tcPr>
            <w:tcW w:w="4204" w:type="dxa"/>
            <w:noWrap/>
            <w:hideMark/>
          </w:tcPr>
          <w:p w14:paraId="6BA930B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54BE02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1883AF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EE2DE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748,753</w:t>
            </w:r>
          </w:p>
        </w:tc>
        <w:tc>
          <w:tcPr>
            <w:tcW w:w="1787" w:type="dxa"/>
            <w:noWrap/>
            <w:hideMark/>
          </w:tcPr>
          <w:p w14:paraId="308D3F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D06C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1BCDF1" w14:textId="77777777" w:rsidTr="00E73AE0">
        <w:tc>
          <w:tcPr>
            <w:tcW w:w="4140" w:type="dxa"/>
            <w:noWrap/>
            <w:hideMark/>
          </w:tcPr>
          <w:p w14:paraId="3F88C7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4204" w:type="dxa"/>
            <w:noWrap/>
            <w:hideMark/>
          </w:tcPr>
          <w:p w14:paraId="7D5616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AA552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36AC6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24F1B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1,156,660</w:t>
            </w:r>
          </w:p>
        </w:tc>
        <w:tc>
          <w:tcPr>
            <w:tcW w:w="1787" w:type="dxa"/>
            <w:noWrap/>
            <w:hideMark/>
          </w:tcPr>
          <w:p w14:paraId="7FF15E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C13B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040D4D" w14:textId="77777777" w:rsidTr="00E73AE0">
        <w:tc>
          <w:tcPr>
            <w:tcW w:w="4140" w:type="dxa"/>
            <w:noWrap/>
            <w:hideMark/>
          </w:tcPr>
          <w:p w14:paraId="06B86B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4204" w:type="dxa"/>
            <w:noWrap/>
            <w:hideMark/>
          </w:tcPr>
          <w:p w14:paraId="6C0D25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F7364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8D271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C4CFA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1,346,882</w:t>
            </w:r>
          </w:p>
        </w:tc>
        <w:tc>
          <w:tcPr>
            <w:tcW w:w="1787" w:type="dxa"/>
            <w:noWrap/>
            <w:hideMark/>
          </w:tcPr>
          <w:p w14:paraId="103F8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2978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EAFE09" w14:textId="77777777" w:rsidTr="00E73AE0">
        <w:tc>
          <w:tcPr>
            <w:tcW w:w="4140" w:type="dxa"/>
            <w:noWrap/>
            <w:hideMark/>
          </w:tcPr>
          <w:p w14:paraId="277F11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4204" w:type="dxa"/>
            <w:noWrap/>
            <w:hideMark/>
          </w:tcPr>
          <w:p w14:paraId="50D7BC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7F6284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17CED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0B601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1787" w:type="dxa"/>
            <w:noWrap/>
            <w:hideMark/>
          </w:tcPr>
          <w:p w14:paraId="5173B3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B6CD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818A9F" w14:textId="77777777" w:rsidTr="00E73AE0">
        <w:tc>
          <w:tcPr>
            <w:tcW w:w="4140" w:type="dxa"/>
            <w:noWrap/>
            <w:hideMark/>
          </w:tcPr>
          <w:p w14:paraId="43207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4204" w:type="dxa"/>
            <w:noWrap/>
            <w:hideMark/>
          </w:tcPr>
          <w:p w14:paraId="4F8DFB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50762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759F4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0FD41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783,789</w:t>
            </w:r>
          </w:p>
        </w:tc>
        <w:tc>
          <w:tcPr>
            <w:tcW w:w="1787" w:type="dxa"/>
            <w:noWrap/>
            <w:hideMark/>
          </w:tcPr>
          <w:p w14:paraId="7ECE5E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FF9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31BF8E" w14:textId="77777777" w:rsidTr="00E73AE0">
        <w:tc>
          <w:tcPr>
            <w:tcW w:w="4140" w:type="dxa"/>
            <w:noWrap/>
            <w:hideMark/>
          </w:tcPr>
          <w:p w14:paraId="41AFE3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Sydwest Multicultural Services</w:t>
            </w:r>
          </w:p>
        </w:tc>
        <w:tc>
          <w:tcPr>
            <w:tcW w:w="4204" w:type="dxa"/>
            <w:noWrap/>
            <w:hideMark/>
          </w:tcPr>
          <w:p w14:paraId="13C155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7B0683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43EAE0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24A60F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11B76C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C1C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1E6C20" w14:textId="77777777" w:rsidTr="00E73AE0">
        <w:tc>
          <w:tcPr>
            <w:tcW w:w="4140" w:type="dxa"/>
            <w:noWrap/>
            <w:hideMark/>
          </w:tcPr>
          <w:p w14:paraId="078E93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Sylvanvale Business Services</w:t>
            </w:r>
          </w:p>
        </w:tc>
        <w:tc>
          <w:tcPr>
            <w:tcW w:w="4204" w:type="dxa"/>
            <w:noWrap/>
            <w:hideMark/>
          </w:tcPr>
          <w:p w14:paraId="03B441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547E5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24801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7CD9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440,935</w:t>
            </w:r>
          </w:p>
        </w:tc>
        <w:tc>
          <w:tcPr>
            <w:tcW w:w="1787" w:type="dxa"/>
            <w:noWrap/>
            <w:hideMark/>
          </w:tcPr>
          <w:p w14:paraId="33BA59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0425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390F3C" w14:textId="77777777" w:rsidTr="00E73AE0">
        <w:tc>
          <w:tcPr>
            <w:tcW w:w="4140" w:type="dxa"/>
            <w:noWrap/>
            <w:hideMark/>
          </w:tcPr>
          <w:p w14:paraId="0326C0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Sylvanvale Foundation Limited</w:t>
            </w:r>
          </w:p>
        </w:tc>
        <w:tc>
          <w:tcPr>
            <w:tcW w:w="4204" w:type="dxa"/>
            <w:noWrap/>
            <w:hideMark/>
          </w:tcPr>
          <w:p w14:paraId="00C4DC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1B39E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7C9B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0EE62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362,666</w:t>
            </w:r>
          </w:p>
        </w:tc>
        <w:tc>
          <w:tcPr>
            <w:tcW w:w="1787" w:type="dxa"/>
            <w:noWrap/>
            <w:hideMark/>
          </w:tcPr>
          <w:p w14:paraId="444576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DEB1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46977A" w14:textId="77777777" w:rsidTr="00E73AE0">
        <w:tc>
          <w:tcPr>
            <w:tcW w:w="4140" w:type="dxa"/>
            <w:noWrap/>
            <w:hideMark/>
          </w:tcPr>
          <w:p w14:paraId="290A60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Synapse Australia Limited</w:t>
            </w:r>
          </w:p>
        </w:tc>
        <w:tc>
          <w:tcPr>
            <w:tcW w:w="4204" w:type="dxa"/>
            <w:noWrap/>
            <w:hideMark/>
          </w:tcPr>
          <w:p w14:paraId="0E257B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4EF425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075AED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664CA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1787" w:type="dxa"/>
            <w:noWrap/>
            <w:hideMark/>
          </w:tcPr>
          <w:p w14:paraId="23C1E9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3932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3BBBDA" w14:textId="77777777" w:rsidTr="00E73AE0">
        <w:tc>
          <w:tcPr>
            <w:tcW w:w="4140" w:type="dxa"/>
            <w:noWrap/>
            <w:hideMark/>
          </w:tcPr>
          <w:p w14:paraId="312E06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Synapse Australia Limited</w:t>
            </w:r>
          </w:p>
        </w:tc>
        <w:tc>
          <w:tcPr>
            <w:tcW w:w="4204" w:type="dxa"/>
            <w:noWrap/>
            <w:hideMark/>
          </w:tcPr>
          <w:p w14:paraId="4DC8AE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26E9F2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81A9F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06802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482,638</w:t>
            </w:r>
          </w:p>
        </w:tc>
        <w:tc>
          <w:tcPr>
            <w:tcW w:w="1787" w:type="dxa"/>
            <w:noWrap/>
            <w:hideMark/>
          </w:tcPr>
          <w:p w14:paraId="213F26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C3E5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BEB255" w14:textId="77777777" w:rsidTr="00E73AE0">
        <w:tc>
          <w:tcPr>
            <w:tcW w:w="4140" w:type="dxa"/>
            <w:noWrap/>
            <w:hideMark/>
          </w:tcPr>
          <w:p w14:paraId="6AA25F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Synapse Australia Limited</w:t>
            </w:r>
          </w:p>
        </w:tc>
        <w:tc>
          <w:tcPr>
            <w:tcW w:w="4204" w:type="dxa"/>
            <w:noWrap/>
            <w:hideMark/>
          </w:tcPr>
          <w:p w14:paraId="722853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005E5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4D401F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FFFB0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545,087</w:t>
            </w:r>
          </w:p>
        </w:tc>
        <w:tc>
          <w:tcPr>
            <w:tcW w:w="1787" w:type="dxa"/>
            <w:noWrap/>
            <w:hideMark/>
          </w:tcPr>
          <w:p w14:paraId="7F2FE6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9FE2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64A865" w14:textId="77777777" w:rsidTr="00E73AE0">
        <w:tc>
          <w:tcPr>
            <w:tcW w:w="4140" w:type="dxa"/>
            <w:noWrap/>
            <w:hideMark/>
          </w:tcPr>
          <w:p w14:paraId="01CC6A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Tablelands Regional Council</w:t>
            </w:r>
          </w:p>
        </w:tc>
        <w:tc>
          <w:tcPr>
            <w:tcW w:w="4204" w:type="dxa"/>
            <w:noWrap/>
            <w:hideMark/>
          </w:tcPr>
          <w:p w14:paraId="1A19DC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6D341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0166F0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531B6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787" w:type="dxa"/>
            <w:noWrap/>
            <w:hideMark/>
          </w:tcPr>
          <w:p w14:paraId="3F3623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EEAC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519419" w14:textId="77777777" w:rsidTr="00E73AE0">
        <w:tc>
          <w:tcPr>
            <w:tcW w:w="4140" w:type="dxa"/>
            <w:noWrap/>
            <w:hideMark/>
          </w:tcPr>
          <w:p w14:paraId="1D9D02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Tamworth Family Support Service Ltd</w:t>
            </w:r>
          </w:p>
        </w:tc>
        <w:tc>
          <w:tcPr>
            <w:tcW w:w="4204" w:type="dxa"/>
            <w:noWrap/>
            <w:hideMark/>
          </w:tcPr>
          <w:p w14:paraId="2B6A8B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166B1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A2DB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1DDA5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6F1AEC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FBB4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3D6824" w14:textId="77777777" w:rsidTr="00E73AE0">
        <w:tc>
          <w:tcPr>
            <w:tcW w:w="4140" w:type="dxa"/>
            <w:noWrap/>
            <w:hideMark/>
          </w:tcPr>
          <w:p w14:paraId="21AB4A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Tamworth Family Support Service Ltd</w:t>
            </w:r>
          </w:p>
        </w:tc>
        <w:tc>
          <w:tcPr>
            <w:tcW w:w="4204" w:type="dxa"/>
            <w:noWrap/>
            <w:hideMark/>
          </w:tcPr>
          <w:p w14:paraId="43443B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BBE81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68379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CCA1E6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921,205</w:t>
            </w:r>
          </w:p>
        </w:tc>
        <w:tc>
          <w:tcPr>
            <w:tcW w:w="1787" w:type="dxa"/>
            <w:noWrap/>
            <w:hideMark/>
          </w:tcPr>
          <w:p w14:paraId="30FC6F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3DB4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0C8627" w14:textId="77777777" w:rsidTr="00E73AE0">
        <w:tc>
          <w:tcPr>
            <w:tcW w:w="4140" w:type="dxa"/>
            <w:noWrap/>
            <w:hideMark/>
          </w:tcPr>
          <w:p w14:paraId="17D11F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TASC National Limited</w:t>
            </w:r>
          </w:p>
        </w:tc>
        <w:tc>
          <w:tcPr>
            <w:tcW w:w="4204" w:type="dxa"/>
            <w:noWrap/>
            <w:hideMark/>
          </w:tcPr>
          <w:p w14:paraId="4CBD8C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EB4CE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14-Sep-18</w:t>
            </w:r>
          </w:p>
        </w:tc>
        <w:tc>
          <w:tcPr>
            <w:tcW w:w="1249" w:type="dxa"/>
            <w:noWrap/>
            <w:hideMark/>
          </w:tcPr>
          <w:p w14:paraId="1952F9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1F3AD0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1,052,262</w:t>
            </w:r>
          </w:p>
        </w:tc>
        <w:tc>
          <w:tcPr>
            <w:tcW w:w="1787" w:type="dxa"/>
            <w:noWrap/>
            <w:hideMark/>
          </w:tcPr>
          <w:p w14:paraId="2E4CB5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DBD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67A430" w14:textId="77777777" w:rsidTr="00E73AE0">
        <w:tc>
          <w:tcPr>
            <w:tcW w:w="4140" w:type="dxa"/>
            <w:noWrap/>
            <w:hideMark/>
          </w:tcPr>
          <w:p w14:paraId="3B836B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Tastex Knitwear Incorporated</w:t>
            </w:r>
          </w:p>
        </w:tc>
        <w:tc>
          <w:tcPr>
            <w:tcW w:w="4204" w:type="dxa"/>
            <w:noWrap/>
            <w:hideMark/>
          </w:tcPr>
          <w:p w14:paraId="3BB06B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A0FA0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8409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87300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587,103</w:t>
            </w:r>
          </w:p>
        </w:tc>
        <w:tc>
          <w:tcPr>
            <w:tcW w:w="1787" w:type="dxa"/>
            <w:noWrap/>
            <w:hideMark/>
          </w:tcPr>
          <w:p w14:paraId="0EF7F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B21F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AB8278" w14:textId="77777777" w:rsidTr="00E73AE0">
        <w:tc>
          <w:tcPr>
            <w:tcW w:w="4140" w:type="dxa"/>
            <w:noWrap/>
            <w:hideMark/>
          </w:tcPr>
          <w:p w14:paraId="6912AF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Terama Industries Inc.</w:t>
            </w:r>
          </w:p>
        </w:tc>
        <w:tc>
          <w:tcPr>
            <w:tcW w:w="4204" w:type="dxa"/>
            <w:noWrap/>
            <w:hideMark/>
          </w:tcPr>
          <w:p w14:paraId="0CED9C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289E6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5A26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834E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1,096,174</w:t>
            </w:r>
          </w:p>
        </w:tc>
        <w:tc>
          <w:tcPr>
            <w:tcW w:w="1787" w:type="dxa"/>
            <w:noWrap/>
            <w:hideMark/>
          </w:tcPr>
          <w:p w14:paraId="5855E4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2CAB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41F3BC" w14:textId="77777777" w:rsidTr="00E73AE0">
        <w:tc>
          <w:tcPr>
            <w:tcW w:w="4140" w:type="dxa"/>
            <w:noWrap/>
            <w:hideMark/>
          </w:tcPr>
          <w:p w14:paraId="6CB900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Alliance for Forgotten Australians</w:t>
            </w:r>
          </w:p>
        </w:tc>
        <w:tc>
          <w:tcPr>
            <w:tcW w:w="4204" w:type="dxa"/>
            <w:noWrap/>
            <w:hideMark/>
          </w:tcPr>
          <w:p w14:paraId="1058C0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37E1B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503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98FE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787" w:type="dxa"/>
            <w:noWrap/>
            <w:hideMark/>
          </w:tcPr>
          <w:p w14:paraId="195F03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0E1B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0B295D" w14:textId="77777777" w:rsidTr="00E73AE0">
        <w:tc>
          <w:tcPr>
            <w:tcW w:w="4140" w:type="dxa"/>
            <w:noWrap/>
            <w:hideMark/>
          </w:tcPr>
          <w:p w14:paraId="6A3065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Ascent Group Australia Limited</w:t>
            </w:r>
          </w:p>
        </w:tc>
        <w:tc>
          <w:tcPr>
            <w:tcW w:w="4204" w:type="dxa"/>
            <w:noWrap/>
            <w:hideMark/>
          </w:tcPr>
          <w:p w14:paraId="5DAF5F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BEEF8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9D09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3CF0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963,932</w:t>
            </w:r>
          </w:p>
        </w:tc>
        <w:tc>
          <w:tcPr>
            <w:tcW w:w="1787" w:type="dxa"/>
            <w:noWrap/>
            <w:hideMark/>
          </w:tcPr>
          <w:p w14:paraId="16EFC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A93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E34532" w14:textId="77777777" w:rsidTr="00E73AE0">
        <w:tc>
          <w:tcPr>
            <w:tcW w:w="4140" w:type="dxa"/>
            <w:noWrap/>
            <w:hideMark/>
          </w:tcPr>
          <w:p w14:paraId="5B3EA5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Ascent Group Australia Limited</w:t>
            </w:r>
          </w:p>
        </w:tc>
        <w:tc>
          <w:tcPr>
            <w:tcW w:w="4204" w:type="dxa"/>
            <w:noWrap/>
            <w:hideMark/>
          </w:tcPr>
          <w:p w14:paraId="0D7090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26FC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061F4D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E1A8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322,491</w:t>
            </w:r>
          </w:p>
        </w:tc>
        <w:tc>
          <w:tcPr>
            <w:tcW w:w="1787" w:type="dxa"/>
            <w:noWrap/>
            <w:hideMark/>
          </w:tcPr>
          <w:p w14:paraId="610ACD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8D04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6E80DE" w14:textId="77777777" w:rsidTr="00E73AE0">
        <w:tc>
          <w:tcPr>
            <w:tcW w:w="4140" w:type="dxa"/>
            <w:noWrap/>
            <w:hideMark/>
          </w:tcPr>
          <w:p w14:paraId="1BE24A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Australian Council of Social Service Inc</w:t>
            </w:r>
          </w:p>
        </w:tc>
        <w:tc>
          <w:tcPr>
            <w:tcW w:w="4204" w:type="dxa"/>
            <w:noWrap/>
            <w:hideMark/>
          </w:tcPr>
          <w:p w14:paraId="534E51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7EA4F8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9D53D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27-Apr-20</w:t>
            </w:r>
          </w:p>
        </w:tc>
        <w:tc>
          <w:tcPr>
            <w:tcW w:w="1524" w:type="dxa"/>
            <w:noWrap/>
            <w:hideMark/>
          </w:tcPr>
          <w:p w14:paraId="24B430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2,857,932</w:t>
            </w:r>
          </w:p>
        </w:tc>
        <w:tc>
          <w:tcPr>
            <w:tcW w:w="1787" w:type="dxa"/>
            <w:noWrap/>
            <w:hideMark/>
          </w:tcPr>
          <w:p w14:paraId="2FC745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B2DA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096807" w14:textId="77777777" w:rsidTr="00E73AE0">
        <w:tc>
          <w:tcPr>
            <w:tcW w:w="4140" w:type="dxa"/>
            <w:noWrap/>
            <w:hideMark/>
          </w:tcPr>
          <w:p w14:paraId="4C5268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108150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BEE7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6016A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F4E44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10,057,420</w:t>
            </w:r>
          </w:p>
        </w:tc>
        <w:tc>
          <w:tcPr>
            <w:tcW w:w="1787" w:type="dxa"/>
            <w:noWrap/>
            <w:hideMark/>
          </w:tcPr>
          <w:p w14:paraId="08964E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3EA3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AC65C0" w14:textId="77777777" w:rsidTr="00E73AE0">
        <w:tc>
          <w:tcPr>
            <w:tcW w:w="4140" w:type="dxa"/>
            <w:noWrap/>
            <w:hideMark/>
          </w:tcPr>
          <w:p w14:paraId="5AE89A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287FD9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BC49E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087D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DD601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625,979</w:t>
            </w:r>
          </w:p>
        </w:tc>
        <w:tc>
          <w:tcPr>
            <w:tcW w:w="1787" w:type="dxa"/>
            <w:noWrap/>
            <w:hideMark/>
          </w:tcPr>
          <w:p w14:paraId="25FC5E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BF8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784F15" w14:textId="77777777" w:rsidTr="00E73AE0">
        <w:tc>
          <w:tcPr>
            <w:tcW w:w="4140" w:type="dxa"/>
            <w:noWrap/>
            <w:hideMark/>
          </w:tcPr>
          <w:p w14:paraId="4BC825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Benevolent Society</w:t>
            </w:r>
          </w:p>
        </w:tc>
        <w:tc>
          <w:tcPr>
            <w:tcW w:w="4204" w:type="dxa"/>
            <w:noWrap/>
            <w:hideMark/>
          </w:tcPr>
          <w:p w14:paraId="5850CD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2ED60D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4CD5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3C6466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198,537</w:t>
            </w:r>
          </w:p>
        </w:tc>
        <w:tc>
          <w:tcPr>
            <w:tcW w:w="1787" w:type="dxa"/>
            <w:noWrap/>
            <w:hideMark/>
          </w:tcPr>
          <w:p w14:paraId="5888EA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A03E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4BE5C8" w14:textId="77777777" w:rsidTr="00E73AE0">
        <w:tc>
          <w:tcPr>
            <w:tcW w:w="4140" w:type="dxa"/>
            <w:noWrap/>
            <w:hideMark/>
          </w:tcPr>
          <w:p w14:paraId="177ECF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76F844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D6E4A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1DB1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2E23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10,261,226</w:t>
            </w:r>
          </w:p>
        </w:tc>
        <w:tc>
          <w:tcPr>
            <w:tcW w:w="1787" w:type="dxa"/>
            <w:noWrap/>
            <w:hideMark/>
          </w:tcPr>
          <w:p w14:paraId="2E0B6C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56D5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A70AE5" w14:textId="77777777" w:rsidTr="00E73AE0">
        <w:tc>
          <w:tcPr>
            <w:tcW w:w="4140" w:type="dxa"/>
            <w:noWrap/>
            <w:hideMark/>
          </w:tcPr>
          <w:p w14:paraId="5FBAF5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2273E8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3AA5C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9AF2F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D04D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7,495,583</w:t>
            </w:r>
          </w:p>
        </w:tc>
        <w:tc>
          <w:tcPr>
            <w:tcW w:w="1787" w:type="dxa"/>
            <w:noWrap/>
            <w:hideMark/>
          </w:tcPr>
          <w:p w14:paraId="3247A1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1333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697E7E" w14:textId="77777777" w:rsidTr="00E73AE0">
        <w:tc>
          <w:tcPr>
            <w:tcW w:w="4140" w:type="dxa"/>
            <w:noWrap/>
            <w:hideMark/>
          </w:tcPr>
          <w:p w14:paraId="1B59DA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611852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D1473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48D39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F3C1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5,999,997</w:t>
            </w:r>
          </w:p>
        </w:tc>
        <w:tc>
          <w:tcPr>
            <w:tcW w:w="1787" w:type="dxa"/>
            <w:noWrap/>
            <w:hideMark/>
          </w:tcPr>
          <w:p w14:paraId="0A5B5F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5A39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F055E2" w14:textId="77777777" w:rsidTr="00E73AE0">
        <w:tc>
          <w:tcPr>
            <w:tcW w:w="4140" w:type="dxa"/>
            <w:noWrap/>
            <w:hideMark/>
          </w:tcPr>
          <w:p w14:paraId="682660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23566E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45DE3A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96D92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9820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595,105</w:t>
            </w:r>
          </w:p>
        </w:tc>
        <w:tc>
          <w:tcPr>
            <w:tcW w:w="1787" w:type="dxa"/>
            <w:noWrap/>
            <w:hideMark/>
          </w:tcPr>
          <w:p w14:paraId="162440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CEDC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24347A" w14:textId="77777777" w:rsidTr="00E73AE0">
        <w:tc>
          <w:tcPr>
            <w:tcW w:w="4140" w:type="dxa"/>
            <w:noWrap/>
            <w:hideMark/>
          </w:tcPr>
          <w:p w14:paraId="101B83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0A858C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40749A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463A5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D129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941,026</w:t>
            </w:r>
          </w:p>
        </w:tc>
        <w:tc>
          <w:tcPr>
            <w:tcW w:w="1787" w:type="dxa"/>
            <w:noWrap/>
            <w:hideMark/>
          </w:tcPr>
          <w:p w14:paraId="2C2FBD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7C1A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BF4F9C" w14:textId="77777777" w:rsidTr="00E73AE0">
        <w:tc>
          <w:tcPr>
            <w:tcW w:w="4140" w:type="dxa"/>
            <w:noWrap/>
            <w:hideMark/>
          </w:tcPr>
          <w:p w14:paraId="19FDFA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3F8478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80EF4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0D623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1046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1,476,394</w:t>
            </w:r>
          </w:p>
        </w:tc>
        <w:tc>
          <w:tcPr>
            <w:tcW w:w="1787" w:type="dxa"/>
            <w:noWrap/>
            <w:hideMark/>
          </w:tcPr>
          <w:p w14:paraId="056785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745A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94ABFF" w14:textId="77777777" w:rsidTr="00E73AE0">
        <w:tc>
          <w:tcPr>
            <w:tcW w:w="4140" w:type="dxa"/>
            <w:noWrap/>
            <w:hideMark/>
          </w:tcPr>
          <w:p w14:paraId="0F5DFF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241F6D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4AE05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31567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3CD4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5,928,581</w:t>
            </w:r>
          </w:p>
        </w:tc>
        <w:tc>
          <w:tcPr>
            <w:tcW w:w="1787" w:type="dxa"/>
            <w:noWrap/>
            <w:hideMark/>
          </w:tcPr>
          <w:p w14:paraId="23A5C4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7CE6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9497CB" w14:textId="77777777" w:rsidTr="00E73AE0">
        <w:tc>
          <w:tcPr>
            <w:tcW w:w="4140" w:type="dxa"/>
            <w:noWrap/>
            <w:hideMark/>
          </w:tcPr>
          <w:p w14:paraId="5D9717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0875F5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06AC6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B4728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F177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2,574,704</w:t>
            </w:r>
          </w:p>
        </w:tc>
        <w:tc>
          <w:tcPr>
            <w:tcW w:w="1787" w:type="dxa"/>
            <w:noWrap/>
            <w:hideMark/>
          </w:tcPr>
          <w:p w14:paraId="217BA7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D9DA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B13EA6" w14:textId="77777777" w:rsidTr="00E73AE0">
        <w:tc>
          <w:tcPr>
            <w:tcW w:w="4140" w:type="dxa"/>
            <w:noWrap/>
            <w:hideMark/>
          </w:tcPr>
          <w:p w14:paraId="769002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0DB2C0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D915B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C5D0C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ACF4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8,676,474</w:t>
            </w:r>
          </w:p>
        </w:tc>
        <w:tc>
          <w:tcPr>
            <w:tcW w:w="1787" w:type="dxa"/>
            <w:noWrap/>
            <w:hideMark/>
          </w:tcPr>
          <w:p w14:paraId="2E30BF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1DCF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3D6383" w14:textId="77777777" w:rsidTr="00E73AE0">
        <w:tc>
          <w:tcPr>
            <w:tcW w:w="4140" w:type="dxa"/>
            <w:noWrap/>
            <w:hideMark/>
          </w:tcPr>
          <w:p w14:paraId="0BBD57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4204" w:type="dxa"/>
            <w:noWrap/>
            <w:hideMark/>
          </w:tcPr>
          <w:p w14:paraId="79BF55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C4663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366F2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F6AE73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4,625,667</w:t>
            </w:r>
          </w:p>
        </w:tc>
        <w:tc>
          <w:tcPr>
            <w:tcW w:w="1787" w:type="dxa"/>
            <w:noWrap/>
            <w:hideMark/>
          </w:tcPr>
          <w:p w14:paraId="53340D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FCAB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752CE1" w14:textId="77777777" w:rsidTr="00E73AE0">
        <w:tc>
          <w:tcPr>
            <w:tcW w:w="4140" w:type="dxa"/>
            <w:noWrap/>
            <w:hideMark/>
          </w:tcPr>
          <w:p w14:paraId="641F42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Bridge Employment (Victoria)</w:t>
            </w:r>
          </w:p>
        </w:tc>
        <w:tc>
          <w:tcPr>
            <w:tcW w:w="4204" w:type="dxa"/>
            <w:noWrap/>
            <w:hideMark/>
          </w:tcPr>
          <w:p w14:paraId="1E3D6A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36A3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C2CF5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3CE0A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296,483</w:t>
            </w:r>
          </w:p>
        </w:tc>
        <w:tc>
          <w:tcPr>
            <w:tcW w:w="1787" w:type="dxa"/>
            <w:noWrap/>
            <w:hideMark/>
          </w:tcPr>
          <w:p w14:paraId="026BA0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E5F1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15219A" w14:textId="77777777" w:rsidTr="00E73AE0">
        <w:tc>
          <w:tcPr>
            <w:tcW w:w="4140" w:type="dxa"/>
            <w:noWrap/>
            <w:hideMark/>
          </w:tcPr>
          <w:p w14:paraId="574772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Bridge Incorporated</w:t>
            </w:r>
          </w:p>
        </w:tc>
        <w:tc>
          <w:tcPr>
            <w:tcW w:w="4204" w:type="dxa"/>
            <w:noWrap/>
            <w:hideMark/>
          </w:tcPr>
          <w:p w14:paraId="6B0466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2F011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D9D6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0973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2,406,882</w:t>
            </w:r>
          </w:p>
        </w:tc>
        <w:tc>
          <w:tcPr>
            <w:tcW w:w="1787" w:type="dxa"/>
            <w:noWrap/>
            <w:hideMark/>
          </w:tcPr>
          <w:p w14:paraId="23A30A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DA34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458137" w14:textId="77777777" w:rsidTr="00E73AE0">
        <w:tc>
          <w:tcPr>
            <w:tcW w:w="4140" w:type="dxa"/>
            <w:noWrap/>
            <w:hideMark/>
          </w:tcPr>
          <w:p w14:paraId="5BB6CA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4204" w:type="dxa"/>
            <w:noWrap/>
            <w:hideMark/>
          </w:tcPr>
          <w:p w14:paraId="0E778A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1B1A5B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D2B91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72E6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461,148</w:t>
            </w:r>
          </w:p>
        </w:tc>
        <w:tc>
          <w:tcPr>
            <w:tcW w:w="1787" w:type="dxa"/>
            <w:noWrap/>
            <w:hideMark/>
          </w:tcPr>
          <w:p w14:paraId="31F93C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9DC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73B6CA" w14:textId="77777777" w:rsidTr="00E73AE0">
        <w:tc>
          <w:tcPr>
            <w:tcW w:w="4140" w:type="dxa"/>
            <w:noWrap/>
            <w:hideMark/>
          </w:tcPr>
          <w:p w14:paraId="717AF4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4204" w:type="dxa"/>
            <w:noWrap/>
            <w:hideMark/>
          </w:tcPr>
          <w:p w14:paraId="15092E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C3EFB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75573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34FD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293,277</w:t>
            </w:r>
          </w:p>
        </w:tc>
        <w:tc>
          <w:tcPr>
            <w:tcW w:w="1787" w:type="dxa"/>
            <w:noWrap/>
            <w:hideMark/>
          </w:tcPr>
          <w:p w14:paraId="5FEA4D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B010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CC7525" w14:textId="77777777" w:rsidTr="00E73AE0">
        <w:tc>
          <w:tcPr>
            <w:tcW w:w="4140" w:type="dxa"/>
            <w:noWrap/>
            <w:hideMark/>
          </w:tcPr>
          <w:p w14:paraId="653820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Carers Foundation Holdings Ltd</w:t>
            </w:r>
          </w:p>
        </w:tc>
        <w:tc>
          <w:tcPr>
            <w:tcW w:w="4204" w:type="dxa"/>
            <w:noWrap/>
            <w:hideMark/>
          </w:tcPr>
          <w:p w14:paraId="3552F6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ABE58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49" w:type="dxa"/>
            <w:noWrap/>
            <w:hideMark/>
          </w:tcPr>
          <w:p w14:paraId="036789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0237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1,064,434</w:t>
            </w:r>
          </w:p>
        </w:tc>
        <w:tc>
          <w:tcPr>
            <w:tcW w:w="1787" w:type="dxa"/>
            <w:noWrap/>
            <w:hideMark/>
          </w:tcPr>
          <w:p w14:paraId="0E21B4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0898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97A738" w14:textId="77777777" w:rsidTr="00E73AE0">
        <w:tc>
          <w:tcPr>
            <w:tcW w:w="4140" w:type="dxa"/>
            <w:noWrap/>
            <w:hideMark/>
          </w:tcPr>
          <w:p w14:paraId="40B70D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Carly Ryan Foundation Incorporated</w:t>
            </w:r>
          </w:p>
        </w:tc>
        <w:tc>
          <w:tcPr>
            <w:tcW w:w="4204" w:type="dxa"/>
            <w:noWrap/>
            <w:hideMark/>
          </w:tcPr>
          <w:p w14:paraId="499525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79DAF5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49" w:type="dxa"/>
            <w:noWrap/>
            <w:hideMark/>
          </w:tcPr>
          <w:p w14:paraId="60132F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31-Jan-20</w:t>
            </w:r>
          </w:p>
        </w:tc>
        <w:tc>
          <w:tcPr>
            <w:tcW w:w="1524" w:type="dxa"/>
            <w:noWrap/>
            <w:hideMark/>
          </w:tcPr>
          <w:p w14:paraId="5B141B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787" w:type="dxa"/>
            <w:noWrap/>
            <w:hideMark/>
          </w:tcPr>
          <w:p w14:paraId="2D7D3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8183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031E11" w14:textId="77777777" w:rsidTr="00E73AE0">
        <w:tc>
          <w:tcPr>
            <w:tcW w:w="4140" w:type="dxa"/>
            <w:noWrap/>
            <w:hideMark/>
          </w:tcPr>
          <w:p w14:paraId="1AF70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Central Australian Community Toy Library Incorporated</w:t>
            </w:r>
          </w:p>
        </w:tc>
        <w:tc>
          <w:tcPr>
            <w:tcW w:w="4204" w:type="dxa"/>
            <w:noWrap/>
            <w:hideMark/>
          </w:tcPr>
          <w:p w14:paraId="11A0D0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617264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76F8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26977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298,086</w:t>
            </w:r>
          </w:p>
        </w:tc>
        <w:tc>
          <w:tcPr>
            <w:tcW w:w="1787" w:type="dxa"/>
            <w:noWrap/>
            <w:hideMark/>
          </w:tcPr>
          <w:p w14:paraId="128E8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047B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34E369" w14:textId="77777777" w:rsidTr="00E73AE0">
        <w:tc>
          <w:tcPr>
            <w:tcW w:w="4140" w:type="dxa"/>
            <w:noWrap/>
            <w:hideMark/>
          </w:tcPr>
          <w:p w14:paraId="5DA544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Centre for Continuing Education Inc.</w:t>
            </w:r>
          </w:p>
        </w:tc>
        <w:tc>
          <w:tcPr>
            <w:tcW w:w="4204" w:type="dxa"/>
            <w:noWrap/>
            <w:hideMark/>
          </w:tcPr>
          <w:p w14:paraId="2853E1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4F116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FF3EA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B73DA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569D5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167F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E12CDA" w14:textId="77777777" w:rsidTr="00E73AE0">
        <w:tc>
          <w:tcPr>
            <w:tcW w:w="4140" w:type="dxa"/>
            <w:noWrap/>
            <w:hideMark/>
          </w:tcPr>
          <w:p w14:paraId="6F04F2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Centre for Continuing Education Inc.</w:t>
            </w:r>
          </w:p>
        </w:tc>
        <w:tc>
          <w:tcPr>
            <w:tcW w:w="4204" w:type="dxa"/>
            <w:noWrap/>
            <w:hideMark/>
          </w:tcPr>
          <w:p w14:paraId="2BDC1E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69431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E36D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891FE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257,674</w:t>
            </w:r>
          </w:p>
        </w:tc>
        <w:tc>
          <w:tcPr>
            <w:tcW w:w="1787" w:type="dxa"/>
            <w:noWrap/>
            <w:hideMark/>
          </w:tcPr>
          <w:p w14:paraId="23D6AB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8665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68C536" w14:textId="77777777" w:rsidTr="00E73AE0">
        <w:tc>
          <w:tcPr>
            <w:tcW w:w="4140" w:type="dxa"/>
            <w:noWrap/>
            <w:hideMark/>
          </w:tcPr>
          <w:p w14:paraId="048266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Centre for Volunteering</w:t>
            </w:r>
          </w:p>
        </w:tc>
        <w:tc>
          <w:tcPr>
            <w:tcW w:w="4204" w:type="dxa"/>
            <w:noWrap/>
            <w:hideMark/>
          </w:tcPr>
          <w:p w14:paraId="19A935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B74E8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F0581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14224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517207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8DBB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253C02" w14:textId="77777777" w:rsidTr="00E73AE0">
        <w:tc>
          <w:tcPr>
            <w:tcW w:w="4140" w:type="dxa"/>
            <w:noWrap/>
            <w:hideMark/>
          </w:tcPr>
          <w:p w14:paraId="54628A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Children's Hospital Child Care Centre Association</w:t>
            </w:r>
          </w:p>
        </w:tc>
        <w:tc>
          <w:tcPr>
            <w:tcW w:w="4204" w:type="dxa"/>
            <w:noWrap/>
            <w:hideMark/>
          </w:tcPr>
          <w:p w14:paraId="635E86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3C6360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B74C4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9B561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403,612</w:t>
            </w:r>
          </w:p>
        </w:tc>
        <w:tc>
          <w:tcPr>
            <w:tcW w:w="1787" w:type="dxa"/>
            <w:noWrap/>
            <w:hideMark/>
          </w:tcPr>
          <w:p w14:paraId="1E6DD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A7E5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2994D3" w14:textId="77777777" w:rsidTr="00E73AE0">
        <w:tc>
          <w:tcPr>
            <w:tcW w:w="4140" w:type="dxa"/>
            <w:noWrap/>
            <w:hideMark/>
          </w:tcPr>
          <w:p w14:paraId="097BE2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70BF91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0340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69C16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1191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3,589,024</w:t>
            </w:r>
          </w:p>
        </w:tc>
        <w:tc>
          <w:tcPr>
            <w:tcW w:w="1787" w:type="dxa"/>
            <w:noWrap/>
            <w:hideMark/>
          </w:tcPr>
          <w:p w14:paraId="75FC1C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F09F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4258CE" w14:textId="77777777" w:rsidTr="00E73AE0">
        <w:tc>
          <w:tcPr>
            <w:tcW w:w="4140" w:type="dxa"/>
            <w:noWrap/>
            <w:hideMark/>
          </w:tcPr>
          <w:p w14:paraId="533F1D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3751D5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97395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23735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0C92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6,503,793</w:t>
            </w:r>
          </w:p>
        </w:tc>
        <w:tc>
          <w:tcPr>
            <w:tcW w:w="1787" w:type="dxa"/>
            <w:noWrap/>
            <w:hideMark/>
          </w:tcPr>
          <w:p w14:paraId="0C6481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CF50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EE2B89" w14:textId="77777777" w:rsidTr="00E73AE0">
        <w:tc>
          <w:tcPr>
            <w:tcW w:w="4140" w:type="dxa"/>
            <w:noWrap/>
            <w:hideMark/>
          </w:tcPr>
          <w:p w14:paraId="3E55CD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7CCB9B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A2AB8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40656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22818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458,381</w:t>
            </w:r>
          </w:p>
        </w:tc>
        <w:tc>
          <w:tcPr>
            <w:tcW w:w="1787" w:type="dxa"/>
            <w:noWrap/>
            <w:hideMark/>
          </w:tcPr>
          <w:p w14:paraId="1735C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505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8DCECD" w14:textId="77777777" w:rsidTr="00E73AE0">
        <w:tc>
          <w:tcPr>
            <w:tcW w:w="4140" w:type="dxa"/>
            <w:noWrap/>
            <w:hideMark/>
          </w:tcPr>
          <w:p w14:paraId="0408D4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61C09F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35A1EA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FA256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1D9B0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819,356</w:t>
            </w:r>
          </w:p>
        </w:tc>
        <w:tc>
          <w:tcPr>
            <w:tcW w:w="1787" w:type="dxa"/>
            <w:noWrap/>
            <w:hideMark/>
          </w:tcPr>
          <w:p w14:paraId="074B19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2DBB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D2A670" w14:textId="77777777" w:rsidTr="00E73AE0">
        <w:tc>
          <w:tcPr>
            <w:tcW w:w="4140" w:type="dxa"/>
            <w:noWrap/>
            <w:hideMark/>
          </w:tcPr>
          <w:p w14:paraId="3B4378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266F9A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29772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0420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6988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1,248,121</w:t>
            </w:r>
          </w:p>
        </w:tc>
        <w:tc>
          <w:tcPr>
            <w:tcW w:w="1787" w:type="dxa"/>
            <w:noWrap/>
            <w:hideMark/>
          </w:tcPr>
          <w:p w14:paraId="3FA077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2699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3A3B27" w14:textId="77777777" w:rsidTr="00E73AE0">
        <w:tc>
          <w:tcPr>
            <w:tcW w:w="4140" w:type="dxa"/>
            <w:noWrap/>
            <w:hideMark/>
          </w:tcPr>
          <w:p w14:paraId="7D47DD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49007D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 xml:space="preserve">Attorney Generals Department - Family Relationships Services Programme delivered by </w:t>
            </w: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Department of Social Services - Families and Children</w:t>
            </w:r>
          </w:p>
        </w:tc>
        <w:tc>
          <w:tcPr>
            <w:tcW w:w="1111" w:type="dxa"/>
            <w:noWrap/>
            <w:hideMark/>
          </w:tcPr>
          <w:p w14:paraId="32ECC4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01-Jun-17</w:t>
            </w:r>
          </w:p>
        </w:tc>
        <w:tc>
          <w:tcPr>
            <w:tcW w:w="1249" w:type="dxa"/>
            <w:noWrap/>
            <w:hideMark/>
          </w:tcPr>
          <w:p w14:paraId="4029C1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0431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1,187,841</w:t>
            </w:r>
          </w:p>
        </w:tc>
        <w:tc>
          <w:tcPr>
            <w:tcW w:w="1787" w:type="dxa"/>
            <w:noWrap/>
            <w:hideMark/>
          </w:tcPr>
          <w:p w14:paraId="44FDEB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C3625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65A2D6" w14:textId="77777777" w:rsidTr="00E73AE0">
        <w:tc>
          <w:tcPr>
            <w:tcW w:w="4140" w:type="dxa"/>
            <w:noWrap/>
            <w:hideMark/>
          </w:tcPr>
          <w:p w14:paraId="68FBFF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268355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176DA2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63FD15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20-Dec-19</w:t>
            </w:r>
          </w:p>
        </w:tc>
        <w:tc>
          <w:tcPr>
            <w:tcW w:w="1524" w:type="dxa"/>
            <w:noWrap/>
            <w:hideMark/>
          </w:tcPr>
          <w:p w14:paraId="7F3A2A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205,700</w:t>
            </w:r>
          </w:p>
        </w:tc>
        <w:tc>
          <w:tcPr>
            <w:tcW w:w="1787" w:type="dxa"/>
            <w:noWrap/>
            <w:hideMark/>
          </w:tcPr>
          <w:p w14:paraId="756AE5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FD9C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6D1D1A" w14:textId="77777777" w:rsidTr="00E73AE0">
        <w:tc>
          <w:tcPr>
            <w:tcW w:w="4140" w:type="dxa"/>
            <w:noWrap/>
            <w:hideMark/>
          </w:tcPr>
          <w:p w14:paraId="2224C4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4204" w:type="dxa"/>
            <w:noWrap/>
            <w:hideMark/>
          </w:tcPr>
          <w:p w14:paraId="77A2D7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D43F6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361AD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550FE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F2DF1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A762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81012A" w14:textId="77777777" w:rsidTr="00E73AE0">
        <w:tc>
          <w:tcPr>
            <w:tcW w:w="4140" w:type="dxa"/>
            <w:noWrap/>
            <w:hideMark/>
          </w:tcPr>
          <w:p w14:paraId="55024B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5414A4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70192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261D5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4A06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945,300</w:t>
            </w:r>
          </w:p>
        </w:tc>
        <w:tc>
          <w:tcPr>
            <w:tcW w:w="1787" w:type="dxa"/>
            <w:noWrap/>
            <w:hideMark/>
          </w:tcPr>
          <w:p w14:paraId="48F376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1BED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57FBFE" w14:textId="77777777" w:rsidTr="00E73AE0">
        <w:tc>
          <w:tcPr>
            <w:tcW w:w="4140" w:type="dxa"/>
            <w:noWrap/>
            <w:hideMark/>
          </w:tcPr>
          <w:p w14:paraId="491685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001984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DF4D6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4C3F8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16B25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9,548,878</w:t>
            </w:r>
          </w:p>
        </w:tc>
        <w:tc>
          <w:tcPr>
            <w:tcW w:w="1787" w:type="dxa"/>
            <w:noWrap/>
            <w:hideMark/>
          </w:tcPr>
          <w:p w14:paraId="7AC4BB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60B0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9F3F62" w14:textId="77777777" w:rsidTr="00E73AE0">
        <w:tc>
          <w:tcPr>
            <w:tcW w:w="4140" w:type="dxa"/>
            <w:noWrap/>
            <w:hideMark/>
          </w:tcPr>
          <w:p w14:paraId="2A6B3B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6EE223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47231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BCF6F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FE3FE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862,088</w:t>
            </w:r>
          </w:p>
        </w:tc>
        <w:tc>
          <w:tcPr>
            <w:tcW w:w="1787" w:type="dxa"/>
            <w:noWrap/>
            <w:hideMark/>
          </w:tcPr>
          <w:p w14:paraId="289F62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8EFD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9731DE" w14:textId="77777777" w:rsidTr="00E73AE0">
        <w:tc>
          <w:tcPr>
            <w:tcW w:w="4140" w:type="dxa"/>
            <w:noWrap/>
            <w:hideMark/>
          </w:tcPr>
          <w:p w14:paraId="4D4F7B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7D3EE2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091D8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6344A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186F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385,418</w:t>
            </w:r>
          </w:p>
        </w:tc>
        <w:tc>
          <w:tcPr>
            <w:tcW w:w="1787" w:type="dxa"/>
            <w:noWrap/>
            <w:hideMark/>
          </w:tcPr>
          <w:p w14:paraId="2781E4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2E48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1C2B8D" w14:textId="77777777" w:rsidTr="00E73AE0">
        <w:tc>
          <w:tcPr>
            <w:tcW w:w="4140" w:type="dxa"/>
            <w:noWrap/>
            <w:hideMark/>
          </w:tcPr>
          <w:p w14:paraId="4A60F1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041722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67FFE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52E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35579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739,890</w:t>
            </w:r>
          </w:p>
        </w:tc>
        <w:tc>
          <w:tcPr>
            <w:tcW w:w="1787" w:type="dxa"/>
            <w:noWrap/>
            <w:hideMark/>
          </w:tcPr>
          <w:p w14:paraId="412426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E603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2B7217" w14:textId="77777777" w:rsidTr="00E73AE0">
        <w:tc>
          <w:tcPr>
            <w:tcW w:w="4140" w:type="dxa"/>
            <w:noWrap/>
            <w:hideMark/>
          </w:tcPr>
          <w:p w14:paraId="6CBFAA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0FFBAD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4534A9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0500D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A34CD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2,214,408</w:t>
            </w:r>
          </w:p>
        </w:tc>
        <w:tc>
          <w:tcPr>
            <w:tcW w:w="1787" w:type="dxa"/>
            <w:noWrap/>
            <w:hideMark/>
          </w:tcPr>
          <w:p w14:paraId="06CA91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33D2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2DF8C1" w14:textId="77777777" w:rsidTr="00E73AE0">
        <w:tc>
          <w:tcPr>
            <w:tcW w:w="4140" w:type="dxa"/>
            <w:noWrap/>
            <w:hideMark/>
          </w:tcPr>
          <w:p w14:paraId="64C4D8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4204" w:type="dxa"/>
            <w:noWrap/>
            <w:hideMark/>
          </w:tcPr>
          <w:p w14:paraId="6EA773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8FB2E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72E80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E056D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12,752,802</w:t>
            </w:r>
          </w:p>
        </w:tc>
        <w:tc>
          <w:tcPr>
            <w:tcW w:w="1787" w:type="dxa"/>
            <w:noWrap/>
            <w:hideMark/>
          </w:tcPr>
          <w:p w14:paraId="113CD8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3E7C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9F0562" w14:textId="77777777" w:rsidTr="00E73AE0">
        <w:tc>
          <w:tcPr>
            <w:tcW w:w="4140" w:type="dxa"/>
            <w:noWrap/>
            <w:hideMark/>
          </w:tcPr>
          <w:p w14:paraId="2CACBF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7A2880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EDF20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0F2CD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C73B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1,501,708</w:t>
            </w:r>
          </w:p>
        </w:tc>
        <w:tc>
          <w:tcPr>
            <w:tcW w:w="1787" w:type="dxa"/>
            <w:noWrap/>
            <w:hideMark/>
          </w:tcPr>
          <w:p w14:paraId="2F458F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9B5F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4A0D9E" w14:textId="77777777" w:rsidTr="00E73AE0">
        <w:tc>
          <w:tcPr>
            <w:tcW w:w="4140" w:type="dxa"/>
            <w:noWrap/>
            <w:hideMark/>
          </w:tcPr>
          <w:p w14:paraId="509E57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6598F7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85718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05500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0152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2,125,992</w:t>
            </w:r>
          </w:p>
        </w:tc>
        <w:tc>
          <w:tcPr>
            <w:tcW w:w="1787" w:type="dxa"/>
            <w:noWrap/>
            <w:hideMark/>
          </w:tcPr>
          <w:p w14:paraId="45CD42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8FB6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A48302" w14:textId="77777777" w:rsidTr="00E73AE0">
        <w:tc>
          <w:tcPr>
            <w:tcW w:w="4140" w:type="dxa"/>
            <w:noWrap/>
            <w:hideMark/>
          </w:tcPr>
          <w:p w14:paraId="25F917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6011FB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CF0A8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88F7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8400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9,365,009</w:t>
            </w:r>
          </w:p>
        </w:tc>
        <w:tc>
          <w:tcPr>
            <w:tcW w:w="1787" w:type="dxa"/>
            <w:noWrap/>
            <w:hideMark/>
          </w:tcPr>
          <w:p w14:paraId="7F0A17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478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3346AC" w14:textId="77777777" w:rsidTr="00E73AE0">
        <w:tc>
          <w:tcPr>
            <w:tcW w:w="4140" w:type="dxa"/>
            <w:noWrap/>
            <w:hideMark/>
          </w:tcPr>
          <w:p w14:paraId="7242C7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06F903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A0D1B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3F103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1014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1,727,619</w:t>
            </w:r>
          </w:p>
        </w:tc>
        <w:tc>
          <w:tcPr>
            <w:tcW w:w="1787" w:type="dxa"/>
            <w:noWrap/>
            <w:hideMark/>
          </w:tcPr>
          <w:p w14:paraId="13F00E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6E07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20124A" w14:textId="77777777" w:rsidTr="00E73AE0">
        <w:tc>
          <w:tcPr>
            <w:tcW w:w="4140" w:type="dxa"/>
            <w:noWrap/>
            <w:hideMark/>
          </w:tcPr>
          <w:p w14:paraId="152B0F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2FF3D6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38700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D321D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A87D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1,407,844</w:t>
            </w:r>
          </w:p>
        </w:tc>
        <w:tc>
          <w:tcPr>
            <w:tcW w:w="1787" w:type="dxa"/>
            <w:noWrap/>
            <w:hideMark/>
          </w:tcPr>
          <w:p w14:paraId="48F24E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C2E0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236953" w14:textId="77777777" w:rsidTr="00E73AE0">
        <w:tc>
          <w:tcPr>
            <w:tcW w:w="4140" w:type="dxa"/>
            <w:noWrap/>
            <w:hideMark/>
          </w:tcPr>
          <w:p w14:paraId="3E6A94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19C430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16951F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1F7AE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5E0F8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870,085</w:t>
            </w:r>
          </w:p>
        </w:tc>
        <w:tc>
          <w:tcPr>
            <w:tcW w:w="1787" w:type="dxa"/>
            <w:noWrap/>
            <w:hideMark/>
          </w:tcPr>
          <w:p w14:paraId="629E4A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9E68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C9073C" w14:textId="77777777" w:rsidTr="00E73AE0">
        <w:tc>
          <w:tcPr>
            <w:tcW w:w="4140" w:type="dxa"/>
            <w:noWrap/>
            <w:hideMark/>
          </w:tcPr>
          <w:p w14:paraId="768C8E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093C61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6C86FE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1E015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C9580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810,968</w:t>
            </w:r>
          </w:p>
        </w:tc>
        <w:tc>
          <w:tcPr>
            <w:tcW w:w="1787" w:type="dxa"/>
            <w:noWrap/>
            <w:hideMark/>
          </w:tcPr>
          <w:p w14:paraId="6E6BA4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9719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5A5EB3" w14:textId="77777777" w:rsidTr="00E73AE0">
        <w:tc>
          <w:tcPr>
            <w:tcW w:w="4140" w:type="dxa"/>
            <w:noWrap/>
            <w:hideMark/>
          </w:tcPr>
          <w:p w14:paraId="602766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629832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3C442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B271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5801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7,796,102</w:t>
            </w:r>
          </w:p>
        </w:tc>
        <w:tc>
          <w:tcPr>
            <w:tcW w:w="1787" w:type="dxa"/>
            <w:noWrap/>
            <w:hideMark/>
          </w:tcPr>
          <w:p w14:paraId="3937D3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CAE2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642D70" w14:textId="77777777" w:rsidTr="00E73AE0">
        <w:tc>
          <w:tcPr>
            <w:tcW w:w="4140" w:type="dxa"/>
            <w:noWrap/>
            <w:hideMark/>
          </w:tcPr>
          <w:p w14:paraId="34EFE8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72AC9B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2D4E6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C8913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CC4BD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8,114,310</w:t>
            </w:r>
          </w:p>
        </w:tc>
        <w:tc>
          <w:tcPr>
            <w:tcW w:w="1787" w:type="dxa"/>
            <w:noWrap/>
            <w:hideMark/>
          </w:tcPr>
          <w:p w14:paraId="258684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9B8C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AD349C" w14:textId="77777777" w:rsidTr="00E73AE0">
        <w:tc>
          <w:tcPr>
            <w:tcW w:w="4140" w:type="dxa"/>
            <w:noWrap/>
            <w:hideMark/>
          </w:tcPr>
          <w:p w14:paraId="74300C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4204" w:type="dxa"/>
            <w:noWrap/>
            <w:hideMark/>
          </w:tcPr>
          <w:p w14:paraId="72523E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5842F2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B605A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78DDF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1,872,901</w:t>
            </w:r>
          </w:p>
        </w:tc>
        <w:tc>
          <w:tcPr>
            <w:tcW w:w="1787" w:type="dxa"/>
            <w:noWrap/>
            <w:hideMark/>
          </w:tcPr>
          <w:p w14:paraId="69E7F7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03D2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338DD4" w14:textId="77777777" w:rsidTr="00E73AE0">
        <w:tc>
          <w:tcPr>
            <w:tcW w:w="4140" w:type="dxa"/>
            <w:noWrap/>
            <w:hideMark/>
          </w:tcPr>
          <w:p w14:paraId="43C80C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4204" w:type="dxa"/>
            <w:noWrap/>
            <w:hideMark/>
          </w:tcPr>
          <w:p w14:paraId="6C8CEF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5D42D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7E607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EB68C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5,306,059</w:t>
            </w:r>
          </w:p>
        </w:tc>
        <w:tc>
          <w:tcPr>
            <w:tcW w:w="1787" w:type="dxa"/>
            <w:noWrap/>
            <w:hideMark/>
          </w:tcPr>
          <w:p w14:paraId="3C2C76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BA03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44D415" w14:textId="77777777" w:rsidTr="00E73AE0">
        <w:tc>
          <w:tcPr>
            <w:tcW w:w="4140" w:type="dxa"/>
            <w:noWrap/>
            <w:hideMark/>
          </w:tcPr>
          <w:p w14:paraId="13D4D5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Council of the Municipality of Kiama</w:t>
            </w:r>
          </w:p>
        </w:tc>
        <w:tc>
          <w:tcPr>
            <w:tcW w:w="4204" w:type="dxa"/>
            <w:noWrap/>
            <w:hideMark/>
          </w:tcPr>
          <w:p w14:paraId="671382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2734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C8824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F868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404,292</w:t>
            </w:r>
          </w:p>
        </w:tc>
        <w:tc>
          <w:tcPr>
            <w:tcW w:w="1787" w:type="dxa"/>
            <w:noWrap/>
            <w:hideMark/>
          </w:tcPr>
          <w:p w14:paraId="5DD087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E35B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D20F7C" w14:textId="77777777" w:rsidTr="00E73AE0">
        <w:tc>
          <w:tcPr>
            <w:tcW w:w="4140" w:type="dxa"/>
            <w:noWrap/>
            <w:hideMark/>
          </w:tcPr>
          <w:p w14:paraId="3F890D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4204" w:type="dxa"/>
            <w:noWrap/>
            <w:hideMark/>
          </w:tcPr>
          <w:p w14:paraId="07E9522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1D01C6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833E9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8B33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419,454</w:t>
            </w:r>
          </w:p>
        </w:tc>
        <w:tc>
          <w:tcPr>
            <w:tcW w:w="1787" w:type="dxa"/>
            <w:noWrap/>
            <w:hideMark/>
          </w:tcPr>
          <w:p w14:paraId="393CE2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B6F4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4E0968" w14:textId="77777777" w:rsidTr="00E73AE0">
        <w:tc>
          <w:tcPr>
            <w:tcW w:w="4140" w:type="dxa"/>
            <w:noWrap/>
            <w:hideMark/>
          </w:tcPr>
          <w:p w14:paraId="0DA8DE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4204" w:type="dxa"/>
            <w:noWrap/>
            <w:hideMark/>
          </w:tcPr>
          <w:p w14:paraId="227018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1754B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BEE34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5209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891,318</w:t>
            </w:r>
          </w:p>
        </w:tc>
        <w:tc>
          <w:tcPr>
            <w:tcW w:w="1787" w:type="dxa"/>
            <w:noWrap/>
            <w:hideMark/>
          </w:tcPr>
          <w:p w14:paraId="424E4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3780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B4C2D" w14:textId="77777777" w:rsidTr="00E73AE0">
        <w:tc>
          <w:tcPr>
            <w:tcW w:w="4140" w:type="dxa"/>
            <w:noWrap/>
            <w:hideMark/>
          </w:tcPr>
          <w:p w14:paraId="58CBD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1FED43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11" w:type="dxa"/>
            <w:noWrap/>
            <w:hideMark/>
          </w:tcPr>
          <w:p w14:paraId="6C49FD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D9092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31-Oct-19</w:t>
            </w:r>
          </w:p>
        </w:tc>
        <w:tc>
          <w:tcPr>
            <w:tcW w:w="1524" w:type="dxa"/>
            <w:noWrap/>
            <w:hideMark/>
          </w:tcPr>
          <w:p w14:paraId="5E4159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787" w:type="dxa"/>
            <w:noWrap/>
            <w:hideMark/>
          </w:tcPr>
          <w:p w14:paraId="0C01C9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88BB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76766F" w14:textId="77777777" w:rsidTr="00E73AE0">
        <w:tc>
          <w:tcPr>
            <w:tcW w:w="4140" w:type="dxa"/>
            <w:noWrap/>
            <w:hideMark/>
          </w:tcPr>
          <w:p w14:paraId="6BC613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28F03F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23B1DB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950F8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5E5D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855,216</w:t>
            </w:r>
          </w:p>
        </w:tc>
        <w:tc>
          <w:tcPr>
            <w:tcW w:w="1787" w:type="dxa"/>
            <w:noWrap/>
            <w:hideMark/>
          </w:tcPr>
          <w:p w14:paraId="6922AB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0FD5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09C410" w14:textId="77777777" w:rsidTr="00E73AE0">
        <w:tc>
          <w:tcPr>
            <w:tcW w:w="4140" w:type="dxa"/>
            <w:noWrap/>
            <w:hideMark/>
          </w:tcPr>
          <w:p w14:paraId="2FAA78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39E0DA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22849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E9700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20460C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718,348</w:t>
            </w:r>
          </w:p>
        </w:tc>
        <w:tc>
          <w:tcPr>
            <w:tcW w:w="1787" w:type="dxa"/>
            <w:noWrap/>
            <w:hideMark/>
          </w:tcPr>
          <w:p w14:paraId="5D0278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E52D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4CCD31" w14:textId="77777777" w:rsidTr="00E73AE0">
        <w:tc>
          <w:tcPr>
            <w:tcW w:w="4140" w:type="dxa"/>
            <w:noWrap/>
            <w:hideMark/>
          </w:tcPr>
          <w:p w14:paraId="2AB389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449BDA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1988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A33F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CDAF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169,790</w:t>
            </w:r>
          </w:p>
        </w:tc>
        <w:tc>
          <w:tcPr>
            <w:tcW w:w="1787" w:type="dxa"/>
            <w:noWrap/>
            <w:hideMark/>
          </w:tcPr>
          <w:p w14:paraId="4AC726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2DEF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C719D6" w14:textId="77777777" w:rsidTr="00E73AE0">
        <w:tc>
          <w:tcPr>
            <w:tcW w:w="4140" w:type="dxa"/>
            <w:noWrap/>
            <w:hideMark/>
          </w:tcPr>
          <w:p w14:paraId="4368B5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22F995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DB84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F708D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E562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322,290</w:t>
            </w:r>
          </w:p>
        </w:tc>
        <w:tc>
          <w:tcPr>
            <w:tcW w:w="1787" w:type="dxa"/>
            <w:noWrap/>
            <w:hideMark/>
          </w:tcPr>
          <w:p w14:paraId="59F6F5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3E08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9D835B" w14:textId="77777777" w:rsidTr="00E73AE0">
        <w:tc>
          <w:tcPr>
            <w:tcW w:w="4140" w:type="dxa"/>
            <w:noWrap/>
            <w:hideMark/>
          </w:tcPr>
          <w:p w14:paraId="0136F5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346939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3CE23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63413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6D117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156,743</w:t>
            </w:r>
          </w:p>
        </w:tc>
        <w:tc>
          <w:tcPr>
            <w:tcW w:w="1787" w:type="dxa"/>
            <w:noWrap/>
            <w:hideMark/>
          </w:tcPr>
          <w:p w14:paraId="3E7A3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E0F1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FF2CF4" w14:textId="77777777" w:rsidTr="00E73AE0">
        <w:tc>
          <w:tcPr>
            <w:tcW w:w="4140" w:type="dxa"/>
            <w:noWrap/>
            <w:hideMark/>
          </w:tcPr>
          <w:p w14:paraId="47C51B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6FB8A3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95D57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F3A3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9D218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483,838</w:t>
            </w:r>
          </w:p>
        </w:tc>
        <w:tc>
          <w:tcPr>
            <w:tcW w:w="1787" w:type="dxa"/>
            <w:noWrap/>
            <w:hideMark/>
          </w:tcPr>
          <w:p w14:paraId="2BF8D5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2239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0C3A53" w14:textId="77777777" w:rsidTr="00E73AE0">
        <w:tc>
          <w:tcPr>
            <w:tcW w:w="4140" w:type="dxa"/>
            <w:noWrap/>
            <w:hideMark/>
          </w:tcPr>
          <w:p w14:paraId="6B6C5E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377C3B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0A37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70AEE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97F39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324,621</w:t>
            </w:r>
          </w:p>
        </w:tc>
        <w:tc>
          <w:tcPr>
            <w:tcW w:w="1787" w:type="dxa"/>
            <w:noWrap/>
            <w:hideMark/>
          </w:tcPr>
          <w:p w14:paraId="30BA8D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DB8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0A26E5" w14:textId="77777777" w:rsidTr="00E73AE0">
        <w:tc>
          <w:tcPr>
            <w:tcW w:w="4140" w:type="dxa"/>
            <w:noWrap/>
            <w:hideMark/>
          </w:tcPr>
          <w:p w14:paraId="27264A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03148E7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6A8F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2E09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D28E1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105,799</w:t>
            </w:r>
          </w:p>
        </w:tc>
        <w:tc>
          <w:tcPr>
            <w:tcW w:w="1787" w:type="dxa"/>
            <w:noWrap/>
            <w:hideMark/>
          </w:tcPr>
          <w:p w14:paraId="547088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3C3D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387E20" w14:textId="77777777" w:rsidTr="00E73AE0">
        <w:tc>
          <w:tcPr>
            <w:tcW w:w="4140" w:type="dxa"/>
            <w:noWrap/>
            <w:hideMark/>
          </w:tcPr>
          <w:p w14:paraId="5682F5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4204" w:type="dxa"/>
            <w:noWrap/>
            <w:hideMark/>
          </w:tcPr>
          <w:p w14:paraId="790E7F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C4921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934F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4E54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494,932</w:t>
            </w:r>
          </w:p>
        </w:tc>
        <w:tc>
          <w:tcPr>
            <w:tcW w:w="1787" w:type="dxa"/>
            <w:noWrap/>
            <w:hideMark/>
          </w:tcPr>
          <w:p w14:paraId="4A083F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8422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4B551" w14:textId="77777777" w:rsidTr="00E73AE0">
        <w:tc>
          <w:tcPr>
            <w:tcW w:w="4140" w:type="dxa"/>
            <w:noWrap/>
            <w:hideMark/>
          </w:tcPr>
          <w:p w14:paraId="1B4B4F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Dunn &amp; Lewis Youth Development Foundation Limited</w:t>
            </w:r>
          </w:p>
        </w:tc>
        <w:tc>
          <w:tcPr>
            <w:tcW w:w="4204" w:type="dxa"/>
            <w:noWrap/>
            <w:hideMark/>
          </w:tcPr>
          <w:p w14:paraId="332516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30ED03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12-Dec-18</w:t>
            </w:r>
          </w:p>
        </w:tc>
        <w:tc>
          <w:tcPr>
            <w:tcW w:w="1249" w:type="dxa"/>
            <w:noWrap/>
            <w:hideMark/>
          </w:tcPr>
          <w:p w14:paraId="0FB590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6513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866,800</w:t>
            </w:r>
          </w:p>
        </w:tc>
        <w:tc>
          <w:tcPr>
            <w:tcW w:w="1787" w:type="dxa"/>
            <w:noWrap/>
            <w:hideMark/>
          </w:tcPr>
          <w:p w14:paraId="1796C8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BBC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4DEE02" w14:textId="77777777" w:rsidTr="00E73AE0">
        <w:tc>
          <w:tcPr>
            <w:tcW w:w="4140" w:type="dxa"/>
            <w:noWrap/>
            <w:hideMark/>
          </w:tcPr>
          <w:p w14:paraId="6EFC8C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Federation of Western Australian Police and Community Youth Centres (Inc)</w:t>
            </w:r>
          </w:p>
        </w:tc>
        <w:tc>
          <w:tcPr>
            <w:tcW w:w="4204" w:type="dxa"/>
            <w:noWrap/>
            <w:hideMark/>
          </w:tcPr>
          <w:p w14:paraId="69B5BD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C378E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A5E7D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5F502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247,873</w:t>
            </w:r>
          </w:p>
        </w:tc>
        <w:tc>
          <w:tcPr>
            <w:tcW w:w="1787" w:type="dxa"/>
            <w:noWrap/>
            <w:hideMark/>
          </w:tcPr>
          <w:p w14:paraId="735DDE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32C2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6BBF0C6" w14:textId="77777777" w:rsidTr="00E73AE0">
        <w:tc>
          <w:tcPr>
            <w:tcW w:w="4140" w:type="dxa"/>
            <w:noWrap/>
            <w:hideMark/>
          </w:tcPr>
          <w:p w14:paraId="31B0BF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Flagstaff Group</w:t>
            </w:r>
          </w:p>
        </w:tc>
        <w:tc>
          <w:tcPr>
            <w:tcW w:w="4204" w:type="dxa"/>
            <w:noWrap/>
            <w:hideMark/>
          </w:tcPr>
          <w:p w14:paraId="64A8FC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1E854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90C5A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F523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4,000,154</w:t>
            </w:r>
          </w:p>
        </w:tc>
        <w:tc>
          <w:tcPr>
            <w:tcW w:w="1787" w:type="dxa"/>
            <w:noWrap/>
            <w:hideMark/>
          </w:tcPr>
          <w:p w14:paraId="0C5F7F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9FAC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7EBD44" w14:textId="77777777" w:rsidTr="00E73AE0">
        <w:tc>
          <w:tcPr>
            <w:tcW w:w="4140" w:type="dxa"/>
            <w:noWrap/>
            <w:hideMark/>
          </w:tcPr>
          <w:p w14:paraId="2310C2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Flagstaff Group Limited</w:t>
            </w:r>
          </w:p>
        </w:tc>
        <w:tc>
          <w:tcPr>
            <w:tcW w:w="4204" w:type="dxa"/>
            <w:noWrap/>
            <w:hideMark/>
          </w:tcPr>
          <w:p w14:paraId="550B61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0B644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B73E3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EC82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3,123,503</w:t>
            </w:r>
          </w:p>
        </w:tc>
        <w:tc>
          <w:tcPr>
            <w:tcW w:w="1787" w:type="dxa"/>
            <w:noWrap/>
            <w:hideMark/>
          </w:tcPr>
          <w:p w14:paraId="17521F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83B3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C94876" w14:textId="77777777" w:rsidTr="00E73AE0">
        <w:tc>
          <w:tcPr>
            <w:tcW w:w="4140" w:type="dxa"/>
            <w:noWrap/>
            <w:hideMark/>
          </w:tcPr>
          <w:p w14:paraId="182F98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Frank Whiddon Masonic Homes of New South Wales</w:t>
            </w:r>
          </w:p>
        </w:tc>
        <w:tc>
          <w:tcPr>
            <w:tcW w:w="4204" w:type="dxa"/>
            <w:noWrap/>
            <w:hideMark/>
          </w:tcPr>
          <w:p w14:paraId="74F43C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8B2F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5BB9B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9572C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269,170</w:t>
            </w:r>
          </w:p>
        </w:tc>
        <w:tc>
          <w:tcPr>
            <w:tcW w:w="1787" w:type="dxa"/>
            <w:noWrap/>
            <w:hideMark/>
          </w:tcPr>
          <w:p w14:paraId="506535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BFA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1E5F3F" w14:textId="77777777" w:rsidTr="00E73AE0">
        <w:tc>
          <w:tcPr>
            <w:tcW w:w="4140" w:type="dxa"/>
            <w:noWrap/>
            <w:hideMark/>
          </w:tcPr>
          <w:p w14:paraId="28EDA4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Gladstone Area Promotion and Development Limited</w:t>
            </w:r>
          </w:p>
        </w:tc>
        <w:tc>
          <w:tcPr>
            <w:tcW w:w="4204" w:type="dxa"/>
            <w:noWrap/>
            <w:hideMark/>
          </w:tcPr>
          <w:p w14:paraId="3FBB17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07790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8AD24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56C38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2,607,425</w:t>
            </w:r>
          </w:p>
        </w:tc>
        <w:tc>
          <w:tcPr>
            <w:tcW w:w="1787" w:type="dxa"/>
            <w:noWrap/>
            <w:hideMark/>
          </w:tcPr>
          <w:p w14:paraId="13B14D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F27F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EF6C1E" w14:textId="77777777" w:rsidTr="00E73AE0">
        <w:tc>
          <w:tcPr>
            <w:tcW w:w="4140" w:type="dxa"/>
            <w:noWrap/>
            <w:hideMark/>
          </w:tcPr>
          <w:p w14:paraId="7D38EA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Hills Shire Council</w:t>
            </w:r>
          </w:p>
        </w:tc>
        <w:tc>
          <w:tcPr>
            <w:tcW w:w="4204" w:type="dxa"/>
            <w:noWrap/>
            <w:hideMark/>
          </w:tcPr>
          <w:p w14:paraId="0B8618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26ED2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07F6D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3A2B9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549,494</w:t>
            </w:r>
          </w:p>
        </w:tc>
        <w:tc>
          <w:tcPr>
            <w:tcW w:w="1787" w:type="dxa"/>
            <w:noWrap/>
            <w:hideMark/>
          </w:tcPr>
          <w:p w14:paraId="64BD6B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D491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F9CF0A" w14:textId="77777777" w:rsidTr="00E73AE0">
        <w:tc>
          <w:tcPr>
            <w:tcW w:w="4140" w:type="dxa"/>
            <w:noWrap/>
            <w:hideMark/>
          </w:tcPr>
          <w:p w14:paraId="1613A3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Indigenous Marathon Foundation Limited</w:t>
            </w:r>
          </w:p>
        </w:tc>
        <w:tc>
          <w:tcPr>
            <w:tcW w:w="4204" w:type="dxa"/>
            <w:noWrap/>
            <w:hideMark/>
          </w:tcPr>
          <w:p w14:paraId="0A65CF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7ED649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DC5F2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EA4ED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531,025</w:t>
            </w:r>
          </w:p>
        </w:tc>
        <w:tc>
          <w:tcPr>
            <w:tcW w:w="1787" w:type="dxa"/>
            <w:noWrap/>
            <w:hideMark/>
          </w:tcPr>
          <w:p w14:paraId="10DFA2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5A1C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551CC9" w14:textId="77777777" w:rsidTr="00E73AE0">
        <w:tc>
          <w:tcPr>
            <w:tcW w:w="4140" w:type="dxa"/>
            <w:noWrap/>
            <w:hideMark/>
          </w:tcPr>
          <w:p w14:paraId="378870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Institute for Family Advocacy &amp; Leadership Development Incorporated</w:t>
            </w:r>
          </w:p>
        </w:tc>
        <w:tc>
          <w:tcPr>
            <w:tcW w:w="4204" w:type="dxa"/>
            <w:noWrap/>
            <w:hideMark/>
          </w:tcPr>
          <w:p w14:paraId="085A3F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09422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90596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67C65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949,520</w:t>
            </w:r>
          </w:p>
        </w:tc>
        <w:tc>
          <w:tcPr>
            <w:tcW w:w="1787" w:type="dxa"/>
            <w:noWrap/>
            <w:hideMark/>
          </w:tcPr>
          <w:p w14:paraId="1D6029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2A56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ADA7ED" w14:textId="77777777" w:rsidTr="00E73AE0">
        <w:tc>
          <w:tcPr>
            <w:tcW w:w="4140" w:type="dxa"/>
            <w:noWrap/>
            <w:hideMark/>
          </w:tcPr>
          <w:p w14:paraId="583E13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Intellectual Disability Foundation of St George Limited</w:t>
            </w:r>
          </w:p>
        </w:tc>
        <w:tc>
          <w:tcPr>
            <w:tcW w:w="4204" w:type="dxa"/>
            <w:noWrap/>
            <w:hideMark/>
          </w:tcPr>
          <w:p w14:paraId="60783B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F9D1F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C284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600E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5,459,991</w:t>
            </w:r>
          </w:p>
        </w:tc>
        <w:tc>
          <w:tcPr>
            <w:tcW w:w="1787" w:type="dxa"/>
            <w:noWrap/>
            <w:hideMark/>
          </w:tcPr>
          <w:p w14:paraId="6E0A3C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B891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A00605" w14:textId="77777777" w:rsidTr="00E73AE0">
        <w:tc>
          <w:tcPr>
            <w:tcW w:w="4140" w:type="dxa"/>
            <w:noWrap/>
            <w:hideMark/>
          </w:tcPr>
          <w:p w14:paraId="191014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Lady Gowrie Child Centre Incorporated</w:t>
            </w:r>
          </w:p>
        </w:tc>
        <w:tc>
          <w:tcPr>
            <w:tcW w:w="4204" w:type="dxa"/>
            <w:noWrap/>
            <w:hideMark/>
          </w:tcPr>
          <w:p w14:paraId="18F6FC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643B2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E1618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0A83F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914,219</w:t>
            </w:r>
          </w:p>
        </w:tc>
        <w:tc>
          <w:tcPr>
            <w:tcW w:w="1787" w:type="dxa"/>
            <w:noWrap/>
            <w:hideMark/>
          </w:tcPr>
          <w:p w14:paraId="419B83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10BF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92EBB3" w14:textId="77777777" w:rsidTr="00E73AE0">
        <w:tc>
          <w:tcPr>
            <w:tcW w:w="4140" w:type="dxa"/>
            <w:noWrap/>
            <w:hideMark/>
          </w:tcPr>
          <w:p w14:paraId="5513D1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Lebanese Moslem Association</w:t>
            </w:r>
          </w:p>
        </w:tc>
        <w:tc>
          <w:tcPr>
            <w:tcW w:w="4204" w:type="dxa"/>
            <w:noWrap/>
            <w:hideMark/>
          </w:tcPr>
          <w:p w14:paraId="745D98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45B05B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9A90D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5648A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533,500</w:t>
            </w:r>
          </w:p>
        </w:tc>
        <w:tc>
          <w:tcPr>
            <w:tcW w:w="1787" w:type="dxa"/>
            <w:noWrap/>
            <w:hideMark/>
          </w:tcPr>
          <w:p w14:paraId="7D28C1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A27C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E3B1D8" w14:textId="77777777" w:rsidTr="00E73AE0">
        <w:tc>
          <w:tcPr>
            <w:tcW w:w="4140" w:type="dxa"/>
            <w:noWrap/>
            <w:hideMark/>
          </w:tcPr>
          <w:p w14:paraId="1A68FE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Lebanese Moslem Association</w:t>
            </w:r>
          </w:p>
        </w:tc>
        <w:tc>
          <w:tcPr>
            <w:tcW w:w="4204" w:type="dxa"/>
            <w:noWrap/>
            <w:hideMark/>
          </w:tcPr>
          <w:p w14:paraId="48E54D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FD13E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953F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461ADA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363,000</w:t>
            </w:r>
          </w:p>
        </w:tc>
        <w:tc>
          <w:tcPr>
            <w:tcW w:w="1787" w:type="dxa"/>
            <w:noWrap/>
            <w:hideMark/>
          </w:tcPr>
          <w:p w14:paraId="12509F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10B4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2F8C09" w14:textId="77777777" w:rsidTr="00E73AE0">
        <w:tc>
          <w:tcPr>
            <w:tcW w:w="4140" w:type="dxa"/>
            <w:noWrap/>
            <w:hideMark/>
          </w:tcPr>
          <w:p w14:paraId="132A7A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Lebanese Moslem Association</w:t>
            </w:r>
          </w:p>
        </w:tc>
        <w:tc>
          <w:tcPr>
            <w:tcW w:w="4204" w:type="dxa"/>
            <w:noWrap/>
            <w:hideMark/>
          </w:tcPr>
          <w:p w14:paraId="5FA82C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51B190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0B20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59F3F0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3,263,603</w:t>
            </w:r>
          </w:p>
        </w:tc>
        <w:tc>
          <w:tcPr>
            <w:tcW w:w="1787" w:type="dxa"/>
            <w:noWrap/>
            <w:hideMark/>
          </w:tcPr>
          <w:p w14:paraId="7E657D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9466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A19A44" w14:textId="77777777" w:rsidTr="00E73AE0">
        <w:tc>
          <w:tcPr>
            <w:tcW w:w="4140" w:type="dxa"/>
            <w:noWrap/>
            <w:hideMark/>
          </w:tcPr>
          <w:p w14:paraId="791C1A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Link Youth Health Service Inc.</w:t>
            </w:r>
          </w:p>
        </w:tc>
        <w:tc>
          <w:tcPr>
            <w:tcW w:w="4204" w:type="dxa"/>
            <w:noWrap/>
            <w:hideMark/>
          </w:tcPr>
          <w:p w14:paraId="462E83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01708B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5A195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2F65B2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30145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F93C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DE96E5" w14:textId="77777777" w:rsidTr="00E73AE0">
        <w:tc>
          <w:tcPr>
            <w:tcW w:w="4140" w:type="dxa"/>
            <w:noWrap/>
            <w:hideMark/>
          </w:tcPr>
          <w:p w14:paraId="3CA81F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Macfarlane Burnet Institute for Medical Research and Public Health Ltd</w:t>
            </w:r>
          </w:p>
        </w:tc>
        <w:tc>
          <w:tcPr>
            <w:tcW w:w="4204" w:type="dxa"/>
            <w:noWrap/>
            <w:hideMark/>
          </w:tcPr>
          <w:p w14:paraId="18D455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24E173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821B1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F9FF9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535,125</w:t>
            </w:r>
          </w:p>
        </w:tc>
        <w:tc>
          <w:tcPr>
            <w:tcW w:w="1787" w:type="dxa"/>
            <w:noWrap/>
            <w:hideMark/>
          </w:tcPr>
          <w:p w14:paraId="772968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A6AA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3EF899" w14:textId="77777777" w:rsidTr="00E73AE0">
        <w:tc>
          <w:tcPr>
            <w:tcW w:w="4140" w:type="dxa"/>
            <w:noWrap/>
            <w:hideMark/>
          </w:tcPr>
          <w:p w14:paraId="144F9E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Migrant Resource Centre (Northern Tasmania) Inc.</w:t>
            </w:r>
          </w:p>
        </w:tc>
        <w:tc>
          <w:tcPr>
            <w:tcW w:w="4204" w:type="dxa"/>
            <w:noWrap/>
            <w:hideMark/>
          </w:tcPr>
          <w:p w14:paraId="4D8A9B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97481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58ADC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B4C44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512,435</w:t>
            </w:r>
          </w:p>
        </w:tc>
        <w:tc>
          <w:tcPr>
            <w:tcW w:w="1787" w:type="dxa"/>
            <w:noWrap/>
            <w:hideMark/>
          </w:tcPr>
          <w:p w14:paraId="57F383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FE34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534FBA" w14:textId="77777777" w:rsidTr="00E73AE0">
        <w:tc>
          <w:tcPr>
            <w:tcW w:w="4140" w:type="dxa"/>
            <w:noWrap/>
            <w:hideMark/>
          </w:tcPr>
          <w:p w14:paraId="1CD3D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Minderoo Foundation Trust</w:t>
            </w:r>
          </w:p>
        </w:tc>
        <w:tc>
          <w:tcPr>
            <w:tcW w:w="4204" w:type="dxa"/>
            <w:noWrap/>
            <w:hideMark/>
          </w:tcPr>
          <w:p w14:paraId="061830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690795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19-Mar-18</w:t>
            </w:r>
          </w:p>
        </w:tc>
        <w:tc>
          <w:tcPr>
            <w:tcW w:w="1249" w:type="dxa"/>
            <w:noWrap/>
            <w:hideMark/>
          </w:tcPr>
          <w:p w14:paraId="62F695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524" w:type="dxa"/>
            <w:noWrap/>
            <w:hideMark/>
          </w:tcPr>
          <w:p w14:paraId="28C08F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787" w:type="dxa"/>
            <w:noWrap/>
            <w:hideMark/>
          </w:tcPr>
          <w:p w14:paraId="7E3DC2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4ACA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E10C16" w14:textId="77777777" w:rsidTr="00E73AE0">
        <w:tc>
          <w:tcPr>
            <w:tcW w:w="4140" w:type="dxa"/>
            <w:noWrap/>
            <w:hideMark/>
          </w:tcPr>
          <w:p w14:paraId="592654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Mirabel Foundation Inc.</w:t>
            </w:r>
          </w:p>
        </w:tc>
        <w:tc>
          <w:tcPr>
            <w:tcW w:w="4204" w:type="dxa"/>
            <w:noWrap/>
            <w:hideMark/>
          </w:tcPr>
          <w:p w14:paraId="2E9612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E48B8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6DC5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49BCE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1,303,613</w:t>
            </w:r>
          </w:p>
        </w:tc>
        <w:tc>
          <w:tcPr>
            <w:tcW w:w="1787" w:type="dxa"/>
            <w:noWrap/>
            <w:hideMark/>
          </w:tcPr>
          <w:p w14:paraId="70E1A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D6FE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72CBCB" w14:textId="77777777" w:rsidTr="00E73AE0">
        <w:tc>
          <w:tcPr>
            <w:tcW w:w="4140" w:type="dxa"/>
            <w:noWrap/>
            <w:hideMark/>
          </w:tcPr>
          <w:p w14:paraId="089993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National Council of Single Mothers and Their Children Inc.</w:t>
            </w:r>
          </w:p>
        </w:tc>
        <w:tc>
          <w:tcPr>
            <w:tcW w:w="4204" w:type="dxa"/>
            <w:noWrap/>
            <w:hideMark/>
          </w:tcPr>
          <w:p w14:paraId="06C59B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5DD99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1690D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2D11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715,684</w:t>
            </w:r>
          </w:p>
        </w:tc>
        <w:tc>
          <w:tcPr>
            <w:tcW w:w="1787" w:type="dxa"/>
            <w:noWrap/>
            <w:hideMark/>
          </w:tcPr>
          <w:p w14:paraId="7A1009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5636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EEFB38" w14:textId="77777777" w:rsidTr="00E73AE0">
        <w:tc>
          <w:tcPr>
            <w:tcW w:w="4140" w:type="dxa"/>
            <w:noWrap/>
            <w:hideMark/>
          </w:tcPr>
          <w:p w14:paraId="7100D6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New School of Arts Neighbourhood House Inc</w:t>
            </w:r>
          </w:p>
        </w:tc>
        <w:tc>
          <w:tcPr>
            <w:tcW w:w="4204" w:type="dxa"/>
            <w:noWrap/>
            <w:hideMark/>
          </w:tcPr>
          <w:p w14:paraId="482670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05ABD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CE67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01F0F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365,750</w:t>
            </w:r>
          </w:p>
        </w:tc>
        <w:tc>
          <w:tcPr>
            <w:tcW w:w="1787" w:type="dxa"/>
            <w:noWrap/>
            <w:hideMark/>
          </w:tcPr>
          <w:p w14:paraId="62A7E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089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E67D3F" w14:textId="77777777" w:rsidTr="00E73AE0">
        <w:tc>
          <w:tcPr>
            <w:tcW w:w="4140" w:type="dxa"/>
            <w:noWrap/>
            <w:hideMark/>
          </w:tcPr>
          <w:p w14:paraId="302852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Northcott Society</w:t>
            </w:r>
          </w:p>
        </w:tc>
        <w:tc>
          <w:tcPr>
            <w:tcW w:w="4204" w:type="dxa"/>
            <w:noWrap/>
            <w:hideMark/>
          </w:tcPr>
          <w:p w14:paraId="15E0E4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6FAD3D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417AC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32CF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624,215</w:t>
            </w:r>
          </w:p>
        </w:tc>
        <w:tc>
          <w:tcPr>
            <w:tcW w:w="1787" w:type="dxa"/>
            <w:noWrap/>
            <w:hideMark/>
          </w:tcPr>
          <w:p w14:paraId="6754B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1BFD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316973" w14:textId="77777777" w:rsidTr="00E73AE0">
        <w:tc>
          <w:tcPr>
            <w:tcW w:w="4140" w:type="dxa"/>
            <w:noWrap/>
            <w:hideMark/>
          </w:tcPr>
          <w:p w14:paraId="705FA6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4204" w:type="dxa"/>
            <w:noWrap/>
            <w:hideMark/>
          </w:tcPr>
          <w:p w14:paraId="208A8E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E930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8E48A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B37D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1,152,991</w:t>
            </w:r>
          </w:p>
        </w:tc>
        <w:tc>
          <w:tcPr>
            <w:tcW w:w="1787" w:type="dxa"/>
            <w:noWrap/>
            <w:hideMark/>
          </w:tcPr>
          <w:p w14:paraId="5AE236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46EE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723C1FD" w14:textId="77777777" w:rsidTr="00E73AE0">
        <w:tc>
          <w:tcPr>
            <w:tcW w:w="4140" w:type="dxa"/>
            <w:noWrap/>
            <w:hideMark/>
          </w:tcPr>
          <w:p w14:paraId="59A73A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4204" w:type="dxa"/>
            <w:noWrap/>
            <w:hideMark/>
          </w:tcPr>
          <w:p w14:paraId="7F7511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93091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7458F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B03E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1,595,308</w:t>
            </w:r>
          </w:p>
        </w:tc>
        <w:tc>
          <w:tcPr>
            <w:tcW w:w="1787" w:type="dxa"/>
            <w:noWrap/>
            <w:hideMark/>
          </w:tcPr>
          <w:p w14:paraId="6E4A9F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D77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2AA177" w14:textId="77777777" w:rsidTr="00E73AE0">
        <w:tc>
          <w:tcPr>
            <w:tcW w:w="4140" w:type="dxa"/>
            <w:noWrap/>
            <w:hideMark/>
          </w:tcPr>
          <w:p w14:paraId="41D5E7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Outback Mobile Resource Unit Inc.</w:t>
            </w:r>
          </w:p>
        </w:tc>
        <w:tc>
          <w:tcPr>
            <w:tcW w:w="4204" w:type="dxa"/>
            <w:noWrap/>
            <w:hideMark/>
          </w:tcPr>
          <w:p w14:paraId="46160C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56DDC0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41FE0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6073C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616,353</w:t>
            </w:r>
          </w:p>
        </w:tc>
        <w:tc>
          <w:tcPr>
            <w:tcW w:w="1787" w:type="dxa"/>
            <w:noWrap/>
            <w:hideMark/>
          </w:tcPr>
          <w:p w14:paraId="7EAAC3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1F48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690C17" w14:textId="77777777" w:rsidTr="00E73AE0">
        <w:tc>
          <w:tcPr>
            <w:tcW w:w="4140" w:type="dxa"/>
            <w:noWrap/>
            <w:hideMark/>
          </w:tcPr>
          <w:p w14:paraId="758135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78F46F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46C63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D2501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FBFEA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177,778</w:t>
            </w:r>
          </w:p>
        </w:tc>
        <w:tc>
          <w:tcPr>
            <w:tcW w:w="1787" w:type="dxa"/>
            <w:noWrap/>
            <w:hideMark/>
          </w:tcPr>
          <w:p w14:paraId="308B77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8708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97C021" w14:textId="77777777" w:rsidTr="00E73AE0">
        <w:tc>
          <w:tcPr>
            <w:tcW w:w="4140" w:type="dxa"/>
            <w:noWrap/>
            <w:hideMark/>
          </w:tcPr>
          <w:p w14:paraId="2D01BE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370830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03A4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671D2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9A7D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165,673</w:t>
            </w:r>
          </w:p>
        </w:tc>
        <w:tc>
          <w:tcPr>
            <w:tcW w:w="1787" w:type="dxa"/>
            <w:noWrap/>
            <w:hideMark/>
          </w:tcPr>
          <w:p w14:paraId="3CD4D6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4344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F1568A" w14:textId="77777777" w:rsidTr="00E73AE0">
        <w:tc>
          <w:tcPr>
            <w:tcW w:w="4140" w:type="dxa"/>
            <w:noWrap/>
            <w:hideMark/>
          </w:tcPr>
          <w:p w14:paraId="17B29E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3A73F5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A26F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B9149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AB66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400,486</w:t>
            </w:r>
          </w:p>
        </w:tc>
        <w:tc>
          <w:tcPr>
            <w:tcW w:w="1787" w:type="dxa"/>
            <w:noWrap/>
            <w:hideMark/>
          </w:tcPr>
          <w:p w14:paraId="6D7FE9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1D16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0AE3FF" w14:textId="77777777" w:rsidTr="00E73AE0">
        <w:tc>
          <w:tcPr>
            <w:tcW w:w="4140" w:type="dxa"/>
            <w:noWrap/>
            <w:hideMark/>
          </w:tcPr>
          <w:p w14:paraId="3A91E6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0A3B9B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BCAD8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F37C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B0156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207,525</w:t>
            </w:r>
          </w:p>
        </w:tc>
        <w:tc>
          <w:tcPr>
            <w:tcW w:w="1787" w:type="dxa"/>
            <w:noWrap/>
            <w:hideMark/>
          </w:tcPr>
          <w:p w14:paraId="5D5D6B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02B5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5389A7" w14:textId="77777777" w:rsidTr="00E73AE0">
        <w:tc>
          <w:tcPr>
            <w:tcW w:w="4140" w:type="dxa"/>
            <w:noWrap/>
            <w:hideMark/>
          </w:tcPr>
          <w:p w14:paraId="57D99A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5211E3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35B4B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6EB5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22635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369,149</w:t>
            </w:r>
          </w:p>
        </w:tc>
        <w:tc>
          <w:tcPr>
            <w:tcW w:w="1787" w:type="dxa"/>
            <w:noWrap/>
            <w:hideMark/>
          </w:tcPr>
          <w:p w14:paraId="2ED123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5B4A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35DFAE" w14:textId="77777777" w:rsidTr="00E73AE0">
        <w:tc>
          <w:tcPr>
            <w:tcW w:w="4140" w:type="dxa"/>
            <w:noWrap/>
            <w:hideMark/>
          </w:tcPr>
          <w:p w14:paraId="0CD49A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532C31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17104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7C4B8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E7B3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669,889</w:t>
            </w:r>
          </w:p>
        </w:tc>
        <w:tc>
          <w:tcPr>
            <w:tcW w:w="1787" w:type="dxa"/>
            <w:noWrap/>
            <w:hideMark/>
          </w:tcPr>
          <w:p w14:paraId="33CF2F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5D7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9E0E67" w14:textId="77777777" w:rsidTr="00E73AE0">
        <w:tc>
          <w:tcPr>
            <w:tcW w:w="4140" w:type="dxa"/>
            <w:noWrap/>
            <w:hideMark/>
          </w:tcPr>
          <w:p w14:paraId="54D2FF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3DA8B9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DC13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1DA8E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8F58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374,633</w:t>
            </w:r>
          </w:p>
        </w:tc>
        <w:tc>
          <w:tcPr>
            <w:tcW w:w="1787" w:type="dxa"/>
            <w:noWrap/>
            <w:hideMark/>
          </w:tcPr>
          <w:p w14:paraId="5E405C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28E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E4F046" w14:textId="77777777" w:rsidTr="00E73AE0">
        <w:tc>
          <w:tcPr>
            <w:tcW w:w="4140" w:type="dxa"/>
            <w:noWrap/>
            <w:hideMark/>
          </w:tcPr>
          <w:p w14:paraId="2C9B50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5D6632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4A7C1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2B54F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0B937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186,800</w:t>
            </w:r>
          </w:p>
        </w:tc>
        <w:tc>
          <w:tcPr>
            <w:tcW w:w="1787" w:type="dxa"/>
            <w:noWrap/>
            <w:hideMark/>
          </w:tcPr>
          <w:p w14:paraId="7C859A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8D96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F56CF5" w14:textId="77777777" w:rsidTr="00E73AE0">
        <w:tc>
          <w:tcPr>
            <w:tcW w:w="4140" w:type="dxa"/>
            <w:noWrap/>
            <w:hideMark/>
          </w:tcPr>
          <w:p w14:paraId="3FE27A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Personnel Group Ltd</w:t>
            </w:r>
          </w:p>
        </w:tc>
        <w:tc>
          <w:tcPr>
            <w:tcW w:w="4204" w:type="dxa"/>
            <w:noWrap/>
            <w:hideMark/>
          </w:tcPr>
          <w:p w14:paraId="6E91E9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EA773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8F716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26B1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327,323</w:t>
            </w:r>
          </w:p>
        </w:tc>
        <w:tc>
          <w:tcPr>
            <w:tcW w:w="1787" w:type="dxa"/>
            <w:noWrap/>
            <w:hideMark/>
          </w:tcPr>
          <w:p w14:paraId="29699C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99DE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E010BB" w14:textId="77777777" w:rsidTr="00E73AE0">
        <w:tc>
          <w:tcPr>
            <w:tcW w:w="4140" w:type="dxa"/>
            <w:noWrap/>
            <w:hideMark/>
          </w:tcPr>
          <w:p w14:paraId="7261C9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Richmond Fellowship of Queensland</w:t>
            </w:r>
          </w:p>
        </w:tc>
        <w:tc>
          <w:tcPr>
            <w:tcW w:w="4204" w:type="dxa"/>
            <w:noWrap/>
            <w:hideMark/>
          </w:tcPr>
          <w:p w14:paraId="2C7DD1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1E7A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01-Aug-18</w:t>
            </w:r>
          </w:p>
        </w:tc>
        <w:tc>
          <w:tcPr>
            <w:tcW w:w="1249" w:type="dxa"/>
            <w:noWrap/>
            <w:hideMark/>
          </w:tcPr>
          <w:p w14:paraId="5F0EF2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B7F42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533,514</w:t>
            </w:r>
          </w:p>
        </w:tc>
        <w:tc>
          <w:tcPr>
            <w:tcW w:w="1787" w:type="dxa"/>
            <w:noWrap/>
            <w:hideMark/>
          </w:tcPr>
          <w:p w14:paraId="3C3019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4505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73CB12" w14:textId="77777777" w:rsidTr="00E73AE0">
        <w:tc>
          <w:tcPr>
            <w:tcW w:w="4140" w:type="dxa"/>
            <w:noWrap/>
            <w:hideMark/>
          </w:tcPr>
          <w:p w14:paraId="14EE88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1DEC54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0E8157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2F5EF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FEE46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1,648,963</w:t>
            </w:r>
          </w:p>
        </w:tc>
        <w:tc>
          <w:tcPr>
            <w:tcW w:w="1787" w:type="dxa"/>
            <w:noWrap/>
            <w:hideMark/>
          </w:tcPr>
          <w:p w14:paraId="731418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04C1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3EFABE" w14:textId="77777777" w:rsidTr="00E73AE0">
        <w:tc>
          <w:tcPr>
            <w:tcW w:w="4140" w:type="dxa"/>
            <w:noWrap/>
            <w:hideMark/>
          </w:tcPr>
          <w:p w14:paraId="2F421E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169307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2198D7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99AA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3F3F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1,434,386</w:t>
            </w:r>
          </w:p>
        </w:tc>
        <w:tc>
          <w:tcPr>
            <w:tcW w:w="1787" w:type="dxa"/>
            <w:noWrap/>
            <w:hideMark/>
          </w:tcPr>
          <w:p w14:paraId="267615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1E3E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215309" w14:textId="77777777" w:rsidTr="00E73AE0">
        <w:tc>
          <w:tcPr>
            <w:tcW w:w="4140" w:type="dxa"/>
            <w:noWrap/>
            <w:hideMark/>
          </w:tcPr>
          <w:p w14:paraId="752647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5893E8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D40EA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E745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131E0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5,290,830</w:t>
            </w:r>
          </w:p>
        </w:tc>
        <w:tc>
          <w:tcPr>
            <w:tcW w:w="1787" w:type="dxa"/>
            <w:noWrap/>
            <w:hideMark/>
          </w:tcPr>
          <w:p w14:paraId="017562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48F6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B8864E" w14:textId="77777777" w:rsidTr="00E73AE0">
        <w:tc>
          <w:tcPr>
            <w:tcW w:w="4140" w:type="dxa"/>
            <w:noWrap/>
            <w:hideMark/>
          </w:tcPr>
          <w:p w14:paraId="027B7D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568AE8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A10D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38D31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C045C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784,314</w:t>
            </w:r>
          </w:p>
        </w:tc>
        <w:tc>
          <w:tcPr>
            <w:tcW w:w="1787" w:type="dxa"/>
            <w:noWrap/>
            <w:hideMark/>
          </w:tcPr>
          <w:p w14:paraId="7D42D6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258D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DD82489" w14:textId="77777777" w:rsidTr="00E73AE0">
        <w:tc>
          <w:tcPr>
            <w:tcW w:w="4140" w:type="dxa"/>
            <w:noWrap/>
            <w:hideMark/>
          </w:tcPr>
          <w:p w14:paraId="790526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559427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2FB031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56CDB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2CF0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806,374</w:t>
            </w:r>
          </w:p>
        </w:tc>
        <w:tc>
          <w:tcPr>
            <w:tcW w:w="1787" w:type="dxa"/>
            <w:noWrap/>
            <w:hideMark/>
          </w:tcPr>
          <w:p w14:paraId="330F56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7306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6E5E3C" w14:textId="77777777" w:rsidTr="00E73AE0">
        <w:tc>
          <w:tcPr>
            <w:tcW w:w="4140" w:type="dxa"/>
            <w:noWrap/>
            <w:hideMark/>
          </w:tcPr>
          <w:p w14:paraId="77FE7B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78D8A8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AD827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17A37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B7183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1,228,406</w:t>
            </w:r>
          </w:p>
        </w:tc>
        <w:tc>
          <w:tcPr>
            <w:tcW w:w="1787" w:type="dxa"/>
            <w:noWrap/>
            <w:hideMark/>
          </w:tcPr>
          <w:p w14:paraId="732959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514F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30833C" w14:textId="77777777" w:rsidTr="00E73AE0">
        <w:tc>
          <w:tcPr>
            <w:tcW w:w="4140" w:type="dxa"/>
            <w:noWrap/>
            <w:hideMark/>
          </w:tcPr>
          <w:p w14:paraId="3B21EE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4204" w:type="dxa"/>
            <w:noWrap/>
            <w:hideMark/>
          </w:tcPr>
          <w:p w14:paraId="1FCA61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219E4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66C8F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B7DC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0196F0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9D5E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2B90301" w14:textId="77777777" w:rsidTr="00E73AE0">
        <w:tc>
          <w:tcPr>
            <w:tcW w:w="4140" w:type="dxa"/>
            <w:noWrap/>
            <w:hideMark/>
          </w:tcPr>
          <w:p w14:paraId="16276E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4204" w:type="dxa"/>
            <w:noWrap/>
            <w:hideMark/>
          </w:tcPr>
          <w:p w14:paraId="01B6A5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5705A7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EFE63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032FE7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1,873,180</w:t>
            </w:r>
          </w:p>
        </w:tc>
        <w:tc>
          <w:tcPr>
            <w:tcW w:w="1787" w:type="dxa"/>
            <w:noWrap/>
            <w:hideMark/>
          </w:tcPr>
          <w:p w14:paraId="4F5928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726C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AAA3B7" w14:textId="77777777" w:rsidTr="00E73AE0">
        <w:tc>
          <w:tcPr>
            <w:tcW w:w="4140" w:type="dxa"/>
            <w:noWrap/>
            <w:hideMark/>
          </w:tcPr>
          <w:p w14:paraId="0EB500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Roman Catholic Trust Corporation for the Diocese of Cairns</w:t>
            </w:r>
          </w:p>
        </w:tc>
        <w:tc>
          <w:tcPr>
            <w:tcW w:w="4204" w:type="dxa"/>
            <w:noWrap/>
            <w:hideMark/>
          </w:tcPr>
          <w:p w14:paraId="50CFBF8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4CF36F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208F94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D4F33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518,267</w:t>
            </w:r>
          </w:p>
        </w:tc>
        <w:tc>
          <w:tcPr>
            <w:tcW w:w="1787" w:type="dxa"/>
            <w:noWrap/>
            <w:hideMark/>
          </w:tcPr>
          <w:p w14:paraId="027A0C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36E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4BAB1F" w14:textId="77777777" w:rsidTr="00E73AE0">
        <w:tc>
          <w:tcPr>
            <w:tcW w:w="4140" w:type="dxa"/>
            <w:noWrap/>
            <w:hideMark/>
          </w:tcPr>
          <w:p w14:paraId="085763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4204" w:type="dxa"/>
            <w:noWrap/>
            <w:hideMark/>
          </w:tcPr>
          <w:p w14:paraId="1B7E91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61AE4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76BEC7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E652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11E975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576F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B12C29" w14:textId="77777777" w:rsidTr="00E73AE0">
        <w:tc>
          <w:tcPr>
            <w:tcW w:w="4140" w:type="dxa"/>
            <w:noWrap/>
            <w:hideMark/>
          </w:tcPr>
          <w:p w14:paraId="16F0B1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4204" w:type="dxa"/>
            <w:noWrap/>
            <w:hideMark/>
          </w:tcPr>
          <w:p w14:paraId="2AE7DA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1BC37E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35D1A7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720C8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178,397</w:t>
            </w:r>
          </w:p>
        </w:tc>
        <w:tc>
          <w:tcPr>
            <w:tcW w:w="1787" w:type="dxa"/>
            <w:noWrap/>
            <w:hideMark/>
          </w:tcPr>
          <w:p w14:paraId="4FC0AD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C481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931723" w14:textId="77777777" w:rsidTr="00E73AE0">
        <w:tc>
          <w:tcPr>
            <w:tcW w:w="4140" w:type="dxa"/>
            <w:noWrap/>
            <w:hideMark/>
          </w:tcPr>
          <w:p w14:paraId="35F803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4204" w:type="dxa"/>
            <w:noWrap/>
            <w:hideMark/>
          </w:tcPr>
          <w:p w14:paraId="069FA1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4FDF4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D8B68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828B6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5,103,446</w:t>
            </w:r>
          </w:p>
        </w:tc>
        <w:tc>
          <w:tcPr>
            <w:tcW w:w="1787" w:type="dxa"/>
            <w:noWrap/>
            <w:hideMark/>
          </w:tcPr>
          <w:p w14:paraId="0CFCAD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9816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EC5C876" w14:textId="77777777" w:rsidTr="00E73AE0">
        <w:tc>
          <w:tcPr>
            <w:tcW w:w="4140" w:type="dxa"/>
            <w:noWrap/>
            <w:hideMark/>
          </w:tcPr>
          <w:p w14:paraId="4AEB83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4204" w:type="dxa"/>
            <w:noWrap/>
            <w:hideMark/>
          </w:tcPr>
          <w:p w14:paraId="482CA4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3A3DF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0C769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2256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1,176,421</w:t>
            </w:r>
          </w:p>
        </w:tc>
        <w:tc>
          <w:tcPr>
            <w:tcW w:w="1787" w:type="dxa"/>
            <w:noWrap/>
            <w:hideMark/>
          </w:tcPr>
          <w:p w14:paraId="1967CE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5ADC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645CB2" w14:textId="77777777" w:rsidTr="00E73AE0">
        <w:tc>
          <w:tcPr>
            <w:tcW w:w="4140" w:type="dxa"/>
            <w:noWrap/>
            <w:hideMark/>
          </w:tcPr>
          <w:p w14:paraId="44A832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4204" w:type="dxa"/>
            <w:noWrap/>
            <w:hideMark/>
          </w:tcPr>
          <w:p w14:paraId="03A37E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236EF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08DCB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D03E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8,477,925</w:t>
            </w:r>
          </w:p>
        </w:tc>
        <w:tc>
          <w:tcPr>
            <w:tcW w:w="1787" w:type="dxa"/>
            <w:noWrap/>
            <w:hideMark/>
          </w:tcPr>
          <w:p w14:paraId="020BFB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B928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D7C89A" w14:textId="77777777" w:rsidTr="00E73AE0">
        <w:tc>
          <w:tcPr>
            <w:tcW w:w="4140" w:type="dxa"/>
            <w:noWrap/>
            <w:hideMark/>
          </w:tcPr>
          <w:p w14:paraId="774523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4204" w:type="dxa"/>
            <w:noWrap/>
            <w:hideMark/>
          </w:tcPr>
          <w:p w14:paraId="327E5B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348786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E4FE9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AB9A37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5,532,490</w:t>
            </w:r>
          </w:p>
        </w:tc>
        <w:tc>
          <w:tcPr>
            <w:tcW w:w="1787" w:type="dxa"/>
            <w:noWrap/>
            <w:hideMark/>
          </w:tcPr>
          <w:p w14:paraId="6EC16C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7489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A16C0F" w14:textId="77777777" w:rsidTr="00E73AE0">
        <w:tc>
          <w:tcPr>
            <w:tcW w:w="4140" w:type="dxa"/>
            <w:noWrap/>
            <w:hideMark/>
          </w:tcPr>
          <w:p w14:paraId="5337A6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Royal Botanic Gardens and Domain Trust</w:t>
            </w:r>
          </w:p>
        </w:tc>
        <w:tc>
          <w:tcPr>
            <w:tcW w:w="4204" w:type="dxa"/>
            <w:noWrap/>
            <w:hideMark/>
          </w:tcPr>
          <w:p w14:paraId="18EF95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3A4222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163BCC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31B49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429,454</w:t>
            </w:r>
          </w:p>
        </w:tc>
        <w:tc>
          <w:tcPr>
            <w:tcW w:w="1787" w:type="dxa"/>
            <w:noWrap/>
            <w:hideMark/>
          </w:tcPr>
          <w:p w14:paraId="00EA78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215A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C99982" w14:textId="77777777" w:rsidTr="00E73AE0">
        <w:tc>
          <w:tcPr>
            <w:tcW w:w="4140" w:type="dxa"/>
            <w:noWrap/>
            <w:hideMark/>
          </w:tcPr>
          <w:p w14:paraId="6BBB31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(New South Wales) Property Trust</w:t>
            </w:r>
          </w:p>
        </w:tc>
        <w:tc>
          <w:tcPr>
            <w:tcW w:w="4204" w:type="dxa"/>
            <w:noWrap/>
            <w:hideMark/>
          </w:tcPr>
          <w:p w14:paraId="075488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11" w:type="dxa"/>
            <w:noWrap/>
            <w:hideMark/>
          </w:tcPr>
          <w:p w14:paraId="50F7F3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17-Jun-16</w:t>
            </w:r>
          </w:p>
        </w:tc>
        <w:tc>
          <w:tcPr>
            <w:tcW w:w="1249" w:type="dxa"/>
            <w:noWrap/>
            <w:hideMark/>
          </w:tcPr>
          <w:p w14:paraId="5333D3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4B5B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495,004</w:t>
            </w:r>
          </w:p>
        </w:tc>
        <w:tc>
          <w:tcPr>
            <w:tcW w:w="1787" w:type="dxa"/>
            <w:noWrap/>
            <w:hideMark/>
          </w:tcPr>
          <w:p w14:paraId="13FA64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E2E0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53A65B" w14:textId="77777777" w:rsidTr="00E73AE0">
        <w:tc>
          <w:tcPr>
            <w:tcW w:w="4140" w:type="dxa"/>
            <w:noWrap/>
            <w:hideMark/>
          </w:tcPr>
          <w:p w14:paraId="4212E2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(New South Wales) Property Trust</w:t>
            </w:r>
          </w:p>
        </w:tc>
        <w:tc>
          <w:tcPr>
            <w:tcW w:w="4204" w:type="dxa"/>
            <w:noWrap/>
            <w:hideMark/>
          </w:tcPr>
          <w:p w14:paraId="6979AD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C0408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D2E0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1F910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832,856</w:t>
            </w:r>
          </w:p>
        </w:tc>
        <w:tc>
          <w:tcPr>
            <w:tcW w:w="1787" w:type="dxa"/>
            <w:noWrap/>
            <w:hideMark/>
          </w:tcPr>
          <w:p w14:paraId="5AFF2E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A3F7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5AE78C" w14:textId="77777777" w:rsidTr="00E73AE0">
        <w:tc>
          <w:tcPr>
            <w:tcW w:w="4140" w:type="dxa"/>
            <w:noWrap/>
            <w:hideMark/>
          </w:tcPr>
          <w:p w14:paraId="5721D9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(New South Wales) Property Trust</w:t>
            </w:r>
          </w:p>
        </w:tc>
        <w:tc>
          <w:tcPr>
            <w:tcW w:w="4204" w:type="dxa"/>
            <w:noWrap/>
            <w:hideMark/>
          </w:tcPr>
          <w:p w14:paraId="489992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69214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D2809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EF05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654,607</w:t>
            </w:r>
          </w:p>
        </w:tc>
        <w:tc>
          <w:tcPr>
            <w:tcW w:w="1787" w:type="dxa"/>
            <w:noWrap/>
            <w:hideMark/>
          </w:tcPr>
          <w:p w14:paraId="73ABE2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0BB6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1C8642" w14:textId="77777777" w:rsidTr="00E73AE0">
        <w:tc>
          <w:tcPr>
            <w:tcW w:w="4140" w:type="dxa"/>
            <w:noWrap/>
            <w:hideMark/>
          </w:tcPr>
          <w:p w14:paraId="6A71D8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(Queensland) Property Trust</w:t>
            </w:r>
          </w:p>
        </w:tc>
        <w:tc>
          <w:tcPr>
            <w:tcW w:w="4204" w:type="dxa"/>
            <w:noWrap/>
            <w:hideMark/>
          </w:tcPr>
          <w:p w14:paraId="2C7FFD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52F39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FBA18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13E8E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11,652,702</w:t>
            </w:r>
          </w:p>
        </w:tc>
        <w:tc>
          <w:tcPr>
            <w:tcW w:w="1787" w:type="dxa"/>
            <w:noWrap/>
            <w:hideMark/>
          </w:tcPr>
          <w:p w14:paraId="37FD06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FD29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6051E0" w14:textId="77777777" w:rsidTr="00E73AE0">
        <w:tc>
          <w:tcPr>
            <w:tcW w:w="4140" w:type="dxa"/>
            <w:noWrap/>
            <w:hideMark/>
          </w:tcPr>
          <w:p w14:paraId="60573D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(Tasmania) Property Trust</w:t>
            </w:r>
          </w:p>
        </w:tc>
        <w:tc>
          <w:tcPr>
            <w:tcW w:w="4204" w:type="dxa"/>
            <w:noWrap/>
            <w:hideMark/>
          </w:tcPr>
          <w:p w14:paraId="0DE83D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1915A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045E0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3B453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6,524,650</w:t>
            </w:r>
          </w:p>
        </w:tc>
        <w:tc>
          <w:tcPr>
            <w:tcW w:w="1787" w:type="dxa"/>
            <w:noWrap/>
            <w:hideMark/>
          </w:tcPr>
          <w:p w14:paraId="67F2D1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534A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C41A73" w14:textId="77777777" w:rsidTr="00E73AE0">
        <w:tc>
          <w:tcPr>
            <w:tcW w:w="4140" w:type="dxa"/>
            <w:noWrap/>
            <w:hideMark/>
          </w:tcPr>
          <w:p w14:paraId="7931D6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(Tasmania) Property Trust</w:t>
            </w:r>
          </w:p>
        </w:tc>
        <w:tc>
          <w:tcPr>
            <w:tcW w:w="4204" w:type="dxa"/>
            <w:noWrap/>
            <w:hideMark/>
          </w:tcPr>
          <w:p w14:paraId="080CC9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DAD79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308C9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314D0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927,791</w:t>
            </w:r>
          </w:p>
        </w:tc>
        <w:tc>
          <w:tcPr>
            <w:tcW w:w="1787" w:type="dxa"/>
            <w:noWrap/>
            <w:hideMark/>
          </w:tcPr>
          <w:p w14:paraId="00808F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0826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0204DF" w14:textId="77777777" w:rsidTr="00E73AE0">
        <w:tc>
          <w:tcPr>
            <w:tcW w:w="4140" w:type="dxa"/>
            <w:noWrap/>
            <w:hideMark/>
          </w:tcPr>
          <w:p w14:paraId="3C378C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(Victoria) Property Trust</w:t>
            </w:r>
          </w:p>
        </w:tc>
        <w:tc>
          <w:tcPr>
            <w:tcW w:w="4204" w:type="dxa"/>
            <w:noWrap/>
            <w:hideMark/>
          </w:tcPr>
          <w:p w14:paraId="3A1B21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DDD64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1694F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12F6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1,880,412</w:t>
            </w:r>
          </w:p>
        </w:tc>
        <w:tc>
          <w:tcPr>
            <w:tcW w:w="1787" w:type="dxa"/>
            <w:noWrap/>
            <w:hideMark/>
          </w:tcPr>
          <w:p w14:paraId="22840D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F9B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3B2FBC" w14:textId="77777777" w:rsidTr="00E73AE0">
        <w:tc>
          <w:tcPr>
            <w:tcW w:w="4140" w:type="dxa"/>
            <w:noWrap/>
            <w:hideMark/>
          </w:tcPr>
          <w:p w14:paraId="44818D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(Victoria) Property Trust</w:t>
            </w:r>
          </w:p>
        </w:tc>
        <w:tc>
          <w:tcPr>
            <w:tcW w:w="4204" w:type="dxa"/>
            <w:noWrap/>
            <w:hideMark/>
          </w:tcPr>
          <w:p w14:paraId="391FDF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6D28D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268112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0B5AB6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319,000</w:t>
            </w:r>
          </w:p>
        </w:tc>
        <w:tc>
          <w:tcPr>
            <w:tcW w:w="1787" w:type="dxa"/>
            <w:noWrap/>
            <w:hideMark/>
          </w:tcPr>
          <w:p w14:paraId="147D1E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F175C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DC52E4" w14:textId="77777777" w:rsidTr="00E73AE0">
        <w:tc>
          <w:tcPr>
            <w:tcW w:w="4140" w:type="dxa"/>
            <w:noWrap/>
            <w:hideMark/>
          </w:tcPr>
          <w:p w14:paraId="1FA31E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Salvation Army Employment Plus</w:t>
            </w:r>
          </w:p>
        </w:tc>
        <w:tc>
          <w:tcPr>
            <w:tcW w:w="4204" w:type="dxa"/>
            <w:noWrap/>
            <w:hideMark/>
          </w:tcPr>
          <w:p w14:paraId="4FD15C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DD014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2B6FF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73CD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118,261</w:t>
            </w:r>
          </w:p>
        </w:tc>
        <w:tc>
          <w:tcPr>
            <w:tcW w:w="1787" w:type="dxa"/>
            <w:noWrap/>
            <w:hideMark/>
          </w:tcPr>
          <w:p w14:paraId="329039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087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DAD010" w14:textId="77777777" w:rsidTr="00E73AE0">
        <w:tc>
          <w:tcPr>
            <w:tcW w:w="4140" w:type="dxa"/>
            <w:noWrap/>
            <w:hideMark/>
          </w:tcPr>
          <w:p w14:paraId="1464F1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7F894C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513A09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A8B04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38D1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6,696,103</w:t>
            </w:r>
          </w:p>
        </w:tc>
        <w:tc>
          <w:tcPr>
            <w:tcW w:w="1787" w:type="dxa"/>
            <w:noWrap/>
            <w:hideMark/>
          </w:tcPr>
          <w:p w14:paraId="58DC73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4631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7F5D80" w14:textId="77777777" w:rsidTr="00E73AE0">
        <w:tc>
          <w:tcPr>
            <w:tcW w:w="4140" w:type="dxa"/>
            <w:noWrap/>
            <w:hideMark/>
          </w:tcPr>
          <w:p w14:paraId="246CE1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001EAC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33BAFB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5092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524" w:type="dxa"/>
            <w:noWrap/>
            <w:hideMark/>
          </w:tcPr>
          <w:p w14:paraId="5921AC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6,852,098</w:t>
            </w:r>
          </w:p>
        </w:tc>
        <w:tc>
          <w:tcPr>
            <w:tcW w:w="1787" w:type="dxa"/>
            <w:noWrap/>
            <w:hideMark/>
          </w:tcPr>
          <w:p w14:paraId="7BEBFD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75B0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742866" w14:textId="77777777" w:rsidTr="00E73AE0">
        <w:tc>
          <w:tcPr>
            <w:tcW w:w="4140" w:type="dxa"/>
            <w:noWrap/>
            <w:hideMark/>
          </w:tcPr>
          <w:p w14:paraId="1032E6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0BB7C4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3F44C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E2486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4E90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8,202,149</w:t>
            </w:r>
          </w:p>
        </w:tc>
        <w:tc>
          <w:tcPr>
            <w:tcW w:w="1787" w:type="dxa"/>
            <w:noWrap/>
            <w:hideMark/>
          </w:tcPr>
          <w:p w14:paraId="02FA40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7D1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7EA95" w14:textId="77777777" w:rsidTr="00E73AE0">
        <w:tc>
          <w:tcPr>
            <w:tcW w:w="4140" w:type="dxa"/>
            <w:noWrap/>
            <w:hideMark/>
          </w:tcPr>
          <w:p w14:paraId="723EB6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6AEF50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9F752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02F19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F2E7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5,185,655</w:t>
            </w:r>
          </w:p>
        </w:tc>
        <w:tc>
          <w:tcPr>
            <w:tcW w:w="1787" w:type="dxa"/>
            <w:noWrap/>
            <w:hideMark/>
          </w:tcPr>
          <w:p w14:paraId="06B906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3E4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F77E21" w14:textId="77777777" w:rsidTr="00E73AE0">
        <w:tc>
          <w:tcPr>
            <w:tcW w:w="4140" w:type="dxa"/>
            <w:noWrap/>
            <w:hideMark/>
          </w:tcPr>
          <w:p w14:paraId="6A0F19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6051CC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3D2153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29409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44B19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7,318,707</w:t>
            </w:r>
          </w:p>
        </w:tc>
        <w:tc>
          <w:tcPr>
            <w:tcW w:w="1787" w:type="dxa"/>
            <w:noWrap/>
            <w:hideMark/>
          </w:tcPr>
          <w:p w14:paraId="1030A2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E82C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66CF2D" w14:textId="77777777" w:rsidTr="00E73AE0">
        <w:tc>
          <w:tcPr>
            <w:tcW w:w="4140" w:type="dxa"/>
            <w:noWrap/>
            <w:hideMark/>
          </w:tcPr>
          <w:p w14:paraId="36AE85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604E78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3D71F7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84144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DE36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5,287,437</w:t>
            </w:r>
          </w:p>
        </w:tc>
        <w:tc>
          <w:tcPr>
            <w:tcW w:w="1787" w:type="dxa"/>
            <w:noWrap/>
            <w:hideMark/>
          </w:tcPr>
          <w:p w14:paraId="19D892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72AD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63293E" w14:textId="77777777" w:rsidTr="00E73AE0">
        <w:tc>
          <w:tcPr>
            <w:tcW w:w="4140" w:type="dxa"/>
            <w:noWrap/>
            <w:hideMark/>
          </w:tcPr>
          <w:p w14:paraId="2926D5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51D1D0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93E5C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87AFE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9213C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4,212,533</w:t>
            </w:r>
          </w:p>
        </w:tc>
        <w:tc>
          <w:tcPr>
            <w:tcW w:w="1787" w:type="dxa"/>
            <w:noWrap/>
            <w:hideMark/>
          </w:tcPr>
          <w:p w14:paraId="6C0D78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DB9E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9D1490" w14:textId="77777777" w:rsidTr="00E73AE0">
        <w:tc>
          <w:tcPr>
            <w:tcW w:w="4140" w:type="dxa"/>
            <w:noWrap/>
            <w:hideMark/>
          </w:tcPr>
          <w:p w14:paraId="5E31F3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3D598C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F6031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85FE7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323D8E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11,963,574</w:t>
            </w:r>
          </w:p>
        </w:tc>
        <w:tc>
          <w:tcPr>
            <w:tcW w:w="1787" w:type="dxa"/>
            <w:noWrap/>
            <w:hideMark/>
          </w:tcPr>
          <w:p w14:paraId="7E86DE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70C15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5100B9" w14:textId="77777777" w:rsidTr="00E73AE0">
        <w:tc>
          <w:tcPr>
            <w:tcW w:w="4140" w:type="dxa"/>
            <w:noWrap/>
            <w:hideMark/>
          </w:tcPr>
          <w:p w14:paraId="362AA8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4204" w:type="dxa"/>
            <w:noWrap/>
            <w:hideMark/>
          </w:tcPr>
          <w:p w14:paraId="1D8E84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F7EDC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0E1C4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030EB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7,880,853</w:t>
            </w:r>
          </w:p>
        </w:tc>
        <w:tc>
          <w:tcPr>
            <w:tcW w:w="1787" w:type="dxa"/>
            <w:noWrap/>
            <w:hideMark/>
          </w:tcPr>
          <w:p w14:paraId="5FB4B0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D2B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5C7C56" w14:textId="77777777" w:rsidTr="00E73AE0">
        <w:tc>
          <w:tcPr>
            <w:tcW w:w="4140" w:type="dxa"/>
            <w:noWrap/>
            <w:hideMark/>
          </w:tcPr>
          <w:p w14:paraId="6D95C2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STAR Inclusive Early Childhood Association Incorporated</w:t>
            </w:r>
          </w:p>
        </w:tc>
        <w:tc>
          <w:tcPr>
            <w:tcW w:w="4204" w:type="dxa"/>
            <w:noWrap/>
            <w:hideMark/>
          </w:tcPr>
          <w:p w14:paraId="254FB3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DA128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A8DC4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BC19A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1,057,508</w:t>
            </w:r>
          </w:p>
        </w:tc>
        <w:tc>
          <w:tcPr>
            <w:tcW w:w="1787" w:type="dxa"/>
            <w:noWrap/>
            <w:hideMark/>
          </w:tcPr>
          <w:p w14:paraId="6D61FB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F274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02EF1E" w14:textId="77777777" w:rsidTr="00E73AE0">
        <w:tc>
          <w:tcPr>
            <w:tcW w:w="4140" w:type="dxa"/>
            <w:noWrap/>
            <w:hideMark/>
          </w:tcPr>
          <w:p w14:paraId="191AAA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State of Victoria</w:t>
            </w:r>
          </w:p>
        </w:tc>
        <w:tc>
          <w:tcPr>
            <w:tcW w:w="4204" w:type="dxa"/>
            <w:noWrap/>
            <w:hideMark/>
          </w:tcPr>
          <w:p w14:paraId="2F1A90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11" w:type="dxa"/>
            <w:noWrap/>
            <w:hideMark/>
          </w:tcPr>
          <w:p w14:paraId="29233D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29-Mar-10</w:t>
            </w:r>
          </w:p>
        </w:tc>
        <w:tc>
          <w:tcPr>
            <w:tcW w:w="1249" w:type="dxa"/>
            <w:noWrap/>
            <w:hideMark/>
          </w:tcPr>
          <w:p w14:paraId="47F84F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31-Dec-24</w:t>
            </w:r>
          </w:p>
        </w:tc>
        <w:tc>
          <w:tcPr>
            <w:tcW w:w="1524" w:type="dxa"/>
            <w:noWrap/>
            <w:hideMark/>
          </w:tcPr>
          <w:p w14:paraId="1C06E2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159,363,636</w:t>
            </w:r>
          </w:p>
        </w:tc>
        <w:tc>
          <w:tcPr>
            <w:tcW w:w="1787" w:type="dxa"/>
            <w:noWrap/>
            <w:hideMark/>
          </w:tcPr>
          <w:p w14:paraId="4F1E36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103D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F38160" w14:textId="77777777" w:rsidTr="00E73AE0">
        <w:tc>
          <w:tcPr>
            <w:tcW w:w="4140" w:type="dxa"/>
            <w:noWrap/>
            <w:hideMark/>
          </w:tcPr>
          <w:p w14:paraId="6A9C32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trustee for The Pathways to Resilience Trust</w:t>
            </w:r>
          </w:p>
        </w:tc>
        <w:tc>
          <w:tcPr>
            <w:tcW w:w="4204" w:type="dxa"/>
            <w:noWrap/>
            <w:hideMark/>
          </w:tcPr>
          <w:p w14:paraId="053B185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472195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01-Jun-18</w:t>
            </w:r>
          </w:p>
        </w:tc>
        <w:tc>
          <w:tcPr>
            <w:tcW w:w="1249" w:type="dxa"/>
            <w:noWrap/>
            <w:hideMark/>
          </w:tcPr>
          <w:p w14:paraId="6E835F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04-Oct-19</w:t>
            </w:r>
          </w:p>
        </w:tc>
        <w:tc>
          <w:tcPr>
            <w:tcW w:w="1524" w:type="dxa"/>
            <w:noWrap/>
            <w:hideMark/>
          </w:tcPr>
          <w:p w14:paraId="40F491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2,214,410</w:t>
            </w:r>
          </w:p>
        </w:tc>
        <w:tc>
          <w:tcPr>
            <w:tcW w:w="1787" w:type="dxa"/>
            <w:noWrap/>
            <w:hideMark/>
          </w:tcPr>
          <w:p w14:paraId="017976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B1AA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9C5FD8" w14:textId="77777777" w:rsidTr="00E73AE0">
        <w:tc>
          <w:tcPr>
            <w:tcW w:w="4140" w:type="dxa"/>
            <w:noWrap/>
            <w:hideMark/>
          </w:tcPr>
          <w:p w14:paraId="6DB716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4204" w:type="dxa"/>
            <w:noWrap/>
            <w:hideMark/>
          </w:tcPr>
          <w:p w14:paraId="23EB08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0AB13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CB03E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05CAF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1,126,085</w:t>
            </w:r>
          </w:p>
        </w:tc>
        <w:tc>
          <w:tcPr>
            <w:tcW w:w="1787" w:type="dxa"/>
            <w:noWrap/>
            <w:hideMark/>
          </w:tcPr>
          <w:p w14:paraId="1ED783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DDA1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5EC36D" w14:textId="77777777" w:rsidTr="00E73AE0">
        <w:tc>
          <w:tcPr>
            <w:tcW w:w="4140" w:type="dxa"/>
            <w:noWrap/>
            <w:hideMark/>
          </w:tcPr>
          <w:p w14:paraId="2315C1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4204" w:type="dxa"/>
            <w:noWrap/>
            <w:hideMark/>
          </w:tcPr>
          <w:p w14:paraId="14B6CC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3C963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FF5F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23AD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1,511,261</w:t>
            </w:r>
          </w:p>
        </w:tc>
        <w:tc>
          <w:tcPr>
            <w:tcW w:w="1787" w:type="dxa"/>
            <w:noWrap/>
            <w:hideMark/>
          </w:tcPr>
          <w:p w14:paraId="05B5B2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68C53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2B037E" w14:textId="77777777" w:rsidTr="00E73AE0">
        <w:tc>
          <w:tcPr>
            <w:tcW w:w="4140" w:type="dxa"/>
            <w:noWrap/>
            <w:hideMark/>
          </w:tcPr>
          <w:p w14:paraId="7E7C18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4204" w:type="dxa"/>
            <w:noWrap/>
            <w:hideMark/>
          </w:tcPr>
          <w:p w14:paraId="79CA49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0628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FF0B0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FBAF8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6,813,864</w:t>
            </w:r>
          </w:p>
        </w:tc>
        <w:tc>
          <w:tcPr>
            <w:tcW w:w="1787" w:type="dxa"/>
            <w:noWrap/>
            <w:hideMark/>
          </w:tcPr>
          <w:p w14:paraId="12EE15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C6B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461A5D" w14:textId="77777777" w:rsidTr="00E73AE0">
        <w:tc>
          <w:tcPr>
            <w:tcW w:w="4140" w:type="dxa"/>
            <w:noWrap/>
            <w:hideMark/>
          </w:tcPr>
          <w:p w14:paraId="6631CE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(Victoria) Property Trust</w:t>
            </w:r>
          </w:p>
        </w:tc>
        <w:tc>
          <w:tcPr>
            <w:tcW w:w="4204" w:type="dxa"/>
            <w:noWrap/>
            <w:hideMark/>
          </w:tcPr>
          <w:p w14:paraId="1FD149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AFFE6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4B65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591D5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627,883</w:t>
            </w:r>
          </w:p>
        </w:tc>
        <w:tc>
          <w:tcPr>
            <w:tcW w:w="1787" w:type="dxa"/>
            <w:noWrap/>
            <w:hideMark/>
          </w:tcPr>
          <w:p w14:paraId="16B162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1561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7889F8" w14:textId="77777777" w:rsidTr="00E73AE0">
        <w:tc>
          <w:tcPr>
            <w:tcW w:w="4140" w:type="dxa"/>
            <w:noWrap/>
            <w:hideMark/>
          </w:tcPr>
          <w:p w14:paraId="6D6E1D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(Victoria) Property Trust</w:t>
            </w:r>
          </w:p>
        </w:tc>
        <w:tc>
          <w:tcPr>
            <w:tcW w:w="4204" w:type="dxa"/>
            <w:noWrap/>
            <w:hideMark/>
          </w:tcPr>
          <w:p w14:paraId="347D0E2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C9446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73E5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C28C8B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602,214</w:t>
            </w:r>
          </w:p>
        </w:tc>
        <w:tc>
          <w:tcPr>
            <w:tcW w:w="1787" w:type="dxa"/>
            <w:noWrap/>
            <w:hideMark/>
          </w:tcPr>
          <w:p w14:paraId="03A936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9BB4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45FB25" w14:textId="77777777" w:rsidTr="00E73AE0">
        <w:tc>
          <w:tcPr>
            <w:tcW w:w="4140" w:type="dxa"/>
            <w:noWrap/>
            <w:hideMark/>
          </w:tcPr>
          <w:p w14:paraId="1051A6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4204" w:type="dxa"/>
            <w:noWrap/>
            <w:hideMark/>
          </w:tcPr>
          <w:p w14:paraId="276C05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762E7D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09DC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4E85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1,370,168</w:t>
            </w:r>
          </w:p>
        </w:tc>
        <w:tc>
          <w:tcPr>
            <w:tcW w:w="1787" w:type="dxa"/>
            <w:noWrap/>
            <w:hideMark/>
          </w:tcPr>
          <w:p w14:paraId="325445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F670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068BB3" w14:textId="77777777" w:rsidTr="00E73AE0">
        <w:tc>
          <w:tcPr>
            <w:tcW w:w="4140" w:type="dxa"/>
            <w:noWrap/>
            <w:hideMark/>
          </w:tcPr>
          <w:p w14:paraId="29C09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4204" w:type="dxa"/>
            <w:noWrap/>
            <w:hideMark/>
          </w:tcPr>
          <w:p w14:paraId="5CDA16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111" w:type="dxa"/>
            <w:noWrap/>
            <w:hideMark/>
          </w:tcPr>
          <w:p w14:paraId="3594BD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20-Jun-16</w:t>
            </w:r>
          </w:p>
        </w:tc>
        <w:tc>
          <w:tcPr>
            <w:tcW w:w="1249" w:type="dxa"/>
            <w:noWrap/>
            <w:hideMark/>
          </w:tcPr>
          <w:p w14:paraId="262F90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9B496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3,091,000</w:t>
            </w:r>
          </w:p>
        </w:tc>
        <w:tc>
          <w:tcPr>
            <w:tcW w:w="1787" w:type="dxa"/>
            <w:noWrap/>
            <w:hideMark/>
          </w:tcPr>
          <w:p w14:paraId="700972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838E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F95255" w14:textId="77777777" w:rsidTr="00E73AE0">
        <w:tc>
          <w:tcPr>
            <w:tcW w:w="4140" w:type="dxa"/>
            <w:noWrap/>
            <w:hideMark/>
          </w:tcPr>
          <w:p w14:paraId="7D2A12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4204" w:type="dxa"/>
            <w:noWrap/>
            <w:hideMark/>
          </w:tcPr>
          <w:p w14:paraId="521900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4447F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2CCD2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B3577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5,323,901</w:t>
            </w:r>
          </w:p>
        </w:tc>
        <w:tc>
          <w:tcPr>
            <w:tcW w:w="1787" w:type="dxa"/>
            <w:noWrap/>
            <w:hideMark/>
          </w:tcPr>
          <w:p w14:paraId="192FD6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3E74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829DB8" w14:textId="77777777" w:rsidTr="00E73AE0">
        <w:tc>
          <w:tcPr>
            <w:tcW w:w="4140" w:type="dxa"/>
            <w:noWrap/>
            <w:hideMark/>
          </w:tcPr>
          <w:p w14:paraId="48D839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Presentation Sisters Wagga</w:t>
            </w:r>
          </w:p>
        </w:tc>
        <w:tc>
          <w:tcPr>
            <w:tcW w:w="4204" w:type="dxa"/>
            <w:noWrap/>
            <w:hideMark/>
          </w:tcPr>
          <w:p w14:paraId="2A23E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E8E00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8B705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04D4EE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122,300</w:t>
            </w:r>
          </w:p>
        </w:tc>
        <w:tc>
          <w:tcPr>
            <w:tcW w:w="1787" w:type="dxa"/>
            <w:noWrap/>
            <w:hideMark/>
          </w:tcPr>
          <w:p w14:paraId="40D9EF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BD69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91D150" w14:textId="77777777" w:rsidTr="00E73AE0">
        <w:tc>
          <w:tcPr>
            <w:tcW w:w="4140" w:type="dxa"/>
            <w:noWrap/>
            <w:hideMark/>
          </w:tcPr>
          <w:p w14:paraId="71E95F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Parramatta</w:t>
            </w:r>
          </w:p>
        </w:tc>
        <w:tc>
          <w:tcPr>
            <w:tcW w:w="4204" w:type="dxa"/>
            <w:noWrap/>
            <w:hideMark/>
          </w:tcPr>
          <w:p w14:paraId="211011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008AC8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13-Sep-18</w:t>
            </w:r>
          </w:p>
        </w:tc>
        <w:tc>
          <w:tcPr>
            <w:tcW w:w="1249" w:type="dxa"/>
            <w:noWrap/>
            <w:hideMark/>
          </w:tcPr>
          <w:p w14:paraId="672DF4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18651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184,800</w:t>
            </w:r>
          </w:p>
        </w:tc>
        <w:tc>
          <w:tcPr>
            <w:tcW w:w="1787" w:type="dxa"/>
            <w:noWrap/>
            <w:hideMark/>
          </w:tcPr>
          <w:p w14:paraId="67EAB9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EAEC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633358" w14:textId="77777777" w:rsidTr="00E73AE0">
        <w:tc>
          <w:tcPr>
            <w:tcW w:w="4140" w:type="dxa"/>
            <w:noWrap/>
            <w:hideMark/>
          </w:tcPr>
          <w:p w14:paraId="6A17E7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3218A9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7242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03B2B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8F56C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4,885,542</w:t>
            </w:r>
          </w:p>
        </w:tc>
        <w:tc>
          <w:tcPr>
            <w:tcW w:w="1787" w:type="dxa"/>
            <w:noWrap/>
            <w:hideMark/>
          </w:tcPr>
          <w:p w14:paraId="3A3EA9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E75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623311" w14:textId="77777777" w:rsidTr="00E73AE0">
        <w:tc>
          <w:tcPr>
            <w:tcW w:w="4140" w:type="dxa"/>
            <w:noWrap/>
            <w:hideMark/>
          </w:tcPr>
          <w:p w14:paraId="19B573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612B98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09168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566D9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5AE14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1,261,558</w:t>
            </w:r>
          </w:p>
        </w:tc>
        <w:tc>
          <w:tcPr>
            <w:tcW w:w="1787" w:type="dxa"/>
            <w:noWrap/>
            <w:hideMark/>
          </w:tcPr>
          <w:p w14:paraId="524C26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77A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CD1E5A" w14:textId="77777777" w:rsidTr="00E73AE0">
        <w:tc>
          <w:tcPr>
            <w:tcW w:w="4140" w:type="dxa"/>
            <w:noWrap/>
            <w:hideMark/>
          </w:tcPr>
          <w:p w14:paraId="784E00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637BA2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190BF8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16-Nov-16</w:t>
            </w:r>
          </w:p>
        </w:tc>
        <w:tc>
          <w:tcPr>
            <w:tcW w:w="1249" w:type="dxa"/>
            <w:noWrap/>
            <w:hideMark/>
          </w:tcPr>
          <w:p w14:paraId="7B441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D6BD5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1,143,805</w:t>
            </w:r>
          </w:p>
        </w:tc>
        <w:tc>
          <w:tcPr>
            <w:tcW w:w="1787" w:type="dxa"/>
            <w:noWrap/>
            <w:hideMark/>
          </w:tcPr>
          <w:p w14:paraId="2CEFCB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55F6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2C21D5" w14:textId="77777777" w:rsidTr="00E73AE0">
        <w:tc>
          <w:tcPr>
            <w:tcW w:w="4140" w:type="dxa"/>
            <w:noWrap/>
            <w:hideMark/>
          </w:tcPr>
          <w:p w14:paraId="1A121D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43F1DB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30887F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8AD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5182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722,719</w:t>
            </w:r>
          </w:p>
        </w:tc>
        <w:tc>
          <w:tcPr>
            <w:tcW w:w="1787" w:type="dxa"/>
            <w:noWrap/>
            <w:hideMark/>
          </w:tcPr>
          <w:p w14:paraId="0B0AD7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EEE0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FF59ED" w14:textId="77777777" w:rsidTr="00E73AE0">
        <w:tc>
          <w:tcPr>
            <w:tcW w:w="4140" w:type="dxa"/>
            <w:noWrap/>
            <w:hideMark/>
          </w:tcPr>
          <w:p w14:paraId="641ABB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709F9B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61466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7A785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ADF50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5,019,203</w:t>
            </w:r>
          </w:p>
        </w:tc>
        <w:tc>
          <w:tcPr>
            <w:tcW w:w="1787" w:type="dxa"/>
            <w:noWrap/>
            <w:hideMark/>
          </w:tcPr>
          <w:p w14:paraId="2C9EF9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E0D2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218D43" w14:textId="77777777" w:rsidTr="00E73AE0">
        <w:tc>
          <w:tcPr>
            <w:tcW w:w="4140" w:type="dxa"/>
            <w:noWrap/>
            <w:hideMark/>
          </w:tcPr>
          <w:p w14:paraId="0F29D3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4204" w:type="dxa"/>
            <w:noWrap/>
            <w:hideMark/>
          </w:tcPr>
          <w:p w14:paraId="52995B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04F41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BA115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DC12D1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3,960,631</w:t>
            </w:r>
          </w:p>
        </w:tc>
        <w:tc>
          <w:tcPr>
            <w:tcW w:w="1787" w:type="dxa"/>
            <w:noWrap/>
            <w:hideMark/>
          </w:tcPr>
          <w:p w14:paraId="06EB30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B48A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AF9BC7" w14:textId="77777777" w:rsidTr="00E73AE0">
        <w:tc>
          <w:tcPr>
            <w:tcW w:w="4140" w:type="dxa"/>
            <w:noWrap/>
            <w:hideMark/>
          </w:tcPr>
          <w:p w14:paraId="06350A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Twenty-Ten Association Inc</w:t>
            </w:r>
          </w:p>
        </w:tc>
        <w:tc>
          <w:tcPr>
            <w:tcW w:w="4204" w:type="dxa"/>
            <w:noWrap/>
            <w:hideMark/>
          </w:tcPr>
          <w:p w14:paraId="3BD040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F41F1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E8D9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2F81C2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035D1B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F2DA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67A597" w14:textId="77777777" w:rsidTr="00E73AE0">
        <w:tc>
          <w:tcPr>
            <w:tcW w:w="4140" w:type="dxa"/>
            <w:noWrap/>
            <w:hideMark/>
          </w:tcPr>
          <w:p w14:paraId="1BF824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1992C2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E2E25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B62BF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6569D7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2,787,614</w:t>
            </w:r>
          </w:p>
        </w:tc>
        <w:tc>
          <w:tcPr>
            <w:tcW w:w="1787" w:type="dxa"/>
            <w:noWrap/>
            <w:hideMark/>
          </w:tcPr>
          <w:p w14:paraId="53E331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E904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458FC4" w14:textId="77777777" w:rsidTr="00E73AE0">
        <w:tc>
          <w:tcPr>
            <w:tcW w:w="4140" w:type="dxa"/>
            <w:noWrap/>
            <w:hideMark/>
          </w:tcPr>
          <w:p w14:paraId="464897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69E432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2626B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4C7E0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2EBF1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1,952,813</w:t>
            </w:r>
          </w:p>
        </w:tc>
        <w:tc>
          <w:tcPr>
            <w:tcW w:w="1787" w:type="dxa"/>
            <w:noWrap/>
            <w:hideMark/>
          </w:tcPr>
          <w:p w14:paraId="70A14D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34B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16B910" w14:textId="77777777" w:rsidTr="00E73AE0">
        <w:tc>
          <w:tcPr>
            <w:tcW w:w="4140" w:type="dxa"/>
            <w:noWrap/>
            <w:hideMark/>
          </w:tcPr>
          <w:p w14:paraId="53A914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188A9C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189032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6EF2F0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90335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0B2A44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90F5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EB347D" w14:textId="77777777" w:rsidTr="00E73AE0">
        <w:tc>
          <w:tcPr>
            <w:tcW w:w="4140" w:type="dxa"/>
            <w:noWrap/>
            <w:hideMark/>
          </w:tcPr>
          <w:p w14:paraId="2DC668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2FAA11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A5C40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022DA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422210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712,867</w:t>
            </w:r>
          </w:p>
        </w:tc>
        <w:tc>
          <w:tcPr>
            <w:tcW w:w="1787" w:type="dxa"/>
            <w:noWrap/>
            <w:hideMark/>
          </w:tcPr>
          <w:p w14:paraId="6C58C6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C703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222DC4" w14:textId="77777777" w:rsidTr="00E73AE0">
        <w:tc>
          <w:tcPr>
            <w:tcW w:w="4140" w:type="dxa"/>
            <w:noWrap/>
            <w:hideMark/>
          </w:tcPr>
          <w:p w14:paraId="374949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119C10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B206E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63E21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893D11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809,743</w:t>
            </w:r>
          </w:p>
        </w:tc>
        <w:tc>
          <w:tcPr>
            <w:tcW w:w="1787" w:type="dxa"/>
            <w:noWrap/>
            <w:hideMark/>
          </w:tcPr>
          <w:p w14:paraId="09C86D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2D83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113DF5" w14:textId="77777777" w:rsidTr="00E73AE0">
        <w:tc>
          <w:tcPr>
            <w:tcW w:w="4140" w:type="dxa"/>
            <w:noWrap/>
            <w:hideMark/>
          </w:tcPr>
          <w:p w14:paraId="444273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4204" w:type="dxa"/>
            <w:noWrap/>
            <w:hideMark/>
          </w:tcPr>
          <w:p w14:paraId="4454B6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0E793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03DB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1F8B8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624,303</w:t>
            </w:r>
          </w:p>
        </w:tc>
        <w:tc>
          <w:tcPr>
            <w:tcW w:w="1787" w:type="dxa"/>
            <w:noWrap/>
            <w:hideMark/>
          </w:tcPr>
          <w:p w14:paraId="1DBCA6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58C8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3B6F13E" w14:textId="77777777" w:rsidTr="00E73AE0">
        <w:tc>
          <w:tcPr>
            <w:tcW w:w="4140" w:type="dxa"/>
            <w:noWrap/>
            <w:hideMark/>
          </w:tcPr>
          <w:p w14:paraId="468296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1AE201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B61C4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20BD4E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96B0EC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954,013</w:t>
            </w:r>
          </w:p>
        </w:tc>
        <w:tc>
          <w:tcPr>
            <w:tcW w:w="1787" w:type="dxa"/>
            <w:noWrap/>
            <w:hideMark/>
          </w:tcPr>
          <w:p w14:paraId="3B2374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3A9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EE0468" w14:textId="77777777" w:rsidTr="00E73AE0">
        <w:tc>
          <w:tcPr>
            <w:tcW w:w="4140" w:type="dxa"/>
            <w:noWrap/>
            <w:hideMark/>
          </w:tcPr>
          <w:p w14:paraId="6C5189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0F0394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1752EE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39CCD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17DEA1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7,300,829</w:t>
            </w:r>
          </w:p>
        </w:tc>
        <w:tc>
          <w:tcPr>
            <w:tcW w:w="1787" w:type="dxa"/>
            <w:noWrap/>
            <w:hideMark/>
          </w:tcPr>
          <w:p w14:paraId="268AD8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E17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574BAD" w14:textId="77777777" w:rsidTr="00E73AE0">
        <w:tc>
          <w:tcPr>
            <w:tcW w:w="4140" w:type="dxa"/>
            <w:noWrap/>
            <w:hideMark/>
          </w:tcPr>
          <w:p w14:paraId="342BD8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11246F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DCF43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36428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46348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3,462,099</w:t>
            </w:r>
          </w:p>
        </w:tc>
        <w:tc>
          <w:tcPr>
            <w:tcW w:w="1787" w:type="dxa"/>
            <w:noWrap/>
            <w:hideMark/>
          </w:tcPr>
          <w:p w14:paraId="2FE64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0D2DC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00339D" w14:textId="77777777" w:rsidTr="00E73AE0">
        <w:tc>
          <w:tcPr>
            <w:tcW w:w="4140" w:type="dxa"/>
            <w:noWrap/>
            <w:hideMark/>
          </w:tcPr>
          <w:p w14:paraId="43FF04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296D43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FD2D1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5AEB6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A8959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11,140,188</w:t>
            </w:r>
          </w:p>
        </w:tc>
        <w:tc>
          <w:tcPr>
            <w:tcW w:w="1787" w:type="dxa"/>
            <w:noWrap/>
            <w:hideMark/>
          </w:tcPr>
          <w:p w14:paraId="5242DB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FA1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9C2341" w14:textId="77777777" w:rsidTr="00E73AE0">
        <w:tc>
          <w:tcPr>
            <w:tcW w:w="4140" w:type="dxa"/>
            <w:noWrap/>
            <w:hideMark/>
          </w:tcPr>
          <w:p w14:paraId="34C8DE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18FE9E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B2135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42008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BF75E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5,877,558</w:t>
            </w:r>
          </w:p>
        </w:tc>
        <w:tc>
          <w:tcPr>
            <w:tcW w:w="1787" w:type="dxa"/>
            <w:noWrap/>
            <w:hideMark/>
          </w:tcPr>
          <w:p w14:paraId="7BFAE5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3AEC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E9A22A" w14:textId="77777777" w:rsidTr="00E73AE0">
        <w:tc>
          <w:tcPr>
            <w:tcW w:w="4140" w:type="dxa"/>
            <w:noWrap/>
            <w:hideMark/>
          </w:tcPr>
          <w:p w14:paraId="0F0175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45F9A6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1586A3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9385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248F9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407,036</w:t>
            </w:r>
          </w:p>
        </w:tc>
        <w:tc>
          <w:tcPr>
            <w:tcW w:w="1787" w:type="dxa"/>
            <w:noWrap/>
            <w:hideMark/>
          </w:tcPr>
          <w:p w14:paraId="348BE5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5DE01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18B171" w14:textId="77777777" w:rsidTr="00E73AE0">
        <w:tc>
          <w:tcPr>
            <w:tcW w:w="4140" w:type="dxa"/>
            <w:noWrap/>
            <w:hideMark/>
          </w:tcPr>
          <w:p w14:paraId="7DFF10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3D3954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B7DBE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2014F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4DDA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1,860,696</w:t>
            </w:r>
          </w:p>
        </w:tc>
        <w:tc>
          <w:tcPr>
            <w:tcW w:w="1787" w:type="dxa"/>
            <w:noWrap/>
            <w:hideMark/>
          </w:tcPr>
          <w:p w14:paraId="50D4A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45FD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0DF23B" w14:textId="77777777" w:rsidTr="00E73AE0">
        <w:tc>
          <w:tcPr>
            <w:tcW w:w="4140" w:type="dxa"/>
            <w:noWrap/>
            <w:hideMark/>
          </w:tcPr>
          <w:p w14:paraId="605C0A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460311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EC4F3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4CB39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6E83B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747,047</w:t>
            </w:r>
          </w:p>
        </w:tc>
        <w:tc>
          <w:tcPr>
            <w:tcW w:w="1787" w:type="dxa"/>
            <w:noWrap/>
            <w:hideMark/>
          </w:tcPr>
          <w:p w14:paraId="21C006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EC47D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37C7D7" w14:textId="77777777" w:rsidTr="00E73AE0">
        <w:tc>
          <w:tcPr>
            <w:tcW w:w="4140" w:type="dxa"/>
            <w:noWrap/>
            <w:hideMark/>
          </w:tcPr>
          <w:p w14:paraId="39129D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1A31DA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58D8D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27C5A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9779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2,173,748</w:t>
            </w:r>
          </w:p>
        </w:tc>
        <w:tc>
          <w:tcPr>
            <w:tcW w:w="1787" w:type="dxa"/>
            <w:noWrap/>
            <w:hideMark/>
          </w:tcPr>
          <w:p w14:paraId="292CF4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9996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EB8AFA" w14:textId="77777777" w:rsidTr="00E73AE0">
        <w:tc>
          <w:tcPr>
            <w:tcW w:w="4140" w:type="dxa"/>
            <w:noWrap/>
            <w:hideMark/>
          </w:tcPr>
          <w:p w14:paraId="55FA69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02A9AC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111" w:type="dxa"/>
            <w:noWrap/>
            <w:hideMark/>
          </w:tcPr>
          <w:p w14:paraId="423FBA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06-Jul-16</w:t>
            </w:r>
          </w:p>
        </w:tc>
        <w:tc>
          <w:tcPr>
            <w:tcW w:w="1249" w:type="dxa"/>
            <w:noWrap/>
            <w:hideMark/>
          </w:tcPr>
          <w:p w14:paraId="21E687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3F79CB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220,003</w:t>
            </w:r>
          </w:p>
        </w:tc>
        <w:tc>
          <w:tcPr>
            <w:tcW w:w="1787" w:type="dxa"/>
            <w:noWrap/>
            <w:hideMark/>
          </w:tcPr>
          <w:p w14:paraId="6D446B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D094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429023" w14:textId="77777777" w:rsidTr="00E73AE0">
        <w:tc>
          <w:tcPr>
            <w:tcW w:w="4140" w:type="dxa"/>
            <w:noWrap/>
            <w:hideMark/>
          </w:tcPr>
          <w:p w14:paraId="673F3E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004269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0ED9D8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655FF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2B5B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1,156,364</w:t>
            </w:r>
          </w:p>
        </w:tc>
        <w:tc>
          <w:tcPr>
            <w:tcW w:w="1787" w:type="dxa"/>
            <w:noWrap/>
            <w:hideMark/>
          </w:tcPr>
          <w:p w14:paraId="664F63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9D5E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19E97C" w14:textId="77777777" w:rsidTr="00E73AE0">
        <w:tc>
          <w:tcPr>
            <w:tcW w:w="4140" w:type="dxa"/>
            <w:noWrap/>
            <w:hideMark/>
          </w:tcPr>
          <w:p w14:paraId="02A05A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5CCCB8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4DA32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1C748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53427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1,863,571</w:t>
            </w:r>
          </w:p>
        </w:tc>
        <w:tc>
          <w:tcPr>
            <w:tcW w:w="1787" w:type="dxa"/>
            <w:noWrap/>
            <w:hideMark/>
          </w:tcPr>
          <w:p w14:paraId="7CE673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FA30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468826" w14:textId="77777777" w:rsidTr="00E73AE0">
        <w:tc>
          <w:tcPr>
            <w:tcW w:w="4140" w:type="dxa"/>
            <w:noWrap/>
            <w:hideMark/>
          </w:tcPr>
          <w:p w14:paraId="791EF2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334B96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75E0AF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7C66C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43EA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2,749,708</w:t>
            </w:r>
          </w:p>
        </w:tc>
        <w:tc>
          <w:tcPr>
            <w:tcW w:w="1787" w:type="dxa"/>
            <w:noWrap/>
            <w:hideMark/>
          </w:tcPr>
          <w:p w14:paraId="229014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823C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D6616B" w14:textId="77777777" w:rsidTr="00E73AE0">
        <w:tc>
          <w:tcPr>
            <w:tcW w:w="4140" w:type="dxa"/>
            <w:noWrap/>
            <w:hideMark/>
          </w:tcPr>
          <w:p w14:paraId="5BE21A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0C180F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228F9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906F8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B7206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6,464,091</w:t>
            </w:r>
          </w:p>
        </w:tc>
        <w:tc>
          <w:tcPr>
            <w:tcW w:w="1787" w:type="dxa"/>
            <w:noWrap/>
            <w:hideMark/>
          </w:tcPr>
          <w:p w14:paraId="505D63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CC75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99CD78" w14:textId="77777777" w:rsidTr="00E73AE0">
        <w:tc>
          <w:tcPr>
            <w:tcW w:w="4140" w:type="dxa"/>
            <w:noWrap/>
            <w:hideMark/>
          </w:tcPr>
          <w:p w14:paraId="726413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4204" w:type="dxa"/>
            <w:noWrap/>
            <w:hideMark/>
          </w:tcPr>
          <w:p w14:paraId="04584F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111" w:type="dxa"/>
            <w:noWrap/>
            <w:hideMark/>
          </w:tcPr>
          <w:p w14:paraId="4AE90C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49" w:type="dxa"/>
            <w:noWrap/>
            <w:hideMark/>
          </w:tcPr>
          <w:p w14:paraId="698719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EF51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653,950</w:t>
            </w:r>
          </w:p>
        </w:tc>
        <w:tc>
          <w:tcPr>
            <w:tcW w:w="1787" w:type="dxa"/>
            <w:noWrap/>
            <w:hideMark/>
          </w:tcPr>
          <w:p w14:paraId="1AD3BA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A97F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93A3A" w14:textId="77777777" w:rsidTr="00E73AE0">
        <w:tc>
          <w:tcPr>
            <w:tcW w:w="4140" w:type="dxa"/>
            <w:noWrap/>
            <w:hideMark/>
          </w:tcPr>
          <w:p w14:paraId="436C4C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4204" w:type="dxa"/>
            <w:noWrap/>
            <w:hideMark/>
          </w:tcPr>
          <w:p w14:paraId="2CB38D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7F56AC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3B1D15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5D5C36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787" w:type="dxa"/>
            <w:noWrap/>
            <w:hideMark/>
          </w:tcPr>
          <w:p w14:paraId="54B5F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EA30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8F162A" w14:textId="77777777" w:rsidTr="00E73AE0">
        <w:tc>
          <w:tcPr>
            <w:tcW w:w="4140" w:type="dxa"/>
            <w:noWrap/>
            <w:hideMark/>
          </w:tcPr>
          <w:p w14:paraId="1F4B81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University of Adelaide</w:t>
            </w:r>
          </w:p>
        </w:tc>
        <w:tc>
          <w:tcPr>
            <w:tcW w:w="4204" w:type="dxa"/>
            <w:noWrap/>
            <w:hideMark/>
          </w:tcPr>
          <w:p w14:paraId="2EA218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Research</w:t>
            </w:r>
          </w:p>
        </w:tc>
        <w:tc>
          <w:tcPr>
            <w:tcW w:w="1111" w:type="dxa"/>
            <w:noWrap/>
            <w:hideMark/>
          </w:tcPr>
          <w:p w14:paraId="1B8FE5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A63C8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1832A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311,089</w:t>
            </w:r>
          </w:p>
        </w:tc>
        <w:tc>
          <w:tcPr>
            <w:tcW w:w="1787" w:type="dxa"/>
            <w:noWrap/>
            <w:hideMark/>
          </w:tcPr>
          <w:p w14:paraId="785C1B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9B51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09C027" w14:textId="77777777" w:rsidTr="00E73AE0">
        <w:tc>
          <w:tcPr>
            <w:tcW w:w="4140" w:type="dxa"/>
            <w:noWrap/>
            <w:hideMark/>
          </w:tcPr>
          <w:p w14:paraId="49522E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University of Melbourne</w:t>
            </w:r>
          </w:p>
        </w:tc>
        <w:tc>
          <w:tcPr>
            <w:tcW w:w="4204" w:type="dxa"/>
            <w:noWrap/>
            <w:hideMark/>
          </w:tcPr>
          <w:p w14:paraId="70BFE0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111" w:type="dxa"/>
            <w:noWrap/>
            <w:hideMark/>
          </w:tcPr>
          <w:p w14:paraId="0C092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01-Mar-18</w:t>
            </w:r>
          </w:p>
        </w:tc>
        <w:tc>
          <w:tcPr>
            <w:tcW w:w="1249" w:type="dxa"/>
            <w:noWrap/>
            <w:hideMark/>
          </w:tcPr>
          <w:p w14:paraId="56B5CA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71C7F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787" w:type="dxa"/>
            <w:noWrap/>
            <w:hideMark/>
          </w:tcPr>
          <w:p w14:paraId="3B4A5B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AE69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A14886" w14:textId="77777777" w:rsidTr="00E73AE0">
        <w:tc>
          <w:tcPr>
            <w:tcW w:w="4140" w:type="dxa"/>
            <w:noWrap/>
            <w:hideMark/>
          </w:tcPr>
          <w:p w14:paraId="351D7F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University of Melbourne</w:t>
            </w:r>
          </w:p>
        </w:tc>
        <w:tc>
          <w:tcPr>
            <w:tcW w:w="4204" w:type="dxa"/>
            <w:noWrap/>
            <w:hideMark/>
          </w:tcPr>
          <w:p w14:paraId="47B3D0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586568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01-May-18</w:t>
            </w:r>
          </w:p>
        </w:tc>
        <w:tc>
          <w:tcPr>
            <w:tcW w:w="1249" w:type="dxa"/>
            <w:noWrap/>
            <w:hideMark/>
          </w:tcPr>
          <w:p w14:paraId="456CBA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735761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315,260</w:t>
            </w:r>
          </w:p>
        </w:tc>
        <w:tc>
          <w:tcPr>
            <w:tcW w:w="1787" w:type="dxa"/>
            <w:noWrap/>
            <w:hideMark/>
          </w:tcPr>
          <w:p w14:paraId="590146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0AA6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1D6B4E" w14:textId="77777777" w:rsidTr="00E73AE0">
        <w:tc>
          <w:tcPr>
            <w:tcW w:w="4140" w:type="dxa"/>
            <w:noWrap/>
            <w:hideMark/>
          </w:tcPr>
          <w:p w14:paraId="36680A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University of New South Wales</w:t>
            </w:r>
          </w:p>
        </w:tc>
        <w:tc>
          <w:tcPr>
            <w:tcW w:w="4204" w:type="dxa"/>
            <w:noWrap/>
            <w:hideMark/>
          </w:tcPr>
          <w:p w14:paraId="507A11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Building the Evidence Base</w:t>
            </w:r>
          </w:p>
        </w:tc>
        <w:tc>
          <w:tcPr>
            <w:tcW w:w="1111" w:type="dxa"/>
            <w:noWrap/>
            <w:hideMark/>
          </w:tcPr>
          <w:p w14:paraId="760DB9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49" w:type="dxa"/>
            <w:noWrap/>
            <w:hideMark/>
          </w:tcPr>
          <w:p w14:paraId="078454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7ABCA59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1787" w:type="dxa"/>
            <w:noWrap/>
            <w:hideMark/>
          </w:tcPr>
          <w:p w14:paraId="3229FA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7387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F4A87C" w14:textId="77777777" w:rsidTr="00E73AE0">
        <w:tc>
          <w:tcPr>
            <w:tcW w:w="4140" w:type="dxa"/>
            <w:noWrap/>
            <w:hideMark/>
          </w:tcPr>
          <w:p w14:paraId="29AA6B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University of Newcastle</w:t>
            </w:r>
          </w:p>
        </w:tc>
        <w:tc>
          <w:tcPr>
            <w:tcW w:w="4204" w:type="dxa"/>
            <w:noWrap/>
            <w:hideMark/>
          </w:tcPr>
          <w:p w14:paraId="09F370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5B346A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01-Jun-18</w:t>
            </w:r>
          </w:p>
        </w:tc>
        <w:tc>
          <w:tcPr>
            <w:tcW w:w="1249" w:type="dxa"/>
            <w:noWrap/>
            <w:hideMark/>
          </w:tcPr>
          <w:p w14:paraId="04E618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41E1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640,597</w:t>
            </w:r>
          </w:p>
        </w:tc>
        <w:tc>
          <w:tcPr>
            <w:tcW w:w="1787" w:type="dxa"/>
            <w:noWrap/>
            <w:hideMark/>
          </w:tcPr>
          <w:p w14:paraId="1C8742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C0E62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BF6D7C" w14:textId="77777777" w:rsidTr="00E73AE0">
        <w:tc>
          <w:tcPr>
            <w:tcW w:w="4140" w:type="dxa"/>
            <w:noWrap/>
            <w:hideMark/>
          </w:tcPr>
          <w:p w14:paraId="2AF066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Victorian Foundation For Survivors of Torture Inc.</w:t>
            </w:r>
          </w:p>
        </w:tc>
        <w:tc>
          <w:tcPr>
            <w:tcW w:w="4204" w:type="dxa"/>
            <w:noWrap/>
            <w:hideMark/>
          </w:tcPr>
          <w:p w14:paraId="63A68F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111" w:type="dxa"/>
            <w:noWrap/>
            <w:hideMark/>
          </w:tcPr>
          <w:p w14:paraId="07E7F7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90EDA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79E6AA0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2,783,086</w:t>
            </w:r>
          </w:p>
        </w:tc>
        <w:tc>
          <w:tcPr>
            <w:tcW w:w="1787" w:type="dxa"/>
            <w:noWrap/>
            <w:hideMark/>
          </w:tcPr>
          <w:p w14:paraId="2116CB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7D73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8DD2949" w14:textId="77777777" w:rsidTr="00E73AE0">
        <w:tc>
          <w:tcPr>
            <w:tcW w:w="4140" w:type="dxa"/>
            <w:noWrap/>
            <w:hideMark/>
          </w:tcPr>
          <w:p w14:paraId="47D7F87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Western Australian Association for Mental Health (Inc.)</w:t>
            </w:r>
          </w:p>
        </w:tc>
        <w:tc>
          <w:tcPr>
            <w:tcW w:w="4204" w:type="dxa"/>
            <w:noWrap/>
            <w:hideMark/>
          </w:tcPr>
          <w:p w14:paraId="436352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546B97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30-Nov-16</w:t>
            </w:r>
          </w:p>
        </w:tc>
        <w:tc>
          <w:tcPr>
            <w:tcW w:w="1249" w:type="dxa"/>
            <w:noWrap/>
            <w:hideMark/>
          </w:tcPr>
          <w:p w14:paraId="3EB02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7D5F4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1787" w:type="dxa"/>
            <w:noWrap/>
            <w:hideMark/>
          </w:tcPr>
          <w:p w14:paraId="360865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32D9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828DCD" w14:textId="77777777" w:rsidTr="00E73AE0">
        <w:tc>
          <w:tcPr>
            <w:tcW w:w="4140" w:type="dxa"/>
            <w:noWrap/>
            <w:hideMark/>
          </w:tcPr>
          <w:p w14:paraId="0785B7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Western Australian Deaf Society (Inc)</w:t>
            </w:r>
          </w:p>
        </w:tc>
        <w:tc>
          <w:tcPr>
            <w:tcW w:w="4204" w:type="dxa"/>
            <w:noWrap/>
            <w:hideMark/>
          </w:tcPr>
          <w:p w14:paraId="2FD5E0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B0E00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336BD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1FA9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126,713</w:t>
            </w:r>
          </w:p>
        </w:tc>
        <w:tc>
          <w:tcPr>
            <w:tcW w:w="1787" w:type="dxa"/>
            <w:noWrap/>
            <w:hideMark/>
          </w:tcPr>
          <w:p w14:paraId="07C691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BF78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502C9D" w14:textId="77777777" w:rsidTr="00E73AE0">
        <w:tc>
          <w:tcPr>
            <w:tcW w:w="4140" w:type="dxa"/>
            <w:noWrap/>
            <w:hideMark/>
          </w:tcPr>
          <w:p w14:paraId="2686D3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The Westhaven Association</w:t>
            </w:r>
          </w:p>
        </w:tc>
        <w:tc>
          <w:tcPr>
            <w:tcW w:w="4204" w:type="dxa"/>
            <w:noWrap/>
            <w:hideMark/>
          </w:tcPr>
          <w:p w14:paraId="1D7A3E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5CF66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0916B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5CD63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303,213</w:t>
            </w:r>
          </w:p>
        </w:tc>
        <w:tc>
          <w:tcPr>
            <w:tcW w:w="1787" w:type="dxa"/>
            <w:noWrap/>
            <w:hideMark/>
          </w:tcPr>
          <w:p w14:paraId="436479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8848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EADA63" w14:textId="77777777" w:rsidTr="00E73AE0">
        <w:tc>
          <w:tcPr>
            <w:tcW w:w="4140" w:type="dxa"/>
            <w:noWrap/>
            <w:hideMark/>
          </w:tcPr>
          <w:p w14:paraId="29CC25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4204" w:type="dxa"/>
            <w:noWrap/>
            <w:hideMark/>
          </w:tcPr>
          <w:p w14:paraId="17C4BA4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29FD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2FAB4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DDCB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1,664,226</w:t>
            </w:r>
          </w:p>
        </w:tc>
        <w:tc>
          <w:tcPr>
            <w:tcW w:w="1787" w:type="dxa"/>
            <w:noWrap/>
            <w:hideMark/>
          </w:tcPr>
          <w:p w14:paraId="55DB9C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19DA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4088D3" w14:textId="77777777" w:rsidTr="00E73AE0">
        <w:tc>
          <w:tcPr>
            <w:tcW w:w="4140" w:type="dxa"/>
            <w:noWrap/>
            <w:hideMark/>
          </w:tcPr>
          <w:p w14:paraId="6BC8D6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4204" w:type="dxa"/>
            <w:noWrap/>
            <w:hideMark/>
          </w:tcPr>
          <w:p w14:paraId="12D961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86C78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44C25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855EB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2,097,148</w:t>
            </w:r>
          </w:p>
        </w:tc>
        <w:tc>
          <w:tcPr>
            <w:tcW w:w="1787" w:type="dxa"/>
            <w:noWrap/>
            <w:hideMark/>
          </w:tcPr>
          <w:p w14:paraId="43272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51F5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14B11E" w14:textId="77777777" w:rsidTr="00E73AE0">
        <w:tc>
          <w:tcPr>
            <w:tcW w:w="4140" w:type="dxa"/>
            <w:noWrap/>
            <w:hideMark/>
          </w:tcPr>
          <w:p w14:paraId="44CDCB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4204" w:type="dxa"/>
            <w:noWrap/>
            <w:hideMark/>
          </w:tcPr>
          <w:p w14:paraId="260AF76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111" w:type="dxa"/>
            <w:noWrap/>
            <w:hideMark/>
          </w:tcPr>
          <w:p w14:paraId="0DC1D8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08FF5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DD166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1,237,585</w:t>
            </w:r>
          </w:p>
        </w:tc>
        <w:tc>
          <w:tcPr>
            <w:tcW w:w="1787" w:type="dxa"/>
            <w:noWrap/>
            <w:hideMark/>
          </w:tcPr>
          <w:p w14:paraId="3568A9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41A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805075" w14:textId="77777777" w:rsidTr="00E73AE0">
        <w:tc>
          <w:tcPr>
            <w:tcW w:w="4140" w:type="dxa"/>
            <w:noWrap/>
            <w:hideMark/>
          </w:tcPr>
          <w:p w14:paraId="41DBB7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4204" w:type="dxa"/>
            <w:noWrap/>
            <w:hideMark/>
          </w:tcPr>
          <w:p w14:paraId="2529B6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C3C30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C245B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9CD90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1,063,468</w:t>
            </w:r>
          </w:p>
        </w:tc>
        <w:tc>
          <w:tcPr>
            <w:tcW w:w="1787" w:type="dxa"/>
            <w:noWrap/>
            <w:hideMark/>
          </w:tcPr>
          <w:p w14:paraId="3E2D47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24AF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5E635C" w14:textId="77777777" w:rsidTr="00E73AE0">
        <w:tc>
          <w:tcPr>
            <w:tcW w:w="4140" w:type="dxa"/>
            <w:noWrap/>
            <w:hideMark/>
          </w:tcPr>
          <w:p w14:paraId="019B60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Thorndale Foundation Limited</w:t>
            </w:r>
          </w:p>
        </w:tc>
        <w:tc>
          <w:tcPr>
            <w:tcW w:w="4204" w:type="dxa"/>
            <w:noWrap/>
            <w:hideMark/>
          </w:tcPr>
          <w:p w14:paraId="40C9AA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3AA9C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33BC1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8B1CD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1,466,431</w:t>
            </w:r>
          </w:p>
        </w:tc>
        <w:tc>
          <w:tcPr>
            <w:tcW w:w="1787" w:type="dxa"/>
            <w:noWrap/>
            <w:hideMark/>
          </w:tcPr>
          <w:p w14:paraId="51DDBD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B3B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9B0A94" w14:textId="77777777" w:rsidTr="00E73AE0">
        <w:tc>
          <w:tcPr>
            <w:tcW w:w="4140" w:type="dxa"/>
            <w:noWrap/>
            <w:hideMark/>
          </w:tcPr>
          <w:p w14:paraId="341668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Toowoomba Community Access Association Incorporated</w:t>
            </w:r>
          </w:p>
        </w:tc>
        <w:tc>
          <w:tcPr>
            <w:tcW w:w="4204" w:type="dxa"/>
            <w:noWrap/>
            <w:hideMark/>
          </w:tcPr>
          <w:p w14:paraId="5AC563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6177F6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23571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4FA3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1,401,809</w:t>
            </w:r>
          </w:p>
        </w:tc>
        <w:tc>
          <w:tcPr>
            <w:tcW w:w="1787" w:type="dxa"/>
            <w:noWrap/>
            <w:hideMark/>
          </w:tcPr>
          <w:p w14:paraId="754400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D7A3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A17450" w14:textId="77777777" w:rsidTr="00E73AE0">
        <w:tc>
          <w:tcPr>
            <w:tcW w:w="4140" w:type="dxa"/>
            <w:noWrap/>
            <w:hideMark/>
          </w:tcPr>
          <w:p w14:paraId="61F189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Incorporated</w:t>
            </w:r>
          </w:p>
        </w:tc>
        <w:tc>
          <w:tcPr>
            <w:tcW w:w="4204" w:type="dxa"/>
            <w:noWrap/>
            <w:hideMark/>
          </w:tcPr>
          <w:p w14:paraId="0A3348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C6FB3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14453C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343A0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4,128,935</w:t>
            </w:r>
          </w:p>
        </w:tc>
        <w:tc>
          <w:tcPr>
            <w:tcW w:w="1787" w:type="dxa"/>
            <w:noWrap/>
            <w:hideMark/>
          </w:tcPr>
          <w:p w14:paraId="51A28E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41F0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0BAB19" w14:textId="77777777" w:rsidTr="00E73AE0">
        <w:tc>
          <w:tcPr>
            <w:tcW w:w="4140" w:type="dxa"/>
            <w:noWrap/>
            <w:hideMark/>
          </w:tcPr>
          <w:p w14:paraId="5CF7F7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Incorporated</w:t>
            </w:r>
          </w:p>
        </w:tc>
        <w:tc>
          <w:tcPr>
            <w:tcW w:w="4204" w:type="dxa"/>
            <w:noWrap/>
            <w:hideMark/>
          </w:tcPr>
          <w:p w14:paraId="2FCBC8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37D094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7EE4F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C6F57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7,581,304</w:t>
            </w:r>
          </w:p>
        </w:tc>
        <w:tc>
          <w:tcPr>
            <w:tcW w:w="1787" w:type="dxa"/>
            <w:noWrap/>
            <w:hideMark/>
          </w:tcPr>
          <w:p w14:paraId="066D4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9B230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8D37BE" w14:textId="77777777" w:rsidTr="00E73AE0">
        <w:tc>
          <w:tcPr>
            <w:tcW w:w="4140" w:type="dxa"/>
            <w:noWrap/>
            <w:hideMark/>
          </w:tcPr>
          <w:p w14:paraId="3EAF9D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Town of Gawler</w:t>
            </w:r>
          </w:p>
        </w:tc>
        <w:tc>
          <w:tcPr>
            <w:tcW w:w="4204" w:type="dxa"/>
            <w:noWrap/>
            <w:hideMark/>
          </w:tcPr>
          <w:p w14:paraId="724D172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111" w:type="dxa"/>
            <w:noWrap/>
            <w:hideMark/>
          </w:tcPr>
          <w:p w14:paraId="127E13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18-Jun-09</w:t>
            </w:r>
          </w:p>
        </w:tc>
        <w:tc>
          <w:tcPr>
            <w:tcW w:w="1249" w:type="dxa"/>
            <w:noWrap/>
            <w:hideMark/>
          </w:tcPr>
          <w:p w14:paraId="09ABCD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EE934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3,531,015</w:t>
            </w:r>
          </w:p>
        </w:tc>
        <w:tc>
          <w:tcPr>
            <w:tcW w:w="1787" w:type="dxa"/>
            <w:noWrap/>
            <w:hideMark/>
          </w:tcPr>
          <w:p w14:paraId="739286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4859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FE570E" w14:textId="77777777" w:rsidTr="00E73AE0">
        <w:tc>
          <w:tcPr>
            <w:tcW w:w="4140" w:type="dxa"/>
            <w:noWrap/>
            <w:hideMark/>
          </w:tcPr>
          <w:p w14:paraId="7DA03CB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Townsville Multicultural Support Group Inc</w:t>
            </w:r>
          </w:p>
        </w:tc>
        <w:tc>
          <w:tcPr>
            <w:tcW w:w="4204" w:type="dxa"/>
            <w:noWrap/>
            <w:hideMark/>
          </w:tcPr>
          <w:p w14:paraId="0745A6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16141F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1D098A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20D8D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205,277</w:t>
            </w:r>
          </w:p>
        </w:tc>
        <w:tc>
          <w:tcPr>
            <w:tcW w:w="1787" w:type="dxa"/>
            <w:noWrap/>
            <w:hideMark/>
          </w:tcPr>
          <w:p w14:paraId="2CFACD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A026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6FCAFD" w14:textId="77777777" w:rsidTr="00E73AE0">
        <w:tc>
          <w:tcPr>
            <w:tcW w:w="4140" w:type="dxa"/>
            <w:noWrap/>
            <w:hideMark/>
          </w:tcPr>
          <w:p w14:paraId="365E64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Training Employment Accommodation Mentoring Inc</w:t>
            </w:r>
          </w:p>
        </w:tc>
        <w:tc>
          <w:tcPr>
            <w:tcW w:w="4204" w:type="dxa"/>
            <w:noWrap/>
            <w:hideMark/>
          </w:tcPr>
          <w:p w14:paraId="5E5055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AF24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BE27A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A7381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1,226,239</w:t>
            </w:r>
          </w:p>
        </w:tc>
        <w:tc>
          <w:tcPr>
            <w:tcW w:w="1787" w:type="dxa"/>
            <w:noWrap/>
            <w:hideMark/>
          </w:tcPr>
          <w:p w14:paraId="4C4E2C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151F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8C271" w14:textId="77777777" w:rsidTr="00E73AE0">
        <w:tc>
          <w:tcPr>
            <w:tcW w:w="4140" w:type="dxa"/>
            <w:noWrap/>
            <w:hideMark/>
          </w:tcPr>
          <w:p w14:paraId="4ACB15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4204" w:type="dxa"/>
            <w:noWrap/>
            <w:hideMark/>
          </w:tcPr>
          <w:p w14:paraId="6BFBA4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2FF0F0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94E0B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52282B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1,461,491</w:t>
            </w:r>
          </w:p>
        </w:tc>
        <w:tc>
          <w:tcPr>
            <w:tcW w:w="1787" w:type="dxa"/>
            <w:noWrap/>
            <w:hideMark/>
          </w:tcPr>
          <w:p w14:paraId="6A0BD2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8CE6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652443" w14:textId="77777777" w:rsidTr="00E73AE0">
        <w:tc>
          <w:tcPr>
            <w:tcW w:w="4140" w:type="dxa"/>
            <w:noWrap/>
            <w:hideMark/>
          </w:tcPr>
          <w:p w14:paraId="17F849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4204" w:type="dxa"/>
            <w:noWrap/>
            <w:hideMark/>
          </w:tcPr>
          <w:p w14:paraId="2B2ACAF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23BA36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9BC8C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5786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446,973</w:t>
            </w:r>
          </w:p>
        </w:tc>
        <w:tc>
          <w:tcPr>
            <w:tcW w:w="1787" w:type="dxa"/>
            <w:noWrap/>
            <w:hideMark/>
          </w:tcPr>
          <w:p w14:paraId="65D694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159E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692661" w14:textId="77777777" w:rsidTr="00E73AE0">
        <w:tc>
          <w:tcPr>
            <w:tcW w:w="4140" w:type="dxa"/>
            <w:noWrap/>
            <w:hideMark/>
          </w:tcPr>
          <w:p w14:paraId="4F2D19E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4204" w:type="dxa"/>
            <w:noWrap/>
            <w:hideMark/>
          </w:tcPr>
          <w:p w14:paraId="104754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1B7861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44769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2AC52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1,671,674</w:t>
            </w:r>
          </w:p>
        </w:tc>
        <w:tc>
          <w:tcPr>
            <w:tcW w:w="1787" w:type="dxa"/>
            <w:noWrap/>
            <w:hideMark/>
          </w:tcPr>
          <w:p w14:paraId="57E5F3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A86C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2AFC7A" w14:textId="77777777" w:rsidTr="00E73AE0">
        <w:tc>
          <w:tcPr>
            <w:tcW w:w="4140" w:type="dxa"/>
            <w:noWrap/>
            <w:hideMark/>
          </w:tcPr>
          <w:p w14:paraId="17F251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463125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66873D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D6232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B46DA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4,531,791</w:t>
            </w:r>
          </w:p>
        </w:tc>
        <w:tc>
          <w:tcPr>
            <w:tcW w:w="1787" w:type="dxa"/>
            <w:noWrap/>
            <w:hideMark/>
          </w:tcPr>
          <w:p w14:paraId="183459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57D8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A4EFF" w14:textId="77777777" w:rsidTr="00E73AE0">
        <w:tc>
          <w:tcPr>
            <w:tcW w:w="4140" w:type="dxa"/>
            <w:noWrap/>
            <w:hideMark/>
          </w:tcPr>
          <w:p w14:paraId="6024CD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7EEBB6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3C576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95A9F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9B85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769,849</w:t>
            </w:r>
          </w:p>
        </w:tc>
        <w:tc>
          <w:tcPr>
            <w:tcW w:w="1787" w:type="dxa"/>
            <w:noWrap/>
            <w:hideMark/>
          </w:tcPr>
          <w:p w14:paraId="3D54F5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F646B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B95EB1D" w14:textId="77777777" w:rsidTr="00E73AE0">
        <w:tc>
          <w:tcPr>
            <w:tcW w:w="4140" w:type="dxa"/>
            <w:noWrap/>
            <w:hideMark/>
          </w:tcPr>
          <w:p w14:paraId="6B655E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2AEE35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F8510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ECAB6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1CD63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1,738,855</w:t>
            </w:r>
          </w:p>
        </w:tc>
        <w:tc>
          <w:tcPr>
            <w:tcW w:w="1787" w:type="dxa"/>
            <w:noWrap/>
            <w:hideMark/>
          </w:tcPr>
          <w:p w14:paraId="7F76DE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35A8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D57133" w14:textId="77777777" w:rsidTr="00E73AE0">
        <w:tc>
          <w:tcPr>
            <w:tcW w:w="4140" w:type="dxa"/>
            <w:noWrap/>
            <w:hideMark/>
          </w:tcPr>
          <w:p w14:paraId="01699C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4BACEE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443406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AF36C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798730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867,408</w:t>
            </w:r>
          </w:p>
        </w:tc>
        <w:tc>
          <w:tcPr>
            <w:tcW w:w="1787" w:type="dxa"/>
            <w:noWrap/>
            <w:hideMark/>
          </w:tcPr>
          <w:p w14:paraId="7E80CB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F980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02FC46" w14:textId="77777777" w:rsidTr="00E73AE0">
        <w:tc>
          <w:tcPr>
            <w:tcW w:w="4140" w:type="dxa"/>
            <w:noWrap/>
            <w:hideMark/>
          </w:tcPr>
          <w:p w14:paraId="32649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586E2D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15E234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207DB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27F46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2,180,465</w:t>
            </w:r>
          </w:p>
        </w:tc>
        <w:tc>
          <w:tcPr>
            <w:tcW w:w="1787" w:type="dxa"/>
            <w:noWrap/>
            <w:hideMark/>
          </w:tcPr>
          <w:p w14:paraId="07C67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5BE2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86BA2A" w14:textId="77777777" w:rsidTr="00E73AE0">
        <w:tc>
          <w:tcPr>
            <w:tcW w:w="4140" w:type="dxa"/>
            <w:noWrap/>
            <w:hideMark/>
          </w:tcPr>
          <w:p w14:paraId="2894F9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4204" w:type="dxa"/>
            <w:noWrap/>
            <w:hideMark/>
          </w:tcPr>
          <w:p w14:paraId="763559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7B0C8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540BA0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1239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1,861,496</w:t>
            </w:r>
          </w:p>
        </w:tc>
        <w:tc>
          <w:tcPr>
            <w:tcW w:w="1787" w:type="dxa"/>
            <w:noWrap/>
            <w:hideMark/>
          </w:tcPr>
          <w:p w14:paraId="1F325A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D042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3DE992" w14:textId="77777777" w:rsidTr="00E73AE0">
        <w:tc>
          <w:tcPr>
            <w:tcW w:w="4140" w:type="dxa"/>
            <w:noWrap/>
            <w:hideMark/>
          </w:tcPr>
          <w:p w14:paraId="4CA0E1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Trustees of the Roman Catholic Church for the Diocese of Lismore</w:t>
            </w:r>
          </w:p>
        </w:tc>
        <w:tc>
          <w:tcPr>
            <w:tcW w:w="4204" w:type="dxa"/>
            <w:noWrap/>
            <w:hideMark/>
          </w:tcPr>
          <w:p w14:paraId="530941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5303D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6C0F4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738260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121,757</w:t>
            </w:r>
          </w:p>
        </w:tc>
        <w:tc>
          <w:tcPr>
            <w:tcW w:w="1787" w:type="dxa"/>
            <w:noWrap/>
            <w:hideMark/>
          </w:tcPr>
          <w:p w14:paraId="6BB829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09D5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99AD3A" w14:textId="77777777" w:rsidTr="00E73AE0">
        <w:tc>
          <w:tcPr>
            <w:tcW w:w="4140" w:type="dxa"/>
            <w:noWrap/>
            <w:hideMark/>
          </w:tcPr>
          <w:p w14:paraId="11366E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Diocese of Lismore</w:t>
            </w:r>
          </w:p>
        </w:tc>
        <w:tc>
          <w:tcPr>
            <w:tcW w:w="4204" w:type="dxa"/>
            <w:noWrap/>
            <w:hideMark/>
          </w:tcPr>
          <w:p w14:paraId="702E13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11" w:type="dxa"/>
            <w:noWrap/>
            <w:hideMark/>
          </w:tcPr>
          <w:p w14:paraId="32BCB2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0C148D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15-Jun-20</w:t>
            </w:r>
          </w:p>
        </w:tc>
        <w:tc>
          <w:tcPr>
            <w:tcW w:w="1524" w:type="dxa"/>
            <w:noWrap/>
            <w:hideMark/>
          </w:tcPr>
          <w:p w14:paraId="0B8B2C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140,500</w:t>
            </w:r>
          </w:p>
        </w:tc>
        <w:tc>
          <w:tcPr>
            <w:tcW w:w="1787" w:type="dxa"/>
            <w:noWrap/>
            <w:hideMark/>
          </w:tcPr>
          <w:p w14:paraId="75246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CEB8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0D3E81" w14:textId="77777777" w:rsidTr="00E73AE0">
        <w:tc>
          <w:tcPr>
            <w:tcW w:w="4140" w:type="dxa"/>
            <w:noWrap/>
            <w:hideMark/>
          </w:tcPr>
          <w:p w14:paraId="0A973B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Tulgeen Group</w:t>
            </w:r>
          </w:p>
        </w:tc>
        <w:tc>
          <w:tcPr>
            <w:tcW w:w="4204" w:type="dxa"/>
            <w:noWrap/>
            <w:hideMark/>
          </w:tcPr>
          <w:p w14:paraId="66E498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AB18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8583B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BDF37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335,373</w:t>
            </w:r>
          </w:p>
        </w:tc>
        <w:tc>
          <w:tcPr>
            <w:tcW w:w="1787" w:type="dxa"/>
            <w:noWrap/>
            <w:hideMark/>
          </w:tcPr>
          <w:p w14:paraId="2D5742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A207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CB582E" w14:textId="77777777" w:rsidTr="00E73AE0">
        <w:tc>
          <w:tcPr>
            <w:tcW w:w="4140" w:type="dxa"/>
            <w:noWrap/>
            <w:hideMark/>
          </w:tcPr>
          <w:p w14:paraId="0D23BF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Tulgeen Group Riverside Nursery - Bega</w:t>
            </w:r>
          </w:p>
        </w:tc>
        <w:tc>
          <w:tcPr>
            <w:tcW w:w="4204" w:type="dxa"/>
            <w:noWrap/>
            <w:hideMark/>
          </w:tcPr>
          <w:p w14:paraId="2F7EBC3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C06DF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EC744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DA38D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407,975</w:t>
            </w:r>
          </w:p>
        </w:tc>
        <w:tc>
          <w:tcPr>
            <w:tcW w:w="1787" w:type="dxa"/>
            <w:noWrap/>
            <w:hideMark/>
          </w:tcPr>
          <w:p w14:paraId="667089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5CCA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15B950" w14:textId="77777777" w:rsidTr="00E73AE0">
        <w:tc>
          <w:tcPr>
            <w:tcW w:w="4140" w:type="dxa"/>
            <w:noWrap/>
            <w:hideMark/>
          </w:tcPr>
          <w:p w14:paraId="040297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7284A6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5E2F9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4F8B31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9EA0D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147,626</w:t>
            </w:r>
          </w:p>
        </w:tc>
        <w:tc>
          <w:tcPr>
            <w:tcW w:w="1787" w:type="dxa"/>
            <w:noWrap/>
            <w:hideMark/>
          </w:tcPr>
          <w:p w14:paraId="1323EA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F28C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C634FB" w14:textId="77777777" w:rsidTr="00E73AE0">
        <w:tc>
          <w:tcPr>
            <w:tcW w:w="4140" w:type="dxa"/>
            <w:noWrap/>
            <w:hideMark/>
          </w:tcPr>
          <w:p w14:paraId="3B7322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4AEC68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7535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2D9B2E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5BC5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104,774</w:t>
            </w:r>
          </w:p>
        </w:tc>
        <w:tc>
          <w:tcPr>
            <w:tcW w:w="1787" w:type="dxa"/>
            <w:noWrap/>
            <w:hideMark/>
          </w:tcPr>
          <w:p w14:paraId="1CB666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73D5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114E48" w14:textId="77777777" w:rsidTr="00E73AE0">
        <w:tc>
          <w:tcPr>
            <w:tcW w:w="4140" w:type="dxa"/>
            <w:noWrap/>
            <w:hideMark/>
          </w:tcPr>
          <w:p w14:paraId="28EB50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668BB8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92A9B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29667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0775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110,454</w:t>
            </w:r>
          </w:p>
        </w:tc>
        <w:tc>
          <w:tcPr>
            <w:tcW w:w="1787" w:type="dxa"/>
            <w:noWrap/>
            <w:hideMark/>
          </w:tcPr>
          <w:p w14:paraId="4C3E59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F07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9FB1A5" w14:textId="77777777" w:rsidTr="00E73AE0">
        <w:tc>
          <w:tcPr>
            <w:tcW w:w="4140" w:type="dxa"/>
            <w:noWrap/>
            <w:hideMark/>
          </w:tcPr>
          <w:p w14:paraId="44F4E4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01EE82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60E62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60E46B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5F8A4F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106,543</w:t>
            </w:r>
          </w:p>
        </w:tc>
        <w:tc>
          <w:tcPr>
            <w:tcW w:w="1787" w:type="dxa"/>
            <w:noWrap/>
            <w:hideMark/>
          </w:tcPr>
          <w:p w14:paraId="1EDE20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8732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ED4439" w14:textId="77777777" w:rsidTr="00E73AE0">
        <w:tc>
          <w:tcPr>
            <w:tcW w:w="4140" w:type="dxa"/>
            <w:noWrap/>
            <w:hideMark/>
          </w:tcPr>
          <w:p w14:paraId="6C6ECC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7198CE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248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06-Jul-18</w:t>
            </w:r>
          </w:p>
        </w:tc>
        <w:tc>
          <w:tcPr>
            <w:tcW w:w="1249" w:type="dxa"/>
            <w:noWrap/>
            <w:hideMark/>
          </w:tcPr>
          <w:p w14:paraId="2A8B27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71CB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141,848</w:t>
            </w:r>
          </w:p>
        </w:tc>
        <w:tc>
          <w:tcPr>
            <w:tcW w:w="1787" w:type="dxa"/>
            <w:noWrap/>
            <w:hideMark/>
          </w:tcPr>
          <w:p w14:paraId="23A3D6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6050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5EBC10" w14:textId="77777777" w:rsidTr="00E73AE0">
        <w:tc>
          <w:tcPr>
            <w:tcW w:w="4140" w:type="dxa"/>
            <w:noWrap/>
            <w:hideMark/>
          </w:tcPr>
          <w:p w14:paraId="055EE5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248C7D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CA8D7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34677B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0F765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118,447</w:t>
            </w:r>
          </w:p>
        </w:tc>
        <w:tc>
          <w:tcPr>
            <w:tcW w:w="1787" w:type="dxa"/>
            <w:noWrap/>
            <w:hideMark/>
          </w:tcPr>
          <w:p w14:paraId="2DF377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4404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39F42E8" w14:textId="77777777" w:rsidTr="00E73AE0">
        <w:tc>
          <w:tcPr>
            <w:tcW w:w="4140" w:type="dxa"/>
            <w:noWrap/>
            <w:hideMark/>
          </w:tcPr>
          <w:p w14:paraId="5961AD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133F1D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75AAC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CA732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54CB8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149,844</w:t>
            </w:r>
          </w:p>
        </w:tc>
        <w:tc>
          <w:tcPr>
            <w:tcW w:w="1787" w:type="dxa"/>
            <w:noWrap/>
            <w:hideMark/>
          </w:tcPr>
          <w:p w14:paraId="4B53B0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942D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AD0E7B" w14:textId="77777777" w:rsidTr="00E73AE0">
        <w:tc>
          <w:tcPr>
            <w:tcW w:w="4140" w:type="dxa"/>
            <w:noWrap/>
            <w:hideMark/>
          </w:tcPr>
          <w:p w14:paraId="2FD67A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Tursa Employment &amp; Training</w:t>
            </w:r>
          </w:p>
        </w:tc>
        <w:tc>
          <w:tcPr>
            <w:tcW w:w="4204" w:type="dxa"/>
            <w:noWrap/>
            <w:hideMark/>
          </w:tcPr>
          <w:p w14:paraId="522182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A8FA9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46B0B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9ACFB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270,003</w:t>
            </w:r>
          </w:p>
        </w:tc>
        <w:tc>
          <w:tcPr>
            <w:tcW w:w="1787" w:type="dxa"/>
            <w:noWrap/>
            <w:hideMark/>
          </w:tcPr>
          <w:p w14:paraId="3C39CB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4E15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3BEFAD" w14:textId="77777777" w:rsidTr="00E73AE0">
        <w:tc>
          <w:tcPr>
            <w:tcW w:w="4140" w:type="dxa"/>
            <w:noWrap/>
            <w:hideMark/>
          </w:tcPr>
          <w:p w14:paraId="70113A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Tweed Shire Vacation Care Incorporated</w:t>
            </w:r>
          </w:p>
        </w:tc>
        <w:tc>
          <w:tcPr>
            <w:tcW w:w="4204" w:type="dxa"/>
            <w:noWrap/>
            <w:hideMark/>
          </w:tcPr>
          <w:p w14:paraId="5FF1EB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5ED415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93DB1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D8C8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168,697</w:t>
            </w:r>
          </w:p>
        </w:tc>
        <w:tc>
          <w:tcPr>
            <w:tcW w:w="1787" w:type="dxa"/>
            <w:noWrap/>
            <w:hideMark/>
          </w:tcPr>
          <w:p w14:paraId="7D7E6D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40EF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40FA7A" w14:textId="77777777" w:rsidTr="00E73AE0">
        <w:tc>
          <w:tcPr>
            <w:tcW w:w="4140" w:type="dxa"/>
            <w:noWrap/>
            <w:hideMark/>
          </w:tcPr>
          <w:p w14:paraId="7A668A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Twentieth Man Fund Incorporated</w:t>
            </w:r>
          </w:p>
        </w:tc>
        <w:tc>
          <w:tcPr>
            <w:tcW w:w="4204" w:type="dxa"/>
            <w:noWrap/>
            <w:hideMark/>
          </w:tcPr>
          <w:p w14:paraId="4AE9A0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FB441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08-Jun-18</w:t>
            </w:r>
          </w:p>
        </w:tc>
        <w:tc>
          <w:tcPr>
            <w:tcW w:w="1249" w:type="dxa"/>
            <w:noWrap/>
            <w:hideMark/>
          </w:tcPr>
          <w:p w14:paraId="4149B3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38704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1787" w:type="dxa"/>
            <w:noWrap/>
            <w:hideMark/>
          </w:tcPr>
          <w:p w14:paraId="2DC37D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A73F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BE8B6B" w14:textId="77777777" w:rsidTr="00E73AE0">
        <w:tc>
          <w:tcPr>
            <w:tcW w:w="4140" w:type="dxa"/>
            <w:noWrap/>
            <w:hideMark/>
          </w:tcPr>
          <w:p w14:paraId="6DD5DE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Tzedek Incorporated</w:t>
            </w:r>
          </w:p>
        </w:tc>
        <w:tc>
          <w:tcPr>
            <w:tcW w:w="4204" w:type="dxa"/>
            <w:noWrap/>
            <w:hideMark/>
          </w:tcPr>
          <w:p w14:paraId="40D43F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298D0D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2342CE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4FB0A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183,865</w:t>
            </w:r>
          </w:p>
        </w:tc>
        <w:tc>
          <w:tcPr>
            <w:tcW w:w="1787" w:type="dxa"/>
            <w:noWrap/>
            <w:hideMark/>
          </w:tcPr>
          <w:p w14:paraId="3DC181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A2B3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6966D3" w14:textId="77777777" w:rsidTr="00E73AE0">
        <w:tc>
          <w:tcPr>
            <w:tcW w:w="4140" w:type="dxa"/>
            <w:noWrap/>
            <w:hideMark/>
          </w:tcPr>
          <w:p w14:paraId="4FF77B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645A67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B4268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DAFFB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341C1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5,872,376</w:t>
            </w:r>
          </w:p>
        </w:tc>
        <w:tc>
          <w:tcPr>
            <w:tcW w:w="1787" w:type="dxa"/>
            <w:noWrap/>
            <w:hideMark/>
          </w:tcPr>
          <w:p w14:paraId="2CAC4B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D8FC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682B5D" w14:textId="77777777" w:rsidTr="00E73AE0">
        <w:tc>
          <w:tcPr>
            <w:tcW w:w="4140" w:type="dxa"/>
            <w:noWrap/>
            <w:hideMark/>
          </w:tcPr>
          <w:p w14:paraId="519AA3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348D2E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274750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5F91B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0A296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5,767,708</w:t>
            </w:r>
          </w:p>
        </w:tc>
        <w:tc>
          <w:tcPr>
            <w:tcW w:w="1787" w:type="dxa"/>
            <w:noWrap/>
            <w:hideMark/>
          </w:tcPr>
          <w:p w14:paraId="286973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6FA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62BECF" w14:textId="77777777" w:rsidTr="00E73AE0">
        <w:tc>
          <w:tcPr>
            <w:tcW w:w="4140" w:type="dxa"/>
            <w:noWrap/>
            <w:hideMark/>
          </w:tcPr>
          <w:p w14:paraId="655444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6CDAD1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21B246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59E5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6C5281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156,495</w:t>
            </w:r>
          </w:p>
        </w:tc>
        <w:tc>
          <w:tcPr>
            <w:tcW w:w="1787" w:type="dxa"/>
            <w:noWrap/>
            <w:hideMark/>
          </w:tcPr>
          <w:p w14:paraId="149F47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9745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D1EE00" w14:textId="77777777" w:rsidTr="00E73AE0">
        <w:tc>
          <w:tcPr>
            <w:tcW w:w="4140" w:type="dxa"/>
            <w:noWrap/>
            <w:hideMark/>
          </w:tcPr>
          <w:p w14:paraId="3A3EF5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1C49C6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555AD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A143F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5E7837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500,783</w:t>
            </w:r>
          </w:p>
        </w:tc>
        <w:tc>
          <w:tcPr>
            <w:tcW w:w="1787" w:type="dxa"/>
            <w:noWrap/>
            <w:hideMark/>
          </w:tcPr>
          <w:p w14:paraId="6DAB02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8567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C01CA84" w14:textId="77777777" w:rsidTr="00E73AE0">
        <w:tc>
          <w:tcPr>
            <w:tcW w:w="4140" w:type="dxa"/>
            <w:noWrap/>
            <w:hideMark/>
          </w:tcPr>
          <w:p w14:paraId="3CA432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022E0F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3C1968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5D0A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00E75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202,648</w:t>
            </w:r>
          </w:p>
        </w:tc>
        <w:tc>
          <w:tcPr>
            <w:tcW w:w="1787" w:type="dxa"/>
            <w:noWrap/>
            <w:hideMark/>
          </w:tcPr>
          <w:p w14:paraId="65B385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0683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4BDE6E" w14:textId="77777777" w:rsidTr="00E73AE0">
        <w:tc>
          <w:tcPr>
            <w:tcW w:w="4140" w:type="dxa"/>
            <w:noWrap/>
            <w:hideMark/>
          </w:tcPr>
          <w:p w14:paraId="0BC2E2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4E734E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3887EB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1502C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B9DD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804,480</w:t>
            </w:r>
          </w:p>
        </w:tc>
        <w:tc>
          <w:tcPr>
            <w:tcW w:w="1787" w:type="dxa"/>
            <w:noWrap/>
            <w:hideMark/>
          </w:tcPr>
          <w:p w14:paraId="7480FB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439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E8D9F1" w14:textId="77777777" w:rsidTr="00E73AE0">
        <w:tc>
          <w:tcPr>
            <w:tcW w:w="4140" w:type="dxa"/>
            <w:noWrap/>
            <w:hideMark/>
          </w:tcPr>
          <w:p w14:paraId="53A0F5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60E8E4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6198C9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D796C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6467C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691,678</w:t>
            </w:r>
          </w:p>
        </w:tc>
        <w:tc>
          <w:tcPr>
            <w:tcW w:w="1787" w:type="dxa"/>
            <w:noWrap/>
            <w:hideMark/>
          </w:tcPr>
          <w:p w14:paraId="09185B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6C61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09DC8D" w14:textId="77777777" w:rsidTr="00E73AE0">
        <w:tc>
          <w:tcPr>
            <w:tcW w:w="4140" w:type="dxa"/>
            <w:noWrap/>
            <w:hideMark/>
          </w:tcPr>
          <w:p w14:paraId="2DFD9E3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Limited</w:t>
            </w:r>
          </w:p>
        </w:tc>
        <w:tc>
          <w:tcPr>
            <w:tcW w:w="4204" w:type="dxa"/>
            <w:noWrap/>
            <w:hideMark/>
          </w:tcPr>
          <w:p w14:paraId="75AC39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B2D0E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A9B5C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5410C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1,466,022</w:t>
            </w:r>
          </w:p>
        </w:tc>
        <w:tc>
          <w:tcPr>
            <w:tcW w:w="1787" w:type="dxa"/>
            <w:noWrap/>
            <w:hideMark/>
          </w:tcPr>
          <w:p w14:paraId="5B9BE8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4598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3B81CC" w14:textId="77777777" w:rsidTr="00E73AE0">
        <w:tc>
          <w:tcPr>
            <w:tcW w:w="4140" w:type="dxa"/>
            <w:noWrap/>
            <w:hideMark/>
          </w:tcPr>
          <w:p w14:paraId="595ED6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Synergies Pty. Ltd.</w:t>
            </w:r>
          </w:p>
        </w:tc>
        <w:tc>
          <w:tcPr>
            <w:tcW w:w="4204" w:type="dxa"/>
            <w:noWrap/>
            <w:hideMark/>
          </w:tcPr>
          <w:p w14:paraId="26497F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CB54D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25D71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C841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199,404</w:t>
            </w:r>
          </w:p>
        </w:tc>
        <w:tc>
          <w:tcPr>
            <w:tcW w:w="1787" w:type="dxa"/>
            <w:noWrap/>
            <w:hideMark/>
          </w:tcPr>
          <w:p w14:paraId="7E864D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5FE0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C2BAA6" w14:textId="77777777" w:rsidTr="00E73AE0">
        <w:tc>
          <w:tcPr>
            <w:tcW w:w="4140" w:type="dxa"/>
            <w:noWrap/>
            <w:hideMark/>
          </w:tcPr>
          <w:p w14:paraId="43EF62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Synergies Pty. Ltd.</w:t>
            </w:r>
          </w:p>
        </w:tc>
        <w:tc>
          <w:tcPr>
            <w:tcW w:w="4204" w:type="dxa"/>
            <w:noWrap/>
            <w:hideMark/>
          </w:tcPr>
          <w:p w14:paraId="519CE3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0AD33F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543FE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C81C3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1,616,258</w:t>
            </w:r>
          </w:p>
        </w:tc>
        <w:tc>
          <w:tcPr>
            <w:tcW w:w="1787" w:type="dxa"/>
            <w:noWrap/>
            <w:hideMark/>
          </w:tcPr>
          <w:p w14:paraId="192A42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4E09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3F662E" w14:textId="77777777" w:rsidTr="00E73AE0">
        <w:tc>
          <w:tcPr>
            <w:tcW w:w="4140" w:type="dxa"/>
            <w:noWrap/>
            <w:hideMark/>
          </w:tcPr>
          <w:p w14:paraId="527F27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United Way Ballarat Inc.</w:t>
            </w:r>
          </w:p>
        </w:tc>
        <w:tc>
          <w:tcPr>
            <w:tcW w:w="4204" w:type="dxa"/>
            <w:noWrap/>
            <w:hideMark/>
          </w:tcPr>
          <w:p w14:paraId="7323F7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5ECA0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1C55D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BAE5E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5B6A04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400D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8D0672" w14:textId="77777777" w:rsidTr="00E73AE0">
        <w:tc>
          <w:tcPr>
            <w:tcW w:w="4140" w:type="dxa"/>
            <w:noWrap/>
            <w:hideMark/>
          </w:tcPr>
          <w:p w14:paraId="343FE0D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11A20C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0B318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1C71D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EB3A63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8,693,618</w:t>
            </w:r>
          </w:p>
        </w:tc>
        <w:tc>
          <w:tcPr>
            <w:tcW w:w="1787" w:type="dxa"/>
            <w:noWrap/>
            <w:hideMark/>
          </w:tcPr>
          <w:p w14:paraId="1CFC61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4581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114FCC" w14:textId="77777777" w:rsidTr="00E73AE0">
        <w:tc>
          <w:tcPr>
            <w:tcW w:w="4140" w:type="dxa"/>
            <w:noWrap/>
            <w:hideMark/>
          </w:tcPr>
          <w:p w14:paraId="2F3CFE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51EF2D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5FC2D9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1169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E135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5,959,903</w:t>
            </w:r>
          </w:p>
        </w:tc>
        <w:tc>
          <w:tcPr>
            <w:tcW w:w="1787" w:type="dxa"/>
            <w:noWrap/>
            <w:hideMark/>
          </w:tcPr>
          <w:p w14:paraId="7FD350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B133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F84CA2" w14:textId="77777777" w:rsidTr="00E73AE0">
        <w:tc>
          <w:tcPr>
            <w:tcW w:w="4140" w:type="dxa"/>
            <w:noWrap/>
            <w:hideMark/>
          </w:tcPr>
          <w:p w14:paraId="402F3B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6F1B90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F7214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679C0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7E44C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6,648,926</w:t>
            </w:r>
          </w:p>
        </w:tc>
        <w:tc>
          <w:tcPr>
            <w:tcW w:w="1787" w:type="dxa"/>
            <w:noWrap/>
            <w:hideMark/>
          </w:tcPr>
          <w:p w14:paraId="7C45B7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951F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F7C86E" w14:textId="77777777" w:rsidTr="00E73AE0">
        <w:tc>
          <w:tcPr>
            <w:tcW w:w="4140" w:type="dxa"/>
            <w:noWrap/>
            <w:hideMark/>
          </w:tcPr>
          <w:p w14:paraId="38A086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015B21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01625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CB050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1B0C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5,550,137</w:t>
            </w:r>
          </w:p>
        </w:tc>
        <w:tc>
          <w:tcPr>
            <w:tcW w:w="1787" w:type="dxa"/>
            <w:noWrap/>
            <w:hideMark/>
          </w:tcPr>
          <w:p w14:paraId="1FC16D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9194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47CCA6" w14:textId="77777777" w:rsidTr="00E73AE0">
        <w:tc>
          <w:tcPr>
            <w:tcW w:w="4140" w:type="dxa"/>
            <w:noWrap/>
            <w:hideMark/>
          </w:tcPr>
          <w:p w14:paraId="45D0EB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7AEAF2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2268A8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411377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38A4F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8,884,152</w:t>
            </w:r>
          </w:p>
        </w:tc>
        <w:tc>
          <w:tcPr>
            <w:tcW w:w="1787" w:type="dxa"/>
            <w:noWrap/>
            <w:hideMark/>
          </w:tcPr>
          <w:p w14:paraId="2C0AC9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D99C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E07418" w14:textId="77777777" w:rsidTr="00E73AE0">
        <w:tc>
          <w:tcPr>
            <w:tcW w:w="4140" w:type="dxa"/>
            <w:noWrap/>
            <w:hideMark/>
          </w:tcPr>
          <w:p w14:paraId="2C82BF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2EF162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7D5ED8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3A9BC4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CD6E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1,978,320</w:t>
            </w:r>
          </w:p>
        </w:tc>
        <w:tc>
          <w:tcPr>
            <w:tcW w:w="1787" w:type="dxa"/>
            <w:noWrap/>
            <w:hideMark/>
          </w:tcPr>
          <w:p w14:paraId="58128A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5E7C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B304D18" w14:textId="77777777" w:rsidTr="00E73AE0">
        <w:tc>
          <w:tcPr>
            <w:tcW w:w="4140" w:type="dxa"/>
            <w:noWrap/>
            <w:hideMark/>
          </w:tcPr>
          <w:p w14:paraId="3ED2B8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350582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2F74D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FFC2A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800B2E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8,540,452</w:t>
            </w:r>
          </w:p>
        </w:tc>
        <w:tc>
          <w:tcPr>
            <w:tcW w:w="1787" w:type="dxa"/>
            <w:noWrap/>
            <w:hideMark/>
          </w:tcPr>
          <w:p w14:paraId="4DDC60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5F75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E55AFF" w14:textId="77777777" w:rsidTr="00E73AE0">
        <w:tc>
          <w:tcPr>
            <w:tcW w:w="4140" w:type="dxa"/>
            <w:noWrap/>
            <w:hideMark/>
          </w:tcPr>
          <w:p w14:paraId="670A86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19E92F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21C7F7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F60B7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7090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834,032</w:t>
            </w:r>
          </w:p>
        </w:tc>
        <w:tc>
          <w:tcPr>
            <w:tcW w:w="1787" w:type="dxa"/>
            <w:noWrap/>
            <w:hideMark/>
          </w:tcPr>
          <w:p w14:paraId="556434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3171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6302FF" w14:textId="77777777" w:rsidTr="00E73AE0">
        <w:tc>
          <w:tcPr>
            <w:tcW w:w="4140" w:type="dxa"/>
            <w:noWrap/>
            <w:hideMark/>
          </w:tcPr>
          <w:p w14:paraId="10E09B5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(NSW.ACT)</w:t>
            </w:r>
          </w:p>
        </w:tc>
        <w:tc>
          <w:tcPr>
            <w:tcW w:w="4204" w:type="dxa"/>
            <w:noWrap/>
            <w:hideMark/>
          </w:tcPr>
          <w:p w14:paraId="13B525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277AC2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94D7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81474F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9,792,715</w:t>
            </w:r>
          </w:p>
        </w:tc>
        <w:tc>
          <w:tcPr>
            <w:tcW w:w="1787" w:type="dxa"/>
            <w:noWrap/>
            <w:hideMark/>
          </w:tcPr>
          <w:p w14:paraId="13D7C4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9049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B7C0F3" w14:textId="77777777" w:rsidTr="00E73AE0">
        <w:tc>
          <w:tcPr>
            <w:tcW w:w="4140" w:type="dxa"/>
            <w:noWrap/>
            <w:hideMark/>
          </w:tcPr>
          <w:p w14:paraId="5276E5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 (NSW.ACT)</w:t>
            </w:r>
          </w:p>
        </w:tc>
        <w:tc>
          <w:tcPr>
            <w:tcW w:w="4204" w:type="dxa"/>
            <w:noWrap/>
            <w:hideMark/>
          </w:tcPr>
          <w:p w14:paraId="36502D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CE6EB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1D999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3D666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1,839,762</w:t>
            </w:r>
          </w:p>
        </w:tc>
        <w:tc>
          <w:tcPr>
            <w:tcW w:w="1787" w:type="dxa"/>
            <w:noWrap/>
            <w:hideMark/>
          </w:tcPr>
          <w:p w14:paraId="232759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94FCE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4ECAD7" w14:textId="77777777" w:rsidTr="00E73AE0">
        <w:tc>
          <w:tcPr>
            <w:tcW w:w="4140" w:type="dxa"/>
            <w:noWrap/>
            <w:hideMark/>
          </w:tcPr>
          <w:p w14:paraId="4972149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88D28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A48E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AEDAC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B0AD25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1,968,646</w:t>
            </w:r>
          </w:p>
        </w:tc>
        <w:tc>
          <w:tcPr>
            <w:tcW w:w="1787" w:type="dxa"/>
            <w:noWrap/>
            <w:hideMark/>
          </w:tcPr>
          <w:p w14:paraId="39354C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BBD1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AC101A" w14:textId="77777777" w:rsidTr="00E73AE0">
        <w:tc>
          <w:tcPr>
            <w:tcW w:w="4140" w:type="dxa"/>
            <w:noWrap/>
            <w:hideMark/>
          </w:tcPr>
          <w:p w14:paraId="55C877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068AB7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2A635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D5B67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6A3D3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2,563,166</w:t>
            </w:r>
          </w:p>
        </w:tc>
        <w:tc>
          <w:tcPr>
            <w:tcW w:w="1787" w:type="dxa"/>
            <w:noWrap/>
            <w:hideMark/>
          </w:tcPr>
          <w:p w14:paraId="55F1BB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A7C1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67A3C3" w14:textId="77777777" w:rsidTr="00E73AE0">
        <w:tc>
          <w:tcPr>
            <w:tcW w:w="4140" w:type="dxa"/>
            <w:noWrap/>
            <w:hideMark/>
          </w:tcPr>
          <w:p w14:paraId="06F2AD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26F061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ED2D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288FB1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B93035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459,415</w:t>
            </w:r>
          </w:p>
        </w:tc>
        <w:tc>
          <w:tcPr>
            <w:tcW w:w="1787" w:type="dxa"/>
            <w:noWrap/>
            <w:hideMark/>
          </w:tcPr>
          <w:p w14:paraId="41F3E4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A2BE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2F4833" w14:textId="77777777" w:rsidTr="00E73AE0">
        <w:tc>
          <w:tcPr>
            <w:tcW w:w="4140" w:type="dxa"/>
            <w:noWrap/>
            <w:hideMark/>
          </w:tcPr>
          <w:p w14:paraId="4D0245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6B3630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18FD86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119B1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ACE9B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511,414</w:t>
            </w:r>
          </w:p>
        </w:tc>
        <w:tc>
          <w:tcPr>
            <w:tcW w:w="1787" w:type="dxa"/>
            <w:noWrap/>
            <w:hideMark/>
          </w:tcPr>
          <w:p w14:paraId="418E40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3B62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CBD96E" w14:textId="77777777" w:rsidTr="00E73AE0">
        <w:tc>
          <w:tcPr>
            <w:tcW w:w="4140" w:type="dxa"/>
            <w:noWrap/>
            <w:hideMark/>
          </w:tcPr>
          <w:p w14:paraId="1EF1B4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9AD3D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60E9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848C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A4DA2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5,355,240</w:t>
            </w:r>
          </w:p>
        </w:tc>
        <w:tc>
          <w:tcPr>
            <w:tcW w:w="1787" w:type="dxa"/>
            <w:noWrap/>
            <w:hideMark/>
          </w:tcPr>
          <w:p w14:paraId="6F6FED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EA04E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161026" w14:textId="77777777" w:rsidTr="00E73AE0">
        <w:tc>
          <w:tcPr>
            <w:tcW w:w="4140" w:type="dxa"/>
            <w:noWrap/>
            <w:hideMark/>
          </w:tcPr>
          <w:p w14:paraId="2E6128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606BEF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7CB29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80664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4BB2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3,061,107</w:t>
            </w:r>
          </w:p>
        </w:tc>
        <w:tc>
          <w:tcPr>
            <w:tcW w:w="1787" w:type="dxa"/>
            <w:noWrap/>
            <w:hideMark/>
          </w:tcPr>
          <w:p w14:paraId="3B1898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9102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FEE628" w14:textId="77777777" w:rsidTr="00E73AE0">
        <w:tc>
          <w:tcPr>
            <w:tcW w:w="4140" w:type="dxa"/>
            <w:noWrap/>
            <w:hideMark/>
          </w:tcPr>
          <w:p w14:paraId="687636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1A11FA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3ED2BE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5ED39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8B265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325,318</w:t>
            </w:r>
          </w:p>
        </w:tc>
        <w:tc>
          <w:tcPr>
            <w:tcW w:w="1787" w:type="dxa"/>
            <w:noWrap/>
            <w:hideMark/>
          </w:tcPr>
          <w:p w14:paraId="1EDA14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47FE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547797" w14:textId="77777777" w:rsidTr="00E73AE0">
        <w:tc>
          <w:tcPr>
            <w:tcW w:w="4140" w:type="dxa"/>
            <w:noWrap/>
            <w:hideMark/>
          </w:tcPr>
          <w:p w14:paraId="08D07D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417214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07A74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4C8B6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3065F6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4,221,927</w:t>
            </w:r>
          </w:p>
        </w:tc>
        <w:tc>
          <w:tcPr>
            <w:tcW w:w="1787" w:type="dxa"/>
            <w:noWrap/>
            <w:hideMark/>
          </w:tcPr>
          <w:p w14:paraId="46877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B72D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4D79C9" w14:textId="77777777" w:rsidTr="00E73AE0">
        <w:tc>
          <w:tcPr>
            <w:tcW w:w="4140" w:type="dxa"/>
            <w:noWrap/>
            <w:hideMark/>
          </w:tcPr>
          <w:p w14:paraId="167CD3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4DBCEC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3CA2E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5E6CF7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569E30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591,650</w:t>
            </w:r>
          </w:p>
        </w:tc>
        <w:tc>
          <w:tcPr>
            <w:tcW w:w="1787" w:type="dxa"/>
            <w:noWrap/>
            <w:hideMark/>
          </w:tcPr>
          <w:p w14:paraId="1A3799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F663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DC7932" w14:textId="77777777" w:rsidTr="00E73AE0">
        <w:tc>
          <w:tcPr>
            <w:tcW w:w="4140" w:type="dxa"/>
            <w:noWrap/>
            <w:hideMark/>
          </w:tcPr>
          <w:p w14:paraId="6B45FF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7777A3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3C56A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78D2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C530CF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1,684,707</w:t>
            </w:r>
          </w:p>
        </w:tc>
        <w:tc>
          <w:tcPr>
            <w:tcW w:w="1787" w:type="dxa"/>
            <w:noWrap/>
            <w:hideMark/>
          </w:tcPr>
          <w:p w14:paraId="292670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AC0F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40FBE8" w14:textId="77777777" w:rsidTr="00E73AE0">
        <w:tc>
          <w:tcPr>
            <w:tcW w:w="4140" w:type="dxa"/>
            <w:noWrap/>
            <w:hideMark/>
          </w:tcPr>
          <w:p w14:paraId="6E2254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60204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67D0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62927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3E6E9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759,530</w:t>
            </w:r>
          </w:p>
        </w:tc>
        <w:tc>
          <w:tcPr>
            <w:tcW w:w="1787" w:type="dxa"/>
            <w:noWrap/>
            <w:hideMark/>
          </w:tcPr>
          <w:p w14:paraId="7C971F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9683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6B116C" w14:textId="77777777" w:rsidTr="00E73AE0">
        <w:tc>
          <w:tcPr>
            <w:tcW w:w="4140" w:type="dxa"/>
            <w:noWrap/>
            <w:hideMark/>
          </w:tcPr>
          <w:p w14:paraId="690CC4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29E11E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C5DBF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738B0E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8B02D5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534,542</w:t>
            </w:r>
          </w:p>
        </w:tc>
        <w:tc>
          <w:tcPr>
            <w:tcW w:w="1787" w:type="dxa"/>
            <w:noWrap/>
            <w:hideMark/>
          </w:tcPr>
          <w:p w14:paraId="59C716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B42E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C6DF5D" w14:textId="77777777" w:rsidTr="00E73AE0">
        <w:tc>
          <w:tcPr>
            <w:tcW w:w="4140" w:type="dxa"/>
            <w:noWrap/>
            <w:hideMark/>
          </w:tcPr>
          <w:p w14:paraId="22881E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5AFA51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0221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6A631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BDBA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164,955</w:t>
            </w:r>
          </w:p>
        </w:tc>
        <w:tc>
          <w:tcPr>
            <w:tcW w:w="1787" w:type="dxa"/>
            <w:noWrap/>
            <w:hideMark/>
          </w:tcPr>
          <w:p w14:paraId="39A899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134E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66CDEC" w14:textId="77777777" w:rsidTr="00E73AE0">
        <w:tc>
          <w:tcPr>
            <w:tcW w:w="4140" w:type="dxa"/>
            <w:noWrap/>
            <w:hideMark/>
          </w:tcPr>
          <w:p w14:paraId="3F73DE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5B3588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2FC270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1510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D3E54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171,041</w:t>
            </w:r>
          </w:p>
        </w:tc>
        <w:tc>
          <w:tcPr>
            <w:tcW w:w="1787" w:type="dxa"/>
            <w:noWrap/>
            <w:hideMark/>
          </w:tcPr>
          <w:p w14:paraId="4B4124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D21A9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CBF8ED" w14:textId="77777777" w:rsidTr="00E73AE0">
        <w:tc>
          <w:tcPr>
            <w:tcW w:w="4140" w:type="dxa"/>
            <w:noWrap/>
            <w:hideMark/>
          </w:tcPr>
          <w:p w14:paraId="15F6B0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3CF89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3BE83B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50A5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BE08F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259,066</w:t>
            </w:r>
          </w:p>
        </w:tc>
        <w:tc>
          <w:tcPr>
            <w:tcW w:w="1787" w:type="dxa"/>
            <w:noWrap/>
            <w:hideMark/>
          </w:tcPr>
          <w:p w14:paraId="00EDCF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4435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101473" w14:textId="77777777" w:rsidTr="00E73AE0">
        <w:tc>
          <w:tcPr>
            <w:tcW w:w="4140" w:type="dxa"/>
            <w:noWrap/>
            <w:hideMark/>
          </w:tcPr>
          <w:p w14:paraId="0119818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4A8BD5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719673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D4A4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FAB5A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603,123</w:t>
            </w:r>
          </w:p>
        </w:tc>
        <w:tc>
          <w:tcPr>
            <w:tcW w:w="1787" w:type="dxa"/>
            <w:noWrap/>
            <w:hideMark/>
          </w:tcPr>
          <w:p w14:paraId="6BAA2F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FED3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36C22B" w14:textId="77777777" w:rsidTr="00E73AE0">
        <w:tc>
          <w:tcPr>
            <w:tcW w:w="4140" w:type="dxa"/>
            <w:noWrap/>
            <w:hideMark/>
          </w:tcPr>
          <w:p w14:paraId="0CED43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0540FA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28D12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9D0AF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5F0057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592,539</w:t>
            </w:r>
          </w:p>
        </w:tc>
        <w:tc>
          <w:tcPr>
            <w:tcW w:w="1787" w:type="dxa"/>
            <w:noWrap/>
            <w:hideMark/>
          </w:tcPr>
          <w:p w14:paraId="740E98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EBDA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9C2885" w14:textId="77777777" w:rsidTr="00E73AE0">
        <w:tc>
          <w:tcPr>
            <w:tcW w:w="4140" w:type="dxa"/>
            <w:noWrap/>
            <w:hideMark/>
          </w:tcPr>
          <w:p w14:paraId="74C3CC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168F05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7C46A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52A1A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B3895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669,483</w:t>
            </w:r>
          </w:p>
        </w:tc>
        <w:tc>
          <w:tcPr>
            <w:tcW w:w="1787" w:type="dxa"/>
            <w:noWrap/>
            <w:hideMark/>
          </w:tcPr>
          <w:p w14:paraId="14C222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B8EE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A264FC" w14:textId="77777777" w:rsidTr="00E73AE0">
        <w:tc>
          <w:tcPr>
            <w:tcW w:w="4140" w:type="dxa"/>
            <w:noWrap/>
            <w:hideMark/>
          </w:tcPr>
          <w:p w14:paraId="14CB30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521796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F64A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C8977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0AF806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330,670</w:t>
            </w:r>
          </w:p>
        </w:tc>
        <w:tc>
          <w:tcPr>
            <w:tcW w:w="1787" w:type="dxa"/>
            <w:noWrap/>
            <w:hideMark/>
          </w:tcPr>
          <w:p w14:paraId="47DCC5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8B1B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07629A" w14:textId="77777777" w:rsidTr="00E73AE0">
        <w:tc>
          <w:tcPr>
            <w:tcW w:w="4140" w:type="dxa"/>
            <w:noWrap/>
            <w:hideMark/>
          </w:tcPr>
          <w:p w14:paraId="4B08EA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018C0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09F1C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31B77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D2CF9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322,151</w:t>
            </w:r>
          </w:p>
        </w:tc>
        <w:tc>
          <w:tcPr>
            <w:tcW w:w="1787" w:type="dxa"/>
            <w:noWrap/>
            <w:hideMark/>
          </w:tcPr>
          <w:p w14:paraId="157216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CCFC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DED56E" w14:textId="77777777" w:rsidTr="00E73AE0">
        <w:tc>
          <w:tcPr>
            <w:tcW w:w="4140" w:type="dxa"/>
            <w:noWrap/>
            <w:hideMark/>
          </w:tcPr>
          <w:p w14:paraId="515E86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32527E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1C348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BCFA6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832356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789,285</w:t>
            </w:r>
          </w:p>
        </w:tc>
        <w:tc>
          <w:tcPr>
            <w:tcW w:w="1787" w:type="dxa"/>
            <w:noWrap/>
            <w:hideMark/>
          </w:tcPr>
          <w:p w14:paraId="49380B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2F97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0181F9" w14:textId="77777777" w:rsidTr="00E73AE0">
        <w:tc>
          <w:tcPr>
            <w:tcW w:w="4140" w:type="dxa"/>
            <w:noWrap/>
            <w:hideMark/>
          </w:tcPr>
          <w:p w14:paraId="01AECD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Limited</w:t>
            </w:r>
          </w:p>
        </w:tc>
        <w:tc>
          <w:tcPr>
            <w:tcW w:w="4204" w:type="dxa"/>
            <w:noWrap/>
            <w:hideMark/>
          </w:tcPr>
          <w:p w14:paraId="2A1D00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A4B3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A74F4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3E5ED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104,038</w:t>
            </w:r>
          </w:p>
        </w:tc>
        <w:tc>
          <w:tcPr>
            <w:tcW w:w="1787" w:type="dxa"/>
            <w:noWrap/>
            <w:hideMark/>
          </w:tcPr>
          <w:p w14:paraId="66CA0F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CC12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245344" w14:textId="77777777" w:rsidTr="00E73AE0">
        <w:tc>
          <w:tcPr>
            <w:tcW w:w="4140" w:type="dxa"/>
            <w:noWrap/>
            <w:hideMark/>
          </w:tcPr>
          <w:p w14:paraId="34E416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2D37A6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AF81D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B9768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A9619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7,819,517</w:t>
            </w:r>
          </w:p>
        </w:tc>
        <w:tc>
          <w:tcPr>
            <w:tcW w:w="1787" w:type="dxa"/>
            <w:noWrap/>
            <w:hideMark/>
          </w:tcPr>
          <w:p w14:paraId="1B5ECB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EB79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3FA2DD" w14:textId="77777777" w:rsidTr="00E73AE0">
        <w:tc>
          <w:tcPr>
            <w:tcW w:w="4140" w:type="dxa"/>
            <w:noWrap/>
            <w:hideMark/>
          </w:tcPr>
          <w:p w14:paraId="5D9B02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1EC6C3D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4A54F6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8774C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3C9B7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628,581</w:t>
            </w:r>
          </w:p>
        </w:tc>
        <w:tc>
          <w:tcPr>
            <w:tcW w:w="1787" w:type="dxa"/>
            <w:noWrap/>
            <w:hideMark/>
          </w:tcPr>
          <w:p w14:paraId="7CA1D1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DE6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C1594B" w14:textId="77777777" w:rsidTr="00E73AE0">
        <w:tc>
          <w:tcPr>
            <w:tcW w:w="4140" w:type="dxa"/>
            <w:noWrap/>
            <w:hideMark/>
          </w:tcPr>
          <w:p w14:paraId="6A57F2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4B0D0E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4EFCE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7B23E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C215F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787" w:type="dxa"/>
            <w:noWrap/>
            <w:hideMark/>
          </w:tcPr>
          <w:p w14:paraId="574932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2C90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FB0E3E" w14:textId="77777777" w:rsidTr="00E73AE0">
        <w:tc>
          <w:tcPr>
            <w:tcW w:w="4140" w:type="dxa"/>
            <w:noWrap/>
            <w:hideMark/>
          </w:tcPr>
          <w:p w14:paraId="5A8B9A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38A34A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6B6780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CC84E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B7543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180,121</w:t>
            </w:r>
          </w:p>
        </w:tc>
        <w:tc>
          <w:tcPr>
            <w:tcW w:w="1787" w:type="dxa"/>
            <w:noWrap/>
            <w:hideMark/>
          </w:tcPr>
          <w:p w14:paraId="4CAB5D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24E1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7A1E37" w14:textId="77777777" w:rsidTr="00E73AE0">
        <w:tc>
          <w:tcPr>
            <w:tcW w:w="4140" w:type="dxa"/>
            <w:noWrap/>
            <w:hideMark/>
          </w:tcPr>
          <w:p w14:paraId="045E4A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306197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2AF9CB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BF403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B33EE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714,967</w:t>
            </w:r>
          </w:p>
        </w:tc>
        <w:tc>
          <w:tcPr>
            <w:tcW w:w="1787" w:type="dxa"/>
            <w:noWrap/>
            <w:hideMark/>
          </w:tcPr>
          <w:p w14:paraId="4258FF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5A2C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4C817F" w14:textId="77777777" w:rsidTr="00E73AE0">
        <w:tc>
          <w:tcPr>
            <w:tcW w:w="4140" w:type="dxa"/>
            <w:noWrap/>
            <w:hideMark/>
          </w:tcPr>
          <w:p w14:paraId="50E625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28296F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589E7F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387D4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FD2AB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1,592,633</w:t>
            </w:r>
          </w:p>
        </w:tc>
        <w:tc>
          <w:tcPr>
            <w:tcW w:w="1787" w:type="dxa"/>
            <w:noWrap/>
            <w:hideMark/>
          </w:tcPr>
          <w:p w14:paraId="375BF2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7D0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55F215" w14:textId="77777777" w:rsidTr="00E73AE0">
        <w:tc>
          <w:tcPr>
            <w:tcW w:w="4140" w:type="dxa"/>
            <w:noWrap/>
            <w:hideMark/>
          </w:tcPr>
          <w:p w14:paraId="3210A07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Incorporated</w:t>
            </w:r>
          </w:p>
        </w:tc>
        <w:tc>
          <w:tcPr>
            <w:tcW w:w="4204" w:type="dxa"/>
            <w:noWrap/>
            <w:hideMark/>
          </w:tcPr>
          <w:p w14:paraId="42E963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E8CB7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76EC3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F60679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2,254,241</w:t>
            </w:r>
          </w:p>
        </w:tc>
        <w:tc>
          <w:tcPr>
            <w:tcW w:w="1787" w:type="dxa"/>
            <w:noWrap/>
            <w:hideMark/>
          </w:tcPr>
          <w:p w14:paraId="3073FB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854F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7A39FA" w14:textId="77777777" w:rsidTr="00E73AE0">
        <w:tc>
          <w:tcPr>
            <w:tcW w:w="4140" w:type="dxa"/>
            <w:noWrap/>
            <w:hideMark/>
          </w:tcPr>
          <w:p w14:paraId="6934E1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2CCDFF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5C417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EB436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2A210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5,341,725</w:t>
            </w:r>
          </w:p>
        </w:tc>
        <w:tc>
          <w:tcPr>
            <w:tcW w:w="1787" w:type="dxa"/>
            <w:noWrap/>
            <w:hideMark/>
          </w:tcPr>
          <w:p w14:paraId="7E6A16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EF25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17922D2" w14:textId="77777777" w:rsidTr="00E73AE0">
        <w:tc>
          <w:tcPr>
            <w:tcW w:w="4140" w:type="dxa"/>
            <w:noWrap/>
            <w:hideMark/>
          </w:tcPr>
          <w:p w14:paraId="6F0F25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330D5F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232413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A1984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005D62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626,912</w:t>
            </w:r>
          </w:p>
        </w:tc>
        <w:tc>
          <w:tcPr>
            <w:tcW w:w="1787" w:type="dxa"/>
            <w:noWrap/>
            <w:hideMark/>
          </w:tcPr>
          <w:p w14:paraId="7AF620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483D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E0B5D0" w14:textId="77777777" w:rsidTr="00E73AE0">
        <w:tc>
          <w:tcPr>
            <w:tcW w:w="4140" w:type="dxa"/>
            <w:noWrap/>
            <w:hideMark/>
          </w:tcPr>
          <w:p w14:paraId="3F3991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1E854E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B1191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BF5E7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3BD173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958,314</w:t>
            </w:r>
          </w:p>
        </w:tc>
        <w:tc>
          <w:tcPr>
            <w:tcW w:w="1787" w:type="dxa"/>
            <w:noWrap/>
            <w:hideMark/>
          </w:tcPr>
          <w:p w14:paraId="183198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A479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416AE0" w14:textId="77777777" w:rsidTr="00E73AE0">
        <w:tc>
          <w:tcPr>
            <w:tcW w:w="4140" w:type="dxa"/>
            <w:noWrap/>
            <w:hideMark/>
          </w:tcPr>
          <w:p w14:paraId="10ABC3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287154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1EBF69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034BB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2023BA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106,146</w:t>
            </w:r>
          </w:p>
        </w:tc>
        <w:tc>
          <w:tcPr>
            <w:tcW w:w="1787" w:type="dxa"/>
            <w:noWrap/>
            <w:hideMark/>
          </w:tcPr>
          <w:p w14:paraId="5AB78F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FD5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D4A0DB" w14:textId="77777777" w:rsidTr="00E73AE0">
        <w:tc>
          <w:tcPr>
            <w:tcW w:w="4140" w:type="dxa"/>
            <w:noWrap/>
            <w:hideMark/>
          </w:tcPr>
          <w:p w14:paraId="53AE0F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5790ED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DFB06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229B2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4A3B9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3,368,539</w:t>
            </w:r>
          </w:p>
        </w:tc>
        <w:tc>
          <w:tcPr>
            <w:tcW w:w="1787" w:type="dxa"/>
            <w:noWrap/>
            <w:hideMark/>
          </w:tcPr>
          <w:p w14:paraId="381E22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1529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65FF59" w14:textId="77777777" w:rsidTr="00E73AE0">
        <w:tc>
          <w:tcPr>
            <w:tcW w:w="4140" w:type="dxa"/>
            <w:noWrap/>
            <w:hideMark/>
          </w:tcPr>
          <w:p w14:paraId="552BAF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080509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111" w:type="dxa"/>
            <w:noWrap/>
            <w:hideMark/>
          </w:tcPr>
          <w:p w14:paraId="44436D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9C112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E6CB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1,077,315</w:t>
            </w:r>
          </w:p>
        </w:tc>
        <w:tc>
          <w:tcPr>
            <w:tcW w:w="1787" w:type="dxa"/>
            <w:noWrap/>
            <w:hideMark/>
          </w:tcPr>
          <w:p w14:paraId="671E2B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B68D2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5624A2" w14:textId="77777777" w:rsidTr="00E73AE0">
        <w:tc>
          <w:tcPr>
            <w:tcW w:w="4140" w:type="dxa"/>
            <w:noWrap/>
            <w:hideMark/>
          </w:tcPr>
          <w:p w14:paraId="1701D96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3CFDA5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9D32B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532BC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524" w:type="dxa"/>
            <w:noWrap/>
            <w:hideMark/>
          </w:tcPr>
          <w:p w14:paraId="666E3D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6,966,189</w:t>
            </w:r>
          </w:p>
        </w:tc>
        <w:tc>
          <w:tcPr>
            <w:tcW w:w="1787" w:type="dxa"/>
            <w:noWrap/>
            <w:hideMark/>
          </w:tcPr>
          <w:p w14:paraId="2E3075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2AB4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D0BE50" w14:textId="77777777" w:rsidTr="00E73AE0">
        <w:tc>
          <w:tcPr>
            <w:tcW w:w="4140" w:type="dxa"/>
            <w:noWrap/>
            <w:hideMark/>
          </w:tcPr>
          <w:p w14:paraId="14C834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5F8BDC9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139B87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0A5FA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A7655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122,144</w:t>
            </w:r>
          </w:p>
        </w:tc>
        <w:tc>
          <w:tcPr>
            <w:tcW w:w="1787" w:type="dxa"/>
            <w:noWrap/>
            <w:hideMark/>
          </w:tcPr>
          <w:p w14:paraId="78B56A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BD3C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502766" w14:textId="77777777" w:rsidTr="00E73AE0">
        <w:tc>
          <w:tcPr>
            <w:tcW w:w="4140" w:type="dxa"/>
            <w:noWrap/>
            <w:hideMark/>
          </w:tcPr>
          <w:p w14:paraId="3321C2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313928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78DC2D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1C6AD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F4FC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249,650</w:t>
            </w:r>
          </w:p>
        </w:tc>
        <w:tc>
          <w:tcPr>
            <w:tcW w:w="1787" w:type="dxa"/>
            <w:noWrap/>
            <w:hideMark/>
          </w:tcPr>
          <w:p w14:paraId="2A8AC4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9CBE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A314D68" w14:textId="77777777" w:rsidTr="00E73AE0">
        <w:tc>
          <w:tcPr>
            <w:tcW w:w="4140" w:type="dxa"/>
            <w:noWrap/>
            <w:hideMark/>
          </w:tcPr>
          <w:p w14:paraId="3E0429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40BDDA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E7293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1C9506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37DB1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2,878,275</w:t>
            </w:r>
          </w:p>
        </w:tc>
        <w:tc>
          <w:tcPr>
            <w:tcW w:w="1787" w:type="dxa"/>
            <w:noWrap/>
            <w:hideMark/>
          </w:tcPr>
          <w:p w14:paraId="25DBBF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466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53BAF7" w14:textId="77777777" w:rsidTr="00E73AE0">
        <w:tc>
          <w:tcPr>
            <w:tcW w:w="4140" w:type="dxa"/>
            <w:noWrap/>
            <w:hideMark/>
          </w:tcPr>
          <w:p w14:paraId="507383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7A80BF7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383E35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459D70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40240D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1787" w:type="dxa"/>
            <w:noWrap/>
            <w:hideMark/>
          </w:tcPr>
          <w:p w14:paraId="257D4A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8E8A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CF2567" w14:textId="77777777" w:rsidTr="00E73AE0">
        <w:tc>
          <w:tcPr>
            <w:tcW w:w="4140" w:type="dxa"/>
            <w:noWrap/>
            <w:hideMark/>
          </w:tcPr>
          <w:p w14:paraId="44387B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45DA91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D130D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EFC08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5ED892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34B3D9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AD4F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58754B" w14:textId="77777777" w:rsidTr="00E73AE0">
        <w:tc>
          <w:tcPr>
            <w:tcW w:w="4140" w:type="dxa"/>
            <w:noWrap/>
            <w:hideMark/>
          </w:tcPr>
          <w:p w14:paraId="0EDAED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Communities Incorporated</w:t>
            </w:r>
          </w:p>
        </w:tc>
        <w:tc>
          <w:tcPr>
            <w:tcW w:w="4204" w:type="dxa"/>
            <w:noWrap/>
            <w:hideMark/>
          </w:tcPr>
          <w:p w14:paraId="7FCAEF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275DAA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4F57E2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9A50F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2,869,745</w:t>
            </w:r>
          </w:p>
        </w:tc>
        <w:tc>
          <w:tcPr>
            <w:tcW w:w="1787" w:type="dxa"/>
            <w:noWrap/>
            <w:hideMark/>
          </w:tcPr>
          <w:p w14:paraId="4C4E3F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EC25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2D67623" w14:textId="77777777" w:rsidTr="00E73AE0">
        <w:tc>
          <w:tcPr>
            <w:tcW w:w="4140" w:type="dxa"/>
            <w:noWrap/>
            <w:hideMark/>
          </w:tcPr>
          <w:p w14:paraId="12989B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0382507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3956BF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007EC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FAF96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1,626,567</w:t>
            </w:r>
          </w:p>
        </w:tc>
        <w:tc>
          <w:tcPr>
            <w:tcW w:w="1787" w:type="dxa"/>
            <w:noWrap/>
            <w:hideMark/>
          </w:tcPr>
          <w:p w14:paraId="693F5D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F7C8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FC0F6E" w14:textId="77777777" w:rsidTr="00E73AE0">
        <w:tc>
          <w:tcPr>
            <w:tcW w:w="4140" w:type="dxa"/>
            <w:noWrap/>
            <w:hideMark/>
          </w:tcPr>
          <w:p w14:paraId="387EE2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76B79A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7CAC76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F3BC5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30CC63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4,977,941</w:t>
            </w:r>
          </w:p>
        </w:tc>
        <w:tc>
          <w:tcPr>
            <w:tcW w:w="1787" w:type="dxa"/>
            <w:noWrap/>
            <w:hideMark/>
          </w:tcPr>
          <w:p w14:paraId="0C1CB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DBE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BC055A" w14:textId="77777777" w:rsidTr="00E73AE0">
        <w:tc>
          <w:tcPr>
            <w:tcW w:w="4140" w:type="dxa"/>
            <w:noWrap/>
            <w:hideMark/>
          </w:tcPr>
          <w:p w14:paraId="6EE8E5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77ADA1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5B0B53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C8DEC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BB2DB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1,213,772</w:t>
            </w:r>
          </w:p>
        </w:tc>
        <w:tc>
          <w:tcPr>
            <w:tcW w:w="1787" w:type="dxa"/>
            <w:noWrap/>
            <w:hideMark/>
          </w:tcPr>
          <w:p w14:paraId="27A22E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DBD6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654D3D" w14:textId="77777777" w:rsidTr="00E73AE0">
        <w:tc>
          <w:tcPr>
            <w:tcW w:w="4140" w:type="dxa"/>
            <w:noWrap/>
            <w:hideMark/>
          </w:tcPr>
          <w:p w14:paraId="0F263D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491D3E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1E195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64315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9C912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1,417,300</w:t>
            </w:r>
          </w:p>
        </w:tc>
        <w:tc>
          <w:tcPr>
            <w:tcW w:w="1787" w:type="dxa"/>
            <w:noWrap/>
            <w:hideMark/>
          </w:tcPr>
          <w:p w14:paraId="0F78E1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5E9A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A5531E" w14:textId="77777777" w:rsidTr="00E73AE0">
        <w:tc>
          <w:tcPr>
            <w:tcW w:w="4140" w:type="dxa"/>
            <w:noWrap/>
            <w:hideMark/>
          </w:tcPr>
          <w:p w14:paraId="345101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22BE7A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05D0C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CA72B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4481AD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2,024,660</w:t>
            </w:r>
          </w:p>
        </w:tc>
        <w:tc>
          <w:tcPr>
            <w:tcW w:w="1787" w:type="dxa"/>
            <w:noWrap/>
            <w:hideMark/>
          </w:tcPr>
          <w:p w14:paraId="5D3A50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3EC8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DE5F90" w14:textId="77777777" w:rsidTr="00E73AE0">
        <w:tc>
          <w:tcPr>
            <w:tcW w:w="4140" w:type="dxa"/>
            <w:noWrap/>
            <w:hideMark/>
          </w:tcPr>
          <w:p w14:paraId="617257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7A882D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553EA5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6EB0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484A9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647,665</w:t>
            </w:r>
          </w:p>
        </w:tc>
        <w:tc>
          <w:tcPr>
            <w:tcW w:w="1787" w:type="dxa"/>
            <w:noWrap/>
            <w:hideMark/>
          </w:tcPr>
          <w:p w14:paraId="6067F7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8F05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5CBB28" w14:textId="77777777" w:rsidTr="00E73AE0">
        <w:tc>
          <w:tcPr>
            <w:tcW w:w="4140" w:type="dxa"/>
            <w:noWrap/>
            <w:hideMark/>
          </w:tcPr>
          <w:p w14:paraId="7A050C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2EB1E8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7A2402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7162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D9FE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178,321</w:t>
            </w:r>
          </w:p>
        </w:tc>
        <w:tc>
          <w:tcPr>
            <w:tcW w:w="1787" w:type="dxa"/>
            <w:noWrap/>
            <w:hideMark/>
          </w:tcPr>
          <w:p w14:paraId="601043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F1E7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6D6A6F" w14:textId="77777777" w:rsidTr="00E73AE0">
        <w:tc>
          <w:tcPr>
            <w:tcW w:w="4140" w:type="dxa"/>
            <w:noWrap/>
            <w:hideMark/>
          </w:tcPr>
          <w:p w14:paraId="4984D1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 Country SA Ltd</w:t>
            </w:r>
          </w:p>
        </w:tc>
        <w:tc>
          <w:tcPr>
            <w:tcW w:w="4204" w:type="dxa"/>
            <w:noWrap/>
            <w:hideMark/>
          </w:tcPr>
          <w:p w14:paraId="0773C7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7FA922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169034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54813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1,857,701</w:t>
            </w:r>
          </w:p>
        </w:tc>
        <w:tc>
          <w:tcPr>
            <w:tcW w:w="1787" w:type="dxa"/>
            <w:noWrap/>
            <w:hideMark/>
          </w:tcPr>
          <w:p w14:paraId="2930E2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7BC6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80AE21" w14:textId="77777777" w:rsidTr="00E73AE0">
        <w:tc>
          <w:tcPr>
            <w:tcW w:w="4140" w:type="dxa"/>
            <w:noWrap/>
            <w:hideMark/>
          </w:tcPr>
          <w:p w14:paraId="5698FA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45DCE8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6D4EA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13B39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819B0C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6,189,843</w:t>
            </w:r>
          </w:p>
        </w:tc>
        <w:tc>
          <w:tcPr>
            <w:tcW w:w="1787" w:type="dxa"/>
            <w:noWrap/>
            <w:hideMark/>
          </w:tcPr>
          <w:p w14:paraId="5C9E9A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89D3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D32E64" w14:textId="77777777" w:rsidTr="00E73AE0">
        <w:tc>
          <w:tcPr>
            <w:tcW w:w="4140" w:type="dxa"/>
            <w:noWrap/>
            <w:hideMark/>
          </w:tcPr>
          <w:p w14:paraId="40A4DDF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0FE311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15286A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A7D9F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6968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5,626,249</w:t>
            </w:r>
          </w:p>
        </w:tc>
        <w:tc>
          <w:tcPr>
            <w:tcW w:w="1787" w:type="dxa"/>
            <w:noWrap/>
            <w:hideMark/>
          </w:tcPr>
          <w:p w14:paraId="76D315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DDA3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F01FF4" w14:textId="77777777" w:rsidTr="00E73AE0">
        <w:tc>
          <w:tcPr>
            <w:tcW w:w="4140" w:type="dxa"/>
            <w:noWrap/>
            <w:hideMark/>
          </w:tcPr>
          <w:p w14:paraId="17A789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114344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5CAB64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362CB8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CA08C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664195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16E2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8630F8" w14:textId="77777777" w:rsidTr="00E73AE0">
        <w:tc>
          <w:tcPr>
            <w:tcW w:w="4140" w:type="dxa"/>
            <w:noWrap/>
            <w:hideMark/>
          </w:tcPr>
          <w:p w14:paraId="2406CF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3458DE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111" w:type="dxa"/>
            <w:noWrap/>
            <w:hideMark/>
          </w:tcPr>
          <w:p w14:paraId="505B0F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06CFD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0405D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2,529,897</w:t>
            </w:r>
          </w:p>
        </w:tc>
        <w:tc>
          <w:tcPr>
            <w:tcW w:w="1787" w:type="dxa"/>
            <w:noWrap/>
            <w:hideMark/>
          </w:tcPr>
          <w:p w14:paraId="4052E8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B172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84766E" w14:textId="77777777" w:rsidTr="00E73AE0">
        <w:tc>
          <w:tcPr>
            <w:tcW w:w="4140" w:type="dxa"/>
            <w:noWrap/>
            <w:hideMark/>
          </w:tcPr>
          <w:p w14:paraId="20118E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5C9B9B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111" w:type="dxa"/>
            <w:noWrap/>
            <w:hideMark/>
          </w:tcPr>
          <w:p w14:paraId="58A2B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4800F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FE574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6,327,615</w:t>
            </w:r>
          </w:p>
        </w:tc>
        <w:tc>
          <w:tcPr>
            <w:tcW w:w="1787" w:type="dxa"/>
            <w:noWrap/>
            <w:hideMark/>
          </w:tcPr>
          <w:p w14:paraId="50B51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D481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6896D4" w14:textId="77777777" w:rsidTr="00E73AE0">
        <w:tc>
          <w:tcPr>
            <w:tcW w:w="4140" w:type="dxa"/>
            <w:noWrap/>
            <w:hideMark/>
          </w:tcPr>
          <w:p w14:paraId="79C035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5DCF4E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74FBAB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5EC4B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0896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5,130,946</w:t>
            </w:r>
          </w:p>
        </w:tc>
        <w:tc>
          <w:tcPr>
            <w:tcW w:w="1787" w:type="dxa"/>
            <w:noWrap/>
            <w:hideMark/>
          </w:tcPr>
          <w:p w14:paraId="357BF5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87DE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117CC1" w14:textId="77777777" w:rsidTr="00E73AE0">
        <w:tc>
          <w:tcPr>
            <w:tcW w:w="4140" w:type="dxa"/>
            <w:noWrap/>
            <w:hideMark/>
          </w:tcPr>
          <w:p w14:paraId="296F0E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249C27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159BF4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AF29E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AA7F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7,488,944</w:t>
            </w:r>
          </w:p>
        </w:tc>
        <w:tc>
          <w:tcPr>
            <w:tcW w:w="1787" w:type="dxa"/>
            <w:noWrap/>
            <w:hideMark/>
          </w:tcPr>
          <w:p w14:paraId="6FF7E32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D22C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AEABA0" w14:textId="77777777" w:rsidTr="00E73AE0">
        <w:tc>
          <w:tcPr>
            <w:tcW w:w="4140" w:type="dxa"/>
            <w:noWrap/>
            <w:hideMark/>
          </w:tcPr>
          <w:p w14:paraId="16EB9B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67BE4D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0A9FB2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850E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A8902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6,839,168</w:t>
            </w:r>
          </w:p>
        </w:tc>
        <w:tc>
          <w:tcPr>
            <w:tcW w:w="1787" w:type="dxa"/>
            <w:noWrap/>
            <w:hideMark/>
          </w:tcPr>
          <w:p w14:paraId="6537EA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D3B94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CC6983" w14:textId="77777777" w:rsidTr="00E73AE0">
        <w:tc>
          <w:tcPr>
            <w:tcW w:w="4140" w:type="dxa"/>
            <w:noWrap/>
            <w:hideMark/>
          </w:tcPr>
          <w:p w14:paraId="04FAF9B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2B4A73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6247E5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7B4E24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FE1C2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6,426,499</w:t>
            </w:r>
          </w:p>
        </w:tc>
        <w:tc>
          <w:tcPr>
            <w:tcW w:w="1787" w:type="dxa"/>
            <w:noWrap/>
            <w:hideMark/>
          </w:tcPr>
          <w:p w14:paraId="12F1CD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5EE0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0EB37A" w14:textId="77777777" w:rsidTr="00E73AE0">
        <w:tc>
          <w:tcPr>
            <w:tcW w:w="4140" w:type="dxa"/>
            <w:noWrap/>
            <w:hideMark/>
          </w:tcPr>
          <w:p w14:paraId="2FF87D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6AF9A9A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06EDCB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BB6EF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13-Oct-20</w:t>
            </w:r>
          </w:p>
        </w:tc>
        <w:tc>
          <w:tcPr>
            <w:tcW w:w="1524" w:type="dxa"/>
            <w:noWrap/>
            <w:hideMark/>
          </w:tcPr>
          <w:p w14:paraId="64180F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1,945,786</w:t>
            </w:r>
          </w:p>
        </w:tc>
        <w:tc>
          <w:tcPr>
            <w:tcW w:w="1787" w:type="dxa"/>
            <w:noWrap/>
            <w:hideMark/>
          </w:tcPr>
          <w:p w14:paraId="0A0A68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4A1B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0A366AE" w14:textId="77777777" w:rsidTr="00E73AE0">
        <w:tc>
          <w:tcPr>
            <w:tcW w:w="4140" w:type="dxa"/>
            <w:noWrap/>
            <w:hideMark/>
          </w:tcPr>
          <w:p w14:paraId="19083A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6BB21D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2B33DC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8CCF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13CF6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1,281,313</w:t>
            </w:r>
          </w:p>
        </w:tc>
        <w:tc>
          <w:tcPr>
            <w:tcW w:w="1787" w:type="dxa"/>
            <w:noWrap/>
            <w:hideMark/>
          </w:tcPr>
          <w:p w14:paraId="0B08D9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8BA0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ED51879" w14:textId="77777777" w:rsidTr="00E73AE0">
        <w:tc>
          <w:tcPr>
            <w:tcW w:w="4140" w:type="dxa"/>
            <w:noWrap/>
            <w:hideMark/>
          </w:tcPr>
          <w:p w14:paraId="37A6F5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1B19BD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4586FF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708DB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9C7E08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571,019</w:t>
            </w:r>
          </w:p>
        </w:tc>
        <w:tc>
          <w:tcPr>
            <w:tcW w:w="1787" w:type="dxa"/>
            <w:noWrap/>
            <w:hideMark/>
          </w:tcPr>
          <w:p w14:paraId="63FD89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08A90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C5F5F9" w14:textId="77777777" w:rsidTr="00E73AE0">
        <w:tc>
          <w:tcPr>
            <w:tcW w:w="4140" w:type="dxa"/>
            <w:noWrap/>
            <w:hideMark/>
          </w:tcPr>
          <w:p w14:paraId="40189B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0B0D54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19807B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115FC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383E9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572,369</w:t>
            </w:r>
          </w:p>
        </w:tc>
        <w:tc>
          <w:tcPr>
            <w:tcW w:w="1787" w:type="dxa"/>
            <w:noWrap/>
            <w:hideMark/>
          </w:tcPr>
          <w:p w14:paraId="26B305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E484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C99AEF" w14:textId="77777777" w:rsidTr="00E73AE0">
        <w:tc>
          <w:tcPr>
            <w:tcW w:w="4140" w:type="dxa"/>
            <w:noWrap/>
            <w:hideMark/>
          </w:tcPr>
          <w:p w14:paraId="367A0FB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03BA03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Budget Based Funded</w:t>
            </w:r>
          </w:p>
        </w:tc>
        <w:tc>
          <w:tcPr>
            <w:tcW w:w="1111" w:type="dxa"/>
            <w:noWrap/>
            <w:hideMark/>
          </w:tcPr>
          <w:p w14:paraId="12336F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A5429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9C7A3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665,421</w:t>
            </w:r>
          </w:p>
        </w:tc>
        <w:tc>
          <w:tcPr>
            <w:tcW w:w="1787" w:type="dxa"/>
            <w:noWrap/>
            <w:hideMark/>
          </w:tcPr>
          <w:p w14:paraId="2AE9AC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96C9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3BD29C" w14:textId="77777777" w:rsidTr="00E73AE0">
        <w:tc>
          <w:tcPr>
            <w:tcW w:w="4140" w:type="dxa"/>
            <w:noWrap/>
            <w:hideMark/>
          </w:tcPr>
          <w:p w14:paraId="0149C9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06C8A9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5B2B1E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49" w:type="dxa"/>
            <w:noWrap/>
            <w:hideMark/>
          </w:tcPr>
          <w:p w14:paraId="204289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3B3ED4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1,483,265</w:t>
            </w:r>
          </w:p>
        </w:tc>
        <w:tc>
          <w:tcPr>
            <w:tcW w:w="1787" w:type="dxa"/>
            <w:noWrap/>
            <w:hideMark/>
          </w:tcPr>
          <w:p w14:paraId="18A26B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0D60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C3F9C4" w14:textId="77777777" w:rsidTr="00E73AE0">
        <w:tc>
          <w:tcPr>
            <w:tcW w:w="4140" w:type="dxa"/>
            <w:noWrap/>
            <w:hideMark/>
          </w:tcPr>
          <w:p w14:paraId="380B88C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2D8B3FE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1EE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5E405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7BC26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361,628</w:t>
            </w:r>
          </w:p>
        </w:tc>
        <w:tc>
          <w:tcPr>
            <w:tcW w:w="1787" w:type="dxa"/>
            <w:noWrap/>
            <w:hideMark/>
          </w:tcPr>
          <w:p w14:paraId="2824BB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4B31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61863E" w14:textId="77777777" w:rsidTr="00E73AE0">
        <w:tc>
          <w:tcPr>
            <w:tcW w:w="4140" w:type="dxa"/>
            <w:noWrap/>
            <w:hideMark/>
          </w:tcPr>
          <w:p w14:paraId="4051CD4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Community</w:t>
            </w:r>
          </w:p>
        </w:tc>
        <w:tc>
          <w:tcPr>
            <w:tcW w:w="4204" w:type="dxa"/>
            <w:noWrap/>
            <w:hideMark/>
          </w:tcPr>
          <w:p w14:paraId="1D3D57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55BCE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E1DDE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AE8A3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942,246</w:t>
            </w:r>
          </w:p>
        </w:tc>
        <w:tc>
          <w:tcPr>
            <w:tcW w:w="1787" w:type="dxa"/>
            <w:noWrap/>
            <w:hideMark/>
          </w:tcPr>
          <w:p w14:paraId="69D725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B9F7B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BA98E6B" w14:textId="77777777" w:rsidTr="00E73AE0">
        <w:tc>
          <w:tcPr>
            <w:tcW w:w="4140" w:type="dxa"/>
            <w:noWrap/>
            <w:hideMark/>
          </w:tcPr>
          <w:p w14:paraId="5267D3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4204" w:type="dxa"/>
            <w:noWrap/>
            <w:hideMark/>
          </w:tcPr>
          <w:p w14:paraId="741ACA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2CA83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E2F21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125C13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704,827</w:t>
            </w:r>
          </w:p>
        </w:tc>
        <w:tc>
          <w:tcPr>
            <w:tcW w:w="1787" w:type="dxa"/>
            <w:noWrap/>
            <w:hideMark/>
          </w:tcPr>
          <w:p w14:paraId="407108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54B4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019417" w14:textId="77777777" w:rsidTr="00E73AE0">
        <w:tc>
          <w:tcPr>
            <w:tcW w:w="4140" w:type="dxa"/>
            <w:noWrap/>
            <w:hideMark/>
          </w:tcPr>
          <w:p w14:paraId="02C966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4204" w:type="dxa"/>
            <w:noWrap/>
            <w:hideMark/>
          </w:tcPr>
          <w:p w14:paraId="0362AF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BFC86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1CB7C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66365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5,193,626</w:t>
            </w:r>
          </w:p>
        </w:tc>
        <w:tc>
          <w:tcPr>
            <w:tcW w:w="1787" w:type="dxa"/>
            <w:noWrap/>
            <w:hideMark/>
          </w:tcPr>
          <w:p w14:paraId="7E3CAA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695C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CD7249" w14:textId="77777777" w:rsidTr="00E73AE0">
        <w:tc>
          <w:tcPr>
            <w:tcW w:w="4140" w:type="dxa"/>
            <w:noWrap/>
            <w:hideMark/>
          </w:tcPr>
          <w:p w14:paraId="409B38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UnitingCare West</w:t>
            </w:r>
          </w:p>
        </w:tc>
        <w:tc>
          <w:tcPr>
            <w:tcW w:w="4204" w:type="dxa"/>
            <w:noWrap/>
            <w:hideMark/>
          </w:tcPr>
          <w:p w14:paraId="1DD95A1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36616A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25133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04340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347,463</w:t>
            </w:r>
          </w:p>
        </w:tc>
        <w:tc>
          <w:tcPr>
            <w:tcW w:w="1787" w:type="dxa"/>
            <w:noWrap/>
            <w:hideMark/>
          </w:tcPr>
          <w:p w14:paraId="7F20A4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45D3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B0BCA8" w14:textId="77777777" w:rsidTr="00E73AE0">
        <w:tc>
          <w:tcPr>
            <w:tcW w:w="4140" w:type="dxa"/>
            <w:noWrap/>
            <w:hideMark/>
          </w:tcPr>
          <w:p w14:paraId="43A64B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4204" w:type="dxa"/>
            <w:noWrap/>
            <w:hideMark/>
          </w:tcPr>
          <w:p w14:paraId="5DA5F7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431651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4A3923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D10F8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537,912</w:t>
            </w:r>
          </w:p>
        </w:tc>
        <w:tc>
          <w:tcPr>
            <w:tcW w:w="1787" w:type="dxa"/>
            <w:noWrap/>
            <w:hideMark/>
          </w:tcPr>
          <w:p w14:paraId="5F19E9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13DA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C7E451" w14:textId="77777777" w:rsidTr="00E73AE0">
        <w:tc>
          <w:tcPr>
            <w:tcW w:w="4140" w:type="dxa"/>
            <w:noWrap/>
            <w:hideMark/>
          </w:tcPr>
          <w:p w14:paraId="5B4240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17A094C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6794E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6D199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201049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404,924</w:t>
            </w:r>
          </w:p>
        </w:tc>
        <w:tc>
          <w:tcPr>
            <w:tcW w:w="1787" w:type="dxa"/>
            <w:noWrap/>
            <w:hideMark/>
          </w:tcPr>
          <w:p w14:paraId="5C1B16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4CB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DEE709" w14:textId="77777777" w:rsidTr="00E73AE0">
        <w:tc>
          <w:tcPr>
            <w:tcW w:w="4140" w:type="dxa"/>
            <w:noWrap/>
            <w:hideMark/>
          </w:tcPr>
          <w:p w14:paraId="6A8EB6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00083D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71A0B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D45DA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BD697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661,183</w:t>
            </w:r>
          </w:p>
        </w:tc>
        <w:tc>
          <w:tcPr>
            <w:tcW w:w="1787" w:type="dxa"/>
            <w:noWrap/>
            <w:hideMark/>
          </w:tcPr>
          <w:p w14:paraId="128287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9309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E1FD03" w14:textId="77777777" w:rsidTr="00E73AE0">
        <w:tc>
          <w:tcPr>
            <w:tcW w:w="4140" w:type="dxa"/>
            <w:noWrap/>
            <w:hideMark/>
          </w:tcPr>
          <w:p w14:paraId="0D51FE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1DA580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12D8C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B7A6D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BBA8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4,433,781</w:t>
            </w:r>
          </w:p>
        </w:tc>
        <w:tc>
          <w:tcPr>
            <w:tcW w:w="1787" w:type="dxa"/>
            <w:noWrap/>
            <w:hideMark/>
          </w:tcPr>
          <w:p w14:paraId="1429C3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2D82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55E217C" w14:textId="77777777" w:rsidTr="00E73AE0">
        <w:tc>
          <w:tcPr>
            <w:tcW w:w="4140" w:type="dxa"/>
            <w:noWrap/>
            <w:hideMark/>
          </w:tcPr>
          <w:p w14:paraId="1DB45E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2B9317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44F68D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41AB16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5B8C8B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365,281</w:t>
            </w:r>
          </w:p>
        </w:tc>
        <w:tc>
          <w:tcPr>
            <w:tcW w:w="1787" w:type="dxa"/>
            <w:noWrap/>
            <w:hideMark/>
          </w:tcPr>
          <w:p w14:paraId="39DF88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943F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DDF367" w14:textId="77777777" w:rsidTr="00E73AE0">
        <w:tc>
          <w:tcPr>
            <w:tcW w:w="4140" w:type="dxa"/>
            <w:noWrap/>
            <w:hideMark/>
          </w:tcPr>
          <w:p w14:paraId="073754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70A37E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4B2AB9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41255E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B108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402,967</w:t>
            </w:r>
          </w:p>
        </w:tc>
        <w:tc>
          <w:tcPr>
            <w:tcW w:w="1787" w:type="dxa"/>
            <w:noWrap/>
            <w:hideMark/>
          </w:tcPr>
          <w:p w14:paraId="0F8EB0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2210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185483" w14:textId="77777777" w:rsidTr="00E73AE0">
        <w:tc>
          <w:tcPr>
            <w:tcW w:w="4140" w:type="dxa"/>
            <w:noWrap/>
            <w:hideMark/>
          </w:tcPr>
          <w:p w14:paraId="0ECF98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4D1477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54036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B8672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FEE7E6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7,933,430</w:t>
            </w:r>
          </w:p>
        </w:tc>
        <w:tc>
          <w:tcPr>
            <w:tcW w:w="1787" w:type="dxa"/>
            <w:noWrap/>
            <w:hideMark/>
          </w:tcPr>
          <w:p w14:paraId="5B7534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58CF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A835EF" w14:textId="77777777" w:rsidTr="00E73AE0">
        <w:tc>
          <w:tcPr>
            <w:tcW w:w="4140" w:type="dxa"/>
            <w:noWrap/>
            <w:hideMark/>
          </w:tcPr>
          <w:p w14:paraId="4C6F20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5E2F3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549088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47CF2B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1B336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434,009</w:t>
            </w:r>
          </w:p>
        </w:tc>
        <w:tc>
          <w:tcPr>
            <w:tcW w:w="1787" w:type="dxa"/>
            <w:noWrap/>
            <w:hideMark/>
          </w:tcPr>
          <w:p w14:paraId="03420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16E0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F22AA1" w14:textId="77777777" w:rsidTr="00E73AE0">
        <w:tc>
          <w:tcPr>
            <w:tcW w:w="4140" w:type="dxa"/>
            <w:noWrap/>
            <w:hideMark/>
          </w:tcPr>
          <w:p w14:paraId="7E29C64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UnitingSA Ltd</w:t>
            </w:r>
          </w:p>
        </w:tc>
        <w:tc>
          <w:tcPr>
            <w:tcW w:w="4204" w:type="dxa"/>
            <w:noWrap/>
            <w:hideMark/>
          </w:tcPr>
          <w:p w14:paraId="23A84A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A50AF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47C30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61B74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1,313,690</w:t>
            </w:r>
          </w:p>
        </w:tc>
        <w:tc>
          <w:tcPr>
            <w:tcW w:w="1787" w:type="dxa"/>
            <w:noWrap/>
            <w:hideMark/>
          </w:tcPr>
          <w:p w14:paraId="2EBFDF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1E576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16F694" w14:textId="77777777" w:rsidTr="00E73AE0">
        <w:tc>
          <w:tcPr>
            <w:tcW w:w="4140" w:type="dxa"/>
            <w:noWrap/>
            <w:hideMark/>
          </w:tcPr>
          <w:p w14:paraId="275A3D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UOM Commercial Ltd</w:t>
            </w:r>
          </w:p>
        </w:tc>
        <w:tc>
          <w:tcPr>
            <w:tcW w:w="4204" w:type="dxa"/>
            <w:noWrap/>
            <w:hideMark/>
          </w:tcPr>
          <w:p w14:paraId="4BF172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111" w:type="dxa"/>
            <w:noWrap/>
            <w:hideMark/>
          </w:tcPr>
          <w:p w14:paraId="08BDB9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17A6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09122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4,520,773</w:t>
            </w:r>
          </w:p>
        </w:tc>
        <w:tc>
          <w:tcPr>
            <w:tcW w:w="1787" w:type="dxa"/>
            <w:noWrap/>
            <w:hideMark/>
          </w:tcPr>
          <w:p w14:paraId="5AE327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7708E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3FEBDF" w14:textId="77777777" w:rsidTr="00E73AE0">
        <w:tc>
          <w:tcPr>
            <w:tcW w:w="4140" w:type="dxa"/>
            <w:noWrap/>
            <w:hideMark/>
          </w:tcPr>
          <w:p w14:paraId="4FFE42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Upper Hunter Community Services Incorporated</w:t>
            </w:r>
          </w:p>
        </w:tc>
        <w:tc>
          <w:tcPr>
            <w:tcW w:w="4204" w:type="dxa"/>
            <w:noWrap/>
            <w:hideMark/>
          </w:tcPr>
          <w:p w14:paraId="6856F8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B9AD5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DF5F1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F4044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246,208</w:t>
            </w:r>
          </w:p>
        </w:tc>
        <w:tc>
          <w:tcPr>
            <w:tcW w:w="1787" w:type="dxa"/>
            <w:noWrap/>
            <w:hideMark/>
          </w:tcPr>
          <w:p w14:paraId="6F7E9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239C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7042787" w14:textId="77777777" w:rsidTr="00E73AE0">
        <w:tc>
          <w:tcPr>
            <w:tcW w:w="4140" w:type="dxa"/>
            <w:noWrap/>
            <w:hideMark/>
          </w:tcPr>
          <w:p w14:paraId="5248D0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4204" w:type="dxa"/>
            <w:noWrap/>
            <w:hideMark/>
          </w:tcPr>
          <w:p w14:paraId="4E76C6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3DB015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3FC7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E508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1,433,234</w:t>
            </w:r>
          </w:p>
        </w:tc>
        <w:tc>
          <w:tcPr>
            <w:tcW w:w="1787" w:type="dxa"/>
            <w:noWrap/>
            <w:hideMark/>
          </w:tcPr>
          <w:p w14:paraId="7195C4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B244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69ED44" w14:textId="77777777" w:rsidTr="00E73AE0">
        <w:tc>
          <w:tcPr>
            <w:tcW w:w="4140" w:type="dxa"/>
            <w:noWrap/>
            <w:hideMark/>
          </w:tcPr>
          <w:p w14:paraId="256D65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4204" w:type="dxa"/>
            <w:noWrap/>
            <w:hideMark/>
          </w:tcPr>
          <w:p w14:paraId="70DE71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111" w:type="dxa"/>
            <w:noWrap/>
            <w:hideMark/>
          </w:tcPr>
          <w:p w14:paraId="20BD9E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56FA1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808EC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5,288,234</w:t>
            </w:r>
          </w:p>
        </w:tc>
        <w:tc>
          <w:tcPr>
            <w:tcW w:w="1787" w:type="dxa"/>
            <w:noWrap/>
            <w:hideMark/>
          </w:tcPr>
          <w:p w14:paraId="4CF387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9573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5D3DA1" w14:textId="77777777" w:rsidTr="00E73AE0">
        <w:tc>
          <w:tcPr>
            <w:tcW w:w="4140" w:type="dxa"/>
            <w:noWrap/>
            <w:hideMark/>
          </w:tcPr>
          <w:p w14:paraId="17C025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4204" w:type="dxa"/>
            <w:noWrap/>
            <w:hideMark/>
          </w:tcPr>
          <w:p w14:paraId="417979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111" w:type="dxa"/>
            <w:noWrap/>
            <w:hideMark/>
          </w:tcPr>
          <w:p w14:paraId="6C29E6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E813B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ED854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1,548,525</w:t>
            </w:r>
          </w:p>
        </w:tc>
        <w:tc>
          <w:tcPr>
            <w:tcW w:w="1787" w:type="dxa"/>
            <w:noWrap/>
            <w:hideMark/>
          </w:tcPr>
          <w:p w14:paraId="2C35EA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B781F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2508E1" w14:textId="77777777" w:rsidTr="00E73AE0">
        <w:tc>
          <w:tcPr>
            <w:tcW w:w="4140" w:type="dxa"/>
            <w:noWrap/>
            <w:hideMark/>
          </w:tcPr>
          <w:p w14:paraId="261211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Upper Murray Family Care Inc.</w:t>
            </w:r>
          </w:p>
        </w:tc>
        <w:tc>
          <w:tcPr>
            <w:tcW w:w="4204" w:type="dxa"/>
            <w:noWrap/>
            <w:hideMark/>
          </w:tcPr>
          <w:p w14:paraId="1E473D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111" w:type="dxa"/>
            <w:noWrap/>
            <w:hideMark/>
          </w:tcPr>
          <w:p w14:paraId="2E0357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5134DD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16C4A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807,548</w:t>
            </w:r>
          </w:p>
        </w:tc>
        <w:tc>
          <w:tcPr>
            <w:tcW w:w="1787" w:type="dxa"/>
            <w:noWrap/>
            <w:hideMark/>
          </w:tcPr>
          <w:p w14:paraId="2883B7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2297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06E78A" w14:textId="77777777" w:rsidTr="00E73AE0">
        <w:tc>
          <w:tcPr>
            <w:tcW w:w="4140" w:type="dxa"/>
            <w:noWrap/>
            <w:hideMark/>
          </w:tcPr>
          <w:p w14:paraId="69D26E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Valley Industries Limited</w:t>
            </w:r>
          </w:p>
        </w:tc>
        <w:tc>
          <w:tcPr>
            <w:tcW w:w="4204" w:type="dxa"/>
            <w:noWrap/>
            <w:hideMark/>
          </w:tcPr>
          <w:p w14:paraId="48F6C6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E358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6ECBE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5CA6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1,198,055</w:t>
            </w:r>
          </w:p>
        </w:tc>
        <w:tc>
          <w:tcPr>
            <w:tcW w:w="1787" w:type="dxa"/>
            <w:noWrap/>
            <w:hideMark/>
          </w:tcPr>
          <w:p w14:paraId="745E16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8A91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8FAD4D" w14:textId="77777777" w:rsidTr="00E73AE0">
        <w:tc>
          <w:tcPr>
            <w:tcW w:w="4140" w:type="dxa"/>
            <w:noWrap/>
            <w:hideMark/>
          </w:tcPr>
          <w:p w14:paraId="3EED83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Valley Industries Limited</w:t>
            </w:r>
          </w:p>
        </w:tc>
        <w:tc>
          <w:tcPr>
            <w:tcW w:w="4204" w:type="dxa"/>
            <w:noWrap/>
            <w:hideMark/>
          </w:tcPr>
          <w:p w14:paraId="38CA90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E0F95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6F55E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E263B5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2,530,815</w:t>
            </w:r>
          </w:p>
        </w:tc>
        <w:tc>
          <w:tcPr>
            <w:tcW w:w="1787" w:type="dxa"/>
            <w:noWrap/>
            <w:hideMark/>
          </w:tcPr>
          <w:p w14:paraId="2BBE72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37F3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BB0423" w14:textId="77777777" w:rsidTr="00E73AE0">
        <w:tc>
          <w:tcPr>
            <w:tcW w:w="4140" w:type="dxa"/>
            <w:noWrap/>
            <w:hideMark/>
          </w:tcPr>
          <w:p w14:paraId="6FF8298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Valmar Employment Support</w:t>
            </w:r>
          </w:p>
        </w:tc>
        <w:tc>
          <w:tcPr>
            <w:tcW w:w="4204" w:type="dxa"/>
            <w:noWrap/>
            <w:hideMark/>
          </w:tcPr>
          <w:p w14:paraId="1E5F0A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F218E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55F47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343D8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2,242,470</w:t>
            </w:r>
          </w:p>
        </w:tc>
        <w:tc>
          <w:tcPr>
            <w:tcW w:w="1787" w:type="dxa"/>
            <w:noWrap/>
            <w:hideMark/>
          </w:tcPr>
          <w:p w14:paraId="4CD826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B55E8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E8C221" w14:textId="77777777" w:rsidTr="00E73AE0">
        <w:tc>
          <w:tcPr>
            <w:tcW w:w="4140" w:type="dxa"/>
            <w:noWrap/>
            <w:hideMark/>
          </w:tcPr>
          <w:p w14:paraId="269A915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VERTO Ltd</w:t>
            </w:r>
          </w:p>
        </w:tc>
        <w:tc>
          <w:tcPr>
            <w:tcW w:w="4204" w:type="dxa"/>
            <w:noWrap/>
            <w:hideMark/>
          </w:tcPr>
          <w:p w14:paraId="12C6EC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47E37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91EF7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40408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180,772</w:t>
            </w:r>
          </w:p>
        </w:tc>
        <w:tc>
          <w:tcPr>
            <w:tcW w:w="1787" w:type="dxa"/>
            <w:noWrap/>
            <w:hideMark/>
          </w:tcPr>
          <w:p w14:paraId="49BD16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142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4A53F8" w14:textId="77777777" w:rsidTr="00E73AE0">
        <w:tc>
          <w:tcPr>
            <w:tcW w:w="4140" w:type="dxa"/>
            <w:noWrap/>
            <w:hideMark/>
          </w:tcPr>
          <w:p w14:paraId="426C6CC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VERTO Ltd</w:t>
            </w:r>
          </w:p>
        </w:tc>
        <w:tc>
          <w:tcPr>
            <w:tcW w:w="4204" w:type="dxa"/>
            <w:noWrap/>
            <w:hideMark/>
          </w:tcPr>
          <w:p w14:paraId="549664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89ADB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7DD8C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5364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122,698</w:t>
            </w:r>
          </w:p>
        </w:tc>
        <w:tc>
          <w:tcPr>
            <w:tcW w:w="1787" w:type="dxa"/>
            <w:noWrap/>
            <w:hideMark/>
          </w:tcPr>
          <w:p w14:paraId="3F510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D2AD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865E75" w14:textId="77777777" w:rsidTr="00E73AE0">
        <w:tc>
          <w:tcPr>
            <w:tcW w:w="4140" w:type="dxa"/>
            <w:noWrap/>
            <w:hideMark/>
          </w:tcPr>
          <w:p w14:paraId="4984028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VERTO Ltd</w:t>
            </w:r>
          </w:p>
        </w:tc>
        <w:tc>
          <w:tcPr>
            <w:tcW w:w="4204" w:type="dxa"/>
            <w:noWrap/>
            <w:hideMark/>
          </w:tcPr>
          <w:p w14:paraId="68628A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75CC2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9CEC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B3C10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134,368</w:t>
            </w:r>
          </w:p>
        </w:tc>
        <w:tc>
          <w:tcPr>
            <w:tcW w:w="1787" w:type="dxa"/>
            <w:noWrap/>
            <w:hideMark/>
          </w:tcPr>
          <w:p w14:paraId="6A6259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17D6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425FDDC" w14:textId="77777777" w:rsidTr="00E73AE0">
        <w:tc>
          <w:tcPr>
            <w:tcW w:w="4140" w:type="dxa"/>
            <w:noWrap/>
            <w:hideMark/>
          </w:tcPr>
          <w:p w14:paraId="40E297B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VICSEG New Futures</w:t>
            </w:r>
          </w:p>
        </w:tc>
        <w:tc>
          <w:tcPr>
            <w:tcW w:w="4204" w:type="dxa"/>
            <w:noWrap/>
            <w:hideMark/>
          </w:tcPr>
          <w:p w14:paraId="4FE2AF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46655D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39C2DE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03ED7D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48E862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0FB8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C53264" w14:textId="77777777" w:rsidTr="00E73AE0">
        <w:tc>
          <w:tcPr>
            <w:tcW w:w="4140" w:type="dxa"/>
            <w:noWrap/>
            <w:hideMark/>
          </w:tcPr>
          <w:p w14:paraId="7088C85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Victim Support Service Incorporated</w:t>
            </w:r>
          </w:p>
        </w:tc>
        <w:tc>
          <w:tcPr>
            <w:tcW w:w="4204" w:type="dxa"/>
            <w:noWrap/>
            <w:hideMark/>
          </w:tcPr>
          <w:p w14:paraId="4A79E5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15705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4271CD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F7EC9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1,178,348</w:t>
            </w:r>
          </w:p>
        </w:tc>
        <w:tc>
          <w:tcPr>
            <w:tcW w:w="1787" w:type="dxa"/>
            <w:noWrap/>
            <w:hideMark/>
          </w:tcPr>
          <w:p w14:paraId="1C3BAD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8768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1D50FF" w14:textId="77777777" w:rsidTr="00E73AE0">
        <w:tc>
          <w:tcPr>
            <w:tcW w:w="4140" w:type="dxa"/>
            <w:noWrap/>
            <w:hideMark/>
          </w:tcPr>
          <w:p w14:paraId="512AFA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Victoria Legal Aid</w:t>
            </w:r>
          </w:p>
        </w:tc>
        <w:tc>
          <w:tcPr>
            <w:tcW w:w="4204" w:type="dxa"/>
            <w:noWrap/>
            <w:hideMark/>
          </w:tcPr>
          <w:p w14:paraId="78DD8C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6671D1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787A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9E55D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578,631</w:t>
            </w:r>
          </w:p>
        </w:tc>
        <w:tc>
          <w:tcPr>
            <w:tcW w:w="1787" w:type="dxa"/>
            <w:noWrap/>
            <w:hideMark/>
          </w:tcPr>
          <w:p w14:paraId="1F3BC3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CCC1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70906C" w14:textId="77777777" w:rsidTr="00E73AE0">
        <w:tc>
          <w:tcPr>
            <w:tcW w:w="4140" w:type="dxa"/>
            <w:noWrap/>
            <w:hideMark/>
          </w:tcPr>
          <w:p w14:paraId="43B8FD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Victorian Aboriginal Child Care Agency Co-operative Limited</w:t>
            </w:r>
          </w:p>
        </w:tc>
        <w:tc>
          <w:tcPr>
            <w:tcW w:w="4204" w:type="dxa"/>
            <w:noWrap/>
            <w:hideMark/>
          </w:tcPr>
          <w:p w14:paraId="2ADB96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452F1F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3BE93E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E1E58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802,153</w:t>
            </w:r>
          </w:p>
        </w:tc>
        <w:tc>
          <w:tcPr>
            <w:tcW w:w="1787" w:type="dxa"/>
            <w:noWrap/>
            <w:hideMark/>
          </w:tcPr>
          <w:p w14:paraId="6D2C0A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A84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C288AF8" w14:textId="77777777" w:rsidTr="00E73AE0">
        <w:tc>
          <w:tcPr>
            <w:tcW w:w="4140" w:type="dxa"/>
            <w:noWrap/>
            <w:hideMark/>
          </w:tcPr>
          <w:p w14:paraId="15616B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Victorian Arabic Social Services Inc.</w:t>
            </w:r>
          </w:p>
        </w:tc>
        <w:tc>
          <w:tcPr>
            <w:tcW w:w="4204" w:type="dxa"/>
            <w:noWrap/>
            <w:hideMark/>
          </w:tcPr>
          <w:p w14:paraId="556EBF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4B082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28DD3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5F627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495,424</w:t>
            </w:r>
          </w:p>
        </w:tc>
        <w:tc>
          <w:tcPr>
            <w:tcW w:w="1787" w:type="dxa"/>
            <w:noWrap/>
            <w:hideMark/>
          </w:tcPr>
          <w:p w14:paraId="6F4673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C211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868E5A" w14:textId="77777777" w:rsidTr="00E73AE0">
        <w:tc>
          <w:tcPr>
            <w:tcW w:w="4140" w:type="dxa"/>
            <w:noWrap/>
            <w:hideMark/>
          </w:tcPr>
          <w:p w14:paraId="7A6814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Inc.</w:t>
            </w:r>
          </w:p>
        </w:tc>
        <w:tc>
          <w:tcPr>
            <w:tcW w:w="4204" w:type="dxa"/>
            <w:noWrap/>
            <w:hideMark/>
          </w:tcPr>
          <w:p w14:paraId="05F4B0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173679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1FE402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94B737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2E99A1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C278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5DA6C4" w14:textId="77777777" w:rsidTr="00E73AE0">
        <w:tc>
          <w:tcPr>
            <w:tcW w:w="4140" w:type="dxa"/>
            <w:noWrap/>
            <w:hideMark/>
          </w:tcPr>
          <w:p w14:paraId="2E101E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Inc.</w:t>
            </w:r>
          </w:p>
        </w:tc>
        <w:tc>
          <w:tcPr>
            <w:tcW w:w="4204" w:type="dxa"/>
            <w:noWrap/>
            <w:hideMark/>
          </w:tcPr>
          <w:p w14:paraId="3B60FF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13461C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03D0B2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858C8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522,264</w:t>
            </w:r>
          </w:p>
        </w:tc>
        <w:tc>
          <w:tcPr>
            <w:tcW w:w="1787" w:type="dxa"/>
            <w:noWrap/>
            <w:hideMark/>
          </w:tcPr>
          <w:p w14:paraId="00FE67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CC9A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E95F8A" w14:textId="77777777" w:rsidTr="00E73AE0">
        <w:tc>
          <w:tcPr>
            <w:tcW w:w="4140" w:type="dxa"/>
            <w:noWrap/>
            <w:hideMark/>
          </w:tcPr>
          <w:p w14:paraId="61D37F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09BCF0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306371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1FAF1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300F73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5,664,035</w:t>
            </w:r>
          </w:p>
        </w:tc>
        <w:tc>
          <w:tcPr>
            <w:tcW w:w="1787" w:type="dxa"/>
            <w:noWrap/>
            <w:hideMark/>
          </w:tcPr>
          <w:p w14:paraId="171817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3ED7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ACD1CB" w14:textId="77777777" w:rsidTr="00E73AE0">
        <w:tc>
          <w:tcPr>
            <w:tcW w:w="4140" w:type="dxa"/>
            <w:noWrap/>
            <w:hideMark/>
          </w:tcPr>
          <w:p w14:paraId="0702ED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167056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6EA6EB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14ACB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1B4DF4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219,139</w:t>
            </w:r>
          </w:p>
        </w:tc>
        <w:tc>
          <w:tcPr>
            <w:tcW w:w="1787" w:type="dxa"/>
            <w:noWrap/>
            <w:hideMark/>
          </w:tcPr>
          <w:p w14:paraId="52E5B4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4E58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4C178E" w14:textId="77777777" w:rsidTr="00E73AE0">
        <w:tc>
          <w:tcPr>
            <w:tcW w:w="4140" w:type="dxa"/>
            <w:noWrap/>
            <w:hideMark/>
          </w:tcPr>
          <w:p w14:paraId="11F936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20B1AF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5B9A58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B4B53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23CE631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127,135</w:t>
            </w:r>
          </w:p>
        </w:tc>
        <w:tc>
          <w:tcPr>
            <w:tcW w:w="1787" w:type="dxa"/>
            <w:noWrap/>
            <w:hideMark/>
          </w:tcPr>
          <w:p w14:paraId="3FBC0E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C9161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C0206B" w14:textId="77777777" w:rsidTr="00E73AE0">
        <w:tc>
          <w:tcPr>
            <w:tcW w:w="4140" w:type="dxa"/>
            <w:noWrap/>
            <w:hideMark/>
          </w:tcPr>
          <w:p w14:paraId="62309DD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7E24399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4EC232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B1F8C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53D52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829,410</w:t>
            </w:r>
          </w:p>
        </w:tc>
        <w:tc>
          <w:tcPr>
            <w:tcW w:w="1787" w:type="dxa"/>
            <w:noWrap/>
            <w:hideMark/>
          </w:tcPr>
          <w:p w14:paraId="2F242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BBD3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E56FBB" w14:textId="77777777" w:rsidTr="00E73AE0">
        <w:tc>
          <w:tcPr>
            <w:tcW w:w="4140" w:type="dxa"/>
            <w:noWrap/>
            <w:hideMark/>
          </w:tcPr>
          <w:p w14:paraId="46A899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4D1DCA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0ADE88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161C27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12085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351,991</w:t>
            </w:r>
          </w:p>
        </w:tc>
        <w:tc>
          <w:tcPr>
            <w:tcW w:w="1787" w:type="dxa"/>
            <w:noWrap/>
            <w:hideMark/>
          </w:tcPr>
          <w:p w14:paraId="67B0DB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EC1B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4E75AF5" w14:textId="77777777" w:rsidTr="00E73AE0">
        <w:tc>
          <w:tcPr>
            <w:tcW w:w="4140" w:type="dxa"/>
            <w:noWrap/>
            <w:hideMark/>
          </w:tcPr>
          <w:p w14:paraId="3EFC1C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68EA6D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047766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39F1E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50ED3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301,008</w:t>
            </w:r>
          </w:p>
        </w:tc>
        <w:tc>
          <w:tcPr>
            <w:tcW w:w="1787" w:type="dxa"/>
            <w:noWrap/>
            <w:hideMark/>
          </w:tcPr>
          <w:p w14:paraId="4DA9CA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D8B0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0535B1" w14:textId="77777777" w:rsidTr="00E73AE0">
        <w:tc>
          <w:tcPr>
            <w:tcW w:w="4140" w:type="dxa"/>
            <w:noWrap/>
            <w:hideMark/>
          </w:tcPr>
          <w:p w14:paraId="1A99609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Villa Maria Catholic Homes Limited</w:t>
            </w:r>
          </w:p>
        </w:tc>
        <w:tc>
          <w:tcPr>
            <w:tcW w:w="4204" w:type="dxa"/>
            <w:noWrap/>
            <w:hideMark/>
          </w:tcPr>
          <w:p w14:paraId="091B56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78DDB7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CC4AA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FC6C6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1,735,600</w:t>
            </w:r>
          </w:p>
        </w:tc>
        <w:tc>
          <w:tcPr>
            <w:tcW w:w="1787" w:type="dxa"/>
            <w:noWrap/>
            <w:hideMark/>
          </w:tcPr>
          <w:p w14:paraId="17BE18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C956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155517" w14:textId="77777777" w:rsidTr="00E73AE0">
        <w:tc>
          <w:tcPr>
            <w:tcW w:w="4140" w:type="dxa"/>
            <w:noWrap/>
            <w:hideMark/>
          </w:tcPr>
          <w:p w14:paraId="2FE993A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Inc.</w:t>
            </w:r>
          </w:p>
        </w:tc>
        <w:tc>
          <w:tcPr>
            <w:tcW w:w="4204" w:type="dxa"/>
            <w:noWrap/>
            <w:hideMark/>
          </w:tcPr>
          <w:p w14:paraId="2ED24B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111" w:type="dxa"/>
            <w:noWrap/>
            <w:hideMark/>
          </w:tcPr>
          <w:p w14:paraId="549531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49" w:type="dxa"/>
            <w:noWrap/>
            <w:hideMark/>
          </w:tcPr>
          <w:p w14:paraId="7AA51C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B4EEA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1787" w:type="dxa"/>
            <w:noWrap/>
            <w:hideMark/>
          </w:tcPr>
          <w:p w14:paraId="0D8D88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B0C8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B0ECA7" w14:textId="77777777" w:rsidTr="00E73AE0">
        <w:tc>
          <w:tcPr>
            <w:tcW w:w="4140" w:type="dxa"/>
            <w:noWrap/>
            <w:hideMark/>
          </w:tcPr>
          <w:p w14:paraId="736E38A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Inc.</w:t>
            </w:r>
          </w:p>
        </w:tc>
        <w:tc>
          <w:tcPr>
            <w:tcW w:w="4204" w:type="dxa"/>
            <w:noWrap/>
            <w:hideMark/>
          </w:tcPr>
          <w:p w14:paraId="668075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111" w:type="dxa"/>
            <w:noWrap/>
            <w:hideMark/>
          </w:tcPr>
          <w:p w14:paraId="69173C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49" w:type="dxa"/>
            <w:noWrap/>
            <w:hideMark/>
          </w:tcPr>
          <w:p w14:paraId="3B77FC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51D73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1,639,265</w:t>
            </w:r>
          </w:p>
        </w:tc>
        <w:tc>
          <w:tcPr>
            <w:tcW w:w="1787" w:type="dxa"/>
            <w:noWrap/>
            <w:hideMark/>
          </w:tcPr>
          <w:p w14:paraId="55F2D1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F4FC1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93C4355" w14:textId="77777777" w:rsidTr="00E73AE0">
        <w:tc>
          <w:tcPr>
            <w:tcW w:w="4140" w:type="dxa"/>
            <w:noWrap/>
            <w:hideMark/>
          </w:tcPr>
          <w:p w14:paraId="4B73781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Vincent Industries</w:t>
            </w:r>
          </w:p>
        </w:tc>
        <w:tc>
          <w:tcPr>
            <w:tcW w:w="4204" w:type="dxa"/>
            <w:noWrap/>
            <w:hideMark/>
          </w:tcPr>
          <w:p w14:paraId="27D2F7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37762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5FA97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9685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2,007,253</w:t>
            </w:r>
          </w:p>
        </w:tc>
        <w:tc>
          <w:tcPr>
            <w:tcW w:w="1787" w:type="dxa"/>
            <w:noWrap/>
            <w:hideMark/>
          </w:tcPr>
          <w:p w14:paraId="0E8C4C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6F05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5DCD80" w14:textId="77777777" w:rsidTr="00E73AE0">
        <w:tc>
          <w:tcPr>
            <w:tcW w:w="4140" w:type="dxa"/>
            <w:noWrap/>
            <w:hideMark/>
          </w:tcPr>
          <w:p w14:paraId="57EFF0A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4204" w:type="dxa"/>
            <w:noWrap/>
            <w:hideMark/>
          </w:tcPr>
          <w:p w14:paraId="2AEF98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44B92C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EDCD8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495B394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173,880</w:t>
            </w:r>
          </w:p>
        </w:tc>
        <w:tc>
          <w:tcPr>
            <w:tcW w:w="1787" w:type="dxa"/>
            <w:noWrap/>
            <w:hideMark/>
          </w:tcPr>
          <w:p w14:paraId="4BB259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2805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F42DB7" w14:textId="77777777" w:rsidTr="00E73AE0">
        <w:tc>
          <w:tcPr>
            <w:tcW w:w="4140" w:type="dxa"/>
            <w:noWrap/>
            <w:hideMark/>
          </w:tcPr>
          <w:p w14:paraId="4FA187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VisAbility Limited</w:t>
            </w:r>
          </w:p>
        </w:tc>
        <w:tc>
          <w:tcPr>
            <w:tcW w:w="4204" w:type="dxa"/>
            <w:noWrap/>
            <w:hideMark/>
          </w:tcPr>
          <w:p w14:paraId="02CECE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111" w:type="dxa"/>
            <w:noWrap/>
            <w:hideMark/>
          </w:tcPr>
          <w:p w14:paraId="52C402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4A27A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283B74E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275,550</w:t>
            </w:r>
          </w:p>
        </w:tc>
        <w:tc>
          <w:tcPr>
            <w:tcW w:w="1787" w:type="dxa"/>
            <w:noWrap/>
            <w:hideMark/>
          </w:tcPr>
          <w:p w14:paraId="0BFFB4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BAA2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F22399" w14:textId="77777777" w:rsidTr="00E73AE0">
        <w:tc>
          <w:tcPr>
            <w:tcW w:w="4140" w:type="dxa"/>
            <w:noWrap/>
            <w:hideMark/>
          </w:tcPr>
          <w:p w14:paraId="3F8AB4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VisAbility Limited</w:t>
            </w:r>
          </w:p>
        </w:tc>
        <w:tc>
          <w:tcPr>
            <w:tcW w:w="4204" w:type="dxa"/>
            <w:noWrap/>
            <w:hideMark/>
          </w:tcPr>
          <w:p w14:paraId="473F39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Print Disability Services Program</w:t>
            </w:r>
          </w:p>
        </w:tc>
        <w:tc>
          <w:tcPr>
            <w:tcW w:w="1111" w:type="dxa"/>
            <w:noWrap/>
            <w:hideMark/>
          </w:tcPr>
          <w:p w14:paraId="5F9987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DFCBA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7959B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1,102,200</w:t>
            </w:r>
          </w:p>
        </w:tc>
        <w:tc>
          <w:tcPr>
            <w:tcW w:w="1787" w:type="dxa"/>
            <w:noWrap/>
            <w:hideMark/>
          </w:tcPr>
          <w:p w14:paraId="7180BC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2D4A6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7BEFF9" w14:textId="77777777" w:rsidTr="00E73AE0">
        <w:tc>
          <w:tcPr>
            <w:tcW w:w="4140" w:type="dxa"/>
            <w:noWrap/>
            <w:hideMark/>
          </w:tcPr>
          <w:p w14:paraId="7E4C825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Vision Australia Limited</w:t>
            </w:r>
          </w:p>
        </w:tc>
        <w:tc>
          <w:tcPr>
            <w:tcW w:w="4204" w:type="dxa"/>
            <w:noWrap/>
            <w:hideMark/>
          </w:tcPr>
          <w:p w14:paraId="583040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Print Disability Services Program</w:t>
            </w:r>
          </w:p>
        </w:tc>
        <w:tc>
          <w:tcPr>
            <w:tcW w:w="1111" w:type="dxa"/>
            <w:noWrap/>
            <w:hideMark/>
          </w:tcPr>
          <w:p w14:paraId="4E1B0E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EFA1D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C5D8BD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3,080,000</w:t>
            </w:r>
          </w:p>
        </w:tc>
        <w:tc>
          <w:tcPr>
            <w:tcW w:w="1787" w:type="dxa"/>
            <w:noWrap/>
            <w:hideMark/>
          </w:tcPr>
          <w:p w14:paraId="0BCA86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9AB76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00FD8A" w14:textId="77777777" w:rsidTr="00E73AE0">
        <w:tc>
          <w:tcPr>
            <w:tcW w:w="4140" w:type="dxa"/>
            <w:noWrap/>
            <w:hideMark/>
          </w:tcPr>
          <w:p w14:paraId="5AB1E4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Vision Australia Limited</w:t>
            </w:r>
          </w:p>
        </w:tc>
        <w:tc>
          <w:tcPr>
            <w:tcW w:w="4204" w:type="dxa"/>
            <w:noWrap/>
            <w:hideMark/>
          </w:tcPr>
          <w:p w14:paraId="7594C9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7F835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8368A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F793F1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153,579</w:t>
            </w:r>
          </w:p>
        </w:tc>
        <w:tc>
          <w:tcPr>
            <w:tcW w:w="1787" w:type="dxa"/>
            <w:noWrap/>
            <w:hideMark/>
          </w:tcPr>
          <w:p w14:paraId="0976E9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E1A1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D4BFC1" w14:textId="77777777" w:rsidTr="00E73AE0">
        <w:tc>
          <w:tcPr>
            <w:tcW w:w="4140" w:type="dxa"/>
            <w:noWrap/>
            <w:hideMark/>
          </w:tcPr>
          <w:p w14:paraId="190B6F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Vision Australia Limited</w:t>
            </w:r>
          </w:p>
        </w:tc>
        <w:tc>
          <w:tcPr>
            <w:tcW w:w="4204" w:type="dxa"/>
            <w:noWrap/>
            <w:hideMark/>
          </w:tcPr>
          <w:p w14:paraId="66B7B5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AB91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108C3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4C5F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162,034</w:t>
            </w:r>
          </w:p>
        </w:tc>
        <w:tc>
          <w:tcPr>
            <w:tcW w:w="1787" w:type="dxa"/>
            <w:noWrap/>
            <w:hideMark/>
          </w:tcPr>
          <w:p w14:paraId="74F864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3B1D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FDF6125" w14:textId="77777777" w:rsidTr="00E73AE0">
        <w:tc>
          <w:tcPr>
            <w:tcW w:w="4140" w:type="dxa"/>
            <w:noWrap/>
            <w:hideMark/>
          </w:tcPr>
          <w:p w14:paraId="12CD03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Vocational Partnerships Group Inc.</w:t>
            </w:r>
          </w:p>
        </w:tc>
        <w:tc>
          <w:tcPr>
            <w:tcW w:w="4204" w:type="dxa"/>
            <w:noWrap/>
            <w:hideMark/>
          </w:tcPr>
          <w:p w14:paraId="5E0BAA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0AB072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C3D02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BA845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1,865,323</w:t>
            </w:r>
          </w:p>
        </w:tc>
        <w:tc>
          <w:tcPr>
            <w:tcW w:w="1787" w:type="dxa"/>
            <w:noWrap/>
            <w:hideMark/>
          </w:tcPr>
          <w:p w14:paraId="517B6D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16C7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A39375" w14:textId="77777777" w:rsidTr="00E73AE0">
        <w:tc>
          <w:tcPr>
            <w:tcW w:w="4140" w:type="dxa"/>
            <w:noWrap/>
            <w:hideMark/>
          </w:tcPr>
          <w:p w14:paraId="079E81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4204" w:type="dxa"/>
            <w:noWrap/>
            <w:hideMark/>
          </w:tcPr>
          <w:p w14:paraId="66ED8D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25CD8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EEB9F9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0572B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1B2A6C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A3DE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EAA682" w14:textId="77777777" w:rsidTr="00E73AE0">
        <w:tc>
          <w:tcPr>
            <w:tcW w:w="4140" w:type="dxa"/>
            <w:noWrap/>
            <w:hideMark/>
          </w:tcPr>
          <w:p w14:paraId="305CB0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4204" w:type="dxa"/>
            <w:noWrap/>
            <w:hideMark/>
          </w:tcPr>
          <w:p w14:paraId="6EF910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40B58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25778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0A9BDA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5ADC58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495F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AB6C2F" w14:textId="77777777" w:rsidTr="00E73AE0">
        <w:tc>
          <w:tcPr>
            <w:tcW w:w="4140" w:type="dxa"/>
            <w:noWrap/>
            <w:hideMark/>
          </w:tcPr>
          <w:p w14:paraId="3C02A2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4204" w:type="dxa"/>
            <w:noWrap/>
            <w:hideMark/>
          </w:tcPr>
          <w:p w14:paraId="4C2835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D9910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342521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F9311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181C1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0004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203111" w14:textId="77777777" w:rsidTr="00E73AE0">
        <w:tc>
          <w:tcPr>
            <w:tcW w:w="4140" w:type="dxa"/>
            <w:noWrap/>
            <w:hideMark/>
          </w:tcPr>
          <w:p w14:paraId="2B622D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4204" w:type="dxa"/>
            <w:noWrap/>
            <w:hideMark/>
          </w:tcPr>
          <w:p w14:paraId="706A0D9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F9892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B43C1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15874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254,100</w:t>
            </w:r>
          </w:p>
        </w:tc>
        <w:tc>
          <w:tcPr>
            <w:tcW w:w="1787" w:type="dxa"/>
            <w:noWrap/>
            <w:hideMark/>
          </w:tcPr>
          <w:p w14:paraId="7988DF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EEB8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E06C246" w14:textId="77777777" w:rsidTr="00E73AE0">
        <w:tc>
          <w:tcPr>
            <w:tcW w:w="4140" w:type="dxa"/>
            <w:noWrap/>
            <w:hideMark/>
          </w:tcPr>
          <w:p w14:paraId="4D0738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Centre of Western Australia (Inc.)</w:t>
            </w:r>
          </w:p>
        </w:tc>
        <w:tc>
          <w:tcPr>
            <w:tcW w:w="4204" w:type="dxa"/>
            <w:noWrap/>
            <w:hideMark/>
          </w:tcPr>
          <w:p w14:paraId="291488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3C85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760AD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2F34A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254,100</w:t>
            </w:r>
          </w:p>
        </w:tc>
        <w:tc>
          <w:tcPr>
            <w:tcW w:w="1787" w:type="dxa"/>
            <w:noWrap/>
            <w:hideMark/>
          </w:tcPr>
          <w:p w14:paraId="6A6C68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BEF1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AC2626" w14:textId="77777777" w:rsidTr="00E73AE0">
        <w:tc>
          <w:tcPr>
            <w:tcW w:w="4140" w:type="dxa"/>
            <w:noWrap/>
            <w:hideMark/>
          </w:tcPr>
          <w:p w14:paraId="6457E6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South West Incorporated</w:t>
            </w:r>
          </w:p>
        </w:tc>
        <w:tc>
          <w:tcPr>
            <w:tcW w:w="4204" w:type="dxa"/>
            <w:noWrap/>
            <w:hideMark/>
          </w:tcPr>
          <w:p w14:paraId="1B3750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426AF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B3683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568AF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1C15DA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61740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5CBFE0" w14:textId="77777777" w:rsidTr="00E73AE0">
        <w:tc>
          <w:tcPr>
            <w:tcW w:w="4140" w:type="dxa"/>
            <w:noWrap/>
            <w:hideMark/>
          </w:tcPr>
          <w:p w14:paraId="5D406D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West Inc.</w:t>
            </w:r>
          </w:p>
        </w:tc>
        <w:tc>
          <w:tcPr>
            <w:tcW w:w="4204" w:type="dxa"/>
            <w:noWrap/>
            <w:hideMark/>
          </w:tcPr>
          <w:p w14:paraId="0BAA1E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86EB5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A44A8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70A74B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172C55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AD2C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4D62BF" w14:textId="77777777" w:rsidTr="00E73AE0">
        <w:tc>
          <w:tcPr>
            <w:tcW w:w="4140" w:type="dxa"/>
            <w:noWrap/>
            <w:hideMark/>
          </w:tcPr>
          <w:p w14:paraId="5B39A6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and Contact ACT Limited</w:t>
            </w:r>
          </w:p>
        </w:tc>
        <w:tc>
          <w:tcPr>
            <w:tcW w:w="4204" w:type="dxa"/>
            <w:noWrap/>
            <w:hideMark/>
          </w:tcPr>
          <w:p w14:paraId="4DB28A5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5716D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B73DF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73F11A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39957A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8D49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1422D6" w14:textId="77777777" w:rsidTr="00E73AE0">
        <w:tc>
          <w:tcPr>
            <w:tcW w:w="4140" w:type="dxa"/>
            <w:noWrap/>
            <w:hideMark/>
          </w:tcPr>
          <w:p w14:paraId="64D236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Australia</w:t>
            </w:r>
          </w:p>
        </w:tc>
        <w:tc>
          <w:tcPr>
            <w:tcW w:w="4204" w:type="dxa"/>
            <w:noWrap/>
            <w:hideMark/>
          </w:tcPr>
          <w:p w14:paraId="6F7C8D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111" w:type="dxa"/>
            <w:noWrap/>
            <w:hideMark/>
          </w:tcPr>
          <w:p w14:paraId="183D76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8E9DA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E82A6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726,000</w:t>
            </w:r>
          </w:p>
        </w:tc>
        <w:tc>
          <w:tcPr>
            <w:tcW w:w="1787" w:type="dxa"/>
            <w:noWrap/>
            <w:hideMark/>
          </w:tcPr>
          <w:p w14:paraId="4547C09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B4B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99443E" w14:textId="77777777" w:rsidTr="00E73AE0">
        <w:tc>
          <w:tcPr>
            <w:tcW w:w="4140" w:type="dxa"/>
            <w:noWrap/>
            <w:hideMark/>
          </w:tcPr>
          <w:p w14:paraId="7E8950F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Central Coast Incorporated</w:t>
            </w:r>
          </w:p>
        </w:tc>
        <w:tc>
          <w:tcPr>
            <w:tcW w:w="4204" w:type="dxa"/>
            <w:noWrap/>
            <w:hideMark/>
          </w:tcPr>
          <w:p w14:paraId="74F4233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4F7EF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69FE8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F9A8A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269,500</w:t>
            </w:r>
          </w:p>
        </w:tc>
        <w:tc>
          <w:tcPr>
            <w:tcW w:w="1787" w:type="dxa"/>
            <w:noWrap/>
            <w:hideMark/>
          </w:tcPr>
          <w:p w14:paraId="66BC17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D265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5B79DD" w14:textId="77777777" w:rsidTr="00E73AE0">
        <w:tc>
          <w:tcPr>
            <w:tcW w:w="4140" w:type="dxa"/>
            <w:noWrap/>
            <w:hideMark/>
          </w:tcPr>
          <w:p w14:paraId="04DBCA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Coffs Harbour Incorporated</w:t>
            </w:r>
          </w:p>
        </w:tc>
        <w:tc>
          <w:tcPr>
            <w:tcW w:w="4204" w:type="dxa"/>
            <w:noWrap/>
            <w:hideMark/>
          </w:tcPr>
          <w:p w14:paraId="7EEBD1C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37DB53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41D37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FE214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3F2AD6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76EC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79926D" w14:textId="77777777" w:rsidTr="00E73AE0">
        <w:tc>
          <w:tcPr>
            <w:tcW w:w="4140" w:type="dxa"/>
            <w:noWrap/>
            <w:hideMark/>
          </w:tcPr>
          <w:p w14:paraId="5A5ECFD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Geelong Inc.</w:t>
            </w:r>
          </w:p>
        </w:tc>
        <w:tc>
          <w:tcPr>
            <w:tcW w:w="4204" w:type="dxa"/>
            <w:noWrap/>
            <w:hideMark/>
          </w:tcPr>
          <w:p w14:paraId="0257C8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CC19F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B1A5D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92EB8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786343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21B0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D16EBD" w14:textId="77777777" w:rsidTr="00E73AE0">
        <w:tc>
          <w:tcPr>
            <w:tcW w:w="4140" w:type="dxa"/>
            <w:noWrap/>
            <w:hideMark/>
          </w:tcPr>
          <w:p w14:paraId="68F310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4204" w:type="dxa"/>
            <w:noWrap/>
            <w:hideMark/>
          </w:tcPr>
          <w:p w14:paraId="4FD675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169BB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03EBC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1D971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327,250</w:t>
            </w:r>
          </w:p>
        </w:tc>
        <w:tc>
          <w:tcPr>
            <w:tcW w:w="1787" w:type="dxa"/>
            <w:noWrap/>
            <w:hideMark/>
          </w:tcPr>
          <w:p w14:paraId="0DF157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B188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08C510C" w14:textId="77777777" w:rsidTr="00E73AE0">
        <w:tc>
          <w:tcPr>
            <w:tcW w:w="4140" w:type="dxa"/>
            <w:noWrap/>
            <w:hideMark/>
          </w:tcPr>
          <w:p w14:paraId="2C9250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4204" w:type="dxa"/>
            <w:noWrap/>
            <w:hideMark/>
          </w:tcPr>
          <w:p w14:paraId="04274A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26EF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6CAAE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894D6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10E415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11F2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AE47C6" w14:textId="77777777" w:rsidTr="00E73AE0">
        <w:tc>
          <w:tcPr>
            <w:tcW w:w="4140" w:type="dxa"/>
            <w:noWrap/>
            <w:hideMark/>
          </w:tcPr>
          <w:p w14:paraId="020E231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Gold Coast Inc.</w:t>
            </w:r>
          </w:p>
        </w:tc>
        <w:tc>
          <w:tcPr>
            <w:tcW w:w="4204" w:type="dxa"/>
            <w:noWrap/>
            <w:hideMark/>
          </w:tcPr>
          <w:p w14:paraId="7364C1C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B6AF7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1AEF5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01052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787" w:type="dxa"/>
            <w:noWrap/>
            <w:hideMark/>
          </w:tcPr>
          <w:p w14:paraId="4D4A73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4511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0B834C" w14:textId="77777777" w:rsidTr="00E73AE0">
        <w:tc>
          <w:tcPr>
            <w:tcW w:w="4140" w:type="dxa"/>
            <w:noWrap/>
            <w:hideMark/>
          </w:tcPr>
          <w:p w14:paraId="79044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North Queensland Inc.</w:t>
            </w:r>
          </w:p>
        </w:tc>
        <w:tc>
          <w:tcPr>
            <w:tcW w:w="4204" w:type="dxa"/>
            <w:noWrap/>
            <w:hideMark/>
          </w:tcPr>
          <w:p w14:paraId="332303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15168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B2C8A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6CD412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4B4888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A488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28E560" w14:textId="77777777" w:rsidTr="00E73AE0">
        <w:tc>
          <w:tcPr>
            <w:tcW w:w="4140" w:type="dxa"/>
            <w:noWrap/>
            <w:hideMark/>
          </w:tcPr>
          <w:p w14:paraId="23B8CD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Queensland Inc.</w:t>
            </w:r>
          </w:p>
        </w:tc>
        <w:tc>
          <w:tcPr>
            <w:tcW w:w="4204" w:type="dxa"/>
            <w:noWrap/>
            <w:hideMark/>
          </w:tcPr>
          <w:p w14:paraId="03A15E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0A4B8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A5585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E01936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0D817A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4AA8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AC517E" w14:textId="77777777" w:rsidTr="00E73AE0">
        <w:tc>
          <w:tcPr>
            <w:tcW w:w="4140" w:type="dxa"/>
            <w:noWrap/>
            <w:hideMark/>
          </w:tcPr>
          <w:p w14:paraId="4DF470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Queensland Inc.</w:t>
            </w:r>
          </w:p>
        </w:tc>
        <w:tc>
          <w:tcPr>
            <w:tcW w:w="4204" w:type="dxa"/>
            <w:noWrap/>
            <w:hideMark/>
          </w:tcPr>
          <w:p w14:paraId="358F123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CBB84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50D33F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3467A1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288,750</w:t>
            </w:r>
          </w:p>
        </w:tc>
        <w:tc>
          <w:tcPr>
            <w:tcW w:w="1787" w:type="dxa"/>
            <w:noWrap/>
            <w:hideMark/>
          </w:tcPr>
          <w:p w14:paraId="51C7D9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FDF4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BD8329" w14:textId="77777777" w:rsidTr="00E73AE0">
        <w:tc>
          <w:tcPr>
            <w:tcW w:w="4140" w:type="dxa"/>
            <w:noWrap/>
            <w:hideMark/>
          </w:tcPr>
          <w:p w14:paraId="1CBF48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715FA8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DDFE9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12187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E99214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639F4C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581F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A0CD356" w14:textId="77777777" w:rsidTr="00E73AE0">
        <w:tc>
          <w:tcPr>
            <w:tcW w:w="4140" w:type="dxa"/>
            <w:noWrap/>
            <w:hideMark/>
          </w:tcPr>
          <w:p w14:paraId="6D5D99E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3AE717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E8613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8A753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63621A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35B4E7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171E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8111D1" w14:textId="77777777" w:rsidTr="00E73AE0">
        <w:tc>
          <w:tcPr>
            <w:tcW w:w="4140" w:type="dxa"/>
            <w:noWrap/>
            <w:hideMark/>
          </w:tcPr>
          <w:p w14:paraId="491454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2C05E5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94940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A42AE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B32D79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2884B7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681BE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9209F27" w14:textId="77777777" w:rsidTr="00E73AE0">
        <w:tc>
          <w:tcPr>
            <w:tcW w:w="4140" w:type="dxa"/>
            <w:noWrap/>
            <w:hideMark/>
          </w:tcPr>
          <w:p w14:paraId="04954EE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6EFFB9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38D59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0A3BC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48C75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7B92FCB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F52F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33656F" w14:textId="77777777" w:rsidTr="00E73AE0">
        <w:tc>
          <w:tcPr>
            <w:tcW w:w="4140" w:type="dxa"/>
            <w:noWrap/>
            <w:hideMark/>
          </w:tcPr>
          <w:p w14:paraId="23867D0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7977318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CB527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CC29A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0A7A7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4AE096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505AF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7B3AF0" w14:textId="77777777" w:rsidTr="00E73AE0">
        <w:tc>
          <w:tcPr>
            <w:tcW w:w="4140" w:type="dxa"/>
            <w:noWrap/>
            <w:hideMark/>
          </w:tcPr>
          <w:p w14:paraId="5CC73E9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62BA37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CFB65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36CEC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4C018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488A82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AD75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4A2FF1" w14:textId="77777777" w:rsidTr="00E73AE0">
        <w:tc>
          <w:tcPr>
            <w:tcW w:w="4140" w:type="dxa"/>
            <w:noWrap/>
            <w:hideMark/>
          </w:tcPr>
          <w:p w14:paraId="4B90C2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0B8B6C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EDFB1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6A91B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08AE07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6AD181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68CB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EB1A36B" w14:textId="77777777" w:rsidTr="00E73AE0">
        <w:tc>
          <w:tcPr>
            <w:tcW w:w="4140" w:type="dxa"/>
            <w:noWrap/>
            <w:hideMark/>
          </w:tcPr>
          <w:p w14:paraId="7E1DF4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SA and NT Incorporated</w:t>
            </w:r>
          </w:p>
        </w:tc>
        <w:tc>
          <w:tcPr>
            <w:tcW w:w="4204" w:type="dxa"/>
            <w:noWrap/>
            <w:hideMark/>
          </w:tcPr>
          <w:p w14:paraId="5E318D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E00A0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909FE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3F7DE8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5C5817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98B0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4F8AB7" w14:textId="77777777" w:rsidTr="00E73AE0">
        <w:tc>
          <w:tcPr>
            <w:tcW w:w="4140" w:type="dxa"/>
            <w:noWrap/>
            <w:hideMark/>
          </w:tcPr>
          <w:p w14:paraId="4FD700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Sunshine Coast Incorporated</w:t>
            </w:r>
          </w:p>
        </w:tc>
        <w:tc>
          <w:tcPr>
            <w:tcW w:w="4204" w:type="dxa"/>
            <w:noWrap/>
            <w:hideMark/>
          </w:tcPr>
          <w:p w14:paraId="064D97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9B89A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A1989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0B2E6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250,250</w:t>
            </w:r>
          </w:p>
        </w:tc>
        <w:tc>
          <w:tcPr>
            <w:tcW w:w="1787" w:type="dxa"/>
            <w:noWrap/>
            <w:hideMark/>
          </w:tcPr>
          <w:p w14:paraId="1A422B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86B8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F86CA7" w14:textId="77777777" w:rsidTr="00E73AE0">
        <w:tc>
          <w:tcPr>
            <w:tcW w:w="4140" w:type="dxa"/>
            <w:noWrap/>
            <w:hideMark/>
          </w:tcPr>
          <w:p w14:paraId="348946C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Tasmania (Inc.)</w:t>
            </w:r>
          </w:p>
        </w:tc>
        <w:tc>
          <w:tcPr>
            <w:tcW w:w="4204" w:type="dxa"/>
            <w:noWrap/>
            <w:hideMark/>
          </w:tcPr>
          <w:p w14:paraId="116C1D6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BB0B0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465FA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74292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1787" w:type="dxa"/>
            <w:noWrap/>
            <w:hideMark/>
          </w:tcPr>
          <w:p w14:paraId="6FF4AA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84A93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E560BA" w14:textId="77777777" w:rsidTr="00E73AE0">
        <w:tc>
          <w:tcPr>
            <w:tcW w:w="4140" w:type="dxa"/>
            <w:noWrap/>
            <w:hideMark/>
          </w:tcPr>
          <w:p w14:paraId="786D4A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Tasmania (Inc.)</w:t>
            </w:r>
          </w:p>
        </w:tc>
        <w:tc>
          <w:tcPr>
            <w:tcW w:w="4204" w:type="dxa"/>
            <w:noWrap/>
            <w:hideMark/>
          </w:tcPr>
          <w:p w14:paraId="13CD89A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F2577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B7946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68B01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1787" w:type="dxa"/>
            <w:noWrap/>
            <w:hideMark/>
          </w:tcPr>
          <w:p w14:paraId="3DD557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8246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22C548C" w14:textId="77777777" w:rsidTr="00E73AE0">
        <w:tc>
          <w:tcPr>
            <w:tcW w:w="4140" w:type="dxa"/>
            <w:noWrap/>
            <w:hideMark/>
          </w:tcPr>
          <w:p w14:paraId="36BCB4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Volunteering Victoria Inc.</w:t>
            </w:r>
          </w:p>
        </w:tc>
        <w:tc>
          <w:tcPr>
            <w:tcW w:w="4204" w:type="dxa"/>
            <w:noWrap/>
            <w:hideMark/>
          </w:tcPr>
          <w:p w14:paraId="006994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D606B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703D0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850DE3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787" w:type="dxa"/>
            <w:noWrap/>
            <w:hideMark/>
          </w:tcPr>
          <w:p w14:paraId="316A6C0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BF26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4C9767" w14:textId="77777777" w:rsidTr="00E73AE0">
        <w:tc>
          <w:tcPr>
            <w:tcW w:w="4140" w:type="dxa"/>
            <w:noWrap/>
            <w:hideMark/>
          </w:tcPr>
          <w:p w14:paraId="29B468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Victoria Inc.</w:t>
            </w:r>
          </w:p>
        </w:tc>
        <w:tc>
          <w:tcPr>
            <w:tcW w:w="4204" w:type="dxa"/>
            <w:noWrap/>
            <w:hideMark/>
          </w:tcPr>
          <w:p w14:paraId="090BC2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23236D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136C2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CDA5C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700A34D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29904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4A1BCB" w14:textId="77777777" w:rsidTr="00E73AE0">
        <w:tc>
          <w:tcPr>
            <w:tcW w:w="4140" w:type="dxa"/>
            <w:noWrap/>
            <w:hideMark/>
          </w:tcPr>
          <w:p w14:paraId="3C592C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Volunteering Victoria Inc.</w:t>
            </w:r>
          </w:p>
        </w:tc>
        <w:tc>
          <w:tcPr>
            <w:tcW w:w="4204" w:type="dxa"/>
            <w:noWrap/>
            <w:hideMark/>
          </w:tcPr>
          <w:p w14:paraId="44045BD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764300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38A06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12B7B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192,500</w:t>
            </w:r>
          </w:p>
        </w:tc>
        <w:tc>
          <w:tcPr>
            <w:tcW w:w="1787" w:type="dxa"/>
            <w:noWrap/>
            <w:hideMark/>
          </w:tcPr>
          <w:p w14:paraId="5C1FD4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39ED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4F2A2E" w14:textId="77777777" w:rsidTr="00E73AE0">
        <w:tc>
          <w:tcPr>
            <w:tcW w:w="4140" w:type="dxa"/>
            <w:noWrap/>
            <w:hideMark/>
          </w:tcPr>
          <w:p w14:paraId="671925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4AC6F2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D58C3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615940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816474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2,267,026</w:t>
            </w:r>
          </w:p>
        </w:tc>
        <w:tc>
          <w:tcPr>
            <w:tcW w:w="1787" w:type="dxa"/>
            <w:noWrap/>
            <w:hideMark/>
          </w:tcPr>
          <w:p w14:paraId="49B9C2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690E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A2D77FB" w14:textId="77777777" w:rsidTr="00E73AE0">
        <w:tc>
          <w:tcPr>
            <w:tcW w:w="4140" w:type="dxa"/>
            <w:noWrap/>
            <w:hideMark/>
          </w:tcPr>
          <w:p w14:paraId="7311F0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124A8E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514263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7AFFBB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3FB9F6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2,317,871</w:t>
            </w:r>
          </w:p>
        </w:tc>
        <w:tc>
          <w:tcPr>
            <w:tcW w:w="1787" w:type="dxa"/>
            <w:noWrap/>
            <w:hideMark/>
          </w:tcPr>
          <w:p w14:paraId="5C2D3B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5E13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6F02AFE" w14:textId="77777777" w:rsidTr="00E73AE0">
        <w:tc>
          <w:tcPr>
            <w:tcW w:w="4140" w:type="dxa"/>
            <w:noWrap/>
            <w:hideMark/>
          </w:tcPr>
          <w:p w14:paraId="0D6098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4DC62D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46DDB4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49" w:type="dxa"/>
            <w:noWrap/>
            <w:hideMark/>
          </w:tcPr>
          <w:p w14:paraId="427090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3672E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1,615,872</w:t>
            </w:r>
          </w:p>
        </w:tc>
        <w:tc>
          <w:tcPr>
            <w:tcW w:w="1787" w:type="dxa"/>
            <w:noWrap/>
            <w:hideMark/>
          </w:tcPr>
          <w:p w14:paraId="587A0D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D6356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60BC50" w14:textId="77777777" w:rsidTr="00E73AE0">
        <w:tc>
          <w:tcPr>
            <w:tcW w:w="4140" w:type="dxa"/>
            <w:noWrap/>
            <w:hideMark/>
          </w:tcPr>
          <w:p w14:paraId="06AE1B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604FC3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111" w:type="dxa"/>
            <w:noWrap/>
            <w:hideMark/>
          </w:tcPr>
          <w:p w14:paraId="6F1349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FA51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0B262D3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153,519</w:t>
            </w:r>
          </w:p>
        </w:tc>
        <w:tc>
          <w:tcPr>
            <w:tcW w:w="1787" w:type="dxa"/>
            <w:noWrap/>
            <w:hideMark/>
          </w:tcPr>
          <w:p w14:paraId="52A281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42C3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62328B" w14:textId="77777777" w:rsidTr="00E73AE0">
        <w:tc>
          <w:tcPr>
            <w:tcW w:w="4140" w:type="dxa"/>
            <w:noWrap/>
            <w:hideMark/>
          </w:tcPr>
          <w:p w14:paraId="3D2550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5B97FA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7072843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44688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0DFEC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264,004</w:t>
            </w:r>
          </w:p>
        </w:tc>
        <w:tc>
          <w:tcPr>
            <w:tcW w:w="1787" w:type="dxa"/>
            <w:noWrap/>
            <w:hideMark/>
          </w:tcPr>
          <w:p w14:paraId="397C92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1D0B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918F647" w14:textId="77777777" w:rsidTr="00E73AE0">
        <w:tc>
          <w:tcPr>
            <w:tcW w:w="4140" w:type="dxa"/>
            <w:noWrap/>
            <w:hideMark/>
          </w:tcPr>
          <w:p w14:paraId="6639D0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53023A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1785E1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63310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01088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106,325</w:t>
            </w:r>
          </w:p>
        </w:tc>
        <w:tc>
          <w:tcPr>
            <w:tcW w:w="1787" w:type="dxa"/>
            <w:noWrap/>
            <w:hideMark/>
          </w:tcPr>
          <w:p w14:paraId="72B136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37EF8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01AF019" w14:textId="77777777" w:rsidTr="00E73AE0">
        <w:tc>
          <w:tcPr>
            <w:tcW w:w="4140" w:type="dxa"/>
            <w:noWrap/>
            <w:hideMark/>
          </w:tcPr>
          <w:p w14:paraId="1DACBB3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4204" w:type="dxa"/>
            <w:noWrap/>
            <w:hideMark/>
          </w:tcPr>
          <w:p w14:paraId="0695FF8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43787E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49" w:type="dxa"/>
            <w:noWrap/>
            <w:hideMark/>
          </w:tcPr>
          <w:p w14:paraId="00966D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0585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1,152,805</w:t>
            </w:r>
          </w:p>
        </w:tc>
        <w:tc>
          <w:tcPr>
            <w:tcW w:w="1787" w:type="dxa"/>
            <w:noWrap/>
            <w:hideMark/>
          </w:tcPr>
          <w:p w14:paraId="3CD317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3923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23C58E" w14:textId="77777777" w:rsidTr="00E73AE0">
        <w:tc>
          <w:tcPr>
            <w:tcW w:w="4140" w:type="dxa"/>
            <w:noWrap/>
            <w:hideMark/>
          </w:tcPr>
          <w:p w14:paraId="5479F5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Wallara Australia Ltd.</w:t>
            </w:r>
          </w:p>
        </w:tc>
        <w:tc>
          <w:tcPr>
            <w:tcW w:w="4204" w:type="dxa"/>
            <w:noWrap/>
            <w:hideMark/>
          </w:tcPr>
          <w:p w14:paraId="65BDCB2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D2875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431C9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514F74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4,563,070</w:t>
            </w:r>
          </w:p>
        </w:tc>
        <w:tc>
          <w:tcPr>
            <w:tcW w:w="1787" w:type="dxa"/>
            <w:noWrap/>
            <w:hideMark/>
          </w:tcPr>
          <w:p w14:paraId="605F51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CC85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A16B55" w14:textId="77777777" w:rsidTr="00E73AE0">
        <w:tc>
          <w:tcPr>
            <w:tcW w:w="4140" w:type="dxa"/>
            <w:noWrap/>
            <w:hideMark/>
          </w:tcPr>
          <w:p w14:paraId="2F5E8A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Waltja Tjutangku Palyapayi (Aboriginal Corporation)</w:t>
            </w:r>
          </w:p>
        </w:tc>
        <w:tc>
          <w:tcPr>
            <w:tcW w:w="4204" w:type="dxa"/>
            <w:noWrap/>
            <w:hideMark/>
          </w:tcPr>
          <w:p w14:paraId="58F3B6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8A1A5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0C5FE3A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5AD6D0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2,146,267</w:t>
            </w:r>
          </w:p>
        </w:tc>
        <w:tc>
          <w:tcPr>
            <w:tcW w:w="1787" w:type="dxa"/>
            <w:noWrap/>
            <w:hideMark/>
          </w:tcPr>
          <w:p w14:paraId="793BE2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77F2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A5397A" w14:textId="77777777" w:rsidTr="00E73AE0">
        <w:tc>
          <w:tcPr>
            <w:tcW w:w="4140" w:type="dxa"/>
            <w:noWrap/>
            <w:hideMark/>
          </w:tcPr>
          <w:p w14:paraId="209F80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Waltja Tjutangku Palyapayi (Aboriginal Corporation)</w:t>
            </w:r>
          </w:p>
        </w:tc>
        <w:tc>
          <w:tcPr>
            <w:tcW w:w="4204" w:type="dxa"/>
            <w:noWrap/>
            <w:hideMark/>
          </w:tcPr>
          <w:p w14:paraId="221A72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6BA7A04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BC56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C3C1D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1,321,083</w:t>
            </w:r>
          </w:p>
        </w:tc>
        <w:tc>
          <w:tcPr>
            <w:tcW w:w="1787" w:type="dxa"/>
            <w:noWrap/>
            <w:hideMark/>
          </w:tcPr>
          <w:p w14:paraId="793A5B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ED3C7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C9D8F10" w14:textId="77777777" w:rsidTr="00E73AE0">
        <w:tc>
          <w:tcPr>
            <w:tcW w:w="4140" w:type="dxa"/>
            <w:noWrap/>
            <w:hideMark/>
          </w:tcPr>
          <w:p w14:paraId="369AB8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Wangarang Industries - Orange</w:t>
            </w:r>
          </w:p>
        </w:tc>
        <w:tc>
          <w:tcPr>
            <w:tcW w:w="4204" w:type="dxa"/>
            <w:noWrap/>
            <w:hideMark/>
          </w:tcPr>
          <w:p w14:paraId="68AB26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8E567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3C2F4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390EF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4,611,292</w:t>
            </w:r>
          </w:p>
        </w:tc>
        <w:tc>
          <w:tcPr>
            <w:tcW w:w="1787" w:type="dxa"/>
            <w:noWrap/>
            <w:hideMark/>
          </w:tcPr>
          <w:p w14:paraId="2D00E3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12DC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43A6DF" w14:textId="77777777" w:rsidTr="00E73AE0">
        <w:tc>
          <w:tcPr>
            <w:tcW w:w="4140" w:type="dxa"/>
            <w:noWrap/>
            <w:hideMark/>
          </w:tcPr>
          <w:p w14:paraId="738655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Incorporated.</w:t>
            </w:r>
          </w:p>
        </w:tc>
        <w:tc>
          <w:tcPr>
            <w:tcW w:w="4204" w:type="dxa"/>
            <w:noWrap/>
            <w:hideMark/>
          </w:tcPr>
          <w:p w14:paraId="038AA6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916F4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00A43F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81276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4,566,389</w:t>
            </w:r>
          </w:p>
        </w:tc>
        <w:tc>
          <w:tcPr>
            <w:tcW w:w="1787" w:type="dxa"/>
            <w:noWrap/>
            <w:hideMark/>
          </w:tcPr>
          <w:p w14:paraId="375F15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5B768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8F7AEF" w14:textId="77777777" w:rsidTr="00E73AE0">
        <w:tc>
          <w:tcPr>
            <w:tcW w:w="4140" w:type="dxa"/>
            <w:noWrap/>
            <w:hideMark/>
          </w:tcPr>
          <w:p w14:paraId="5665A7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Wanslea Family Services Incorporated.</w:t>
            </w:r>
          </w:p>
        </w:tc>
        <w:tc>
          <w:tcPr>
            <w:tcW w:w="4204" w:type="dxa"/>
            <w:noWrap/>
            <w:hideMark/>
          </w:tcPr>
          <w:p w14:paraId="14DBC3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DD65F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42432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B9FF1E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936,301</w:t>
            </w:r>
          </w:p>
        </w:tc>
        <w:tc>
          <w:tcPr>
            <w:tcW w:w="1787" w:type="dxa"/>
            <w:noWrap/>
            <w:hideMark/>
          </w:tcPr>
          <w:p w14:paraId="720F65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C56A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75D571" w14:textId="77777777" w:rsidTr="00E73AE0">
        <w:tc>
          <w:tcPr>
            <w:tcW w:w="4140" w:type="dxa"/>
            <w:noWrap/>
            <w:hideMark/>
          </w:tcPr>
          <w:p w14:paraId="366BFF4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Wanslea Limited</w:t>
            </w:r>
          </w:p>
        </w:tc>
        <w:tc>
          <w:tcPr>
            <w:tcW w:w="4204" w:type="dxa"/>
            <w:noWrap/>
            <w:hideMark/>
          </w:tcPr>
          <w:p w14:paraId="682D72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329DEA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F3AF2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3636D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1,604,995</w:t>
            </w:r>
          </w:p>
        </w:tc>
        <w:tc>
          <w:tcPr>
            <w:tcW w:w="1787" w:type="dxa"/>
            <w:noWrap/>
            <w:hideMark/>
          </w:tcPr>
          <w:p w14:paraId="5868DC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D6D9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390ED6A" w14:textId="77777777" w:rsidTr="00E73AE0">
        <w:tc>
          <w:tcPr>
            <w:tcW w:w="4140" w:type="dxa"/>
            <w:noWrap/>
            <w:hideMark/>
          </w:tcPr>
          <w:p w14:paraId="0D8A26A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Wanslea Limited</w:t>
            </w:r>
          </w:p>
        </w:tc>
        <w:tc>
          <w:tcPr>
            <w:tcW w:w="4204" w:type="dxa"/>
            <w:noWrap/>
            <w:hideMark/>
          </w:tcPr>
          <w:p w14:paraId="07FA47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111" w:type="dxa"/>
            <w:noWrap/>
            <w:hideMark/>
          </w:tcPr>
          <w:p w14:paraId="2784FB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10-Feb-17</w:t>
            </w:r>
          </w:p>
        </w:tc>
        <w:tc>
          <w:tcPr>
            <w:tcW w:w="1249" w:type="dxa"/>
            <w:noWrap/>
            <w:hideMark/>
          </w:tcPr>
          <w:p w14:paraId="33B4B4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67710F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2,858,900</w:t>
            </w:r>
          </w:p>
        </w:tc>
        <w:tc>
          <w:tcPr>
            <w:tcW w:w="1787" w:type="dxa"/>
            <w:noWrap/>
            <w:hideMark/>
          </w:tcPr>
          <w:p w14:paraId="10D2F0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75218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9ACF2D" w14:textId="77777777" w:rsidTr="00E73AE0">
        <w:tc>
          <w:tcPr>
            <w:tcW w:w="4140" w:type="dxa"/>
            <w:noWrap/>
            <w:hideMark/>
          </w:tcPr>
          <w:p w14:paraId="19F0E3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Waringarri Arts Aboriginal Corporation</w:t>
            </w:r>
          </w:p>
        </w:tc>
        <w:tc>
          <w:tcPr>
            <w:tcW w:w="4204" w:type="dxa"/>
            <w:noWrap/>
            <w:hideMark/>
          </w:tcPr>
          <w:p w14:paraId="4954D0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55D1F2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49" w:type="dxa"/>
            <w:noWrap/>
            <w:hideMark/>
          </w:tcPr>
          <w:p w14:paraId="724124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8284C1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407,705</w:t>
            </w:r>
          </w:p>
        </w:tc>
        <w:tc>
          <w:tcPr>
            <w:tcW w:w="1787" w:type="dxa"/>
            <w:noWrap/>
            <w:hideMark/>
          </w:tcPr>
          <w:p w14:paraId="4CFC39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3F0B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2F732F" w14:textId="77777777" w:rsidTr="00E73AE0">
        <w:tc>
          <w:tcPr>
            <w:tcW w:w="4140" w:type="dxa"/>
            <w:noWrap/>
            <w:hideMark/>
          </w:tcPr>
          <w:p w14:paraId="620AB1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4204" w:type="dxa"/>
            <w:noWrap/>
            <w:hideMark/>
          </w:tcPr>
          <w:p w14:paraId="4F3C65F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5B2175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DB0F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64C2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1,412,729</w:t>
            </w:r>
          </w:p>
        </w:tc>
        <w:tc>
          <w:tcPr>
            <w:tcW w:w="1787" w:type="dxa"/>
            <w:noWrap/>
            <w:hideMark/>
          </w:tcPr>
          <w:p w14:paraId="2976E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69A6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B2AA0C4" w14:textId="77777777" w:rsidTr="00E73AE0">
        <w:tc>
          <w:tcPr>
            <w:tcW w:w="4140" w:type="dxa"/>
            <w:noWrap/>
            <w:hideMark/>
          </w:tcPr>
          <w:p w14:paraId="0062C4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4204" w:type="dxa"/>
            <w:noWrap/>
            <w:hideMark/>
          </w:tcPr>
          <w:p w14:paraId="682A16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111" w:type="dxa"/>
            <w:noWrap/>
            <w:hideMark/>
          </w:tcPr>
          <w:p w14:paraId="31AD71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49" w:type="dxa"/>
            <w:noWrap/>
            <w:hideMark/>
          </w:tcPr>
          <w:p w14:paraId="65D8194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E4EB3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6,466,430</w:t>
            </w:r>
          </w:p>
        </w:tc>
        <w:tc>
          <w:tcPr>
            <w:tcW w:w="1787" w:type="dxa"/>
            <w:noWrap/>
            <w:hideMark/>
          </w:tcPr>
          <w:p w14:paraId="1C3BAA6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04C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BF6E09" w14:textId="77777777" w:rsidTr="00E73AE0">
        <w:tc>
          <w:tcPr>
            <w:tcW w:w="4140" w:type="dxa"/>
            <w:noWrap/>
            <w:hideMark/>
          </w:tcPr>
          <w:p w14:paraId="1D66511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4204" w:type="dxa"/>
            <w:noWrap/>
            <w:hideMark/>
          </w:tcPr>
          <w:p w14:paraId="79421A6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Community Resilience Grants</w:t>
            </w:r>
          </w:p>
        </w:tc>
        <w:tc>
          <w:tcPr>
            <w:tcW w:w="1111" w:type="dxa"/>
            <w:noWrap/>
            <w:hideMark/>
          </w:tcPr>
          <w:p w14:paraId="77FABD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69355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F0020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2EC0D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DCD4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52663C" w14:textId="77777777" w:rsidTr="00E73AE0">
        <w:tc>
          <w:tcPr>
            <w:tcW w:w="4140" w:type="dxa"/>
            <w:noWrap/>
            <w:hideMark/>
          </w:tcPr>
          <w:p w14:paraId="48ED170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Warracknabeal Laundromat</w:t>
            </w:r>
          </w:p>
        </w:tc>
        <w:tc>
          <w:tcPr>
            <w:tcW w:w="4204" w:type="dxa"/>
            <w:noWrap/>
            <w:hideMark/>
          </w:tcPr>
          <w:p w14:paraId="4A9A280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6FDD0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22968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9262A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620,542</w:t>
            </w:r>
          </w:p>
        </w:tc>
        <w:tc>
          <w:tcPr>
            <w:tcW w:w="1787" w:type="dxa"/>
            <w:noWrap/>
            <w:hideMark/>
          </w:tcPr>
          <w:p w14:paraId="6FDE97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65E6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06778D" w14:textId="77777777" w:rsidTr="00E73AE0">
        <w:tc>
          <w:tcPr>
            <w:tcW w:w="4140" w:type="dxa"/>
            <w:noWrap/>
            <w:hideMark/>
          </w:tcPr>
          <w:p w14:paraId="2528E9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Warrnambool City Council</w:t>
            </w:r>
          </w:p>
        </w:tc>
        <w:tc>
          <w:tcPr>
            <w:tcW w:w="4204" w:type="dxa"/>
            <w:noWrap/>
            <w:hideMark/>
          </w:tcPr>
          <w:p w14:paraId="2D9C88C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6937F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221F4A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58AA3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297,500</w:t>
            </w:r>
          </w:p>
        </w:tc>
        <w:tc>
          <w:tcPr>
            <w:tcW w:w="1787" w:type="dxa"/>
            <w:noWrap/>
            <w:hideMark/>
          </w:tcPr>
          <w:p w14:paraId="529EA0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8A2D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23DFCA" w14:textId="77777777" w:rsidTr="00E73AE0">
        <w:tc>
          <w:tcPr>
            <w:tcW w:w="4140" w:type="dxa"/>
            <w:noWrap/>
            <w:hideMark/>
          </w:tcPr>
          <w:p w14:paraId="1D2516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Waverley Helpmates</w:t>
            </w:r>
          </w:p>
        </w:tc>
        <w:tc>
          <w:tcPr>
            <w:tcW w:w="4204" w:type="dxa"/>
            <w:noWrap/>
            <w:hideMark/>
          </w:tcPr>
          <w:p w14:paraId="32E92B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63353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A0525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27710E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2,133,029</w:t>
            </w:r>
          </w:p>
        </w:tc>
        <w:tc>
          <w:tcPr>
            <w:tcW w:w="1787" w:type="dxa"/>
            <w:noWrap/>
            <w:hideMark/>
          </w:tcPr>
          <w:p w14:paraId="0CCFC5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E54F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90FEC3" w14:textId="77777777" w:rsidTr="00E73AE0">
        <w:tc>
          <w:tcPr>
            <w:tcW w:w="4140" w:type="dxa"/>
            <w:noWrap/>
            <w:hideMark/>
          </w:tcPr>
          <w:p w14:paraId="344CF2C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Waverley Industries Ltd.</w:t>
            </w:r>
          </w:p>
        </w:tc>
        <w:tc>
          <w:tcPr>
            <w:tcW w:w="4204" w:type="dxa"/>
            <w:noWrap/>
            <w:hideMark/>
          </w:tcPr>
          <w:p w14:paraId="070B283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213AB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7B41E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3FDA5A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2,055,319</w:t>
            </w:r>
          </w:p>
        </w:tc>
        <w:tc>
          <w:tcPr>
            <w:tcW w:w="1787" w:type="dxa"/>
            <w:noWrap/>
            <w:hideMark/>
          </w:tcPr>
          <w:p w14:paraId="24C910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0778E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BDD942" w14:textId="77777777" w:rsidTr="00E73AE0">
        <w:tc>
          <w:tcPr>
            <w:tcW w:w="4140" w:type="dxa"/>
            <w:noWrap/>
            <w:hideMark/>
          </w:tcPr>
          <w:p w14:paraId="768A2C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Waverley Industries Ltd.</w:t>
            </w:r>
          </w:p>
        </w:tc>
        <w:tc>
          <w:tcPr>
            <w:tcW w:w="4204" w:type="dxa"/>
            <w:noWrap/>
            <w:hideMark/>
          </w:tcPr>
          <w:p w14:paraId="2DD0499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AA35A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7CFFE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683E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8,171,640</w:t>
            </w:r>
          </w:p>
        </w:tc>
        <w:tc>
          <w:tcPr>
            <w:tcW w:w="1787" w:type="dxa"/>
            <w:noWrap/>
            <w:hideMark/>
          </w:tcPr>
          <w:p w14:paraId="773F2A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58CD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0455AE" w14:textId="77777777" w:rsidTr="00E73AE0">
        <w:tc>
          <w:tcPr>
            <w:tcW w:w="4140" w:type="dxa"/>
            <w:noWrap/>
            <w:hideMark/>
          </w:tcPr>
          <w:p w14:paraId="2844AB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6D7E62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496DD9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ABEB5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4027F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128,634</w:t>
            </w:r>
          </w:p>
        </w:tc>
        <w:tc>
          <w:tcPr>
            <w:tcW w:w="1787" w:type="dxa"/>
            <w:noWrap/>
            <w:hideMark/>
          </w:tcPr>
          <w:p w14:paraId="654938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4FAC2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61D948" w14:textId="77777777" w:rsidTr="00E73AE0">
        <w:tc>
          <w:tcPr>
            <w:tcW w:w="4140" w:type="dxa"/>
            <w:noWrap/>
            <w:hideMark/>
          </w:tcPr>
          <w:p w14:paraId="3857E2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1E93975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F2206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75E50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84EBF4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324,592</w:t>
            </w:r>
          </w:p>
        </w:tc>
        <w:tc>
          <w:tcPr>
            <w:tcW w:w="1787" w:type="dxa"/>
            <w:noWrap/>
            <w:hideMark/>
          </w:tcPr>
          <w:p w14:paraId="000E16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78EE1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60CF70" w14:textId="77777777" w:rsidTr="00E73AE0">
        <w:tc>
          <w:tcPr>
            <w:tcW w:w="4140" w:type="dxa"/>
            <w:noWrap/>
            <w:hideMark/>
          </w:tcPr>
          <w:p w14:paraId="67D9AD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24EB45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0CFE2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43C9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D8B43E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304,468</w:t>
            </w:r>
          </w:p>
        </w:tc>
        <w:tc>
          <w:tcPr>
            <w:tcW w:w="1787" w:type="dxa"/>
            <w:noWrap/>
            <w:hideMark/>
          </w:tcPr>
          <w:p w14:paraId="52B9F2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29A02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D0629A" w14:textId="77777777" w:rsidTr="00E73AE0">
        <w:tc>
          <w:tcPr>
            <w:tcW w:w="4140" w:type="dxa"/>
            <w:noWrap/>
            <w:hideMark/>
          </w:tcPr>
          <w:p w14:paraId="0202CA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40311F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7A38C4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49C9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1C9CC2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491,648</w:t>
            </w:r>
          </w:p>
        </w:tc>
        <w:tc>
          <w:tcPr>
            <w:tcW w:w="1787" w:type="dxa"/>
            <w:noWrap/>
            <w:hideMark/>
          </w:tcPr>
          <w:p w14:paraId="15AAE9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8D0EA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333A7E7" w14:textId="77777777" w:rsidTr="00E73AE0">
        <w:tc>
          <w:tcPr>
            <w:tcW w:w="4140" w:type="dxa"/>
            <w:noWrap/>
            <w:hideMark/>
          </w:tcPr>
          <w:p w14:paraId="1263A1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13288F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285D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5A0CF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34638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235,439</w:t>
            </w:r>
          </w:p>
        </w:tc>
        <w:tc>
          <w:tcPr>
            <w:tcW w:w="1787" w:type="dxa"/>
            <w:noWrap/>
            <w:hideMark/>
          </w:tcPr>
          <w:p w14:paraId="65DA9C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B14F1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929A90" w14:textId="77777777" w:rsidTr="00E73AE0">
        <w:tc>
          <w:tcPr>
            <w:tcW w:w="4140" w:type="dxa"/>
            <w:noWrap/>
            <w:hideMark/>
          </w:tcPr>
          <w:p w14:paraId="2FBD29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WDEA Works</w:t>
            </w:r>
          </w:p>
        </w:tc>
        <w:tc>
          <w:tcPr>
            <w:tcW w:w="4204" w:type="dxa"/>
            <w:noWrap/>
            <w:hideMark/>
          </w:tcPr>
          <w:p w14:paraId="06EDF28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17D4B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EC0AB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85747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383,999</w:t>
            </w:r>
          </w:p>
        </w:tc>
        <w:tc>
          <w:tcPr>
            <w:tcW w:w="1787" w:type="dxa"/>
            <w:noWrap/>
            <w:hideMark/>
          </w:tcPr>
          <w:p w14:paraId="4AD0E0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A2E4E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741839" w14:textId="77777777" w:rsidTr="00E73AE0">
        <w:tc>
          <w:tcPr>
            <w:tcW w:w="4140" w:type="dxa"/>
            <w:noWrap/>
            <w:hideMark/>
          </w:tcPr>
          <w:p w14:paraId="2C40831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41F10DA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7A577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1E2FC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06D9B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174,883</w:t>
            </w:r>
          </w:p>
        </w:tc>
        <w:tc>
          <w:tcPr>
            <w:tcW w:w="1787" w:type="dxa"/>
            <w:noWrap/>
            <w:hideMark/>
          </w:tcPr>
          <w:p w14:paraId="2DDA3E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AB3D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D9DB6DA" w14:textId="77777777" w:rsidTr="00E73AE0">
        <w:tc>
          <w:tcPr>
            <w:tcW w:w="4140" w:type="dxa"/>
            <w:noWrap/>
            <w:hideMark/>
          </w:tcPr>
          <w:p w14:paraId="1CD21C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438CB9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8ADD7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02F491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114E4C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317,127</w:t>
            </w:r>
          </w:p>
        </w:tc>
        <w:tc>
          <w:tcPr>
            <w:tcW w:w="1787" w:type="dxa"/>
            <w:noWrap/>
            <w:hideMark/>
          </w:tcPr>
          <w:p w14:paraId="1999A1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5C910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10965FF" w14:textId="77777777" w:rsidTr="00E73AE0">
        <w:tc>
          <w:tcPr>
            <w:tcW w:w="4140" w:type="dxa"/>
            <w:noWrap/>
            <w:hideMark/>
          </w:tcPr>
          <w:p w14:paraId="267CB1C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18BDA8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EF4B0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C202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913C3B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375,822</w:t>
            </w:r>
          </w:p>
        </w:tc>
        <w:tc>
          <w:tcPr>
            <w:tcW w:w="1787" w:type="dxa"/>
            <w:noWrap/>
            <w:hideMark/>
          </w:tcPr>
          <w:p w14:paraId="5648FC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1B22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41A1CC" w14:textId="77777777" w:rsidTr="00E73AE0">
        <w:tc>
          <w:tcPr>
            <w:tcW w:w="4140" w:type="dxa"/>
            <w:noWrap/>
            <w:hideMark/>
          </w:tcPr>
          <w:p w14:paraId="509ABB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5B0EA1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B5F32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E2A52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89E85A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415,121</w:t>
            </w:r>
          </w:p>
        </w:tc>
        <w:tc>
          <w:tcPr>
            <w:tcW w:w="1787" w:type="dxa"/>
            <w:noWrap/>
            <w:hideMark/>
          </w:tcPr>
          <w:p w14:paraId="247AF9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CAC0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AE0FF91" w14:textId="77777777" w:rsidTr="00E73AE0">
        <w:tc>
          <w:tcPr>
            <w:tcW w:w="4140" w:type="dxa"/>
            <w:noWrap/>
            <w:hideMark/>
          </w:tcPr>
          <w:p w14:paraId="55E8E0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6209F1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28D985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1B1A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3DA3D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822,352</w:t>
            </w:r>
          </w:p>
        </w:tc>
        <w:tc>
          <w:tcPr>
            <w:tcW w:w="1787" w:type="dxa"/>
            <w:noWrap/>
            <w:hideMark/>
          </w:tcPr>
          <w:p w14:paraId="367A1A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69E7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1EDC67E" w14:textId="77777777" w:rsidTr="00E73AE0">
        <w:tc>
          <w:tcPr>
            <w:tcW w:w="4140" w:type="dxa"/>
            <w:noWrap/>
            <w:hideMark/>
          </w:tcPr>
          <w:p w14:paraId="34B940E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WDEA Works</w:t>
            </w:r>
          </w:p>
        </w:tc>
        <w:tc>
          <w:tcPr>
            <w:tcW w:w="4204" w:type="dxa"/>
            <w:noWrap/>
            <w:hideMark/>
          </w:tcPr>
          <w:p w14:paraId="41FAE47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1B4B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F399A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FE9E6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364,439</w:t>
            </w:r>
          </w:p>
        </w:tc>
        <w:tc>
          <w:tcPr>
            <w:tcW w:w="1787" w:type="dxa"/>
            <w:noWrap/>
            <w:hideMark/>
          </w:tcPr>
          <w:p w14:paraId="4B3FF5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FBA87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467C69" w14:textId="77777777" w:rsidTr="00E73AE0">
        <w:tc>
          <w:tcPr>
            <w:tcW w:w="4140" w:type="dxa"/>
            <w:noWrap/>
            <w:hideMark/>
          </w:tcPr>
          <w:p w14:paraId="79E4AD3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Welby Garden Centre</w:t>
            </w:r>
          </w:p>
        </w:tc>
        <w:tc>
          <w:tcPr>
            <w:tcW w:w="4204" w:type="dxa"/>
            <w:noWrap/>
            <w:hideMark/>
          </w:tcPr>
          <w:p w14:paraId="54D5B78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5ED7D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2E2FD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916285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747,905</w:t>
            </w:r>
          </w:p>
        </w:tc>
        <w:tc>
          <w:tcPr>
            <w:tcW w:w="1787" w:type="dxa"/>
            <w:noWrap/>
            <w:hideMark/>
          </w:tcPr>
          <w:p w14:paraId="621773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ADDE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A5B4EF" w14:textId="77777777" w:rsidTr="00E73AE0">
        <w:tc>
          <w:tcPr>
            <w:tcW w:w="4140" w:type="dxa"/>
            <w:noWrap/>
            <w:hideMark/>
          </w:tcPr>
          <w:p w14:paraId="081F7E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Welcoming Intercultural Neighbours Inc</w:t>
            </w:r>
          </w:p>
        </w:tc>
        <w:tc>
          <w:tcPr>
            <w:tcW w:w="4204" w:type="dxa"/>
            <w:noWrap/>
            <w:hideMark/>
          </w:tcPr>
          <w:p w14:paraId="3B4F0F0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62FF6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7BAA426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4DC2782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149,600</w:t>
            </w:r>
          </w:p>
        </w:tc>
        <w:tc>
          <w:tcPr>
            <w:tcW w:w="1787" w:type="dxa"/>
            <w:noWrap/>
            <w:hideMark/>
          </w:tcPr>
          <w:p w14:paraId="388871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73FC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57A6CE4" w14:textId="77777777" w:rsidTr="00E73AE0">
        <w:tc>
          <w:tcPr>
            <w:tcW w:w="4140" w:type="dxa"/>
            <w:noWrap/>
            <w:hideMark/>
          </w:tcPr>
          <w:p w14:paraId="491B084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Wellington Collingwood Inc.</w:t>
            </w:r>
          </w:p>
        </w:tc>
        <w:tc>
          <w:tcPr>
            <w:tcW w:w="4204" w:type="dxa"/>
            <w:noWrap/>
            <w:hideMark/>
          </w:tcPr>
          <w:p w14:paraId="2D1A0C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5B5B69A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15-Jun-18</w:t>
            </w:r>
          </w:p>
        </w:tc>
        <w:tc>
          <w:tcPr>
            <w:tcW w:w="1249" w:type="dxa"/>
            <w:noWrap/>
            <w:hideMark/>
          </w:tcPr>
          <w:p w14:paraId="5CF0B3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524" w:type="dxa"/>
            <w:noWrap/>
            <w:hideMark/>
          </w:tcPr>
          <w:p w14:paraId="192A2B2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302,500</w:t>
            </w:r>
          </w:p>
        </w:tc>
        <w:tc>
          <w:tcPr>
            <w:tcW w:w="1787" w:type="dxa"/>
            <w:noWrap/>
            <w:hideMark/>
          </w:tcPr>
          <w:p w14:paraId="01C529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3CFC9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B72470" w14:textId="77777777" w:rsidTr="00E73AE0">
        <w:tc>
          <w:tcPr>
            <w:tcW w:w="4140" w:type="dxa"/>
            <w:noWrap/>
            <w:hideMark/>
          </w:tcPr>
          <w:p w14:paraId="54B0378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Wellsprings for Women Inc.</w:t>
            </w:r>
          </w:p>
        </w:tc>
        <w:tc>
          <w:tcPr>
            <w:tcW w:w="4204" w:type="dxa"/>
            <w:noWrap/>
            <w:hideMark/>
          </w:tcPr>
          <w:p w14:paraId="074EA59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6F323A4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74F2EC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26668B7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47002B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8E78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35C1F2" w14:textId="77777777" w:rsidTr="00E73AE0">
        <w:tc>
          <w:tcPr>
            <w:tcW w:w="4140" w:type="dxa"/>
            <w:noWrap/>
            <w:hideMark/>
          </w:tcPr>
          <w:p w14:paraId="7CFDB6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4204" w:type="dxa"/>
            <w:noWrap/>
            <w:hideMark/>
          </w:tcPr>
          <w:p w14:paraId="2C3EEB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04DD0C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2F3663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48197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1787" w:type="dxa"/>
            <w:noWrap/>
            <w:hideMark/>
          </w:tcPr>
          <w:p w14:paraId="0AA5828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8E0A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B06F9A" w14:textId="77777777" w:rsidTr="00E73AE0">
        <w:tc>
          <w:tcPr>
            <w:tcW w:w="4140" w:type="dxa"/>
            <w:noWrap/>
            <w:hideMark/>
          </w:tcPr>
          <w:p w14:paraId="575E14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4204" w:type="dxa"/>
            <w:noWrap/>
            <w:hideMark/>
          </w:tcPr>
          <w:p w14:paraId="4F46D1B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6AE937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0FF661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A18DF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4,292,008</w:t>
            </w:r>
          </w:p>
        </w:tc>
        <w:tc>
          <w:tcPr>
            <w:tcW w:w="1787" w:type="dxa"/>
            <w:noWrap/>
            <w:hideMark/>
          </w:tcPr>
          <w:p w14:paraId="27388B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F3E9A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C95527" w14:textId="77777777" w:rsidTr="00E73AE0">
        <w:tc>
          <w:tcPr>
            <w:tcW w:w="4140" w:type="dxa"/>
            <w:noWrap/>
            <w:hideMark/>
          </w:tcPr>
          <w:p w14:paraId="0EB645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4204" w:type="dxa"/>
            <w:noWrap/>
            <w:hideMark/>
          </w:tcPr>
          <w:p w14:paraId="019268A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8C674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207FF4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7C4462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815,005</w:t>
            </w:r>
          </w:p>
        </w:tc>
        <w:tc>
          <w:tcPr>
            <w:tcW w:w="1787" w:type="dxa"/>
            <w:noWrap/>
            <w:hideMark/>
          </w:tcPr>
          <w:p w14:paraId="6FC38B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CB7E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1B377C" w14:textId="77777777" w:rsidTr="00E73AE0">
        <w:tc>
          <w:tcPr>
            <w:tcW w:w="4140" w:type="dxa"/>
            <w:noWrap/>
            <w:hideMark/>
          </w:tcPr>
          <w:p w14:paraId="2ED479C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Wellways Australia Limited</w:t>
            </w:r>
          </w:p>
        </w:tc>
        <w:tc>
          <w:tcPr>
            <w:tcW w:w="4204" w:type="dxa"/>
            <w:noWrap/>
            <w:hideMark/>
          </w:tcPr>
          <w:p w14:paraId="284FD0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9110E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E5E16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A8A9DF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2,027,632</w:t>
            </w:r>
          </w:p>
        </w:tc>
        <w:tc>
          <w:tcPr>
            <w:tcW w:w="1787" w:type="dxa"/>
            <w:noWrap/>
            <w:hideMark/>
          </w:tcPr>
          <w:p w14:paraId="72DB72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7C00F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8B8862" w14:textId="77777777" w:rsidTr="00E73AE0">
        <w:tc>
          <w:tcPr>
            <w:tcW w:w="4140" w:type="dxa"/>
            <w:noWrap/>
            <w:hideMark/>
          </w:tcPr>
          <w:p w14:paraId="052C66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137120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5F651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5A4CCB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E4E97F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2,270,697</w:t>
            </w:r>
          </w:p>
        </w:tc>
        <w:tc>
          <w:tcPr>
            <w:tcW w:w="1787" w:type="dxa"/>
            <w:noWrap/>
            <w:hideMark/>
          </w:tcPr>
          <w:p w14:paraId="4828D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1472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0AC6E5F" w14:textId="77777777" w:rsidTr="00E73AE0">
        <w:tc>
          <w:tcPr>
            <w:tcW w:w="4140" w:type="dxa"/>
            <w:noWrap/>
            <w:hideMark/>
          </w:tcPr>
          <w:p w14:paraId="14FBED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1FE053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111" w:type="dxa"/>
            <w:noWrap/>
            <w:hideMark/>
          </w:tcPr>
          <w:p w14:paraId="7C00B0D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18D31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0A0813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5,141,794</w:t>
            </w:r>
          </w:p>
        </w:tc>
        <w:tc>
          <w:tcPr>
            <w:tcW w:w="1787" w:type="dxa"/>
            <w:noWrap/>
            <w:hideMark/>
          </w:tcPr>
          <w:p w14:paraId="088AEB1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46A64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E127EC" w14:textId="77777777" w:rsidTr="00E73AE0">
        <w:tc>
          <w:tcPr>
            <w:tcW w:w="4140" w:type="dxa"/>
            <w:noWrap/>
            <w:hideMark/>
          </w:tcPr>
          <w:p w14:paraId="4212DE3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68E2FA0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111" w:type="dxa"/>
            <w:noWrap/>
            <w:hideMark/>
          </w:tcPr>
          <w:p w14:paraId="669EE4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8BFCC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1135E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219,093</w:t>
            </w:r>
          </w:p>
        </w:tc>
        <w:tc>
          <w:tcPr>
            <w:tcW w:w="1787" w:type="dxa"/>
            <w:noWrap/>
            <w:hideMark/>
          </w:tcPr>
          <w:p w14:paraId="0F2B7E0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8EDD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83DA4C" w14:textId="77777777" w:rsidTr="00E73AE0">
        <w:tc>
          <w:tcPr>
            <w:tcW w:w="4140" w:type="dxa"/>
            <w:noWrap/>
            <w:hideMark/>
          </w:tcPr>
          <w:p w14:paraId="11C53F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5727EF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111" w:type="dxa"/>
            <w:noWrap/>
            <w:hideMark/>
          </w:tcPr>
          <w:p w14:paraId="3215B8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49" w:type="dxa"/>
            <w:noWrap/>
            <w:hideMark/>
          </w:tcPr>
          <w:p w14:paraId="064A01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603AE3C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114,532</w:t>
            </w:r>
          </w:p>
        </w:tc>
        <w:tc>
          <w:tcPr>
            <w:tcW w:w="1787" w:type="dxa"/>
            <w:noWrap/>
            <w:hideMark/>
          </w:tcPr>
          <w:p w14:paraId="4E4060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CA50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AB3FD1" w14:textId="77777777" w:rsidTr="00E73AE0">
        <w:tc>
          <w:tcPr>
            <w:tcW w:w="4140" w:type="dxa"/>
            <w:noWrap/>
            <w:hideMark/>
          </w:tcPr>
          <w:p w14:paraId="5F5A7D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2D7D88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111" w:type="dxa"/>
            <w:noWrap/>
            <w:hideMark/>
          </w:tcPr>
          <w:p w14:paraId="43FA3D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720D45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39AD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503,493</w:t>
            </w:r>
          </w:p>
        </w:tc>
        <w:tc>
          <w:tcPr>
            <w:tcW w:w="1787" w:type="dxa"/>
            <w:noWrap/>
            <w:hideMark/>
          </w:tcPr>
          <w:p w14:paraId="79CB27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1B7D6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4EDD2A" w14:textId="77777777" w:rsidTr="00E73AE0">
        <w:tc>
          <w:tcPr>
            <w:tcW w:w="4140" w:type="dxa"/>
            <w:noWrap/>
            <w:hideMark/>
          </w:tcPr>
          <w:p w14:paraId="38BBEB5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1C3FBB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111" w:type="dxa"/>
            <w:noWrap/>
            <w:hideMark/>
          </w:tcPr>
          <w:p w14:paraId="53F74E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519590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1DF87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490,262</w:t>
            </w:r>
          </w:p>
        </w:tc>
        <w:tc>
          <w:tcPr>
            <w:tcW w:w="1787" w:type="dxa"/>
            <w:noWrap/>
            <w:hideMark/>
          </w:tcPr>
          <w:p w14:paraId="27657E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C5D3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AD851A" w14:textId="77777777" w:rsidTr="00E73AE0">
        <w:tc>
          <w:tcPr>
            <w:tcW w:w="4140" w:type="dxa"/>
            <w:noWrap/>
            <w:hideMark/>
          </w:tcPr>
          <w:p w14:paraId="3F8779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4B40F3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111" w:type="dxa"/>
            <w:noWrap/>
            <w:hideMark/>
          </w:tcPr>
          <w:p w14:paraId="15D18B3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49" w:type="dxa"/>
            <w:noWrap/>
            <w:hideMark/>
          </w:tcPr>
          <w:p w14:paraId="22D5B1F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B1A12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594,375</w:t>
            </w:r>
          </w:p>
        </w:tc>
        <w:tc>
          <w:tcPr>
            <w:tcW w:w="1787" w:type="dxa"/>
            <w:noWrap/>
            <w:hideMark/>
          </w:tcPr>
          <w:p w14:paraId="3254C3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8E372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B4C8583" w14:textId="77777777" w:rsidTr="00E73AE0">
        <w:tc>
          <w:tcPr>
            <w:tcW w:w="4140" w:type="dxa"/>
            <w:noWrap/>
            <w:hideMark/>
          </w:tcPr>
          <w:p w14:paraId="43D80B3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52321A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67421AA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E04473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52DC43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1,176,865</w:t>
            </w:r>
          </w:p>
        </w:tc>
        <w:tc>
          <w:tcPr>
            <w:tcW w:w="1787" w:type="dxa"/>
            <w:noWrap/>
            <w:hideMark/>
          </w:tcPr>
          <w:p w14:paraId="37CCDF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994C4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E1A636" w14:textId="77777777" w:rsidTr="00E73AE0">
        <w:tc>
          <w:tcPr>
            <w:tcW w:w="4140" w:type="dxa"/>
            <w:noWrap/>
            <w:hideMark/>
          </w:tcPr>
          <w:p w14:paraId="71AAE0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436B275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00D1E2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EE50F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048AD12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824,545</w:t>
            </w:r>
          </w:p>
        </w:tc>
        <w:tc>
          <w:tcPr>
            <w:tcW w:w="1787" w:type="dxa"/>
            <w:noWrap/>
            <w:hideMark/>
          </w:tcPr>
          <w:p w14:paraId="5C879C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9955B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2F30BE" w14:textId="77777777" w:rsidTr="00E73AE0">
        <w:tc>
          <w:tcPr>
            <w:tcW w:w="4140" w:type="dxa"/>
            <w:noWrap/>
            <w:hideMark/>
          </w:tcPr>
          <w:p w14:paraId="58B24D3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Community Services Limited</w:t>
            </w:r>
          </w:p>
        </w:tc>
        <w:tc>
          <w:tcPr>
            <w:tcW w:w="4204" w:type="dxa"/>
            <w:noWrap/>
            <w:hideMark/>
          </w:tcPr>
          <w:p w14:paraId="4B4A25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7688DC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7B848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61CFC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1787" w:type="dxa"/>
            <w:noWrap/>
            <w:hideMark/>
          </w:tcPr>
          <w:p w14:paraId="4100B7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8046F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DA6CE5C" w14:textId="77777777" w:rsidTr="00E73AE0">
        <w:tc>
          <w:tcPr>
            <w:tcW w:w="4140" w:type="dxa"/>
            <w:noWrap/>
            <w:hideMark/>
          </w:tcPr>
          <w:p w14:paraId="5C6DE00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Employment &amp; Training</w:t>
            </w:r>
          </w:p>
        </w:tc>
        <w:tc>
          <w:tcPr>
            <w:tcW w:w="4204" w:type="dxa"/>
            <w:noWrap/>
            <w:hideMark/>
          </w:tcPr>
          <w:p w14:paraId="7E3797A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5C19C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AB90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3E4526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175,242</w:t>
            </w:r>
          </w:p>
        </w:tc>
        <w:tc>
          <w:tcPr>
            <w:tcW w:w="1787" w:type="dxa"/>
            <w:noWrap/>
            <w:hideMark/>
          </w:tcPr>
          <w:p w14:paraId="793A25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D03C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9E9638" w14:textId="77777777" w:rsidTr="00E73AE0">
        <w:tc>
          <w:tcPr>
            <w:tcW w:w="4140" w:type="dxa"/>
            <w:noWrap/>
            <w:hideMark/>
          </w:tcPr>
          <w:p w14:paraId="43477E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Employment &amp; Training</w:t>
            </w:r>
          </w:p>
        </w:tc>
        <w:tc>
          <w:tcPr>
            <w:tcW w:w="4204" w:type="dxa"/>
            <w:noWrap/>
            <w:hideMark/>
          </w:tcPr>
          <w:p w14:paraId="28CFE7D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AFD97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DB230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7F3FE9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102,983</w:t>
            </w:r>
          </w:p>
        </w:tc>
        <w:tc>
          <w:tcPr>
            <w:tcW w:w="1787" w:type="dxa"/>
            <w:noWrap/>
            <w:hideMark/>
          </w:tcPr>
          <w:p w14:paraId="267AFA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EA5A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6DB297" w14:textId="77777777" w:rsidTr="00E73AE0">
        <w:tc>
          <w:tcPr>
            <w:tcW w:w="4140" w:type="dxa"/>
            <w:noWrap/>
            <w:hideMark/>
          </w:tcPr>
          <w:p w14:paraId="19F5EB9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Wesley Mission Queensland</w:t>
            </w:r>
          </w:p>
        </w:tc>
        <w:tc>
          <w:tcPr>
            <w:tcW w:w="4204" w:type="dxa"/>
            <w:noWrap/>
            <w:hideMark/>
          </w:tcPr>
          <w:p w14:paraId="0A5CB6E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Auslan Interpreting Service</w:t>
            </w:r>
          </w:p>
        </w:tc>
        <w:tc>
          <w:tcPr>
            <w:tcW w:w="1111" w:type="dxa"/>
            <w:noWrap/>
            <w:hideMark/>
          </w:tcPr>
          <w:p w14:paraId="21E0D5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496DF0D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9BE62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16,929,938</w:t>
            </w:r>
          </w:p>
        </w:tc>
        <w:tc>
          <w:tcPr>
            <w:tcW w:w="1787" w:type="dxa"/>
            <w:noWrap/>
            <w:hideMark/>
          </w:tcPr>
          <w:p w14:paraId="37DB2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C72BA9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4BA217" w14:textId="77777777" w:rsidTr="00E73AE0">
        <w:tc>
          <w:tcPr>
            <w:tcW w:w="4140" w:type="dxa"/>
            <w:noWrap/>
            <w:hideMark/>
          </w:tcPr>
          <w:p w14:paraId="7368FC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WESNET (Women's Services Network)</w:t>
            </w:r>
          </w:p>
        </w:tc>
        <w:tc>
          <w:tcPr>
            <w:tcW w:w="4204" w:type="dxa"/>
            <w:noWrap/>
            <w:hideMark/>
          </w:tcPr>
          <w:p w14:paraId="1D9B986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111" w:type="dxa"/>
            <w:noWrap/>
            <w:hideMark/>
          </w:tcPr>
          <w:p w14:paraId="753395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49" w:type="dxa"/>
            <w:noWrap/>
            <w:hideMark/>
          </w:tcPr>
          <w:p w14:paraId="570A35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DA6E82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2,970,000</w:t>
            </w:r>
          </w:p>
        </w:tc>
        <w:tc>
          <w:tcPr>
            <w:tcW w:w="1787" w:type="dxa"/>
            <w:noWrap/>
            <w:hideMark/>
          </w:tcPr>
          <w:p w14:paraId="4725BE3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003D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CBE53B" w14:textId="77777777" w:rsidTr="00E73AE0">
        <w:tc>
          <w:tcPr>
            <w:tcW w:w="4140" w:type="dxa"/>
            <w:noWrap/>
            <w:hideMark/>
          </w:tcPr>
          <w:p w14:paraId="029630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Westcare Industries</w:t>
            </w:r>
          </w:p>
        </w:tc>
        <w:tc>
          <w:tcPr>
            <w:tcW w:w="4204" w:type="dxa"/>
            <w:noWrap/>
            <w:hideMark/>
          </w:tcPr>
          <w:p w14:paraId="56D68B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FBB5C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1E4FD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58EFDB8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5,909,617</w:t>
            </w:r>
          </w:p>
        </w:tc>
        <w:tc>
          <w:tcPr>
            <w:tcW w:w="1787" w:type="dxa"/>
            <w:noWrap/>
            <w:hideMark/>
          </w:tcPr>
          <w:p w14:paraId="04C67C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DA310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D55B89" w14:textId="77777777" w:rsidTr="00E73AE0">
        <w:tc>
          <w:tcPr>
            <w:tcW w:w="4140" w:type="dxa"/>
            <w:noWrap/>
            <w:hideMark/>
          </w:tcPr>
          <w:p w14:paraId="4025B9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Inc.</w:t>
            </w:r>
          </w:p>
        </w:tc>
        <w:tc>
          <w:tcPr>
            <w:tcW w:w="4204" w:type="dxa"/>
            <w:noWrap/>
            <w:hideMark/>
          </w:tcPr>
          <w:p w14:paraId="023F2F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4D2037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807A7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8BF44A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364,615</w:t>
            </w:r>
          </w:p>
        </w:tc>
        <w:tc>
          <w:tcPr>
            <w:tcW w:w="1787" w:type="dxa"/>
            <w:noWrap/>
            <w:hideMark/>
          </w:tcPr>
          <w:p w14:paraId="2CB917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3C2A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1B7A36" w14:textId="77777777" w:rsidTr="00E73AE0">
        <w:tc>
          <w:tcPr>
            <w:tcW w:w="4140" w:type="dxa"/>
            <w:noWrap/>
            <w:hideMark/>
          </w:tcPr>
          <w:p w14:paraId="2D257F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Inc.</w:t>
            </w:r>
          </w:p>
        </w:tc>
        <w:tc>
          <w:tcPr>
            <w:tcW w:w="4204" w:type="dxa"/>
            <w:noWrap/>
            <w:hideMark/>
          </w:tcPr>
          <w:p w14:paraId="1299E8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58333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5557AC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B540C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3,697,081</w:t>
            </w:r>
          </w:p>
        </w:tc>
        <w:tc>
          <w:tcPr>
            <w:tcW w:w="1787" w:type="dxa"/>
            <w:noWrap/>
            <w:hideMark/>
          </w:tcPr>
          <w:p w14:paraId="227F768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F3AC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240AAD" w14:textId="77777777" w:rsidTr="00E73AE0">
        <w:tc>
          <w:tcPr>
            <w:tcW w:w="4140" w:type="dxa"/>
            <w:noWrap/>
            <w:hideMark/>
          </w:tcPr>
          <w:p w14:paraId="7A2C32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Western Sydney Community Legal Centre Limited</w:t>
            </w:r>
          </w:p>
        </w:tc>
        <w:tc>
          <w:tcPr>
            <w:tcW w:w="4204" w:type="dxa"/>
            <w:noWrap/>
            <w:hideMark/>
          </w:tcPr>
          <w:p w14:paraId="0C8CAF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111" w:type="dxa"/>
            <w:noWrap/>
            <w:hideMark/>
          </w:tcPr>
          <w:p w14:paraId="0C24581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95375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1DF87D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1,713,988</w:t>
            </w:r>
          </w:p>
        </w:tc>
        <w:tc>
          <w:tcPr>
            <w:tcW w:w="1787" w:type="dxa"/>
            <w:noWrap/>
            <w:hideMark/>
          </w:tcPr>
          <w:p w14:paraId="376C45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A522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19D415F" w14:textId="77777777" w:rsidTr="00E73AE0">
        <w:tc>
          <w:tcPr>
            <w:tcW w:w="4140" w:type="dxa"/>
            <w:noWrap/>
            <w:hideMark/>
          </w:tcPr>
          <w:p w14:paraId="3ABA4D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Western Sydney Local Health District</w:t>
            </w:r>
          </w:p>
        </w:tc>
        <w:tc>
          <w:tcPr>
            <w:tcW w:w="4204" w:type="dxa"/>
            <w:noWrap/>
            <w:hideMark/>
          </w:tcPr>
          <w:p w14:paraId="1849E7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The Perpetrator Support Innovation Fund</w:t>
            </w:r>
          </w:p>
        </w:tc>
        <w:tc>
          <w:tcPr>
            <w:tcW w:w="1111" w:type="dxa"/>
            <w:noWrap/>
            <w:hideMark/>
          </w:tcPr>
          <w:p w14:paraId="66529A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02-Apr-18</w:t>
            </w:r>
          </w:p>
        </w:tc>
        <w:tc>
          <w:tcPr>
            <w:tcW w:w="1249" w:type="dxa"/>
            <w:noWrap/>
            <w:hideMark/>
          </w:tcPr>
          <w:p w14:paraId="09F29E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B5684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787" w:type="dxa"/>
            <w:noWrap/>
            <w:hideMark/>
          </w:tcPr>
          <w:p w14:paraId="396E8F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1818A2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B81756" w14:textId="77777777" w:rsidTr="00E73AE0">
        <w:tc>
          <w:tcPr>
            <w:tcW w:w="4140" w:type="dxa"/>
            <w:noWrap/>
            <w:hideMark/>
          </w:tcPr>
          <w:p w14:paraId="48E1BF7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Westgate Community Initiatives Group Inc (WCIG)</w:t>
            </w:r>
          </w:p>
        </w:tc>
        <w:tc>
          <w:tcPr>
            <w:tcW w:w="4204" w:type="dxa"/>
            <w:noWrap/>
            <w:hideMark/>
          </w:tcPr>
          <w:p w14:paraId="177C006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0B28D2D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82CCD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9C93AF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584,717</w:t>
            </w:r>
          </w:p>
        </w:tc>
        <w:tc>
          <w:tcPr>
            <w:tcW w:w="1787" w:type="dxa"/>
            <w:noWrap/>
            <w:hideMark/>
          </w:tcPr>
          <w:p w14:paraId="27E76E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47A45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960BF6" w14:textId="77777777" w:rsidTr="00E73AE0">
        <w:tc>
          <w:tcPr>
            <w:tcW w:w="4140" w:type="dxa"/>
            <w:noWrap/>
            <w:hideMark/>
          </w:tcPr>
          <w:p w14:paraId="5E63EB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Westhaven Industries</w:t>
            </w:r>
          </w:p>
        </w:tc>
        <w:tc>
          <w:tcPr>
            <w:tcW w:w="4204" w:type="dxa"/>
            <w:noWrap/>
            <w:hideMark/>
          </w:tcPr>
          <w:p w14:paraId="3A4B7C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CEF6F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89663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C6702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2,153,372</w:t>
            </w:r>
          </w:p>
        </w:tc>
        <w:tc>
          <w:tcPr>
            <w:tcW w:w="1787" w:type="dxa"/>
            <w:noWrap/>
            <w:hideMark/>
          </w:tcPr>
          <w:p w14:paraId="66E7E83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C416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3B6D08B" w14:textId="77777777" w:rsidTr="00E73AE0">
        <w:tc>
          <w:tcPr>
            <w:tcW w:w="4140" w:type="dxa"/>
            <w:noWrap/>
            <w:hideMark/>
          </w:tcPr>
          <w:p w14:paraId="7155A21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4204" w:type="dxa"/>
            <w:noWrap/>
            <w:hideMark/>
          </w:tcPr>
          <w:p w14:paraId="7D3983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2279E2F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30-May-17</w:t>
            </w:r>
          </w:p>
        </w:tc>
        <w:tc>
          <w:tcPr>
            <w:tcW w:w="1249" w:type="dxa"/>
            <w:noWrap/>
            <w:hideMark/>
          </w:tcPr>
          <w:p w14:paraId="3903FC1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8EB9FB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468,600</w:t>
            </w:r>
          </w:p>
        </w:tc>
        <w:tc>
          <w:tcPr>
            <w:tcW w:w="1787" w:type="dxa"/>
            <w:noWrap/>
            <w:hideMark/>
          </w:tcPr>
          <w:p w14:paraId="325B8F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D9AB8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9AF962" w14:textId="77777777" w:rsidTr="00E73AE0">
        <w:tc>
          <w:tcPr>
            <w:tcW w:w="4140" w:type="dxa"/>
            <w:noWrap/>
            <w:hideMark/>
          </w:tcPr>
          <w:p w14:paraId="076B45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4204" w:type="dxa"/>
            <w:noWrap/>
            <w:hideMark/>
          </w:tcPr>
          <w:p w14:paraId="394BAF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111" w:type="dxa"/>
            <w:noWrap/>
            <w:hideMark/>
          </w:tcPr>
          <w:p w14:paraId="27860A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07-Nov-17</w:t>
            </w:r>
          </w:p>
        </w:tc>
        <w:tc>
          <w:tcPr>
            <w:tcW w:w="1249" w:type="dxa"/>
            <w:noWrap/>
            <w:hideMark/>
          </w:tcPr>
          <w:p w14:paraId="5C4775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C8432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1787" w:type="dxa"/>
            <w:noWrap/>
            <w:hideMark/>
          </w:tcPr>
          <w:p w14:paraId="369FDE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150CD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7E79D0" w14:textId="77777777" w:rsidTr="00E73AE0">
        <w:tc>
          <w:tcPr>
            <w:tcW w:w="4140" w:type="dxa"/>
            <w:noWrap/>
            <w:hideMark/>
          </w:tcPr>
          <w:p w14:paraId="6C5E1D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4204" w:type="dxa"/>
            <w:noWrap/>
            <w:hideMark/>
          </w:tcPr>
          <w:p w14:paraId="71AE507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111" w:type="dxa"/>
            <w:noWrap/>
            <w:hideMark/>
          </w:tcPr>
          <w:p w14:paraId="47525A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20-Jun-18</w:t>
            </w:r>
          </w:p>
        </w:tc>
        <w:tc>
          <w:tcPr>
            <w:tcW w:w="1249" w:type="dxa"/>
            <w:noWrap/>
            <w:hideMark/>
          </w:tcPr>
          <w:p w14:paraId="3D6B5AC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A8770E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787" w:type="dxa"/>
            <w:noWrap/>
            <w:hideMark/>
          </w:tcPr>
          <w:p w14:paraId="1902D5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D05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64A8EE" w14:textId="77777777" w:rsidTr="00E73AE0">
        <w:tc>
          <w:tcPr>
            <w:tcW w:w="4140" w:type="dxa"/>
            <w:noWrap/>
            <w:hideMark/>
          </w:tcPr>
          <w:p w14:paraId="0F13D49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Whitelion Youth Agency Ltd</w:t>
            </w:r>
          </w:p>
        </w:tc>
        <w:tc>
          <w:tcPr>
            <w:tcW w:w="4204" w:type="dxa"/>
            <w:noWrap/>
            <w:hideMark/>
          </w:tcPr>
          <w:p w14:paraId="06CE74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Investment Approach to Welfare - Try, Test and Learn Fund</w:t>
            </w:r>
          </w:p>
        </w:tc>
        <w:tc>
          <w:tcPr>
            <w:tcW w:w="1111" w:type="dxa"/>
            <w:noWrap/>
            <w:hideMark/>
          </w:tcPr>
          <w:p w14:paraId="39545B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20-Mar-18</w:t>
            </w:r>
          </w:p>
        </w:tc>
        <w:tc>
          <w:tcPr>
            <w:tcW w:w="1249" w:type="dxa"/>
            <w:noWrap/>
            <w:hideMark/>
          </w:tcPr>
          <w:p w14:paraId="74459D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2DB2D2B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1,517,682</w:t>
            </w:r>
          </w:p>
        </w:tc>
        <w:tc>
          <w:tcPr>
            <w:tcW w:w="1787" w:type="dxa"/>
            <w:noWrap/>
            <w:hideMark/>
          </w:tcPr>
          <w:p w14:paraId="4049F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6276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DF862B8" w14:textId="77777777" w:rsidTr="00E73AE0">
        <w:tc>
          <w:tcPr>
            <w:tcW w:w="4140" w:type="dxa"/>
            <w:noWrap/>
            <w:hideMark/>
          </w:tcPr>
          <w:p w14:paraId="0CB17AC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Whittlesea Community Connections Inc.</w:t>
            </w:r>
          </w:p>
        </w:tc>
        <w:tc>
          <w:tcPr>
            <w:tcW w:w="4204" w:type="dxa"/>
            <w:noWrap/>
            <w:hideMark/>
          </w:tcPr>
          <w:p w14:paraId="0FBF95E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43E6C3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06F6D1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45D5F83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231,000</w:t>
            </w:r>
          </w:p>
        </w:tc>
        <w:tc>
          <w:tcPr>
            <w:tcW w:w="1787" w:type="dxa"/>
            <w:noWrap/>
            <w:hideMark/>
          </w:tcPr>
          <w:p w14:paraId="3CA03C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31A7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24735B" w14:textId="77777777" w:rsidTr="00E73AE0">
        <w:tc>
          <w:tcPr>
            <w:tcW w:w="4140" w:type="dxa"/>
            <w:noWrap/>
            <w:hideMark/>
          </w:tcPr>
          <w:p w14:paraId="0CEFEC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Wide Bay Volunteer Resource Association Inc.</w:t>
            </w:r>
          </w:p>
        </w:tc>
        <w:tc>
          <w:tcPr>
            <w:tcW w:w="4204" w:type="dxa"/>
            <w:noWrap/>
            <w:hideMark/>
          </w:tcPr>
          <w:p w14:paraId="6B43A7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1D6B91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42CC2D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F33B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1787" w:type="dxa"/>
            <w:noWrap/>
            <w:hideMark/>
          </w:tcPr>
          <w:p w14:paraId="674A8E0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3778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6BB630" w14:textId="77777777" w:rsidTr="00E73AE0">
        <w:tc>
          <w:tcPr>
            <w:tcW w:w="4140" w:type="dxa"/>
            <w:noWrap/>
            <w:hideMark/>
          </w:tcPr>
          <w:p w14:paraId="326A1E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Willing &amp; Able Foundation</w:t>
            </w:r>
          </w:p>
        </w:tc>
        <w:tc>
          <w:tcPr>
            <w:tcW w:w="4204" w:type="dxa"/>
            <w:noWrap/>
            <w:hideMark/>
          </w:tcPr>
          <w:p w14:paraId="2C327FF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864BE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BE7CB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66886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1,148,465</w:t>
            </w:r>
          </w:p>
        </w:tc>
        <w:tc>
          <w:tcPr>
            <w:tcW w:w="1787" w:type="dxa"/>
            <w:noWrap/>
            <w:hideMark/>
          </w:tcPr>
          <w:p w14:paraId="32FEE0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E67D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5F7193" w14:textId="77777777" w:rsidTr="00E73AE0">
        <w:tc>
          <w:tcPr>
            <w:tcW w:w="4140" w:type="dxa"/>
            <w:noWrap/>
            <w:hideMark/>
          </w:tcPr>
          <w:p w14:paraId="5638FD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Willing &amp; Able Foundation Ltd</w:t>
            </w:r>
          </w:p>
        </w:tc>
        <w:tc>
          <w:tcPr>
            <w:tcW w:w="4204" w:type="dxa"/>
            <w:noWrap/>
            <w:hideMark/>
          </w:tcPr>
          <w:p w14:paraId="636E257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111" w:type="dxa"/>
            <w:noWrap/>
            <w:hideMark/>
          </w:tcPr>
          <w:p w14:paraId="13A078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15-Feb-18</w:t>
            </w:r>
          </w:p>
        </w:tc>
        <w:tc>
          <w:tcPr>
            <w:tcW w:w="1249" w:type="dxa"/>
            <w:noWrap/>
            <w:hideMark/>
          </w:tcPr>
          <w:p w14:paraId="0E29CC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492A0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126,720</w:t>
            </w:r>
          </w:p>
        </w:tc>
        <w:tc>
          <w:tcPr>
            <w:tcW w:w="1787" w:type="dxa"/>
            <w:noWrap/>
            <w:hideMark/>
          </w:tcPr>
          <w:p w14:paraId="3829BA0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D166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61AF4BC" w14:textId="77777777" w:rsidTr="00E73AE0">
        <w:tc>
          <w:tcPr>
            <w:tcW w:w="4140" w:type="dxa"/>
            <w:noWrap/>
            <w:hideMark/>
          </w:tcPr>
          <w:p w14:paraId="7F94D3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Windara Communities Limited</w:t>
            </w:r>
          </w:p>
        </w:tc>
        <w:tc>
          <w:tcPr>
            <w:tcW w:w="4204" w:type="dxa"/>
            <w:noWrap/>
            <w:hideMark/>
          </w:tcPr>
          <w:p w14:paraId="0B7401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7C57A52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966E96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C1535E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444,574</w:t>
            </w:r>
          </w:p>
        </w:tc>
        <w:tc>
          <w:tcPr>
            <w:tcW w:w="1787" w:type="dxa"/>
            <w:noWrap/>
            <w:hideMark/>
          </w:tcPr>
          <w:p w14:paraId="24C130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25BC8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3E6B83" w14:textId="77777777" w:rsidTr="00E73AE0">
        <w:tc>
          <w:tcPr>
            <w:tcW w:w="4140" w:type="dxa"/>
            <w:noWrap/>
            <w:hideMark/>
          </w:tcPr>
          <w:p w14:paraId="432BA5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Windarring Limited</w:t>
            </w:r>
          </w:p>
        </w:tc>
        <w:tc>
          <w:tcPr>
            <w:tcW w:w="4204" w:type="dxa"/>
            <w:noWrap/>
            <w:hideMark/>
          </w:tcPr>
          <w:p w14:paraId="7C72DAA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D3B80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EB7D9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E1B528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826,436</w:t>
            </w:r>
          </w:p>
        </w:tc>
        <w:tc>
          <w:tcPr>
            <w:tcW w:w="1787" w:type="dxa"/>
            <w:noWrap/>
            <w:hideMark/>
          </w:tcPr>
          <w:p w14:paraId="7939DB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B9E5C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E0A4D74" w14:textId="77777777" w:rsidTr="00E73AE0">
        <w:tc>
          <w:tcPr>
            <w:tcW w:w="4140" w:type="dxa"/>
            <w:noWrap/>
            <w:hideMark/>
          </w:tcPr>
          <w:p w14:paraId="06AF66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Windermere Child And Family Services Inc.</w:t>
            </w:r>
          </w:p>
        </w:tc>
        <w:tc>
          <w:tcPr>
            <w:tcW w:w="4204" w:type="dxa"/>
            <w:noWrap/>
            <w:hideMark/>
          </w:tcPr>
          <w:p w14:paraId="11EA8B9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DF9E0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61E7F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B01CA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6,515,770</w:t>
            </w:r>
          </w:p>
        </w:tc>
        <w:tc>
          <w:tcPr>
            <w:tcW w:w="1787" w:type="dxa"/>
            <w:noWrap/>
            <w:hideMark/>
          </w:tcPr>
          <w:p w14:paraId="0ECCD73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368FE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F0A1C3B" w14:textId="77777777" w:rsidTr="00E73AE0">
        <w:tc>
          <w:tcPr>
            <w:tcW w:w="4140" w:type="dxa"/>
            <w:noWrap/>
            <w:hideMark/>
          </w:tcPr>
          <w:p w14:paraId="7C4A416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Windgap Enterprises</w:t>
            </w:r>
          </w:p>
        </w:tc>
        <w:tc>
          <w:tcPr>
            <w:tcW w:w="4204" w:type="dxa"/>
            <w:noWrap/>
            <w:hideMark/>
          </w:tcPr>
          <w:p w14:paraId="47BC7D6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5231E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4F615E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56633D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2,336,723</w:t>
            </w:r>
          </w:p>
        </w:tc>
        <w:tc>
          <w:tcPr>
            <w:tcW w:w="1787" w:type="dxa"/>
            <w:noWrap/>
            <w:hideMark/>
          </w:tcPr>
          <w:p w14:paraId="1CE0B7D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F9BE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9EC45A" w14:textId="77777777" w:rsidTr="00E73AE0">
        <w:tc>
          <w:tcPr>
            <w:tcW w:w="4140" w:type="dxa"/>
            <w:noWrap/>
            <w:hideMark/>
          </w:tcPr>
          <w:p w14:paraId="51E9E0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Winun Ngari Aboriginal Corporation</w:t>
            </w:r>
          </w:p>
        </w:tc>
        <w:tc>
          <w:tcPr>
            <w:tcW w:w="4204" w:type="dxa"/>
            <w:noWrap/>
            <w:hideMark/>
          </w:tcPr>
          <w:p w14:paraId="146491E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713DD1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B9E47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323180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128,076</w:t>
            </w:r>
          </w:p>
        </w:tc>
        <w:tc>
          <w:tcPr>
            <w:tcW w:w="1787" w:type="dxa"/>
            <w:noWrap/>
            <w:hideMark/>
          </w:tcPr>
          <w:p w14:paraId="301DC2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B76B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9347D8" w14:textId="77777777" w:rsidTr="00E73AE0">
        <w:tc>
          <w:tcPr>
            <w:tcW w:w="4140" w:type="dxa"/>
            <w:noWrap/>
            <w:hideMark/>
          </w:tcPr>
          <w:p w14:paraId="40DF63F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Wirraka Maya Health Service Aboriginal Corporation</w:t>
            </w:r>
          </w:p>
        </w:tc>
        <w:tc>
          <w:tcPr>
            <w:tcW w:w="4204" w:type="dxa"/>
            <w:noWrap/>
            <w:hideMark/>
          </w:tcPr>
          <w:p w14:paraId="550A298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1E8ADF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56658E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105909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1,537,656</w:t>
            </w:r>
          </w:p>
        </w:tc>
        <w:tc>
          <w:tcPr>
            <w:tcW w:w="1787" w:type="dxa"/>
            <w:noWrap/>
            <w:hideMark/>
          </w:tcPr>
          <w:p w14:paraId="1D889B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B952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F50C740" w14:textId="77777777" w:rsidTr="00E73AE0">
        <w:tc>
          <w:tcPr>
            <w:tcW w:w="4140" w:type="dxa"/>
            <w:noWrap/>
            <w:hideMark/>
          </w:tcPr>
          <w:p w14:paraId="0937F0B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21ADF7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BFAE40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030A51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DF327A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1,346,183</w:t>
            </w:r>
          </w:p>
        </w:tc>
        <w:tc>
          <w:tcPr>
            <w:tcW w:w="1787" w:type="dxa"/>
            <w:noWrap/>
            <w:hideMark/>
          </w:tcPr>
          <w:p w14:paraId="344638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4EC7B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F220F39" w14:textId="77777777" w:rsidTr="00E73AE0">
        <w:tc>
          <w:tcPr>
            <w:tcW w:w="4140" w:type="dxa"/>
            <w:noWrap/>
            <w:hideMark/>
          </w:tcPr>
          <w:p w14:paraId="58F8DF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5EA9F2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38D26FB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C1584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07B5B2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2,437,585</w:t>
            </w:r>
          </w:p>
        </w:tc>
        <w:tc>
          <w:tcPr>
            <w:tcW w:w="1787" w:type="dxa"/>
            <w:noWrap/>
            <w:hideMark/>
          </w:tcPr>
          <w:p w14:paraId="7764CD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3025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4D73C35" w14:textId="77777777" w:rsidTr="00E73AE0">
        <w:tc>
          <w:tcPr>
            <w:tcW w:w="4140" w:type="dxa"/>
            <w:noWrap/>
            <w:hideMark/>
          </w:tcPr>
          <w:p w14:paraId="38AEF28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2A9AB8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B70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5B19A5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7A78D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149,717</w:t>
            </w:r>
          </w:p>
        </w:tc>
        <w:tc>
          <w:tcPr>
            <w:tcW w:w="1787" w:type="dxa"/>
            <w:noWrap/>
            <w:hideMark/>
          </w:tcPr>
          <w:p w14:paraId="1A7A67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F20C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484D094" w14:textId="77777777" w:rsidTr="00E73AE0">
        <w:tc>
          <w:tcPr>
            <w:tcW w:w="4140" w:type="dxa"/>
            <w:noWrap/>
            <w:hideMark/>
          </w:tcPr>
          <w:p w14:paraId="402D9AB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30943F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248C1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C32F8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A7FB30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155,932</w:t>
            </w:r>
          </w:p>
        </w:tc>
        <w:tc>
          <w:tcPr>
            <w:tcW w:w="1787" w:type="dxa"/>
            <w:noWrap/>
            <w:hideMark/>
          </w:tcPr>
          <w:p w14:paraId="200301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6930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B491BD" w14:textId="77777777" w:rsidTr="00E73AE0">
        <w:tc>
          <w:tcPr>
            <w:tcW w:w="4140" w:type="dxa"/>
            <w:noWrap/>
            <w:hideMark/>
          </w:tcPr>
          <w:p w14:paraId="4642710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DF689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608FEE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226F1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B05EE0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220,413</w:t>
            </w:r>
          </w:p>
        </w:tc>
        <w:tc>
          <w:tcPr>
            <w:tcW w:w="1787" w:type="dxa"/>
            <w:noWrap/>
            <w:hideMark/>
          </w:tcPr>
          <w:p w14:paraId="6D893E5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529412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15FF92" w14:textId="77777777" w:rsidTr="00E73AE0">
        <w:tc>
          <w:tcPr>
            <w:tcW w:w="4140" w:type="dxa"/>
            <w:noWrap/>
            <w:hideMark/>
          </w:tcPr>
          <w:p w14:paraId="5C47D81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B3937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17F6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B5687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18F64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187,118</w:t>
            </w:r>
          </w:p>
        </w:tc>
        <w:tc>
          <w:tcPr>
            <w:tcW w:w="1787" w:type="dxa"/>
            <w:noWrap/>
            <w:hideMark/>
          </w:tcPr>
          <w:p w14:paraId="050639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ACB6C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133C07" w14:textId="77777777" w:rsidTr="00E73AE0">
        <w:tc>
          <w:tcPr>
            <w:tcW w:w="4140" w:type="dxa"/>
            <w:noWrap/>
            <w:hideMark/>
          </w:tcPr>
          <w:p w14:paraId="6BFA572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DED9E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FD5256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07A6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397A30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144,661</w:t>
            </w:r>
          </w:p>
        </w:tc>
        <w:tc>
          <w:tcPr>
            <w:tcW w:w="1787" w:type="dxa"/>
            <w:noWrap/>
            <w:hideMark/>
          </w:tcPr>
          <w:p w14:paraId="1B56FE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72C59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BC1728A" w14:textId="77777777" w:rsidTr="00E73AE0">
        <w:tc>
          <w:tcPr>
            <w:tcW w:w="4140" w:type="dxa"/>
            <w:noWrap/>
            <w:hideMark/>
          </w:tcPr>
          <w:p w14:paraId="1DF289E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CA1F1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BAB98D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1141A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39F36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584,159</w:t>
            </w:r>
          </w:p>
        </w:tc>
        <w:tc>
          <w:tcPr>
            <w:tcW w:w="1787" w:type="dxa"/>
            <w:noWrap/>
            <w:hideMark/>
          </w:tcPr>
          <w:p w14:paraId="293B3A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2D7A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552EDD6" w14:textId="77777777" w:rsidTr="00E73AE0">
        <w:tc>
          <w:tcPr>
            <w:tcW w:w="4140" w:type="dxa"/>
            <w:noWrap/>
            <w:hideMark/>
          </w:tcPr>
          <w:p w14:paraId="575403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D1750D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28628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FD7CC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4DCE6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722,989</w:t>
            </w:r>
          </w:p>
        </w:tc>
        <w:tc>
          <w:tcPr>
            <w:tcW w:w="1787" w:type="dxa"/>
            <w:noWrap/>
            <w:hideMark/>
          </w:tcPr>
          <w:p w14:paraId="397CFC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AF49D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20969EA" w14:textId="77777777" w:rsidTr="00E73AE0">
        <w:tc>
          <w:tcPr>
            <w:tcW w:w="4140" w:type="dxa"/>
            <w:noWrap/>
            <w:hideMark/>
          </w:tcPr>
          <w:p w14:paraId="397B16B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2233A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C88406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21B8B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5C696A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182,784</w:t>
            </w:r>
          </w:p>
        </w:tc>
        <w:tc>
          <w:tcPr>
            <w:tcW w:w="1787" w:type="dxa"/>
            <w:noWrap/>
            <w:hideMark/>
          </w:tcPr>
          <w:p w14:paraId="4E8DDE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39910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F3CB86" w14:textId="77777777" w:rsidTr="00E73AE0">
        <w:tc>
          <w:tcPr>
            <w:tcW w:w="4140" w:type="dxa"/>
            <w:noWrap/>
            <w:hideMark/>
          </w:tcPr>
          <w:p w14:paraId="0E30E9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05772BD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7DA01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1725A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B12F9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346,426</w:t>
            </w:r>
          </w:p>
        </w:tc>
        <w:tc>
          <w:tcPr>
            <w:tcW w:w="1787" w:type="dxa"/>
            <w:noWrap/>
            <w:hideMark/>
          </w:tcPr>
          <w:p w14:paraId="51FCE9E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A5D5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20522B" w14:textId="77777777" w:rsidTr="00E73AE0">
        <w:tc>
          <w:tcPr>
            <w:tcW w:w="4140" w:type="dxa"/>
            <w:noWrap/>
            <w:hideMark/>
          </w:tcPr>
          <w:p w14:paraId="25D3BF8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7667A0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16420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95021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22BB4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325,582</w:t>
            </w:r>
          </w:p>
        </w:tc>
        <w:tc>
          <w:tcPr>
            <w:tcW w:w="1787" w:type="dxa"/>
            <w:noWrap/>
            <w:hideMark/>
          </w:tcPr>
          <w:p w14:paraId="71A6D6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86E723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93F91F3" w14:textId="77777777" w:rsidTr="00E73AE0">
        <w:tc>
          <w:tcPr>
            <w:tcW w:w="4140" w:type="dxa"/>
            <w:noWrap/>
            <w:hideMark/>
          </w:tcPr>
          <w:p w14:paraId="62FCF9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1DF1724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2BA93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AC2BA7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B7823E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266,962</w:t>
            </w:r>
          </w:p>
        </w:tc>
        <w:tc>
          <w:tcPr>
            <w:tcW w:w="1787" w:type="dxa"/>
            <w:noWrap/>
            <w:hideMark/>
          </w:tcPr>
          <w:p w14:paraId="4B06F3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4B906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2516D03" w14:textId="77777777" w:rsidTr="00E73AE0">
        <w:tc>
          <w:tcPr>
            <w:tcW w:w="4140" w:type="dxa"/>
            <w:noWrap/>
            <w:hideMark/>
          </w:tcPr>
          <w:p w14:paraId="06CED3C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79E10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5E2DE4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B7691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EC0718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152,867</w:t>
            </w:r>
          </w:p>
        </w:tc>
        <w:tc>
          <w:tcPr>
            <w:tcW w:w="1787" w:type="dxa"/>
            <w:noWrap/>
            <w:hideMark/>
          </w:tcPr>
          <w:p w14:paraId="47D0C27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C0B7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4FD5082" w14:textId="77777777" w:rsidTr="00E73AE0">
        <w:tc>
          <w:tcPr>
            <w:tcW w:w="4140" w:type="dxa"/>
            <w:noWrap/>
            <w:hideMark/>
          </w:tcPr>
          <w:p w14:paraId="78CFD78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588CC5F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B935F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FD242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3D14F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434,868</w:t>
            </w:r>
          </w:p>
        </w:tc>
        <w:tc>
          <w:tcPr>
            <w:tcW w:w="1787" w:type="dxa"/>
            <w:noWrap/>
            <w:hideMark/>
          </w:tcPr>
          <w:p w14:paraId="52590C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D496D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006F81A" w14:textId="77777777" w:rsidTr="00E73AE0">
        <w:tc>
          <w:tcPr>
            <w:tcW w:w="4140" w:type="dxa"/>
            <w:noWrap/>
            <w:hideMark/>
          </w:tcPr>
          <w:p w14:paraId="4506563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1F26E87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2B08D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A3F74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F70158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357,013</w:t>
            </w:r>
          </w:p>
        </w:tc>
        <w:tc>
          <w:tcPr>
            <w:tcW w:w="1787" w:type="dxa"/>
            <w:noWrap/>
            <w:hideMark/>
          </w:tcPr>
          <w:p w14:paraId="79F6424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75918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A9884C7" w14:textId="77777777" w:rsidTr="00E73AE0">
        <w:tc>
          <w:tcPr>
            <w:tcW w:w="4140" w:type="dxa"/>
            <w:noWrap/>
            <w:hideMark/>
          </w:tcPr>
          <w:p w14:paraId="1668D01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E03E9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725C4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EF764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3D9AC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373,926</w:t>
            </w:r>
          </w:p>
        </w:tc>
        <w:tc>
          <w:tcPr>
            <w:tcW w:w="1787" w:type="dxa"/>
            <w:noWrap/>
            <w:hideMark/>
          </w:tcPr>
          <w:p w14:paraId="50C9C89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204F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CD18BC7" w14:textId="77777777" w:rsidTr="00E73AE0">
        <w:tc>
          <w:tcPr>
            <w:tcW w:w="4140" w:type="dxa"/>
            <w:noWrap/>
            <w:hideMark/>
          </w:tcPr>
          <w:p w14:paraId="082A94B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WISE Employment Ltd</w:t>
            </w:r>
          </w:p>
        </w:tc>
        <w:tc>
          <w:tcPr>
            <w:tcW w:w="4204" w:type="dxa"/>
            <w:noWrap/>
            <w:hideMark/>
          </w:tcPr>
          <w:p w14:paraId="64991DA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11482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AD34D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74ED8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815,938</w:t>
            </w:r>
          </w:p>
        </w:tc>
        <w:tc>
          <w:tcPr>
            <w:tcW w:w="1787" w:type="dxa"/>
            <w:noWrap/>
            <w:hideMark/>
          </w:tcPr>
          <w:p w14:paraId="36CF72C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F7313F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D84297D" w14:textId="77777777" w:rsidTr="00E73AE0">
        <w:tc>
          <w:tcPr>
            <w:tcW w:w="4140" w:type="dxa"/>
            <w:noWrap/>
            <w:hideMark/>
          </w:tcPr>
          <w:p w14:paraId="5DEC08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31824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038A8C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8AED63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65C0D1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321,270</w:t>
            </w:r>
          </w:p>
        </w:tc>
        <w:tc>
          <w:tcPr>
            <w:tcW w:w="1787" w:type="dxa"/>
            <w:noWrap/>
            <w:hideMark/>
          </w:tcPr>
          <w:p w14:paraId="646EE5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D6457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6BF77BD" w14:textId="77777777" w:rsidTr="00E73AE0">
        <w:tc>
          <w:tcPr>
            <w:tcW w:w="4140" w:type="dxa"/>
            <w:noWrap/>
            <w:hideMark/>
          </w:tcPr>
          <w:p w14:paraId="32388F9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3EE9F61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091ABF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F7EE8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2AFA11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355,595</w:t>
            </w:r>
          </w:p>
        </w:tc>
        <w:tc>
          <w:tcPr>
            <w:tcW w:w="1787" w:type="dxa"/>
            <w:noWrap/>
            <w:hideMark/>
          </w:tcPr>
          <w:p w14:paraId="46C49E9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04E4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1EBE4C" w14:textId="77777777" w:rsidTr="00E73AE0">
        <w:tc>
          <w:tcPr>
            <w:tcW w:w="4140" w:type="dxa"/>
            <w:noWrap/>
            <w:hideMark/>
          </w:tcPr>
          <w:p w14:paraId="0A617B0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58BAB7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E160D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F208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E9FD7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480,805</w:t>
            </w:r>
          </w:p>
        </w:tc>
        <w:tc>
          <w:tcPr>
            <w:tcW w:w="1787" w:type="dxa"/>
            <w:noWrap/>
            <w:hideMark/>
          </w:tcPr>
          <w:p w14:paraId="7508A0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6FF45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448FC16" w14:textId="77777777" w:rsidTr="00E73AE0">
        <w:tc>
          <w:tcPr>
            <w:tcW w:w="4140" w:type="dxa"/>
            <w:noWrap/>
            <w:hideMark/>
          </w:tcPr>
          <w:p w14:paraId="38776C2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587C3E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6C03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7DA82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4DE75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454,273</w:t>
            </w:r>
          </w:p>
        </w:tc>
        <w:tc>
          <w:tcPr>
            <w:tcW w:w="1787" w:type="dxa"/>
            <w:noWrap/>
            <w:hideMark/>
          </w:tcPr>
          <w:p w14:paraId="555FC4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608A25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A29F19" w14:textId="77777777" w:rsidTr="00E73AE0">
        <w:tc>
          <w:tcPr>
            <w:tcW w:w="4140" w:type="dxa"/>
            <w:noWrap/>
            <w:hideMark/>
          </w:tcPr>
          <w:p w14:paraId="1EFBA3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36CE41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1C5E8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06F274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3418D5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293,608</w:t>
            </w:r>
          </w:p>
        </w:tc>
        <w:tc>
          <w:tcPr>
            <w:tcW w:w="1787" w:type="dxa"/>
            <w:noWrap/>
            <w:hideMark/>
          </w:tcPr>
          <w:p w14:paraId="04D7A98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08E99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B17C00" w14:textId="77777777" w:rsidTr="00E73AE0">
        <w:tc>
          <w:tcPr>
            <w:tcW w:w="4140" w:type="dxa"/>
            <w:noWrap/>
            <w:hideMark/>
          </w:tcPr>
          <w:p w14:paraId="4EBE5F1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851F8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BC954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BE8FC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A9F83D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484,510</w:t>
            </w:r>
          </w:p>
        </w:tc>
        <w:tc>
          <w:tcPr>
            <w:tcW w:w="1787" w:type="dxa"/>
            <w:noWrap/>
            <w:hideMark/>
          </w:tcPr>
          <w:p w14:paraId="4490A2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B2E2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ACB37F" w14:textId="77777777" w:rsidTr="00E73AE0">
        <w:tc>
          <w:tcPr>
            <w:tcW w:w="4140" w:type="dxa"/>
            <w:noWrap/>
            <w:hideMark/>
          </w:tcPr>
          <w:p w14:paraId="6BEED1E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43F79D2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D55B6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C515A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817AC1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257,143</w:t>
            </w:r>
          </w:p>
        </w:tc>
        <w:tc>
          <w:tcPr>
            <w:tcW w:w="1787" w:type="dxa"/>
            <w:noWrap/>
            <w:hideMark/>
          </w:tcPr>
          <w:p w14:paraId="4F311BE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A0981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2708743" w14:textId="77777777" w:rsidTr="00E73AE0">
        <w:tc>
          <w:tcPr>
            <w:tcW w:w="4140" w:type="dxa"/>
            <w:noWrap/>
            <w:hideMark/>
          </w:tcPr>
          <w:p w14:paraId="016EF2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1856C0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31829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0F89D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CC0556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539,536</w:t>
            </w:r>
          </w:p>
        </w:tc>
        <w:tc>
          <w:tcPr>
            <w:tcW w:w="1787" w:type="dxa"/>
            <w:noWrap/>
            <w:hideMark/>
          </w:tcPr>
          <w:p w14:paraId="399938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2A5E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55430DA" w14:textId="77777777" w:rsidTr="00E73AE0">
        <w:tc>
          <w:tcPr>
            <w:tcW w:w="4140" w:type="dxa"/>
            <w:noWrap/>
            <w:hideMark/>
          </w:tcPr>
          <w:p w14:paraId="120206A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2C540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457C5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4AE7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291277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336,039</w:t>
            </w:r>
          </w:p>
        </w:tc>
        <w:tc>
          <w:tcPr>
            <w:tcW w:w="1787" w:type="dxa"/>
            <w:noWrap/>
            <w:hideMark/>
          </w:tcPr>
          <w:p w14:paraId="15A4C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36547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3FDB18B" w14:textId="77777777" w:rsidTr="00E73AE0">
        <w:tc>
          <w:tcPr>
            <w:tcW w:w="4140" w:type="dxa"/>
            <w:noWrap/>
            <w:hideMark/>
          </w:tcPr>
          <w:p w14:paraId="79E2F55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12EAAB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FBF3DA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AD0D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7E52B4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369,691</w:t>
            </w:r>
          </w:p>
        </w:tc>
        <w:tc>
          <w:tcPr>
            <w:tcW w:w="1787" w:type="dxa"/>
            <w:noWrap/>
            <w:hideMark/>
          </w:tcPr>
          <w:p w14:paraId="5DBB16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D58D5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DC07E34" w14:textId="77777777" w:rsidTr="00E73AE0">
        <w:tc>
          <w:tcPr>
            <w:tcW w:w="4140" w:type="dxa"/>
            <w:noWrap/>
            <w:hideMark/>
          </w:tcPr>
          <w:p w14:paraId="3690DED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6EC2950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9DD32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5F847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0D4498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422,681</w:t>
            </w:r>
          </w:p>
        </w:tc>
        <w:tc>
          <w:tcPr>
            <w:tcW w:w="1787" w:type="dxa"/>
            <w:noWrap/>
            <w:hideMark/>
          </w:tcPr>
          <w:p w14:paraId="7B16E5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85E892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80E93B4" w14:textId="77777777" w:rsidTr="00E73AE0">
        <w:tc>
          <w:tcPr>
            <w:tcW w:w="4140" w:type="dxa"/>
            <w:noWrap/>
            <w:hideMark/>
          </w:tcPr>
          <w:p w14:paraId="7CB64CF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4204" w:type="dxa"/>
            <w:noWrap/>
            <w:hideMark/>
          </w:tcPr>
          <w:p w14:paraId="78B42CF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32D322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67EAE8B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9EDFAA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108,566</w:t>
            </w:r>
          </w:p>
        </w:tc>
        <w:tc>
          <w:tcPr>
            <w:tcW w:w="1787" w:type="dxa"/>
            <w:noWrap/>
            <w:hideMark/>
          </w:tcPr>
          <w:p w14:paraId="79B510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2418EC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15A98BE" w14:textId="77777777" w:rsidTr="00E73AE0">
        <w:tc>
          <w:tcPr>
            <w:tcW w:w="4140" w:type="dxa"/>
            <w:noWrap/>
            <w:hideMark/>
          </w:tcPr>
          <w:p w14:paraId="0245111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Witmore Enterprises</w:t>
            </w:r>
          </w:p>
        </w:tc>
        <w:tc>
          <w:tcPr>
            <w:tcW w:w="4204" w:type="dxa"/>
            <w:noWrap/>
            <w:hideMark/>
          </w:tcPr>
          <w:p w14:paraId="2EADA21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5630BE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6FE8E7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EAB30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758,650</w:t>
            </w:r>
          </w:p>
        </w:tc>
        <w:tc>
          <w:tcPr>
            <w:tcW w:w="1787" w:type="dxa"/>
            <w:noWrap/>
            <w:hideMark/>
          </w:tcPr>
          <w:p w14:paraId="5873B26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990C17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F182863" w14:textId="77777777" w:rsidTr="00E73AE0">
        <w:tc>
          <w:tcPr>
            <w:tcW w:w="4140" w:type="dxa"/>
            <w:noWrap/>
            <w:hideMark/>
          </w:tcPr>
          <w:p w14:paraId="3BA298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wmbMailpaQ</w:t>
            </w:r>
          </w:p>
        </w:tc>
        <w:tc>
          <w:tcPr>
            <w:tcW w:w="4204" w:type="dxa"/>
            <w:noWrap/>
            <w:hideMark/>
          </w:tcPr>
          <w:p w14:paraId="67CCB9F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4078C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0B649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C2F62F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2,518,937</w:t>
            </w:r>
          </w:p>
        </w:tc>
        <w:tc>
          <w:tcPr>
            <w:tcW w:w="1787" w:type="dxa"/>
            <w:noWrap/>
            <w:hideMark/>
          </w:tcPr>
          <w:p w14:paraId="10F4439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5D1077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5E4A174" w14:textId="77777777" w:rsidTr="00E73AE0">
        <w:tc>
          <w:tcPr>
            <w:tcW w:w="4140" w:type="dxa"/>
            <w:noWrap/>
            <w:hideMark/>
          </w:tcPr>
          <w:p w14:paraId="1CD234B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Woden Community Service Inc</w:t>
            </w:r>
          </w:p>
        </w:tc>
        <w:tc>
          <w:tcPr>
            <w:tcW w:w="4204" w:type="dxa"/>
            <w:noWrap/>
            <w:hideMark/>
          </w:tcPr>
          <w:p w14:paraId="473DD0C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29807E1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1726A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D6541B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352,945</w:t>
            </w:r>
          </w:p>
        </w:tc>
        <w:tc>
          <w:tcPr>
            <w:tcW w:w="1787" w:type="dxa"/>
            <w:noWrap/>
            <w:hideMark/>
          </w:tcPr>
          <w:p w14:paraId="10982F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6515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50FD87" w14:textId="77777777" w:rsidTr="00E73AE0">
        <w:tc>
          <w:tcPr>
            <w:tcW w:w="4140" w:type="dxa"/>
            <w:noWrap/>
            <w:hideMark/>
          </w:tcPr>
          <w:p w14:paraId="5F12DF4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Wollongong City Council</w:t>
            </w:r>
          </w:p>
        </w:tc>
        <w:tc>
          <w:tcPr>
            <w:tcW w:w="4204" w:type="dxa"/>
            <w:noWrap/>
            <w:hideMark/>
          </w:tcPr>
          <w:p w14:paraId="720C24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Volunteer Management</w:t>
            </w:r>
          </w:p>
        </w:tc>
        <w:tc>
          <w:tcPr>
            <w:tcW w:w="1111" w:type="dxa"/>
            <w:noWrap/>
            <w:hideMark/>
          </w:tcPr>
          <w:p w14:paraId="56F136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7ED0DC0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2D96965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787" w:type="dxa"/>
            <w:noWrap/>
            <w:hideMark/>
          </w:tcPr>
          <w:p w14:paraId="051199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F307DA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56E580F" w14:textId="77777777" w:rsidTr="00E73AE0">
        <w:tc>
          <w:tcPr>
            <w:tcW w:w="4140" w:type="dxa"/>
            <w:noWrap/>
            <w:hideMark/>
          </w:tcPr>
          <w:p w14:paraId="081B150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 with Disabilities (Australia)</w:t>
            </w:r>
          </w:p>
        </w:tc>
        <w:tc>
          <w:tcPr>
            <w:tcW w:w="4204" w:type="dxa"/>
            <w:noWrap/>
            <w:hideMark/>
          </w:tcPr>
          <w:p w14:paraId="1202D0D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Sector Development - Disability Representative Organisations</w:t>
            </w:r>
          </w:p>
        </w:tc>
        <w:tc>
          <w:tcPr>
            <w:tcW w:w="1111" w:type="dxa"/>
            <w:noWrap/>
            <w:hideMark/>
          </w:tcPr>
          <w:p w14:paraId="11118D8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01-Jan-18</w:t>
            </w:r>
          </w:p>
        </w:tc>
        <w:tc>
          <w:tcPr>
            <w:tcW w:w="1249" w:type="dxa"/>
            <w:noWrap/>
            <w:hideMark/>
          </w:tcPr>
          <w:p w14:paraId="696F8FA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7E7773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1787" w:type="dxa"/>
            <w:noWrap/>
            <w:hideMark/>
          </w:tcPr>
          <w:p w14:paraId="05D5B9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3363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C14C996" w14:textId="77777777" w:rsidTr="00E73AE0">
        <w:tc>
          <w:tcPr>
            <w:tcW w:w="4140" w:type="dxa"/>
            <w:noWrap/>
            <w:hideMark/>
          </w:tcPr>
          <w:p w14:paraId="4534E92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Health Care Association</w:t>
            </w:r>
          </w:p>
        </w:tc>
        <w:tc>
          <w:tcPr>
            <w:tcW w:w="4204" w:type="dxa"/>
            <w:noWrap/>
            <w:hideMark/>
          </w:tcPr>
          <w:p w14:paraId="19E05A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4F0B0C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75EE75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819445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2,482,039</w:t>
            </w:r>
          </w:p>
        </w:tc>
        <w:tc>
          <w:tcPr>
            <w:tcW w:w="1787" w:type="dxa"/>
            <w:noWrap/>
            <w:hideMark/>
          </w:tcPr>
          <w:p w14:paraId="5C5F38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1065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C0E7708" w14:textId="77777777" w:rsidTr="00E73AE0">
        <w:tc>
          <w:tcPr>
            <w:tcW w:w="4140" w:type="dxa"/>
            <w:noWrap/>
            <w:hideMark/>
          </w:tcPr>
          <w:p w14:paraId="348640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Health In the North Inc.</w:t>
            </w:r>
          </w:p>
        </w:tc>
        <w:tc>
          <w:tcPr>
            <w:tcW w:w="4204" w:type="dxa"/>
            <w:noWrap/>
            <w:hideMark/>
          </w:tcPr>
          <w:p w14:paraId="1D666E5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111" w:type="dxa"/>
            <w:noWrap/>
            <w:hideMark/>
          </w:tcPr>
          <w:p w14:paraId="7DA487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49" w:type="dxa"/>
            <w:noWrap/>
            <w:hideMark/>
          </w:tcPr>
          <w:p w14:paraId="2BFAAF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524" w:type="dxa"/>
            <w:noWrap/>
            <w:hideMark/>
          </w:tcPr>
          <w:p w14:paraId="4B1DF90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787" w:type="dxa"/>
            <w:noWrap/>
            <w:hideMark/>
          </w:tcPr>
          <w:p w14:paraId="57E772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521C8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7703B02" w14:textId="77777777" w:rsidTr="00E73AE0">
        <w:tc>
          <w:tcPr>
            <w:tcW w:w="4140" w:type="dxa"/>
            <w:noWrap/>
            <w:hideMark/>
          </w:tcPr>
          <w:p w14:paraId="31F9632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Women's Legal Service (SA)</w:t>
            </w:r>
          </w:p>
        </w:tc>
        <w:tc>
          <w:tcPr>
            <w:tcW w:w="4204" w:type="dxa"/>
            <w:noWrap/>
            <w:hideMark/>
          </w:tcPr>
          <w:p w14:paraId="475E4C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111" w:type="dxa"/>
            <w:noWrap/>
            <w:hideMark/>
          </w:tcPr>
          <w:p w14:paraId="07B248D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49" w:type="dxa"/>
            <w:noWrap/>
            <w:hideMark/>
          </w:tcPr>
          <w:p w14:paraId="5DA084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7209A3A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198,688</w:t>
            </w:r>
          </w:p>
        </w:tc>
        <w:tc>
          <w:tcPr>
            <w:tcW w:w="1787" w:type="dxa"/>
            <w:noWrap/>
            <w:hideMark/>
          </w:tcPr>
          <w:p w14:paraId="76D94C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95BF26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103D39" w14:textId="77777777" w:rsidTr="00E73AE0">
        <w:tc>
          <w:tcPr>
            <w:tcW w:w="4140" w:type="dxa"/>
            <w:noWrap/>
            <w:hideMark/>
          </w:tcPr>
          <w:p w14:paraId="179475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Woodbine Adult Services Employment Programs</w:t>
            </w:r>
          </w:p>
        </w:tc>
        <w:tc>
          <w:tcPr>
            <w:tcW w:w="4204" w:type="dxa"/>
            <w:noWrap/>
            <w:hideMark/>
          </w:tcPr>
          <w:p w14:paraId="356984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C1995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C8E08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1FE6D7C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968,578</w:t>
            </w:r>
          </w:p>
        </w:tc>
        <w:tc>
          <w:tcPr>
            <w:tcW w:w="1787" w:type="dxa"/>
            <w:noWrap/>
            <w:hideMark/>
          </w:tcPr>
          <w:p w14:paraId="75F0C9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17030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E0B79C6" w14:textId="77777777" w:rsidTr="00E73AE0">
        <w:tc>
          <w:tcPr>
            <w:tcW w:w="4140" w:type="dxa"/>
            <w:noWrap/>
            <w:hideMark/>
          </w:tcPr>
          <w:p w14:paraId="6209757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Woodville Alliance Limited</w:t>
            </w:r>
          </w:p>
        </w:tc>
        <w:tc>
          <w:tcPr>
            <w:tcW w:w="4204" w:type="dxa"/>
            <w:noWrap/>
            <w:hideMark/>
          </w:tcPr>
          <w:p w14:paraId="1FED4F0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6DFE44E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49" w:type="dxa"/>
            <w:noWrap/>
            <w:hideMark/>
          </w:tcPr>
          <w:p w14:paraId="4EA5CE3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49E624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4,392,602</w:t>
            </w:r>
          </w:p>
        </w:tc>
        <w:tc>
          <w:tcPr>
            <w:tcW w:w="1787" w:type="dxa"/>
            <w:noWrap/>
            <w:hideMark/>
          </w:tcPr>
          <w:p w14:paraId="1D17CA8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4C1133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CE8F92" w14:textId="77777777" w:rsidTr="00E73AE0">
        <w:tc>
          <w:tcPr>
            <w:tcW w:w="4140" w:type="dxa"/>
            <w:noWrap/>
            <w:hideMark/>
          </w:tcPr>
          <w:p w14:paraId="494B9B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 Connection Ltd</w:t>
            </w:r>
          </w:p>
        </w:tc>
        <w:tc>
          <w:tcPr>
            <w:tcW w:w="4204" w:type="dxa"/>
            <w:noWrap/>
            <w:hideMark/>
          </w:tcPr>
          <w:p w14:paraId="74A2706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6BF425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5FCCB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3D06D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221,146</w:t>
            </w:r>
          </w:p>
        </w:tc>
        <w:tc>
          <w:tcPr>
            <w:tcW w:w="1787" w:type="dxa"/>
            <w:noWrap/>
            <w:hideMark/>
          </w:tcPr>
          <w:p w14:paraId="703BF3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6F43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C43E94B" w14:textId="77777777" w:rsidTr="00E73AE0">
        <w:tc>
          <w:tcPr>
            <w:tcW w:w="4140" w:type="dxa"/>
            <w:noWrap/>
            <w:hideMark/>
          </w:tcPr>
          <w:p w14:paraId="6966A5D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 Solutions Gippsland Pty Ltd</w:t>
            </w:r>
          </w:p>
        </w:tc>
        <w:tc>
          <w:tcPr>
            <w:tcW w:w="4204" w:type="dxa"/>
            <w:noWrap/>
            <w:hideMark/>
          </w:tcPr>
          <w:p w14:paraId="21F5D04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E42ED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1893E34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C83C5F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586,230</w:t>
            </w:r>
          </w:p>
        </w:tc>
        <w:tc>
          <w:tcPr>
            <w:tcW w:w="1787" w:type="dxa"/>
            <w:noWrap/>
            <w:hideMark/>
          </w:tcPr>
          <w:p w14:paraId="664F13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29FEC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00084A1" w14:textId="77777777" w:rsidTr="00E73AE0">
        <w:tc>
          <w:tcPr>
            <w:tcW w:w="4140" w:type="dxa"/>
            <w:noWrap/>
            <w:hideMark/>
          </w:tcPr>
          <w:p w14:paraId="6459C1E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 Solutions Gippsland Pty Ltd</w:t>
            </w:r>
          </w:p>
        </w:tc>
        <w:tc>
          <w:tcPr>
            <w:tcW w:w="4204" w:type="dxa"/>
            <w:noWrap/>
            <w:hideMark/>
          </w:tcPr>
          <w:p w14:paraId="6271B69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7633E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4B2844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F8983B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984,111</w:t>
            </w:r>
          </w:p>
        </w:tc>
        <w:tc>
          <w:tcPr>
            <w:tcW w:w="1787" w:type="dxa"/>
            <w:noWrap/>
            <w:hideMark/>
          </w:tcPr>
          <w:p w14:paraId="198DE65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CB0E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95004D" w14:textId="77777777" w:rsidTr="00E73AE0">
        <w:tc>
          <w:tcPr>
            <w:tcW w:w="4140" w:type="dxa"/>
            <w:noWrap/>
            <w:hideMark/>
          </w:tcPr>
          <w:p w14:paraId="3EED01F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2570FC4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A8C102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A5598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C3181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249,488</w:t>
            </w:r>
          </w:p>
        </w:tc>
        <w:tc>
          <w:tcPr>
            <w:tcW w:w="1787" w:type="dxa"/>
            <w:noWrap/>
            <w:hideMark/>
          </w:tcPr>
          <w:p w14:paraId="0780820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8080AD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14CD39C" w14:textId="77777777" w:rsidTr="00E73AE0">
        <w:tc>
          <w:tcPr>
            <w:tcW w:w="4140" w:type="dxa"/>
            <w:noWrap/>
            <w:hideMark/>
          </w:tcPr>
          <w:p w14:paraId="4A3938C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1044FE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1E30D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E9ADA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55B495B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263,275</w:t>
            </w:r>
          </w:p>
        </w:tc>
        <w:tc>
          <w:tcPr>
            <w:tcW w:w="1787" w:type="dxa"/>
            <w:noWrap/>
            <w:hideMark/>
          </w:tcPr>
          <w:p w14:paraId="0BE018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F0FEE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61B1DE2" w14:textId="77777777" w:rsidTr="00E73AE0">
        <w:tc>
          <w:tcPr>
            <w:tcW w:w="4140" w:type="dxa"/>
            <w:noWrap/>
            <w:hideMark/>
          </w:tcPr>
          <w:p w14:paraId="4B5ECA4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0E8318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64A19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3C5DC4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8A1534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262,473</w:t>
            </w:r>
          </w:p>
        </w:tc>
        <w:tc>
          <w:tcPr>
            <w:tcW w:w="1787" w:type="dxa"/>
            <w:noWrap/>
            <w:hideMark/>
          </w:tcPr>
          <w:p w14:paraId="3003EA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142AE0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85E4203" w14:textId="77777777" w:rsidTr="00E73AE0">
        <w:tc>
          <w:tcPr>
            <w:tcW w:w="4140" w:type="dxa"/>
            <w:noWrap/>
            <w:hideMark/>
          </w:tcPr>
          <w:p w14:paraId="29562A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69B075A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19D9D9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6B2B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E66DD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194,745</w:t>
            </w:r>
          </w:p>
        </w:tc>
        <w:tc>
          <w:tcPr>
            <w:tcW w:w="1787" w:type="dxa"/>
            <w:noWrap/>
            <w:hideMark/>
          </w:tcPr>
          <w:p w14:paraId="501170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82541E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FE963F8" w14:textId="77777777" w:rsidTr="00E73AE0">
        <w:tc>
          <w:tcPr>
            <w:tcW w:w="4140" w:type="dxa"/>
            <w:noWrap/>
            <w:hideMark/>
          </w:tcPr>
          <w:p w14:paraId="33175A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21E5E92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C2E6D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C3971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2D5801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164,197</w:t>
            </w:r>
          </w:p>
        </w:tc>
        <w:tc>
          <w:tcPr>
            <w:tcW w:w="1787" w:type="dxa"/>
            <w:noWrap/>
            <w:hideMark/>
          </w:tcPr>
          <w:p w14:paraId="03A00C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E117C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FADE30A" w14:textId="77777777" w:rsidTr="00E73AE0">
        <w:tc>
          <w:tcPr>
            <w:tcW w:w="4140" w:type="dxa"/>
            <w:noWrap/>
            <w:hideMark/>
          </w:tcPr>
          <w:p w14:paraId="67AD20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77D1F3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4C6932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AB2CAC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1955B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266,081</w:t>
            </w:r>
          </w:p>
        </w:tc>
        <w:tc>
          <w:tcPr>
            <w:tcW w:w="1787" w:type="dxa"/>
            <w:noWrap/>
            <w:hideMark/>
          </w:tcPr>
          <w:p w14:paraId="3EFADE7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9348A6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975FC7A" w14:textId="77777777" w:rsidTr="00E73AE0">
        <w:tc>
          <w:tcPr>
            <w:tcW w:w="4140" w:type="dxa"/>
            <w:noWrap/>
            <w:hideMark/>
          </w:tcPr>
          <w:p w14:paraId="3CEBBFC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3B28807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1BD5534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61E7F8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B3E953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1,396,747</w:t>
            </w:r>
          </w:p>
        </w:tc>
        <w:tc>
          <w:tcPr>
            <w:tcW w:w="1787" w:type="dxa"/>
            <w:noWrap/>
            <w:hideMark/>
          </w:tcPr>
          <w:p w14:paraId="4AEE88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C0651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AE434A" w14:textId="77777777" w:rsidTr="00E73AE0">
        <w:tc>
          <w:tcPr>
            <w:tcW w:w="4140" w:type="dxa"/>
            <w:noWrap/>
            <w:hideMark/>
          </w:tcPr>
          <w:p w14:paraId="1E63CB9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7586D9B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515C1F1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5621CA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69585CE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722,770</w:t>
            </w:r>
          </w:p>
        </w:tc>
        <w:tc>
          <w:tcPr>
            <w:tcW w:w="1787" w:type="dxa"/>
            <w:noWrap/>
            <w:hideMark/>
          </w:tcPr>
          <w:p w14:paraId="7DF1D6F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D0F7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630BD9F" w14:textId="77777777" w:rsidTr="00E73AE0">
        <w:tc>
          <w:tcPr>
            <w:tcW w:w="4140" w:type="dxa"/>
            <w:noWrap/>
            <w:hideMark/>
          </w:tcPr>
          <w:p w14:paraId="2058309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724C1D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D21A1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E4D5B8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38BE56C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127,916</w:t>
            </w:r>
          </w:p>
        </w:tc>
        <w:tc>
          <w:tcPr>
            <w:tcW w:w="1787" w:type="dxa"/>
            <w:noWrap/>
            <w:hideMark/>
          </w:tcPr>
          <w:p w14:paraId="7914550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C0FD3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1EF28C" w14:textId="77777777" w:rsidTr="00E73AE0">
        <w:tc>
          <w:tcPr>
            <w:tcW w:w="4140" w:type="dxa"/>
            <w:noWrap/>
            <w:hideMark/>
          </w:tcPr>
          <w:p w14:paraId="36E74F7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Working Communities Network (Consortium)</w:t>
            </w:r>
          </w:p>
        </w:tc>
        <w:tc>
          <w:tcPr>
            <w:tcW w:w="4204" w:type="dxa"/>
            <w:noWrap/>
            <w:hideMark/>
          </w:tcPr>
          <w:p w14:paraId="62E10F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6F2BF22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3F679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219A0C7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346,492</w:t>
            </w:r>
          </w:p>
        </w:tc>
        <w:tc>
          <w:tcPr>
            <w:tcW w:w="1787" w:type="dxa"/>
            <w:noWrap/>
            <w:hideMark/>
          </w:tcPr>
          <w:p w14:paraId="2DDC455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65CB88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4BBDDB" w14:textId="77777777" w:rsidTr="00E73AE0">
        <w:tc>
          <w:tcPr>
            <w:tcW w:w="4140" w:type="dxa"/>
            <w:noWrap/>
            <w:hideMark/>
          </w:tcPr>
          <w:p w14:paraId="644BBC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Worklink Group Ltd</w:t>
            </w:r>
          </w:p>
        </w:tc>
        <w:tc>
          <w:tcPr>
            <w:tcW w:w="4204" w:type="dxa"/>
            <w:noWrap/>
            <w:hideMark/>
          </w:tcPr>
          <w:p w14:paraId="48782F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5BD8A5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137185C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26BA8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3,109,987</w:t>
            </w:r>
          </w:p>
        </w:tc>
        <w:tc>
          <w:tcPr>
            <w:tcW w:w="1787" w:type="dxa"/>
            <w:noWrap/>
            <w:hideMark/>
          </w:tcPr>
          <w:p w14:paraId="39CF8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A3E12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A5B5721" w14:textId="77777777" w:rsidTr="00E73AE0">
        <w:tc>
          <w:tcPr>
            <w:tcW w:w="4140" w:type="dxa"/>
            <w:noWrap/>
            <w:hideMark/>
          </w:tcPr>
          <w:p w14:paraId="76BF6A4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Workpower Inc</w:t>
            </w:r>
          </w:p>
        </w:tc>
        <w:tc>
          <w:tcPr>
            <w:tcW w:w="4204" w:type="dxa"/>
            <w:noWrap/>
            <w:hideMark/>
          </w:tcPr>
          <w:p w14:paraId="285CF8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11C7E73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CFCCC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93FBB8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1,630,477</w:t>
            </w:r>
          </w:p>
        </w:tc>
        <w:tc>
          <w:tcPr>
            <w:tcW w:w="1787" w:type="dxa"/>
            <w:noWrap/>
            <w:hideMark/>
          </w:tcPr>
          <w:p w14:paraId="2D08F08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00020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C618DA" w14:textId="77777777" w:rsidTr="00E73AE0">
        <w:tc>
          <w:tcPr>
            <w:tcW w:w="4140" w:type="dxa"/>
            <w:noWrap/>
            <w:hideMark/>
          </w:tcPr>
          <w:p w14:paraId="7D2A85D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Workpower Incorporated</w:t>
            </w:r>
          </w:p>
        </w:tc>
        <w:tc>
          <w:tcPr>
            <w:tcW w:w="4204" w:type="dxa"/>
            <w:noWrap/>
            <w:hideMark/>
          </w:tcPr>
          <w:p w14:paraId="635DAF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1C150C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6E7C91A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BEDD88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2,171,501</w:t>
            </w:r>
          </w:p>
        </w:tc>
        <w:tc>
          <w:tcPr>
            <w:tcW w:w="1787" w:type="dxa"/>
            <w:noWrap/>
            <w:hideMark/>
          </w:tcPr>
          <w:p w14:paraId="2E990A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038F2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DB101D6" w14:textId="77777777" w:rsidTr="00E73AE0">
        <w:tc>
          <w:tcPr>
            <w:tcW w:w="4140" w:type="dxa"/>
            <w:noWrap/>
            <w:hideMark/>
          </w:tcPr>
          <w:p w14:paraId="41B440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Workpower North</w:t>
            </w:r>
          </w:p>
        </w:tc>
        <w:tc>
          <w:tcPr>
            <w:tcW w:w="4204" w:type="dxa"/>
            <w:noWrap/>
            <w:hideMark/>
          </w:tcPr>
          <w:p w14:paraId="3B11EE6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39F2E7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369DED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3ACEEE9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14,805,205</w:t>
            </w:r>
          </w:p>
        </w:tc>
        <w:tc>
          <w:tcPr>
            <w:tcW w:w="1787" w:type="dxa"/>
            <w:noWrap/>
            <w:hideMark/>
          </w:tcPr>
          <w:p w14:paraId="7C564F4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2D94C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B1123B7" w14:textId="77777777" w:rsidTr="00E73AE0">
        <w:tc>
          <w:tcPr>
            <w:tcW w:w="4140" w:type="dxa"/>
            <w:noWrap/>
            <w:hideMark/>
          </w:tcPr>
          <w:p w14:paraId="3AA058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Workskil Australia</w:t>
            </w:r>
          </w:p>
        </w:tc>
        <w:tc>
          <w:tcPr>
            <w:tcW w:w="4204" w:type="dxa"/>
            <w:noWrap/>
            <w:hideMark/>
          </w:tcPr>
          <w:p w14:paraId="346BD2A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77D918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02-Jul-18</w:t>
            </w:r>
          </w:p>
        </w:tc>
        <w:tc>
          <w:tcPr>
            <w:tcW w:w="1249" w:type="dxa"/>
            <w:noWrap/>
            <w:hideMark/>
          </w:tcPr>
          <w:p w14:paraId="1744FD1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4CADA69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259,259</w:t>
            </w:r>
          </w:p>
        </w:tc>
        <w:tc>
          <w:tcPr>
            <w:tcW w:w="1787" w:type="dxa"/>
            <w:noWrap/>
            <w:hideMark/>
          </w:tcPr>
          <w:p w14:paraId="3CDD66F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4C3153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407F918" w14:textId="77777777" w:rsidTr="00E73AE0">
        <w:tc>
          <w:tcPr>
            <w:tcW w:w="4140" w:type="dxa"/>
            <w:noWrap/>
            <w:hideMark/>
          </w:tcPr>
          <w:p w14:paraId="7B93E35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Workskil Australia</w:t>
            </w:r>
          </w:p>
        </w:tc>
        <w:tc>
          <w:tcPr>
            <w:tcW w:w="4204" w:type="dxa"/>
            <w:noWrap/>
            <w:hideMark/>
          </w:tcPr>
          <w:p w14:paraId="738491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3FC8744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03-Jul-18</w:t>
            </w:r>
          </w:p>
        </w:tc>
        <w:tc>
          <w:tcPr>
            <w:tcW w:w="1249" w:type="dxa"/>
            <w:noWrap/>
            <w:hideMark/>
          </w:tcPr>
          <w:p w14:paraId="082167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0497795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102,178</w:t>
            </w:r>
          </w:p>
        </w:tc>
        <w:tc>
          <w:tcPr>
            <w:tcW w:w="1787" w:type="dxa"/>
            <w:noWrap/>
            <w:hideMark/>
          </w:tcPr>
          <w:p w14:paraId="4217BB7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80173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2E5C035" w14:textId="77777777" w:rsidTr="00E73AE0">
        <w:tc>
          <w:tcPr>
            <w:tcW w:w="4140" w:type="dxa"/>
            <w:noWrap/>
            <w:hideMark/>
          </w:tcPr>
          <w:p w14:paraId="40EBCC3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Workskil Australia Incorporated</w:t>
            </w:r>
          </w:p>
        </w:tc>
        <w:tc>
          <w:tcPr>
            <w:tcW w:w="4204" w:type="dxa"/>
            <w:noWrap/>
            <w:hideMark/>
          </w:tcPr>
          <w:p w14:paraId="3105F9D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4D4DF5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2BF1F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923D1C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1,199,682</w:t>
            </w:r>
          </w:p>
        </w:tc>
        <w:tc>
          <w:tcPr>
            <w:tcW w:w="1787" w:type="dxa"/>
            <w:noWrap/>
            <w:hideMark/>
          </w:tcPr>
          <w:p w14:paraId="2E32F3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3B5DC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621AD21" w14:textId="77777777" w:rsidTr="00E73AE0">
        <w:tc>
          <w:tcPr>
            <w:tcW w:w="4140" w:type="dxa"/>
            <w:noWrap/>
            <w:hideMark/>
          </w:tcPr>
          <w:p w14:paraId="630B693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Worktrainers Ltd</w:t>
            </w:r>
          </w:p>
        </w:tc>
        <w:tc>
          <w:tcPr>
            <w:tcW w:w="4204" w:type="dxa"/>
            <w:noWrap/>
            <w:hideMark/>
          </w:tcPr>
          <w:p w14:paraId="47D0A3D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A2A84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C1C176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CBB428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104,158</w:t>
            </w:r>
          </w:p>
        </w:tc>
        <w:tc>
          <w:tcPr>
            <w:tcW w:w="1787" w:type="dxa"/>
            <w:noWrap/>
            <w:hideMark/>
          </w:tcPr>
          <w:p w14:paraId="56F3388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BCBD7C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C3434F5" w14:textId="77777777" w:rsidTr="00E73AE0">
        <w:tc>
          <w:tcPr>
            <w:tcW w:w="4140" w:type="dxa"/>
            <w:noWrap/>
            <w:hideMark/>
          </w:tcPr>
          <w:p w14:paraId="34FBC1E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Worktrainers Ltd</w:t>
            </w:r>
          </w:p>
        </w:tc>
        <w:tc>
          <w:tcPr>
            <w:tcW w:w="4204" w:type="dxa"/>
            <w:noWrap/>
            <w:hideMark/>
          </w:tcPr>
          <w:p w14:paraId="394A78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78FDF8E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4242A26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15D96F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166,830</w:t>
            </w:r>
          </w:p>
        </w:tc>
        <w:tc>
          <w:tcPr>
            <w:tcW w:w="1787" w:type="dxa"/>
            <w:noWrap/>
            <w:hideMark/>
          </w:tcPr>
          <w:p w14:paraId="4E74A4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E99C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50E26E3" w14:textId="77777777" w:rsidTr="00E73AE0">
        <w:tc>
          <w:tcPr>
            <w:tcW w:w="4140" w:type="dxa"/>
            <w:noWrap/>
            <w:hideMark/>
          </w:tcPr>
          <w:p w14:paraId="79E0974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Wunan Foundation Inc.</w:t>
            </w:r>
          </w:p>
        </w:tc>
        <w:tc>
          <w:tcPr>
            <w:tcW w:w="4204" w:type="dxa"/>
            <w:noWrap/>
            <w:hideMark/>
          </w:tcPr>
          <w:p w14:paraId="381998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4904E81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5C49AA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524" w:type="dxa"/>
            <w:noWrap/>
            <w:hideMark/>
          </w:tcPr>
          <w:p w14:paraId="112C52E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313,902</w:t>
            </w:r>
          </w:p>
        </w:tc>
        <w:tc>
          <w:tcPr>
            <w:tcW w:w="1787" w:type="dxa"/>
            <w:noWrap/>
            <w:hideMark/>
          </w:tcPr>
          <w:p w14:paraId="6C74218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3652A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14C893" w14:textId="77777777" w:rsidTr="00E73AE0">
        <w:tc>
          <w:tcPr>
            <w:tcW w:w="4140" w:type="dxa"/>
            <w:noWrap/>
            <w:hideMark/>
          </w:tcPr>
          <w:p w14:paraId="4AF6B83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Wyndham Early Learning Activity Centre (WELA) Incorporated</w:t>
            </w:r>
          </w:p>
        </w:tc>
        <w:tc>
          <w:tcPr>
            <w:tcW w:w="4204" w:type="dxa"/>
            <w:noWrap/>
            <w:hideMark/>
          </w:tcPr>
          <w:p w14:paraId="7606097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0A530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49" w:type="dxa"/>
            <w:noWrap/>
            <w:hideMark/>
          </w:tcPr>
          <w:p w14:paraId="3C4B595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31B0200D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339,099</w:t>
            </w:r>
          </w:p>
        </w:tc>
        <w:tc>
          <w:tcPr>
            <w:tcW w:w="1787" w:type="dxa"/>
            <w:noWrap/>
            <w:hideMark/>
          </w:tcPr>
          <w:p w14:paraId="4CCA4F5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852946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DFCE981" w14:textId="77777777" w:rsidTr="00E73AE0">
        <w:tc>
          <w:tcPr>
            <w:tcW w:w="4140" w:type="dxa"/>
            <w:noWrap/>
            <w:hideMark/>
          </w:tcPr>
          <w:p w14:paraId="2F5FAB5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Yalata Anangu Aboriginal Corporation</w:t>
            </w:r>
          </w:p>
        </w:tc>
        <w:tc>
          <w:tcPr>
            <w:tcW w:w="4204" w:type="dxa"/>
            <w:noWrap/>
            <w:hideMark/>
          </w:tcPr>
          <w:p w14:paraId="043CC65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2A9248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49" w:type="dxa"/>
            <w:noWrap/>
            <w:hideMark/>
          </w:tcPr>
          <w:p w14:paraId="48FFE61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C2A153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206,377</w:t>
            </w:r>
          </w:p>
        </w:tc>
        <w:tc>
          <w:tcPr>
            <w:tcW w:w="1787" w:type="dxa"/>
            <w:noWrap/>
            <w:hideMark/>
          </w:tcPr>
          <w:p w14:paraId="157C75D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C1559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E5EBAF" w14:textId="77777777" w:rsidTr="00E73AE0">
        <w:tc>
          <w:tcPr>
            <w:tcW w:w="4140" w:type="dxa"/>
            <w:noWrap/>
            <w:hideMark/>
          </w:tcPr>
          <w:p w14:paraId="5A96D26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4204" w:type="dxa"/>
            <w:noWrap/>
            <w:hideMark/>
          </w:tcPr>
          <w:p w14:paraId="6713944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752BA10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5CEAAA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0476437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747,047</w:t>
            </w:r>
          </w:p>
        </w:tc>
        <w:tc>
          <w:tcPr>
            <w:tcW w:w="1787" w:type="dxa"/>
            <w:noWrap/>
            <w:hideMark/>
          </w:tcPr>
          <w:p w14:paraId="4806911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EF99C1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A4360DB" w14:textId="77777777" w:rsidTr="00E73AE0">
        <w:tc>
          <w:tcPr>
            <w:tcW w:w="4140" w:type="dxa"/>
            <w:noWrap/>
            <w:hideMark/>
          </w:tcPr>
          <w:p w14:paraId="778F5D6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4204" w:type="dxa"/>
            <w:noWrap/>
            <w:hideMark/>
          </w:tcPr>
          <w:p w14:paraId="520042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111" w:type="dxa"/>
            <w:noWrap/>
            <w:hideMark/>
          </w:tcPr>
          <w:p w14:paraId="6EFFD2D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67494EA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25AA1D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4,997,916</w:t>
            </w:r>
          </w:p>
        </w:tc>
        <w:tc>
          <w:tcPr>
            <w:tcW w:w="1787" w:type="dxa"/>
            <w:noWrap/>
            <w:hideMark/>
          </w:tcPr>
          <w:p w14:paraId="69FFEB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9F9ABE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1C2039F" w14:textId="77777777" w:rsidTr="00E73AE0">
        <w:tc>
          <w:tcPr>
            <w:tcW w:w="4140" w:type="dxa"/>
            <w:noWrap/>
            <w:hideMark/>
          </w:tcPr>
          <w:p w14:paraId="25E7790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4204" w:type="dxa"/>
            <w:noWrap/>
            <w:hideMark/>
          </w:tcPr>
          <w:p w14:paraId="3C1B59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0041F6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7DA3E2E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134509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1,470,213</w:t>
            </w:r>
          </w:p>
        </w:tc>
        <w:tc>
          <w:tcPr>
            <w:tcW w:w="1787" w:type="dxa"/>
            <w:noWrap/>
            <w:hideMark/>
          </w:tcPr>
          <w:p w14:paraId="5A8CF0B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BFC868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87E42CD" w14:textId="77777777" w:rsidTr="00E73AE0">
        <w:tc>
          <w:tcPr>
            <w:tcW w:w="4140" w:type="dxa"/>
            <w:noWrap/>
            <w:hideMark/>
          </w:tcPr>
          <w:p w14:paraId="1B11BA1D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4204" w:type="dxa"/>
            <w:noWrap/>
            <w:hideMark/>
          </w:tcPr>
          <w:p w14:paraId="121DAB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Money Support Hub</w:t>
            </w:r>
          </w:p>
        </w:tc>
        <w:tc>
          <w:tcPr>
            <w:tcW w:w="1111" w:type="dxa"/>
            <w:noWrap/>
            <w:hideMark/>
          </w:tcPr>
          <w:p w14:paraId="1751B3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345086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1039FEC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173,880</w:t>
            </w:r>
          </w:p>
        </w:tc>
        <w:tc>
          <w:tcPr>
            <w:tcW w:w="1787" w:type="dxa"/>
            <w:noWrap/>
            <w:hideMark/>
          </w:tcPr>
          <w:p w14:paraId="1BEF78A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F545A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A08E9DA" w14:textId="77777777" w:rsidTr="00E73AE0">
        <w:tc>
          <w:tcPr>
            <w:tcW w:w="4140" w:type="dxa"/>
            <w:noWrap/>
            <w:hideMark/>
          </w:tcPr>
          <w:p w14:paraId="1ED5AD9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YIRS One Stop Youth Shop Inc.</w:t>
            </w:r>
          </w:p>
        </w:tc>
        <w:tc>
          <w:tcPr>
            <w:tcW w:w="4204" w:type="dxa"/>
            <w:noWrap/>
            <w:hideMark/>
          </w:tcPr>
          <w:p w14:paraId="0670F16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35E94F0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15-Nov-18</w:t>
            </w:r>
          </w:p>
        </w:tc>
        <w:tc>
          <w:tcPr>
            <w:tcW w:w="1249" w:type="dxa"/>
            <w:noWrap/>
            <w:hideMark/>
          </w:tcPr>
          <w:p w14:paraId="5288FD1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6C61E40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134,576</w:t>
            </w:r>
          </w:p>
        </w:tc>
        <w:tc>
          <w:tcPr>
            <w:tcW w:w="1787" w:type="dxa"/>
            <w:noWrap/>
            <w:hideMark/>
          </w:tcPr>
          <w:p w14:paraId="02767CE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6A2439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2699D1E" w14:textId="77777777" w:rsidTr="00E73AE0">
        <w:tc>
          <w:tcPr>
            <w:tcW w:w="4140" w:type="dxa"/>
            <w:noWrap/>
            <w:hideMark/>
          </w:tcPr>
          <w:p w14:paraId="73003EC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YMCA of Perth Youth and Community Services Inc.</w:t>
            </w:r>
          </w:p>
        </w:tc>
        <w:tc>
          <w:tcPr>
            <w:tcW w:w="4204" w:type="dxa"/>
            <w:noWrap/>
            <w:hideMark/>
          </w:tcPr>
          <w:p w14:paraId="6B75A91E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1BE5C6B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905BDE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4C52920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345,155</w:t>
            </w:r>
          </w:p>
        </w:tc>
        <w:tc>
          <w:tcPr>
            <w:tcW w:w="1787" w:type="dxa"/>
            <w:noWrap/>
            <w:hideMark/>
          </w:tcPr>
          <w:p w14:paraId="16B89A8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30C857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6FE77FF" w14:textId="77777777" w:rsidTr="00E73AE0">
        <w:tc>
          <w:tcPr>
            <w:tcW w:w="4140" w:type="dxa"/>
            <w:noWrap/>
            <w:hideMark/>
          </w:tcPr>
          <w:p w14:paraId="38BD75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4204" w:type="dxa"/>
            <w:noWrap/>
            <w:hideMark/>
          </w:tcPr>
          <w:p w14:paraId="5743DF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1EEF4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737F0C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81E0992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1,050,108</w:t>
            </w:r>
          </w:p>
        </w:tc>
        <w:tc>
          <w:tcPr>
            <w:tcW w:w="1787" w:type="dxa"/>
            <w:noWrap/>
            <w:hideMark/>
          </w:tcPr>
          <w:p w14:paraId="2361ED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EEA8BB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7A1E05E" w14:textId="77777777" w:rsidTr="00E73AE0">
        <w:tc>
          <w:tcPr>
            <w:tcW w:w="4140" w:type="dxa"/>
            <w:noWrap/>
            <w:hideMark/>
          </w:tcPr>
          <w:p w14:paraId="6B4E31F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4204" w:type="dxa"/>
            <w:noWrap/>
            <w:hideMark/>
          </w:tcPr>
          <w:p w14:paraId="31E104F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20883E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25E53FC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6CCCD9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1,984,755</w:t>
            </w:r>
          </w:p>
        </w:tc>
        <w:tc>
          <w:tcPr>
            <w:tcW w:w="1787" w:type="dxa"/>
            <w:noWrap/>
            <w:hideMark/>
          </w:tcPr>
          <w:p w14:paraId="59F931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E0016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47F3E4" w14:textId="77777777" w:rsidTr="00E73AE0">
        <w:tc>
          <w:tcPr>
            <w:tcW w:w="4140" w:type="dxa"/>
            <w:noWrap/>
            <w:hideMark/>
          </w:tcPr>
          <w:p w14:paraId="18297933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4204" w:type="dxa"/>
            <w:noWrap/>
            <w:hideMark/>
          </w:tcPr>
          <w:p w14:paraId="0A1B67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111" w:type="dxa"/>
            <w:noWrap/>
            <w:hideMark/>
          </w:tcPr>
          <w:p w14:paraId="585F834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49" w:type="dxa"/>
            <w:noWrap/>
            <w:hideMark/>
          </w:tcPr>
          <w:p w14:paraId="633B2CF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0386C65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195,202</w:t>
            </w:r>
          </w:p>
        </w:tc>
        <w:tc>
          <w:tcPr>
            <w:tcW w:w="1787" w:type="dxa"/>
            <w:noWrap/>
            <w:hideMark/>
          </w:tcPr>
          <w:p w14:paraId="3FA3642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A457F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1633E8F" w14:textId="77777777" w:rsidTr="00E73AE0">
        <w:tc>
          <w:tcPr>
            <w:tcW w:w="4140" w:type="dxa"/>
            <w:noWrap/>
            <w:hideMark/>
          </w:tcPr>
          <w:p w14:paraId="7E64562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Yorgum Aboriginal Corporation</w:t>
            </w:r>
          </w:p>
        </w:tc>
        <w:tc>
          <w:tcPr>
            <w:tcW w:w="4204" w:type="dxa"/>
            <w:noWrap/>
            <w:hideMark/>
          </w:tcPr>
          <w:p w14:paraId="6A4A1E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Redress Support Services</w:t>
            </w:r>
          </w:p>
        </w:tc>
        <w:tc>
          <w:tcPr>
            <w:tcW w:w="1111" w:type="dxa"/>
            <w:noWrap/>
            <w:hideMark/>
          </w:tcPr>
          <w:p w14:paraId="38881DF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15-Oct-18</w:t>
            </w:r>
          </w:p>
        </w:tc>
        <w:tc>
          <w:tcPr>
            <w:tcW w:w="1249" w:type="dxa"/>
            <w:noWrap/>
            <w:hideMark/>
          </w:tcPr>
          <w:p w14:paraId="58F2EA1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7A0A7DBE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774,488</w:t>
            </w:r>
          </w:p>
        </w:tc>
        <w:tc>
          <w:tcPr>
            <w:tcW w:w="1787" w:type="dxa"/>
            <w:noWrap/>
            <w:hideMark/>
          </w:tcPr>
          <w:p w14:paraId="7F86CD9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18B204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887F538" w14:textId="77777777" w:rsidTr="00E73AE0">
        <w:tc>
          <w:tcPr>
            <w:tcW w:w="4140" w:type="dxa"/>
            <w:noWrap/>
            <w:hideMark/>
          </w:tcPr>
          <w:p w14:paraId="5763AEE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Young Men's Christian Association of South Australia Incorporated</w:t>
            </w:r>
          </w:p>
        </w:tc>
        <w:tc>
          <w:tcPr>
            <w:tcW w:w="4204" w:type="dxa"/>
            <w:noWrap/>
            <w:hideMark/>
          </w:tcPr>
          <w:p w14:paraId="263A455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111" w:type="dxa"/>
            <w:noWrap/>
            <w:hideMark/>
          </w:tcPr>
          <w:p w14:paraId="2482E2F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4C4AC9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C1643D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404,387</w:t>
            </w:r>
          </w:p>
        </w:tc>
        <w:tc>
          <w:tcPr>
            <w:tcW w:w="1787" w:type="dxa"/>
            <w:noWrap/>
            <w:hideMark/>
          </w:tcPr>
          <w:p w14:paraId="2D36129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E73B8D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070D5D8" w14:textId="77777777" w:rsidTr="00E73AE0">
        <w:tc>
          <w:tcPr>
            <w:tcW w:w="4140" w:type="dxa"/>
            <w:noWrap/>
            <w:hideMark/>
          </w:tcPr>
          <w:p w14:paraId="62D70D47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Your Employment Success</w:t>
            </w:r>
          </w:p>
        </w:tc>
        <w:tc>
          <w:tcPr>
            <w:tcW w:w="4204" w:type="dxa"/>
            <w:noWrap/>
            <w:hideMark/>
          </w:tcPr>
          <w:p w14:paraId="6F2555E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065C609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20F2888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136D6131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167,468</w:t>
            </w:r>
          </w:p>
        </w:tc>
        <w:tc>
          <w:tcPr>
            <w:tcW w:w="1787" w:type="dxa"/>
            <w:noWrap/>
            <w:hideMark/>
          </w:tcPr>
          <w:p w14:paraId="663651B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CE9CD2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7584FAC" w14:textId="77777777" w:rsidTr="00E73AE0">
        <w:tc>
          <w:tcPr>
            <w:tcW w:w="4140" w:type="dxa"/>
            <w:noWrap/>
            <w:hideMark/>
          </w:tcPr>
          <w:p w14:paraId="43C8968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Your Employment Success</w:t>
            </w:r>
          </w:p>
        </w:tc>
        <w:tc>
          <w:tcPr>
            <w:tcW w:w="4204" w:type="dxa"/>
            <w:noWrap/>
            <w:hideMark/>
          </w:tcPr>
          <w:p w14:paraId="0143E2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Service</w:t>
            </w:r>
          </w:p>
        </w:tc>
        <w:tc>
          <w:tcPr>
            <w:tcW w:w="1111" w:type="dxa"/>
            <w:noWrap/>
            <w:hideMark/>
          </w:tcPr>
          <w:p w14:paraId="2447F0F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76F35AA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30-Jun-23</w:t>
            </w:r>
          </w:p>
        </w:tc>
        <w:tc>
          <w:tcPr>
            <w:tcW w:w="1524" w:type="dxa"/>
            <w:noWrap/>
            <w:hideMark/>
          </w:tcPr>
          <w:p w14:paraId="70E92C0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184,599</w:t>
            </w:r>
          </w:p>
        </w:tc>
        <w:tc>
          <w:tcPr>
            <w:tcW w:w="1787" w:type="dxa"/>
            <w:noWrap/>
            <w:hideMark/>
          </w:tcPr>
          <w:p w14:paraId="3C4B77C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63F597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E41FD7F" w14:textId="77777777" w:rsidTr="00E73AE0">
        <w:tc>
          <w:tcPr>
            <w:tcW w:w="4140" w:type="dxa"/>
            <w:noWrap/>
            <w:hideMark/>
          </w:tcPr>
          <w:p w14:paraId="51F555B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4204" w:type="dxa"/>
            <w:noWrap/>
            <w:hideMark/>
          </w:tcPr>
          <w:p w14:paraId="4BE664A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60B17C8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1403BAB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E1EA64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4,561,498</w:t>
            </w:r>
          </w:p>
        </w:tc>
        <w:tc>
          <w:tcPr>
            <w:tcW w:w="1787" w:type="dxa"/>
            <w:noWrap/>
            <w:hideMark/>
          </w:tcPr>
          <w:p w14:paraId="28DD69D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5132A07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7AE4D96" w14:textId="77777777" w:rsidTr="00E73AE0">
        <w:tc>
          <w:tcPr>
            <w:tcW w:w="4140" w:type="dxa"/>
            <w:noWrap/>
            <w:hideMark/>
          </w:tcPr>
          <w:p w14:paraId="64A6C0E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4204" w:type="dxa"/>
            <w:noWrap/>
            <w:hideMark/>
          </w:tcPr>
          <w:p w14:paraId="6C447BD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111" w:type="dxa"/>
            <w:noWrap/>
            <w:hideMark/>
          </w:tcPr>
          <w:p w14:paraId="1A4F0FD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661E876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C3CBF3A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3,941,171</w:t>
            </w:r>
          </w:p>
        </w:tc>
        <w:tc>
          <w:tcPr>
            <w:tcW w:w="1787" w:type="dxa"/>
            <w:noWrap/>
            <w:hideMark/>
          </w:tcPr>
          <w:p w14:paraId="0180DAE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759B62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251D1414" w14:textId="77777777" w:rsidTr="00E73AE0">
        <w:tc>
          <w:tcPr>
            <w:tcW w:w="4140" w:type="dxa"/>
            <w:noWrap/>
            <w:hideMark/>
          </w:tcPr>
          <w:p w14:paraId="54E361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4204" w:type="dxa"/>
            <w:noWrap/>
            <w:hideMark/>
          </w:tcPr>
          <w:p w14:paraId="3211656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606C38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49" w:type="dxa"/>
            <w:noWrap/>
            <w:hideMark/>
          </w:tcPr>
          <w:p w14:paraId="32C9DBC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0501BD83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932,661</w:t>
            </w:r>
          </w:p>
        </w:tc>
        <w:tc>
          <w:tcPr>
            <w:tcW w:w="1787" w:type="dxa"/>
            <w:noWrap/>
            <w:hideMark/>
          </w:tcPr>
          <w:p w14:paraId="2ECFF7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B69CE5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7F57951" w14:textId="77777777" w:rsidTr="00E73AE0">
        <w:tc>
          <w:tcPr>
            <w:tcW w:w="4140" w:type="dxa"/>
            <w:noWrap/>
            <w:hideMark/>
          </w:tcPr>
          <w:p w14:paraId="67981982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Youth &amp; Family Education Resources Pty. Ltd.</w:t>
            </w:r>
          </w:p>
        </w:tc>
        <w:tc>
          <w:tcPr>
            <w:tcW w:w="4204" w:type="dxa"/>
            <w:noWrap/>
            <w:hideMark/>
          </w:tcPr>
          <w:p w14:paraId="51176CB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111" w:type="dxa"/>
            <w:noWrap/>
            <w:hideMark/>
          </w:tcPr>
          <w:p w14:paraId="0AB17B5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55D4DB6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61F18D0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1,079,181</w:t>
            </w:r>
          </w:p>
        </w:tc>
        <w:tc>
          <w:tcPr>
            <w:tcW w:w="1787" w:type="dxa"/>
            <w:noWrap/>
            <w:hideMark/>
          </w:tcPr>
          <w:p w14:paraId="0ABC2F7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076C87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BD317EC" w14:textId="77777777" w:rsidTr="00E73AE0">
        <w:tc>
          <w:tcPr>
            <w:tcW w:w="4140" w:type="dxa"/>
            <w:noWrap/>
            <w:hideMark/>
          </w:tcPr>
          <w:p w14:paraId="3F3BC41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Youth Focus Inc.</w:t>
            </w:r>
          </w:p>
        </w:tc>
        <w:tc>
          <w:tcPr>
            <w:tcW w:w="4204" w:type="dxa"/>
            <w:noWrap/>
            <w:hideMark/>
          </w:tcPr>
          <w:p w14:paraId="72DF3C0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111" w:type="dxa"/>
            <w:noWrap/>
            <w:hideMark/>
          </w:tcPr>
          <w:p w14:paraId="790F2B9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49" w:type="dxa"/>
            <w:noWrap/>
            <w:hideMark/>
          </w:tcPr>
          <w:p w14:paraId="56091A1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363B18D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1787" w:type="dxa"/>
            <w:noWrap/>
            <w:hideMark/>
          </w:tcPr>
          <w:p w14:paraId="1435795B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27D4BD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63B2C388" w14:textId="77777777" w:rsidTr="00E73AE0">
        <w:tc>
          <w:tcPr>
            <w:tcW w:w="4140" w:type="dxa"/>
            <w:noWrap/>
            <w:hideMark/>
          </w:tcPr>
          <w:p w14:paraId="6C49A800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Youth Insearch Foundation (Aust) Inc.</w:t>
            </w:r>
          </w:p>
        </w:tc>
        <w:tc>
          <w:tcPr>
            <w:tcW w:w="4204" w:type="dxa"/>
            <w:noWrap/>
            <w:hideMark/>
          </w:tcPr>
          <w:p w14:paraId="60BEFE2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1A2955F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01-Apr-18</w:t>
            </w:r>
          </w:p>
        </w:tc>
        <w:tc>
          <w:tcPr>
            <w:tcW w:w="1249" w:type="dxa"/>
            <w:noWrap/>
            <w:hideMark/>
          </w:tcPr>
          <w:p w14:paraId="3ED3D43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524" w:type="dxa"/>
            <w:noWrap/>
            <w:hideMark/>
          </w:tcPr>
          <w:p w14:paraId="5F81735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536,250</w:t>
            </w:r>
          </w:p>
        </w:tc>
        <w:tc>
          <w:tcPr>
            <w:tcW w:w="1787" w:type="dxa"/>
            <w:noWrap/>
            <w:hideMark/>
          </w:tcPr>
          <w:p w14:paraId="043281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0AE8F0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7625147" w14:textId="77777777" w:rsidTr="00E73AE0">
        <w:tc>
          <w:tcPr>
            <w:tcW w:w="4140" w:type="dxa"/>
            <w:noWrap/>
            <w:hideMark/>
          </w:tcPr>
          <w:p w14:paraId="5C0422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YSAS Pty Ltd</w:t>
            </w:r>
          </w:p>
        </w:tc>
        <w:tc>
          <w:tcPr>
            <w:tcW w:w="4204" w:type="dxa"/>
            <w:noWrap/>
            <w:hideMark/>
          </w:tcPr>
          <w:p w14:paraId="259E312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111" w:type="dxa"/>
            <w:noWrap/>
            <w:hideMark/>
          </w:tcPr>
          <w:p w14:paraId="40D0142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01-Jul-18</w:t>
            </w:r>
          </w:p>
        </w:tc>
        <w:tc>
          <w:tcPr>
            <w:tcW w:w="1249" w:type="dxa"/>
            <w:noWrap/>
            <w:hideMark/>
          </w:tcPr>
          <w:p w14:paraId="09A239D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31-May-19</w:t>
            </w:r>
          </w:p>
        </w:tc>
        <w:tc>
          <w:tcPr>
            <w:tcW w:w="1524" w:type="dxa"/>
            <w:noWrap/>
            <w:hideMark/>
          </w:tcPr>
          <w:p w14:paraId="2F90E75C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743,078</w:t>
            </w:r>
          </w:p>
        </w:tc>
        <w:tc>
          <w:tcPr>
            <w:tcW w:w="1787" w:type="dxa"/>
            <w:noWrap/>
            <w:hideMark/>
          </w:tcPr>
          <w:p w14:paraId="6508857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F62125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E7F8F99" w14:textId="77777777" w:rsidTr="00E73AE0">
        <w:tc>
          <w:tcPr>
            <w:tcW w:w="4140" w:type="dxa"/>
            <w:noWrap/>
            <w:hideMark/>
          </w:tcPr>
          <w:p w14:paraId="61D4B32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Yumaro Incorporated</w:t>
            </w:r>
          </w:p>
        </w:tc>
        <w:tc>
          <w:tcPr>
            <w:tcW w:w="4204" w:type="dxa"/>
            <w:noWrap/>
            <w:hideMark/>
          </w:tcPr>
          <w:p w14:paraId="37EAFA3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111" w:type="dxa"/>
            <w:noWrap/>
            <w:hideMark/>
          </w:tcPr>
          <w:p w14:paraId="4C8E48F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49" w:type="dxa"/>
            <w:noWrap/>
            <w:hideMark/>
          </w:tcPr>
          <w:p w14:paraId="09928AB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5E07DE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898,463</w:t>
            </w:r>
          </w:p>
        </w:tc>
        <w:tc>
          <w:tcPr>
            <w:tcW w:w="1787" w:type="dxa"/>
            <w:noWrap/>
            <w:hideMark/>
          </w:tcPr>
          <w:p w14:paraId="204ABE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6E701FC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386A5894" w14:textId="77777777" w:rsidTr="00E73AE0">
        <w:tc>
          <w:tcPr>
            <w:tcW w:w="4140" w:type="dxa"/>
            <w:noWrap/>
            <w:hideMark/>
          </w:tcPr>
          <w:p w14:paraId="5EB4C1E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Yumaro Industries</w:t>
            </w:r>
          </w:p>
        </w:tc>
        <w:tc>
          <w:tcPr>
            <w:tcW w:w="4204" w:type="dxa"/>
            <w:noWrap/>
            <w:hideMark/>
          </w:tcPr>
          <w:p w14:paraId="578005F9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111" w:type="dxa"/>
            <w:noWrap/>
            <w:hideMark/>
          </w:tcPr>
          <w:p w14:paraId="657204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49" w:type="dxa"/>
            <w:noWrap/>
            <w:hideMark/>
          </w:tcPr>
          <w:p w14:paraId="622C93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33615C4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1,634,500</w:t>
            </w:r>
          </w:p>
        </w:tc>
        <w:tc>
          <w:tcPr>
            <w:tcW w:w="1787" w:type="dxa"/>
            <w:noWrap/>
            <w:hideMark/>
          </w:tcPr>
          <w:p w14:paraId="2CEDFDA2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41280C3D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1FFE1002" w14:textId="77777777" w:rsidTr="00E73AE0">
        <w:tc>
          <w:tcPr>
            <w:tcW w:w="4140" w:type="dxa"/>
            <w:noWrap/>
            <w:hideMark/>
          </w:tcPr>
          <w:p w14:paraId="62D4E6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Yura Yungi Medical Service Aboriginal Corporation</w:t>
            </w:r>
          </w:p>
        </w:tc>
        <w:tc>
          <w:tcPr>
            <w:tcW w:w="4204" w:type="dxa"/>
            <w:noWrap/>
            <w:hideMark/>
          </w:tcPr>
          <w:p w14:paraId="1C8D5AF4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111" w:type="dxa"/>
            <w:noWrap/>
            <w:hideMark/>
          </w:tcPr>
          <w:p w14:paraId="75E709B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49" w:type="dxa"/>
            <w:noWrap/>
            <w:hideMark/>
          </w:tcPr>
          <w:p w14:paraId="3B6DCCB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7E524FC7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1,253,159</w:t>
            </w:r>
          </w:p>
        </w:tc>
        <w:tc>
          <w:tcPr>
            <w:tcW w:w="1787" w:type="dxa"/>
            <w:noWrap/>
            <w:hideMark/>
          </w:tcPr>
          <w:p w14:paraId="36CB8F5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3A45BA04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8E673A4" w14:textId="77777777" w:rsidTr="00E73AE0">
        <w:tc>
          <w:tcPr>
            <w:tcW w:w="4140" w:type="dxa"/>
            <w:noWrap/>
            <w:hideMark/>
          </w:tcPr>
          <w:p w14:paraId="70B8ED6C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YWCA Australia</w:t>
            </w:r>
          </w:p>
        </w:tc>
        <w:tc>
          <w:tcPr>
            <w:tcW w:w="4204" w:type="dxa"/>
            <w:noWrap/>
            <w:hideMark/>
          </w:tcPr>
          <w:p w14:paraId="01793A2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Strong and Resilient Communities - Inclusive Communities Grants</w:t>
            </w:r>
          </w:p>
        </w:tc>
        <w:tc>
          <w:tcPr>
            <w:tcW w:w="1111" w:type="dxa"/>
            <w:noWrap/>
            <w:hideMark/>
          </w:tcPr>
          <w:p w14:paraId="22B7BB1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01-Aug-18</w:t>
            </w:r>
          </w:p>
        </w:tc>
        <w:tc>
          <w:tcPr>
            <w:tcW w:w="1249" w:type="dxa"/>
            <w:noWrap/>
            <w:hideMark/>
          </w:tcPr>
          <w:p w14:paraId="7D901BB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524" w:type="dxa"/>
            <w:noWrap/>
            <w:hideMark/>
          </w:tcPr>
          <w:p w14:paraId="1C835A90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280,480</w:t>
            </w:r>
          </w:p>
        </w:tc>
        <w:tc>
          <w:tcPr>
            <w:tcW w:w="1787" w:type="dxa"/>
            <w:noWrap/>
            <w:hideMark/>
          </w:tcPr>
          <w:p w14:paraId="76360EE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12E72796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7961886B" w14:textId="77777777" w:rsidTr="00E73AE0">
        <w:tc>
          <w:tcPr>
            <w:tcW w:w="4140" w:type="dxa"/>
            <w:noWrap/>
            <w:hideMark/>
          </w:tcPr>
          <w:p w14:paraId="4BEF45BA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YWCA Australia</w:t>
            </w:r>
          </w:p>
        </w:tc>
        <w:tc>
          <w:tcPr>
            <w:tcW w:w="4204" w:type="dxa"/>
            <w:noWrap/>
            <w:hideMark/>
          </w:tcPr>
          <w:p w14:paraId="3552C0AB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42B640A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01-Aug-18</w:t>
            </w:r>
          </w:p>
        </w:tc>
        <w:tc>
          <w:tcPr>
            <w:tcW w:w="1249" w:type="dxa"/>
            <w:noWrap/>
            <w:hideMark/>
          </w:tcPr>
          <w:p w14:paraId="64DA3887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22B77D4B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2,490,323</w:t>
            </w:r>
          </w:p>
        </w:tc>
        <w:tc>
          <w:tcPr>
            <w:tcW w:w="1787" w:type="dxa"/>
            <w:noWrap/>
            <w:hideMark/>
          </w:tcPr>
          <w:p w14:paraId="744E6F73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00167A61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53E082C9" w14:textId="77777777" w:rsidTr="00E73AE0">
        <w:tc>
          <w:tcPr>
            <w:tcW w:w="4140" w:type="dxa"/>
            <w:noWrap/>
            <w:hideMark/>
          </w:tcPr>
          <w:p w14:paraId="2DBB5F0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YWCA Australia</w:t>
            </w:r>
          </w:p>
        </w:tc>
        <w:tc>
          <w:tcPr>
            <w:tcW w:w="4204" w:type="dxa"/>
            <w:noWrap/>
            <w:hideMark/>
          </w:tcPr>
          <w:p w14:paraId="08390488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0E6F9459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01-Aug-18</w:t>
            </w:r>
          </w:p>
        </w:tc>
        <w:tc>
          <w:tcPr>
            <w:tcW w:w="1249" w:type="dxa"/>
            <w:noWrap/>
            <w:hideMark/>
          </w:tcPr>
          <w:p w14:paraId="699AE3F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524" w:type="dxa"/>
            <w:noWrap/>
            <w:hideMark/>
          </w:tcPr>
          <w:p w14:paraId="76292996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1,044,311</w:t>
            </w:r>
          </w:p>
        </w:tc>
        <w:tc>
          <w:tcPr>
            <w:tcW w:w="1787" w:type="dxa"/>
            <w:noWrap/>
            <w:hideMark/>
          </w:tcPr>
          <w:p w14:paraId="242D670A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7CD6B4BC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00EA374B" w14:textId="77777777" w:rsidTr="00E73AE0">
        <w:tc>
          <w:tcPr>
            <w:tcW w:w="4140" w:type="dxa"/>
            <w:noWrap/>
            <w:hideMark/>
          </w:tcPr>
          <w:p w14:paraId="670647D6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4204" w:type="dxa"/>
            <w:noWrap/>
            <w:hideMark/>
          </w:tcPr>
          <w:p w14:paraId="76FECF61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866B8F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07D3D2C0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6448C77F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7,370,593</w:t>
            </w:r>
          </w:p>
        </w:tc>
        <w:tc>
          <w:tcPr>
            <w:tcW w:w="1787" w:type="dxa"/>
            <w:noWrap/>
            <w:hideMark/>
          </w:tcPr>
          <w:p w14:paraId="571A325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30B3B2F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73AE0" w:rsidRPr="00E73AE0" w14:paraId="4944A1E4" w14:textId="77777777" w:rsidTr="00E73AE0">
        <w:tc>
          <w:tcPr>
            <w:tcW w:w="4140" w:type="dxa"/>
            <w:noWrap/>
            <w:hideMark/>
          </w:tcPr>
          <w:p w14:paraId="3457FB15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4204" w:type="dxa"/>
            <w:noWrap/>
            <w:hideMark/>
          </w:tcPr>
          <w:p w14:paraId="2E482F5F" w14:textId="77777777" w:rsidR="00E73AE0" w:rsidRPr="00E73AE0" w:rsidRDefault="00E73AE0" w:rsidP="00E73A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111" w:type="dxa"/>
            <w:noWrap/>
            <w:hideMark/>
          </w:tcPr>
          <w:p w14:paraId="224E0D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49" w:type="dxa"/>
            <w:noWrap/>
            <w:hideMark/>
          </w:tcPr>
          <w:p w14:paraId="275DD3EE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524" w:type="dxa"/>
            <w:noWrap/>
            <w:hideMark/>
          </w:tcPr>
          <w:p w14:paraId="55982498" w14:textId="77777777" w:rsidR="00E73AE0" w:rsidRPr="00E73AE0" w:rsidRDefault="00E73AE0" w:rsidP="00E73AE0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3,090,840</w:t>
            </w:r>
          </w:p>
        </w:tc>
        <w:tc>
          <w:tcPr>
            <w:tcW w:w="1787" w:type="dxa"/>
            <w:noWrap/>
            <w:hideMark/>
          </w:tcPr>
          <w:p w14:paraId="48C0B63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73AE0">
              <w:rPr>
                <w:rFonts w:eastAsia="Times New Roman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2" w:type="dxa"/>
            <w:noWrap/>
            <w:hideMark/>
          </w:tcPr>
          <w:p w14:paraId="241B6028" w14:textId="77777777" w:rsidR="00E73AE0" w:rsidRPr="00E73AE0" w:rsidRDefault="00E73AE0" w:rsidP="00E73AE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569D3885" w14:textId="01B41AE4" w:rsidR="005F02E2" w:rsidRPr="00E93A33" w:rsidRDefault="005F02E2" w:rsidP="00FF15F3">
      <w:pPr>
        <w:rPr>
          <w:rStyle w:val="BookTitle"/>
          <w:i w:val="0"/>
          <w:iCs w:val="0"/>
          <w:smallCaps w:val="0"/>
          <w:spacing w:val="0"/>
        </w:rPr>
      </w:pPr>
    </w:p>
    <w:sectPr w:rsidR="005F02E2" w:rsidRPr="00E93A33" w:rsidSect="00FF1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AAF9" w14:textId="77777777" w:rsidR="0017427A" w:rsidRDefault="0017427A">
      <w:pPr>
        <w:spacing w:after="0" w:line="240" w:lineRule="auto"/>
      </w:pPr>
      <w:r>
        <w:separator/>
      </w:r>
    </w:p>
  </w:endnote>
  <w:endnote w:type="continuationSeparator" w:id="0">
    <w:p w14:paraId="31474321" w14:textId="77777777" w:rsidR="0017427A" w:rsidRDefault="0017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FD96" w14:textId="77777777" w:rsidR="00E73AE0" w:rsidRDefault="00E7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2924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FEE0EF" w14:textId="3DE7F158" w:rsidR="00E73AE0" w:rsidRPr="00AF6AD5" w:rsidRDefault="00E73AE0" w:rsidP="00AF6AD5">
        <w:pPr>
          <w:pStyle w:val="Footer"/>
          <w:jc w:val="center"/>
          <w:rPr>
            <w:sz w:val="18"/>
            <w:szCs w:val="18"/>
          </w:rPr>
        </w:pPr>
        <w:r w:rsidRPr="009C59ED">
          <w:rPr>
            <w:sz w:val="18"/>
            <w:szCs w:val="18"/>
          </w:rPr>
          <w:fldChar w:fldCharType="begin"/>
        </w:r>
        <w:r w:rsidRPr="009C59ED">
          <w:rPr>
            <w:sz w:val="18"/>
            <w:szCs w:val="18"/>
          </w:rPr>
          <w:instrText xml:space="preserve"> PAGE   \* MERGEFORMAT </w:instrText>
        </w:r>
        <w:r w:rsidRPr="009C59ED">
          <w:rPr>
            <w:sz w:val="18"/>
            <w:szCs w:val="18"/>
          </w:rPr>
          <w:fldChar w:fldCharType="separate"/>
        </w:r>
        <w:r w:rsidR="00A75DCC">
          <w:rPr>
            <w:noProof/>
            <w:sz w:val="18"/>
            <w:szCs w:val="18"/>
          </w:rPr>
          <w:t>2</w:t>
        </w:r>
        <w:r w:rsidRPr="009C59ED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BD36" w14:textId="77777777" w:rsidR="00E73AE0" w:rsidRDefault="00E7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9D5B" w14:textId="77777777" w:rsidR="0017427A" w:rsidRDefault="0017427A" w:rsidP="00FF15F3">
      <w:pPr>
        <w:spacing w:after="0" w:line="240" w:lineRule="auto"/>
      </w:pPr>
      <w:r>
        <w:separator/>
      </w:r>
    </w:p>
  </w:footnote>
  <w:footnote w:type="continuationSeparator" w:id="0">
    <w:p w14:paraId="21CEAAAB" w14:textId="77777777" w:rsidR="0017427A" w:rsidRDefault="0017427A" w:rsidP="00F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40C3" w14:textId="77777777" w:rsidR="00E73AE0" w:rsidRDefault="00E7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74C6" w14:textId="2AE8C816" w:rsidR="00E73AE0" w:rsidRDefault="00E73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B481" w14:textId="77777777" w:rsidR="00E73AE0" w:rsidRDefault="00E7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8D"/>
    <w:multiLevelType w:val="hybridMultilevel"/>
    <w:tmpl w:val="B8AE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829"/>
    <w:multiLevelType w:val="hybridMultilevel"/>
    <w:tmpl w:val="38D01316"/>
    <w:lvl w:ilvl="0" w:tplc="61A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D9EC" w:tentative="1">
      <w:start w:val="1"/>
      <w:numFmt w:val="lowerLetter"/>
      <w:lvlText w:val="%2."/>
      <w:lvlJc w:val="left"/>
      <w:pPr>
        <w:ind w:left="1440" w:hanging="360"/>
      </w:pPr>
    </w:lvl>
    <w:lvl w:ilvl="2" w:tplc="EBAE25EE" w:tentative="1">
      <w:start w:val="1"/>
      <w:numFmt w:val="lowerRoman"/>
      <w:lvlText w:val="%3."/>
      <w:lvlJc w:val="right"/>
      <w:pPr>
        <w:ind w:left="2160" w:hanging="180"/>
      </w:pPr>
    </w:lvl>
    <w:lvl w:ilvl="3" w:tplc="A378C7F6" w:tentative="1">
      <w:start w:val="1"/>
      <w:numFmt w:val="decimal"/>
      <w:lvlText w:val="%4."/>
      <w:lvlJc w:val="left"/>
      <w:pPr>
        <w:ind w:left="2880" w:hanging="360"/>
      </w:pPr>
    </w:lvl>
    <w:lvl w:ilvl="4" w:tplc="C8B43C14" w:tentative="1">
      <w:start w:val="1"/>
      <w:numFmt w:val="lowerLetter"/>
      <w:lvlText w:val="%5."/>
      <w:lvlJc w:val="left"/>
      <w:pPr>
        <w:ind w:left="3600" w:hanging="360"/>
      </w:pPr>
    </w:lvl>
    <w:lvl w:ilvl="5" w:tplc="15C216CC" w:tentative="1">
      <w:start w:val="1"/>
      <w:numFmt w:val="lowerRoman"/>
      <w:lvlText w:val="%6."/>
      <w:lvlJc w:val="right"/>
      <w:pPr>
        <w:ind w:left="4320" w:hanging="180"/>
      </w:pPr>
    </w:lvl>
    <w:lvl w:ilvl="6" w:tplc="EC668D14" w:tentative="1">
      <w:start w:val="1"/>
      <w:numFmt w:val="decimal"/>
      <w:lvlText w:val="%7."/>
      <w:lvlJc w:val="left"/>
      <w:pPr>
        <w:ind w:left="5040" w:hanging="360"/>
      </w:pPr>
    </w:lvl>
    <w:lvl w:ilvl="7" w:tplc="9CC486E6" w:tentative="1">
      <w:start w:val="1"/>
      <w:numFmt w:val="lowerLetter"/>
      <w:lvlText w:val="%8."/>
      <w:lvlJc w:val="left"/>
      <w:pPr>
        <w:ind w:left="5760" w:hanging="360"/>
      </w:pPr>
    </w:lvl>
    <w:lvl w:ilvl="8" w:tplc="8A881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3C75"/>
    <w:multiLevelType w:val="multilevel"/>
    <w:tmpl w:val="478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67BA"/>
    <w:multiLevelType w:val="hybridMultilevel"/>
    <w:tmpl w:val="496E7E4C"/>
    <w:lvl w:ilvl="0" w:tplc="7902DC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EEDDBA" w:tentative="1">
      <w:start w:val="1"/>
      <w:numFmt w:val="lowerLetter"/>
      <w:lvlText w:val="%2."/>
      <w:lvlJc w:val="left"/>
      <w:pPr>
        <w:ind w:left="1440" w:hanging="360"/>
      </w:pPr>
    </w:lvl>
    <w:lvl w:ilvl="2" w:tplc="BAFA9DB2" w:tentative="1">
      <w:start w:val="1"/>
      <w:numFmt w:val="lowerRoman"/>
      <w:lvlText w:val="%3."/>
      <w:lvlJc w:val="right"/>
      <w:pPr>
        <w:ind w:left="2160" w:hanging="180"/>
      </w:pPr>
    </w:lvl>
    <w:lvl w:ilvl="3" w:tplc="36445C16" w:tentative="1">
      <w:start w:val="1"/>
      <w:numFmt w:val="decimal"/>
      <w:lvlText w:val="%4."/>
      <w:lvlJc w:val="left"/>
      <w:pPr>
        <w:ind w:left="2880" w:hanging="360"/>
      </w:pPr>
    </w:lvl>
    <w:lvl w:ilvl="4" w:tplc="0F50F664" w:tentative="1">
      <w:start w:val="1"/>
      <w:numFmt w:val="lowerLetter"/>
      <w:lvlText w:val="%5."/>
      <w:lvlJc w:val="left"/>
      <w:pPr>
        <w:ind w:left="3600" w:hanging="360"/>
      </w:pPr>
    </w:lvl>
    <w:lvl w:ilvl="5" w:tplc="0394A342" w:tentative="1">
      <w:start w:val="1"/>
      <w:numFmt w:val="lowerRoman"/>
      <w:lvlText w:val="%6."/>
      <w:lvlJc w:val="right"/>
      <w:pPr>
        <w:ind w:left="4320" w:hanging="180"/>
      </w:pPr>
    </w:lvl>
    <w:lvl w:ilvl="6" w:tplc="CE726650" w:tentative="1">
      <w:start w:val="1"/>
      <w:numFmt w:val="decimal"/>
      <w:lvlText w:val="%7."/>
      <w:lvlJc w:val="left"/>
      <w:pPr>
        <w:ind w:left="5040" w:hanging="360"/>
      </w:pPr>
    </w:lvl>
    <w:lvl w:ilvl="7" w:tplc="9FC4B7CE" w:tentative="1">
      <w:start w:val="1"/>
      <w:numFmt w:val="lowerLetter"/>
      <w:lvlText w:val="%8."/>
      <w:lvlJc w:val="left"/>
      <w:pPr>
        <w:ind w:left="5760" w:hanging="360"/>
      </w:pPr>
    </w:lvl>
    <w:lvl w:ilvl="8" w:tplc="FA5AE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778"/>
    <w:multiLevelType w:val="hybridMultilevel"/>
    <w:tmpl w:val="5D1EA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77C"/>
    <w:multiLevelType w:val="hybridMultilevel"/>
    <w:tmpl w:val="EBC6B618"/>
    <w:lvl w:ilvl="0" w:tplc="D59C5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1466E8" w:tentative="1">
      <w:start w:val="1"/>
      <w:numFmt w:val="lowerLetter"/>
      <w:lvlText w:val="%2."/>
      <w:lvlJc w:val="left"/>
      <w:pPr>
        <w:ind w:left="1440" w:hanging="360"/>
      </w:pPr>
    </w:lvl>
    <w:lvl w:ilvl="2" w:tplc="58C4E950" w:tentative="1">
      <w:start w:val="1"/>
      <w:numFmt w:val="lowerRoman"/>
      <w:lvlText w:val="%3."/>
      <w:lvlJc w:val="right"/>
      <w:pPr>
        <w:ind w:left="2160" w:hanging="180"/>
      </w:pPr>
    </w:lvl>
    <w:lvl w:ilvl="3" w:tplc="60809AD4" w:tentative="1">
      <w:start w:val="1"/>
      <w:numFmt w:val="decimal"/>
      <w:lvlText w:val="%4."/>
      <w:lvlJc w:val="left"/>
      <w:pPr>
        <w:ind w:left="2880" w:hanging="360"/>
      </w:pPr>
    </w:lvl>
    <w:lvl w:ilvl="4" w:tplc="3FE6EBF6" w:tentative="1">
      <w:start w:val="1"/>
      <w:numFmt w:val="lowerLetter"/>
      <w:lvlText w:val="%5."/>
      <w:lvlJc w:val="left"/>
      <w:pPr>
        <w:ind w:left="3600" w:hanging="360"/>
      </w:pPr>
    </w:lvl>
    <w:lvl w:ilvl="5" w:tplc="FB966B4A" w:tentative="1">
      <w:start w:val="1"/>
      <w:numFmt w:val="lowerRoman"/>
      <w:lvlText w:val="%6."/>
      <w:lvlJc w:val="right"/>
      <w:pPr>
        <w:ind w:left="4320" w:hanging="180"/>
      </w:pPr>
    </w:lvl>
    <w:lvl w:ilvl="6" w:tplc="8452B560" w:tentative="1">
      <w:start w:val="1"/>
      <w:numFmt w:val="decimal"/>
      <w:lvlText w:val="%7."/>
      <w:lvlJc w:val="left"/>
      <w:pPr>
        <w:ind w:left="5040" w:hanging="360"/>
      </w:pPr>
    </w:lvl>
    <w:lvl w:ilvl="7" w:tplc="D1B242FC" w:tentative="1">
      <w:start w:val="1"/>
      <w:numFmt w:val="lowerLetter"/>
      <w:lvlText w:val="%8."/>
      <w:lvlJc w:val="left"/>
      <w:pPr>
        <w:ind w:left="5760" w:hanging="360"/>
      </w:pPr>
    </w:lvl>
    <w:lvl w:ilvl="8" w:tplc="364A2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F2"/>
    <w:rsid w:val="000423F9"/>
    <w:rsid w:val="000857F0"/>
    <w:rsid w:val="000E006D"/>
    <w:rsid w:val="0017427A"/>
    <w:rsid w:val="001C0CC9"/>
    <w:rsid w:val="0022235A"/>
    <w:rsid w:val="002318BB"/>
    <w:rsid w:val="002A78A6"/>
    <w:rsid w:val="003500B3"/>
    <w:rsid w:val="004C137B"/>
    <w:rsid w:val="0050103B"/>
    <w:rsid w:val="00501D29"/>
    <w:rsid w:val="005F02E2"/>
    <w:rsid w:val="00707174"/>
    <w:rsid w:val="00773B22"/>
    <w:rsid w:val="007770A8"/>
    <w:rsid w:val="007C4B23"/>
    <w:rsid w:val="0083107D"/>
    <w:rsid w:val="008919FA"/>
    <w:rsid w:val="008A7AF2"/>
    <w:rsid w:val="008E0279"/>
    <w:rsid w:val="009D51EA"/>
    <w:rsid w:val="009D65E6"/>
    <w:rsid w:val="00A225D2"/>
    <w:rsid w:val="00A7355E"/>
    <w:rsid w:val="00A75DCC"/>
    <w:rsid w:val="00AB1161"/>
    <w:rsid w:val="00AF6AD5"/>
    <w:rsid w:val="00BE4679"/>
    <w:rsid w:val="00C15A38"/>
    <w:rsid w:val="00C62289"/>
    <w:rsid w:val="00CC2DBC"/>
    <w:rsid w:val="00CF768D"/>
    <w:rsid w:val="00D22B63"/>
    <w:rsid w:val="00E01A09"/>
    <w:rsid w:val="00E73AE0"/>
    <w:rsid w:val="00E93A33"/>
    <w:rsid w:val="00F12822"/>
    <w:rsid w:val="00F151F7"/>
    <w:rsid w:val="00F15416"/>
    <w:rsid w:val="00F476E5"/>
    <w:rsid w:val="00F60069"/>
    <w:rsid w:val="00FD7CDB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154E"/>
  <w15:docId w15:val="{1F31E93F-4E26-4E18-8268-F39952D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08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850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E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073"/>
    <w:rPr>
      <w:color w:val="800080"/>
      <w:u w:val="single"/>
    </w:rPr>
  </w:style>
  <w:style w:type="paragraph" w:customStyle="1" w:styleId="xl69">
    <w:name w:val="xl69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</w:rPr>
  </w:style>
  <w:style w:type="paragraph" w:customStyle="1" w:styleId="xl71">
    <w:name w:val="xl71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2">
    <w:name w:val="xl72"/>
    <w:basedOn w:val="Normal"/>
    <w:rsid w:val="00941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4">
    <w:name w:val="xl74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5">
    <w:name w:val="xl75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68">
    <w:name w:val="xl6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7">
    <w:name w:val="xl77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8">
    <w:name w:val="xl7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A6"/>
    <w:rPr>
      <w:rFonts w:ascii="Arial" w:hAnsi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423F9"/>
  </w:style>
  <w:style w:type="paragraph" w:customStyle="1" w:styleId="xl64">
    <w:name w:val="xl64"/>
    <w:basedOn w:val="Normal"/>
    <w:rsid w:val="0004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042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12822"/>
  </w:style>
  <w:style w:type="paragraph" w:customStyle="1" w:styleId="xl63">
    <w:name w:val="xl63"/>
    <w:basedOn w:val="Normal"/>
    <w:rsid w:val="00F128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773B22"/>
  </w:style>
  <w:style w:type="paragraph" w:customStyle="1" w:styleId="msonormal0">
    <w:name w:val="msonormal"/>
    <w:basedOn w:val="Normal"/>
    <w:rsid w:val="005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637DC63C6A50B4F997688EC5DAAC7D4" ma:contentTypeVersion="" ma:contentTypeDescription="PDMS Document Site Content Type" ma:contentTypeScope="" ma:versionID="184035545f3f127d895bab235b1e12fa">
  <xsd:schema xmlns:xsd="http://www.w3.org/2001/XMLSchema" xmlns:xs="http://www.w3.org/2001/XMLSchema" xmlns:p="http://schemas.microsoft.com/office/2006/metadata/properties" xmlns:ns2="4D5DFAB2-346F-4833-91A0-D17E1CA2F867" targetNamespace="http://schemas.microsoft.com/office/2006/metadata/properties" ma:root="true" ma:fieldsID="7ef9013106068846d4ac5ca3a125ec91" ns2:_="">
    <xsd:import namespace="4D5DFAB2-346F-4833-91A0-D17E1CA2F86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DFAB2-346F-4833-91A0-D17E1CA2F86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6E72-411C-4692-8C14-717B5F65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DFAB2-346F-4833-91A0-D17E1CA2F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8B4D5-DBEA-4287-BBE7-38C9F1786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C7620-5038-4EC9-9A68-21C6963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42548</Words>
  <Characters>242524</Characters>
  <Application>Microsoft Office Word</Application>
  <DocSecurity>0</DocSecurity>
  <Lines>2021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BULL, Craig</dc:creator>
  <cp:lastModifiedBy>REARDON, John</cp:lastModifiedBy>
  <cp:revision>2</cp:revision>
  <cp:lastPrinted>2017-07-21T05:10:00Z</cp:lastPrinted>
  <dcterms:created xsi:type="dcterms:W3CDTF">2019-01-30T05:14:00Z</dcterms:created>
  <dcterms:modified xsi:type="dcterms:W3CDTF">2019-01-30T05:14:00Z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>Critical Date: 31/08/15</vt:lpwstr>
  </property>
  <property fmtid="{D5CDD505-2E9C-101B-9397-08002B2CF9AE}" pid="3" name="ClearanceActualDate">
    <vt:lpwstr>11 August 2015</vt:lpwstr>
  </property>
  <property fmtid="{D5CDD505-2E9C-101B-9397-08002B2CF9AE}" pid="4" name="ClearanceDueDate">
    <vt:lpwstr>28 July 2015</vt:lpwstr>
  </property>
  <property fmtid="{D5CDD505-2E9C-101B-9397-08002B2CF9AE}" pid="5" name="Electorates">
    <vt:lpwstr> </vt:lpwstr>
  </property>
  <property fmtid="{D5CDD505-2E9C-101B-9397-08002B2CF9AE}" pid="6" name="GroupResponsible">
    <vt:lpwstr>Finance and Services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>Peter BROADHEAD</vt:lpwstr>
  </property>
  <property fmtid="{D5CDD505-2E9C-101B-9397-08002B2CF9AE}" pid="10" name="Ministers">
    <vt:lpwstr>Scott Morrison</vt:lpwstr>
  </property>
  <property fmtid="{D5CDD505-2E9C-101B-9397-08002B2CF9AE}" pid="11" name="PdrId">
    <vt:lpwstr>MS15-001342</vt:lpwstr>
  </property>
  <property fmtid="{D5CDD505-2E9C-101B-9397-08002B2CF9AE}" pid="12" name="Principal">
    <vt:lpwstr>Minister</vt:lpwstr>
  </property>
  <property fmtid="{D5CDD505-2E9C-101B-9397-08002B2CF9AE}" pid="13" name="ReasonForSensitivity">
    <vt:lpwstr/>
  </property>
  <property fmtid="{D5CDD505-2E9C-101B-9397-08002B2CF9AE}" pid="14" name="RegisteredDate">
    <vt:lpwstr>13 July 2015</vt:lpwstr>
  </property>
  <property fmtid="{D5CDD505-2E9C-101B-9397-08002B2CF9AE}" pid="15" name="RequestedAction">
    <vt:lpwstr>ACTION</vt:lpwstr>
  </property>
  <property fmtid="{D5CDD505-2E9C-101B-9397-08002B2CF9AE}" pid="16" name="ResponsibleMinister">
    <vt:lpwstr>Scott Morrison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Senate Order 192 Reporting - 1 July 2014 to 30 June 2015</vt:lpwstr>
  </property>
  <property fmtid="{D5CDD505-2E9C-101B-9397-08002B2CF9AE}" pid="19" name="TaskSeqNo">
    <vt:lpwstr>1</vt:lpwstr>
  </property>
  <property fmtid="{D5CDD505-2E9C-101B-9397-08002B2CF9AE}" pid="20" name="TemplateSubType">
    <vt:lpwstr>General</vt:lpwstr>
  </property>
  <property fmtid="{D5CDD505-2E9C-101B-9397-08002B2CF9AE}" pid="21" name="TemplateType">
    <vt:lpwstr>Submission</vt:lpwstr>
  </property>
  <property fmtid="{D5CDD505-2E9C-101B-9397-08002B2CF9AE}" pid="22" name="TrustedGroups">
    <vt:lpwstr>Parliamentary Coordinator MS, DLO, Ministerial Staff - Coalition 2013, Business Administrator, Limited Distribution MS</vt:lpwstr>
  </property>
</Properties>
</file>