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154F" w14:textId="725ED568" w:rsidR="00FF15F3" w:rsidRPr="00C5158E" w:rsidRDefault="0022235A" w:rsidP="00AF6AD5">
      <w:pPr>
        <w:spacing w:before="360" w:after="240" w:line="240" w:lineRule="auto"/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F312C9" wp14:editId="5D89BC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554355"/>
            <wp:effectExtent l="0" t="0" r="0" b="0"/>
            <wp:wrapTopAndBottom/>
            <wp:docPr id="1" name="Picture 1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SENATE ORDER ON DEPARTMENTAL </w:t>
      </w:r>
      <w:r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GRANT CONTRACTS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RELATING TO THE PERIOD 1 </w:t>
      </w:r>
      <w:r w:rsidR="00DF5BB0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JANUARY</w:t>
      </w:r>
      <w:r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DF5BB0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7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– 3</w:t>
      </w:r>
      <w:r w:rsidR="00DF5BB0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1</w:t>
      </w:r>
      <w:r w:rsidRPr="00C5158E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DF5BB0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DECEMBER</w:t>
      </w:r>
      <w:r w:rsidR="003500B3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0857F0">
        <w:rPr>
          <w:rStyle w:val="BookTitle"/>
          <w:b/>
          <w:i w:val="0"/>
          <w:iCs w:val="0"/>
          <w:smallCaps w:val="0"/>
          <w:spacing w:val="0"/>
          <w:sz w:val="20"/>
          <w:szCs w:val="20"/>
        </w:rPr>
        <w:t>7</w:t>
      </w:r>
    </w:p>
    <w:p w14:paraId="25FE1550" w14:textId="5AC72FFD" w:rsidR="00FF15F3" w:rsidRDefault="0022235A" w:rsidP="00FF15F3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Pursuant to the Senate Order on departmental and agency </w:t>
      </w:r>
      <w:r w:rsidR="007C4B23">
        <w:rPr>
          <w:rStyle w:val="BookTitle"/>
          <w:i w:val="0"/>
          <w:iCs w:val="0"/>
          <w:smallCaps w:val="0"/>
          <w:spacing w:val="0"/>
          <w:sz w:val="20"/>
          <w:szCs w:val="20"/>
        </w:rPr>
        <w:t>grant</w:t>
      </w: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agreements the following table sets out 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grant contracts</w:t>
      </w:r>
      <w:r w:rsidRPr="0021737C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entered into by the Department of Social Services to the value of $100,000 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or more and</w:t>
      </w:r>
      <w:bookmarkStart w:id="0" w:name="_GoBack"/>
      <w:bookmarkEnd w:id="0"/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which:</w:t>
      </w:r>
    </w:p>
    <w:p w14:paraId="25FE1551" w14:textId="357DEFB4" w:rsidR="00FF15F3" w:rsidRPr="00552295" w:rsidRDefault="0022235A" w:rsidP="00FF15F3">
      <w:pPr>
        <w:pStyle w:val="ListParagraph"/>
        <w:numPr>
          <w:ilvl w:val="0"/>
          <w:numId w:val="2"/>
        </w:num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have not been fully performed as at </w:t>
      </w:r>
      <w:r w:rsidR="00C15A38">
        <w:rPr>
          <w:rStyle w:val="BookTitle"/>
          <w:i w:val="0"/>
          <w:iCs w:val="0"/>
          <w:smallCaps w:val="0"/>
          <w:spacing w:val="0"/>
          <w:sz w:val="20"/>
          <w:szCs w:val="20"/>
        </w:rPr>
        <w:t>3</w:t>
      </w:r>
      <w:r w:rsidR="00DF5BB0">
        <w:rPr>
          <w:rStyle w:val="BookTitle"/>
          <w:i w:val="0"/>
          <w:iCs w:val="0"/>
          <w:smallCaps w:val="0"/>
          <w:spacing w:val="0"/>
          <w:sz w:val="20"/>
          <w:szCs w:val="20"/>
        </w:rPr>
        <w:t>1</w:t>
      </w:r>
      <w:r w:rsidR="00C15A38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DF5BB0">
        <w:rPr>
          <w:rStyle w:val="BookTitle"/>
          <w:i w:val="0"/>
          <w:iCs w:val="0"/>
          <w:smallCaps w:val="0"/>
          <w:spacing w:val="0"/>
          <w:sz w:val="20"/>
          <w:szCs w:val="20"/>
        </w:rPr>
        <w:t>December</w:t>
      </w: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201</w:t>
      </w:r>
      <w:r w:rsidR="000857F0">
        <w:rPr>
          <w:rStyle w:val="BookTitle"/>
          <w:i w:val="0"/>
          <w:iCs w:val="0"/>
          <w:smallCaps w:val="0"/>
          <w:spacing w:val="0"/>
          <w:sz w:val="20"/>
          <w:szCs w:val="20"/>
        </w:rPr>
        <w:t>7</w:t>
      </w:r>
      <w:r w:rsidRPr="00552295">
        <w:rPr>
          <w:rStyle w:val="BookTitle"/>
          <w:i w:val="0"/>
          <w:iCs w:val="0"/>
          <w:smallCaps w:val="0"/>
          <w:spacing w:val="0"/>
          <w:sz w:val="20"/>
          <w:szCs w:val="20"/>
        </w:rPr>
        <w:t>, and</w:t>
      </w:r>
    </w:p>
    <w:p w14:paraId="25FE1552" w14:textId="6194C322" w:rsidR="00FF15F3" w:rsidRPr="00552295" w:rsidRDefault="0022235A" w:rsidP="00FF15F3">
      <w:pPr>
        <w:pStyle w:val="ListParagraph"/>
        <w:numPr>
          <w:ilvl w:val="0"/>
          <w:numId w:val="2"/>
        </w:num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which have been entered into during the 12 months prior to </w:t>
      </w:r>
      <w:r w:rsidR="000857F0">
        <w:rPr>
          <w:rStyle w:val="BookTitle"/>
          <w:i w:val="0"/>
          <w:iCs w:val="0"/>
          <w:smallCaps w:val="0"/>
          <w:spacing w:val="0"/>
          <w:sz w:val="20"/>
          <w:szCs w:val="20"/>
        </w:rPr>
        <w:t>3</w:t>
      </w:r>
      <w:r w:rsidR="00DF5BB0">
        <w:rPr>
          <w:rStyle w:val="BookTitle"/>
          <w:i w:val="0"/>
          <w:iCs w:val="0"/>
          <w:smallCaps w:val="0"/>
          <w:spacing w:val="0"/>
          <w:sz w:val="20"/>
          <w:szCs w:val="20"/>
        </w:rPr>
        <w:t>1</w:t>
      </w:r>
      <w:r w:rsidR="000857F0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DF5BB0">
        <w:rPr>
          <w:rStyle w:val="BookTitle"/>
          <w:i w:val="0"/>
          <w:iCs w:val="0"/>
          <w:smallCaps w:val="0"/>
          <w:spacing w:val="0"/>
          <w:sz w:val="20"/>
          <w:szCs w:val="20"/>
        </w:rPr>
        <w:t>December</w:t>
      </w:r>
      <w:r w:rsidR="000857F0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3500B3">
        <w:rPr>
          <w:rStyle w:val="BookTitle"/>
          <w:i w:val="0"/>
          <w:iCs w:val="0"/>
          <w:smallCaps w:val="0"/>
          <w:spacing w:val="0"/>
          <w:sz w:val="20"/>
          <w:szCs w:val="20"/>
        </w:rPr>
        <w:t>201</w:t>
      </w:r>
      <w:r w:rsidR="000857F0">
        <w:rPr>
          <w:rStyle w:val="BookTitle"/>
          <w:i w:val="0"/>
          <w:iCs w:val="0"/>
          <w:smallCaps w:val="0"/>
          <w:spacing w:val="0"/>
          <w:sz w:val="20"/>
          <w:szCs w:val="20"/>
        </w:rPr>
        <w:t>7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.</w:t>
      </w:r>
    </w:p>
    <w:p w14:paraId="25FE1553" w14:textId="77777777" w:rsidR="00FF15F3" w:rsidRDefault="0022235A" w:rsidP="00FF15F3">
      <w:pPr>
        <w:rPr>
          <w:rFonts w:eastAsia="Times New Roman" w:cs="Arial"/>
          <w:sz w:val="20"/>
          <w:szCs w:val="20"/>
        </w:rPr>
      </w:pPr>
      <w:r w:rsidRPr="00572A39">
        <w:rPr>
          <w:rFonts w:eastAsia="Times New Roman" w:cs="Arial"/>
          <w:sz w:val="20"/>
          <w:szCs w:val="20"/>
        </w:rPr>
        <w:t>This listing includes Family Law Services administered by DSS on behalf of the Attorney General's Department.</w:t>
      </w:r>
    </w:p>
    <w:p w14:paraId="5B69E693" w14:textId="77777777" w:rsidR="007C4B23" w:rsidRPr="007C4B23" w:rsidRDefault="007C4B23" w:rsidP="007C4B23">
      <w:pPr>
        <w:rPr>
          <w:sz w:val="20"/>
        </w:rPr>
      </w:pPr>
      <w:r w:rsidRPr="007C4B23">
        <w:rPr>
          <w:sz w:val="20"/>
        </w:rPr>
        <w:t>Most of the contracts listed contain confidentiality provisions of a general nature that are designed to protect the confidential information of the parties that may be generated in carrying out the contract.</w:t>
      </w:r>
    </w:p>
    <w:p w14:paraId="08BF6B89" w14:textId="77777777" w:rsidR="007C4B23" w:rsidRPr="007C4B23" w:rsidRDefault="007C4B23" w:rsidP="007C4B23">
      <w:pPr>
        <w:rPr>
          <w:sz w:val="20"/>
        </w:rPr>
      </w:pPr>
      <w:r w:rsidRPr="007C4B23">
        <w:rPr>
          <w:sz w:val="20"/>
        </w:rPr>
        <w:t>The reasons for including such clauses include:</w:t>
      </w:r>
    </w:p>
    <w:p w14:paraId="328D25A3" w14:textId="77777777" w:rsidR="007C4B23" w:rsidRPr="007C4B23" w:rsidRDefault="007C4B23" w:rsidP="007C4B23">
      <w:pPr>
        <w:pStyle w:val="ListParagraph"/>
        <w:numPr>
          <w:ilvl w:val="0"/>
          <w:numId w:val="6"/>
        </w:numPr>
        <w:rPr>
          <w:sz w:val="20"/>
        </w:rPr>
      </w:pPr>
      <w:r w:rsidRPr="007C4B23">
        <w:rPr>
          <w:sz w:val="20"/>
        </w:rPr>
        <w:t>ordinary commercial prudence that requires protection of trade secrets, proprietary information and the like; and/or</w:t>
      </w:r>
    </w:p>
    <w:p w14:paraId="6BE9A0E6" w14:textId="77777777" w:rsidR="007C4B23" w:rsidRPr="007C4B23" w:rsidRDefault="007C4B23" w:rsidP="007C4B23">
      <w:pPr>
        <w:pStyle w:val="ListParagraph"/>
        <w:numPr>
          <w:ilvl w:val="0"/>
          <w:numId w:val="6"/>
        </w:numPr>
        <w:rPr>
          <w:sz w:val="20"/>
        </w:rPr>
      </w:pPr>
      <w:r w:rsidRPr="007C4B23">
        <w:rPr>
          <w:sz w:val="20"/>
        </w:rPr>
        <w:t>protection of other Commonwealth material and personal information.</w:t>
      </w:r>
    </w:p>
    <w:p w14:paraId="25FE1558" w14:textId="7CCE8AB7" w:rsidR="00FF15F3" w:rsidRDefault="007C4B23" w:rsidP="007C4B23">
      <w:pPr>
        <w:rPr>
          <w:rStyle w:val="BookTitle"/>
          <w:i w:val="0"/>
          <w:iCs w:val="0"/>
          <w:smallCaps w:val="0"/>
          <w:spacing w:val="0"/>
        </w:rPr>
      </w:pPr>
      <w:r w:rsidRPr="00287C3A">
        <w:rPr>
          <w:sz w:val="20"/>
        </w:rPr>
        <w:t xml:space="preserve">The accountable authority of the Department of Social Services has assured that the listed contracts do not contain any inappropriate confidentiality provisions. </w:t>
      </w:r>
      <w:r w:rsidR="0022235A">
        <w:rPr>
          <w:rStyle w:val="BookTitle"/>
          <w:i w:val="0"/>
          <w:iCs w:val="0"/>
          <w:smallCaps w:val="0"/>
          <w:spacing w:val="0"/>
        </w:rPr>
        <w:br w:type="page"/>
      </w: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1276"/>
        <w:gridCol w:w="1275"/>
        <w:gridCol w:w="1276"/>
        <w:gridCol w:w="2126"/>
        <w:gridCol w:w="927"/>
        <w:gridCol w:w="1625"/>
        <w:gridCol w:w="927"/>
      </w:tblGrid>
      <w:tr w:rsidR="003F3E04" w:rsidRPr="003F3E04" w14:paraId="06E8BD10" w14:textId="77777777" w:rsidTr="003F3E04">
        <w:trPr>
          <w:trHeight w:val="720"/>
          <w:tblHeader/>
        </w:trPr>
        <w:tc>
          <w:tcPr>
            <w:tcW w:w="2835" w:type="dxa"/>
            <w:shd w:val="clear" w:color="000000" w:fill="002060"/>
            <w:vAlign w:val="bottom"/>
            <w:hideMark/>
          </w:tcPr>
          <w:p w14:paraId="3F2D0C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lastRenderedPageBreak/>
              <w:t>Funding Recipient</w:t>
            </w:r>
          </w:p>
        </w:tc>
        <w:tc>
          <w:tcPr>
            <w:tcW w:w="3119" w:type="dxa"/>
            <w:shd w:val="clear" w:color="000000" w:fill="002060"/>
            <w:vAlign w:val="bottom"/>
            <w:hideMark/>
          </w:tcPr>
          <w:p w14:paraId="3E42F2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t>Subject Matter</w:t>
            </w:r>
          </w:p>
        </w:tc>
        <w:tc>
          <w:tcPr>
            <w:tcW w:w="1276" w:type="dxa"/>
            <w:shd w:val="clear" w:color="000000" w:fill="002060"/>
            <w:vAlign w:val="bottom"/>
            <w:hideMark/>
          </w:tcPr>
          <w:p w14:paraId="2959A7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t>Start Date</w:t>
            </w:r>
          </w:p>
        </w:tc>
        <w:tc>
          <w:tcPr>
            <w:tcW w:w="1275" w:type="dxa"/>
            <w:shd w:val="clear" w:color="000000" w:fill="002060"/>
            <w:vAlign w:val="bottom"/>
            <w:hideMark/>
          </w:tcPr>
          <w:p w14:paraId="6F820D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t>End Date</w:t>
            </w:r>
          </w:p>
        </w:tc>
        <w:tc>
          <w:tcPr>
            <w:tcW w:w="1276" w:type="dxa"/>
            <w:shd w:val="clear" w:color="000000" w:fill="002060"/>
            <w:vAlign w:val="bottom"/>
            <w:hideMark/>
          </w:tcPr>
          <w:p w14:paraId="4B30D644" w14:textId="77777777" w:rsid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>
              <w:rPr>
                <w:rFonts w:eastAsia="Times New Roman" w:cs="Arial"/>
                <w:color w:val="FFFFFF"/>
                <w:sz w:val="18"/>
                <w:szCs w:val="18"/>
              </w:rPr>
              <w:t>Agreement Value</w:t>
            </w:r>
          </w:p>
          <w:p w14:paraId="6B4FEB63" w14:textId="4C649EE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t>(incl GST)</w:t>
            </w:r>
          </w:p>
        </w:tc>
        <w:tc>
          <w:tcPr>
            <w:tcW w:w="2126" w:type="dxa"/>
            <w:shd w:val="clear" w:color="000000" w:fill="002060"/>
            <w:vAlign w:val="bottom"/>
            <w:hideMark/>
          </w:tcPr>
          <w:p w14:paraId="740622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t>Agreement contains other confidentiality requirements (Y/N)</w:t>
            </w:r>
          </w:p>
        </w:tc>
        <w:tc>
          <w:tcPr>
            <w:tcW w:w="927" w:type="dxa"/>
            <w:shd w:val="clear" w:color="000000" w:fill="002060"/>
            <w:vAlign w:val="bottom"/>
            <w:hideMark/>
          </w:tcPr>
          <w:p w14:paraId="2A5E24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t>Reasons</w:t>
            </w:r>
          </w:p>
        </w:tc>
        <w:tc>
          <w:tcPr>
            <w:tcW w:w="1625" w:type="dxa"/>
            <w:shd w:val="clear" w:color="000000" w:fill="002060"/>
            <w:vAlign w:val="bottom"/>
            <w:hideMark/>
          </w:tcPr>
          <w:p w14:paraId="78BCAE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t>Agreement contains other confidentiality requirements (Y/N)</w:t>
            </w:r>
          </w:p>
        </w:tc>
        <w:tc>
          <w:tcPr>
            <w:tcW w:w="927" w:type="dxa"/>
            <w:shd w:val="clear" w:color="000000" w:fill="002060"/>
            <w:vAlign w:val="bottom"/>
            <w:hideMark/>
          </w:tcPr>
          <w:p w14:paraId="797134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FFFFFF"/>
                <w:sz w:val="18"/>
                <w:szCs w:val="18"/>
              </w:rPr>
              <w:t>Reasons</w:t>
            </w:r>
          </w:p>
        </w:tc>
      </w:tr>
      <w:tr w:rsidR="003F3E04" w:rsidRPr="003F3E04" w14:paraId="64E76F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A9CC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139 Club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21D0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6A3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01B3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505A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161,568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B22C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5A87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083C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F39D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BA3F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B1BA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3Bridges Community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4E3E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C1F8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54A1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B228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866,916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C53E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EA66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792C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BDC8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F417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1DA3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A.Q.A. Supported Employment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0CF7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9182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3B71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974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192,678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6B9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F910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0027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E58A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0FE4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395A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Ability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46B4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8613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B329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5BF2E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302,554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82CD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0167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FDDB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DF56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B836C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BD2F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Ability Works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D911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7C5A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9D5D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2909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4,184,958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5275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78E4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F367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C59A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46E7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1AD5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Ability Works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6C27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C89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635F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522F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107,566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F8D2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AF80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E5EF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18AA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2FDD8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35C6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Aboriginal and Torres Strait Islander Healing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1C8C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43D2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EC1B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F830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298,931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735E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F41D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2876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59C0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D70AF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51DB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Aboriginal Prisoners and Offenders Support Services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507A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7C11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C8A2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1BE1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AAC6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8B62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60AB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9A34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E7B1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CC1D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Acacia Ridge Community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96FE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BC77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47C0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9F7F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417,546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FA77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D460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926F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C53D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09B7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A1D8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Access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0C7B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E8EC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B96E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DBF9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3,027,553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F3ED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F49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8C01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30ED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17C1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DE90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Access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6D2A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0B16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786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47C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4,363,739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97FD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DAA1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65B5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E569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AB44B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6EB1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Access Industries - Hamilton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A584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EAC1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09BB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708A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311,791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6FB7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E56D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9ABD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5FFE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5AF7E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78B0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Access Industries - Lithgow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2532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0C3E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D65D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C2E8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682,917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5CDC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8E4C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1DA4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3827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F1BD7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E42C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Access Industries - Seven Hills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8C52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50E7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DC43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1E4D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2,428,122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93AE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8980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1706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5F9C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3045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FE60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Achieve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D8AC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6FCC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F5FB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CCB8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1,718,525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F8C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22D4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34A9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6343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F315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E986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 Disability Aged and Carer Advocacy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EABF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C011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7F2E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219D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238,069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9555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0776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47A4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88B7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5085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9C89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Action for More Independence and Dignity in Accommodation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409A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70D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0497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26D1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4CDA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657A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1BF2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2793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7F59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1CBB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Action for More Independence and Dignity in Accommodation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5DDA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8212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10E3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EFF2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174,088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25D9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17FE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8ED7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E197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448A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A60B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Action on Disability within Ethnic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23A0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D979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1FA7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7BA5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998C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9E45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DA79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63F8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2119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74D7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Action on Disability within Ethnic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6BFD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D971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F5C7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04B0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333,318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F26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DA22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77C1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3F01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79E8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D63E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2006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AB2A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848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1665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705,669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51FA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0728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9B59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C353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A7016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CDDD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C38D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122A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F39A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8A65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1,237,314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756F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4CB7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32E2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16CC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56DE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ECB4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D125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8999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D7BC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64CD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2,163,692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261C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0D42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B872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07F5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F593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A3A6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3A44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6F09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DD8B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2CD24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4,756,556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8BFC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60E8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BE81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8D90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D2F0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18FF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FC53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2DC2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9098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37EDB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702,001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A7B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1873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076A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8D92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0179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42E6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Activ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845D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07CB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156A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B69F8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32,614,975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124D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3679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E055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2FAC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F8FB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8D54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DD00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5AFA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4EFB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20EA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160,357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CE71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D3D9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4E3A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39AE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EB81B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D1DD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Activ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2236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8ABF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E572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6C463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622,316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CF56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2D73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A86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277C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7E06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DB26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Active Community Housing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52E7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8625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643E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ED8B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493,131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5C13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5BA8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6430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B3C4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3C6F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C1B3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Adelaide North Special School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109D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7BF8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0051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571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112,217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1A7A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EB97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32AB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E3E7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258F9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8AB7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Adelaide Northern Division of General Practice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A153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0275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6051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2A74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B2E9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B562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82DC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46FB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00B1D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01D9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Adult Training and Support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F2F7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18DA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812D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CE364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1,690,272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05F7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EDEC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90A0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69E8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C83A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B3CB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Adventist Development and Relief Agency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991F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6AF2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DBBC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DCE4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680,352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40AC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1978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1ED4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CFD2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3E96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67BC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Advocacy for Disability Access and Inclusion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C1A6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160F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53C8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5186D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280,390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AEE1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0E3E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891A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D4D0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41F7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2B4D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Advocacy for Disability Access and Inclusion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48EE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4F7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A994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C4F0E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470,560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5B46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B648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FD48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CD26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71C8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CBC8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Advocacy for Inclusion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CDAD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82B2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14D6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675D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327,891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7C88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7ED2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6F64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7EED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1F97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2839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Advocacy Law Alliance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38CE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57EB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F1B0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1621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3,303,893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0DE3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E2BA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0C77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5099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A62FC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003A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Advocacy Law Alliance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DD02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E3F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A1CE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6B70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828,001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C37C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94C1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D385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B1F8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755F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839C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Advocacy South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2987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531A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29AA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8D47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263,809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EC1C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FC5C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6F2B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E997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A6E5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E317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Advocacy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1BC6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91B6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0BB0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7EA9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174,112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457A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8546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FE78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6617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9AB9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CE55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Advocacy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BEDB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F062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F546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AED5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360,638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4557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2E38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2F21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22E4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C46E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BCC6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AEIOU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1C1B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4B52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A089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BC12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2,790,150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195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A153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0117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FBED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456B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C517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AEIOU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1FF2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A362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166A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FCAF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151,990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D885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78C0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8548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2811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DE48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2B67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AEIOU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3E6C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C8D0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01-Apr-17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056C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30-Oct-19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26CD4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256,257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9D67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A4B8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4634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5FC3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49E6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96EB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African Communities Council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DF8C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23C3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092D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152D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492,167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6EDC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0C7B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E30A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0816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7B67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2AC2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African Women's Federation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69A3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B538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3E1C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E564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265,830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573B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961D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ECCA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1C08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8736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4184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Aftercare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93D6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95E4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7B02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C824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8,423,946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EEA7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A34F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1D3A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54A6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23FD2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3D43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Aftercare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4275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B22E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BC5E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8CBC4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9,844,891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1ED9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98BB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58D4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EE32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BFA1D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B443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Aftercare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896A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Individual Placement and Support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D32B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45AA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9C71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B580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1C3D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7E93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F4B4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60C6A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AFE7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Aftercare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478D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F9BB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9DF0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194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4EDA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1497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177B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F399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CB489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B306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1348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C2DF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0300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500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615,871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2067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32D6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5849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13CD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6192A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AD23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48D9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C33A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98C6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F414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48DB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197D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F5C2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38BA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9DEC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42B8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9B9F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4FE2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A302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B035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365,456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0698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0577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B63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EDDF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A52A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9889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ECA2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33ED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24EA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F11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661,755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634E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BB49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11B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33B4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60BD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6CA6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Agencies for South West Accommodation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4BDF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D6C8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C8FE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BD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D15B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B149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6EA5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BFB3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B9BA3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405F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Albany Youth Support Association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ADE6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6865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151B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DDE38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6EE9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080C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E21A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1CC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9FC4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28A4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Albury Wodonga Community College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2EF2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1C82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C998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F1AC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1,028,772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77BF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EC22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F022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5B2B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C2BF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322E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Albury-Wodonga Volunteer Resource Bureau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2F9C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9F41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994F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90F52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136,312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1AE5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D654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86B0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3567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D6C2E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2809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Albury-Wodonga Volunteer Resource Bureau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06FA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C1E8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F822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5C62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596,235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3D95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A2FB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97B4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EA9E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8EC86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008A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C6E9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05C1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E061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FE97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9,131,151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015B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117E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3527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431B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4CD0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AB59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A02E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1AB9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3E8C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AA6B6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954,484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E73D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2DB9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20F1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E73E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BEC1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D4A8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5602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702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06CE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8175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1,448,011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E342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7C5F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7719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2C3A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48D18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0C90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1D0D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AA23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2AE4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8CFB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3,392,927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9C71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B544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1525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5A03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0107A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9B3D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All Saints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85C6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21D0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4B79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74DB7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101,392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1514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D217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D4E1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D907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0C49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9033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Althea Projects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0E73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63DA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B245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8B76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797,219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118A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F8F3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A56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B349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E0A9F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6F65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Alzheimer's Australia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9B2B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D92A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3893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6F4E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243,173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25E4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BCA5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380B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14DF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201B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E490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Alzheimer's Australia NT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9B1F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0C2A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C781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CADD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333,448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A33D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783D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CC61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C7B2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5CFD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D680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Amaze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0D8F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4F1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0CC1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76160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1,448,370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37BC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5399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36D1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11D6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09566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845D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Amaze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F5A4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AB8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5C20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634D8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352,000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A169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645B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03E9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10F1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108D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4590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AMES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BCD7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9980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30-Apr-16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F58D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31E9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E00D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66C0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E0D0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B87F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7BFB4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0993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6D39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AF1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58F2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5F92A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1,509,302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88E3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7B95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274F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1CD7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EC762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6506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ABC0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741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9F7B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5DBEF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611,683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73F2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388F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DF66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60A6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F598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7E2C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6E01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29B2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B932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C013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5,831,385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CA24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F93A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39A2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17D2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8809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D839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16E5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6735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7F45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9E39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336,425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0371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3736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334B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E38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A6BE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D5F2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B94D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F1DD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C54B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E16E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1,212,598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4833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EE9C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0863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CCFA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2560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EEF3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F5F1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3433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A227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E4D2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3,082,900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77DD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7F78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3B09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F0AC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A8FA1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F4C9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DA5F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7CEF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0E3E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6D88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1,201,514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1886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F3B8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F6E0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1708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69FA2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8EBB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Amity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C51F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60A7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1238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00A0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5,787,343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2036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CD50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8980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156F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3718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AE1D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Amity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9D84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E436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0D52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3345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927,855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FF60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363A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7D17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EE68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AA18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C5F1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ANFE-Associazione Nazionale Famiglie Degli Emigrati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CED5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CF4E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FDA0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F96A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135,960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7D53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F441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6F51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846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D57F1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72D4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45A7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40ED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E815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7B46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218,995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3DDC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50EC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7C8F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A981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7CF5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7984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D07E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9696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1930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0C3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1,404,398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45CC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B3AF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5BDC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393A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12EE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D7B6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706C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FBE7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FADC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E83F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2,758,142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EA70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E99C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375C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E025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FF25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5211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6FD1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B6C4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9DDA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D796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1,237,816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AAA1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F477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96AE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A787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51678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5C57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8DA1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6945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89B8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89C8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4,132,618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CA93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9B87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A953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EA8D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9B6A7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FD4C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690B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EFA4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840F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616D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1,384,852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B098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D4DB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EFDD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0958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1D88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5049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0F27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7A9A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94EB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422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492,061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5314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36E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5889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9827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4A62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071A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976C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372F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29E2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F4E4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2,084,381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E1EF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A296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80FD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7A06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B737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A077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2655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BD5A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486B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4F27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3,656,898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B94A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7030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F3BD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B506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D14AA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D0B5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C907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3EC9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C054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5BA0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1,464,200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3F24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6AB0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F1F4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4017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6101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29F6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EE2C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32F6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2C45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9A06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1,126,822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0AEC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0E92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20BC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E857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D4CF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9626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4DAD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0973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9F6E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1EF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2,555,097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202E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9505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FDA4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93F9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2BEC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2164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14F2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9F25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78D5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7EF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127,678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BF6F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269A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0623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81FF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1AEA4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1499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3F08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4F5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99BD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167EB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2,746,582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06FB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F9CD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54C8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A87E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DD40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9A49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03D8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Respite Support for Carers of Young People with Severe or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4B8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3417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74276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369,581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18CD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8D8B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2294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B60B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F10A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0418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2A0E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7D01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BCDE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B9E1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762,770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11F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32E1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F9A1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A779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84DF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2C86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233B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B7BC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DA35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43C9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1,203,169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8C23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3B70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596C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A142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8B9C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8C29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1D16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EC95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1E3B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472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395,288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F66A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609E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9EDB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4999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E5C3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0C5A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EAEA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4063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36C0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9530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395,288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65F8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FC26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4FF7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D64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ECA0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8AE4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5D1C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096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71D1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8F51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547,221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431E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07A1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C204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4472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0B5C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D968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7947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C2CE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7A88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362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3,206,206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A4A0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BEAB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C303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64B1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39D4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E358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CB7B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5D2E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D284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34A3B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521,639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7972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3716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6993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4EE1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5DF4A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AC9B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C3CF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0131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E419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AB63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3,018,678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07DA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5A79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EA59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6FC8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589B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7E9F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B50C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A8AB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C056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B324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906,897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89E1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9E20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50F5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D818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18B9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F118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3D64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3589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E2B7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E157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1,182,417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AADE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2F9D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CC44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795E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3AD23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A2EB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32A0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46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E56E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D8E6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3,035,945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1533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7568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24D4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F6F5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1D42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9FA4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6E34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D749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3618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58E17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573,626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CD8E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DDFE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8328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B2B0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2E8BA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7BE4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Anglican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ECC0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B126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285C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71A91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901,897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70A4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5953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DA08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738E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0BA8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B181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- Central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C11B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4548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0719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775B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899,887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0B48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E0D1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D93D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1B4A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BE3C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5AB3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96C8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9072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9390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1B87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3,731,187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2042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9D13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0B0C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E113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FC2DF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3639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461F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2FA8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6320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ECC1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5,003,007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C2F5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5260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3C10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5B20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9EA7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7C42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1ADB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6E5B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B641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F35B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1,900,528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07FA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27DB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1C50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3BF1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0B5CC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7B87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1385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E415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187C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E66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1,640,199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3890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0CFD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6DD5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B208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E672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F426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6670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E5ED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DA0E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77D6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1,230,409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7DEC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E270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F548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D845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82AAD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BEFF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59F3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CD4C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ED65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54FF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1,208,919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E88B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3E07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A6EF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4DD8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2383D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E155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99BC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3CC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061D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B64A4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2,769,624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4BC5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DC25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A826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D248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1F0D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8512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2BC0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386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8C71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F5D3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453,213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BD11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5A32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4460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346B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4980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5B32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B7F3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F9F5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5C25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04F2D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434,119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E48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8869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4610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F2F2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F0962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C731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CC06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0F7F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9E06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5D6C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593,337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29FE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2195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7FBF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E3F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B52A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BD8B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A030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6C2E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4D93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D5B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117,240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423E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6875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6275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3D4C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69FA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1FD9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EB36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88FD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6F7C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1804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124,030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821C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8055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647B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F44E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9C2B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B490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1D21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AB0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787E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9690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3B49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7304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8A76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E80F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2B514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3E10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N.T.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0A70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977F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0E04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DA40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1,167,584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E672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BB28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0B73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60D0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A1C1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DB0D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B043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272D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16-May-16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F924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0A1E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866,800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3706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FA2A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3B02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E72C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B9C17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90BC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91F2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3AP1 Three E's Freedom Project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1EAA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6F98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2851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D64E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9082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F74E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9289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93E1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3ED9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3D22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09C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8AE8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0D60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632,831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2AFB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F245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6EED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9372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7A1D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4139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North Coast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4650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D3A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3E62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45EA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2F77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FE4C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CBC4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4E43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5F11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CB6B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North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D7D0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64EB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A977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5BBE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379,881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95E4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722A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D8E5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D924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BAE97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36D8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North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176D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E03C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7E68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835F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843,658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EB5F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BE14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2BB9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79BF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947DC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9BA5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Northern Inland Diocese of Armidale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26BB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FE0E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762C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88D2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427,782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F1D6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AE05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1F33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02AC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B0988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A970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Northern Inland Diocese of Armidale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5CA6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6F6E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DFE2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0E34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950,667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0345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9660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F9A6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8649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1FC8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D88A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NSW South NSW West and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5660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C841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90B3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5296B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489,118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6D80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F1AA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2146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87E3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C2BA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67BD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NSW South NSW West and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CFBE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DC9A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2AE1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10DC2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1,364,486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DA6D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AB97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F0E1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F77E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78E6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8B57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AC2F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9793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0238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40EC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437,989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C9D5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015C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363A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81DF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F52B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3C61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7F03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67A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5B63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F2FD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859,696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E0D3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2646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7254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107F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C4CA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8908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04A2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A5D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7618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8526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2,823,933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2F5B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E07C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2044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F56F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2651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9BD0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98B9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0A6E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2D05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2C4D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5,766,713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9358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C00C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B2FD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AC2C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2DB67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1613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04A3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F7E7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7DDE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845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8,067,331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1428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5213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B980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90F5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544A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BD5A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4023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939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8AA6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2F6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2,899,166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55E4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3B82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0B64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1FA0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BD9C9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BF30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C09C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35D6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6381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6844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1,451,443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0890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8FF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243B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0EED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F1BA6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2DF5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4126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376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8A9D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D982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3,718,520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7C26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E76E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8C49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F4DD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372C3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884F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56B6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99C1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B1D9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3584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387,247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BF33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35F1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777B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BE5E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97B60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A916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C473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813D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2933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AD75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430,729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82D3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F4C6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73AD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D8CF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31B7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2F91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F261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930B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3586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17B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2,963,332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6BE8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C5E1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617D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129D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8198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4C4A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C2C5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14DB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28FB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41A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1,105,746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E120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96D7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E882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E0DC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1A5A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C35B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91C6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7DD0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B1B9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2407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2,106,324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4B54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F2D2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80A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4F3E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37A2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1378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F35E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7691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A6DB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4F6B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3,329,459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CC04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E7F0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0D6C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175C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FE4C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5B60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81F1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011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80A2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DA99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2C6A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EFE7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A13F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10A1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537E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DBFE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D041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E26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D6CC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6C6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230,379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9C1C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0CE0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15CB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37A8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B3C1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2C30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50BA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01D4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3433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A7DD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470,672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F060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C298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5E2F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52A5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9857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0973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9D93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31A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49BB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D00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4,307,879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1DF0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B0D3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B1AB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136F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199D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5D28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ECCD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93C0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4BC5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D7A2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1,707,833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8650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C94F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074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4B5C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BB7B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C69B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4E56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6C3B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3CD0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10D3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6,950,575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A1C1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8124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50DD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482B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7336A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831D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2263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5C8B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63F5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DF39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2,044,420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B955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0281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3FB6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5185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8429B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03BB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2A84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22AE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84C2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3965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240,524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E4FC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BD87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FD9A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20CD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7807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41D9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376E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8F26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C44A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74A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2,096,553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61E1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1F09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C5D3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55A3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1DD5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B6DC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416D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10D1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5478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8D89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1,345,764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D9F4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8185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F901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ACBE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05061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A06A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1AC8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8581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B4FE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8718F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1,048,001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D614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DD38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D559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CD38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200C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C688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65E3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D886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BFC3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BBB7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6,492,590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74E3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4241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DA44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7066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26B2E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8F95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590D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679A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9A3B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D5D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2,479,186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387A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CA00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73A6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C4F6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C2637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A981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DC35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02ED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6FA2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841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275,419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78E7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5E09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AC0C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6CDF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A96C7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6FB3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43A1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8F3F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94D2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6B8C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5,258,090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0A7C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504B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64B5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9171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50F7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B1D1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B309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894F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B548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9D8C3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5,023,565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1996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B4D7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CCDB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00D7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7D85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45D2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9A87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48CD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01E2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51972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2,150,767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208E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FC55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625B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6A4F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AD10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64C6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2A1E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E6B1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26FF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2E80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1,413,250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F562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CAE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4CB7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161E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4C8C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7177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0DCE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BE05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E242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661D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8341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7A7C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0297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87DD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99BD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A775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4BB2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5A7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CF55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00564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1,761,232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F9E1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5E9F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0ED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3558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3A36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F566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7A3A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141D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CA6B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7880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461,721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E489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7255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436B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91E6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7C66D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5560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6C2B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Communities for Children -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C1C1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01-Aug-14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1810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068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3,328,103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2144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52A3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6430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9D88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84F7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82A5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1871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D538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F1D5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879B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1,075,895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6781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D1DA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B589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5B52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C8509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25AE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9AE3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1E0A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8739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A3CD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1,950,440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017A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C18E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79DB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D934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72EF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C93B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F7AF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1316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5A29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738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6B10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61CC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FA14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FC2D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4FEF2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6333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C303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5771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AF7B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262A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520,399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3848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343A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C5C2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D50C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EEA4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970BF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B266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126A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8DAD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3F17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9,085,405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6530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02C7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B66A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14B8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3487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1F51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944A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F8FC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F551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54AD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382,616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7F3E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8C09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4291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CE2A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07A0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4383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1D79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B9BF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E787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3A7A4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677,576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72E6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0DA9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3261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DA2D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B7A6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B1F3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D58E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C675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85FC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CB1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5,261,646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A13B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8142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D981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51A8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5CF3E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7D75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142F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56D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F641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61D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16,015,499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2797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E206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2258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986B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AC43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04F8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ACC1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7997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A8AB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CE02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2,353,204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42EA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368F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29B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FD2C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7103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B8E5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3706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F979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C3D3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9A3C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3,493,305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0353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B4B3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4F7A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1764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7372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A3BB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62E2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A7FE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D795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3FDA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3,055,744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76EA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0B39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9B53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F044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5CFA7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08B6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4B99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4F0F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244A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38C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5,176,967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4D56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EA6E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A335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3961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07F5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0127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509C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7E0E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0DCE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ADE7B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1,086,061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9ED3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2ACA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98C4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C7A4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4CCA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5E24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Anglicare WA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B938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AD2D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B0C9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2195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813,782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0311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D64A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E42D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AC4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E288A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123B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Anuha Supported Employment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8136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1886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DA19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16D91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839,534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93DE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DB85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98DA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FB33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A3DB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A291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Anyinginyi Health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ACBD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EB7D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33AF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E531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352,000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B2FF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F611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07C6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556F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B435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35AC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Anyinginyi Health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2CA1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391B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ED4F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214F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3,152,059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0072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3377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8E6F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4F35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6832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6241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Apunipima Cape York Health Council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6679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5C4E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4C81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8A74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1,328,514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0666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8C76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A010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9A1D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66B2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5D60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Arabic Welfare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3B9F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0BF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CEE0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78EA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CB9D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628B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973C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F71E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CE27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D748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Arabic Welfare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0909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B867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5A62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8EAE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1,523,546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DA2F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5CA3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F499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AB04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9441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D4BB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ARAFMI Queensland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3BBB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8EAC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7AD2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F03B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3,660,618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3670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98BD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A8B9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D0CE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F4A5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8F35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Armidale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0B3E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51E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447A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1296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135,660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1668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B886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80E09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8B10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B53E9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7B68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Arts Project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70FD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747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3301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D388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456,391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2BB4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B148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32EA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53CB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B2D7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2FC4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Asian Women at 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9A2C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9794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2CE1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D44B4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5A05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804D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3138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5EA3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B6FD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F911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Asian Women at 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30F9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CF46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D67A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D575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627,919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ADBB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EF4A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0EE4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5526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7566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24EE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Association For Services To Torture And Trauma Survivors (Asetts)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DABA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160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1274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FA5C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AD36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0454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2EAC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A358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C21AA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F3BB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Association For Services To Torture And Trauma Survivors (Asetts)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7F32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C8BE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3EBE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E4E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606,042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C2BB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ACC9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C0B5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EDB1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A35DA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8693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Association of Employees with Disability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E6AC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64CD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3B6E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F815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438,095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6A03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27CD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05E0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7640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21C8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4D14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Assyrian Australian Association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1879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F229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35E6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DBAB0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356,111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3D47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FFBF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5AD9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5B6A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3DB4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1514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ASTERIA Business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BA18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EEB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B7A8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D772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2,176,114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531D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AF49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A126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5699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7083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3207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ATSI Corporation for Welfare Resource And Housing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43A3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F1D1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EC52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2EA6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176,404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AFA8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E200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34D3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94E0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0BCD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75F5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Attendant Care Industry Association (Australia)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5722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Community Capacity and Engagement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C74F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05-Jun-17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380C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43E0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3,304,706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1292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8638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2605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A3EE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C0C5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E755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Atwork Australia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C386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0A52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063F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6C3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768,600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4C4F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A43A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69F7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3768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3AF0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741F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Auburn Diversity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EF3E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3CD5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D150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0D46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4876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FD62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BF57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8E61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09EC6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2566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Aurora Products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D26B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DD5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9EFD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37B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763,673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568C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50A6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1948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FD28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1FF60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BF58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 Postal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BBB6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Postal Concessions for the Blind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583D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3993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11-Aug-18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CEB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5,575,093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1A1A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6436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996C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F702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39B0B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2E2A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Bureau of Statistics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30E1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DF5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26-Jul-13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F25C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CC5B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12,150,000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CCFF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83D0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D0E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B0C3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E6C1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3DF2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Bureau of Statistics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8E74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the Evidence Base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1EAA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09-Jan-14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7EC2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F644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3,435,507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B8EA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0035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153B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90B1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ACBE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977F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Foundation for Disability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FEDE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A786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DE43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D9B8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12,068,609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981A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4F38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342D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CEC0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A3E3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1318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Foundation for Disability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9314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73DA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A3CC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3B9B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5888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7C93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3620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9928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EAB4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497A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Greek Welfare Society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E2F8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6378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1B3C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FF5C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627,278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B478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6F9E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23BB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EF5D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60A2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102B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Greek Welfare Society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6A23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D5A1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A6CD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78D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436B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7D5A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0B0C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F83D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17AEA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33BE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Greek Welfare Society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1C5E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63CE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ECE3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DC415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176,372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C310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6587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1BD5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D6A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2D4A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94C8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Human Rights Commission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EC76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9D10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932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7C166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156,000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748B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1C0A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D375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61E8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BF4E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80BF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Human Rights Commission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4A2A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552D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BCC0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2B61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580,000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56EF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251D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D85B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377C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A1EF0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2FD7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Institute of Family Studies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60B8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Clearinghouses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814E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9AEF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DD52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4,954,196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A818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B5E9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BB31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6227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F2898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5BFA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Institute of Family Studies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A5BC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Clearinghouses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4C04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29-May-14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46E5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31-Jul-19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AF5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4,866,673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13EC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5CF6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5648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2448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786BD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9287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Muslim Women's Centre for Human Rights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6952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94D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3A0E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4663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277,882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586B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2899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95BD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9E8C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0250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CDEE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Australian Muslim Women's Centre for Human Rights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340A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 Community Development Projects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83AD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9218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C76A4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43CE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59AA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DBF4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3360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7F8D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E19D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Muslim Women's Centre for Human Rights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71EA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 Community Development Projects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3541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2DA6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9875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D8E2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734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2B7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D3C6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41A5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5CBE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Muslim Women's Centre for Human Rights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062F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4A3E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5A30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0EF6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1,395,459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1035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D78B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F1270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72C0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B985F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8388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2462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DF4D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9DAF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6EC8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1,126,657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1A65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B676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DE10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2FA4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05A3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565D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5F3D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B6B6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8FB9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D02EB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1,481,923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9C56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A106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7EA1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0BC1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0DE3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5AED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61B8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F2B6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5D55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9F88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1,462,186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3343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AA90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769E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A77A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9E2BE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EEDA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5008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6BFF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2529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A8D8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106,385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8C08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1FEF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3A30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5A5C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440C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06FA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BB23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4841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1278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990A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106,385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2634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C4B2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F185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9C96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246B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B279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FC98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77DA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098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1B6D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148,939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00F9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7C23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5EA9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9E3A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6414B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406C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86B3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 for Trafficked People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97F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25BE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04CA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3,557,536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DA87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90A7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8774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82F7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E2B21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7C8A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DFE3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15BD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0BA4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BBAC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131,399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E3A2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CCD2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A1E8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738C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C592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D70C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F9E7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43F6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44E5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37EA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5,176,080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312C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93A0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7F97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F136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4355E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9571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3093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 Community Development Projects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9542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29AF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31E3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F39D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F776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7A11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059C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112D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42AC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D7C5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E46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8254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F52F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423,785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31F5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B66F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E55E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60E3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0768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F87C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C435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338F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1638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82C6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1,342,787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130A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8426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C514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B327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7AB6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5136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B5BC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D6B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E197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6D0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1,605,634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25A7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A91F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33AF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E5E4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FB9A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AE62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1443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67D5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7427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1905C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1,695,519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FF1E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41D6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C97A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738D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B546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628E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0247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791D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7123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6A5E8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2,344,507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B83F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6034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B9A5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0DE9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A17A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4FD0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FAE1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AF7C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3B2F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982C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2,810,995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E0B1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F6C2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9E1C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C8BA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44E8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DE3F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3DD0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6BF4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7CBD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8B44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1,540,290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C954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B441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403D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8299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994FA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91B0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2F5A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 for Trafficked People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A376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0D58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00EF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1,138,497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F546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B0E9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EA21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2222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C181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9220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F680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ACCE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6E4A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3656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3,897,454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98DA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FAB2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A3A6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3198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A99B7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965A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205A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3857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917E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1D4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5,929,770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20B9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86FD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AB49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1EE0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81C6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BD99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BCF7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700D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C372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02A6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1,185,447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CB2D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8BA9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E06D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E5E4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4DD2A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A5B1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AA1C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2032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420C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D3FFF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1,907,366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10AD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EA8A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D783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EA8D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35AE6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961A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Red Cross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9563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9E3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2D41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325F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2,256,096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87EC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7C59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79FE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1E37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C5EE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706E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Refugee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5954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1D9B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EB8B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4DED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117,043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A910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EC5F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05F0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FA56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18FA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5C64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Refugee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8ED3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5D7E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BAB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591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425,280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E935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C769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28D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ECFF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CCDD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5176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Refugee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380C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3C0F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2031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06C6E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3,816,629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090C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3AAE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5046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9D97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B9F7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5D8E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3630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1A2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D3B8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565F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1,541,034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ACA6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789A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BFAB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272B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FCE3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6428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84BD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652C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5656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46AC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212,734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5337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8DED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D78F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AA15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58A77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BA37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FDB7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666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45BE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AD08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156,308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37CD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CA31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DC8A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BFEF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9169E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1E42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E9E5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04A7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A7E2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B9C0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126,064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0847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A9D3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1576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6A1A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A1F7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99A7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Regional and Remote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AA84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ADCA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3DB5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7894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974,676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ED3D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5BDF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8B30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BF5E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B3DCF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8E08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Research Alliance for Children and Youth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D8C6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5250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E7F3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7E18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8304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3EFF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C977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EC9F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EC97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31D4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Vietnamese Women's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B0AB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9EF9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C52D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75C5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370,505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1E12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AB43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5A9C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3CDC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66D9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6A97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Australian-Multicultural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4B66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BC1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5F61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6DC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316,597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B7A4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3834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53B7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A7FB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B33A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A752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1950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344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122A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F1C6E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684D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7CBE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A64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3887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7B7B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C4FF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8C66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F3C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E134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999C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721,068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0D02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23A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EA82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93C1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60EB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4FC7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B528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D74E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FB2B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AF1C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14,960,000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D74E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DDBC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9D2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285C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AC22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3CC8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F3DC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Community Attitude Survey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639B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3F18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8EB4B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B77F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A1A7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A137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E66B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47E8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B75C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Australia's National Research Organisation For Women's Safety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61F1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3AP1 Workforce Agenda, National Risk Assessment Principles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8A14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15-Apr-17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329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D64E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991C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F8B5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6068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92FE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FA78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B176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Australia's National Research Organisation For Women's Safety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2E94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11C1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3F9F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F7DE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EE17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FE06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3DF5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07F2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0B502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E781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Association Of South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634B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538E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8B65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BFF12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376,200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9423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2716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A37F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6CE1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43EA4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0E25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Association Of South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BDE6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47DA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A7CD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137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187,000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028E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13C2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18EC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4377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1DB8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80BA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8A5B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E81D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B4FE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821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2,790,150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5B56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1128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53B6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871A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6B4E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37D2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853B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3D97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DC9B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537D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405,506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1083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97FE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121E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2C8E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0BBA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BFDB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548B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7B6A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B4AA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FAD85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1,049,400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4A3E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41E8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8232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C5E5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645C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0C68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Association of Western Australia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FFDA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606B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1261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452A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209,000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694A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4B68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075A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1D0C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1F412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42B4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042F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B043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140D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5EE6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B5A9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3A66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85A4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03C1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D8AD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13E3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11D0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8796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A152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F309A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1,598,850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C4EF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28D4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782E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8FC0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F8457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8B31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EFD3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8295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9F5F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1A46D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1,034,000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1D11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3EFC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799B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4075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6AD8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8E77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93A7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838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31B9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98A2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407,000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8E80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DFDC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0914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54B9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D4E4B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ED89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B5B7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4236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4052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AF55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1,077,869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7FC1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1E28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F63E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DBA1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C938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5766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FF2A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0298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98CD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FDB13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1,881,000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85B0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DD81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AD51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0A4A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B1C7C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84F4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Spectrum Australia (ASPECT)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9AFD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 Children with Autism Workshops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F88D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6861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709CF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506,000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42EE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D2C8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7096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518D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64EF0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49E2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8CC8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Childhood Autism Advisors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E92E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A268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80EB1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319,770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C7A0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75A0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9D36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31B7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269AC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333B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Avivo: Live Life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90F4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0E6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5B8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D6591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2,299,123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2561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1BA0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F6D4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41AA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A7F17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0DAC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Avivo: Live Life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B29C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30DA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2A43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5AF5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1,255,111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93CC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060D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4A01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2940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0B20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E7E2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Ballarat Community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F9D0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B52B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532B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9222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5FD2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141D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CEF4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8BCB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552A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DF4C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Ballarat Community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95DD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5FA8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DAD1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9E5B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445,500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2C66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7596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159E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749A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3D5D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3B28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8D0F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8E6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896A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CD17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3,366,190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1707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947A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1A3D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C3AF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FAA7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45C4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Ballarat Health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892E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CF33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0700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B2E6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231,347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4C8E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FDEA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2318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745C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2DA8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EC12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996D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1368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8C12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AC50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235,529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A44A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BF40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269E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9278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D038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95B6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Ballarat Health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77A4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F6CC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1CE4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800C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390,423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7D2A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DC1B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0D3F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56BE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A2F20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01BE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Ballarat Regional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EF84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B2FA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4798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C4E91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3,969,606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2F06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1DF7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BA23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FE9B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C2082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2CB7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Ballina Shire Council Regional Works Crew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89E2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BB94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403E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BAA3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212,835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306E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0475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23A2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0F80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7A7F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C026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Banyule Community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977D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BC57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6ADA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2EF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208,238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FB90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D99F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DADA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F14F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DE58B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775A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 Care (SA)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D8D6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A5A3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14-Dec-15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6B2D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C487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3,785,707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A1C0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6625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C774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C50F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4857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FDF7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0A5B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70B8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6A23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DC52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5,358,722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58A1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35AC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19A2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7735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2605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4A2F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108F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5234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BE7D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DF54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453,549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AB6E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B714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AA81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3F3D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A86F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A72E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A052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9BBE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E7F6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D5A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493,494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F8B9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E803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EA70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DBCF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1E19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D046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2373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1560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281F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59FC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662,138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2872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CF56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3863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5B42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31ED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CE90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8954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8973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12B8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8FF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1,366,842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700F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1E90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9C01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0014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7ECF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5E07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562F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A86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82B9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251A7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840,249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740F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755A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0B8D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498B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D0ED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E548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23AE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E2E3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2BF3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800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2,627,803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72D2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0C81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BE72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2E64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191F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2E00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BaptistCare NSW &amp; 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DE4B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B80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4015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8139C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524,204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9348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4618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1D71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8E4C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24B5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DFB4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Barkuma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1543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D7A9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85E8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188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3,619,675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50F1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5363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2B86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D471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EA95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51B0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Barkuma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E93F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23C0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A415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D109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2,622,730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6662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F08E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A70B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7440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7539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70FA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4732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6495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C13B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1C958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6,646,562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A213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CB12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9600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93A0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A56C1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2F1B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490A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2DDB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37E0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F43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592,251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AE95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BBE3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1FC6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1D8C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E89E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2F8B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FAA3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6205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7FF4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CAC6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414,367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3472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1D47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5387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81F0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146A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25F8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B9A5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389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C52D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6C93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414,367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5BCF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3856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6CD3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EEBE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E0523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3831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D2E0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F93B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6E44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3F11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414,367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95A2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94E4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0182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E673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1ED8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BFCE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Barnardos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70ED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5EA2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98F6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2BFC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1,287,890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8828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829E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0B7A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56F5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75A44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66D1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Barossa Enterprises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901A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5F5E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A69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F9F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1,888,644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9184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9198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8C61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85F0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2C35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2B08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Barossa Enterprises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01AE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D9F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2747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A9F4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611,271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EDE3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3E7F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A924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E527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E97E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05B1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Barwon Child, Youth and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737B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5601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9095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CCE28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1,845,249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1A31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F73A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8C5D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EDB9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4373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97BD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4172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DAAA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D095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FC179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3,829,843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20ED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522F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F3F5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2E24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138F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ACE2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7128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34B2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C106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3215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112,063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790D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0FEA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9DE2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0DBC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C9072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722F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Barwon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8E5E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BD6C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E54A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6E2F9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642,463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250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147F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75BF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3B52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8DF9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2387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Bass Coast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1EC0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BCC1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6472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83B1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387,792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2DF4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F9A7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AD7C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8E4F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98F3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9A85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Bawinanga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0C19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D68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CF8F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C20A6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961,786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16F6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F987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CF03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D196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80E4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BF35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Bay &amp; Basin Community Resources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7348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B09B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4E6C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976A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179,467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EF16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4833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E952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19AF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DEC13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BEBB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Bay City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24B6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7E9B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0EF8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5FF1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206,136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C0EC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2EA6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B9E6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CA52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B1E6F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A797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Bay of Isles Community Outreach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6EC3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4F3B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B03E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6BBCA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1,449,972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3049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90CF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87A3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9B44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A63E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F74C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362D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8A4A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5FD5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8B4C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810,646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FEDF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DC10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67D5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733A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D96C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AA25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6F30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95DA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FD4C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7C35B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1,788,545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24F0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2DAA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FBF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B702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FAC6A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2453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A055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494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E682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1833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751,337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8BA5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6243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CF67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B29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0274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A413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8D8B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8A0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685E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0D07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33,852,770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EC50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CD21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7F5A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B626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3C6E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3497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9B2D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0F4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26EC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492D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2,862,363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6447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0FEB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C5A7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BC98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3302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7AC2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73E9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D2DA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1CEC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B85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1,124,395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5AB1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51B5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BD8A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7875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494D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EC39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6536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E926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83EB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F384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681,431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2B92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B24A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E892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4D65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8AA9F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3720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D934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B6BB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4D33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CB05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115,500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9112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8C97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89AD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C35B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DEEE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A676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2CCC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A358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8E11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3BC9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211,459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9F32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58B8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A4C6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6702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8828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82FE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Bedford Phoenix Incorpated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73A2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2657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FDD9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9259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959,529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7F06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3373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E4ED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67A7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34D9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8D5A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Bega Valley Work Crew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CE13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D721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3AA8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5562F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301,580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C33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5B95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7725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DC3D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3095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981D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Bendigo Access Employment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C0FC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A2C1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ECFA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6150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2,236,683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5EB7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A559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708A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724E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2DFA4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E684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Bendigo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766F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501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5502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53481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296,919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014D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F9D7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C231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E256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698AB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E715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Bendigo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1EF0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0336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515B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249D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B745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E476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9A79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4093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FA124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FCAB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Bendigo Community Health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42F6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9A3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4109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03B8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782,128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BF07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83F4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4BF0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5BB9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689E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9BBD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B743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B667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B5B8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6BBC6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3,634,485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28C8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93C4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F6B7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F7F4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5F8A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A81B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42B4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0D8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30F6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756B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232,020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9992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8D16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B5E6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4969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8376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53A7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4352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ADEC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6302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72AD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223,253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65F6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A24B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43ED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F8D1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5AB23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55D3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8E88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0D89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58C2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34756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336,321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87C9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3AD3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D07B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2F86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3713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72B5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Bendigo Health Care Group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9E56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6CE2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42ED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A907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1,594,549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89A8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1EAC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BA48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74C8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E937C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FD1A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Berry Street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FB9A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62E5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1150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5C2C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458,360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1E9F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D37E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B779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B800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8009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0D55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Berry Street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8EA2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F60F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CA5B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33D0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1,820,024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D0EC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1935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1E10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58D2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BE38B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F2C0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Berry Street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E1C1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5FD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5C41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4D01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42F6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F6A8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9FE1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9888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B2250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93A9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Berry Street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EC33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80E6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1F77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A7F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4,277,967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3CB6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3696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2C20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F42E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B452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43A7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Berry Street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7732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D0DC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9AC8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18BA7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1,235,685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B78F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137F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1563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90DE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5FAF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BE90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Berry Street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B97A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A7F1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F005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0F85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3,740,855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89C0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AEDA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090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25CE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20BDE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CD70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Berry Street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60F8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19BF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C620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E2E5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1,845,249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7811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52DF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59AC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37DC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02271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2273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AC55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62E8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8A5E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5D735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437,270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1EF8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3F41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C79D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01A4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8856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A31B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6BEE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B665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545C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73E67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2,794,377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5DFF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119E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F11A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9EEA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5627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5B9E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D98E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CA6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A095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8D65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1,427,584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6E2E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E8D0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A052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933B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BBAD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344F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C7A6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159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2415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5E28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861,414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45FD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13D5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F1AD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93E4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1F75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FC35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9F86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07A2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E9BE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32E2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761,510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2739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D447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BD2A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06E8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F9E6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F1FA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2CE1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D0F8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D46D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7071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378,102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CA33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14EC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C5FE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C823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72D3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188A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Bethany Community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7CF7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DDD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575B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6C73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A7EC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295E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1151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6157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A7E23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1789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Big Fat Smile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0926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239E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8B69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50C5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840,596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A6CA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BBBE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965C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68C0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52C5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9EF1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Blairlogie Living and Learning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ABAB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E906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B49B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D101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196,684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259F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70D1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1AF9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EA29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E63E3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73E2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Blue Care: Head Office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C88A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374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380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2527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637,422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5C7A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CED7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3A2F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4A06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A8488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EDF6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Blue Knot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119E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D6A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1308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360C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752,862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8642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AC51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BA08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D27A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D1E4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F26E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Bluegum Home &amp; Garden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Maintenance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89FF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2777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197D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FBE2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430,102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27C8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54F0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A824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8A25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4A8A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448F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BlueLine Laundry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3B5C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4898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069F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0EC0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1,139,437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FED8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B4BA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64B4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73E5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8B33C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A4B3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Boab Health Services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8047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3483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95F0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3C4FB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266,200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C9E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2BCF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D27F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74CA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1E14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4E27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Boambee East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5784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89ED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5D2C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7EDB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144,335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B289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598F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D330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072B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711BB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F2B0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Boronia Multicultural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7D14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9316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E417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5474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16C5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9EB1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0B07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3B3B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6F5D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41B8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Boronia Multicultural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3F23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443E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292E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EDFA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A092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290C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DA60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A60D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A51D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5B81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Bourke Laundry Service Inc - Bourke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74C7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FA3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C40F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9E06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442,416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7137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63D6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21F5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C50D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C74B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56A0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Bowen Community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4CD9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4EA7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6EB7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0847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134,435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3566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A729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E616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ED90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D965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9CA5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Brain Injury Network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7651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A15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83D9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2F55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174,103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E1E5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32F0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474C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4CB5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3806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16C0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Brain Injury Network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DE1E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32CA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8FC0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D9088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1,134,683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29F4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9390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1D7B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0523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3772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5CB4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Bravehearts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8C72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2176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26-Nov-12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DCBF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B194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7,860,123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9AF8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2CAB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C5C8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A327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4F9EF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25A6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Bravehearts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8107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FA04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86BC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07D93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788,324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2469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FD68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8C95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5E9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D95D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92C8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Bravehearts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1CA4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E15A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63C4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7FF8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76D9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7E53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4ABA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D314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C7FA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E0AE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9CEB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FF64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CE91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C087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3,338,633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0A4E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7153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AC4D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18F6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41815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DB98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743A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E719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D198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CEBA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E782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8FE4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41D4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82AD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DE7FB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0C5F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ADB5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074E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62EB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F0F8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3,463,582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80A5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51FA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0A7C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6319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5D3B4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D72B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B0D1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356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33B7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5BC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1,003,786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BE3E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64AB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19F5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D982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F26AB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B6EC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Breakthru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A56E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806F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4EB5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A183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4,433,584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9F90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8029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D55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04F9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E8F9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F53A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Bribie Island and District Neighbourhood Centre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CF9E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0056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0C5A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E61EB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145,367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348B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D0CD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63FC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D2C5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AA11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BADF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Bridges Aligned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10C7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C9C5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A288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5FDB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870A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9A1E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9F0B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8FF4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9E5FB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6F0D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Bridgewater Police &amp; Citizens Youth Club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6607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2DFF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B917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BEF7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147,140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213B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F96B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9829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846E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9518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CACF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Bridging the Gap Sydney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7D36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6D5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90DA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B88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329,418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8783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D574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EF9E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B23B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0A1CF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CE27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Brighton Church Of Christ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D7FF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5FF9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06A4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D036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101,563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C00E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0963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3EEC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F578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582B0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066F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Brisbane South Division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EC67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5CFB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393F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332B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1337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32A9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99FE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D3E0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32F1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784D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Brisbane South Division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3159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7F7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EC52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34A82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3,952,807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23CA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1374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62D4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8A49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E713C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5FA7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Brisbane Youth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B38B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F4E4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FCD9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0A18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255,852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808D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CFDD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72A0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8C85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54A62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EF15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Brite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274F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1BF7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FD5D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EE61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5,614,324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FE07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5F74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0522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12E7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88513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77F7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Brite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58D3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671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2DF8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B5336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108,527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8129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0F7D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4707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E594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75CE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A129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Broome Community Information Resource Centre and Learning Exchange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B6ED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CA89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F8B6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7B53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1,310,016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3C89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6121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3E4F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69E4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8465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74A4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Broome Youth and Families Hub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D921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E4C7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CD8A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432E4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872,855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52BD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4CCA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08DE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5C7F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71432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2F33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Broome Youth and Families Hub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E72B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84DC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0DFB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79BF0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A31E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D516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CBE5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3E3B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C7F2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2926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BC8A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Home Interaction Program for Parents and Youngsters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0A81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23-Jun-15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2084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77F1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110,926,213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7C37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69F6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2EE7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8253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101BC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AC8B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614B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8DB1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F07E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2D5D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17,874,308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783A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7345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3E00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9BFB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AB45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07BE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1F2B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C8A0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CC27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2321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2,762,019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C93D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3F0B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B48B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5D05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81B2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82C2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Brotherhood of St Laurence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7630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415F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ED2D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F072D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392,928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7186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328C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5464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A4CE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8A0F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AD64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Brunswick Industries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EE04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30F3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05FF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1D22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2,835,680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B989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D780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7399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DD22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CE73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767C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Bundaberg &amp; District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8225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E319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4E49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7066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204,245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1734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5358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704C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3E6C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4D22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3412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Bundaberg Area Youth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C086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E937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09F0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543E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320,815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E1D8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2A62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0766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FE7E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F88F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3C3E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Bupa Disability Services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2FF707" w14:textId="44BB1F8B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24B1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BCE2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3F53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322,080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229E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2035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ADC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F28C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8B5F4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B2D7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Burnett Inland Economic Development Organisation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FDD8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C9B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C0E9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B935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312,994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565A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C7A5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34DB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E2E5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60FE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D20E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Byron Bay Herb Nursery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9019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3CD8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5CB0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E497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759,935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8570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2A5D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3EB4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A8E4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830AD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1242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Byron Youth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84D2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8BF0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9B4D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090C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256,086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3B46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1B7F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F945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EDF9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5A95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42E5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 Q Financial Counselling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5AA1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F873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7DCF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8DCB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1,306,336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C3AB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91D0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F59D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AAB7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F4A4B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1BDD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 Q Financial Counselling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FF66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064D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EA74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7F206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379,932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0BCD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C8B1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4949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8A12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04F9D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5F25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C.A.R.E.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3205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08B0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7550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8BAB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375,794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4BBF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0FC8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8FE1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D4CE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6629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F0DE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C.A.R.E.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8687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F9FE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B6E9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200E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841,624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D275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F53F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9991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7BC5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F5F9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4CA0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C.A.R.E.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AAF4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73F9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27F8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860C9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9EE5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E228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3611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38FA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9B4B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6003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Caboolture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6B4E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AD9B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418A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7613A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657,554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DD48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205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2D8E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BDFC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D725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B258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Caloola Vocational Services Inc - Cessnock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096C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A11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C364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F1C27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490,818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BEC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72B2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2D4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D2BE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FABFD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BB40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Caloundra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958F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B05F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5CC2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AA9CD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578,627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5011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B32E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165B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CC9E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E85EE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9EAD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Caloundra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6238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26D8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5F3C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9545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189,785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9DB1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C147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E362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4CD7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B507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8E61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Campbell Page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46BB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850C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2AF6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3BBE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495,236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0498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6269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85DE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B75E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F1E6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E1ED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Campbell Page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5DFD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C204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31FE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08F9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591,077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642C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1C58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880D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7E0E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55CA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1652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Canberra Rape Crisis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6738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EA0F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4FE8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A57E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775,005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F731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307E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7DC5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082A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9422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4A4C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Cape York Institute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59A9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and Capability and Resilience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D7BB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51C8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90EF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4,119,631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30E2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73FB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7DBD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DAC3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5E25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F761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Carbal Aboriginal and Torres Strait Islander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7337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1E60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7126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CF49D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382,724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50EF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041A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7D0F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C9DE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9D06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DF79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Cardinia Combined Churches Caring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3AC6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DDA5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22A4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19E23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563,208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08D8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6217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30F7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918B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C42A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11CBF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 Connect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CA43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5D8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D8A1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C138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995,023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B2E7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67BA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6964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3EE4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D6CA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9B70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 Goondiwindi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3DC2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5DC6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954B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DE5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113,673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AD91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ACCA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EF2C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821E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0F7D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3342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 Leavers Australasia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7CE4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69F1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7176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EECCD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830,567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34EA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09E3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695C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1CB9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360A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4D93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 Leavers Australasia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1127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32ED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CD30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DC77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916,720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D403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A7CF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DCAF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584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3798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33D1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Career Employment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EE7C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3306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7BA9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3A49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9CF8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0114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6954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CE95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33911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DEEB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091A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53F4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CCD2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A9B2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5,528,044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29C7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D9DF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5F2C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424A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FE087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52E9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DCE5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67C4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D83E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DCB5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215,480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2029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E470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BFEB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C42C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A8FA1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97F6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Carer Support and Respite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E4F9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5514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F7A2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120B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1,825,759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620B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50AE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3F63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E008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0C7B6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8EBD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F5FD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0DB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266B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F557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652,426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36F7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CEEA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FA3F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5572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6302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E718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9D16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6D3B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9FBB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EF9C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157,524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541E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1228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B403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09A7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5EB84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5AE2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 Support and Respite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B946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C12E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32EC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95BA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1,454,794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2F50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42A8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3669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8668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8D8F8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D0B6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E573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7CBC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52AC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B921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3,928,783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5770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8175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8ED9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4B6C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324C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C867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3164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E577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1A80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BA9F3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2,961,356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7BB6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23E0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5A3E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21B5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461D7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BC59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C78C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61D1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B9F6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3ABD7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212,715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8484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C916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71C5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AC1F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A0D99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E5E8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07EC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00E8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D3A0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C238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148,833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FAAD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EC1C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1E61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8893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6ED4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C79F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3A81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8C40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A2AC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D271C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160,867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637D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E345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E51C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8F52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2C9FD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D090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4C4F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7B4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1893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CCEA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484,382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57A4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4D50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1E03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7FC8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AB72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FD6B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13D5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F7D1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1E2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8681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363,757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3422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2F2A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780A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3F26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D029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512E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ACT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6F68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F709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4559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D48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574,848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480B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E627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8ABD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90EC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0530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D40D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and Disability Link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03B7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A2B4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F4D7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F144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2,233,926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EF14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FB77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1784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4931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1565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0FF0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Association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9AAE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20A9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2148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F929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4,101,811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AA06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C4DD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795F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5F5A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511C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D343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Association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BE1A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0060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8FB5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3A8A9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106,349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E29D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CC22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4FAE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E4F3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917CA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CE75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Association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7CAB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BBB9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D261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E603E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4,808,295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30ED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0D16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35DF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C0F5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3EC0F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66D4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Association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F02C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E10D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D554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0BF9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107,042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7071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AEFF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8FBF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B5A9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A81F3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7D61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Association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0E83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9E8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B1CC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043A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249,412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4879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6D5B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550B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A79F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9F7F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C2E0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Association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3694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F47A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033C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B29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2,529,665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F38E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A09A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6431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BE11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72C15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E187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295C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 Information Support Service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E0CB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F157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AE0C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13,474,543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27E5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942F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EC90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654E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F503C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6F3A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1DBD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Carer Counselling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969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7FF5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022E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16,631,533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B111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091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632B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94AE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5AE6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9E1A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5BE4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Peak Body Funding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64B3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3CD1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4A5B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1,379,400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91F6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AC5A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0F8A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40C8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8D9C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383A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372E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700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A1DA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4B9A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2,019,437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83B8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5C86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A26B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F087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B231C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CBA1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ED2F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9D2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450A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C0AF6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1,205,852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1556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B307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40F1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766F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102C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2C20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EFF7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FBAB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F27A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4209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412,500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85F5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2D80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A3B1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DD83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EBBC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8269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1A7B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Better Start for Children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04E5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EF5E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14CD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2,822,582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0BE2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0CE7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161D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7001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0117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9DF2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7A17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week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EAD4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F013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26225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228,800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00A3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9E5F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B5CF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F214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5BBD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EC81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2ECB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 Bursary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532B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C441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0BC0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1,034,220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D6B9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8A27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181A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B121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C9B4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6F36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910D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 Bursary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BBBC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3868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018AB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4,450,000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3499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F774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3B8F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04F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B8DFB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16C4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Carers' Link Barossa and Districts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838D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E9F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A47A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F1A9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285,089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0F37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CCCD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F736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F2AB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66CA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6AFE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A2A2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3C3D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1F98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2AD26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2,039,309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D57F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7E79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F810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9D80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AEEE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67ED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NT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19D0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6727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5421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9EE4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2,718,842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B35C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E316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F4D0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F1B4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5CB91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0387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NT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77A3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CE07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12C2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C7F2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212,689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B616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9BD1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B0D3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BAD3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BF4BD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3487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NT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34DC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F304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EE6C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D4335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124,362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C208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D8F1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B952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AF07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3C6B2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CDFD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NT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8BBB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9F9C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4D53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98C3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119,557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844B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4974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F627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66D6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936A6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E6F4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NT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3559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C88E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0338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99876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2,208,557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EBEB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B98E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9B5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2279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3656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6550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D7A8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5892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F78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D0D0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8,042,047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291C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44E5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277D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FE27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71EF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B133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19AB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DECE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A0FD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1FF3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2,050,576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C807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CE2B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7470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FBB5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BB2B6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0070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F194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328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84EA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1667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5,086,699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9DBF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CB21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BECD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CD5E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8C55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7CE0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ADAB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84C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88E2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63D1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851,108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6EF4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9CE3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BEBB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28C7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F339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BCCC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10C9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1A60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EDC8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3AAE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943,712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5125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0DD6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E5CC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D420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962C7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F43B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Carers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8A57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Mental Health Respite: Carer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4EE4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A554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96113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1,987,204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2083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5898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DB73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D86B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081D9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34CB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Caringa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6A8B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756E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2BAA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32CE6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400,519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2631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3FDF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73C5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70D7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BB99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633C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Caringa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0AAD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B2C4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3062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3870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1,808,767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4A5F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4BE9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4847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F3BD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8C02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EE1E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Carlginda Enterprises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0FC9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AE32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CCDB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1C6F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600,788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ED77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04F3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0F64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7C53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9EF6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48D9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Casey North Community Information &amp;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C6CD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C95A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A62D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2E3F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714,851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33FF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EA22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2D56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6CF9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A243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75BC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Casey North Community Information &amp;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C583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53BC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79B1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A702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1,286,319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2A14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54D6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BB38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7D22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FC99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0170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CASPA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536D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A38A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F88B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0426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317,653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381C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B8A9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4B4B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8CCF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1E00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8C29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Archdiocese of Perth, Personal Advocacy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2627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C9DE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67DD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A8B3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173,559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FF78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BEF1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3D4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1ECF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4BBBA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05A4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88CF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89DE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31D7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2D5B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3,268,446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09E3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62C1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A3E1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04F5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520F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6B6C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2D90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1F04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0B31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8783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1,135,291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DB11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356F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0472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BB87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E8F4B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169B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479E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552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5A11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4928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807,161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86FD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C8F4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630A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A311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B90F4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0090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BC43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7B98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89AB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72D34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5,235,272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1F48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3E27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8902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325A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56BF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8B64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A1BA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6D6A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9A03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8E3F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494,651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251E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02B6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17A2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B75C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796D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FB67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C294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C501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E0E8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4A60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3,049,377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7553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11CC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E37E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8AEB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D41E0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6CDB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2F40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BB39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8B81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EE35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3,330,443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921C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5E91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F3AB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01BD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B2A7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90E5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Church Endowment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B7F2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DB93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B236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EA377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2,259,985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5F9F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867D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9882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CA87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7590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C01F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8CFE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6EF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F218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9FB3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2,470,068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ADDF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5F0F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F233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B4C8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2E51D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4136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DB97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410E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D8EB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CE8B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978,907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D041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6C23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A4A5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7907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CA4B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0727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Family Welfare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772D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0E43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374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B8E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6,406,843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B76E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0FB8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128F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1E91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B8DA7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C0DD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Healthcare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1088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4E97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22D4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7354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2,177,351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341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9036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769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68FC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C11C6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A2B6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Healthcare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3071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8085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8161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8312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361,453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6791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4C9A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C1AD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23DC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9FC5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6AA4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Healthcare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277F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Respite Support for Carers of Young People with Severe or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56E2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49AF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F090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145,390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EF6B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EC96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5635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54B4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4F80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7968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Healthcare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BAEC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08BD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5370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B8D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119,980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3AE4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6E39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8DEF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3AF8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B314A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1404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 Healthcare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00BB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23CC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7473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7CAA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2,036,024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A15B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44E3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E38D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CAA8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1C9C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2C3C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1657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32E3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5D26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99D3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131,973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6097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9F07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EB87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C3DD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24BC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A611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0832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316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DDC4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11E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271,491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7D12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4556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0A8A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6E36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FEF9B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5C6B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A41E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2124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70C6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A33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4,098,461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50C0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FB36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6EA3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865F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6247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BF12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22D4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4BBD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BE4E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DD02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2,506,304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B44A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A93D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A2BB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EF8F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DD2A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4F4D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61B3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E5E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1197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EE38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593,331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ED3F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B883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9649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9B3F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5FE1A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B99A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6C51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7F49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2B28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B6B1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354,636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C347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8A6E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C7CD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28B2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3340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6077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Diocese of Broken Bay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CA77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69D3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EFC7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C64E5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968,037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B891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A3C4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C0C5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63F8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FC49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390D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D9C9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0C39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F997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3555B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2,913,062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2686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0D61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69EE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0132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7094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A603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CED7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2CBD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769B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3A3F0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1,218,874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918C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C7B5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8E00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A4D4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9915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0414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99FF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E3E7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2C01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495D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6,080,282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9D34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F34E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1048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A7FC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AFA7F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E0FD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6A73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EBC6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3DD2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C9AB8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9,954,341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C5DC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A98D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A8D6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4582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DFEFB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CB38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3C85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CF90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EE4D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2F1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969,224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CB03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54F0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9941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7836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61EB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FC6C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EC20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9996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256C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BFD87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1,596,645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DF49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16AD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0DAF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0261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B85A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A1A0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9AF3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75F7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A481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F6C4B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2,560,940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E616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E7A0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0DAA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41B4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5BDE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7742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352E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58CA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66E0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C408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861,898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8727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FFCC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4A81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632A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F1718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8471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0DE2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AE38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A818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C268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251,832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32FF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6ECD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BFD1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CFB2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96E0C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9E3F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E600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B04D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8DD8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C0D4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3,703,582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A901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A0A3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9BFE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7286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EFB0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3B3E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E594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8630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EE56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6D45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7,757,067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19E0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C80F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1173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98F4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B80E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455B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CatholicCare Social Services Hunter-Manning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DCBD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5209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3B40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2999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2,089,548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E44A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023D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0855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D746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8E33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024D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Social Services Hunter-Manning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5754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48B9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F7B2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85DCB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716,966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702F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EA23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60F8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279B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99EC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68AA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Social Services Hunter-Manning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6D95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FBE3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4031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AD105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685,208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5932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FF92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9CA9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1ACF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83A3C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FFC5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4E18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08B3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E66C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CC31D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398,250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A126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577F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CA86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88C8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AD837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2E73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0E81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841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191C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7810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553,424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1585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C1B0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9428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EFE8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7BE6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9855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1C91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F6E9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729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5CE9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2,446,337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7C9F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0B90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B389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B15E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2229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40C2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7328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D857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917E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A4102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2,289,766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0D3C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C5B7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1528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D13D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B91F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A0C7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0642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2EF5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961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D3D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836,723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5EC8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4906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96F3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07D6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4BFC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E777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E619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B40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B979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7BDE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3,582,223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0F98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59DE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B624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9BAD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5C0CD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1A47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33D2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2BF6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AA73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0C69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134,324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3375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3AD8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903B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3E12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421DC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6644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54BC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D889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1375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8582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1,464,260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EFEE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9C1E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5580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2213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3EF3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7E75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7261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27C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1FC8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B8A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424,981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E2EC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912D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81EF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C186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231A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1C45F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Sydney Ltd ATF CatholicCare Sydney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B4A8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602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AD40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83C6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527,890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51DA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34A1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1223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E786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4325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AC7F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A641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3CFF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2419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E263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FE43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70BA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9C81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2C22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05DA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081A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E259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8A42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2B2D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31-Oct-18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7D498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7A01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94AB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957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6F40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23598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9488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4A35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DFF0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179B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7B4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361,174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7263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647C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03DF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971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17F2B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2D81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D4C5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ABAE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44F8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0389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1,000,829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C604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9AE0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A94A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923C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54CB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C7D3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1B71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CB68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7378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D3FD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17,721,861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AD1E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7701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8C89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8611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8259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02F4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7667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7D57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8415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231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6,498,739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9DC4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85C0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4510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871D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8DCE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B5A2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1F2C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EE7E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790C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E0CC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3,924,634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0515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2778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3CDD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0994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A0FF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3574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D3AA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0FF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5804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B1A43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3,269,903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F522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3876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144D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E163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970B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812E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F194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DFEB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5DA0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D2D6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1,991,980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86D9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47DC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DB32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2DC2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1FB78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B1CB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D9F5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BE3B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0DF7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E25B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5,524,648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CF6A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484F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2CB7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79A7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344C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CFB3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2C7E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0BB2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D1D7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52AB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8,949,696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B503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48AF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7C7B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ABC1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CF72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72FF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C2D5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2DD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8824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F257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5,522,465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1D7F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AF2D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782A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F122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093CB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7A96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DA16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69C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ECB5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054E3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5,623,215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9712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A287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2A5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06CD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DE98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6B41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B214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C968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C6C6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AEC6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7,939,151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0228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CEA3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55AD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E8AA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B57A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8761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A5FD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06F1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7331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AFA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301,168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98E4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7D19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4ED8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D606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83496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2A47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0274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2C74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7438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B5E43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1,745,211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0167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ED73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72A8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AD25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A2CC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A4DC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CatholicCare Victoria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B858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2DE7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10EB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1F6B4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10,701,112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640E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84F1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409C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CD6B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A8B4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995A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CCNB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2462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B55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6708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CF8AF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679,537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1368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AA00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CF28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6076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10008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1AFA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Ceduna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1136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53F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3BE1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3B06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176,000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8531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C304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8586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85B2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F7692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F0C8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4137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0C10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D104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B17E1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2,849,971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3F27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E894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944A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FC3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49C8D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8A0D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2B5B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C50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50D1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7FBC7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1,423,969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6EB2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B417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ED7A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9092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45F3C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AB19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EEE6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0787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D3CE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B5C9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630,399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0A27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8B65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B7CF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B22B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19FC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A57F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2558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AFF6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9D63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3BE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227,703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E2C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7E38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580C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E5E1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002A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FD35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Catholic Country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F6A1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AC4E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5C20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4E2E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358,483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64BD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D2BF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0E99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1DA9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9B84A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61A0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Kimberley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5D2A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443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E8EA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898AC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757,443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9E81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E9A9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22CF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7668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2EE9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3DBF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DC3BD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F0E2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2E2D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8902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1,751,395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32B8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D64C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4955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5788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4B06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B2C9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E4ED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8492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E55F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8CFD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2,149,922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F16E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2BD3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661D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7DE1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9666A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37D9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ADC9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04FD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7A7B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E02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1,399,619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3260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ADFB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A0C7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20BA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F34C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ED8F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99AD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6A0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6926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050B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5,789,841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A892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161D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8881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CD52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B83A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D634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9E9A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9AA7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0763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74C4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834,024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963A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5B9A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2FDA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E4EF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F1BD7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9736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23CD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874E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DC3E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62FDD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1,222,455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B01A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F9AA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19D2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A333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E57DC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FF81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0ADB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910D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BF38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D6E5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741,950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23C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94C6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959F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1014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1154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17A4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0D73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1987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6F69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1D083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300,660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D1C5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9D57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2A45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C802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F9E0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D181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5A9B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1400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5EBD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9B05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6,430,468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3363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6DBB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AED7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9E0A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5018B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1356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New England North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FA0C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C50F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E264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313B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2,748,119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D3A0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C30B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9C21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B993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0B517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D1E5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South West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5E8B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1902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8325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3CB0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553,139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500C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E9C9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F34B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99E5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50C4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4125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South West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4320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62B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2DB1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EFC92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1,824,556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0492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6479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88CB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EDEA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EB93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8C00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South West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0E7B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9CE2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AC5A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980B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1,229,567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6D16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1444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98B9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23E3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7C38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819E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South West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97FE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1DC2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C996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A9A8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329,782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A10C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6AA9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F0BE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BFE9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3389A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9FB9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South West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9F3D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0476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451E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AAF4D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317,971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8067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07C4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0925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E069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95FE3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35BD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South West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B71A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7FA5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F31D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AF75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472,967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2D96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F893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37D1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71F3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4533E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4734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Centacare South West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A721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AD40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7F24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AC78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132,000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9680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D98B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C98D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4E3B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D6D4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E479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Agcare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1750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85B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8EBC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F36A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303,568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5800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2546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1BA7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ED54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399C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A245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Australian Aboriginal Congress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5BCD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FA55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BF37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D2FB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F56F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BB87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3A0D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2929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9C8A4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30C2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Australian Aboriginal Congress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9CC8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BF97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2B17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204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4,872,671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045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0FA5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4F0B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661E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70E2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71D2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Coast Disability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AB07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4A5F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3A15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636C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198,638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4872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6DEB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E317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F920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F1326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B181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B124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C757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6C1D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5E7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3,174,549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48DC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3B65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9FBE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4A99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3DF7B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2769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F96E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01EE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25C0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5762C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125,912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74D8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AB94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79CF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0EC2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A9B7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5547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94A0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CD38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FC15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E415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313,946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18B4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C7C7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35BC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99BB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9F531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FD9B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4452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1525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3F9F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C41F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508,218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F414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C2FA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0605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FB6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FA9AA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4296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Central Coast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8D14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4883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E7F5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E5C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C7D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0720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81BD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4422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7203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0BEA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 Against Sexual Violence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210E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2EDA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776B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6F1A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263,502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5751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E32D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54B7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FE5E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6BBD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04FD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 for Holistic Health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7A8A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0CE8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351A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CA45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4909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04FF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CC93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53D6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9C963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590C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 for Multicultural Youth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5315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5F66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EE83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3D28E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1,301,721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572F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CE34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BC50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5E4C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5659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3C77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 for Multicultural Youth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CA05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055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3DCC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C996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1,126,189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A5DB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DC5B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ACD8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0595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FAB3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B755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Centre for Multicultural Youth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5764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Peak Bodies - Settlement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AE65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8A5F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95A3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2,000,697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85B0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CCB4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3D6F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E883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47196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B95F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9E19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96E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1F50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6D86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801,888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D084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8761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A2B5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1F3B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5036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A608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99CF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CCD8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8B4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B49C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6,247,163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4BE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918C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B50E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FF11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CA40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3901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EB30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AFE5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F7F1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EFE2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1,434,329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E13F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3D46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B3F5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D649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8013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1BE0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7509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F863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0C61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1128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7,628,963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3968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6F21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5AB8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5AD3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BF6A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70FE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D063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8C4A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0562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8E98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2,584,497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8357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BBC6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B197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05A6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4A39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7607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FC28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FE5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25F5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41AF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804,666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FB36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5D77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BFC2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9EFC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2765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9781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588E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69D9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B6F9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8D3E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1,647,367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B589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73A7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F778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E004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E2A5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5DA5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A130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C5E5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F560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5FD6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1,252,772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8808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C86D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1743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8275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3147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F74F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B28D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FCFE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C599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AB86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4B1B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7CF2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71F5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F42B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BEFF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9DB2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D70A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C872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E2B3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0B33A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4,657,134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C823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01A7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7E76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97AC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9563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62A7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CentreCare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D3C4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638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2CCF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2B186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1,092,354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54C3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EFE2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D24D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F510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39F63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1AD8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Cerebral Palsy Alliance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01A4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1405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179B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BF70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5,239,585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57C7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9742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DB5C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8A00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03DA8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A691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Cerebral Palsy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2655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9D56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F9AE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AEC0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412,500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9A5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F532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AC31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0355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1AB5C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E37C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1EE1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CA26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36EE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C42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1,979,883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725E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AE01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8AD4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F5E3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CFCBC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BC9C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D4D1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64BE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FBB1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E0ED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306,707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F799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D478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1E0D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FF72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DFBE7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C8B3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A305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E10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5C5C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04C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215,859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5E27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2CE7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B781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EE7A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9673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9B06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Cerebral Palsy League of Queensland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58B8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AB0B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D3B1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FB1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303,514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6728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97FF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2082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3078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7F49C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E1EB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Chain Reaction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23CE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A811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A1D3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45F6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160,701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FDF1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2C30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484F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1BFB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DA89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3D66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Challenge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95F4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D52C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09ED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DD1B1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130,548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63F9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629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B0E0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9003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132E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CFF0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Challenge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3DFA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713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54F4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42CD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443,620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C714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6DB0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147D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0DAF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3ACC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E5EC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Challenge Contract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B04C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79EA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17BB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886E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487,015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1692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0A0F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0AED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405C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6D66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C78F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Challenge Narrabri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D908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3193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E629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DA107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531,062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B682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BFA1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9356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721A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A5D3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F683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Challenge Recycling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2932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8A97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D962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5FA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859,156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A4E1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76CB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7004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7B20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38CB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BF1B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Challenge Tweed Business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98CF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5661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E9DD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DAD2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1,804,428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C380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2E2E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AF41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6455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AB2F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F644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Channel Seven Perth Pty.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9FBD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3729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09-Feb-17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2DDF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09-Feb-18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F3DCD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6BEC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6A9C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F24A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2CD3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BFA5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3C2F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&amp; Family Care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F251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33AD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9EFF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C4E7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174,707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EFE3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FEF0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7005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81C0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919B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33AD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Child &amp; Family Care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8FBC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E4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5BF9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8C22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120,761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0D51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F3A7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762E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CFFF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926C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0EC6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DFC1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1607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390A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470B4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1,243,563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877F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4558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653A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8BCF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9F04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6106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41CB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246B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45CB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A8AD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1,356,989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057D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A528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191A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1C74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59227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75E0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254F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79DD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313E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253D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1,209,085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AE8E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9D3C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262A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2CE4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86A9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8CDC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&amp; Family Services Ballarat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001B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4E5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42D5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76D2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192,482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C428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49B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4462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8669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7B43C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33A4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Migrants Trust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3D83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ECA4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6F61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02CC8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139,302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6DA7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CAF2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C738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DAF1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7CDC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E4F2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Migrants Trust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41A3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27EA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6BC3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FF9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458,360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53A2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8564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6E1D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6631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69AC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34B7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Migrants Trust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7E30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0997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15C6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7665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2,820,973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320F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9A63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DF3C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189D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3FC9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093A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 Wise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03E3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31FD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E046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034C6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442,860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9726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AD96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608E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4626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42FE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344E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Young People with Disability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B8D2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6891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ADC6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8E2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177,144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F5F4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BE41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E3DF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0447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D50B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1FDB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41F9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0AFC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9315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B66F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1,414,766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EBA1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8E55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74D6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4DCD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99F52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2ABC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7E40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86FE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E83F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E1A7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2,765,739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F4E5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2773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80FA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211E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5C12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5F79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B92F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59A4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FEF3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C134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1,235,685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F741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8C1C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29CE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F3D5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8C4F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3B93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A2D0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2010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287E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8C0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805,814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0E86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3899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679C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E5F2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9EA0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D2ED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Childrens Protection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E154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AF0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9833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EEB62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933,899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CFF5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FE94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8DE6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D4C5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34F1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917F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Chinese Australian Services Society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D6B5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F692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56B4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4F56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864,006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B42C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0AEA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CD73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DAE2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40FB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2F67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Chinese Community Social Services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AC20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7A8D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A105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68F50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202,324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8DAA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C71C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8B06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86DF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15B19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EDA7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Christian Emergency Food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3ED2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2066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01-Apr-15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028F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373D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172,938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4E2E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6BA8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2FAF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640B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F96C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4A41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Citizen Advocacy Launceston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C830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FC2D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61C7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2970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249,250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E02A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C45D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36D1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2037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7720B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C89DD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Citizen Advocacy Perth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5C6D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DC79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275E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6B311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222,236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47E9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E6BC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DE82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3D08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6761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2FF9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Citizen Advocacy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708F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850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7252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D57C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283,822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1185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4BDC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56B0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B394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1F01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0FE4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Citizen Advocacy Sunbury and Districts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C5FA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6E4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15F5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80A9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174,088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E13D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0D77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B538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498F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D6989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9968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City of Greater Geelong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56E8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290B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986D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BEC0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167,051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E8AB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F8E3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34FF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3BAF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D3FF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A985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City of Parramatta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60DD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1757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8D3D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8519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150,889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1D03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1CDC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33F8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D155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BCED1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ED18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City of Port Adelaide Enfield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C735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6A8C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AC01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CA78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369,055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879B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7560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FE89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DBC9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988B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DF43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City of Stirling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2E34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ACCD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6115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8C81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630,000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6141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246F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C6A7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0F64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351D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218D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City of Victor Harbor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4517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AF6A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A76E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549B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D7C2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4212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D8B2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37F8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34902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A6DE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City of Whittlesea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BA2E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839F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9C00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DE264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209,625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6E3E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5788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1A84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4BFC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543B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8B35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Civic Industries - Caringbah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8140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88B3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697F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5D81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2,874,533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5087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59C3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B8A3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56E9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6B200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8A21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CNS Precision Assembly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4146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7EC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A9F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AFDB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444,780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7F38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A69B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9FCF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E48F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3A74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B862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Cobaw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9EAD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770A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DB69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78D2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277,882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38C6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320D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3587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A230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1F8F0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8676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Cobaw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8480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51E9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7E37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28A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215,561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31BC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108F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6621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1FB9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27D7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BEC9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Coffs Harbour Employment Support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4D91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CC21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3490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8A61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1,919,656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CEA4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845A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9879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870D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8B0F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8F4E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D3F0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C8E6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4FC3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0AED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4,358,732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4D9F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E729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3E12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4EE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E1ED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E08C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Colac Otway Region Advocacy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8898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48C8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40A5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075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174,088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757C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3F23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455C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F101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9BCA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6237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Colony 47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F138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136B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0C94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A802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180,132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842C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B807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0093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30C9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97B5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C132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Colony 47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B3CD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EDE7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E2DD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5631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1,061,749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C1B2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E622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BF2B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F4E8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5826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0C19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Colony 47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3B99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850D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6773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D396B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221,539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497F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BFC5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04FF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BC28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9B53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D932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Colony 47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78F6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8712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D024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1732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1,847,307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07AC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77E8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12C7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892D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40D2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EC1E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 Unity Plus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57DB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877F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3680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EE59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1,655,856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F1E0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3181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3668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5300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B3B21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D01B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Communicare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C392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D4FE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3035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7864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5,487,222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A5BA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FA28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E30F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E2D9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26DD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C36B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Communicare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FD1D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BB6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02-Oct-17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79E3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085C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218,037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C392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DD74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DC39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A2A8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3B20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0AE3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Communicare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B6C0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00CB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906B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6C84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955,663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13A7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1BB6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44B2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7374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8626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6755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Communify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38E2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626F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569A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6299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1,514,241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9798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D409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7D88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EBAE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D161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8980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Communities@Work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09CB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CA12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295A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7002D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299,923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2A61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EB52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C6F5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CA9C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CB5B6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A125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Accommodation &amp; Support Agency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20C7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8B98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66BF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DB7F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142,197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AA4E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82AE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69B4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4DFC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F250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7E99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Action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C31D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5A5E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D984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B4A0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486,349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8834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468C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8113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CE78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DFB0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012B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AXIS Enterprises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EE4D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1A41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5924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D008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1,755,628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E52B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D490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BE1C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4700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0E56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8E36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AXIS Enterprises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D88B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CFB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387A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CADE1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206,515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B5E7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7A26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1EAB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A564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26A7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1A37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Based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CE69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A316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9CBF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76FE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3,888,940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0100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7C07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437E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490A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1A0A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E28F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Community Based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9FB1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7B57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E246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C02F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361,582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EE0A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1E19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C12E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2B6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3CDA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FF02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Based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0970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32FD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30FA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1105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124,413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127F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C48F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BD7C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560C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A6C9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A351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Based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76AF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2C9F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FE5E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8951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304,898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10E4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0B6E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9229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41A0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D85C0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96A4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Based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26A7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E830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ABD9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C53A2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1,295,458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53EA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4F0A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47E6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5632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D46F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4F64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Care Options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D88B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FED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E529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A1C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419,903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C539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4799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DEAB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6A30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9E78A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B349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18F4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5EE8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18F1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EF0B7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133,823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96C5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206B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D32C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5EEC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836C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87D3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First International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C2C8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578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69D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25A2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3,618,303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C6BF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BF28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73DC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ED31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C1AD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E361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Hubs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1F2A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Community Hubs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B654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C7DD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30-Dec-19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883B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5,225,000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5FA7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B5E2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C8DA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670F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AA9B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381B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Hubs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8D89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Community Hubs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E05A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ED5B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CFD55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3,661,126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385E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8C0E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0FBC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B32B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9751B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1449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Information &amp; Support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5E9C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897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C7FD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507F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7,172,094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2BD4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8D26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F802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7C38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EC76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269F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Living and Respite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C344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2BAF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EA16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7779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209,772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6D9A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CD52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E9B4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CA03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CBD71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8590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Living and Respite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0FBE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0220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B2F3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2F0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1C04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EBF0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6544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FE95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F8A31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071C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Living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EB3B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B09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B6F0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E6E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5BAA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A2CF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070F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DFC7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7E23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950B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Mediation Service - Tasmania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D716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796A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F686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923D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2,223,271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58E9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FD68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8FAD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EE8C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FC4C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14CE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Mediation Service - Tasmania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3822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8788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8CBC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18A88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684,309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062B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C522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C190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DC14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D44FC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14FA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Migrant Resource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DDF9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AC0A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1CFA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478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4,421,938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6281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1245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F239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913C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7EA9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05E1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Programs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A90C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40F2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9831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1CDB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1,510,024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FD98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BF42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5C8F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FBDD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FB0F3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3158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Solutions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2E06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B539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68E8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BCE6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757,818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E76A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E9BD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1F2C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E9FF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2795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8287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Solutions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A04B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BA5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C1F4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D6CF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3,978,034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E431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5960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E33B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6D1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E3D1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AD62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Support Frankston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A7D3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70D9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666F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D950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913,667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E474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65BD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22B8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1E34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154B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EE1A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Vision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72FB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D77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7D6A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5D09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760,732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3686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C548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7A67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CE86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DBA9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1054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Connect GV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853E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Australian Disability Enterprises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B157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8791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EDF9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100,343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7C98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F145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07E5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0BE1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02023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153A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66E1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DDAC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24E6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A425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2,960,153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BEE4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43BE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EA6B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1D4C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93BB5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1B09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4F70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9782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8476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D570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998,087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47A9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3F20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D13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680B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5A0F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85EE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163A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D8D7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C4BE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D11C8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881,461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40F1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775F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9234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F7B1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15B1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1529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EB2F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9880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7992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EE023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938,601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D7CF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515A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03BD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7F63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34F2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4092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Connecting Skills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40E7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05CE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DDD2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DD4B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592,578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B697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E91D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286A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982E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0293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3B76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Action Law Centre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4391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1F81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B407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8967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1,045,852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5263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AD92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CCCC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BF6E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9AB3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CEB3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Cooinda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B9E4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81FB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AB3D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0B4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430,857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3A70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F5B8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BF0A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0D55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0528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D83C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Cooma Challenge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9627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73AF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2E38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4AD5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109,449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F3E3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5D32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782C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43B8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8C47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F51F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Core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CFF2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Safe Communities for Women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95F1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5281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355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5C21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762E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E414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E093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FE98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9EF1F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Country and Outback Health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B507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E580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6EF2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5543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1659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868B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9483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92F6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B486F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1EBC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Country North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26A9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AA2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866C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0C760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827,542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1855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9D14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25E7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2099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13EB9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ABB5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Country North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6C8E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B19B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9D3C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2D26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241,733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38D5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6B70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C3C5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7344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2570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413D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Cranes Community Support Programs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D481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78CE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87F4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B69F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925,327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018F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E8BF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0125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0A6D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14AA3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5539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Create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979B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Towards Independent Adulthood (TIA)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38B0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D00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E31AB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135,127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8407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1A64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9ECD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3EE6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4932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D33F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Creating Links (N.S.W.)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406F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228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F7A0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D3C6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8550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738C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CFCA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976D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65D3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106D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Creating Links (N.S.W.)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452A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7985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0404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3808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465,391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A653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CBC2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E71B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2988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4C04F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61DA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Creating Links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0C2D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D1B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6402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C947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104,438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CBC0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A3B5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6E3E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4E9F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5C57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6683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Creative Opportunities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C1E4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54D1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FEC4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D1E74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1,760,231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A3A9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BAB5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E3F9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DD3C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73CFA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8A79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Creativity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6F76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D36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D25F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A292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697,781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D4D5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13E9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E97C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47B8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DC5AB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F13A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Crisis Accommodation Gove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646A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49C8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9882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CCDB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370,706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1F21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4930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E277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0F3E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C877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8FC4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Dandenong Ranges Emergency Relief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6A27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BB1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8EAB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667E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203,780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01D2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0073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5E2F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5534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AAE98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A08E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Danila Dilba Biluru Butji Binnilutlum Health Service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8223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8E77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795D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0996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310,002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D7AD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1715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9836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6855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235C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CD64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Danila Dilba Biluru Butji Binnilutlum Health Service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A537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4C49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A527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D8F9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544,500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F2A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7380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0396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9FBD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9E37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9DCC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Darling Point Special School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Parents and Citizens Association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B315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 xml:space="preserve">Outside School Hours Care for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AF8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5D08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2EC9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566,547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FD82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8E7A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0851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259A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1FBF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C6B8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Darumbal Community Youth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A3DC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58D3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C5D4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7EC9E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283,922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1541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799C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811C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274F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2DA7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FBB7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Darwin Aboriginal &amp; Islander Women's Shelter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AF4C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1127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22A8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99263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114,462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5D2F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F162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4B9D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F3D4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7E0A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75F2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Darwin Community Legal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D6B8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6EF3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734E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75F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361,142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447E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BD20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870F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5AFB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48AD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55A0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Delando Corporation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FDCB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80F5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5360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AA51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187,393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FB6E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C32A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54C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CC1B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9DF41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4583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E182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Younger Onset Dementia Key Worker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6AD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688E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30B8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9,537,000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267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2744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7477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0AB3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B8C7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AAB4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FOR CHILD PROTECTION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DE8C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CF31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AD20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B287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0B0D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0171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7DBE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13BF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392B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BC8A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for Communities and Social Inclusion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17ED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F151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24-Jun-09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D52E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7554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9,500,000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3A3A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D5F7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86F9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1B81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7E1C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38F0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for Communities and Social Inclusion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63B2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C336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16-May-16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169A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384E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2BC0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8DC9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86B7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4AA3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1545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1536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for Communities and Social Inclusion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E6E8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40D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27EB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8633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1,190,055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6578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DCC5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819E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9E25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74FB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0823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for Communities and Social Inclusion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357D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1387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4F6A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ACBC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174,315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B9D0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6F2D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3483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9530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3EBA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D3BD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for Communities and Social Inclusion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24D8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Community Capacity and Engagement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8648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A4F1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CB67E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4,884,580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5DE5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46D8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F9C6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4911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8F3B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96E5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F133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6205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8963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CC7D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1,473,988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EC0D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CEF0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0026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BFA7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EF62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E136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F10F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DAFB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017D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3DAB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EB62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322C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DA39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E082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2E75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B3D3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Communities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BC29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A1E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BB74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77249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C309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521A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C1F8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775C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17F8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5A3A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Communities, Child Safety and Disability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932F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80CB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196A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2A9BB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2,169,572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A3B4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4640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36DB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978D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70BD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A97D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Communities, Child Safety and Disability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35B3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5D2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D5C3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5C8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B6EE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F5AF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551C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3586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A8B43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352D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Communities, Child Safety and Disability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1A00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9EC0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3D4F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2B9D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5,825,000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3D87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93A4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13E4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26C0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D336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1702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Finance and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C390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9592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04-Nov-10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18CC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7426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12,960,000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E509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B418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0EED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BC17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5FC1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CD7C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Health &amp; Human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3B48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675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DD41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3584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2,537,971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2121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0E96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9D2C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BF4F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FE94E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7E65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Department of Health &amp; Human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FFD5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D28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F48A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65E3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D46D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8716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6FFE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7A2C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2549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A2CC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Health &amp; Human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7A73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Community Capacity and Engagement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BFF7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7BD8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228A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6,425,000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2DE5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D8F8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BA7C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4F2A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65765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8FE9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Health &amp; Human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EE2BF0" w14:textId="59B5F741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1877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AB21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2DA08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402,353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74E7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EDDF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918F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2B62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EB0B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78A9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Health and Human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1D26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59BD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24-Jun-09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BC7E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4E1C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A4EA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C8AC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8018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37B3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83438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2259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Health and Human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D3A9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2AF2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A690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31-Oct-18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0B73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3,230,000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6C5A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EB85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755C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78DB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3633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C2E2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Department of Housing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66AE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3935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24-Jun-09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B740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23D4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10,885,442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8916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1F31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C88F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37EA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657D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5614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Devon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5398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2115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4399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5410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1,785,849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4BEC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AD7D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AFED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39D3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C4BF7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811E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Dianella Community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8513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4048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38B6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B5BA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183,327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B252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22B2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2C38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735D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1EC0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F318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Advocacy and Complaints Service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FE89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E694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CCCC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BC7B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280,390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DF2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5C08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CEBF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98E1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D9ECE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BC31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Advocacy and Complaints Service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C42B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5E7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50F7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31A77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464,958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F2F6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D6E8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B3CA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7920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D7C4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62A1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Advocacy and Information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E9ED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3775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A258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2B2E6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116,768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9EF1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B569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9B16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C0CF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A03A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96E7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Advocacy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41E7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47FC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B1DD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8D935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141,892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5A22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F06D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AF86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C564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AEE8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00B1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Advocacy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96C5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1A18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35F6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51408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191,332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25FF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BECD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E887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A54A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6D9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DCAB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Justice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98D4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181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8F64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01DC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322,762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7A93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874A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486F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D9BD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180C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351B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Rights Advocacy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5DE3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F265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1B0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6D95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584,196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121B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A3B7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CB5E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EC23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5F21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AFE6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Services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1CF2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9CA3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3D3D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5C5A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12,238,546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13D8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5C7D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3CC9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054C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2482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A513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Services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FC55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626C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F9B2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33D4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1,639,473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5C34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69EE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FA47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A222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B4B2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B20C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District Council of Coober Pedy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8D05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07FC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6B8B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CA3C8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326,255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8070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59F2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B572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04AE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3792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41A7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Domestic Violence Crisis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D63F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565E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797E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EA60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851,676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63A5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D95B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9878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404F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6CEB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E937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Domestic Violence Crisis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0CEF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5D71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D349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BFC32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AE88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B9A4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DC1E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7B97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B9ED9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84B2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Douglas Shire Community Services Association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BD88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2B12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5FB4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909C3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152,072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C67A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6485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4FD9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5D7E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12865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DCF2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Down South Consulting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5D81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2E3E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2B0F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01EF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5353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C958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6015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1FDA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66313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B962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Drummond Street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0A2B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23A8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F322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87834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1,273,223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C2ED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2379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FFDE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08C4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DB24A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7B14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Drummond Street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C78B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517E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6C64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4EFC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3,074,031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29B6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3BE2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7401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78F8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241C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18E8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Drummond Street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AA3E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39FF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0B7D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834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2,223,812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2A77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3ED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100F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3B2C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C59D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5E93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Drummond Street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4CC9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EA4B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6EC4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740A7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10,529,437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C2F7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91B2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7985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0772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F7D0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2C7A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Dual Ware Footscray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5249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E79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378C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0FE4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3,293,032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C7C9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9104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770D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596E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6E536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0DFB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Dual Ware Mooroopna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6613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151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40C9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8EABF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2,263,034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67DE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D652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209B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EC39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A0A7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828C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Dunalley Tasman Neighbourhood House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5235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C8F1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E8C9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78D55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584,184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9C9E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89D8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4DBB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2E91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CEEA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4CB6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Durri Aboriginal Corporation Medical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F742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B2D5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BA18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530A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100,779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B98D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641F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2BC3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EDD9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BC193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FBF6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2D7B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F60A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F71D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230C3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437,270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994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F97C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2535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8C26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D1B7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205B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7174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9B6A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6354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BE08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3,966,289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48A4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C9AC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F47C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53F4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344F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83FE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CDDA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5203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6161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F0A4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9,000,924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D806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6B27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CA1E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0955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46668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DCDE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5519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C710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D425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A800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450,382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3635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A36B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6F1A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6769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1CAC2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D92B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67C0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63C0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CF06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2D228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413,129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9151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FB31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B494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ABE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9C29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0621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3B30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BD83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5EAE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4A7B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479,206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5EBC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6C5F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8647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839F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B94DB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F420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7F8F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A2EC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562D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2CCCB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419,942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B761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1F7D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144D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DDA9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6335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E6D8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0A50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ACE2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7561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35E9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4,278,467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3BD5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738C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F2F7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1F35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A563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F65F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BAAB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EA2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CD38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FEC2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578,692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87D7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5BBE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B954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ECC0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F3F3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DCAA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80D3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3DEE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FDFA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85682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1,439,004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FA85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E342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7DEA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86F1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0A48F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BEAB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CFFA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B6F1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6DAF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FB5D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431,461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38CC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0D8B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B18F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DCF0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048C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9DC1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Eagleby Community Assn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1959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788B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01-Apr-15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933F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F98D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114,867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AE28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63D1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6157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6021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82DC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9591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Eastern Zone Gujaga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F429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F022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60A3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7C12F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306,477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F107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A70A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4ADF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7A00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8C20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4338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Edmund Rice Centre Mirrabooka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CB0E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C26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9749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D94AA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1,344,181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1138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BC74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D1FB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B9C3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9BCB7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CC21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Elouera Cootamundra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270B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FB7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8BFE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BCC48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371,799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CBD5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BE9F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F7F9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1D7E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190D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D9DE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Elouera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40D7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AAB4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D826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497D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1,803,033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5C92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7815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EF82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72B1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79436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2BAF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Eloura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F4CF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B36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D460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91776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1,385,101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9D89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BE19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F2C0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C05B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911A3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1B6C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Emerald &amp; District Social Development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290E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1DEF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85B1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FABC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171,536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0E3D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55A4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9A82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8DF8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3B7E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A87B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Encircle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A3AD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39D7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10EB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F8A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201,721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EF68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88C8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6E5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7172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8394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7C04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Encircle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D296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F029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7473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7766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453,457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B551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FC7B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2D9F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54B3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AE83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D273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Encircle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9302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E100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E199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D121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1,791,010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EC85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D899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8F17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77A9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68CB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E9EE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74FF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581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EE64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8320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1,937,922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8192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DB63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7587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DA51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85CC6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4AD8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5611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F688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CF67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B898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1,143,716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C524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1310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668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BAF6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EDCE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FEFB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0A3C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CDF7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A658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9228B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1,360,693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31CB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645B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2869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5F3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6DD6B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2957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0B18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C56E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3ADD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612F3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924,132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5DCB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5EF6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16B2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DA15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D0DB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D434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ED22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526D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40E8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15044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577,539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5252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2E9E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85DF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EBF9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ED82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7B08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F648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9E9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87B2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CBFA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3,589,297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5EDE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8DBD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A589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A527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98474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A912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4063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438C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7E19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B73C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2,864,744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96DD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B383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CB5A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52E7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E12FA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F3B3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41E7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6343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2DE8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43BA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8,504,486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6978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2FFD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13F2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47CF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4C3BA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EDE2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0E71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A95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A67E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4FEB1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2,716,036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FB7F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5BA0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1D89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23D2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9B7C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981A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2C56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CA3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4973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E91A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2,288,374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BBFC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E2D4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F993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9029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B170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0EE1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F05A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CCF7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30A4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1F8B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2,276,797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37EB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5BB9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D730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6E11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789D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3132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6D01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E405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B9D0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7345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3,334,982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2B13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8D66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975D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EA7A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35B4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3FCF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02C0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985F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A40C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83D75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4,733,762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EA1B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2141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E04F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4586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9DCA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6379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4177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91C2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E3D0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C107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3,179,111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3747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CFF5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1AEF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5096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6B7E5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5D84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B127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09C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87D0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60D6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1,225,014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2144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570B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58CD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C9F9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DF8E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D9A5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A70D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AE9D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C9DA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C91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3,527,395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CB20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A61C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90FC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3CE3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D4D5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72DB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52C9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048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F536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33647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9,624,701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A27C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84AA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7E27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C1D9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ED30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FEC7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3135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E26A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1F7F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6AC2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1,369,720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B22F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CEB8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7F7C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C671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0727E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6DAA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434E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233B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B544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1299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1,332,914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876A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053A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91D6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E47F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EA86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9363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6771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6717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FF03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3E63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1,162,278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8059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FA1B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ED6F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D127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ED313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25D2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FEE0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E0C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1FAD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559B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380,449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4DF4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B735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79FB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A898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08F5B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8609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175F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B272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EC65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0BCA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15,717,585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6D82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264B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316F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8226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BBBE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C770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3A9F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F569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ECA0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C7EA5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601,811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7578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93F4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1832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5D4F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30CD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7A4C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E36F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3300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B261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5D2C8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15,240,187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8274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BD93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DACA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A6CD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E80E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5591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C2EB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E289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B034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E0B35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728,434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4D3E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69D7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85B7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DD03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1BE7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7CE5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748B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F8B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6A07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B555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8CF8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313D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064D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C614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7C84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9DA0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Industries - Goulburn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2CD9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9BA9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B0BF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BBB7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1,478,591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73E0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881F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3482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9245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786B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FEF8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Industries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80B2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40FD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3EBA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7E63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1,267,210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C200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9F80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20D1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2200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BDE5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C04B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Endeavour Industries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2E12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8889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20F3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345A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129,353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83B8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4363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40AE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70A0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F7AC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2C2C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Enterprise Learning Projects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A455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AC0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3504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F469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642,400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77A3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C3B1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72FA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131A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36F2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A71A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ERMHA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A1EB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D3AD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C006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C5C20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826,837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B241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9A7B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8F08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4CDF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9E143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0767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ERMHA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0FFA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0075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B4A3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F03CE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661,989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5D9C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42E2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EFE4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2F6E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89BF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7B13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Esperance Care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957C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E005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3D16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9974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141,857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0704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4279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47CA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3E35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F24A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75E5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Ethnic Communities Council of NSW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054A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03C7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1300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0305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060E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76EF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E193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E85A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EA6A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1604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Ethnic Council of Shepparton and District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C44B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A28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AF3A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646C6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918,777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9EDF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F764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D5C5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0005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D874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F533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Ethnic Disability Advocacy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D3D6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D2A9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C775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FC633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431,591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7839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3C5C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BE26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CABD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0394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EA8A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Eurella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D2D2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DE07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D32D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277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1,204,481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0361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C916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7034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9C73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2B8B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5E1B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Eurobodalla Shire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53E3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4CED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40A6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3732D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826,412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A6BF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02A2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0DF8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FC5A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F6910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9D10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Fairhaven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80A8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CCAF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8251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8DB8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2,665,147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FA6A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C263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7631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52E3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42BF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2707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6663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F805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FAA9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52D4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449,405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B5F1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0A10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188B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BF3A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96CB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A647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02A4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5CB7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032F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026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301,400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184A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EC55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A351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772A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B985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11DB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24B4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849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03-Oct-16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8735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1AE37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297,000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95C9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70D7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0359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9C35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C0E3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3F00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F1F1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D621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D80D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8E6F3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384,711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4C5E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DAD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0478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A16C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C749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F309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B3AC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E1F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0745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144A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1,036,489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8C69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AEAA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D73E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841F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4E3E6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6772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B1AB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0FCA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EA58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446B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2,297,143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D4EC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8762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EC5C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9ABC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E1E2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BD47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6A99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847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555D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27D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363,653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F383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F6DD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9A04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AAA0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3631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B9A0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590E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92C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59AB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2317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117,940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57B7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1757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8F3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DCC9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C6E1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2678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Based Care Association North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F1C4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10CD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B4C4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ED2D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377,039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FD3E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435A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E0E9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6207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FEDE5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BF9B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Centre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C30F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137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2660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E522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620,793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827C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F049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4609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E43C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9E864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A3BD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Centre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BA8B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8032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1814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CB54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1,093,786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737F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F0C1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2BDD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EFA5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D203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9240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Life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D112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CAE2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535F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73DC8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437,270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E02B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FDC5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951B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5354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3E66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E27F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Life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46D6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AC0A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2A5C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339F7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2,655,398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7866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EFDC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F6D4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33E0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486C4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EEEB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Life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C6E3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12E4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E5CE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3FA6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2,779,174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F383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FF0E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CC21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34F9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1E88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6E77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Life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FE3E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BC8E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C0FA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BF2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5,304,115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A63F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EB92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4E64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6A89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7CDA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6E27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Life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E274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9DC8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1410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C9EF4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3,873,805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ECEB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1B36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0F4B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CA5D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56605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E03B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Life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5D82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Community Mental Health, Early Intervention for Children, Young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5CE8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4565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5FC2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3,931,059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B9EA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533B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0B34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EB34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E58F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B9B8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Services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F54A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D74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D76B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3F71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1,488,277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00B8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B018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B507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E80A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AA6DF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CB9EB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Relationships Institute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95B9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0CE6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E10F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912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1,547,265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C43A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F26D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6408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B1DE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5D9A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4A75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Support Newcastle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83D9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8CB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1DCD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6F387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1,931,750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68C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C849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BE97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D786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0BBD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F79F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Federation of Ethnic Communities' Councils of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B2AB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Federation of Ethnic Communities Councils of Australia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D4A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FBB9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1738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1,434,400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DE28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D274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DAF0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50BA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C592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8077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Federation of Polish Organisations in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6F48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504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BFC8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7F00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129,302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3893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8BE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59DB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5242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2F578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9EC4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E83B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 - Capability Building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ADB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FE8A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238D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1,942,442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E5CF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482E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3789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B2DF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7DDA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3D11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E5D3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 - Capability Building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EB8D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ABCF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4766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2ED2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4CA6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A4E7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4BD0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70A0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2B11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Counsellors' Association of Western Australia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4F5C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93B1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137E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DA9AB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1,728,406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6F54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01C9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94FC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B5C5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115CD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B742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Rights Legal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7A01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EB7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FAC2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1675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1,238,514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AAF9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3FF6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E982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454F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4621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240A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Finding Workable Solutions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BF8B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55BC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26BE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681C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114,186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2C9E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BC17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D517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FABD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50FF3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844C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82C9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7A61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EA89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BC8D6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6,037,705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893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1F50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6D53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3967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CAB7A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5BBA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123C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A208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1D01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BFCC0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5,805,828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0358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6EA6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EE47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47C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837C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F49F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A4E5F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69C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744E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E392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9,836,013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727F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8304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5740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5EF9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88F8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3C91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AD04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7F8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1C50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39B1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7,752,733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5FA8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CC65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5E3F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BFC2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F15A7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B759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EBF7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8615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E737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479B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5,673,723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1560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13A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A8F5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DB23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DFDD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2804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5400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96B2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4907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B645C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3,279,131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A026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FF7C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59CA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B56B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CFAE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2E1A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C211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348C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02BB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78E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354,735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3F9D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860E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DC75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8448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B7EE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66F5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FMC Relationship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DDE5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8D3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8A7A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889F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2,860,606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67C9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99C7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97A9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586F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35E1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367A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FOCAL Community Living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070B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5B5B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C033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BD7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272,324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081A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E8C7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4948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76D0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C58A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113F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Foodbank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ADE8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Food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CFFC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03F1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57A9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11AB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F77A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34F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6A8D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1A89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57A6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Football Federation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A055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Capacity Building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0059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6E91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CFB9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03CF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35B0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D3D4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8046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F804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1166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Foster Place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8895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D188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6498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49A80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919,716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BF3E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CBA6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CFDA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FFD7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DFDB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C9F5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Frankston Peninsula Carers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DB65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Community Capacity and Engagement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BF5C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3AC2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4C29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DD9F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4D07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2414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3FF6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51A0D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EEB9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Fremantle Multicultural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42D7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41EB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E2B1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218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1,160,699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5B2F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3DAA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B326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D7BB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6ABEE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94D4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966A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8E1F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56EB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A5266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4,666,762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BF38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F3D6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80D8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069A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96A9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2A0B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FC32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3911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5C3A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37B4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404,194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233D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0144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9B8C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790A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4E7D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F16B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A358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7ECE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C7A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527F4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313,230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E9F8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ED20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160D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211C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D3AEB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2C3B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E3C7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D2A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269F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CD3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366,590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E4AF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276B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5CB7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FB90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ECB1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E1FB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8945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2DBA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5EBD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9ED53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816,794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654F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9F43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EDE7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E792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FF98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7031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38CF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798E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6F61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F53F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899,250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8C8B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D3A0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CDE3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A5E9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99A3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7831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1526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10F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A4E7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56C0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871,389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2818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42F1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33D2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2E19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953F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1CB5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FSG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6D8D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D893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AFBD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0389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3,892,847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CA00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784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3C85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E364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D634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BB14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Gateway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2049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Safe Communities for Women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B96A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3367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25E0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1462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1A57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8942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C10B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CE05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B787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Gateway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E101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F0A5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0A48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96473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1,269,485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3601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DC29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2982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8921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2BB0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BC54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Gateway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FEC0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524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BC5C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35B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3,197,666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8C3A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B587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2E41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8B61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3F8E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0DC6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Gateway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8600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D8ED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1AF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3F7E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2,256,684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DA59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981E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CC2E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2FFE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06BB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5C29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Gateway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A6FA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D1C0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E4C4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4EB8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1151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7EA8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127A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E06E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3E55D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4F78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Gateway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CC58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748A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FB9D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DACD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1,506,213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0E7B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B49A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8D4A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7D9E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32426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706C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GDP Industries - Geelong North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070D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9B1F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0C03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684C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151,529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509A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38F4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FEB4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542C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FA0A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2966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5780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E319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5B7D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95D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200,237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A4A5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5EB2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EB4E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3706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A2F4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6CBA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2E23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0BAA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A8AA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9737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613,591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26FE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EE2C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3748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F630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D2AFE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78AD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B425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219D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B6FF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797B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87EB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5DF5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8DF3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AFF8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B66D7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B1DF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Geelong Ethnic Communities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E909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2DA5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2898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7919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1,567,474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D51B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954D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C01B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FE66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9A42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924D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George Gray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C3E2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C6B0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6D23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202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1A48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573E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F454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694C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FDAD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EDE2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George Street Neighbourhood Centre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165B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B1ED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E3E2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87B4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223,963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11C8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4403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480F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83FF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90166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E359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George Street Neighbourhood Centre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F533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FDD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6565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EE5B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4B72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7BC7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967D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64B5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88BB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B802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George Street Neighbourhood Centre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4C56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B1BF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1586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D043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471,448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A821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1D3A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50A3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98C3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9B181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9CAA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Geraldton Resource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4177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8994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022F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A436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1,024,606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2983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B2AC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9F50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E844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F6BB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F8D5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Giant Steps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16BB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1663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E82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0A31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159,007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1F79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7F7F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5ADE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0522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52DA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7127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Gippsland Disability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042E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7664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FDCF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1D524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289,585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E9DE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1858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0121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7F36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9933E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85DE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Gippsland Lakes Community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C04F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8B9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D597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32DE2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8163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DA82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C2A7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9C63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79D2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68AC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Gippsland Lakes Community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A558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4263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F2D6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0E17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333,437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B486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9D1F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C31C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36C6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7145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80FA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Girls Time Out Young Womens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0433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4B1D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C2C7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59CF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280,481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6FB7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E6D0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C858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06F8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F2CC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7C30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Gladstone Regional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5C97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20AE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E2C3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6118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146,623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F2AD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E929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FC2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1F83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74A26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8B22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Glen Industries - Glen Innes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B6AA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533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B273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F86C7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895,833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6708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D0F5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6ED6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3828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BB2B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877F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Glenray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3E6C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E5CC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E966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06A24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1,713,548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8CD6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1018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86A7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E239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72B1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6EC9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Global Sisters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34BC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89F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492E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965C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642,400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58FA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95FB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D35F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054D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6AD8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1710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Gold Coast Youth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E81D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CB66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2B55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825E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822,525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6C9B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869C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419B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003E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245F4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FE51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Goldfields Individual and Family Support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84B7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F4C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C889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40484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888,580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213D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51BC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B9BA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306F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1510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678D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Good Shepherd Microfinance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AAFF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0E4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0C47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0F2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20,827,096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42AF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5974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DF11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BBD6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B930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225F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Good Shepherd Microfinance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BF8A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EF2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E693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C275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1,317,668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33B2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5DA1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0020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E0C3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27ED7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9171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Good Shepherd Microfinance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C982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92D0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30-Mar-17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5309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B31C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693,000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65DC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D5E6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ECDE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23F2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41DC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CE7D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Good Things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B332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Digital Literacy for Older Australians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7C0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54FF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CC5AF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2,656,500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CACE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7278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7E00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D325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08C5A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C59B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Good Things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FB00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Digital Literacy for Older Australians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A4E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B9EB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D99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24,200,000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7553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143D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85E8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3359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ECD6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9413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Goodna Youth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C881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2795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909A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7D81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110,252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CD99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916C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F71C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0975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1BF2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EA55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Goodwill Engineering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CFDA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F5BE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8A72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59E1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2,533,615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3EB0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153E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FEF6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53AC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BC479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1FE8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Goondir Aboriginal &amp; Torres Strait Islander Corporation for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Health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1822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E71E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8F12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D7F0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104,226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3C51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FEC6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00C8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189F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12E4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13A6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Goulburn Valley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D908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708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5DDD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F58EE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395,185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788F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217D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D52B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E10F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26B8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CDB7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Goulburn Valley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0ADB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9798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C84C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2ECB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706,482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2F3E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8F0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7550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95C1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B7962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78C3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F5BB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2D9A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8F61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967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29EA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06B4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3516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9CFD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F257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0792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Graham House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7B1F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61C6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1950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26F77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135,724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F168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3E0F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DCFF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52AE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495A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18D2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Grampians Community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3DE0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D7DB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03A1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56ED7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819,764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E092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5E08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84C3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4AA2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AE45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33E5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Grampians Community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E772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1305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D090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502A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242,240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8B4B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D91D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56BB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6982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AB65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B1C0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Grampians Disability Advocacy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45E7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CE22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064B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7BCC3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299,415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56DE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A5CA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4BF3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CC4C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F420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51C6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Granville Multicultural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2D57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8CA7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FE48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39A1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429,323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FC3E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0870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DA92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4451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3571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9E3B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Granville Multicultural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61FB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EB2B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EDCE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1E0F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5790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4EB4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6B6E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711B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0A062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55B3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Green Thumbs Service Team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CECA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206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4111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4A814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232,021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4E1F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1610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9020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3DC0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ADC30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9AF9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Greenacres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7311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906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FF91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8914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9,074,917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D13C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0A3D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F4E3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B6CB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98967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2026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Grow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6975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C2C6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4F92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B22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518,300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3054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1345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57DD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C8B3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61A8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D252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GSI Canning Vale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B642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76F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F657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7BA8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7,669,083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059F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B92C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DA49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4962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1C51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8FBA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Gugan Gulwan Youth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EA04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C2DE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DDE8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CC6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86BC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F215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1CDB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1D74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32E8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74BF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Gumala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DE5B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EB7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AFDE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F542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091E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F47C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5C3E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C6C9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DEB4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1158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Gundagai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80AF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D81F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3B7A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C57D6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113,683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6842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BF21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6670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ED97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B6BD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BFC1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Gunnedah Workshop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7BE3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DBCD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64C8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786A7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912,343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9A2D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D35D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B251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EF0C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30B0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A05D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Gwydir Industries - Moree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2AFB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0020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F4E3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5B4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698,849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AE2F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7118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B832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6740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9CF9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DD26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HammondCare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160F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4C98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890F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1994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523,468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737A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2F6C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754D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1AB4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F8B12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2D4B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Hands on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B063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D411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B730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B9708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5,356,751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1DCC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29B1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880D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6E06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FB9C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B1EC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Hands On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D1A7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074C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1389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9ADB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386,183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EE85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7479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6156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462B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3A64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B5A0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Hands On SA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CD47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2A38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BE9F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0BD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354,257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A2FA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7E09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3BCB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0B01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10CAA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3669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Hawkesbury Area Womens &amp; Kids Services Collective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8461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9438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394B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1E22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354,288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1FAF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9E56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5C6D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F355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1AC8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3B20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Healesville Interchurch Community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5A41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93F4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1ADC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79F7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285,274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1157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6360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8615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E29F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3E5C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7F6F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Healthdirect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E817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Carer Gateway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D948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02-Apr-16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CCF9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9C3F4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15,851,344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3371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A014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4B5A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E0E8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491B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7331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HeartfeltHouse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380B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21F3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8B40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467F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123,750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A245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5E76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EBDF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F49D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4792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B28A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 Enterprises Business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7347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876C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5561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C9E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7,119,187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9A9F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DFC0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E988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1658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89859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C7D4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 Enterprises Business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23B7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561F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04-Oct-16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F513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0D03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2,013,689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563F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D9C3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36C2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C667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6C14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D76C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69E7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EE8E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04-Oct-16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F099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329F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892,406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0BDD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472B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6B06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E118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B395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606C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28DE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F779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046F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3F89F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830,547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9D91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D311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4295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6DAD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1E173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7791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HelpingMinds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10B4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B9F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8768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CCA3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858,892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98A3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B829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1DB4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911D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9AF2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6DB0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HelpingMinds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072A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EAE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A67F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769E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2,837,749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A5D3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B9BD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A1F3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091C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F7BD0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486A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HelpingMinds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1B60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5309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9730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302E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10,355,001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77CB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B9FD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41B8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5ABC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4CA0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1B9F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Henbury School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C558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DDB3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2E8E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0D3D8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864,018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FD4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76E4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2718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F2F2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2F4B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C6EB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Hervey Bay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4A8B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D7A6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1FB6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6EB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B801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264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08EB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4293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2D3A2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7E61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Hervey Bay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708F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172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150B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75AA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279,434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2942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D784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0AA5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822E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D6787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1DDC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Hervey Bay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B3AD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110E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6378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FFF4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293,326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42F6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E48F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67ED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03E7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5689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D762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Hinchinbrook Community Support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F1D9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2DE1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2D84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7297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133,021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0EFE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3C70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C638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621F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C8508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DF77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HK Training &amp; Consultancy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0A22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459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3BE2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7262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1,548,467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2786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4F77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A623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B2DC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502EF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C645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Hobart City Mission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52EC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FCF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04EB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B842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885,894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DC31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544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D7B9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05BD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7FC5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2719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Holy Cross Laundry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FD53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077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9D9A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4CEA0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1,335,442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BB2B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89F5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8937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23FB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570D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C604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Homes for Homes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AC24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and Homelessness Service Improvement and Sector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07BD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01-Sep-17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F696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F10BE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6,600,000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6331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70DF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4436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F306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4DC2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BC3C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Horizon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6C59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B705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5BBA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172B4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1,317,418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E3A4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22D4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3455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C735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BA4D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25B3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House of Hope Recovery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59FC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25B2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34B6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5B06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302,500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0329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6220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8760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982B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FE467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3C05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House With No Steps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A1B1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2557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A044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3FAB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1,285,510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654E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7190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C1C8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3032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EB48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E220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House With No Steps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FAC7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CF09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A905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439E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3,167,543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12D0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D4D9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A01D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879E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5B2C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3F67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House With No Steps - Hunter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Region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7D6E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F68E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D40B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CEFA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1,376,076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739A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08C5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9B5D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6DCC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9981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B724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House With No Steps - Lachlan Region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F5B5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509A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4853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E8C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1,263,171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4D10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736B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E20C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F950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78091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0509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House With No Steps - Sydney Region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3A2F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4B04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0527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BC2A5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3,056,999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B0E1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D86C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CB6D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46A0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B1DD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0096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Authority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AB2C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1EC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11-Aug-10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33BC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CD12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3,347,860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3B2C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34B2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A1D3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3170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F3F96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89BA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Authority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C994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57C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18-Aug-10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35B6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B1DF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3,740,000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C647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C2C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C226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58BA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2957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B2D0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Authority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FBB5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805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11-Aug-10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740F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28-Feb-18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93797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6,908,200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A8CF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3812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3A33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E26A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2E94E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FC85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Plus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A316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AD85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F9BA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73174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919,950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5029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501F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C2BF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453C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2B7B5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122C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Hoxton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4E26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2FD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3619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710FC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3,236,972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77B1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F14F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8A68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D324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2C7C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26BD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Hub 4 Health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3521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57D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EE86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B46F9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1,041,157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2A70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399D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653D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F013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E81D5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C30C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BA3B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963D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D0E9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9457B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4,539,794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F6E3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74FB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DF52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5ABB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F5F6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BB16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6D7C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5A2B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3FE1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FC9C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2,321,881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DDC0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40F8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96DE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D6DD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E3CDE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FB60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AB61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BD47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71E4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6062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105,721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C2D0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B2FB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5BB3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10D5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A8C2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5F24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F53B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FFBC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F18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412F4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152,793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BEB5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3343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B458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B55C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D95E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37CC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A1C3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D033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4A28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04E22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586,003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63F6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FE6A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46FF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C926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EF60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FE7B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Hunter New England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C93C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2B86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CC5D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22C8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902,272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5FA1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B390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C8B6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FE61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18B1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62DC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Huntley Berry Farm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C3C6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AE5C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1F4C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C8A3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521,813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467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1934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050A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60C2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DE5A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4FE9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IFYS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B9C0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227A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B9DB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19F7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3CE0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7318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928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8225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C58B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4D9A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IFYS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19C8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350E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6EF4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9E06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420,403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63E4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4A94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4219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E2E0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CE337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7262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Illawarra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3CB0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5DCE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C6AA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7AB5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105,702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8611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68F9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31A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D5BD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0816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9902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Illawarra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0DFA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565D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590F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AB41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466,972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E977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A086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4F23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10F8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7D2F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4BBE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Illawarra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C595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294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2733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E81D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232,530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B0C8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0706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A069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027C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6BD4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A2C5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Illawarra Legal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8CDA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4B0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452C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C9BF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BF0C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4E9F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4703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5087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37D8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C155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Illawarra Shoalhaven Local Health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E6E7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48EE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04D7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C716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224,469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AC8A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40E1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2A82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EA93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77F2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76EF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Illawarra Vocational Services Business Centre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BE49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203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DFEC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1A61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1,754,572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CDE9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8838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F5FC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DA65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6E6E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9FE0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IMPACT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61B6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A3E7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FADB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C810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2,670,364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23FE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DAF4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E342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7DB3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7F5B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A3B7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IMPACT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D0C9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D168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B482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FC808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1,854,991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DB17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226C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A109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E544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44288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D982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IMPACT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77CD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03D0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6E6C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50684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BC9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A83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DD0F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97F9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11E2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D3EB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IMPACT Make Your Mark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0374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860F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FFF5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68E2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623,259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B95B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F502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7BE7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606B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BCFD3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2E85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 Good Faith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CF3C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066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A4DA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7E7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225,859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2C53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88CE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78C2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BE40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0F46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49E4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Inala Community House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E2B3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1A61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2B8F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348E4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446,668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4257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2BC3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062B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BD31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AFD6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03AA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Inclusion Plus Family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C10E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5B09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9143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D9FC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1,192,926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B69B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7746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DF2C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CA23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D879B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C22D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Independent Advocacy in the Tropics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69A4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C5CD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701D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238F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384,903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520C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A87D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D6CE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B877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C71A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C158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Independent Advocacy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5C32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121B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C43D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6D1C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356,129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ED48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0548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C1E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C669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DB21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5402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E535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3785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02B5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EC06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2,523,277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CE20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B409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DC65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3204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ABFA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9BB3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345B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A415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C967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DEF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340,433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ED0F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7330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1ACC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28AE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79C17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A5BA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0081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691B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3DC5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DE5F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731,240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0656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280E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C2F2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D4F9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3AE0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FF2D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7F51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7966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5D0A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70273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630,342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9DD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155B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59C4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C1C8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B97C6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BE57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Independent Living Centre of Western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2082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36F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3B36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B253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1,205,154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32A2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8AB6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8CFB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A6D1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1165F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E548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Indigenous Allied Health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0F470E" w14:textId="34DB57B3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5D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09-Jan-17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356D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C6294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727,689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29AA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6BF1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1345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582F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2463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811A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Indigenous Consumer Assistance Network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F110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0EA0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295B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A380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3,568,007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78A2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03A6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04FC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48A6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7929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1A89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Indigo Junction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0FB2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324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EF11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8B6E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476,574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0F43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AC3F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0CB1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FF55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63CC5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4805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Indigo Junction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169F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02CF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DFFB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C15E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307,649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5558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39F4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61BE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CA9F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02092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A3C5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Innisfail Youth and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DEB4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B1EE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1560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2AE8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118,615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19CE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16E1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D5CE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567C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D75A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26CE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D585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5ED2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C776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113E9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147,421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99D9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419B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F707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D7E0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BF2C3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AF5F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E199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CBCB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545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19BF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2,277,349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E3B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3030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D454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CB85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80F9E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0F08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Integratedliving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B97E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6A5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465A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FDBC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168,279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4399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521E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7350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D585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828F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FFA3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351E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DAF5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18A5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918E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475,115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2587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DC30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3B32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083F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79CA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C436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Integratedliving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684B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2E53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3B89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066F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860,447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0193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76D2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792C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BED8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CA16E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4B98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Intelife Group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2051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EAD8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7EBC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7A7B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1,004,486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B98B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3797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BE80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4CCF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8FE6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DD20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Intellectual Disability Rights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3438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6184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2991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51E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269,547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2306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AFD8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096B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764D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8324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9457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Interchange Shoalhaven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E6E3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238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2F98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F9E0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385,947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26A0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EF42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C4C1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51D5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ADD6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10FB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Intereach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843C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1BF5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AA23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196C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3,474,343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5263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AE8B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30DD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ACD6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CC4D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FD4D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Intereach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A5C9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212E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F1BF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4F9CC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383,966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3F7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D4B2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C4BA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2EAD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1CD4F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B4F5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Intereach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4163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A488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1EB9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C2A4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4,793,482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206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D936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0B7A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74CE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CBAB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220C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Intereach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50DF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8A98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185D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CD04E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312,886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416E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2C9B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65A1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F512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5DED5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7C48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Intereach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025A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5CD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D6C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404F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382,674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3538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CD65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BF83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2505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372A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67BD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Intereach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E1E5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3546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DEE4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5FAE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668,915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A791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7BAD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C64B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5A1D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FD4F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570A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Intereach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34EF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D68C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D5FE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9EAF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B29A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CCBC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6CAF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8FBA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9C84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D1F2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International Social Service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5D14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E7F4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8B66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ECED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579F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7C88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7BBF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8093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FEA85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8346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International Social Service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441E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43B3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5C19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584A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38E5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D382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46CF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899A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CCA1C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8C3F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74EE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EE85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96DF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0B6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649,200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48BD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88D3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31DE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2620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3B55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67A3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F21C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2C96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8C93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15B44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1,328,580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B245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2FE8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F6C0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4E6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FF2A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5280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23FF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1678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2568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3264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5,733,718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54CE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82D8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AFAB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5CD9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EB14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1CAF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9284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961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6060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6AAB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1,399,619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4B3D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7178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1A7F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993D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EBF4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6D49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A9D3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2B3A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7D2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8824B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1,369,252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F4AB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591B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885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75E5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1D57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0AE2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9DBB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229B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A2CB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72BEA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1,309,423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0945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AE57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61EE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14FC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8F4BB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C0EA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E52E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2355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A526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FDE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19,893,763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9B5A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FB99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4A07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155C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EAC81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5904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FF11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5783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4E67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D8E92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4,643,126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76A6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F0F5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09F5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0AB5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DCE4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0BB9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E01E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0F89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2AE7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EF6A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3,318,080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C9AC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F22F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0CAD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59B7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69E7A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37AB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CA21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628D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D45E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375B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7,640,930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D11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8B57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ACE5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0037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396A2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E9AB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6F74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CE7A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4724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61C0B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4,507,280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2B14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AC51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CABF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17C0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5641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AADA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98A2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9F9D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5932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0645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5,398,964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B318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BC47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1FB8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FD52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EBF9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0C38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E20B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EE99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7DA0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BD1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6,174,608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18CE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B74E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3D40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D97F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4496F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DEE7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58E9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0DEF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9F86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EA1F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10,085,682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D56D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C756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3C7E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BD5A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0096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5F84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6075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8472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32AE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4F4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6,214,107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00D2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875D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1E69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C094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3DFCA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9B84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2E32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6711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1C92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31D9F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2,894,920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84C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9042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57EE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6C4F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E968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119D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C7CEB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5331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9E09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CF5C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6,862,868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28B7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0A55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8123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48E7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9BDF1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622A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Interrelate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F85B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D1D0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2C99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1447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11,113,886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F69C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EA77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07D1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F49F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7C02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CA50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Intework Gosnells - BS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8C3F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FBE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C4BC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6E96A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2,634,926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95BE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AFE7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51F6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7682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C870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70B6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Intework Peel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0CF9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BAC0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6AC2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DFD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2,161,909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ECF5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88DF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E00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3524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EBE7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7E43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Intework Stirling - BS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E26E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C76D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B8AA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67D7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2,802,390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CCC8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3B77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6B18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8AE7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73BF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13C0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Inverell Disability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DAE2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202C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6660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1058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163,549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5D73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1AE6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0F08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C9F2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DCC22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8BE0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IPC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2BAE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E54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6BA0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7B4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897,176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AA27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AC33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442B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5152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907E4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1266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Ipswich Assist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E11C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0B20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DFA9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73DDC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212,901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107F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01BB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8D58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812C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B738C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481E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Ipswich Housing and Support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B90A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50B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50F3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9B63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354,659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48D1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9826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FBBB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5F51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AA8F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0AC8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Iranian Community Organisation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BE4A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D72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3D53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C935F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322,189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2805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5B24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961E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1FAF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8063B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5494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Ishar Multicultural Women's Health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D33A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75BF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3C4C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49D73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373,959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D112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CAE5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C37A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2DFE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A8F3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7E95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Islamic Council of Victoria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294D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 Community Development Projects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7C9A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383B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4FEBA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0F4D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1F71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51C2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B26A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C854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8C4F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Islamic Women's Association of Australia (IWAA)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D129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2660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4BE4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794B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722,803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655E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D753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B5AE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EE30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07AC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5517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Italian Benevolent Foundation (SA)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7B49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710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FDBA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F153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106,335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2E7E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A76E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5473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EA06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3271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7626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Jacaranda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C22F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976E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7B64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CBC9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478,180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014A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9C5C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9FD4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A586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225C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3600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Jacaranda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AF6E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2DB6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CBB6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277A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447,906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83C5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29B2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BEE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F6AB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C1C1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4982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Jesuit Social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2FCB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8BE5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F2BD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6D8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1,597,808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C4FF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8811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03F8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574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30C5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217C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Jigsaw Queensland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B684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07F6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7C1E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F5C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2,035,825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9B2A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ADD6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16DA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D9AF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8698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0D4E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JobCo Employment Services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7CC0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 xml:space="preserve">Community Mental Health - Carers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and Work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FF75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54A7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B942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826,837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4740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852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2B1B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C1E5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B581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A2FA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JobCo Employment Services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674A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99A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BA26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5A4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4,300,935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6FFB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02E7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7050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CE70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EAEB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3C7A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Julia Farr Housing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2DAF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C5AE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C0FE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E43D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1AE4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BBFF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43C4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D762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C4CF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5B16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Jumbunna Community Pre-School &amp; Early Intervention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8B5D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8975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69C8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337B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07E9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9E29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A2AF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39AD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D9BB3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5FC9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Jungarni-Jutiya Indigenous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B6DA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0E8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4FE9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AA677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1,310,016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4FF8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EED0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CCEE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E7E2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2D092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F0EB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Kaata-Koorliny Employment and Enterprise Development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762E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D0E0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49B7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0AEC1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1,304,514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1092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CEA9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3F0E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187A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8B5D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C429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Kalianna Enterprises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725C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F89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5DA2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1E717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387,707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F2BE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71BC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6055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C667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6AC1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837E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Kalianna Workshop and Contract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9953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2D4B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A60F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AFE4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410,689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341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8615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E0F1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A44E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9F0F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857B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Kalwun Development Corporation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DB60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15D3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5BFF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88A7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106,451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65C7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AC47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418D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EF26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CD74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1BF2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Kangaroo Island Children's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2152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6250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C62C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976D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923,685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498C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9831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B2B8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689F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56E9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F01F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Karingal St Laurence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EC8A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7FF6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01-Sep-17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1D19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661B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117,590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3BFB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1B84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C687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5992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148B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38B2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Karitane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2C88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87BE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9822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6B04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486,180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AAD7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2178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0DCA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29AE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8575E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3483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Karralika Programs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AD33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B008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4C0B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5C93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957,499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A4AE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CF69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09E8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1D0C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C357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08F3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KBH Enterprises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6A3C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A35D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45C5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A437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693,633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EDEA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5264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DA93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53BE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79C8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0569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Kempsey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A455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6978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2FD8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9C11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743,853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545E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B77C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3A97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D188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9609B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0FF6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Kempsey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747E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1D98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713D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3DE7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B13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87E1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D0A6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A2B2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0B2B6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FFC5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Kiama Municipal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5B55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E05A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0252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5C4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362,024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C2D7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C3C8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EC19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8F5D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9ECAC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8D7D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Kiama Municipal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263B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BC14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614A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615DD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391,827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59A1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890B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8335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9C05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A3549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D5DE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Kiama Municipal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B952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AA05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A950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77EE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833,482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F55E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4155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780B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5359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E0AC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F178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Kimberley Aboriginal Law and Culture Centre (Aboriginal Corporation)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9E32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06DB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176E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E54C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315,065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B0CB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8C52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4078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6161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96AF6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5454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Kimberley Aboriginal Medical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4637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C673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518B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6054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9F77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B772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B3DA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D543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144F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D377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Kimberley Stolen Generation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A40F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EAFD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06F2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93677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239,144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F5C1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05D5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E16A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CF5C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337E8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2ACE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Kirribilli Neighbourhood Centre Co-operative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4086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83F8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D5A3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F8EE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1,014,966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E90D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A8AF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6A7A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E9FA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E12C9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8A3A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Knoxbrooke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F87C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CCE2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1D75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2418C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733,676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D792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224D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0C23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C14E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29CB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78ED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Knoxbrooke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378F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85B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28DE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36C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5,709,546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C68B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E634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768D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304D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FF46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5F63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Kokoda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8389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44CD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7BF9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3E0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1,689,611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5D72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F2EE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BAA4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5723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D8997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3554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Koomarri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ECB0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ED5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8382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311E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345,050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7A0C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38D3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16CA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64DF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175E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8559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Koomarri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D6D8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5EB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6999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555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2,508,650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2672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FF84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996C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EBFB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714AC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8C74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Koomarri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519A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 - Temporary Viability Support (Crisis Intervention)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E8A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5420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6C8C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415,544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46A1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B340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AF22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CB68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2ACBD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4F7F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Koombah Enterprises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D75F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7E07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EDC9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4746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679,884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74E8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0BBD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8100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015B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0E4A7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DADC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Koora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4391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4224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75FF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22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367,607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94D6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0507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F315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8B1E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AA43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4BCF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 Children's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74E4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76C8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EDFB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C5D2F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2,790,150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3BD8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E10C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B858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337F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5646B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F0D1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 Children's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A7B1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676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FA02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4903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455,970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1642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FC15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D42F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2465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E8F1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E316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Kullarri Employment Services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D570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487C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CC75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B78F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1,305,617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1065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0FBE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0055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DB6C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D42C7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7722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Kununurra Waringarri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738C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DFEC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8754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59B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121,000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DDB6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A79C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256C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BE76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3CB0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B9CA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8C67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696C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6A22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B0AC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712,378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DCF7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1118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F0C4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C016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9020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4486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DEAD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A74B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0C37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AB9A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5,082,791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6030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355F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9DD6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48D7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4204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4DC4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6AE1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B73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3648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825E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945,176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7776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0BFF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5B6A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FF8F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C386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C642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E240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D427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FD8E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4A2B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193,723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6EA2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6A0F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DA37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91B4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8A5A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1637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5118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DAA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238F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F88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293,038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3494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21AD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0D58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0533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49D6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CC85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211E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AC3D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CB6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C0294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418,950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FC5E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C859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19AB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E5FD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8CC0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AEB3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Kurrajong Waratah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1B64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F4F4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6297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54519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1,650,040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CA49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64FA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FDA1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1BA4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A6564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AEC7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Kurri Contracting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1BB0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5051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54BF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4262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747,779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C863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9BD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47CF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F100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AC0E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48D1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Kyabra Community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A301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7E3E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32B5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6A39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999,515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3E3D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D98E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4A03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6423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E803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C589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Kyabra Community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47C9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1BF6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C3CA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4404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517,639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771D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BE47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DAC1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404D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A3CF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D668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Kyabra Community Association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7581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 xml:space="preserve">Financial Crisis and Material Aid -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ED40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BE58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5378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207,460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5158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C7D2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F50D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080B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A25EE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4E89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Kyeema Business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0A0C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970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80DD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C7A5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736,494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17AE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9E60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F5C8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0BAA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7E46E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1F4B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943B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C1D0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6FA1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80EF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2,790,150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69E0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DA4D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CFEA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6CB5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2A47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72F3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017C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1EEF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DC2E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F119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829,263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6A44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C035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C6E1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D695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F97F2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0C5A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 Trobe University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02DD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Data and Research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F4AE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01-Apr-17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CBEF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AC65E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322,322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CE82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7211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0B50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10EA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8E85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8F42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Lady Gowrie Child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F7DC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C89D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4658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AEB6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A8FE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26BE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6F60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DD94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9DFE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A500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Laidley and Districts Community Organisation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0B70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D4EB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5A46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46794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210,522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A7FC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9CF3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4650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850F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7569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3913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Lambing Flat Employment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A617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D738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9725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7E10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833,120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3A94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6CFF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8B2F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9E85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A21F7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53BA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Lambing Flat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3802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C0E2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B605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FFD5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1,149,767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BFC2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922F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2212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3364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CD08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9E0A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Lasercraft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FA04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8E17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33E7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DF2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445,339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7CD9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AE4D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F0EF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207F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AD2C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CEB5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0304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C1A6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0D03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E46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3,726,068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2884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6D1F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6597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8141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8619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928C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33C9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F39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D8B6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E1D1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2314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E2B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5A7F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EBEA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67AE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8665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025B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8D20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16A9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6E4B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102,951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4EBC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A07D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F82C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C04D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59DB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A91A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69A2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9641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55CE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E93F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46E7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1DAA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102A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46E2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375F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3601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EB36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DC8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5316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A4205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254,113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78E4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F20F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52AA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6CEF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6BA4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5523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4880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82C1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45EA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D12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304,241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EA91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D25E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88B4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7ABB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C976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895B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989F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1DEE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4868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CCC4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1,719,618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9057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8294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83E3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B696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F6B8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DFEC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8268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E89A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785D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A4E9A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569,424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A56B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26D0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13DD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3276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3D688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026C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130C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DCA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D9E0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8E7A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0C34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48A4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DD3F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D973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D0D4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E0CF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8AF8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7602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3A2C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DC54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659,559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AC33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340E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24E2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1759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C70E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870F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Latrobe Valley Enterprises - Morwell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7040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5AD5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B740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002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3,100,039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150C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9A25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AB6B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349F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06CA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7B1E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Launceston Benevolent Society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460A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C50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A110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F890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162,296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BD52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12A1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BE7A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5F95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67EC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8B26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Launch Housing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5720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96E8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73D6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E8586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121,000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9506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2E9D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6B71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F198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3C28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F781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Laverton Community Integrated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32DE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95CA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7ACC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BEA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412,571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5F41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7317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49D6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B8A9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D30CB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D8A6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Leadership Plus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8116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369F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958B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288B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8273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992D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695E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609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0DDD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9BE3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Leadership Plus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6E05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CA92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5D67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4D0D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618,598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1C4D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DE08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F21D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6112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9607F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EC17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LFE Breakout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5888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6850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DFBA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F557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478,853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1BD1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3DE6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C303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6429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6C57E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BDB3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A8B5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5998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3963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A3EC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1,112,795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B3B3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0685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4197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57D3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163E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7529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D886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9BBB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6D48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7984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383,871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EF0B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A2AB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90A2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BD73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FE0E2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74B6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 Without Barriers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83D5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B50F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10F0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F29D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388,155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8668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6D6D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1A72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B872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57B42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7216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C31F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A6BF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10-Dec-15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11F3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A448B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32,063,900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85E4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AE1E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D583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2C0F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8827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A78F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3D6A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Improve Capability of Disability Workforce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2BA2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18B2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8D7C4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E5D9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E473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1D38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FBE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B706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6FFA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F826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DBE0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3FD1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DE7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1,532,450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7C4B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7A85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6983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DADF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6D2A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707E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Central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B234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8B01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C435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298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EDA4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D837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DD7E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53A8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CFF93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F8F3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A6CF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6DE9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B2B8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4E9D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320,879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09D8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B47B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E048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44A7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15F3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98A6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27DA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F18C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B7A0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3477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1,337,444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5A9E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8E5C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8B2B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1906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7743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288E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DDEF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3E86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B5BB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ED11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868,232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C02E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BA09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183B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AA83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2AB12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56B3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3910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39FD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BDED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3B69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380,979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4D4D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9089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06B7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C755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1CB7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DB33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Darling Downs and South West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5D66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2C72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3055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8911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F37F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81FC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BA00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A59A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04802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BAEF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Lifeline Harbour to Hawkesbury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7DE4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4BC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DD42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412C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350,076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4823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80C9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CD67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FDCF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ADA1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B416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Lifestyle Solutions (Aust)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C0D2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5506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EFB5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0D4F3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776,071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A474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1081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397F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EDB7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E3C7A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12CF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Lifetime Connect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B640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4B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EFF1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1259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223,885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F330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9921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B0AE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317F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23AC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6E1D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Lifetime Connect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7E7D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966D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ED6B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45302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909,053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565A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ED3C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2B7B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3714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38BB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9868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FAE0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70C0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86D7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3ED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3,902,213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F4C0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7C9D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B1BD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BB73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C1C0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7422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568E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A924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D7EC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AACA6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7,888,587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2473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6B9B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2E8F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49F1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047FD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F60C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LifeWorks Relationship Counselling and Education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3F3E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43CD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2CC6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D88D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797,511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C796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D45C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DDE9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5C32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07ECF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A9FA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LifeWorks Relationship Counselling and Education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FFE4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EAF4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B0CB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135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3,798,030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2524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EBEB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B01E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8B3F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41E7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1AE6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Lightning Ridge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01C3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AD7A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431B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2E6B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116,934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0AF9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0D45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3685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B1BA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B5E06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65E4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LINCS Volunteer Scheme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E900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BEB4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1B2F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F567E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237,985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A067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AAD9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5FD3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432A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8E23B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6ECA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Link-Up (NSW)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56A1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DFF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BA93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B9E4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343,217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8C63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D1C7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E89E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0E38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C8DD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FDDA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Link-Up (QLD) Aboriginal Corp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A627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5B7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A857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38C1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402,600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5969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3F52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4BCA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998D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6758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E9F4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Lions inPlace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5781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FD4E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B362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CE35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328,339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EB3F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FB29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6D92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A84B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55A7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BD34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Lismore and District Financial Counselling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A14C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160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AD8D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7B4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727,004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AB7C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D466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68B1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74AE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45D7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011F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2CDC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049D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2958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EE3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2,807,343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E487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3DAD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250E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BCC1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D499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59C4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DC19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C8B4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C84C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0990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149,526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6B61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897D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8ED2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25F2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7D98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137E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E9E5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228E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D386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D419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203,737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DE7D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74E0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C7B9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1681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9959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4195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040C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6821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E633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4926C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255,953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612B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CD03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183A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8439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7FD44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F892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2173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546E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30BC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C7C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577,950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2478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2443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2C18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BE09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0B34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FFCB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2976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AAF3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4BB2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039D5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847,102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B818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8B17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09C0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2380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5B036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D6B9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9F99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DF95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7EAD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D887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215,626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C019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8E63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9142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B009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EF31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9EDD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B13C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7A1B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7BC0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9D71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222,310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0591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A411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428B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FF73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F4BA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5222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LiveBetter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FCA2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E01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CB20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B7F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888C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8E9A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CAB8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1245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58AB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AEE9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Lives Lived Well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4907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BFA9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CA72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9B417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1,089,388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2AFD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5367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B5E7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7A13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7F28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B539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Livingstone Shire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6CF4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EA6B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23DB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9DB0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377,000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7CE7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D546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EEB7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F127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C84E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452F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Lockyer Information and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4D6A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 xml:space="preserve">Financial Crisis and Material Aid -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F0EA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6493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7D4E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237,470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3543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6A37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CF9D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DF1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DC23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7AB4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Lockyer Valley Regional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73B8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7925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8DFE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CD58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309,000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485A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C040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6D27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91FE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53D90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5734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Loddon Campaspe Multicultural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865D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C893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CE96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624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5AF7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D155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D936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1017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AF8F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BAAA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Loddon Mallee Housing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3C32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66B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FE0C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3C4E6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1,045,742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97F2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43A2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C24D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2814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DEBB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1DB4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Loddon Mallee Housing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A8D1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Supported Accommodation Innovation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8C0C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D159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64194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4,515,652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29DF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8076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60C2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1F75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7E88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DB59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Logan Child Friendly Community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F6C9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A70C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A932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FE74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945,000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B9D5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2D58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9829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76CC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CE61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55F3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Logan Child Friendly Community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5D3F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Diversity and Social Cohesion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5C33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2FCA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742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7A39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EC1A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BE3B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F067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B961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6E3E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Lone Fathers Association of Australia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4DD0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42EA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2744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892F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418,754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F690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0905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1F0B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FDF5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46CE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E8B3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Lorna Hodgkinson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402B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CC5C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0AA8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F183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1,475,017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5C90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13CE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E557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596A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65CD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7F9E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Lorna Hodgkinson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E984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8E40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3B38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F6CF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533,913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08D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87AC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FC81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FBF7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DB49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83B5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Lorna Hodgkinson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E0B8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235A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428B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EF75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137,847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7FCB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9C67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F40DC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67CA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17DB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98D9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 Queensland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EA85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0492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7323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77A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639,737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6603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A475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83A7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BD2A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3591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4955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 Queensland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5AB5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FD85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EC5F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1C81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506,492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AF03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1ACE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7AE5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CD11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3BBA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257F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 Queensland District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8977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B4F4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1DDB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6F9D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356,988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0E7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C71B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6754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335B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21D22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7B5F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SA &amp; NT District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1B42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C05B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7607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FFA2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110,569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FF25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3B1E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12F8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C3FF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799AB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888D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SA &amp; NT District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A9EF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4F0B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8B8B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6BF1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1,854,979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0E1E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B633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DB00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AAD9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B83BB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308C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SA &amp; NT District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79FC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E35C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6523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FE2A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1,646,059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AA77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A485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952B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C2AE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C9242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D8E9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SA &amp; NT District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7CE8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FBE8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1DC7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85DA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2,847,338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1F76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0A18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5042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0137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DF91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7BCF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SA &amp; NT District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DF75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A649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672F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904D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2,582,165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05EE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9382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1168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D95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31B5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DECD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Lutheran Church of Australia, SA &amp; NT District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7898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1EA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E184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933DB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1,841,509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B447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32D8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B587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2ACE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79677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1E2A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Macarthur Disability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5D00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E9C6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6E5B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ACB8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921,244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3A2F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4575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C79F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32D0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7FBE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82C0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Macarthur Disability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1571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A75C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880A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0F8BD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690,556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7543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9A12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B83A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BBD2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2EC1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B719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Macarthur Diversity Services Initiative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5FFF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CA3D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A03B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28B11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286,038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1EBB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FB2A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95B5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68E5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D013E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BAA2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Macarthur Diversity Services Initiative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E5E4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6C3D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7FDD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879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426,198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3577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2F73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5BF4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D238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00AA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982B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Mackay Children's Contact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C9E2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0A1F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74C4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A698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1,471,241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4439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70C2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E369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6425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F183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9202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MacKillop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636C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515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84B7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8C9B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187,830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2613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B5A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40BD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BE13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6313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3D79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MacKillop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62F7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BCFD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4B88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B5804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6,346,382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06AC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086E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74AB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F433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991D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0084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MacKillop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E9EF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850A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F010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B926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474,613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0CBE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F6A7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7A0F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B33F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83E9F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18E9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MacKillop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BC53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EF29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1C4D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C567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257F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8FAC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D73D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723C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8B03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B2E1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MacKillop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7DE2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620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D0F4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390B2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120,768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6EE2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F0DC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41DB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94A5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A84F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1749B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Macleay Options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7513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85A3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E0FA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02272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102,091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A58C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02D8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480B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F5E6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BF583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FB56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Macleay Valley Enterprises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1FE6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E5BF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F375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F6FA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1,482,213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01E7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16C6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CF36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7828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8D28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A703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Mai Wel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3E2C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2DC8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6C94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87CA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897,175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233A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8E22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BBA4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B22D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B8C9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5EF8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Maitland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7AA2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A738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3D71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3114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189,925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D95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6796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F449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AF4A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AE13F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1E2D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Mai-Wel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BA88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08F7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139E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A2C3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119,401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3F0F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3715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3D16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996B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1254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40D7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8506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666E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AE34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1A7C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1,194,407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2D73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AA60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3FF0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F4B6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2BDF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384B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A756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B435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812A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4F1E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3,526,990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62D3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4D28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1AF3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F312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EF4D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1CCF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4CB1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0BE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BA9C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0010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1,142,056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8FAB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A03E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9CA8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01D2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FD5C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8068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39D8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3295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AA30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05BE4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4,879,786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6184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262E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C157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4B8A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02A8C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D5C4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D5C7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FD2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2BAF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0446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1,209,085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0906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57E8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824F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2EFF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AD29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1241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5CFA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08B5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2511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2AD0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565,616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9480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0128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70E0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6F1C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125A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2622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1109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9AF2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5E6D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8BCE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2,063,594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6D8A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6FDF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D3B6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082F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46398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3136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0A34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8093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9B87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A67B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854,973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CC36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59B2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10B9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BC4F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C1F68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1A02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F112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551A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D377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9D1D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359,356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7CF9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8D55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0332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AF79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7D28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1C5B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E4E8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C149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276E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CD445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314,486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C40D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3F56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EC45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2F0F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9007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7BFD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Mallee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B425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094F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4733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805F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1,845,249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CF8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37F5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C066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1931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DDC8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8D17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Malvern Special Needs Playgroup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C740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0915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8B86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A0A3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205,319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A9E5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CA27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5825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A04E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66EA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6635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Mambourin Enterprises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0F3E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6F0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9B3F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E409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2,303,541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44D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32C1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2C90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ACF6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DFE8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40B0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Mamre Garden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B9A4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F87E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15DD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D6DE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555,325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325C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1820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A92E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6B1A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6E38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E990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Manning Support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5229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0179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A70B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82DC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473,704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463F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FF33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72DD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9DA2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8D89A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80F3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Many Rivers Microfinance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1CA1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Resilience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65CF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D1C1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F7A4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3,971,000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5DA5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9A2F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18FB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7BE8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975B5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E5C3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Marathon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8AC3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BF3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1123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8F6A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0668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E500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419E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7D3C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206D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96F8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Mareeba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CD40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2702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A783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7843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268,783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C3C6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A1D2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1231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F3AC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7543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0EC7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Marninwarntikura Fitzroy Women's Resource Centre (Aboriginal Corporation)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F9AC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4A6C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438F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D6DC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891,675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E168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8459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6DE6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40C9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C5CE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B478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Marriott Support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9049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5CF9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E7A0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058B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4,692,306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BBB8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A474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0348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0891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2C2C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9103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Matrix On Board Training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35FE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7D98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619A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66FF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2,062,500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67E6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0FE6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F77F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EF4B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6BD4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BB7B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Matrix On Board Training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87AC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E7E6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93A7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92C3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7224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EC3A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8541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20B9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F9DF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B2CA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Matrix On Board Training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00C1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FFEB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EF46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7E7AB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3727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FC1B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C861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63E9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D6D3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0F6BD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Matrix On Board Training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A92F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ED8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F5D9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942A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3510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BC46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EA91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DC70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1A30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6971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Mawarra Centre - Warragul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3624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160E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49CE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8176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1,263,473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BD47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6A2A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E079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B45B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CE9D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D4BA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McCallum Disability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F78A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799F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EB90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1792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1,323,540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4BE8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17C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EDEC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A1D0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37334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816F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McCallum Disability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8DDF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B598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9FCA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3554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114,875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07E9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871D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820A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DFEA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E1AB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B689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McCallum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B581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40B4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5444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D0FD7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1,925,025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993E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F65D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68AE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FB25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1078F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89A4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6B58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3283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E50B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FBD8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4,719,696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A816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6453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F4E1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697D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542D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FC5D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9B57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6A7B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0581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464F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124,024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6814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F662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1FED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F65C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E9A4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6CC8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6682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B788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F752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2A0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407,669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66CF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376C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4BAD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5CDF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E31F8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597B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F125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3868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FBCE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20807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982,542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EC33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7F20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0E47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D82A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8DD7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3E67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06F6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2FC3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6CA1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6A6F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5,349,895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5662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0F6C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C05E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F935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759A1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7E76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9F0D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D6C3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073B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7E94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471,030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032C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C029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0513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BAB3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3975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A4BC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MDA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E015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AD4B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3513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859A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5,552,210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D52A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CA47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17B6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C1FD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013AB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4D53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MDS Complete Property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899A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09B4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60EE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E03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765,040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FAEB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2864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9485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DBBD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E3FB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36D5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963C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92B9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30-Apr-16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DC56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F62D8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7,560,362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3D3F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AB99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2B91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7B7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E6FEA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4591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F003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B32E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1241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6D23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30,427,984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FB51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62B5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CC4B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8589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4D85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C330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Medibank Health Solutions Telehealth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2C03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Safe Technology for Women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8935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E152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2CF3C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9150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C9CF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F38F0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68F3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BA05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04F2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CB96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47FA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6ED1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6B4C4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8,749,027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59D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D9FD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E4A7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08AB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CDAA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6010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5663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1800RESPECT enhancements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2981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4FBA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B1D8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6,380,000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D9DB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BAF4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424B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611E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D69F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208F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Medibank Health Solutions Telehealth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3638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Integrated and Support Pathways for women with disabilities.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2231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E08B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52F7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2,263,800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FFD7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FE75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DC57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1E27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44C9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B856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Melaleuca Refugee Centre Torture and Trauma Survivors Service of The NT Incorpor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CD4F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7303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57A0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AF6D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180,388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FBE7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F11D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0552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2B75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C818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F19F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Melaleuca Refugee Centre Torture and Trauma Survivors Service of The NT Incorpor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73EC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CD1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3E67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10D7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230,396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25F6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78D2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400B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FFC2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5A3C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6D3B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Melaleuca Refugee Centre Torture and Trauma Survivors Service of The NT Incorpor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90B0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CD73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DDAB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1742C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1,540,440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6ACC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437B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DC55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C687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FDDF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BFE4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MELBOURNE CITY MISSION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AAC1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C2A3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1128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5436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474,047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38C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D631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4018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FD85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85DD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6B0E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MELBOURNE CITY MISSION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0A5E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CA1D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CC98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14052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414,367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15A9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254C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E396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05BF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4126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8992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Melbourne City Mission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B4B3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5F80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C8BC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F511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BCD8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BA7F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BC7A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AC9E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1204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7BFB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Melbourne East Disability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6CE8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3343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B6F5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619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181,435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FC2D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719F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0437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DF71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C564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3188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Melton City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3BC4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EC5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115B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DCDE6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422,406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4DC3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5B99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2E13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AE60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E1C6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A3F7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Melton City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4CFE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195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7054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6671F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788,307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2EE4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0C5E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98A9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BBC0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3421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8836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Mens Information and Support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9AC4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856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8EC5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35D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1,216,517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6928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47FE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E846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E869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D103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EBAB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Men's Outreach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1F40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93A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09B7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E0CD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1,218,107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364E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7063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AB84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0397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6929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7490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Foundation (ACT)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CF91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14F8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A0B2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3ED4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294,121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E32A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E3D7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C4F0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412D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CF7C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6A0A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Foundation (ACT)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12C2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C3D7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1E8E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3C71A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270,004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DFC5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BB63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F6A1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91CF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B1A7A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E887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Australia (NT)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9D78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2EAE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E380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C74A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367,842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73DB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A8A1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4B62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067B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DF811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796D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Australia (NT)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749F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0DD9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5B04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C8EE3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4,627,690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6822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0821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0CD5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6A73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9588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6881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411C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E7C5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A332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DE16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8,194,629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040D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7DA7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87CD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F3C3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0197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B0B6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Mental Illness Fellowship of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4588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 xml:space="preserve">Mental Health Respite: Carer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A416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15-Oct-16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0374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A49D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3,290,064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2A38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BF73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C02F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DCCF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48D7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2E08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FBD5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292A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4FE4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FB6D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2,912,226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979B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2353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3EAE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BFDB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FBFC2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7CFD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Illness Fellowship Of Western Australian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26A0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E45C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BB50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16306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1,928,252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4B47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F7EF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AE0D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5AFF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1C7B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05FE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Mentis Assist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0F97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3469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AD6B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0434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723,176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508E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65C4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1D91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68FF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CC8B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AB61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Aged and Community 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BE8E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7510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FBE7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F655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205,289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2B30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FE82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E137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2587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C8984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1452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B5D9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6D69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7E5D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419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3,804,473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0C9D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FF7C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4D37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4C7F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03D6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85D6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90FA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D406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FBEC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BDA2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396,704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FCF3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0343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4B2D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1DD1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67E7B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40A9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A70A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48B5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5CFE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9121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396,594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C1FA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C4B0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BA3D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DD00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8E53C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3135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DC01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324F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3351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C2361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396,594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A1B8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27E7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FADC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FB37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8CA6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306D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EC80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FC5C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79B8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B041F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561,336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E043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99C9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C903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A081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34BE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D7E7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E37F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A04D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D405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D10F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1,177,000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485E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5383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F9F9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F54A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6AE00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7CB6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7308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742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284D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38084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243,138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A1D1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E369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5B89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BD26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78B2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2226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200C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9EB1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01F9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C11D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728,164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A4BF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4A95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49DA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59FE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BD6F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67B4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8294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7726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09B3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31A34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526,350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5123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DCD6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143F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C95B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8444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687A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35E1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4A2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6EB2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CD3DA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2,277,013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C232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1105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08E7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B29E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E307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324A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Mercy Community Services SEQ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55BD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5C66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DC00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09EA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897,284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660B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C8D9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4B11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F9BD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3675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A3D4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2E50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5CF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5285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E890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5,566,841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0E32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BA82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3D3F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A97D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D8F3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5922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9926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53E7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D7A7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4195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0936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6EB9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BD12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8E5E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B5E1A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EF87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3098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5628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675D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8606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407,248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A590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B001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234D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658B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D8C9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9ECC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2044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F0A8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8DA8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086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877,657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879C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9198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82D4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318C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A8D9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B1E1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Merri Community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2AC0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38F8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AAD8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38EE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1,462,337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328B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152D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77EA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66F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3A83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B4E7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Merri Community Health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0F84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 xml:space="preserve">Mental Health Respite: Carer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63D2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9226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E263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2,012,098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000B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BB67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7C3C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359F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ECAB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E55A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Merriwa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C7C3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B617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BAEB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8C4B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2,708,312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D09E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6D54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4D60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76F6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442C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75BA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Metropolitan Migrant Resource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86DD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DB3E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0C9F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E888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2,766,817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D947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957E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1799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7388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2E4BC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5A28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Metropolitan Migrant Resource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D402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139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E2C5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BFD7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528,939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B965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6714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8BEA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B1AC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B40F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1D92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Micah Projects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7E42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CB48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A382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5587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1,107,150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AF61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3DA7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4529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5A92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8040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CCEF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Micah Projects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1C18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E11D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2482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B5B9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3,576,207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8C0D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E001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A58D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2E40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1151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2F45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MiCare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9A76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B872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0160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E39A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9DE2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1286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AF4C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1DF3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A579E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7A1D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Mid Richmond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D6F0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00D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6A81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EAD5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580,681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205D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9D6A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03CB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A352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7F8A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41CC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Middle Eastern Communities Council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5734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81A4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99BA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8F0AD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445,366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A026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E6B7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154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F094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7E35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03D4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Midland Information, Debt &amp; Legal Advocacy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F6E6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F2B9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D609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2FF2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182,918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8405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D254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F38F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E801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A49F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CBFD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Midland Information, Debt &amp; Legal Advocacy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B700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69F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793F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7EBD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515,196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2A3F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C697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A6A1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92D2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399A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8AAC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Midland Information, Debt &amp; Legal Advocacy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0222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7F3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7EB6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3433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336,642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9BC4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C682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9BBC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8F51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CF21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E10E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Mid-Western Regional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0698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1830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0E08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7632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796,181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79E9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EF57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FA66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300F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FA982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4505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and Refugee Settlement Services of the ACT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EAAC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DFF9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674E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33ABB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159,814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4FCA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1A3D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BF76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3388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D07D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AC10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and Refugee Settlement Services of the ACT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029D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715E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3965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0873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1,745,722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51D0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C461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EABB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1A30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F471B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583B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Information Centre (Eastern Melbourne)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E0F1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8E27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9F3C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0BA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136,859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24CE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19EF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FF6E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50C0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E426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BA72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Information Centre (Eastern Melbourne)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CE86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FE85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4604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268C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5,001,283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F144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EB99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79B8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B564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7FF22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AF6E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Resource Centre (Southern Tasmania)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3A09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9B1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725A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11FD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1,481,373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457C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C14E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E6FC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7585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06039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7A06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Resource Centre North West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4BF3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BBA3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7FA6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2FFE1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298,320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3381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FE36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7F6C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6E99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74B0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C500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Resource Centre North West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A04C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B0A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A69E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5158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3,214,989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B887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4586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380A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00D1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459C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B224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Resource Centre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3E2A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E5CB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BDF4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5B9E6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245,130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D81B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A987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BD05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7908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A1C3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97CF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Migrant Resource Centre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FFF5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7483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D7E9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1928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1,854,837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3F4F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D185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F3B6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A8BE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E633E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E7B7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Migration Council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82B1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D8A6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7A1E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0245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2443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4D16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7697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9A77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026D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60E6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Migration Council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840D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Peak Bodies - Settlement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FF75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524F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D12E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1,523,623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ED46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A498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7530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C412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206B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244C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Milligan Community Learning and Resource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A2C6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AA4E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9AF9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5B06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238,755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2725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D924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66F4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C13B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4B6A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D993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Mind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043F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F872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5020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0E24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1,226,829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8D1C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8071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8D32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CBBE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82244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3B42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Mind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76F4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406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EF98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BBCC3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10,997,353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9510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9588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A494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E259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45FC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B670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Mind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0FDE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CFE9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2D1A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680E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1,145,289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1304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8F5D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F994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C0FA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61B80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E42A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Mind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4573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673B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5CEE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4882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4,463,164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D387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145F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9CED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53F8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27CE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DE33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Mind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5BFD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23D3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74B6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75B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2,256,778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DD5A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E1DE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29B5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350C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9748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3A72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Minda Commercial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4A63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E151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EF68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8A69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11,777,741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0D68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6A4A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BAB9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6FDD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57AAD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B7DD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Minda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A64B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A0BE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A895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889E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296,450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471F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7D48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5F89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38BA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B4CA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4130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Ministry of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FAF6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C123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8B65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13B0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D2CC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FFB4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BD1F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7C61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9821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B961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Mirabel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CBCB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930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1001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1FD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779,946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0029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46D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7BFE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CF31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CEA7F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4CC3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05CF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F9A1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C60B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B966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448,035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AC60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F00F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A1C2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B69D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7AFDB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0F7B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0417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FEFC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39F8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ECD5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503,700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C92D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ED33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DA05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FEE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930D3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646B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8506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CA2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F4BB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CF02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422,913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9462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8A17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BB2D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C5BA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B1A2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6DD3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516F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2E37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1981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8F6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466,675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3B0A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11CC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DFF4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BBE7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3E37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A52D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C397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A750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C2B2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3E84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397,450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7562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6001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1DAD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99B8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F78A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EEC6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515E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9742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D3E5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1103C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669,531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CAE1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418C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AE9F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3B6D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F5421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7635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E7F5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C545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146A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3FAE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516,361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0F54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1C70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1897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72C4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6D3FF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F567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80A5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92A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E233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E20E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5365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5F07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9CC6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7C95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3A2AC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3D04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DF03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A044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821A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4B4C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CA05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4D92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E975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3BB2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D90B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8769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D925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836B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C55A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81E7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2,023,010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267B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5E97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E339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28E4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D817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981A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4C12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57D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7CB2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DE554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2,384,684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7B8A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8598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3B10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E860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D8E8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1541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7610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6A3B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820C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2AA5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3,673,499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2756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3CD2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616D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B383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86763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50C2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4FBB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E841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31D1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4E89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3,277,113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EE59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E980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E6B5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D6A5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3F89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728A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2BCA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1398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C56A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873B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6,239,325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0C3B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46DB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6299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A2E5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21DE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8BDC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88C0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5FC1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9EDC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90AB8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5,299,002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1231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0B00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2388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473D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0693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5C6C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B1C4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D0B4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A650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EF4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5,258,090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AF09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0BE7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C323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403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11B4E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47D4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9CD8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399B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0828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15DB7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5,202,749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9245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8A63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0928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59FB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7428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5557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0817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7EB7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453A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D660A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5,207,620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462A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CDD0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BDEC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1E17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A8BE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475F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15BF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5112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38D7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B942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6,022,937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3B13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72C3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C15D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30F8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ABB6C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957C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CA89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19CA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7E1B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EB7E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897,176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560B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F984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606A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E27B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1383B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8EE9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A93A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43C1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585D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9A8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BD98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A0E0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DC8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73AF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1D80E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B123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9E6B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9F5E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F39B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9510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1,641,937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A8A6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10D5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D02F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B9C0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748C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E5D1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Mission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923B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0C7A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B974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C6DB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8,248,642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EBE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ACBA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83B3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93E9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8525C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4E9E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Moffat Falls Pty.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2A89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F62C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23B9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8307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677,142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B352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5F70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7165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4CC7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88FB9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0879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Monaro Family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2BE5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077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E449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D84E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5096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AF51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CE63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CE89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D77B4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2908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Moonee Valley City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25E0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22F7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900B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10A4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384,352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86D2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333D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BB75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8BD0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FE05E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A155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Mount Isa Aboriginal Community Controlled Health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52EE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8CC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95C8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47BE5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5D29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0197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2E9D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6DF2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185A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3629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Mt Isa Family Support Service and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E768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8F39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8D67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D7756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133,634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C11A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2F52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8801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AB77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4EFB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4D83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Mudgin-Gal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AF61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3925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6850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E2E8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167,575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EC1A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BCB9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30E1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350D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C282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09F5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Mullala Nursery - A Division of Yumaro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1F30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932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85CB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D92A8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1,394,387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4042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45CA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7F21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3712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FAB5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0F7D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Multicap Employment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45EA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48DF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B492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837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3,888,223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5E34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1F8D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94CD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9908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1F2C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1445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Centre for Women's Health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BA56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9080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A965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AE8E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206,250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9235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2352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1802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127B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3F04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EBF1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Communities Council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A0B3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1060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630F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4A42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106,221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E842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4D72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3B59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DBE0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3689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9CA9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Communities Council of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1D59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FC6A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893B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B746D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463,766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264B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20B9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81DD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11C1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27F8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402D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Community Centre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1389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EEE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3B7C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32476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414,109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EA5D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04DB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71A6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0606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9021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797A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Multicultural Community Services of Central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4CF8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F872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609B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2F93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276,555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398A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91D8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2F06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1B26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6449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680E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Council Of The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0D00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E49E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8E44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E904A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1,262,751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6376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D12F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1AEE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3B6A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23F0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67DD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Council of Wagga Wagga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9BFC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440A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41DC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B8D7E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1,302,622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3FE8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D799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25BA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80BE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0EB0A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D5C8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Disability Advocacy Association of New South Wales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67E6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F9DF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02E3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111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738,034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63CE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F74E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9E04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3270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3545F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9BC7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Disability Advocacy Association of New South Wales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532B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BE15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4827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0DEEC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743,821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8DA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C073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1564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CA41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193F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C993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Families Organisation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2AC5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F9AC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59FD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6DD1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101,013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FF3B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AB38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AA6A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D374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835B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B3F3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Families Organisation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87C2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4369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3E64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A2F8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1,533,742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2979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29FF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4DF2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4FEE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6105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63C1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Services Centre of Western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1347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DD4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E370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6DA6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1,291,279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8CE8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C678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039B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665F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7C13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0A8A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Multicultural Youth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7BA9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17C5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0EF7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7E3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2,256,346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E511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D45E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45DD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4B86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1537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0769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MultiLink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6867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6095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58FE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24A91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785C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6F75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0DAD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D30F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7AFA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0B9A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MultiLink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4556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C3D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9407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00A60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101,441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EE24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FB00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5657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5A26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EF3BB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DFA3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MultiLink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A253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609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5999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581D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129,872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73E3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E4CD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A40C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8C50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BA617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D258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MultiLink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A4DC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F9D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61EB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9F58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826,828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0024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7EC8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DA73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863C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2C02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3ADD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Multitask Human Resource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3EA0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B51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88DE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BCEA0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3,305,346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6AE7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508A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CFC0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15BE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F495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670F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Mundubbera Community Development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D443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2948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CEA6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E958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146,175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EE8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47E1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A7B3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988A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4B0A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1CD5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Murdoch Childrens Research Institute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372F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3163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C6D1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09-Apr-18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5866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111,627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5A08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FC06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940D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E1CB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F980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DA3E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Murdoch Childrens Research Institute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A9DE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BF37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B881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46218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588,500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80D9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263E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2943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0BF6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5FE7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D3C8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Murray Industries Echuca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D136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142D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1218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3954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1,780,216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5C1E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1638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75D5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8A01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5EE3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4494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Murray Industries Kerang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F45F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F343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7E85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DF8BC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674,269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02DC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DCF6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E53F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BB74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8654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4486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Murray Industries Swan Hill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EE8C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9EA5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4951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C2AFA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892,560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DA72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6F9B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AA0F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231F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44BD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6F47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Murray Valley Centre for Intellectually Handicapped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1451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9315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AF2B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DEC3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573,607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FBC4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A9CB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F791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884E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8B7D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2047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Muslim Women's Association of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52FA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6DF5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74EE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DCE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247,852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3D6E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D524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D802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DFBE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2526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6AA8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Nadrasca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C9EB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612C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E48B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C0DD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6,468,758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0C5F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C5C5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2DE6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E3F4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8325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5551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Nambour &amp; District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1773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62E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0105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3F5C5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212,871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C79A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7E1E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7068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5A62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69F2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36B9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Nambour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79D7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3E6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B266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2081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948,847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14F0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4FD9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58D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B2FB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655C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7A60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Nambour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CBAB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A75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EEA1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AA4D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356,229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6D42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AAAD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C8BE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2E90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5CD1B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8A8E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Nambucca Valley Phoenix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79B0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59F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77D2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D800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606,215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8A51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73CE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BF18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2451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52FCE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E69B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Nambucca Valley Phoenix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EA0E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Support Activities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DC0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0216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30-Jan-18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1C6C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8B3A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5AC2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D549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64DB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303E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BC36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931C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Ltd-contribution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C1D9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B354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AE3B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2,136,911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1EC7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D030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D26D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CFE9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C57A9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E083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24A8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Accreditation Authority for Translators and Interpreters Ltd-contribution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6980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745A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CCB8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BBBB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03E6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3BCCA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A735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5F25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FDA2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Association for Prevention of Child Abuse and Neglect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5728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CC06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1D0E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B5BF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8E9A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CD5E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B912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035E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2525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292F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Council of Single Mothers and Their Children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0BB1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9A8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F162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5559F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428,473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6987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732A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3A0A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A0FD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11BFB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1C0F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8D06E4" w14:textId="5DC034C2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4E0B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0B70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D9F8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2F49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1B16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4BCF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6350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6CCFF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F4B6F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1BA8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Support Activities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2C50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20-Mar-17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139F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CBA5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770,000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A47E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A4CD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674F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53D0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BB8F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73AE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Social Security Rights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FAF2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Secretariat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292A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5F73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E951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F94A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A4CF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A641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2F0A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FF65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8502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Navitas English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BF8F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DDBA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3C65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11DF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367,494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8811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07FA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17B8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0FAA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AEE8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D63C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Neami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CDCC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1FB7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C77E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C48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2,484,110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637A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4C7C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441E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451E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FE72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0D75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Neami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6C9A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79A5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E0FC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3DD9B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3,371,658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D542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6CC0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1BB8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7C1A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017E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89E5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Neami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3254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E8E8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2FC9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470D3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2,805,085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D390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692E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29B1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8C57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F7E6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6D58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Nemarluk School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EDD8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9C5E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E3F4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2401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401,852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5CCB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FBA8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6B54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A28C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8F472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5C3D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Nerang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B20F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1BEE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8BD2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2079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164,156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E798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DE56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AF1E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323E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7641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A9AD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New Horizons Enterprises - North Ryde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6E73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5F62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5E9F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1EA3B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1,263,380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7B08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108D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0EB2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D5E3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31035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B6CD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New Horizons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E549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470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DA35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458B0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12,773,866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F3BB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607E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D61D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3B8A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D728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5A86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New Horizons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F1A6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Mental Health Respite: Carer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9B17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E4FB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955DE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1,092,707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400C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24FE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4B13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4681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1118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3C0E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New Horizons Enterprises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053D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210A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AE54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E360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1,133,009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F86B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48B4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37EF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F5F6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3F24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D2E5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Newell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B3E6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A973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CA78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80619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285,622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2BBA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8DCF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4F09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3563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8EB2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7A0E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Nexus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8ACD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05AC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AFF1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D901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328,100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14B3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25FB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1FC8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663F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BE35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5D7A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Nexus Primary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2C47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B2AF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09AF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B0CB8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1,830,266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7D05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50EC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8680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06D8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AB80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1A2A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Ngaanyatjarra Council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EDE7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CE10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67F8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A5863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1,280,758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1AA9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D6EC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3B7C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2C0A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E784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7587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Ngaanyatjarra Council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DD35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672C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31A1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536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05C3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2304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7CB2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DB73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01F01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CEFD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Ngaanyatjarra Health Service (Aboriginal Corporation)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D42D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D7B7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9E00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81FCF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1,309,938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D2FE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72B6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E34B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D33E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9FB0C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6486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7E8A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467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52B3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C68CF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148,364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1AAC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625D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B64F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0958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F0E2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4E48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Corporat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336D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EFD2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6793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9A5B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305,817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C36C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27C9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60A0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E8D9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7E19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35F3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Corporat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CF17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B687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8896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153B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183,892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90FF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A85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9292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1AE2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6E454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A6BA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Ngaanyatjarra Pitjantjatjara Yankunytjatjara Women's Council Aboriginal Corporat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4D5B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F9A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BF44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AE1C5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7,249,840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831C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EF69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AC08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D041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536C0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65D8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22B5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A34F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2287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B660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809,008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9163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B3EB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62E8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893F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0041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6509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316C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0ACA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FF99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EDA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5,272,203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0F6D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F38A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15C3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F0F5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13E94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CB75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59F0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7977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EDD5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37279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519,103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F6E6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F5DF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8ADB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0287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66BC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E904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6786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14D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5E77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916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519,103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59B5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8D8C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517E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6A12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E38AA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4A8B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Ngala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E33D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AEB6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8F93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0BDD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4273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5EAB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EBA3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E08F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C301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4ACF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Ngnowar-Aerwah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039F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FB65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722D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55E7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928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71FD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1AD2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0AD6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F9AAC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2D99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Ngunga Group Women's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7893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983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C389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6E52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655,008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5746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3305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6F5C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4CDE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4B5E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18AC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Nillumbik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9F2E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BC4A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7366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2904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B08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00DA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C942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1832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4B2D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8154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Nillumbik Community Health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A358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84D3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A61C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B141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157,662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1F91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1ECA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59BD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BE44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BEA22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177A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Ningana Enterprises - Griffith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C2C8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7FA9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A3E1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19FB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467,225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C572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D85F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D374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277B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8D4E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5EE5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 and West Remote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869A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E36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E883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18083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1,326,968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FFBF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5AFC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8E4E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758C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F8035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06FB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 and West Remote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FD5E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2960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74F7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D18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3,958,969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BB9D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9E94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B2F7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BE27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163B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A590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 East Citizen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9DB6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CB6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AD1D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29C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174,125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3ABB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466F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415C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7BD1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4007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F05F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 East Support and Action for Youth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9880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7977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E330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D2E7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0091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CF20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2759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9543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C053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7212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Northaven Ltd - Inverell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2B06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9E0E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9ED3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12E34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1,266,559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A4E6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1AEF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6396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A046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E6564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50A7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Australia Primary Health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431E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F13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CCA6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0C93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2,271,855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704E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76D2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7B3B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978C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97D9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88A8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Beaches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AD68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A0A1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530B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E6EF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262,500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6CEB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8E00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A91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4935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A026B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758E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Beaches Interchange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D7EF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11AC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1220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6496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147,313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E3DA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3215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67CA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DF75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C6CA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F9A6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Carers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859C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C922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4C49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9F9CE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936,120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5369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03C2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52F2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2A2B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FDD9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57D9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3FF5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CCD9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C9A7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099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210,872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A08B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2292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62A8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EEEC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6572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9B07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7FEB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6EE3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0F66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E5052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345,881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036E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A979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9C4F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AE72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44EF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D3A0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Rivers Community Gateway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D360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7B1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0BF2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6FE9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6C83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0758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D0B6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F49D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65A2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A85D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Rivers Social Development Council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209B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007C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AADB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543D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393,514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F8F2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822F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73DF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622D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14C5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1733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Rivers Social Development Council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0F83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3EFF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ECD5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BB14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882,635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09E9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42C9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4753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4D71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E270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E8D6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Rivers Social Development Council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66A1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4BD4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1971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2B44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F975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1BDF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49A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8C71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D1084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07C7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7978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FDCA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4ABD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6774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727,768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E626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5A76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83FF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FA4F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6BE26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388D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9D0A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AFCF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AC48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6D897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405C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2677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B6A7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561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922D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D8EA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A7FD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Community Capacity and Engagement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A66D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D4B5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49EA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3,150,000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B66D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9FB0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52A7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E321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3648A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EFDD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21CC41" w14:textId="31B4E24D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596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89CC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85034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1,917,500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DB1E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29E8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CD22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B552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346C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8F1C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49B8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the Evidence Base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3174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4051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7AFB5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802,000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091D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CA5D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71F1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4FB0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9E6A5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2251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Northern Territory of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A4CF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C34B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29AC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C454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3,032,500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E6B7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0A54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6900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3411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F672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6316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Northern Territory of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6E86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Disability Sector Capacity and Service Provider Readiness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1C30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76AA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7FB1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C2B9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5764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ABB9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035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DD14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9504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Northside Community Forum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EAEE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C904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C6C0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DDE2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6,314,109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43D3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1E4A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1E13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E4DC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9599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61EB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Northside Community Forum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A2D8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67D8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E1FF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188E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150,255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1C6A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3EC7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7E75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788B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40C3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34FD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Northside Community Forum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FF42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A304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FD98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D1468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133,836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8AF6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299B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43AA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FB7E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2379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87C7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Northside Community Forum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ED1F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E559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986D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AE8C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184,953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4402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32E1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02AE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DC9A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8E56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FC24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Northside Community Forum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0173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C54E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4F3D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48B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738,355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9731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4AD4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CCCC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C6AA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3DDD4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9010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Northside Community Forum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DB6E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308E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DA9E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EE543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1,911,455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2135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1E48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DD63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3D42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CC0B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5FFD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NOVA Employment - Far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930D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811C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2426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E3D3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723,216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3BB1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19CF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2F62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E283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03E9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D6C1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Novita Children's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D4BAB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0D07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F327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4192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336,277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97AA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78F3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230E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FAE3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B5A7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2E36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Novita Children's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E891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230E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F042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3242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923,685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3EF9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F5E4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3A0C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0CE4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A40C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E55E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7127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1739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0E45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B69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249,335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35FB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FCED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418E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0FE3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D8C2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9133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762B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7C78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3126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A1EA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258,370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BCC8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5B2B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A179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B3FC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CD4E3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BB00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Noweyung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055E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FED1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B797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373E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979,963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63B6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552B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73DF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434C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7A93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3F14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NSW Department of Family and Community Services (FACS)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F543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3916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0EF2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89FC2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1,621,773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9C76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7F08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8366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F80F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145F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8432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NSW Department of Family and Community Services (FACS)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933A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44FC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A17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12E7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3,072,144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3F6E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80F6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75FB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3B96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5AAF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9450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NSW Service for the Treatment and Rehabilitation of Torture and Trauma Survivors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DF96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906D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D203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E4F8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132,385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1433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F81D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9050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6B38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C6753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19BA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NSW Service for the Treatment and Rehabilitation of Torture and Trauma Survivors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1C6A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2211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08E3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1EFB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1,428,890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9537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7440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D965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0C45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DFC1B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8A81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Nunkuwarrin Yunti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A7A3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3106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DB35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D4CB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343,217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5E5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07D5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A460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2404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3DA7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183E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Nunkuwarrin Yunti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1398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DAE2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430C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AF0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118,066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1A46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1AFE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947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F8DC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05557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475A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OAK Possability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606A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D4B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794D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936E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3,553,708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09B1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FA90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7EF2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30B7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51C8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AC18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Oak Tasmania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3FA2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A73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5D59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31D7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100,100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367A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0AC4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122F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AD81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312FF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89F6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Oak Valley (Maralinga)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C5EA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C5F7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B1F6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4A678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100,001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72E7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1CC0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0F36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AF32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4624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0917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OC Connections Enterprises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C63A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B170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4581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97F37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4,275,442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6302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65C6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7DBA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62E7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1387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E0FF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OC Connections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BB8A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B272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D29D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90A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153,608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160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D486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38A7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9012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21D3D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359C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Odyssey House,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BCA5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3479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2669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A4A4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2,210,004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217F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36A9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1FE8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2136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0607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C926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Odyssey House,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C531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00AD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140F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A873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212,552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5FD6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BCE8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425E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368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DFD6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4EC1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Odyssey House,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73C8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CF1B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6D49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9E07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9D97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BDFF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F818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C7ED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A87A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3CDC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Offenders Aid and Rehabilitation Services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F393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0C8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CE00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39F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128,829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448B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AE45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B31C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59DE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D520B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6AC2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On the Line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B5D4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A88D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4944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DAF2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23,053,182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9948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7A43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71AB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DED6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1439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53DA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On the Line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01AE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7E21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E2A3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B8F7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458,360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0CE8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345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996E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3FC9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53A4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E632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Open Doors Youth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2B82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4514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2828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A124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F747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7219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52F8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2180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605D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E723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Open Minds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40E8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1620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F1E7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8C7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8,005,722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1B2F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F386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7EA6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B9A7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BAAC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E055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4AA1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1812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9514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42C1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268,342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17D8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DB7F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B449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66F4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A98A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793E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5B2E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06BE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CEB0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6043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1,569,943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1B4E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9B24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C0ED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5FE3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C835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2CF7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22F0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6437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AC45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E95B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1,138,247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6DE0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457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6706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5F30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B664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B15D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536C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7F7E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28C2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A81F1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9,151,215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BEB1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BC4D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E4CC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95AA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19E2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2AB5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754B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E30F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D725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C0C4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1,451,516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4C29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D178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03E1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010B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30D3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07E6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11F9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A585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F787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DEF1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723,423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6A12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41A9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1428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5DC3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843DB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318E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3E98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7E56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C95D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14815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1,037,446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B1D2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E441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BE1B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3709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3937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4031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Orana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BAD9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24A8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5B51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3F6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115,500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57E1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6007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1F04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FC4D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A620D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254C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Orange City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F122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CFDC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49DF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207C8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321,715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5579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1A11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0DEA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F99A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6989B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4698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Ord Valley Aboriginal Health Service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512E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 -  A Better Life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78E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62F0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A512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852,500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C14A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6514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8C51D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08C4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0CBC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D56E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Lady of Consolation Aged Care &amp;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E9D0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2BC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5D1F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483B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176,648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BCBB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74B8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D955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A11E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D733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B16A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57AF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068D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21-May-15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6EF0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1863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A66C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A5B0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6A46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0E62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3A00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E73E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4A4B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3E41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5401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DA8A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F30F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953C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3E6E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19CF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561EE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440F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0126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94E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AF65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D010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4,950,000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0E35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2001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EC11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5502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C338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EBE6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FE1A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56DF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CFA1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85BB2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699E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DFA0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22C5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06D2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F226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65DE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279E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Change the Story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EBBB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963B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75C9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B029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2E81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3029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AD35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FE4A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B0CE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DE43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Red Flags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E1E9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C758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606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94D1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2950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FCCF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AEB2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4FA7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77F7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5168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Bystander project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233F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3ACC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B6E0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3,630,000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C474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C849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C6F2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61BB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CCFD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D0EB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EFA9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Revenge Pornography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4CC4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2CE1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E3B1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2F1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8762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DA56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2A38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8094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1D11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Our Watch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2D19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Gender Equality for Women: National Centre of Excellence Special Account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449A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EBF5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420D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3,675,393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1342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ECBE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4737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2654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4F2D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BB11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 Doors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996B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B373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5191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4930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623,648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D58D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B127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5600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5642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B54F3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837B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1DD5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268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B296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383FC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F359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BCB9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29DF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5D05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CF75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ABAE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Outlook Supported Employment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56B6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A3EA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66F0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9638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613,039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DCA1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246C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7285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70BB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5C9BC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EE10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Ozanam Enterprises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0285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C0CD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9CD6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DAFD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2,425,937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4EF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5E13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249B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77E3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0AC2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D1BA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Ozcare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F52E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FF7E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B7C9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C32E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2,507,192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CA93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7AE3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72C9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B385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817F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E056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Padstow Community Care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68AA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FA6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8BFE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1E8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542,779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2114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1170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1E5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AB16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D476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FC7B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Palm Beach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0B19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D70A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C7F9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F25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152,072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3192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D6B4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DA3E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9C78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2AD11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CED3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Palmerston Business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9711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811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509D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B3326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859,951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A1D6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B311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A920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53E2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66EB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A386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Panthers on the Prowl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6879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0670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03E5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95AF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220,749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8C73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349D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9671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8766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ED2F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7552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Paraquad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EF2C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8622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E4DC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F415C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5,817,549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F416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1900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44E9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CFDA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0A0C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4697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Parent-Infant Research Institute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2B40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399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2245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D44D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111,157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9FE0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6DBB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B469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34AE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514D0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82C7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Research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3CF9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41A5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79DD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3581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151,800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A4C2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BE60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817E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EC6E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6B23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04EE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Research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3C4A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FA6E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7B21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B834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21,460,568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D142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0157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9483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985E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7901A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2DD2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Research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E85B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2DE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1FC7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28AC9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7,276,735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70F8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F5D3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B6C7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18CC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B23C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4107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Parents Beyond Breakup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C333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97C3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235C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9CFD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190,576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C6B9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BBE8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DB92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9949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683D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D38F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Parkerville Children &amp; Youth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2820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05A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4E97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07D6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B80C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C351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1A89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1F64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F60F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1833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Parkinson's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73CE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CCE9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2BF8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F450C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188,786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CB8B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AB0A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B8AC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CC34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DF37D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CBB1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Participate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6782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1FA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B43B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63C2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392,877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3825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F252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528A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A79A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5369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6EA3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PAYEE Uniting Church in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 Property Trust (NSW/ACT)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73EE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 xml:space="preserve">Children and Parent Support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8E4D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4A62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B82DB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488,114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BF69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4121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AB95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88DB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6458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0160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PAYEE UnitingCare Nsw.ACT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E3EF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6DAF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E87B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CDE4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210,959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B771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8D35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55B6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5426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262A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99CF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Peel Valley Training Enterprise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AB52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405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A870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EB844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753,289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3DEE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F0E7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8001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B970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F0B9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467E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Peel Youth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7B72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E8B9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1B23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266C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16E2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0013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E988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1984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AB63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FB91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0D1C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17DC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6327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EA4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3058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C087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1B71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F03E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5E5F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0544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Penrith City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1DA4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6D7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C75E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83923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331,306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8CB1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76E9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E273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68F3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5767C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85BB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People with Disabilities (W.A.)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8978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EA65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457E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093C6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313,851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5F55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6D27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8485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0044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F0EF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3624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1794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AD2D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C847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67ED8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1,107,150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0FDC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8B55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5138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E074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3E504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1AFC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5E4B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8DF3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CFB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203FE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860,134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3FBA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ED8A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DDEC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CBB0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3CD5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9A75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People with Disability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94FB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7E56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C90E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2D8A6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855,517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235E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E82A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C26F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3C1D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872F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D201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Peter Harcourt Disability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9894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824C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B202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0423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1,219,280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E5F7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6631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849C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7AF7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5AA9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3400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Philanthropy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F6CC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Strengthening Civil Society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1FB9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10-Apr-15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2E49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BABE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715,000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2875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3C0C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AF81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16E4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7E2C2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162E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Phoenix Community House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FC04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535C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11F4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D4E8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219,362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EC97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8DC8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4909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FCBA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3F25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71D2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Phoenix House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A65B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117B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BF49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698CE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484,879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4ED7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B201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AEE25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1F2E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0CE12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9037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Picton Plants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BAED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3AE7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D57A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CC97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1,009,340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DF96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8B6A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742B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AE91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7E66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2578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Pilbara Community Legal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7DFB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741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10AA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0743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813,100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27DC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52E2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D7DF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AD0A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E63F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2E77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Pinarc Disability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A24B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442C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6484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4880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298,877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70AD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B05E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35AF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A0EE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4258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2A94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Pinnacle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94D9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6F9E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32FA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D0ED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962,134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304E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4AF1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16E1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C742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29CB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4F70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Pinnacle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9918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EFA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F8DC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2FD3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970,221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C9D8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7C36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3FCF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16C8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F72AF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8250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Plane Tree Studio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54E2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5E4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CA76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2A71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422,391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456E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B098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D969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B280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C822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377E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PlayAbility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F60C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3ADB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0CFE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9A1AE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590,608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0720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668B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FE32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F47F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C3788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E730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Playford Community Fund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44F5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9BAB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156A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3B7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118,250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B8CF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092A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B790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392E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9C63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F2D7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Playford Community Fund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3BDC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8147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B14A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75B7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648,057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101E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8031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0A64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D132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AA70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A118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Playgroup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466B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Autism Spectrum Disorder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Playgroups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A855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E0D0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B6D2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2,475,000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A593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0E8C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3BDE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C07D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6870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9CE6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Playgroup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448D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F64E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3367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5B0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1673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483C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3464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EE98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43A5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A9EC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Playgroup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D1AF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336B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B547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921E6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27,826,855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A650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6D35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A36D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AE5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FE4B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284E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Playgroup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5396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BA41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80B4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97DAB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4,266,479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AECC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E6C2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B612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EF78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B9AB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9110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Port Douglas Community Services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4055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24EA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4FAF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FA9E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246,953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9E56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5FF4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3B3E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E845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93A0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F20F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Port Stephens Family and Neighbourhood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40BD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AE20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3428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1034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442,164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AA80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12EE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66BE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A9A1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2E67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7C4F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Port Stephens Family and Neighbourhood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EFA1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1FC1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51AE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8FAC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282,071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DC5A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8A69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0E84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F8A0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DB62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3E1E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Portland Lighthouse Home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122A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F6B4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7BEB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1913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441,250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0F6B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A29D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9030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908F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6715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6FE5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Powerhouse Youth Theatre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B16A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Diversity and Social Cohesion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5626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0AD4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941D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237,050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2EAA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4327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4ACC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9F5A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5476D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9FDB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Pregnancy &amp; Family Support Association Gold Coast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BC80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A8EE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C769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2661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146,589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7E53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611E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D68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3FB6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C0C5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6001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Print 35 (Jewish Care)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36C9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E1C1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C995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87CA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678,123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5E60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BA7E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A167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1DF8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D2AE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6EA9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Prisoners' Legal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57EC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17EA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8167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75D8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402,200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FE0B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FA9F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C8D0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02E3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741A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7403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Product Action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B90F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9505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0F7B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F46F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1,497,088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53E3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464A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B0FA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7BAB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E749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21DB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Product Action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EED4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576D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FE77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751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134,189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0823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54A4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25C3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C775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7698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F385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Quantum Support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4551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F5B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8129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27BA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2771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2862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4949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8759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40B9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B9DB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Queanbeyan Multilingual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1686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30D1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D2BE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EE3E3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D6E2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B2E3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BD6B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C658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3617A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09C8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Queanbeyan Multilingual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6471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6182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E4B3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B47C8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447,124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1A9D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0759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009D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998F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C276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356E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Queensland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D19E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B0E3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1589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4B12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1,112,430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1C68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E9D0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F95B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4533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C4E6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45C4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Queensland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9171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B052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5109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E12EF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485,044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D4A9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87D9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A6DC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5F0E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7A571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D3B8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Queensland Program of Assistance to Survivors of Torture and Trauma (Assoc 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5D8F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4FBF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7A86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7A5D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103,876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5309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A1C2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A070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1757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A516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6AD8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Queensland Program of Assistance to Survivors of Torture and Trauma (Assoc 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FFAE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C686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15E2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B19C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768,093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C771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534E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E70F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4427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C96F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5A69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Queensland Youth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80EC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F594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5550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F9F8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403,431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B492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56B3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28D3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4504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CA35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B5F8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Queensland Youth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FDAD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E312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478E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C7F2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608,809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E78B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E0C4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D9E3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EFE2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38EE3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85E8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Rainbow Coast Neighbourhood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2F9C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914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C696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88969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606,254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064D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CD04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30CF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8D8B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81E0A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18B8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619F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E73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D8E8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556B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12,528,545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1A50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9492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D25E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8251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B91F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955B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ED24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Website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8F97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B4B6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C9A5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EBE7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0C7F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8BA7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A7CE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817BD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E72D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Raising Children Network (Australia)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D6B8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6DD1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18E1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C541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51BF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3636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C4F3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C53B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C645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7923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Rape &amp; Domestic Violence Services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55AB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9FEC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4EC5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F063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664,290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31E9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CCEE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DAE0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F22D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0456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55FC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Rape &amp; Domestic Violence Services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CCE5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8D44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841D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639B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1,328,580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4260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6DCB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1339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9812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8867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7507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ReachOut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B8A8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640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5840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B1A3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12,120,706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CC52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9346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070C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7982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DA70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0563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Redland Community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C133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F13E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FE1B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EA1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424,616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1702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C1F6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2A15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8E36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105D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2B35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Refugee and Immigration Legal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B03D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71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1D6C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D272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657,347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7E1A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D6B6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1A09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EAFD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FF0C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EE65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Alliance West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B95E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6D53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1A5E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8A1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256,152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74A8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6BB7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61E6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CDA9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74E67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89B0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Development Australia (RDA) Pilbara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4287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444A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F0BA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2C54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5,907,391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C092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CAC2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8D6C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95AF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62DD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BA23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Development Australia-Far South Coast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FA18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9AFA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9A98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60D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218,006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D760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95EA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5D6D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4CF5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D71F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E2E9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Disability Advocacy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16FF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CF0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728B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AFAB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116,768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211F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D126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BAF6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8469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8694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F016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Disability Advocacy Service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9AE3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53F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2B06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AA203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141,892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A37E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2E6E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5250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DCF3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ED876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0298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Housing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B17B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9F8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46F7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9710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122,461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5BAC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E480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350C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3164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130F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6FF5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2BDD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CE98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CC70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08442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664,290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2C14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161F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C1A6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0AD1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D29DE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5908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9A45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7701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866F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65FA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1,855,539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37D4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EA3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EFCF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EFDB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6593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0080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6103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DA1C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924D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BEE9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2,193,400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0C85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64E0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0D41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A0D7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8851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EB1B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7DF4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12D4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6FA6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634CA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1,209,764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7F8C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3897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1A55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3FF4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63238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A870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F4B2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5E1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9C83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60EF4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9,160,364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C824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2A4B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ABE2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2B83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883C5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55A6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DFE9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02AF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12EC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1A37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1,243,317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C537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F334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3076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2E7D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FC625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7EEC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Relationships Australia -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430A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FA2F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0B89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9C62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1,489,299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810E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28B8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3A25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CA9D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D9091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54CC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3A81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81E7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92CA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6378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541,917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4DB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6DBE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3C43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F213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0D60B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3F84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C4D0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32E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D0BF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621D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258,788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0575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8BC7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75E3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A182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E23E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44BD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- Northern Territory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1C25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C454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D97C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77AA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651,282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E706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F7C3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20A9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23EA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D28DA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915D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C855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7268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238F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53333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1,535,549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E03F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FFB3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A236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0974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C980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9012F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3427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CB2D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8C84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C992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1,660,725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1442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3C08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278B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31EF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A522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56D0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8FB9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BA7F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C243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542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30,080,673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21D4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CF92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3F3A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B263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17B5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28A0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9C64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BED7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4AD6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0522C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1,396,711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14ED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E88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CFC6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EF1C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99B2A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A249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FCCD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5B94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5EBF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F718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1,399,619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8457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0F39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17D3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0DB9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999F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67E4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C133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D0B5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C404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EC70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1,433,430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A395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AFA9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F59C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7E3A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091E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7674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6261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4147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703B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9EA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1,369,252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987B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CE05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C619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D323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C76D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E46C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23F7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DA7A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8970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79E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5,539,435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399D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6F02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CD16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D3B4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7DE0E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CA1F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3535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46F6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6BEB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3BA33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5,943,014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F0FD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436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8EEC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02DA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FE0DC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295C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D433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CD93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AD45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4C069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5,185,205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A498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6C1C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9A9C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6ED5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BE4C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62CB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354E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468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C294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D4371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10,384,701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5288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554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FE0B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00A4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A1A0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94F4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67E9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65FE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E285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3477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6,163,224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DFC5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AF16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F37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27D1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1EA34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A36C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94F6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CC71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23B9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A12F0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10,810,144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9565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62B5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DC30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433A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7D64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6BE3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0051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537A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8556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697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2,499,244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1E47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B97C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DF9A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4873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E6D9C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9521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268F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672D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4657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9AD6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10,288,282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2D8B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5F8B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7C4D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B5C8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FE52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3DF3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B801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1B13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C807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C4E5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1,528,656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9CD2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4530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6565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FE25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79FA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B163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34D1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5677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2FFB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DA7B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3,524,290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C19E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DBC7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92BA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0C78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C036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792C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B82A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3811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04BB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A3F44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5,174,366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DEB9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6D4A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BF1F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35D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EB33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F740E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(NSW)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8118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9152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0C40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1FE2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959,897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5362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E7F5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D0C8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BAEB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718E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2B2B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3B2B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F880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5898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E9F0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14,455,826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CA68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0616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AC82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2041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F114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7789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EF37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2287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B2B2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673D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1,550,010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BBB2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B033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BE5C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E284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E3FC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A2F5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B215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FB70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272B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B9E8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7,679,482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2542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84CC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9A75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8F19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9C26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6A4A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C9C0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E2AE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467F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83A6A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1,395,023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9C30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0618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F70F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1195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8E75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6F27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3C51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691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E136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ED2E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1,422,999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2AEC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C021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D10E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2716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5390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3852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BD7A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07E4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DEC0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D6D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1,384,673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8BAE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A851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5D81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4ED5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4C90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E346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0CA3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EC5A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4C62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675B5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1,516,126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27D7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7C3F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AC55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6A9E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18582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4A44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2571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659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4409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3D31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8,593,602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B1E5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CCE8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F478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C31C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1A407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FB58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90D2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E559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99A7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AC4E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5,870,978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5D13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C3AA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7DD0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C002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4888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2846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343F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7A53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F024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8B6D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8,378,896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4BCF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5495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076B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BF69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2F52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B4CD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482D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Advice Line - Information and Advice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0872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2286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9720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43,868,560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D332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4D7E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EE93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9ECD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4275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800C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77D2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DF54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ADE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F48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868,232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D1B7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78BA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9BAC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3EC6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7193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92BC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4A46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73AE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E80F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A463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817,610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8FA0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1626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CD5D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96FC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92720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24E3B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4203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7B32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4A8E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51B36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8,890,062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5C8E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C33A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B98A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02D4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3B985E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2C57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35BE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CB66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293C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117C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4,696,646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F152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F230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36A4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47E8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E79C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532C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D5E0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0EB6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6E84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DA50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1,409,316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5DFC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B6BF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CC13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024A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787D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6F4C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C98BB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0309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9D1C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5578B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8,733,232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0504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85FF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B4A5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4134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F981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6E7A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6359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6DED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3A4B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727C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1,469,958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2F7C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BD4E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71D7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6A3E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54177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EE57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9140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62E6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4105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7B35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816,729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C6A4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A6A7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77B2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0BB6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FB49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143A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15CC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50F9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8EAC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74694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815,114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F78C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E558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6EE3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251D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BAF62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50B2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CDDD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AE9E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166A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14B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817,624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99F1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D29C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FD48F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96BC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1A1DB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8225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EE88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068C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51F6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68277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816,729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BFC9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A0B9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EC5F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1559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19B3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F3C4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(QLD)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C5A7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B048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DA6F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FA3D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819,500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2941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CDE0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2FA9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8771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B1838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FEC5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EE16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DA84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287D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B7E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1,572,372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CE4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0292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AF92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9EDD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CC43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10C1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DBCF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8E0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81C6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AF0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801,577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FEAD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6124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CE59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5966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2276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5460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0FD2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FA41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9E3A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3D1B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19,376,496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65CF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D1AC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D2C8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59D3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D90AE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2D6C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A2BA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DB5E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C0A1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EF6C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244E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E7E0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AAF2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222B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9F1AA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8305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7F55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032A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9538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A191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7,500,365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474E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A16B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99AF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011C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90D29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CF89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D09E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60A7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0A80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FF31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8,688,340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2BF4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524E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A78B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8FA3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1545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EC42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BD19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817B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5ED7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7746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5,742,858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CCCB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985D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3DE1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FBEF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B4D0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0ED0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4EF7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ADA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1291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5194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10,087,538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AB80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7C5D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1549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B8CD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33B74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AA28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DF75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B0CA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4DCE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065E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8,293,707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677A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C161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B5B3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A886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2503D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0AA0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B708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DC1A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FF97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7370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8,910,246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A73B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96BA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6ED9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9264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C087C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1059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5662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1D7C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5078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1BA1C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2,417,442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1B56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D206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6176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1312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63C7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2502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DFDC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2573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DDC0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2E50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711,563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D152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4B43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6098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CBA4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F8ADE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EF00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4ED36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4F4E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917A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06476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ED51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68A9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31CC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7F12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0CD3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3548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1BA9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898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368C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160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2,563,986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94CA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2EB2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93BE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0738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B1C95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2001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(Victoria)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F33E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B5FF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048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CB638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2,767,874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B69F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08D0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351A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35F9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73D4B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8501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899E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8B53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1EB3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E7E5A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6312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C43E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A137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CD1A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D48AD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B58D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076F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5007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316E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587F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515,569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0D3A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98AA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DC2A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47D5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8157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DF7A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5E03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593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E5DD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6E1D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18,243,434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787B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19AC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E8B9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323E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F1C1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F63B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6522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E86B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60A0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EBDE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4,244,097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D1AC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C2AB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3043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A097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32D6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9775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7916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51A9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E943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E037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19,102,137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AB4C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9CD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3724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7AEF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AF8B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6210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106E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790D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FBD7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8B481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2,621,058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59CB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DD5D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512A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E63C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CD54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7576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4BB4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6866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1DE4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D57A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6,017,123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C81C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FFB1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50C5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BB05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849F8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2B2F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CE3E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A25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96A3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025F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1,771,440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0B8F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9E6E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0A2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3AC4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EFD1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E8EC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BCA7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7680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2FB2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DE4D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1,117,644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3FED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9697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3EE8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6AA9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9291F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4A42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DDF6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3A59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78B6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FD28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1,071,270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F880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566B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59F3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D821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E27AD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F7AA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5B43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791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C97B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5559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1,733,417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D0A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A219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C315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214F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0D94B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8F71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(Western Australia)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F3F5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2D5C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42CC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BBA6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10,511,252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EC0A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6CC8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66B0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9C78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AE86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2AFC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2B5C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7BE5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136C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3C07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564,893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051C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299E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C54C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0401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57EB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6C89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D8F3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04E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DFE2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0A38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5,838,288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3725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A989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FFE7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5D17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3C9BB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F00E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7432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CEA1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172F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77C7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1,294,996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22C5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FCB9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6F85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6F84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4F39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2F9A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3F1A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D605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9B68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0266D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7,390,385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30B5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9E97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1F4E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06C8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4E09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6B0F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2F27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FF7F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C4B5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6EE1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5,276,449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BB4F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ECE8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AEE6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D4DD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9944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BCCE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581F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D01F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62BA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8A2B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2,119,153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A051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5AE6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38C2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8724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2653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E1B9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9433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8FC8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1136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6042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2,865,096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E95C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9917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3702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645B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67F8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69EA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Canberra &amp; Region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464F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6663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044E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37763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1,222,508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BF68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1185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35A1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88CE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82C7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C719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2895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0648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0A28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C382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656,984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7A95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BB97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AB3E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9335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ED29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2FE3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439B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AB77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1B19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B185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2,315,184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5B82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BA88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137E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E8D2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0C6B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5E9B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8507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7F1E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CAF7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9238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6,365,472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8352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F90F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E469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BD16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2D75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9702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4F85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78F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CC38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9951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675,115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CACA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C6F3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6FCA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C301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88F3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F253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78E1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5FCF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9CB8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6F87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3,853,580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B7FC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63C6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D2E6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EC76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78FC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0245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3321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9E6E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F803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B9DA4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10,675,379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F6D1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D76A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20DC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C841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E7E8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8E65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C985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15CD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7814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A96E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2,713,438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054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5EBE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AC7B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00C0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C48AC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DF57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2661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81F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4A54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9BD5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3,009,317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5CAB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2B9A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CF19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139E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6BC4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0C62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2CF9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7584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6BEF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310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1,769,071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5ADE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1F3B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4C6E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2A14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53CF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5F25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2675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6B26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A767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4221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551,599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F921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8B86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BBC5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9710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47B6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5152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D3A1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DAE7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F7D2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578B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827,692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9FFA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5841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E52E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2B7C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6524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1ECF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04D0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CF5D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365B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69698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1,107,150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0319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F7C2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F68D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8CFA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CB27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37F7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11B3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293D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2216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C16B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109,993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53FB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DD19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34DE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3CC1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D2B53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A8B9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D9FE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1345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5157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8BB5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1,280,540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24F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644B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BC41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1954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8AE9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7F9B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855D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F7D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91B0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27ED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897,176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DF66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6D3A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5E01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6E6E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E503A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1C5A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South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DA80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7280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B2DB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898F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4,376,374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59F5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1A00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85E1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277C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4BC7F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C91A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17A4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18B4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BEDB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0582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564,647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5A31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1A24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F491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7C4A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DA92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442F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ED34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FAB5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09FE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87728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3,900,466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4221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083D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2333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6ECD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9FD8A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3544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8A1B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4772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F34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CEC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11,717,616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2DF9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D709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87A2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80F0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32D0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464F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6FAD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6BA5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AEA9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B39C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1,379,333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7B00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DE6B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C514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B9BA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49D6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76A3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69A6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1B00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EB10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D7DD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2,742,087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4D9B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407F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63B3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E690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F31F7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B404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23CB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39E3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E97D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8603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862,854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420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A0E8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F39D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F7DD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8D958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0B99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0B0D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09F6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4BEA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809BB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2,262,881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E324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0225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549D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1B8A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7EDCC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AE61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F024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BDED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3B10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EAF2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448,780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6CB8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EE14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883B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66C4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91BE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E7F6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DD59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BF3B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67BE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42C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4,519,399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4AFB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A575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A46F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5150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1C4E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3560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BA5B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Forced Adoption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525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1A47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43051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449,034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27BC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6E66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5689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D2FC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617BD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0B8E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Relationships Australia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6D0A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270C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0E05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FBFB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606,252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E7E5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698A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F054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DB62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51C98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D8CA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 Community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D065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D995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4699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2AC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284,546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5672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74D2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CDA4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331F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BE96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ACBF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 Fellowship Act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30A1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A739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5A37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1669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352,945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E866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A4C8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A716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0916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18E88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A9BF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Richmond Fellowship Act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34DD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1638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7335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DBD8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1,585,219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1C0A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DD72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6B8D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1762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E061D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9D8D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 Wellbeing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4AA7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15C7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90CF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74799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2,104,744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68D8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4EB5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A630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8D11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9FDA4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1690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 Wellbeing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BB3A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E5E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7AE8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0C63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1,184,387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323A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0A65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E467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6CBD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82EE4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84A5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RichmondPRA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CD76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56D1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AD69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B9812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6,436,926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9C9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20FA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3C1C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12BA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48B8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FBD1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RichmondPRA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9CBA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B069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BA61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BEC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2,730,645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18E9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C6D6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1AC6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2C4B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93A5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D7DA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RichmondPRA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EB3E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BDF5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7895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183C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1,115,334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DBC8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AE98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147F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78F6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0EFCB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3ED0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RichmondPRA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C10B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D844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C9B9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CDD3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181,730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26D9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6E9D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92BA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03C0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2BE3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0257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RichmondPRA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E25F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7C40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D51F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26F85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124F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8704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CD10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0418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F04A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BBD8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Rights In Action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7892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A1BF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2E8C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CAAB4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307,070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1A0D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7282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0696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B7CA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1C901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64F6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Rights Information and Advocacy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56DB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3EFD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8322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DA03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585,027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B71D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E7EB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5362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EC37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9EE8F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D18B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Riverstone Neighbourhood Centre and Community Aid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E4FE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09AA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ED30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2435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147,451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BE9D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AFED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49D7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E5EC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B121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5B8D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Archbishop of Perth Catholic Marriage Education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5A69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96D0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B74C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04474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554,997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3074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FA9A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08CA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40F2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B8D0F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69E3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40EA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7A4D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FFA0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D37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1A28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86E7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6577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AD12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A6D98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3689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3382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2126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DD9E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715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440,787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AC50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8EE3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C970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EAF4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6DCE2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F43F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38C0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4A3C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F5C4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929C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2,747,361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8470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D13B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E687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D827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1A1CF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8984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Church for the Archdiocese of Canberra and Goulburn as Trustees f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B6C5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D1A2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5D76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874D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938,637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B90E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70DA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68C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0C2C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F6EF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D549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7863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7D48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49F7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B9F5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670,123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0464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90D1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CB9C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4472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2FFA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3CFD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E6DF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29EE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BA14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9FDC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4,761,001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D790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BED9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BA6B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AE8B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0BE5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B57D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Roman Catholic Trust Corporation for Diocese of Townsville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A496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D98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14E5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C496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5,190,632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BF2C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1548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8AF4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DD12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C03A7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6114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4CF4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47D2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73B6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1ADB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7,980,513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655B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83A9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FCF6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9471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7A57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8F87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4F04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6DC1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B775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1BF0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828,464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F49C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215C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EC84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9A88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C901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7F61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BBDD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25FD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7B4D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6A48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817,610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6986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4830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7AB7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EB4B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10D2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5D6D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Roman Catholic Trust Corporation for Diocese of Townsville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50AB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E314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965B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42FD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F1C6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6BC2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1B67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4DC1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A91C6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63A5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Rose Nowers Early Learning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C5D7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E9C7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8657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DF52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373,067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674F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56C8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64EF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3E14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8E5CB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B482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Roseberry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06E5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A2D1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5E7B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B23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87BD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84FE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272D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1BFB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71473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87A2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Flying Doctor Service of Australia (Queensland Section)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6118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F6CF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7AC7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4980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1,552,599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E592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2840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4A97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AB3D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F6160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C4EF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Institute for Deaf and Blind Children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28C7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Print Disability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8404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B3C7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FA2A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289,300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38CF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6E59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67FA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F7D6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A0F9E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B817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Institute for Deaf and Blind Children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587DD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Remote Hearing and Vision Services for Children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E0D5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7B0A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51E6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1,239,700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F708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0D5E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E4C7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C4E5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DAF1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A005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Institute for Deaf and Blind Children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F3B5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Participation by Representatives of People with Disability in Key International Forums on Human Rights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9983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588D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13-Oct-20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3BC93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165,326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A43A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5789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4257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1FDF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A6C61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6717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Queensland Bush Children's Health Scheme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EFC4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293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D032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2E13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2,727,159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ADBA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DAE3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4C1B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D1C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2D7A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0A63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Society for the Blind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88DB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Print Disability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4F00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D07D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6347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344,300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ACFF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E3FF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C3D2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5C3A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7464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BC45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Society for the Welfare of Mothers &amp; Babies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BAD2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3958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12B6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E4D14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484,432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3CF8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199F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035D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37D8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4873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44CC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RSB Industrial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625E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CDD2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0E23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A437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2,604,430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79F9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5262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9E3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AF61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5275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7D5D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Ruah Community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7DF1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ABAF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6F8E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149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6,585,007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5F7C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36BD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1825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6A4E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CD9C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66B9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Rumbalara Aboriginal Co-operative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F402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1D99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88EC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DCE6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818,067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70DD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FBC9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5E49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35AA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57EB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F59C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S.A. Group Enterprises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890F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4EC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A246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6CB1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2,822,608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DF8F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9865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6C3E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AEAE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7DFD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FA67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S.A. Group Enterprises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5EB7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Wage supplementation for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AA3A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95BE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C25DD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118,395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9759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45CD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F018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EE77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C70E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63A0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Salisbury Community Organisation Against Poverty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0838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5A50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E0E7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1276B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106,117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60B5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2B4E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647E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56E6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90419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7F4D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DD10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CC20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09C4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B89F7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1,074,866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CB32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59C2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7D34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4DBE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2E77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31AC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B958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7AE0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FA95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39BE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147,877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512E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7D2B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01E8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3361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2E01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B329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3AD0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695D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23C3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09D7F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2,894,380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AF06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8B13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705F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14DB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4BB7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F96E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042A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E364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A5E7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BD251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43A2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BD80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025D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CFF0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5CF9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C3BE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Samaritans Foundation Diocese of Newcastle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1681B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EE89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231D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35C8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3,363,603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548E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DF07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307B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0BD0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0B601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EC39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San Remo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661B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423B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ECFA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5CF4B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452,201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24DD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4714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DAAE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610B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7EB6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715E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Save The Children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3B2F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8F7E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F83B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0D87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205,774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0FCE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69A0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4DE7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C36E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7BB5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3C26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Schizophrenia Fellowship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95EB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7F43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450F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7176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8,088,821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EA38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7832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2B34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979D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90F48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F561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Schizophrenia Fellowship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AEFE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5EE5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9B3B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3485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5,478,539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030E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4EFA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DE39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566C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9305E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0111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Scone Neighbourhood Resource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0EA8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6054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9123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096D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288,094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BEBF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B45D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7669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BD2D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5411C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569F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SDN Child And Family Services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3E35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A86C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44AC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A9A6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907,168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5451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BE39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B3AC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DEF4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6D03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3AD5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Search Light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2764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5485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91F0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B665E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409,853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710E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4B5F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99AF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F32F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6868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26D4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SecondBite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C3BF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Food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883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CBBF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6ED3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1,081,666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BEA3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9BDF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E49A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0900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4DC9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830F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Selectability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F69C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F130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D358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E747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616,590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A8BE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9D61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B3C9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366F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472E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35B7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Selectability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CCFC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F2DB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DEB4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C2565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351,220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768F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73FF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2274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CA98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EDBB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BF4E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Selectability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33FF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EF4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0310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96D0A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834,518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CFFB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F5EC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87FB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D7C6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3204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2DEA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Self Advocacy (Sydney)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8E83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61E4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7F24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1B2F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2C7A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66BA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0633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02F3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17EF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E820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Self Advocacy (Sydney)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3884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840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0420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71DAA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247,769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DD3B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30C1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8733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D0B7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3C54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4499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Self Help Workplace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B5D1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3040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2C27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35A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1,121,071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A09B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82ED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D8C4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F759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04B14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80B7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Serendipity (WA)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0181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Personal Helpers and Mentors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C3F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3A3F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AAF9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1,262,002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35F2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B7CB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0F3C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982D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7795E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119F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Serendipity (WA)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2B44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EFA6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D78C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40B3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1,087,663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4206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0019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E76A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F46F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BC303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BF2D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Council of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46BB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Peak Bodies - Settlement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879B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764A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0CB54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833,907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9327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6706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61C1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4A26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0109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91AF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00EA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43C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06D8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BC4D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3,603,580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E756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DB69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7CD7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5257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65967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C452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A35C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Career Pathways Pilot for Humanitarian Entrants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20B5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E68E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F5D0D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1,509,750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59A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DFE4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4D73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669B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D447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4B16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B849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F3A4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040F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D277D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19,023,831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4D2A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5633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118D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810C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4572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D144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3336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C7F0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5EEC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9DE4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1,282,714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40EA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7AD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FC0E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D04D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CB1FF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5817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9490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Humanitarian Settlement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6DA2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F6D0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9C9D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639,242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4D1A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0813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D3FC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9687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63F9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95D6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International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5172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A6D3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1215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F9BF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45,540,298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6ED9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A27D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BEDA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CEAA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05B7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7261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Sexual Assault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18D7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16CE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FA2F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0A622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903,434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649F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582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41D9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4F94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6EA7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6C39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Share &amp; Care Community Services Group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DF6E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94A1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1023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305E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863,882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B25C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986B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526D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4F61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A4519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2E50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Sherwood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D9BB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EEFF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BC3F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D0F2A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167,361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F8A3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B70B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3886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964A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B9717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DB82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Shine for Kids Cooperative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2CFE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19DD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5865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2F04B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D564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79C7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F934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7085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EDE3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42C7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Shire of Manjimup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FBFB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6DB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5877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0003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274,140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9A94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517E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664C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9660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167E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4EB6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Side By Side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ACA8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BEE6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A755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91863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D688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4C04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4B35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5A23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4804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1052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Side By Side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32CF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AFE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E75C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DFF7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391,172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1558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EB82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F8CC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D61D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FF854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CFCA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A2F1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1231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08E9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F4C4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1,527,114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1F78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68A6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C4CE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2971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AFC4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2AA1E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652A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2121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1AA2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C761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1,138,217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F08B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1EDA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BED1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6EB8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7DB7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18F6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A3CB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C7AB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1834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A19F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983,211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7115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5BF9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8D2C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F545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79E7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E79E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BDED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3E75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226B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7E6A3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1,708,487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BE85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18E7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8812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413A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83CC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AE0E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81D3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856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1097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87BC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213,053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50DE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6CE6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C5FF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F2ED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4564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3B8D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BE63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ECB4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C3A4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7A28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149,137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6F6C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B342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007B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8AA0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EB801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37F2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5621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613B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3FD6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1E75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106,527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82B2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178E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CB8B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A819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618C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9CD2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42BA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0824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6F14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C20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255,664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FDA0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F4D6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CEFA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7883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2EE7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59AF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BFD5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Respite Support for Carers of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814D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8765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3D2C2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255,975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D361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5638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B627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23F3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36827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7013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9832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E711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8907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E0D6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444,892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8306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9F3E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2777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2A13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8E09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3931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Silver Chain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2EF2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1316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579B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FAC02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1,143,452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AAE0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632A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5F2B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213F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CDD5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0AE6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Singleton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366D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0D6D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32CC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665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114,557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E2FB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D4EC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8D4A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754B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2942D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72E9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Sisters Inside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6A34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7D66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D7E6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B230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509,841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0488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FAEE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A010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9618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A82F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F544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Sisters Inside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3FED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8C03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786A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8AB4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522,482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3E12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47E5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3D2D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FD0B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5B87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2B16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Slice of Life (Aust.)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0381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97AE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0D54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77B4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267,954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57E3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ADDC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FDCE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DFD0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3434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6700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SNAICC - National Voice for our Children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85F0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Framework for Protecting Australia’s Children 2009-2020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6B8D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24F2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787F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396,000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AF12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61F3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D4C4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7F14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0B26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BF4B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SNAICC - National Voice for our Children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B391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D93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1705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3DA2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8A61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CF94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89C7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B0A7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12891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D191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Society of St. Vincent de Paul Pty.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D0B5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DC92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F5EE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C85AA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1,261,492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4ACC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9152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274C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ABD4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4E06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2116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Somerville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572E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C55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88E3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7C9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126,959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2761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CB93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E16E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50F1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2414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52D9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Somerville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6A62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E3F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F50C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8F6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837,261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1776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2A39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F2D9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8D98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24B7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3DDF0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Australian Housing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A2B7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Local Support Coordinators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66E2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0C0E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83385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14A5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29F8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295B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B0CF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4F3C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97B0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Australian Housing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62AC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8747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C2A3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14AA8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DDD5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490A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25A0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8494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CF3A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E2E4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Burnett C.T.C.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6EF1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540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EA1B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331A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88A1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9F31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3BC5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1C9D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02E8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0168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Burnett CTC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2033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E30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6FCD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2966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721,242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435E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986C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8C69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B28E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05362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9945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Coast Medical Service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055F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2FEC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7FBF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78F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1,830,145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68DB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B27F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CD74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FFBD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0ABCB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FA5A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Coast Womens Health &amp; Welfare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7335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E930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F753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E38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E890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F33E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B528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DBF9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E39D7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F55A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East Community Links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9F5F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2D6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836B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A95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1,466,850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F875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BD86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EE12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359D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A47A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1C57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East Community Links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5DC2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FC6D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05FF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1ECEB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335,811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EDE5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98AB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FB01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679A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4CE02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F82E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East Community Links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2F5F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7079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FBFE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695F4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522,445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78D1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0A0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F2F38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9D72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88B7C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401D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West Healthcare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C2F4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B29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1A3C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95504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162,800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3548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1BC9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1260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093D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48DE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003A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West Hospital and Health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C27A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14B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0DC1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BDC3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110,193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1029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1474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BFA5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2F1B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0082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9966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 West Sydney Legal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097C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FFAC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8197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A6BC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9FEC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3BB7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FF66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133C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A2E4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9FF3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Southern Agcare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5C3B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5FEC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0E72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5951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273,214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A953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EADF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917A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1293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554A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1D48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Southern Disability Advocacy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687B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685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126F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3BCD5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234,153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409D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DC9D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8793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2CDE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94DDD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06DA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Southern Migrant and Refugee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038F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ABF7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3FFC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B7FDD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124,417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91ED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3E3F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1C4F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17F8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B772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0FAB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Southern Migrant and Refugee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3B7C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1785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56CC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FD4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4,397,927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769C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52B0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4587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7E5C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312D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A9F3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Southern Urgency Relief Fund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FEDA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163A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BD6C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F910D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362,108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070E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BE3F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A282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80B8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C1DD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986A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40B3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05B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2898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7D132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2,119,932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539F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14E2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3AED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BFE5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D792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683F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5C96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11A4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EBB8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ADA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1,093,249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707A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1251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C398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AF22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4739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0AEC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261D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5359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A458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D998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251,445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AD71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F069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1A7B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0203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3F94B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6B8C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Southern Youth and Family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01FA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FDB9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CBA2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388C2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261,065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651E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5BF4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B8B0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5FA4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5FB3C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3A0B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Southwest Advocacy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DFA1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3907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E8A7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768A2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174,269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9E7A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CFFC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229A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A0DD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EDA37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7FA4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Speak Out Association Of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D924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7A9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39FF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FB5A0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290,439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B904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E7B8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AA33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94B4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3B7E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A3FA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Speaking Up For You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CDA8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D202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C68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FD35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345,426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E91A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9FE9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BF6A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63F1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D6E6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756E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Spectrum Migrant Resource Centre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1D35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96E2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717F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170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1,069,936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7F4C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B767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1540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4F5E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6EB5F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5A1E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Spectrum Migrant Resource Centre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4F26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9523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78D6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D2AA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380,009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F28F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89FE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E9D3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750C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AA94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47A8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Spectrum Migrant Resource Centre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19678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A4DA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710F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6F25B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6,549,074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0690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E299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28A2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F901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8185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17D2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E1FE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F08D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6C36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83EB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733,888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EF74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48F6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1EEA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20B9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C5BB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FA18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803C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AAE0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7E99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DA31B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548,020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B289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3FD7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3314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A5DA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CE53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B0A5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Spinal Cord Injuries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DABD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B43F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EE4F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6842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243,274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CF42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285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0362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E41A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CE1C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7762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SpiritWest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1BDD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13B7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6D9D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3020F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484,000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6DAA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450D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2078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AFE4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0EF3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32BF6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Sport and Life Training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8AE3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Capacity Building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41E2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A853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A3EF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32C5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DD92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5AF1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EA06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208B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AB57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Springvale Park Special Developmental School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3BA4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1DC0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72C9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BA991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327,124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8EEB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F074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BC61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F6B8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A4844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8530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Agnes Parish Port Macquarie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AAFF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1C7A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A6C6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13418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306,232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C4EC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B291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818D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170E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60537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7333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George Youth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91F0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C34B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33EC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F483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70FC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8E01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D5DE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BD90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C4F3B1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6F8E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St Giles Society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AB04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 Better Start for Children with Disability - Education and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DBCE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8CEB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4483A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1,127,349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7B3D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020B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7A46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DD35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8D07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9A15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Giles Society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301D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DBA7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AA52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31A5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216,885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A957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8C1A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D472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434A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7F74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66C4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Giles Society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96CA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Autism Specific Early Learning and Care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D5E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780B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52DB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CECD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ADCD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B7AE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AA6F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04A6A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9480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Michaels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20DC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C767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D4D4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F9F4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475,858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36C8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A82F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3E53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076D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0621F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7947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Patrick's Community Support Centre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C191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ED0B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E6C3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EB6C5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171,789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A783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6D57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B7A0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A4F2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716FB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51C9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Philip's Christian Education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A002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94FC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B5E1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9550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586,749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35E3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73DC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E573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8229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60BD0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D8BD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(NT)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DDD8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D654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6663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0DE7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758,486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6EC5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91C0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998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0D11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DAC6D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40D3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(SA)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F89E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F7A5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9ACB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8E138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783,939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9035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501C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52C5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7EC1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FBEB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0A66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(Tasmania)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1361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8509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BF70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F93D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773,239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E6AB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3C91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9561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BF25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2C27F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9885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(WA)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4E00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759A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C040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7198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1,116,043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E254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DE29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E178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D226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B5C3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060E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(WA)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6F50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60FC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C527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7BE8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2,145,154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80F4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2C5B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BD0A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41A0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0A79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126B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EB37B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8927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AE85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45B8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1,470,645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B972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6FFB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0317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B6FC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94085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E085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5DA1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070B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4C12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EB4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756,661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070A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320E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6BDB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BE4C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D8D9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11E0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CE48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777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463B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5A05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924,315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8617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47DA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A5EE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CB71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B149B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1447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0975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F3E7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FB83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F6CD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5FCC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4653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F986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ABD9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847BA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65D4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948A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9C10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3CE6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703D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757,145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022D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9505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F110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140E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A9BC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89CB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447F0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CAD9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025F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0D85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101,171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BFAD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6BCE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CC21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1E1F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65CFD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BF8A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1F38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CC95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A2DD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14B8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100,100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E75E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1AFF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C7DD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811D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3989D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E3FE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B188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DC29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399B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0359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6,540,433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88A9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C8E2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B6B4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397B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6962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6A92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910F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0260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48F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C2ED7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1,170,177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1DC4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16B7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9888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AA40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C53FE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F034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de Paul Society Queensland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07BB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A337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9271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1DA1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5,385,400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C982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B130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9B3C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73C7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2F1B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31ED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St Vincent de Paul Society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Queensland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72B8C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2859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EB4E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3388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1,224,557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1970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FCB3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7F95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95A6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0FE7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38B5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 Vincent Industries, Hobart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8A0C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0BB6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630F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48250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784,872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C249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7E1A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DC4F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F57E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AA51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3215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Star Health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76CD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A8AD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17D5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783E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2,058,594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FC99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8A39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D993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099B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4969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0384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STEPS Group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ED56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209C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2E2C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6F7FB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175,256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82E0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EB6C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B55B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8EB1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620AA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504A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Stitches and Prints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9389A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8051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C62C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B82B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371,693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70F9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3282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CBE9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D0B9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70E5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3E90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Summer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4568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79B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DBAA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163A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357,803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DB93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B5C5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76F2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48F8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F986C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297A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Summerland House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4651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A951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B728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925D6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2,929,429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1618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AA60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5586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0BD5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46470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B544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Suncare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2346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5CC0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6169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2229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579,644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8D33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EAAD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0BA5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DD0C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47F2A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1FAA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D69A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F22A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6739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0FC9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5,739,884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A76A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BCAF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9A39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A94E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3FED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342F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1F99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5832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966D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005E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9,146,452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39BB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D5F0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7343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F461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1B9D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8A53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BFD3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2282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0041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6BA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212,947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C2BC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C691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B6B6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850B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F261C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779B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999F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2F1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5515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1D4F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404,599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7B24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2A16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ADD3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A780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2962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9D7A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7E4D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6BD3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A3EE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02C6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1,954,385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75AB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4537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8002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E41C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DA88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A982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01C8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833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68F4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8069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2,018,609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4E7C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07F5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6BC1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F039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E817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A87F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Suncare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422C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B9C6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026B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D6B5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5,594,725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0772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B1F4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F788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44CF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17B8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DB44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Sunnyfield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D70E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4282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A6BC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876BB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6,993,265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3D62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E9E9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B63D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749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0CD8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17BA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Sunnyfield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54DA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4D39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AD81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60E82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135,300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B71C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C0B5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FCF0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A68A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F7B6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DE0E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Sunraysia Mallee Ethnic Communities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D359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0B12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C7D7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9A70E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516,090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EAD5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FCC4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F8BB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3637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AEDA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23BE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Sunraysia Supported Employment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44AF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0BB1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A977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5C39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679,515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228F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D589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079C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FBA3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81AF3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05DC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Sunrise Health Service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DE8E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10F1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0BA4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A996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1,071,331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F4FA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3BBD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D425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C108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AA7AF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2BF2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Sunrise Health Service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FB50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4F51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F483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57EF2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3,801,848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7F1E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C066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2A95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BCC3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0202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3C30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Sunshine Coast Citizen Advocacy Programme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1964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293D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21AB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C424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211,696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A6F7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61D8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CD4A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B4E6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0BFD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20A3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Sunshine Coast Family Contact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Centre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36653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D614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D1AF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5461C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1,497,690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3763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F815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5803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8360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C24C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0057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Sunshine Coast Family Contact Centre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2980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92E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AC83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4C36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691,780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CE6F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9DC8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334B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EFC7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FED5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095B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Sunshine Coast Family Contact Centre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F977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6654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BCFC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2C64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691,780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1EDF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626A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9999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B52F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6631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5BF7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Supported Tenancy, Accommodation and Respite Tasmania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2389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D5A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9DF1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4C5E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101,877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E43E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5143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8A27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25CE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FA7DA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8606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Surfers Paradise Anglican Crisis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ABFF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80FE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A706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BA558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179,348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70FA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4ECE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5852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6A2A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AD81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B454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Sussex Street Community Law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1C84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2670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ADCD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BCF6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478,180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59F0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7BFC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8FBD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55C6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62107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54A49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Sussex Street Community Law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E8E7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023B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ACAD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839A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609,759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C394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1772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9882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C37B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7F7A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1E43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Sussex Street Community Law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1ECD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BCB6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AB90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D466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539,705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7F80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6711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08F3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7577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D9223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9DD50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Sutherland Shire Carer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01A8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9CFF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F8B8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DA45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489,887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ABA8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7525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1BBE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76EF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C80EB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02AD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Swansea Community Cottage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C290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268B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C849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BA95C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176,901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1151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82DD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8116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5144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3C11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E836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SYC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8382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2F1F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E5FE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5BD52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1,016,861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0E23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7B4E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8A2B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B63C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AD84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6916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SYC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8CF5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B64D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CC5C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13B2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1,332,147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C209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F444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0149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5EBE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6278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AF37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Sydney Multicultural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F1B2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043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104F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C05EC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710,931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00A5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CD81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F275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8BAC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E970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BDB0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Sydney Region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38CF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8CDB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C932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984C3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372,680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B174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E1C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1820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B279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0869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8A6B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Sydney Region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4045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C81F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692E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21F3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261,263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93B3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65AA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5245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49F3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AEDF3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B8D6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Sydwest Multicultural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0E46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AE24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CA27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BF0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62FF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DEC6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675D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71A4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6449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B6E5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Sylvanvale Business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869E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7C4A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3C55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ABD9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478,937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B72E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8468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9A54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B644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9D79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6F0F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Sylvanvale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B4F0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8CEB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3566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A734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362,666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8853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F42F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CA15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AD40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D6808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4B3E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SYNAPSE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A1F4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Supported Accommodation Innovation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2050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15-Aug-12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B8C6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9488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5,260,200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4AFA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763B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DE52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192C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F5D35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0E10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SYNAPSE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90DE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C704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F9CB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06DAC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548,020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03C9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59F3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DDB9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234A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C3B7C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B9F6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SYNAPSE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268F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4D39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968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3BF8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160,879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BA6B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C45F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87AE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4186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D8BE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6EC0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Tahune Fields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E4CB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6F54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06CE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D91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540,315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12ED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3817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DA07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5C8E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823C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0209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Tamworth Family Support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269E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8BF9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DC5F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4D42D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08D6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13AA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9273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6C01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E267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5AD2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Tamworth Family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4F54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6FBF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2562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537D8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916,040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0329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622A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F750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CD1D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F8EC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A7B4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Tamworth Regional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C045D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44C1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B17E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51D62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326,264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9136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DA92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240E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566F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F34C2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A29D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Tangentyere Council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93E1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3C0F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3444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475F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449,739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239C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35E4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7ECE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D1CE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20E3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BDEEB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Tastex Knitwear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7C3E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8985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E354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305A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426,247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193F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9951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E219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FDF8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9D7CD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C0F5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Tennant Creek Womens Refuge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A3B9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03FA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AE8D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8557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117,343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7748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1A1D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DC48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E32F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BBA8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CA63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Terama Industries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5040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05C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7258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AAE4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1,147,992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1FAE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6EAB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B60A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C5F7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46D58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4D4A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Tharawal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3D0E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6C6E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CFD4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2137F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101,746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6DE3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B65E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4CEC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10D8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949CB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7A17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Adelaide Day Centre For Homeless Persons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5D4F4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FB5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D7C8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440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225,639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9B52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B9F1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79D5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FEF8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A82E4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4C08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Alliance for Forgotten Australians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F658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B5A2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1B2E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E601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C59C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16F0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1B35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EF7C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9747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8073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Ascent Group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D4E3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3A1F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DDD2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CEB6B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951,018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43C3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A825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AEF4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DBFD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F1E9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A567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Ascent Group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7228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77EE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F8A0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035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322,491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5CA2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C2EA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B884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B6DA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D9E8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AA4F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Australian Council Of Social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B00B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B1E8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3CC2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FB09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3,211,102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BB12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C40E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6C5B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F771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A0916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C44B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9137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00A2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56DC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D3CD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6,824,360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F46D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0B87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57EE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7654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B0A82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F798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98BC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2E8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46F1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A5A4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425,238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99DD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DBD2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3405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C019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8DAB5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303D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A60E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6EF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BFB0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E238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134,483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93BE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0E34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01D0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B825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B83AD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F217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7B36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EC79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F4DB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A6E6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8,500,901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E956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95E0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E0A9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DEC8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D4E5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B571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C621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DEA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4FCB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78E4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6,209,707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C2A80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7F64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40D8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C536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8150C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6F06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50E3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3597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F07B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BEDD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4,970,691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324C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A34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3A5A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B756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7F219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0478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802B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0FC8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9900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A7B16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532,888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4DC9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357B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C8C4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14B5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4F59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3909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22FE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7E39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690B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F86B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879,045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44509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7B04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6BB5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2576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1418E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2C5E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3434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D372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E547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0705B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1,421,245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72B9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54D7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E002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CC63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68DF3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0B1E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9DAE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Personal Helpers and Mentors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47BE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7526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622F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4,357,902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C25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4448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A8CB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A59C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B579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489D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E030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B6FA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BD10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4120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2,406,725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7AA5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3E11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2BB5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DE14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87A05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F45E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E0C0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369A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D436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2CF26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8,676,474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5BC9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5AD2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4E89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FEFE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2682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3107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Benevolent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FDFA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76A9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468A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4BBD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3,114,415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BA3B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790B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C32D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C095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E1C3C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67B0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Bridge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E80A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FA20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C9BF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C385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1,895,463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D567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FDB4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1260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1F4D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D21CA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211E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Cairnmillar Institute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7AB94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5F8F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07B0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17139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460,136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57AD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B9F7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5FC0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6222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64DDC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A22D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Cairnmillar Institute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BA4F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96C2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B93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FBD4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292,386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1643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18E5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1835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BC2F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BBDDB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9E3C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Carers Foundation Holdings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91F5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7E5C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01-Apr-17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A8EC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78E57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0706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87BC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4A54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A5EE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744A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35DC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Carly Ryan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5E89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BA7D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25-Sep-17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6A69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5C83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2B93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C146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C055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A776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81E63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54B7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Children's Hospital Child Care Centre Association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1C4F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2775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CB21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E141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403,612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9EE6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0334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F407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D612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1F5FA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6878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DF23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57BA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A208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3CF98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3,578,429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3CDD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14BD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C38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A3DB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FB4DC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A43F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16FC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E2BD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8F62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B9B3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6,489,940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1C30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8C3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B0D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A8D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97B9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E45C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B6FE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5AA5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84E4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E288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457,404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761F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B3D9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AF07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AFCE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83CD6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B745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F5C8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1834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A11A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941A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817,610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CA41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36F5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8509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D961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F81C6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6C00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4E84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4D56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F2C8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F9AB9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1,245,462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37F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D2E3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622D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76C1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45D43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6611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C3E2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 - Legally Assisted and Culturally Appropriate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D3E8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9572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56AD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1,182,564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554BE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2591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F4AE0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83CC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163A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EB87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AB5F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85C2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7779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6C3B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205,700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3530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931C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C4F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5432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1D45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CA2D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Roman Catholic Diocese of Toowoomba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46ED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060B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FE93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77315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1,015,717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ADF6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DD64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5238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47D0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DFC9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FB6D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A400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AD0E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0C4D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14EA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560,719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6EBC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381F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125D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9A77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B39F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4E59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B93B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29AA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6DA3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2180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458,360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00C9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409C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CB82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6758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5692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F117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The Corporation of the Synod of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2C78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227D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281B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7F7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9,519,842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ACC6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5052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7A6B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74DD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2398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4F0D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BFF0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6F42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56FE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609C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860,196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6174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BD73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0BEF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FD01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FF8C8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AAE9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D2E0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0B80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3EFC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6B9E8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515,186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ACFA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FFE0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496E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1C55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1380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BF29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9A9E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C52C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40A8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801D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272,948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ED85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1D99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98A3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D825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F520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2FE1D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F824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8C58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3296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CB3C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1,022,740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E35E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BE64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337B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1579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5E66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E0F6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C6912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E864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60D8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59B8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2,214,408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0C1B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850D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7211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0A04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62BE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96BF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Synod of the 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2CA1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2C55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C7DD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814C9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12,330,469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649F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3FB0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6B97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8EB2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ABF5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23D0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14BF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F0DF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B2BD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18CF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901,184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E29B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7063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9AC9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25F8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F4E5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EF89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7458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6E19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CECB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58AD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2,125,992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F45C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863B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A7B6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0815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A3330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AC4BF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EC55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A901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B998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130A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9,337,362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83A1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C59A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D758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63D9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C786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E9FB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5D453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49F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DC9E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C345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1,712,846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5F74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02BB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E06D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DE49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D87F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7D08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C278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9EC4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F0B3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28FC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1,404,845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7C52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8598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3EEB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CF39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A932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A3F0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3F79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17A7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7A48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4ACF0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868,232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F44F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98D2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DC15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30F8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7205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FA13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D942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DB14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B541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B1342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809,241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2B24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1F26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D1BB6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3CFA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A5684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46DF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EC53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56ED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DCA3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83324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7,779,496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2D92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4FCE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B5DC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E1FC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1E2C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9E6A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5CEA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99AD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AFCA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F6B5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8,097,026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AF4E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6242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AFAA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287B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52AE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9B97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The Corporation of the Trustees of the Roman Catholic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03BF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D226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1F18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F6B0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1,868,911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E7B7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75A0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A3D3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F26D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D2D3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EC72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Corporation of the Trustees of the Roman Catholic Archdiocese of Brisbane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EECA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D91A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E53A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FA9F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444,992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C1D6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4D2E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FDE9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E817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EB767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0E1F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Council of the Municipality of Kiama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D2EB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C8E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D1A7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09C3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3,600,372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9629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BA6D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0A5F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03FC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3585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2BB6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Crown in Right of Tasmania (represented by the Department of Premier and Cab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0CCF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7BF0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C88C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C76E1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814,249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8D7BA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0A7A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1A41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43DB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6D92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5F1F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Crown in Right of Tasmania (represented by the Department of Premier and Cab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4C16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Plan to Reduce Violence against Women and their Children 2010-2022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048E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D0A6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30-Apr-18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89AF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105,044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2DB3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535C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0D94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FCF5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BECD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9871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36557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7AA5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1BD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F12AC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826,837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0359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9066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BBC6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C5B5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31554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E235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3613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8E21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9C60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3EE4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855,216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CFCC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DF5C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F549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0141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C162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A11F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Disability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358C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4B1A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4B49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2ED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682,866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90FF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9983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524F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BACF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11CB6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DF44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Ethnic Communities Council of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5FC6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5AFE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F334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2566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160,857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E9B3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A7E5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1B98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C365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BEA12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B43F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Ethnic Communities Council of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0717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171C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BE86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9D94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533,901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2079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D619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A9A9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D33C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5DF05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3872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Federation of Chinese Associations (Vic)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9876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FDF9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4A31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5D2AD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202,324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419B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EEC1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80E7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4EF0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1AB41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D9D3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Flagstaff Group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8F1C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B52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B6CF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1C0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4,602,851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7A38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D7C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7981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69CE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30AE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7C72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Flagstaff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4F2F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EB6E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EAAB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BCEE5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3,497,206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0F89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2CC2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2296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E689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FA58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90CB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Gap Youth and Community Centre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DFF8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5449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9B9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2D00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78976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9747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9794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22A4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A7717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1028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Gladstone Area Promotion and Development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EB27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572D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8A6B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4E4F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2,166,870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BA5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5387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6FF9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B700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A8A1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B817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Greek Orthodox Community of Melbourne and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6E4C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Diversity and Social Cohesion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6993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17-Apr-17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394A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FA78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649,000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EB9E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1A72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B97A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A3E5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0611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595B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Hills Shire Council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213C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1CAD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338E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FBC7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549,494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3229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69B3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0F39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286D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EC334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D268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Institute For Family Advocacy &amp; Leadership Development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F453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307F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1940B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8AF8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316,507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7045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3473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3125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6D3D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B4DF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7861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Intellectual Disability Foundation of St George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31AC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C437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847C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BB6A4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6,205,517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E9B9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7F5A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C617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8EF0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B26AC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FB8D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Intellectual Disability Foundation Of St George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66A3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A690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1434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19EE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119,350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7A11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0533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968A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493C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9ABE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B7D7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Launceston City Mission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DD92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3FD0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2AD9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EBEA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433,396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7CED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A29A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1D70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6ED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505AC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858A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Lebanese Moslem Association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24DD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687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C181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8DD33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6,952,765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ED92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2B01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F26A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E1F3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146E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B731D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Link Youth Health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003C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1C1A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257A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D6A36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469C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F93E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D72E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2525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18DA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D8B2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Migrant Centre Organisation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3759C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B65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E954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492D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301,530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762B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7009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3A5C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EB83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95C2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7587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Migrant Resource Centre (Northern Tasmania)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E0B1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409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B3F5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E2F4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1,644,581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C543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B62D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0855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B317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FCFC2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4636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Northcott Society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9A08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50D5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2402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92484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624,215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EC56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C0B8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66CA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83B6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29AD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6252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ORS Group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F401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F391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19B7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AA07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820,579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DB80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D18E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576E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419C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0E5AE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E695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ORS Group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FBB7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C99F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EF78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E032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1,030,670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0202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2CB0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6EF9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6761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2C830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C1A2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Parks Community Network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78D3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474B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3ADD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5391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383,075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044C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E4A4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885A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FF3F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C632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8AC83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3446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7900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1C33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464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1,644,122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ED4E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EDAC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0692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3441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CFD5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8851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A737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F9CF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8B70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6092A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1,431,349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E769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BEF4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A965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B3E1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23E2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3994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FFD7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EF32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626F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4D40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5,279,626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A55C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EA73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5123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D04C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1EF40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B4865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9282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A96D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E203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9B1AC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782,653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5E37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86FD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FC98D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5962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0F0C8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85A3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D8FE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A0AF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8557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89887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804,666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441C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17CE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693C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54FA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B1FAC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618C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65B5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F5B5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5160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EFDDB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1,225,805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18F5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9757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F07AA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20D8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BCA01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23D5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Bishop of Geraldton Centacare Family Services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C0BE6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552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E698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691E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123,633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D4AB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B82D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BC11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FDC6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66B44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573F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22FF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B1A0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58F3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8CA7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1,867,854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1512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7CAC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E850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536C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CEEC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1DEB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EE7D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5995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D09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CB47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517,205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8892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7996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8883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356E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FED71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6389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Roman Catholic Trust Corporation for the Diocese of Cairns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9817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CBA9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26FF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1ADA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625,978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E0A6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5229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70E70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04CB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8B59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8F84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Cairns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EA2D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E8AE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70E4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093E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2,033,198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A594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3869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335D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851B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CFCD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E56C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7B48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66A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A592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F6EB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117,278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B0A7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0D50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CC16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7579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DF344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FF07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C7C1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4AE1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CCB6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8C9A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5,088,934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039E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EFA1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153C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C176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880C1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E452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4DC8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C58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6FA7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680B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1,174,009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945B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7C1A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0CED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FD67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53E07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45B6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8124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6F29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90E0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0B9E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8,460,544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DE22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E242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2264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8083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4B08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D71C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Rockhampton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6C80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79B6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58AB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AE71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5,521,147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42E9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F43C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BDB4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D1BC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6A5B8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8A51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Roman Catholic Trust Corporation for the Diocese of Townsville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5A32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606B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01C5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F976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162,527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33B5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D37A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1637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6C93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8B8B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46BB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Salvation Army (NT)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9281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71B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751C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E6141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1,007,532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9D8B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0527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CCDC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3B50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C5C8F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6CC6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Salvation Army (Qld)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0E6D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9D0F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6FE2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883B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178,130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F155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7A2E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496B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BA7F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0E40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BAADD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Salvation Army (Qld)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AC58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BA5B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4CEF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9409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9,683,841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3F7C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992F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B177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39AF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70BBF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C5A7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Salvation Army (Western Australia)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B445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90E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33F4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44B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3,465,114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102E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CF4B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86A9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15BF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494A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E8D1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Schizophrenia Fellowship of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B5EC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3FD2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8ADC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3193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4,017,678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EF55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AF7C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3B5C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605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091D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CA0F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Schizophrenia Fellowship of Queensland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B213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B0E0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A8FD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150CB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328,464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9536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6B3E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5200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0F8AC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052F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BD44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F56D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6717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FC4A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B1F7C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5,557,413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7AFD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610B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F451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E7F0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1DBA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0254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77CC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E034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3FC3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4EF9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5,676,613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C4E6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B983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F18B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7E01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0504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7AE2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84B5A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EB74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F3C7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31DA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6,795,061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9AE7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BACE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8585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7156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0BDD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82B7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CCEF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Communities for Children -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151C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E38B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72463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4,313,659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FC61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3D19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0329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5550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3CEB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3CEE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A532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8420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ED1F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EF24B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6,088,027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6125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E3AE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BCF4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0E14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0D596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280F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E29C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A771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C362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97AF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4,394,063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2463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FB28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60BA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D3D7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7802E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2BCA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172E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5D79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07EC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F90F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3,489,868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D8CB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F1D9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2A78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6367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A9985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142E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4177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82D1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A15B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2F494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9,911,209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1A37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D5D0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BAAE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BC23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95FB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465B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Smith Family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2E87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682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8678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DC824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6,549,291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7E23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35F2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A20E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15E2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1EB1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DAA1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Spiers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6B86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1E5E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26D4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A2F0A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478,180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F764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E00B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276A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1C42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7A55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8F78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Spiers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002F2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1FE3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6CCA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B25A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392,172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4A20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DE2E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B01D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73FB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C5C2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1F05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STaR Inclusive Early Childhood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222D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33B9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5022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3970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627,277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AEFF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9B40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FD4F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D6A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7057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2B7E5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State of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3DA61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Housing Affordability Fund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CF3C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29-Mar-10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5FB1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1AD83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159,363,636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E67E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8301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FE048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5BAF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AD7D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E9AF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Station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0A5F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EE7C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18D2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4C027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188,416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00896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85A0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76CE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D0C8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7A4A0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A1C2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SAVE THE CHILDREN AUSTRALIA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B307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2B02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02AB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7AC5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F255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C806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B1B4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5672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D0AA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7635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SAVE THE CHILDREN AUSTRALIA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FE86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6B93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0939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E09E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4,736,895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267D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AECB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CF4A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7A53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0894D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386A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SAVE THE CHILDREN AUSTRALIA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57DE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1298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7CEB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5817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9C0B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7938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6CFC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32BC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5BBB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7CFF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SAVE THE CHILDREN AUSTRALIA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5791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842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69D7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7733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1,410,822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F3D2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CDB1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81BD2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6D0B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6D17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37B6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SAVE THE CHILDREN AUSTRALIA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6598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955C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1BAE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0103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14,527,151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ECE0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7A37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B8A7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EE48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1AA3A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3605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SAVE THE CHILDREN AUSTRALIA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8017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1B90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915B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5D24B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797,606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560A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DB97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4911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3D17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06D2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90F0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SAVE THE CHILDREN AUSTRALIA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6329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3774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7D8C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7A31B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6,639,716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D30C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8914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F15B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3E6D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DB792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C447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The Trustee for the Roman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Catholic Church for the Diocese of Parramatta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E90C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8C03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7617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BD7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1,123,641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250B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454C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87E5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826E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63DA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C36C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Roman Catholic Church for the Diocese of Parramatta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148F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C59F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875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51C7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1,490,104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6BAA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82F5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0290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7D1A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654D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C8A3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Roman Catholic Church for the Diocese of Parramatta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321C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8707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3710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78C4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1604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B421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7C31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7E25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5A35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5EB2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E0D9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Business Service Wage Assessment Tool (BSWAT) Payment Scheme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0DF2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233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15-Sep-19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F954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330,004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193B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FA55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9EE2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6F49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133D7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CB14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D3ED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3BFE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93B8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238F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579,918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5303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BEF2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570B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5745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E97F7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2A98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F1770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5238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5D2B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5B32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455,803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B235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C91D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8DE1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06E0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DAF24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CCD8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A4C8C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7FB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3ECC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45991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8,948,101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80EF5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F2C9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2A33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FE38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632A6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78C81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5A90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5E7C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DBA3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2307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1,345,764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F209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50F8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6159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BD33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347F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5EDF0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9EE41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A00F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7DC6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381C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9B8A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1D6E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2027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A59A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594C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08C3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4B5A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DF66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7ED5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D9DD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11,949,353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15E8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94CE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D4CC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C55B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75F6A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C5FA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(NSW)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1806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BEDE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7556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864C6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17,786,565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2D8B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3EE2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79AD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F761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7643F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8542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B5B11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C9BF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BDC4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1D75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5,656,777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4200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1195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99D8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1980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BF9B6D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F4C6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6D3C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AF6E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1EC4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6F626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1,813,632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1EE3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FB6C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8DE1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209B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ED84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E84B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9D59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7AD5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6F95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C0E30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1,467,292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D254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0AB9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6DA7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BE77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750D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EF0C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(South Australia)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C29C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FF80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F3F7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688FC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3,268,184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619E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1B33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93BF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1E7B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174C67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8882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(Tasmania)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F2C1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04D0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C61A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F717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5,416,626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49B0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0994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8B7E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86B2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469E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EE9D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(Tasmania)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238C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C584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7F8A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F736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2,073,946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F2ED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80A6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729D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FEE9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EDDD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49EF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(Tasmania)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80C7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812F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061C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7C7C2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922,625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B3AA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3AD45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5052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774D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28CA7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656C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Trustee for The Salvation Army Victoria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0C0E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A47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3327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7CD1F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1,367,227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8F1E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81FE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0A33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5B0D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2396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EC13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2B68C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Keeping Women Safe in Homes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49E4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CBF7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E83F9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3,091,000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DB9A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C618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976C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2450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1C06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42243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72F6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67FE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A782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36E1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437,195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7CBF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DBE0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4572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3931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84344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213F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99407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4BCA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B41B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9A27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419,322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5DF29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D560F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8B50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8F46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8437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D601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073B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7B87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000F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6BAAE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3,683,089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E8841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55EB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2736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5A12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00590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34A62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AE1D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9C69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785F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E69C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11,519,548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FBA7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5500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0916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B47B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4439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8AED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D270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225A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E8539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DAC8A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5,292,906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4FA0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C885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B843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08F8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C78BC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711D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 for The Salvation Army Victorian Property Trust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8AE3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4D3C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279B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97A90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1,846,413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3C37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3961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6D8B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83CF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BD73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49C3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CCDC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3FBA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D92D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AAB2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5,355,231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83D5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A085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1E24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5C2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E557E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16D5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11F1D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78E5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1407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6F49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1,382,843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74FA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C61F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BFD8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F24F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DD59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6A54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3D1C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7A17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D4A2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6FA2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334,610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C841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8747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C0FB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7007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CE29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AC2D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4BA2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F8B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7EC9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F21D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1,176,105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6783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28DF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0217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54BC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0257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207C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5BDB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048C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8422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1E01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800,068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1AA7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8CAC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5AFC5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2C6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DF9F5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D86E1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050A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72B0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D77F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4D54C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1,597,775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BA10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0CD1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C21C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BC8F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CB74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F14D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46B40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5E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1FC1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C557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A7E4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F382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E5B5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7FE0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DAE62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4FD6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DDE7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1724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D850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85BC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7,069,378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A7F5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7407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34504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DB94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8ACD1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BB75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Trustees of the Roman Catholic Church for the Diocese of Wilcannia-Forbes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963F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2058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FB45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B2A6E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5,496,237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9BB25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9F15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185A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594A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E344F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EAA9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Tumut and District Neighbourhood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7A10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D7F3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9B44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AD22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109,847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21E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84F4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98F4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FA50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5655C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D87CA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Twenty-Ten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323D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75D6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BCF5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D54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1D9B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DE53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311E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684C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0C3A5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253A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4471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C4A3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B04D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A61CD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563,825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AC92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8046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417DD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AA01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BED3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284F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6C13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3CFC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C267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7E0C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434,702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171B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83AB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5F6F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375B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448E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D550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8839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2536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AEE1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D48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496,370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9244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5B1F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E73B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D9CA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57EEB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2DFB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1B8E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443D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097D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272CF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2,161,933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F5C9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370A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8779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563C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18A0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6ED9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8C5B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AE2D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1DAB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542F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1,440,410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9F3C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E0EE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32B1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DA19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06565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8D8CC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(NSW)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2E6C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09AB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F636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94BE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5701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E9E2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9705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CC5C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28E0C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2A79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79A66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F25C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E09B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BECB6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283,045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8CE6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7C91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E179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F265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CAE2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44339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7D21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8929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1B23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1F3F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2,242,940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E3E4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BB28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1578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C085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BA7A8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59EB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EA52F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17A7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7B92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C0F5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948,847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905F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B8DF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75F1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CE3B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D2C31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FAFC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A3B6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9156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A60C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488F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4,956,641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A37B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CB58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FE1F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0F1C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0EA6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9338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F5E1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DC39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9C35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CF72C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2,350,471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7387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1C44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8108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2D7C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117C5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25AD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889E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36AF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EB67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E9A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7,563,239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96DF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0AC6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781C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FA94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6D36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DC2B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F7672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1D3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B12A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C0427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3,990,361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C37B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789D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31F8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0F63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3CCEE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BDB8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5BF5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D957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F7E9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D0AD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276,554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A357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5931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CE4B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3A36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48FA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DB93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AF8B3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7D13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5391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FE3A5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1,129,442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11FE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4D9F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E563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1BA2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27DC6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AE011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76CC1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84A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21CF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10FC7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453,457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B345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7607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12DD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C993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CA57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40734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9251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588F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8C72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0EC1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2,173,748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25EA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906B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6DA7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BE90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718B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8D57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5422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ADBB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F67F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993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5,188,608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F818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CD2E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72C5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FE72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BE94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F97C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3407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0EB2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F4DF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AA63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5,610,250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3770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DC68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DAF71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A025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50FB0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5A71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The Uniting Church in Australia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B5FF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 xml:space="preserve">Community Mental Health, Early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ABE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00EC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6E4EE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CD6BD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3A5E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5833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CF49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5B35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BBE6C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9258F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Business Service Wage Assessment Tool (BSWAT) Payment Scheme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6B8C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06-Jul-16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0BB1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15-Sep-19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9336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220,003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9CE2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BC34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30A4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302D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53B5B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2F73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6154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EB92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6A5B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32A54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1,156,364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FBAC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1663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FBAD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45BC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789BA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7039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6275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83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937D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3B4A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1,650,107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A4A0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A896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AF1F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600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73C9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F8CB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A6F2A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B82E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CA03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7D5B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2,567,690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FFCD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7B0A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5765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CA8C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7368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FF26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7BBD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228F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D9A9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4761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4,924,892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7602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4A4B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50A1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57B2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31C03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890D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E7AA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8E01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E075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FCC99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2,524,710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CDA7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A676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10B6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4391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1E5AA6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A769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8823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2C02B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5958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9A9FF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6,314,641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F844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5AD8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2C60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8B59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FD27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C75C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44E7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78FA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2F80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710DF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5,120,426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3078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99BD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145E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76A7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75BC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F107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C94F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FDF9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5CEB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B4F9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7,473,590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C9EE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C7DD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914B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0D83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0485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D11D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5897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A94E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33B7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02FBD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6,825,146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8439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AB41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0AE9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A3CD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21C0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B93CC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2151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44B2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790B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C0685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6,413,323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7025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5E73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7C6D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6FB9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A1EE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E31E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0D8E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3184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BF75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9D3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1,941,796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C1F7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3483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ABF6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19EC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45A2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4B42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43A1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Capacity in Australian Parents (BCAP)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88A3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F0D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3DF0E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653,950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4F47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E8154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9FA0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D3BE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9AA5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73F0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DC84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D063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8D7C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E691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1,479,937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6CB6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9133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7609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6653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F2C6E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DE74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253A8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446C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FB6C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75193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3,309,626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5502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4A66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3DF3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C3E4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508C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9EA8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(Q.)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ABA0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 Helpline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4420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AB33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F2560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1,761,105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DACD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092B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CEA6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DC16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BE65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3170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(SA)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AC82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CD8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B2F0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BF2AF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194,236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DF3E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5E9A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677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9337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07748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4BFD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(Victoria)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502C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D14C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06-Jul-17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7AC9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06-Jul-17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940C9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402,149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B467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05E1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FAB92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24F6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338F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0D33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Uniting Church in Australia Property Trust (Victoria)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790B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AC79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CD84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5B97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CC76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F77B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3B92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64C0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F47B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0A01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The Uniting Church in Australia Property Trust (Victoria)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D55C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59E6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03-Jul-17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DC77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03-Jul-17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D92C8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628,528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8EC8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AD03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258F0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9081A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E923A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30B6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University of Sydney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D18BA4" w14:textId="035A6610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Expansion and Diversification of the Workforce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E6FB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05-May-17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52FC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A36D7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411,577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AAC4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524E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9B90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FD71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4F71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0987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Victorian Foundation For Survivors of Torture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9C23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Services Youth Transition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128D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CC45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8FD76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6,270,529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46CF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99EA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B6C1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2A7E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EE802B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CFFA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Western Australian Association for Mental Health (Inc)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CF00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F4A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E278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4296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880,000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879C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9472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02E7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8351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59CC9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BE18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Westhaven Association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AF78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EB3BA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148C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543B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240,538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8514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7C1D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8FD1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5F7D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8B2A3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0B0C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Young Men's Christian Association of Ballarat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D971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F009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A5D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C347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249,060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A3E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0221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9D41C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67B4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8BA6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E034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The Young Womens Christian Association of Canberra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4685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84AF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59EC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C628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148,383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0CB2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28F0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97BA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D3E1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CBDFC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8D10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C967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8FB9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D989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8A701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1,848,763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FB4B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8273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91DC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CFBE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5425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55E1B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3C1EB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80C1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7F34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20816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2,097,148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1090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7506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937A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DB2C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71B2D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3425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97DF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 - Carers and Work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6551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E6BB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B9CC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826,837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F5E4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48F9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A5C1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0CFD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ED8DD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E67D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78FB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4716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3BD8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FB36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1,063,468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66E7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D598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437C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14F4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BA48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6800D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Third Sector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F63D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A55D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032E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1753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147,866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FD40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981F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0298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9C14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3593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8EB4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Thorndale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1B355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E7F7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FF41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71D6D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1,387,197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4CDA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6B9C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589C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825C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42A0D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6958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Time for Kids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3645C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40F3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CD7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383D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170,757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A8AF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72F7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8D33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082A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949FE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207F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Together For Humanity Foundation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C9B6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 Community Development Projects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6B90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8852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D359B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820,752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24A1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6059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247A2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2C10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0F8A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AC6A9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Toowoomba Community Access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6330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5349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27C8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40EBF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1,398,935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A968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2B32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2FC4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9CF2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C401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3AF8C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Top End Association For Mental Health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66ED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315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2A74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C6716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3,970,774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F98C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8A56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1F85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5617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62D4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6ED1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Top End Association For Mental Health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78529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04DD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B8C4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4A26F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1,156,837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C5DC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A03D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69E9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2D49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805E7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834E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Top End Association For Mental Health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5D9E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8735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2696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71B82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7,581,304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B1EA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8333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5A95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131E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E6A9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B54A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Townsville Intercultural Centre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0599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EE5E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9DF3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B00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736,284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6D47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6069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C811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410E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A5DFF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0D52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Townsville Multicultural Support Group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312B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6641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DB67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F73E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205,277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7F09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A56B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2597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1EC6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B449D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8D56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Townsville Multicultural Support Group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2FE1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EDAD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2407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5189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774,418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0F5B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4839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C80A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443B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C052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811C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Training Employment Accommodation Mentoring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2147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C2C8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85A1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9F746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1,006,149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405F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A000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3063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5A64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B7119A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19330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C6D5F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0ABF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66D3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D7C4B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1,457,097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A2CC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9DFE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455E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4D3E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4C0E8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F1B0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1584B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9072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7966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6D0F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446,003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F0A1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74D7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6B17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7D7D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3EA5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D604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 of the Roman Catholic Church for the Diocese of Bathurst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66F4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C8CE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B858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3A761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1,668,046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D03E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04E8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4BF3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CFC1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82749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54E98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8EA8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09D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3582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ED57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4,531,791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5218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83C4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0A5A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4949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A1D21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BECA4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62B2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78E8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8036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AD70F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759,234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D487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6E9B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5573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34A4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CE60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05F7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07051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5A2F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DB13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7BEC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1,735,139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1EAA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6F46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F3BE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DD8F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AF77F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5124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FA69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BDB2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780A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38396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865,554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FE06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4827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1E9A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1564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DBAF9D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99419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6767D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C8A8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05C4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5016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2,175,806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81C8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EF19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A8AB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BEB1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2B6B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0FF6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Trustees of the Roman Catholic Church for the Archdiocese of Canberra &amp; Goulburn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6B236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AFE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309F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68766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1,851,164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91EB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0A81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11DE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86F9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7567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C2F3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Tulgeen Group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F7F3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36A3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3340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3D6D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282,573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9D9D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9E59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DE7D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6EF9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D242C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1D459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Tulgeen Group Riverside Nursery - Bega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02E1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84A3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8836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A4B85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378,313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4009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AA89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7B4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A4BC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3B856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5807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Tweed Shire Vacation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27C9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0D6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F21D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5775A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168,697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49B4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9C9A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E8FA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EE83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01A014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78E3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Tzedek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C282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15D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0230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10003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132,858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E5A1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6A57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B150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5BA6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9807B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AECF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UCare Gawler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64572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171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41D1E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28529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153,997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F564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163B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FF74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24D8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7FBBD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6D90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Muslim Womens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148FE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5F35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9247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4779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340,281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2C69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D223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9A21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F299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3F348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AB64E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United Muslim Womens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4B29A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8961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5F0B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4034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346,861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2721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3423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3CA1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008D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3D858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ACF82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BDFA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522E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C04B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4D1D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3,984,641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C2DF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1551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D624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3592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EEAC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6377F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2DCD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421F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AFAA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25D40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3,913,620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43A1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9981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5F8BF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E944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DC9A2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52B80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6B38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66D4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F2C5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8552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106,310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A7ED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6020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DA01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7A3F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2B46AF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1301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2E110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4F03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58F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E2EED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340,191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F16E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196D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7F3F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B7DD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A7B8B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785D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A0F99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93F7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95C3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74D5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137,267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3BCF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A678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77CE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4121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F6445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65A5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D8C51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301D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E8DC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59E6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720,373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F8F1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5EA5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F718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6403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6AEE59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A91A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6D1FC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687C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6B83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A710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646,121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36FF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F6D4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473F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5597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FC6F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AB1E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Protestant Association of NSW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B7977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3AA2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72FC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4643B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1,368,707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A13F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09AC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6344D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9804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AAED5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05920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Synergies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48531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A847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CF22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5C2CC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121,038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2E35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C9D7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6736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AC0E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226E4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5FD87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United Synergies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00B1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960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25D8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EF74A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1,616,258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5AEF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A105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52D5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DBD9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83495B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0B28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232D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96DA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500D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12268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1,781,700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5C21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7517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24B4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3AAE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E58C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60A1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A3341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5916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C97E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13CA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2,313,115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4AC7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E24F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131E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928A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006B4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5AA3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2EFC1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8A30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60B0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56FD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205,590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5AB2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73E9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E421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EE5A0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2103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2047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5589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8E2B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25B0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F969C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415,880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05C80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BEE8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DC96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869C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B53EB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95A0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38DE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036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3A95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871B0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3,550,992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25DF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EBA0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77B0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B80C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8FA0C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3434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BC84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35DB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3E4B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F1824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936,132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1FB6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AC55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528A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9BFE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B38E8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91845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2714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59C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82B60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19BFD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2,029,782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E257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55F1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2A39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EB44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AE16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86FAE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96AA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22E8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3B0C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6D2D2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134,615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693D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5CE0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92369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9E65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6D5D7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A9AD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7FD32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D426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E18A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79C6B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147,713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C8A0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CFFD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4F22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E8C2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A2EFE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A745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1094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156D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1829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06130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1,747,004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13C1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F62C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14F2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A428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6418B4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7DAE3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691D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A45B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5AF0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B7D2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297,000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1A31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E449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D9EF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C1A7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6CDF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B889B3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B7CC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32C8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3D32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D6E50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502,933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1DAD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833A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554A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16E5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A1860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CA7E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72E5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D246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D583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11D4B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268,649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419D9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C19F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1DBF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4BDE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FD075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A02A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8CC2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023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A7F1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F7E0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1,596,962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5DB7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513E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DDB0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BEDB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46D1F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1013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CF1F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087F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0843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02202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684,253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9809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9F26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8F88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8557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D1DF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56A6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362C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4830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8ACC6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D00A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208,487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3623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EF71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E6D4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740A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BB37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8996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69B23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E7FA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92EA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4119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463,201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7F27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2864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A77D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79E1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E76E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5078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2A5A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E0AD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730F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248D9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204,829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579E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6CA3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CC6D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A340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E61B59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80F6D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8989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6896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635A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8C7B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231,427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676E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1520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9CFB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7075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4F2F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804B3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5D1F2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5375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BC5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57CE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960A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209C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1AA7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EA6EF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DC9D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9E73A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(Victoria and Tasmania)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6CC8B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FFAD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9E5C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5854B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803,505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B5CD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8E72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C4AE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6AF2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B1490F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86A1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DCC0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CCC3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6C7D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0F06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5,320,627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756F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4D7D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D78C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3AE2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D7E18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0AAE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E46C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230D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D4ED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A54FC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427,841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F275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99A6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85D9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FBF4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9AA450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F3AA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D9E1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9BCB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C979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58636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161,290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E93C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C7D5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607B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707E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6C193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42653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5BD7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5D1A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BD24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3BF85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667,876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B31B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307E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7FC2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5FDB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31DD2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106A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C95BE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D7F6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0911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033E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1,450,666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89FA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638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04E8D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9A36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86F47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FCFB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Care Wesley Bowden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57A5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7EAD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DBF0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9B75E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2,254,241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06E5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A21D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4933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3D7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7D56D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85E3A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F51B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3A5E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435D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5741D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3,638,195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863A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891A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C16A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2D50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05D8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F7852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0075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9C00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B943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64A8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426,171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945F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18D3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678D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A28C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4BDD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2492C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C3BA7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8929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1AA5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53586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573,733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7377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B0F5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C854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70A3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1A551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57403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C076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E3E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CECD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A978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3,358,534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7509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F3BC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8F69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D202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A16A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320F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903F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DF3C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26A1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16DB8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1,075,006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F068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ED0C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164D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AF7E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3EA8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872D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DBAF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0BB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8D61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D98A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6,951,259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A15D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93B8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14FE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6FE8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A506D9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C53E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0525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6EA4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A210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500E5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42B3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F714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D4E3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17CE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CBFD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898C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E1F4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769F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C905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D6FF3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109,374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0978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6F4D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10745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F143F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0E91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C623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593E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C74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C2D4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6332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233,207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8A9A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460E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AB87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8BA3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0A0B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FCFC4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672BA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0262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9581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9337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2,724,442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D14B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497F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AD5F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29A0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6C2CCE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6E98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D7B0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A874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81ED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76F30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566A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4A10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624D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3B44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77DD1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A3BFD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A69D5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295C7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CD2B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09D6E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192,809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85AE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7386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F65C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4775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1AF2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46928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Communities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3CCC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8798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E1DE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2E4C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2,869,745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4399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67EF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5249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D42E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D4DF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CD763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3E0A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1E2D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CDE9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7C24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1,621,736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A0D4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0E25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4B563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BEAB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1559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F8E5E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3CB64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E06D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D2A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9D79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4,132,618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3F3B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CDCF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AA4D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72F4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21A5D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1EC7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CCB89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209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CE66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26D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1,211,171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8D13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3CDD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1CEF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2965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E05993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E38D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A83B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ECE0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A7B8B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9EBC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1,414,262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C22B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FBA8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87EC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9772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253FE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D2FE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7E92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D253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E218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C187B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8014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A431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00E4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571D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C141E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1183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AEC6F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8EA3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328F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B5903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1,959,397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6A16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FD40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EA56C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38C3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CFFA6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09F6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41DC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B0F7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0EA1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584DF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B358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4A2A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F5C01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C3F6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0912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C5EB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D557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9B4C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C391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AA53F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161,381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6359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67EE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3085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6E56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83CAE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09E5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BD7F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CCA2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7F0E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4AF14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565,841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15E6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3DD2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C1902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C41A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4EAC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EE26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 Country SA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46020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C901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4DD9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9F500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1,847,369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CD44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C9D2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9561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C5DA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428D93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4491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89BC9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800A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0C64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65A1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8,571,913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00FA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694FE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F042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40AC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5D92E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2209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C595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F4E2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9F58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0D259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5,946,970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6936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4B83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F2BD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5F34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6D067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8DA2F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5515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2BA3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1DA9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058A7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6,634,497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9D79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4474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276C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70CC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F4AEBE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9E26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634EE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B25C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A553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7FA6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5,538,093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28B4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9116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0E29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05EC8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76A6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486E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B9B6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9D5F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6DF2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03D91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8,864,873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7AB7B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BD2A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C060C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13D2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08BC5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DEDC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C511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Law Counselling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3938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2B9F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7FF91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1,974,027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8336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D19C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95DED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3697A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CADE9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3307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AEE8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Supporting Children after Separation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15DC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B00B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A5A0B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8,521,919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1415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787B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23506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3EF1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D92B4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5CAA8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BC135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F36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090F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A2853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832,222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DE8C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CFD9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FE53D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778E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7A456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22F8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ACBE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219A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3FE8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C4A8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9,771,464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7BE0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701E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4BA5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12FC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375D3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C477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NSW .ACT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274F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1311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9939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130FA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1,455,855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0BDE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5C65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A144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D109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209F3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4C88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Wesley Port Adelaide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16618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A7F9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2B74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2515A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332,176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BD96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556B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F6E7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0B71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AA589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891CE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Wesley Port Adelaide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26C9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1C39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CFE4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7F759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603,388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CF44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D930E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DB2B4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CF4C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239BB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415E8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Wesley Port Adelaide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7BFD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B603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A117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0A49B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3,895,440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BABF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5C2E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6C07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5905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DB5E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18923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Wesley Port Adelaide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0AE3BA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Counselling, Support, Information and Advocacy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33FA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17D9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EE16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239,758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D373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08F0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FBDA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E99A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1B2A8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D0CC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Wesley Port Adelaide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35647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5BF0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2E5A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61E8D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401,771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2F79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475A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764C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6FC6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2DAC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3B06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Wesley Port Adelaide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7A584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999D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38F5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1BE6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6,586,226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7327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AF49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979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07F4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9FAF9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5180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Wesley Port Adelaide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AE65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69B0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9963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996F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293,987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A67B1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23F7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9C973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06B93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A4AC6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C4915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Wesley Port Adelaide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AD52D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3FD9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8E88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1A819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1,020,127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EA40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A6C2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751C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C702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EB0D0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7746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D307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DFD9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A073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270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423,917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4D5A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A535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0E94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85D28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0403B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C5FE6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61A29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B895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3E18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AA6C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476,574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ECD1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2062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79C9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2F4F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0B208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0E68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9CCEA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5F03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1497C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0F022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3,699,527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D1BA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EF8C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F357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6B07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9DB49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EC88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539C6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881D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E6C0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70DB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288,595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B02F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0C46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F3A3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E245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B48D2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254E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371D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7A53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DF9E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C59C7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179,304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105E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F58E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56E3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679B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F5E3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97F0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UnitingCare West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02932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D538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F122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CB6F7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1,399,960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80A3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0BE7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C26F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3C2A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0EA5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0E0C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University of New South Wales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9F4A8B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Building the Evidence Base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F8E3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32CA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867F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D621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CE0B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99635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93B1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9F0A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DD78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UOM Commercial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73DF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Find and 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4C6A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A5F0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14B76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4,214,834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CCC1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35ED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7F022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5C9A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852A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682AF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Upper Hunter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461D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F7DE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256B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9289D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146,697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BEFC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F192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18A73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8864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FB77CA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B263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Upper Hunter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FAEF3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C8EE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728C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8D88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123,602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B865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20ED2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A6DB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53D67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187E1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36CC0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Upper Murray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3DA7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118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60F6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F0409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1,430,157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EBDF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DC37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D4CF7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CEB8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96B099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D793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Upper Murray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477E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Relationship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CBD2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65E3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CDA1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5,276,881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AAD2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666A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E0BC5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A5D8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DA0AD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5C6F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Upper Murray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3331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Parenting Orders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05B0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60A6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D3C36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1,545,200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FCCD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55CB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64DC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6A30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E2ACC2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DF3B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Upper Murray Family 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F18A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Regional Family Dispute Resolution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48FE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6099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FF1FE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805,814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788B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870E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434F8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F3F65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7CAE53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E68E8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Valley Industries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9F741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A96D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C975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BCBAC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1,231,822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56C7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92103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976F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A01E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D2C1A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C70A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Valley Industries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F716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334B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EF1B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F1D62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2,468,716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B068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A535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4F836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6222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6CE2BF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C5BD0D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Valmar Employment Support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6802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470B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8206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382BE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2,504,845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F95A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030E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3E40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4597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739F8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E79DC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VICSEG New Futures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06596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A1C5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2D1D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D4E97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70D82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5817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99B7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127D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DCF67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4BC4E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Victim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71EFD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001A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F744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0014B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788,291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26C5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6491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3C01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0069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FCA52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E759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Victorian Aboriginal Child Care Agency Co Op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F5493B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B3F6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0556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C54B6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487,146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3EBC4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D6BC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6FCF9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FCEC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C77E11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58B53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Victorian Aboriginal Child Care Agency Co-operative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F2CD5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1986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5AFB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7A09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608,638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9DA28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49D0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7CA91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47D9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F299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E036E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Victorian Aboriginal Health Service Co Operative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C425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D466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72EC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F8659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5F1B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8A4DF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2DAA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E59E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AB334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FAFC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Victorian Arabic Social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C471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4E77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3AF7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2993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296,410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089B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39C9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01D9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FA84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04A40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DA6C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Victorian Mental Illness Awareness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79B37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E5DE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8FF6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F1EFC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88E2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5FE1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661F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DF13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D11C1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14A7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Victorian Mental Illness Awareness Council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C6EDF1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706F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6DE5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FC1DB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174,088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50D09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4229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3B34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B5EC0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87CE7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35542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Vietnamese Community In Australia NSW Chapter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E922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EE77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5DF9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45C14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267,393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14D8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CBFF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0E77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0889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7271D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ACD923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Villa Maria Catholic Homes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6EA2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6062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B4AA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F8462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3,844,495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A8A2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75DC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EA689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FFCD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AA226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E86DBB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Villa Maria Catholic Homes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A6D5D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6575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5815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2E22C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F8AC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F972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BBEE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BB97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2F7189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8F6809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Villa Maria Catholic Homes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AF08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E6F2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EAEE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B9A1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829,410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816F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977C1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77F80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793B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A9B38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76FD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Villa Maria Catholic Homes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E4E4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16AC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DF88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9428A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310,955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E8C9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7FED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D2FF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AD5B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1CF67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D5838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Villa Maria Catholic Homes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81270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C2BC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D7200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F4620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281,182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620E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C58C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AF4D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2DCC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5F6D3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294D0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Villa Maria Catholic Homes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17C54F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D553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E34E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5461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1,439,750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3BAB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1E52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58F2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6B64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E7D56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217A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Villamanta Disability Rights Legal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6BA7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NDIS Appeals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15CC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01-Dec-16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4959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FFB5E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517,176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F124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00B9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CE2C8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344EA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788E7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F1CB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Villamanta Disability Rights Legal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0FF8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National Disability Advocacy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BDFA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2FC3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6D125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546,422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C64AC6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37E4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3B97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2960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95DCD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FF06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Vincent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BBC6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BB8F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6B71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F62F5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1,447,840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83808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E6F6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1948A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A081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A4D28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245814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VincentCare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7CD5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52F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A359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B9697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881,606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0FB9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3CB6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3C70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AFA6F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3060B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72E6B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VincentCare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AD926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A8B4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1A00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AA6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101,171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2AE0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FCDB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7F73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87CE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710279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E8AF4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VincentCare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E98BA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3EDC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ABC5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C3C63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988,591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971C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386D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C0C0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B112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20095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1CAC1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VincentCare Victoria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69D9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C5B6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020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9045F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795,942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D9B7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59EE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E15C8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C023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834A0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A1284B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VisAbility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37AA9A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Print Disability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CBAD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C66A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F666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509,300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4C360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4D61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19902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0BA7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A9E9B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F99F2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Vision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5C577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Print Disability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9358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B9E7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E0D9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1,939,300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01006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07A8F1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8D168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97B2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ED881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1C3D5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Vocational Partnerships Group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0D82F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A006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317B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5425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1,854,991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3CA6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7C7F2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CABAD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1F0A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87CD6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2F885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Volunteering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3317AF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Volunteer Management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4619E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5BE4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6CC1B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132,000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502A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6815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09A3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E191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C68A2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E110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Volunteering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3D8F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Families and Communities Service Improvement Activity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A8F2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7B62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8A5F5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830,619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7852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0817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D6FF3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D956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993269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AE25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E72F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0FF4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31E7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9C467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1,445,692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493B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71BF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C556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9253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6D870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3C328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96ACC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389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A4BAC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9F149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1,491,886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E53D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8442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BFDA6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CEC788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402F37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868F3A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56FE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5F99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84D3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C21C5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1,030,448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AC6CE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E4B0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5B5E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576D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3E4A9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043F4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05CB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Dementia Education and Training for Carers (DETC) Programme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4F55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9E9A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91E4E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103,989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0701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C323F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4747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7F3C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709E2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1BF40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25745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Respite Support for Carers of Young People with Severe or Profound Disability Program 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D7A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910A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857F8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264,004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1F439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46AC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5050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2810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689EB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139E9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 Country Health Service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C27FF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B355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D5DA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3063A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729,643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56C7E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4187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F824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8EA5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458C1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9CC1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Wagga Wagga Family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C08C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D64B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219E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C235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372,367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7B22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BF880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75BCA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67CE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09346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BFBCA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Wagga Wagga Family Support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A617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D15B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B1E38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735BF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9BA7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7AE5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CA8A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20AF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D20F21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2CBE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Wallara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8B34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6BF1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2D99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75BCE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3,667,560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DC0A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7BBB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D97D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A25E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B8F664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F3E1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Waltja Tjutangku Palyapayi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E285F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E7D9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8A46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AE8AA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919,871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0A4DB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25505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2AFC9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C563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4FAF2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549DE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Waltja Tjutangku Palyapayi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393E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13B0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762B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7E96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2,146,267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05FBF8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4480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03A1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6A7D2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2AF7E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00877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Waltja Tjutangku Palyapayi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5B02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67E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BD8D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E7376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159,500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4676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4DB85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9A4E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5F6E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B695F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074562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Wangarang Industries - Orange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1A8AE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4EE31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6A74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04EEA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5,054,994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4367E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F726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936F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18F6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4D720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A35D4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Wanslea Family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B3D2F4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54C68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5793A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C938D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965,320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96D7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CFFD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474E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91C55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082A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91B558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Wanslea Family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8ACC25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Towards Independent Adulthood (TIA)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A809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10-Feb-17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8AE0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5D50D8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2,858,900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742C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D5BF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B2441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E05B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7FD3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110C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Wanslea Family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2A76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0978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699B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7CFB0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4,566,389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B7A9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E66E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2801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C2F0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6E8553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3D6396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Wanslea Family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63D64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20BA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9F0C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B241F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931,135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995D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9937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EF6E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69E0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5B6C2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1B32E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Waringarri Arts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07D43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FE9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01-May-16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CA79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AE7AD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252,401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AB89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B7CC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2AD9A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ECA3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F52AC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513F8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Warlpiri Youth Development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8FF07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D6EF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AE4E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3FCBDC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1,255,006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0A1F1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568E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A53D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647A7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6FC8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77668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Warlpiri Youth Development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A5B0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Intensive Family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6555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9EC8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6DA23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6,409,348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F41B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C549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59BCD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36BFF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0B15BD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B6588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Warracknabeal Laundromat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12D8B6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493D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D72C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D386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513,963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DE10E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DF180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4CA19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50D9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1124F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F1D715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Waverley Helpmates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920A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8B5E9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CE19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C4453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1,741,954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A9F9B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2345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C3259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A9D9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C68DB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1C393C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Waverley Industries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0861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79903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1F2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6D4B1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1,056,358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E771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00C1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FA18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96B3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352735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BB768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Waverley Industries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BBE1B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27CE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1888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474C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6,724,095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489F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81972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5866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1688F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739D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D1F42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Welby Garden Centre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4A9C5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5C3D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C066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344E5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737,906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AE3C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48F7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B441F6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75E2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507BE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666D75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Welcoming Intercultural Neighbours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260C1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E5BC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855B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27233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149,600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F7F16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90043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4FDEA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0BA0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2F3A4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52BF1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Wellsprings for Women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CE74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659E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7782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D3C39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02C3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1DA0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9AAE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2D84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A35A9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DC0DB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Wellways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07D1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0B13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E9BEF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4FEBC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1,669,317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165B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C084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1A733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7961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E5C8A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AD851C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Wellways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C5E29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925D2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0D42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B035B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4,090,102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09E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CA57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98AFC5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FED2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0B5A6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74EE4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Wellways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9210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9810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C5832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4597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815,005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D03B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9A6C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0533CF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4558A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E9CA8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D0AB2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Wellways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43030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D935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D3706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8C282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2,027,632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CED99B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2DEB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A6C8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7300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DAA6B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10BE06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ABD7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E24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463B8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65D2C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2,341,486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252F8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141D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2C7BFA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1132E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447BB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93A189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CF14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Respite and Carelink Centres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64A1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9EF2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C76D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3,488,912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3BDFE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D4E53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46B6E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86B37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38137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FCF1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C30A6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Consumer Directed Respite Care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7287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DBAA1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CAC9A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148,833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A725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4ACF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11951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34593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9E8BE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5500CD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B0915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8047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4BCB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C481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574,131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DA23A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A16E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320FE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C4F2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D202C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E69C11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221E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 xml:space="preserve">Respite Support for Carers of Young People with Severe or Profound Disability Program </w:t>
            </w: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(RSCYP)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053B5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C2B6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D0C51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450,854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2594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1D095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0464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919A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CBE3A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CC2827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D14AD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Carers Respite and Information Services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4696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0DBB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E90BC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457,972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7650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F82BC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0B55F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13AC7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D75EA5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2E9BE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C3C76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9271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1C61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ADA4B0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464,089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37D61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05CB2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4F35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C1F2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5C14D3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FACEF7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6A8C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AF453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FFF6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A8EE9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1,092,161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D54F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5004E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D8FA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012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FA274D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3BB8D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D295CE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DED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E9CB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3E13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864,930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A8112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B3FD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817E4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7A929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6C107C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6A593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8EC7F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F35E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8C1D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53CA8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1,345,764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58E7F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6B985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39E0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6109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B8C7D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538FF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EC6E5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611E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DBEAE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CF173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2,345,201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9BAE3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1AB72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94311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07E3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87700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5D7587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Community Services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6909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9B3F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D8BA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66645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2,236,171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B23E2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AA2F5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B493E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9AA3B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FAD4E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3E2BB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Wesley Mission Queensland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C3A45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Auslan Interpreting Service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8D4A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68B45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DAEF7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15,180,489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2209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EE613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8B4C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A0925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8BA48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0C66F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WESNET (Women's Services Network)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B7C7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Safe Technology for Women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7F59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A4C5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31-Dec-18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42F3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2,750,000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8AEB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F7FF0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453D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650D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B44BC1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8DD0B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WestAus Crisis and Welfare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48DFEE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8199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7A88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FD37DD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500,923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F8EF4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3650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0B633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E9C5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AFA57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6F00F7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Westcare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28D93D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6E13A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F582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9D551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111,288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D69B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06AB3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AE456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E476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6CA6C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C6BA92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Westcare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44749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23891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3D54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DF070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3,751,541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D1DFD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28D1C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A9298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F9FD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097EEB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46BA5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Western District Employment Access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688A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860A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5211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7E4370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317,626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EE15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AC52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D75A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BCDDD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8897CD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AD48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Western District Employment Access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5C54F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7EE22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B7EF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7C428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3,693,887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11BA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311D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64023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5A726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15DFF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D8623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Western Sydney Community Legal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E13CE8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Children's Contact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E72F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057C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763A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1,710,269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3BB7A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A5890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BF35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64A4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57323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E3E1FA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Westgate Community Initiatives Group Inc (WCIG)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05165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BBF1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2A79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77C0B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471,759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329E3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FB6C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07809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0290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FA8804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378C6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Westhaven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1224C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1AE76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2D0C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03FA4A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2,414,201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9D3B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FB59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BABCA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88E8C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42BDF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E4EAAC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FAF6A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D534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30-May-17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47C4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44C3B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468,600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14B8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06D1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A9D6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A6CE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72BD38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7EBBC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8F644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Supporting men as new parents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BDAD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07-Nov-17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C45C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1A39E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2B51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2EBBA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851DC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8FEA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BB2DCA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5DED1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White Ribbon Australia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95D03B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Safety Agenda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6449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54C7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748DA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1,100,000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6AFF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E18E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2043B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6D2452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4826A6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7C8C2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Whitelion Youth Agency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BEB9F8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548B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7235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698F8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234,345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7B438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E8C6D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210A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9746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2AF61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A39AB4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Whitelion Youth Agency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16D31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22A2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CB82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4D4A5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211,687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E29D7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4018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403D6E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258F7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A7E65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2EB6E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Whitsunday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2B95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1D05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5B5C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ECB87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162,290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6D7F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D27B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6D898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5B2B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F984DD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3C64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Whitsunday Counselling &amp; Support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5EA8A5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C9A4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AC9F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81174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138,470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F67D6A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A21A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ED0776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8216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23F83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0EF77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Willing &amp; Able Foundation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DD45BA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CDD2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0FEC4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C4AB81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1,356,878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F441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78998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1A6C9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6875E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D3CE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A671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Wimmera Development Association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6D18F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16398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D82E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8D14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56CE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4E49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A6B30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3373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29DEC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AF13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Windara Communities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07DDD7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A5D7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39D5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B19D1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463,605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9E54A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C70E9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2A8D6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469E0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934E2FA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354E0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Windarring Central Highlands Assoc for People with Disabilities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A381E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EA75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B2F7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D652EB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759,128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337CB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E8B93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B9A7F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0789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35988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F47B4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Windermere Child &amp; Family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2ACA5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A1E4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BFE5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E425B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5,407,746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8894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B338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97A9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52669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53795B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62A24D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Windgap Enterprises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9D3972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59BD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B79E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3FE6D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2,542,619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882A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C46A1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B278A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6F021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12707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076AF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Winun Ngari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43863B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55907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93CE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71FA9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655,008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BA69A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79EE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DB650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4CD8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52D281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7065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Wiradjuri Aboriginal Corporation Community &amp; Childcare Centre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DFAB5A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18C7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B3EE0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BFAE9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108,904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993F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A2231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CE047F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350C7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9E47E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06817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Wirraka Maya Health Service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451001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7D46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AFDD60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099CC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1,071,102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6D008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5E52B5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3BD91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8ACC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27C7FE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D8F5D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75C1F8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3289E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E274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97B66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1,214,006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3E8A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448CA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7923EE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8327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61A2A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42696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WISE Employment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7D345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10CFB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FE9F7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3954C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2,927,023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B7726D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51B102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478B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5C067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AE7F24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9A8FF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Witmore Enterprises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355821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6C4A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69654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5FEB9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776,773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DE48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8DD4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123E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E297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5E083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F45E86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wmbMailpaQ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7F19F3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50A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2443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38E7A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1,817,323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1CCE1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1AED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819C49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98F0E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93A24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76EC2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Woden Community Service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F2D9CB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E1E6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53D9E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DAFE8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352,945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763872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04535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A1C37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791B9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C007F4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6C585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Health Care Association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2B023A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5575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8768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CDAC1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1,492,816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14FB9B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A9530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87DD13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D0BD7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4C498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2092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Health In the North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E9B575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Prevention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71A95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14-Nov-17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7A9C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31-Aug-19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E47D3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DA42D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611A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4449F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D78D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8B4E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DAE87C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Health in the South East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9BCA2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A784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8960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4E5CA9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406,982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457F6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E34B1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7A74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DC03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7AD1BE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44AB6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Women's Legal Service (SA)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15A89A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3AP CALD integrated referral and support pathways for women with disability experiencing violence.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5EEC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A41D3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30-Nov-19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0135E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198,688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17D82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70499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68C5E5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0C94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9CECB5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1540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Woodbine Adult Services Employment Programs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555233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35910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09D0B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9A1E5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856,351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28B63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86C429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C4312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396B1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39F9B4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5ABA7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Woodville Alliance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CB0518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3584C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01-Aug-16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32EE1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E53D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4,392,602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6D95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70D4A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3E887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9E3D3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F8E272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140DD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Worklink Group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64BD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D1B47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0426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46A37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2,920,177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FAF7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CE99AD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8E52E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B379CF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D92D2B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8087E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Workpower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E9FA4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34A9A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5D365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FBB80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1,040,972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CF8C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03BDE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3C76B4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6BFB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EB59D0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4AB8C9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Workpower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43DD82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9ADC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17CB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EE5B7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2,171,501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3771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0F8E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ACC2A8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8873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CA3089F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8558F1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Workpower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5F9A7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Australian Disability Enterprises Business Improvement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B555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96E3F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B41E8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122,923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E04B3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578825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2D10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AD586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03B3F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58EBB2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Workpower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FAE25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Wage supplementation for Australian Disability Enterprises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EDF0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10-Jun-17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1D6D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F2E35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154,000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095C9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F313B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EC6BF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9A27F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65B5E9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B1BD49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Workpower North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5B8424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D2B2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2207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7D764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9,360,377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2301D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D919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5B81AC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2E781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EAC7A9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A47FC4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Workskil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6A6FA1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D49E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D2123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11567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1,157,951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2E09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C1E86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A2448C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D0973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1BB3A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9E76A5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Workways Australia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E664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9C94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EDF0D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3D6E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165,689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1C605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D31A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B8FDF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0F42AD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1F4A4C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BC8B1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Wunan Foundation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435BD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26AD7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DA1CE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92AB5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1,550,690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9C527D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9726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B26E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3B31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396CD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16171A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Wyndarra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2510E8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A6E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F007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5613B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235,868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3ED9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93284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21D0E4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B98BE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8682B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11766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Wyndham Community &amp; Education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2F848B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Settlement Grants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A0BC6D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D815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CA12D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1,686,876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F40F4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9E1864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BE91C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0291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A5AFD2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D519D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Wyndham Early Learning Activity Centre (WELA)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F1B68D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91DC4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01-May-16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BC06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55287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224,301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FF439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3D1AFC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E516C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4A99F8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CD0AEE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FAE909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Wyong Neighborhood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6EDDF5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9F3C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E6469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2F78C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396D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430166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3D74CF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5B1B09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9C676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CD1CAA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Wyong Neighborhood Centre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758252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95799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6699C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2748A8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524,233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D1B20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4AE8C0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73EEA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B2F6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202CEE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238E3C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B87AD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27318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A34A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6372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453,457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2D8E9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4C51A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89DC3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7577A7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986F57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0C81DF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831EFA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Counselling, Capability and Resilience in Income Management Trial Site Locations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C3EDF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01-Jan-16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8C6F1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F8EFA8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903,045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2E153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EFADE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2F02EA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33955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52E7C2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9831EC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640CEF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Family and Relationship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510B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2042C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AF0AE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4,983,704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426A1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EC858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BCA874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3B4410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E06A4D3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35DFE9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FCF4E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4CC43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0F90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A246C6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1,416,020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25F9E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9481B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520F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1D09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7244C24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3FEE15E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BCC3F2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Commonwealth Financial Counselling and Financial Capability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9F80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FF63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9D340E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431,047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BE2FB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DE5340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D09322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4D4EA1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B2A67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689E33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2DF4CB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Problem Gambling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8DD8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ADE0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920E83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448,588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43A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AFA6C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69DD06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50A40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BCAFD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7A92D53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YFS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03C99E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9EB9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FFFF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FAF207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1,048,613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423C6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B82A25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D9AEA4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B1982D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34A81E7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DB3C1F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Yilli Rreung Housing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4253DB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BD10D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3BB18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16E63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125,450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8A486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107BC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0CCFB2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CCBBB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ABA887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2C6623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YIRS One Stop Youth Shop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5767CB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9BCE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558EC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535BC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303,053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F3F7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8760A2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3713B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A08B2A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D651CF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12D26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YMCA of Perth Youth and Community Services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A1E1BE6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210AA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A2F9D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D5898E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207,593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EDEAC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4546B2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459F53A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C5895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8393D9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B160A9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Yooralla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7A07C1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2C69F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E112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A078B2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926,204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433A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E14FD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6434A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986A7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2EF34B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66FC5B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Yooralla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A5371BF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3F92D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F01B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C1FF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1,366,107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7416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0924A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738A04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26A4B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22AC22E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DC608C0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Yooralla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114A977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Outside School Hours Care for Teenagers with Disability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A1E21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6C2E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3744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195,202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E4FFC1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D8631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03366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F00F10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9AB99D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D681A4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Yorgum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DC4FF2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Royal Commission - Interim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7CF0C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2CEC8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7A339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256,859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A1AAF3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CC12FD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A5446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E1DE9A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A8FAB18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6CF8A1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Young Men's Christian Association of South Australia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2F2385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Mental Health Respite: Carer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68A8E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24F9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6B5A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331,445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5232D3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8A929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C275FA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D8CB8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32D7062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54A39D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23D738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9859F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C0FB3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72C25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3,790,780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97C2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515478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C662C0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6B32F6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4EFD535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13D38D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4BA76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Mental Health, Early Intervention for Children, Young People and their Families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6AC47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00214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08CFD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3,941,171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01B714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7D4C34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85332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ACB51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FD5B29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FD3020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Yourtown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D02CEF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C9D72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4EF63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476A2D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927,495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C118E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1E5975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2FEA846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52E6EB1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0A158CA9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43202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Youth &amp; Family Education Resources Pty.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D84D46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Children and Parent Support Services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BD4878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5FE3F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B85A4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643,002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B6D66A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F0832B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88D8D3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96F337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55418A5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77C1E69D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Youth Focus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4B91037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Individual Placement and Support Trial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AFFF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01-Nov-16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E98C1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B05034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858,000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501D2C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1FFE7C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16A60D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9127C9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160F00B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E64DFF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Youth Insearch Foundation (Aust)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EF178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Community Development and Participation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B22C0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50C17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31-Mar-18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9FA45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306,477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EA30A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CFE34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554FCFF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1E961F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1BAEBB1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EE59444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Youth Service Providers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6875A60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Financial Crisis and Material Aid - Emergency Relief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46E62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01-Mar-15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B7902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225E9F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194,651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B94B88D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378DB4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E821056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EB9744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4DD70111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94CE98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YSAS Pty Ltd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6A8B1E5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Reconnect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BD78B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CC7B6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76C2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517,406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BEDB11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78B0C3A1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04E01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BA541B8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24DE64F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C50BF1E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Yumaro Inc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50C0C8D9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Increasing Individual Capacity and Developing New Forms of Support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E61CB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30-Sep-16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E7E02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68E61C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898,463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F49D89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3F064B9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6F8F48BB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6E61C7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3C7978C6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02D4DF0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Yumaro Industries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3B7CF45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Disability Employment Assistance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3B5D36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17B9FD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B0906A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1,604,553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6A11604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6CD65352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75474F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BC76BA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1C1064C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1B1B29FC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Yura Yungi Medical Service Aboriginal Corporation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7C266B28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Personal Helpers and Mentors Program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E9C9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01-Oct-16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ECC97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FB00A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1,086,097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55CA49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B3E197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86437B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07B910A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6C102E3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51B88D2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YWCA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4C5CB9C1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4EF64F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4BFC5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A1C153C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8,079,190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6755C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153330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0FD944B3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1D2D4080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3F3E04" w:rsidRPr="003F3E04" w14:paraId="734C6A60" w14:textId="77777777" w:rsidTr="003F3E04">
        <w:trPr>
          <w:trHeight w:val="240"/>
        </w:trPr>
        <w:tc>
          <w:tcPr>
            <w:tcW w:w="2835" w:type="dxa"/>
            <w:shd w:val="clear" w:color="auto" w:fill="auto"/>
            <w:noWrap/>
            <w:hideMark/>
          </w:tcPr>
          <w:p w14:paraId="43C8D06A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YWCA NSW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14:paraId="09F0386B" w14:textId="77777777" w:rsidR="003F3E04" w:rsidRPr="003F3E04" w:rsidRDefault="003F3E04" w:rsidP="003F3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Communities for Children - Facilitating Partners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B1266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01-Jul-14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1B2CD7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30-Jun-19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93EB66" w14:textId="77777777" w:rsidR="003F3E04" w:rsidRPr="003F3E04" w:rsidRDefault="003F3E04" w:rsidP="003F3E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3,387,989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BAAA35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4C207A5C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150303BA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F3E04">
              <w:rPr>
                <w:rFonts w:eastAsia="Times New Roman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14:paraId="2FB2A40E" w14:textId="77777777" w:rsidR="003F3E04" w:rsidRPr="003F3E04" w:rsidRDefault="003F3E04" w:rsidP="003F3E0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022DF866" w14:textId="77777777" w:rsidR="00EB2C8D" w:rsidRPr="00DF5BB0" w:rsidRDefault="00EB2C8D" w:rsidP="00FF15F3">
      <w:pPr>
        <w:rPr>
          <w:rStyle w:val="BookTitle"/>
          <w:i w:val="0"/>
          <w:iCs w:val="0"/>
          <w:smallCaps w:val="0"/>
          <w:spacing w:val="0"/>
        </w:rPr>
      </w:pPr>
    </w:p>
    <w:sectPr w:rsidR="00EB2C8D" w:rsidRPr="00DF5BB0" w:rsidSect="00FF15F3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8191" w14:textId="77777777" w:rsidR="004029D4" w:rsidRDefault="004029D4">
      <w:pPr>
        <w:spacing w:after="0" w:line="240" w:lineRule="auto"/>
      </w:pPr>
      <w:r>
        <w:separator/>
      </w:r>
    </w:p>
  </w:endnote>
  <w:endnote w:type="continuationSeparator" w:id="0">
    <w:p w14:paraId="507D2C85" w14:textId="77777777" w:rsidR="004029D4" w:rsidRDefault="004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29245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5FEE0EF" w14:textId="28B89338" w:rsidR="00F12822" w:rsidRPr="00AF6AD5" w:rsidRDefault="00F12822" w:rsidP="00AF6AD5">
        <w:pPr>
          <w:pStyle w:val="Footer"/>
          <w:jc w:val="center"/>
          <w:rPr>
            <w:sz w:val="18"/>
            <w:szCs w:val="18"/>
          </w:rPr>
        </w:pPr>
        <w:r w:rsidRPr="009C59ED">
          <w:rPr>
            <w:sz w:val="18"/>
            <w:szCs w:val="18"/>
          </w:rPr>
          <w:fldChar w:fldCharType="begin"/>
        </w:r>
        <w:r w:rsidRPr="009C59ED">
          <w:rPr>
            <w:sz w:val="18"/>
            <w:szCs w:val="18"/>
          </w:rPr>
          <w:instrText xml:space="preserve"> PAGE   \* MERGEFORMAT </w:instrText>
        </w:r>
        <w:r w:rsidRPr="009C59ED">
          <w:rPr>
            <w:sz w:val="18"/>
            <w:szCs w:val="18"/>
          </w:rPr>
          <w:fldChar w:fldCharType="separate"/>
        </w:r>
        <w:r w:rsidR="003F3E04">
          <w:rPr>
            <w:noProof/>
            <w:sz w:val="18"/>
            <w:szCs w:val="18"/>
          </w:rPr>
          <w:t>2</w:t>
        </w:r>
        <w:r w:rsidRPr="009C59ED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7E04" w14:textId="77777777" w:rsidR="004029D4" w:rsidRDefault="004029D4" w:rsidP="00FF15F3">
      <w:pPr>
        <w:spacing w:after="0" w:line="240" w:lineRule="auto"/>
      </w:pPr>
      <w:r>
        <w:separator/>
      </w:r>
    </w:p>
  </w:footnote>
  <w:footnote w:type="continuationSeparator" w:id="0">
    <w:p w14:paraId="3E86A702" w14:textId="77777777" w:rsidR="004029D4" w:rsidRDefault="004029D4" w:rsidP="00F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8D"/>
    <w:multiLevelType w:val="hybridMultilevel"/>
    <w:tmpl w:val="B8AE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829"/>
    <w:multiLevelType w:val="hybridMultilevel"/>
    <w:tmpl w:val="38D01316"/>
    <w:lvl w:ilvl="0" w:tplc="61A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ED9EC" w:tentative="1">
      <w:start w:val="1"/>
      <w:numFmt w:val="lowerLetter"/>
      <w:lvlText w:val="%2."/>
      <w:lvlJc w:val="left"/>
      <w:pPr>
        <w:ind w:left="1440" w:hanging="360"/>
      </w:pPr>
    </w:lvl>
    <w:lvl w:ilvl="2" w:tplc="EBAE25EE" w:tentative="1">
      <w:start w:val="1"/>
      <w:numFmt w:val="lowerRoman"/>
      <w:lvlText w:val="%3."/>
      <w:lvlJc w:val="right"/>
      <w:pPr>
        <w:ind w:left="2160" w:hanging="180"/>
      </w:pPr>
    </w:lvl>
    <w:lvl w:ilvl="3" w:tplc="A378C7F6" w:tentative="1">
      <w:start w:val="1"/>
      <w:numFmt w:val="decimal"/>
      <w:lvlText w:val="%4."/>
      <w:lvlJc w:val="left"/>
      <w:pPr>
        <w:ind w:left="2880" w:hanging="360"/>
      </w:pPr>
    </w:lvl>
    <w:lvl w:ilvl="4" w:tplc="C8B43C14" w:tentative="1">
      <w:start w:val="1"/>
      <w:numFmt w:val="lowerLetter"/>
      <w:lvlText w:val="%5."/>
      <w:lvlJc w:val="left"/>
      <w:pPr>
        <w:ind w:left="3600" w:hanging="360"/>
      </w:pPr>
    </w:lvl>
    <w:lvl w:ilvl="5" w:tplc="15C216CC" w:tentative="1">
      <w:start w:val="1"/>
      <w:numFmt w:val="lowerRoman"/>
      <w:lvlText w:val="%6."/>
      <w:lvlJc w:val="right"/>
      <w:pPr>
        <w:ind w:left="4320" w:hanging="180"/>
      </w:pPr>
    </w:lvl>
    <w:lvl w:ilvl="6" w:tplc="EC668D14" w:tentative="1">
      <w:start w:val="1"/>
      <w:numFmt w:val="decimal"/>
      <w:lvlText w:val="%7."/>
      <w:lvlJc w:val="left"/>
      <w:pPr>
        <w:ind w:left="5040" w:hanging="360"/>
      </w:pPr>
    </w:lvl>
    <w:lvl w:ilvl="7" w:tplc="9CC486E6" w:tentative="1">
      <w:start w:val="1"/>
      <w:numFmt w:val="lowerLetter"/>
      <w:lvlText w:val="%8."/>
      <w:lvlJc w:val="left"/>
      <w:pPr>
        <w:ind w:left="5760" w:hanging="360"/>
      </w:pPr>
    </w:lvl>
    <w:lvl w:ilvl="8" w:tplc="8A881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3C75"/>
    <w:multiLevelType w:val="multilevel"/>
    <w:tmpl w:val="478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967BA"/>
    <w:multiLevelType w:val="hybridMultilevel"/>
    <w:tmpl w:val="496E7E4C"/>
    <w:lvl w:ilvl="0" w:tplc="7902DC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EEDDBA" w:tentative="1">
      <w:start w:val="1"/>
      <w:numFmt w:val="lowerLetter"/>
      <w:lvlText w:val="%2."/>
      <w:lvlJc w:val="left"/>
      <w:pPr>
        <w:ind w:left="1440" w:hanging="360"/>
      </w:pPr>
    </w:lvl>
    <w:lvl w:ilvl="2" w:tplc="BAFA9DB2" w:tentative="1">
      <w:start w:val="1"/>
      <w:numFmt w:val="lowerRoman"/>
      <w:lvlText w:val="%3."/>
      <w:lvlJc w:val="right"/>
      <w:pPr>
        <w:ind w:left="2160" w:hanging="180"/>
      </w:pPr>
    </w:lvl>
    <w:lvl w:ilvl="3" w:tplc="36445C16" w:tentative="1">
      <w:start w:val="1"/>
      <w:numFmt w:val="decimal"/>
      <w:lvlText w:val="%4."/>
      <w:lvlJc w:val="left"/>
      <w:pPr>
        <w:ind w:left="2880" w:hanging="360"/>
      </w:pPr>
    </w:lvl>
    <w:lvl w:ilvl="4" w:tplc="0F50F664" w:tentative="1">
      <w:start w:val="1"/>
      <w:numFmt w:val="lowerLetter"/>
      <w:lvlText w:val="%5."/>
      <w:lvlJc w:val="left"/>
      <w:pPr>
        <w:ind w:left="3600" w:hanging="360"/>
      </w:pPr>
    </w:lvl>
    <w:lvl w:ilvl="5" w:tplc="0394A342" w:tentative="1">
      <w:start w:val="1"/>
      <w:numFmt w:val="lowerRoman"/>
      <w:lvlText w:val="%6."/>
      <w:lvlJc w:val="right"/>
      <w:pPr>
        <w:ind w:left="4320" w:hanging="180"/>
      </w:pPr>
    </w:lvl>
    <w:lvl w:ilvl="6" w:tplc="CE726650" w:tentative="1">
      <w:start w:val="1"/>
      <w:numFmt w:val="decimal"/>
      <w:lvlText w:val="%7."/>
      <w:lvlJc w:val="left"/>
      <w:pPr>
        <w:ind w:left="5040" w:hanging="360"/>
      </w:pPr>
    </w:lvl>
    <w:lvl w:ilvl="7" w:tplc="9FC4B7CE" w:tentative="1">
      <w:start w:val="1"/>
      <w:numFmt w:val="lowerLetter"/>
      <w:lvlText w:val="%8."/>
      <w:lvlJc w:val="left"/>
      <w:pPr>
        <w:ind w:left="5760" w:hanging="360"/>
      </w:pPr>
    </w:lvl>
    <w:lvl w:ilvl="8" w:tplc="FA5AE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778"/>
    <w:multiLevelType w:val="hybridMultilevel"/>
    <w:tmpl w:val="5D1EA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77C"/>
    <w:multiLevelType w:val="hybridMultilevel"/>
    <w:tmpl w:val="EBC6B618"/>
    <w:lvl w:ilvl="0" w:tplc="D59C5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1466E8" w:tentative="1">
      <w:start w:val="1"/>
      <w:numFmt w:val="lowerLetter"/>
      <w:lvlText w:val="%2."/>
      <w:lvlJc w:val="left"/>
      <w:pPr>
        <w:ind w:left="1440" w:hanging="360"/>
      </w:pPr>
    </w:lvl>
    <w:lvl w:ilvl="2" w:tplc="58C4E950" w:tentative="1">
      <w:start w:val="1"/>
      <w:numFmt w:val="lowerRoman"/>
      <w:lvlText w:val="%3."/>
      <w:lvlJc w:val="right"/>
      <w:pPr>
        <w:ind w:left="2160" w:hanging="180"/>
      </w:pPr>
    </w:lvl>
    <w:lvl w:ilvl="3" w:tplc="60809AD4" w:tentative="1">
      <w:start w:val="1"/>
      <w:numFmt w:val="decimal"/>
      <w:lvlText w:val="%4."/>
      <w:lvlJc w:val="left"/>
      <w:pPr>
        <w:ind w:left="2880" w:hanging="360"/>
      </w:pPr>
    </w:lvl>
    <w:lvl w:ilvl="4" w:tplc="3FE6EBF6" w:tentative="1">
      <w:start w:val="1"/>
      <w:numFmt w:val="lowerLetter"/>
      <w:lvlText w:val="%5."/>
      <w:lvlJc w:val="left"/>
      <w:pPr>
        <w:ind w:left="3600" w:hanging="360"/>
      </w:pPr>
    </w:lvl>
    <w:lvl w:ilvl="5" w:tplc="FB966B4A" w:tentative="1">
      <w:start w:val="1"/>
      <w:numFmt w:val="lowerRoman"/>
      <w:lvlText w:val="%6."/>
      <w:lvlJc w:val="right"/>
      <w:pPr>
        <w:ind w:left="4320" w:hanging="180"/>
      </w:pPr>
    </w:lvl>
    <w:lvl w:ilvl="6" w:tplc="8452B560" w:tentative="1">
      <w:start w:val="1"/>
      <w:numFmt w:val="decimal"/>
      <w:lvlText w:val="%7."/>
      <w:lvlJc w:val="left"/>
      <w:pPr>
        <w:ind w:left="5040" w:hanging="360"/>
      </w:pPr>
    </w:lvl>
    <w:lvl w:ilvl="7" w:tplc="D1B242FC" w:tentative="1">
      <w:start w:val="1"/>
      <w:numFmt w:val="lowerLetter"/>
      <w:lvlText w:val="%8."/>
      <w:lvlJc w:val="left"/>
      <w:pPr>
        <w:ind w:left="5760" w:hanging="360"/>
      </w:pPr>
    </w:lvl>
    <w:lvl w:ilvl="8" w:tplc="364A25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2"/>
    <w:rsid w:val="00027567"/>
    <w:rsid w:val="000423F9"/>
    <w:rsid w:val="000857F0"/>
    <w:rsid w:val="000E006D"/>
    <w:rsid w:val="001C0CC9"/>
    <w:rsid w:val="0022235A"/>
    <w:rsid w:val="002318BB"/>
    <w:rsid w:val="002A78A6"/>
    <w:rsid w:val="003500B3"/>
    <w:rsid w:val="003F3E04"/>
    <w:rsid w:val="004029D4"/>
    <w:rsid w:val="00461D1E"/>
    <w:rsid w:val="0050103B"/>
    <w:rsid w:val="00501D29"/>
    <w:rsid w:val="00773B22"/>
    <w:rsid w:val="007770A8"/>
    <w:rsid w:val="007C4B23"/>
    <w:rsid w:val="0083107D"/>
    <w:rsid w:val="008919FA"/>
    <w:rsid w:val="008A7AF2"/>
    <w:rsid w:val="008E0279"/>
    <w:rsid w:val="00A225D2"/>
    <w:rsid w:val="00AF6AD5"/>
    <w:rsid w:val="00BE4679"/>
    <w:rsid w:val="00C15A38"/>
    <w:rsid w:val="00C62289"/>
    <w:rsid w:val="00CC2DBC"/>
    <w:rsid w:val="00CE1314"/>
    <w:rsid w:val="00CF768D"/>
    <w:rsid w:val="00D22B63"/>
    <w:rsid w:val="00DF5BB0"/>
    <w:rsid w:val="00EB2C8D"/>
    <w:rsid w:val="00F12822"/>
    <w:rsid w:val="00F151F7"/>
    <w:rsid w:val="00F15416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154E"/>
  <w15:docId w15:val="{1CCB320F-8CF2-45A6-9D0F-E93F1C2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il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0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08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850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E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C5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ED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1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073"/>
    <w:rPr>
      <w:color w:val="800080"/>
      <w:u w:val="single"/>
    </w:rPr>
  </w:style>
  <w:style w:type="paragraph" w:customStyle="1" w:styleId="xl69">
    <w:name w:val="xl69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</w:rPr>
  </w:style>
  <w:style w:type="paragraph" w:customStyle="1" w:styleId="xl71">
    <w:name w:val="xl71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2">
    <w:name w:val="xl72"/>
    <w:basedOn w:val="Normal"/>
    <w:rsid w:val="009410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4">
    <w:name w:val="xl74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75">
    <w:name w:val="xl75"/>
    <w:basedOn w:val="Normal"/>
    <w:rsid w:val="00941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68">
    <w:name w:val="xl68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24"/>
      <w:szCs w:val="24"/>
    </w:rPr>
  </w:style>
  <w:style w:type="paragraph" w:customStyle="1" w:styleId="xl77">
    <w:name w:val="xl77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paragraph" w:customStyle="1" w:styleId="xl78">
    <w:name w:val="xl78"/>
    <w:basedOn w:val="Normal"/>
    <w:rsid w:val="00132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6A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A6"/>
    <w:rPr>
      <w:rFonts w:ascii="Arial" w:hAnsi="Arial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423F9"/>
  </w:style>
  <w:style w:type="paragraph" w:customStyle="1" w:styleId="xl64">
    <w:name w:val="xl64"/>
    <w:basedOn w:val="Normal"/>
    <w:rsid w:val="0004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0423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0">
    <w:name w:val="xl80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Normal"/>
    <w:rsid w:val="00042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12822"/>
  </w:style>
  <w:style w:type="paragraph" w:customStyle="1" w:styleId="xl63">
    <w:name w:val="xl63"/>
    <w:basedOn w:val="Normal"/>
    <w:rsid w:val="00F128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773B22"/>
  </w:style>
  <w:style w:type="paragraph" w:customStyle="1" w:styleId="msonormal0">
    <w:name w:val="msonormal"/>
    <w:basedOn w:val="Normal"/>
    <w:rsid w:val="00EB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637DC63C6A50B4F997688EC5DAAC7D4" ma:contentTypeVersion="" ma:contentTypeDescription="PDMS Document Site Content Type" ma:contentTypeScope="" ma:versionID="184035545f3f127d895bab235b1e12fa">
  <xsd:schema xmlns:xsd="http://www.w3.org/2001/XMLSchema" xmlns:xs="http://www.w3.org/2001/XMLSchema" xmlns:p="http://schemas.microsoft.com/office/2006/metadata/properties" xmlns:ns2="4D5DFAB2-346F-4833-91A0-D17E1CA2F867" targetNamespace="http://schemas.microsoft.com/office/2006/metadata/properties" ma:root="true" ma:fieldsID="7ef9013106068846d4ac5ca3a125ec91" ns2:_="">
    <xsd:import namespace="4D5DFAB2-346F-4833-91A0-D17E1CA2F86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DFAB2-346F-4833-91A0-D17E1CA2F86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B4D5-DBEA-4287-BBE7-38C9F1786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76E72-411C-4692-8C14-717B5F65B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DFAB2-346F-4833-91A0-D17E1CA2F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6262A-48C2-4AB4-AB11-73EA6D49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37974</Words>
  <Characters>216454</Characters>
  <Application>Microsoft Office Word</Application>
  <DocSecurity>0</DocSecurity>
  <Lines>1803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253921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BULL, Craig</dc:creator>
  <cp:lastModifiedBy>MCMAHON, Heather</cp:lastModifiedBy>
  <cp:revision>6</cp:revision>
  <cp:lastPrinted>2017-07-21T05:10:00Z</cp:lastPrinted>
  <dcterms:created xsi:type="dcterms:W3CDTF">2017-11-27T01:02:00Z</dcterms:created>
  <dcterms:modified xsi:type="dcterms:W3CDTF">2018-01-17T22:04:00Z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SecurityInformation">
    <vt:lpwstr>Critical Date: 31/08/15</vt:lpwstr>
  </property>
  <property fmtid="{D5CDD505-2E9C-101B-9397-08002B2CF9AE}" pid="3" name="ClearanceActualDate">
    <vt:lpwstr>11 August 2015</vt:lpwstr>
  </property>
  <property fmtid="{D5CDD505-2E9C-101B-9397-08002B2CF9AE}" pid="4" name="ClearanceDueDate">
    <vt:lpwstr>28 July 2015</vt:lpwstr>
  </property>
  <property fmtid="{D5CDD505-2E9C-101B-9397-08002B2CF9AE}" pid="5" name="Electorates">
    <vt:lpwstr> </vt:lpwstr>
  </property>
  <property fmtid="{D5CDD505-2E9C-101B-9397-08002B2CF9AE}" pid="6" name="GroupResponsible">
    <vt:lpwstr>Finance and Services</vt:lpwstr>
  </property>
  <property fmtid="{D5CDD505-2E9C-101B-9397-08002B2CF9AE}" pid="7" name="HandlingProtocol">
    <vt:lpwstr>Standard</vt:lpwstr>
  </property>
  <property fmtid="{D5CDD505-2E9C-101B-9397-08002B2CF9AE}" pid="8" name="InformationMinister">
    <vt:lpwstr> </vt:lpwstr>
  </property>
  <property fmtid="{D5CDD505-2E9C-101B-9397-08002B2CF9AE}" pid="9" name="LastClearingOfficer">
    <vt:lpwstr>Peter BROADHEAD</vt:lpwstr>
  </property>
  <property fmtid="{D5CDD505-2E9C-101B-9397-08002B2CF9AE}" pid="10" name="Ministers">
    <vt:lpwstr>Scott Morrison</vt:lpwstr>
  </property>
  <property fmtid="{D5CDD505-2E9C-101B-9397-08002B2CF9AE}" pid="11" name="PdrId">
    <vt:lpwstr>MS15-001342</vt:lpwstr>
  </property>
  <property fmtid="{D5CDD505-2E9C-101B-9397-08002B2CF9AE}" pid="12" name="Principal">
    <vt:lpwstr>Minister</vt:lpwstr>
  </property>
  <property fmtid="{D5CDD505-2E9C-101B-9397-08002B2CF9AE}" pid="13" name="ReasonForSensitivity">
    <vt:lpwstr/>
  </property>
  <property fmtid="{D5CDD505-2E9C-101B-9397-08002B2CF9AE}" pid="14" name="RegisteredDate">
    <vt:lpwstr>13 July 2015</vt:lpwstr>
  </property>
  <property fmtid="{D5CDD505-2E9C-101B-9397-08002B2CF9AE}" pid="15" name="RequestedAction">
    <vt:lpwstr>ACTION</vt:lpwstr>
  </property>
  <property fmtid="{D5CDD505-2E9C-101B-9397-08002B2CF9AE}" pid="16" name="ResponsibleMinister">
    <vt:lpwstr>Scott Morrison</vt:lpwstr>
  </property>
  <property fmtid="{D5CDD505-2E9C-101B-9397-08002B2CF9AE}" pid="17" name="SecurityClassification">
    <vt:lpwstr>UNCLASSIFIED  </vt:lpwstr>
  </property>
  <property fmtid="{D5CDD505-2E9C-101B-9397-08002B2CF9AE}" pid="18" name="Subject">
    <vt:lpwstr>Senate Order 192 Reporting - 1 July 2014 to 30 June 2015</vt:lpwstr>
  </property>
  <property fmtid="{D5CDD505-2E9C-101B-9397-08002B2CF9AE}" pid="19" name="TaskSeqNo">
    <vt:lpwstr>1</vt:lpwstr>
  </property>
  <property fmtid="{D5CDD505-2E9C-101B-9397-08002B2CF9AE}" pid="20" name="TemplateSubType">
    <vt:lpwstr>General</vt:lpwstr>
  </property>
  <property fmtid="{D5CDD505-2E9C-101B-9397-08002B2CF9AE}" pid="21" name="TemplateType">
    <vt:lpwstr>Submission</vt:lpwstr>
  </property>
  <property fmtid="{D5CDD505-2E9C-101B-9397-08002B2CF9AE}" pid="22" name="TrustedGroups">
    <vt:lpwstr>Parliamentary Coordinator MS, DLO, Ministerial Staff - Coalition 2013, Business Administrator, Limited Distribution MS</vt:lpwstr>
  </property>
</Properties>
</file>