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5AAE" w14:textId="77777777" w:rsidR="00E61ED9" w:rsidRPr="00EE2146" w:rsidRDefault="00E61ED9" w:rsidP="00E61ED9">
      <w:pPr>
        <w:jc w:val="center"/>
        <w:rPr>
          <w:rFonts w:cs="Arial"/>
          <w:b/>
          <w:sz w:val="24"/>
          <w:szCs w:val="24"/>
        </w:rPr>
      </w:pPr>
      <w:r w:rsidRPr="00EE2146">
        <w:rPr>
          <w:rFonts w:cs="Arial"/>
          <w:b/>
          <w:sz w:val="24"/>
          <w:szCs w:val="24"/>
        </w:rPr>
        <w:t>National Disability Abuse and Neglect Hotline data</w:t>
      </w:r>
    </w:p>
    <w:p w14:paraId="474FA665" w14:textId="353CDC0B"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Period: </w:t>
      </w:r>
      <w:r w:rsidR="008C630D">
        <w:rPr>
          <w:rStyle w:val="BookTitle"/>
          <w:b/>
          <w:i w:val="0"/>
          <w:iCs w:val="0"/>
          <w:smallCaps w:val="0"/>
          <w:spacing w:val="0"/>
        </w:rPr>
        <w:t>July</w:t>
      </w:r>
      <w:r w:rsidR="00EE2146">
        <w:rPr>
          <w:rStyle w:val="BookTitle"/>
          <w:b/>
          <w:i w:val="0"/>
          <w:iCs w:val="0"/>
          <w:smallCaps w:val="0"/>
          <w:spacing w:val="0"/>
        </w:rPr>
        <w:t xml:space="preserve"> – </w:t>
      </w:r>
      <w:r w:rsidR="008C630D">
        <w:rPr>
          <w:rStyle w:val="BookTitle"/>
          <w:b/>
          <w:i w:val="0"/>
          <w:iCs w:val="0"/>
          <w:smallCaps w:val="0"/>
          <w:spacing w:val="0"/>
        </w:rPr>
        <w:t xml:space="preserve">December </w:t>
      </w:r>
      <w:r w:rsidR="00EE2146">
        <w:rPr>
          <w:rStyle w:val="BookTitle"/>
          <w:b/>
          <w:i w:val="0"/>
          <w:iCs w:val="0"/>
          <w:smallCaps w:val="0"/>
          <w:spacing w:val="0"/>
        </w:rPr>
        <w:t>2023</w:t>
      </w:r>
    </w:p>
    <w:p w14:paraId="55AF3AB8" w14:textId="77777777"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14:paraId="3E6C905E" w14:textId="37EF5B2C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EE2146">
        <w:rPr>
          <w:rStyle w:val="BookTitle"/>
          <w:i w:val="0"/>
          <w:iCs w:val="0"/>
          <w:smallCaps w:val="0"/>
          <w:spacing w:val="0"/>
        </w:rPr>
        <w:t>J</w:t>
      </w:r>
      <w:r w:rsidR="008C630D">
        <w:rPr>
          <w:rStyle w:val="BookTitle"/>
          <w:i w:val="0"/>
          <w:iCs w:val="0"/>
          <w:smallCaps w:val="0"/>
          <w:spacing w:val="0"/>
        </w:rPr>
        <w:t>uly</w:t>
      </w:r>
      <w:r w:rsidR="00EE2146">
        <w:rPr>
          <w:rStyle w:val="BookTitle"/>
          <w:i w:val="0"/>
          <w:iCs w:val="0"/>
          <w:smallCaps w:val="0"/>
          <w:spacing w:val="0"/>
        </w:rPr>
        <w:t xml:space="preserve"> – </w:t>
      </w:r>
      <w:r w:rsidR="008C630D">
        <w:rPr>
          <w:rStyle w:val="BookTitle"/>
          <w:i w:val="0"/>
          <w:iCs w:val="0"/>
          <w:smallCaps w:val="0"/>
          <w:spacing w:val="0"/>
        </w:rPr>
        <w:t>December</w:t>
      </w:r>
      <w:r w:rsidR="00EE2146">
        <w:rPr>
          <w:rStyle w:val="BookTitle"/>
          <w:i w:val="0"/>
          <w:iCs w:val="0"/>
          <w:smallCaps w:val="0"/>
          <w:spacing w:val="0"/>
        </w:rPr>
        <w:t xml:space="preserve"> 2023</w:t>
      </w:r>
      <w:r w:rsidR="0060350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14:paraId="65EB32B9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E61ED9" w:rsidRPr="00851537" w14:paraId="79DB5CDE" w14:textId="77777777" w:rsidTr="00EE2146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0B05D57A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14:paraId="27689BBC" w14:textId="77777777" w:rsidTr="00EE214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6F86AFA6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D0D6F04" w14:textId="23A5C1F3" w:rsidR="00E61ED9" w:rsidRPr="00851537" w:rsidRDefault="00EE2146" w:rsidP="0060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2023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– Cases by Month </w:t>
            </w:r>
          </w:p>
        </w:tc>
      </w:tr>
      <w:tr w:rsidR="00EE2146" w:rsidRPr="00851537" w14:paraId="5D9A2755" w14:textId="77777777" w:rsidTr="00673E7E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732B465F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E37AADD" w14:textId="4E7D0BC6" w:rsidR="00E61ED9" w:rsidRPr="00673E7E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 w:rsidR="008C630D"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ul</w:t>
            </w:r>
            <w:r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8A2BFF9" w14:textId="44A541C2" w:rsidR="00E61ED9" w:rsidRPr="00673E7E" w:rsidRDefault="008C630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</w:t>
            </w:r>
            <w:r w:rsidR="00EE2146"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36AB6536" w14:textId="1EF4D773" w:rsidR="00E61ED9" w:rsidRPr="00673E7E" w:rsidRDefault="008C630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</w:t>
            </w:r>
            <w:r w:rsidR="00EE2146" w:rsidRPr="00673E7E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68569378" w14:textId="3A8D2F2E" w:rsidR="00E61ED9" w:rsidRPr="00851537" w:rsidRDefault="008C630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C644E0A" w14:textId="72669C16" w:rsidR="00E61ED9" w:rsidRPr="00851537" w:rsidRDefault="008C630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F12C19C" w14:textId="31BE1F9C" w:rsidR="00E61ED9" w:rsidRPr="00851537" w:rsidRDefault="008C630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</w:tr>
      <w:tr w:rsidR="00E61ED9" w:rsidRPr="00851537" w14:paraId="1D3B1583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DE3C16A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5800209" w14:textId="292D1807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ADAD6EE" w14:textId="181ECD24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874431F" w14:textId="6396732E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F3FF439" w14:textId="58BDB025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3890133" w14:textId="78AA97AD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A000134" w14:textId="4382E321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40D2F791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1276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2AD6" w14:textId="41FF96D0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211DC" w14:textId="70B0AEFF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3EEA7" w14:textId="75F5B0E4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74C52" w14:textId="001B57FB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79C7C" w14:textId="03C23DEE" w:rsidR="00E61ED9" w:rsidRPr="00851537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31D1" w14:textId="0F50315F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2F5A7DD5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8704AF1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6F7F485" w14:textId="05499457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16C3442" w14:textId="4536736F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1DACAE" w14:textId="6D9016FB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0766DD9" w14:textId="09885AEE" w:rsidR="00E61ED9" w:rsidRPr="00851537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A60E11F" w14:textId="26FAA577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1A91A15" w14:textId="0F7C848E" w:rsidR="00E61ED9" w:rsidRPr="00851537" w:rsidRDefault="0072559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E61ED9" w:rsidRPr="00851537" w14:paraId="34417D89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24ED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77C0D" w14:textId="757C3DD8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EE467" w14:textId="54F73A78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D098E" w14:textId="4BCE9AA3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440A9" w14:textId="340AF82C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17673" w14:textId="540914FB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9F88F" w14:textId="36F5FEDF" w:rsidR="00E61ED9" w:rsidRPr="00851537" w:rsidRDefault="0072559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7F4A9004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79C6B6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DC91B12" w14:textId="29923F09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7204B0A" w14:textId="2BC8305D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EBC61B" w14:textId="1DCDA9BE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C1BBCDE" w14:textId="428DE602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F29804A" w14:textId="14993168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62B8998" w14:textId="3EB51211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1F869798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D6C5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3445E" w14:textId="5B948282" w:rsidR="00E61ED9" w:rsidRPr="00673E7E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AD34" w14:textId="2B8B02EF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B82AD" w14:textId="500F3801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0F811" w14:textId="52697BB1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9A07C" w14:textId="7B76D5D8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E75B6" w14:textId="0DD581B3" w:rsidR="00E61ED9" w:rsidRPr="00851537" w:rsidRDefault="0072559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08D9B008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97258D8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2C719E9" w14:textId="4E03165C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B9674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399F0B" w14:textId="008403E7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C972098" w14:textId="3E7FE466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CA4F85" w14:textId="4E0F950F" w:rsidR="00E61ED9" w:rsidRPr="00851537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8597529" w14:textId="4C12E771" w:rsidR="00E61ED9" w:rsidRPr="0085153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AF0898C" w14:textId="1F65575E" w:rsidR="00E61ED9" w:rsidRPr="00851537" w:rsidRDefault="0072559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bookmarkStart w:id="0" w:name="_GoBack"/>
        <w:bookmarkEnd w:id="0"/>
      </w:tr>
      <w:tr w:rsidR="00E61ED9" w:rsidRPr="00851537" w14:paraId="0FC65EBC" w14:textId="77777777" w:rsidTr="00673E7E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242D32A" w14:textId="77777777" w:rsidR="00E61ED9" w:rsidRPr="00851537" w:rsidRDefault="00E61ED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8ABA4D5" w14:textId="4328AD7F" w:rsidR="00E61ED9" w:rsidRPr="00673E7E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6BDF7085" w14:textId="136F316F" w:rsidR="00E61ED9" w:rsidRPr="00673E7E" w:rsidRDefault="00673E7E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5EC82F1" w14:textId="38AD9DD5" w:rsidR="00E61ED9" w:rsidRPr="00673E7E" w:rsidRDefault="00141F4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0D6855A9" w14:textId="047A15ED" w:rsidR="00E61ED9" w:rsidRPr="007D1407" w:rsidRDefault="00B9674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6AADC7A" w14:textId="7E553C63" w:rsidR="00E61ED9" w:rsidRPr="007D140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13D93B58" w14:textId="6A2F96B2" w:rsidR="00E61ED9" w:rsidRPr="007D1407" w:rsidRDefault="00A27B4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44</w:t>
            </w:r>
          </w:p>
        </w:tc>
      </w:tr>
    </w:tbl>
    <w:p w14:paraId="482D1BE0" w14:textId="4CA9BEE3" w:rsidR="00E61ED9" w:rsidRPr="00685B02" w:rsidRDefault="00E61ED9" w:rsidP="00E61ED9">
      <w:pPr>
        <w:spacing w:before="320"/>
        <w:rPr>
          <w:rFonts w:ascii="Calibri" w:eastAsia="Times New Roman" w:hAnsi="Calibri" w:cs="Times New Roman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14:paraId="05934874" w14:textId="77777777" w:rsidR="00E61ED9" w:rsidRPr="001C7562" w:rsidRDefault="00893DA5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noProof/>
          <w:u w:val="single"/>
          <w:lang w:eastAsia="en-AU"/>
        </w:rPr>
        <w:drawing>
          <wp:inline distT="0" distB="0" distL="0" distR="0" wp14:anchorId="16058E65" wp14:editId="4CBF6D5F">
            <wp:extent cx="3457575" cy="3028950"/>
            <wp:effectExtent l="0" t="0" r="9525" b="0"/>
            <wp:docPr id="1" name="Chart 1" title="Hotline 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4F4914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B23F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p w14:paraId="42B37449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0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EE2146" w:rsidRPr="007D1407" w14:paraId="66AA028E" w14:textId="77777777" w:rsidTr="00EE2146">
        <w:trPr>
          <w:trHeight w:val="300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980DD46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FB5AE94" w14:textId="642E66C3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 w:rsidR="00B23F7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7F75030" w14:textId="7804BBF3" w:rsidR="00EE2146" w:rsidRPr="007D1407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45CC14E8" w14:textId="75C5641A" w:rsidR="00EE2146" w:rsidRPr="007D1407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414AEF75" w14:textId="58FDC25F" w:rsidR="00EE2146" w:rsidRPr="007D1407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72D139E9" w14:textId="5FA2E5A3" w:rsidR="00EE2146" w:rsidRPr="007D1407" w:rsidRDefault="00B23F77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FA79AC0" w14:textId="6345448D" w:rsidR="00EE2146" w:rsidRPr="007D1407" w:rsidRDefault="00B23F77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</w:t>
            </w:r>
            <w:r w:rsid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3BE8A260" w14:textId="77777777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E2146" w:rsidRPr="007D1407" w14:paraId="60CF3825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330FEF1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9B138F9" w14:textId="05ABAB08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E35EA2" w14:textId="27F581EE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3B22CD7" w14:textId="3D48CCE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56F1298" w14:textId="2FD91DFF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1290692" w14:textId="6274265D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DEDCF1B" w14:textId="1FA06FBA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72EFDE5" w14:textId="09D3A529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E2146" w:rsidRPr="007D1407" w14:paraId="7612026E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A9CA52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36E53" w14:textId="25CCF44D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C4B62" w14:textId="10864B93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4B15D" w14:textId="2CE9810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5108F" w14:textId="37608C84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8F446" w14:textId="1CF0B5D3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FEF5B" w14:textId="68EAF481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4C4E" w14:textId="4F297CE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EE2146" w:rsidRPr="007D1407" w14:paraId="55B76919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BF43BB6" w14:textId="5E04F915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Deafness/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ard of Hearing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3A3716F" w14:textId="182ED1C0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04391A1" w14:textId="32DBD70A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B36B350" w14:textId="624A618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C89FE7E" w14:textId="006C9095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4F5207B" w14:textId="07E56B71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AEC0080" w14:textId="2423DD3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ADC04F8" w14:textId="05A8C5AB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E2146" w:rsidRPr="007D1407" w14:paraId="50E9A94E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7B71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442C" w14:textId="57317848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C4332" w14:textId="36D56F4D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AAEB5" w14:textId="5A8C5BB2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D0B8E" w14:textId="5FF357E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10A19" w14:textId="07577372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D2DCF" w14:textId="0EE990F9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0A" w14:textId="2E21D595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EE2146" w:rsidRPr="007D1407" w14:paraId="58F6C4F0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F10EEB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A323CC" w14:textId="1FE05194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8A114DE" w14:textId="351BC08E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6AA2E44" w14:textId="55A6ABD5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9BDA138" w14:textId="15802678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ADEDC3A" w14:textId="40F48207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2B372B7" w14:textId="316B50B6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944A18E" w14:textId="630B8BF8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EE2146" w:rsidRPr="007D1407" w14:paraId="025860E9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E0AE0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3E522" w14:textId="4174DA0D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9EDD7" w14:textId="73806BF8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63C8F" w14:textId="00366F95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DE795" w14:textId="5A0916A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0A5B" w14:textId="024E551F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C2CFC" w14:textId="248E1D3B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96E9" w14:textId="6A7C59F7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EE2146" w:rsidRPr="007D1407" w14:paraId="1FDA0975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38A6C4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0691BB7" w14:textId="3ADE0D06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B591B3E" w14:textId="61769DB1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476D23F" w14:textId="43634B9E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D6C819F" w14:textId="29B6D811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6B57638" w14:textId="1224358B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A852ACB" w14:textId="7B041EB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1C78F87" w14:textId="35282868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</w:tr>
      <w:tr w:rsidR="00EE2146" w:rsidRPr="007D1407" w14:paraId="71F12071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99810" w14:textId="6F4B203A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Mental Health Condition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B4706" w14:textId="36A70B9A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08746" w14:textId="04B6CA6D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56F5" w14:textId="761AE0FE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EB645" w14:textId="70507799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33090" w14:textId="7F2D276C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AD756" w14:textId="7D042F0E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BB9D" w14:textId="67B77849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</w:tr>
      <w:tr w:rsidR="00EE2146" w:rsidRPr="007D1407" w14:paraId="6F926909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7687E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048CF09" w14:textId="73A67306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43B5A7F" w14:textId="18DD699B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40B85E4" w14:textId="5358D7D9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91C47CE" w14:textId="668BBE05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CFB8AB9" w14:textId="1226E094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905895D" w14:textId="681A90B1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4738A6D" w14:textId="048E6AD4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EE2146" w:rsidRPr="007D1407" w14:paraId="658828E0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D47E9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A7973" w14:textId="34755CB3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F312D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1E288" w14:textId="21F3017A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C4643" w14:textId="2631573F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03D6C" w14:textId="661832B3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14434" w14:textId="3B85F13C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27559" w14:textId="4288814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DE47" w14:textId="53C0DEE0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="00F312D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EE2146" w:rsidRPr="007D1407" w14:paraId="3762C3C3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3950679" w14:textId="271C9CA5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Blindness/Low 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726156A" w14:textId="42C4EFC3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B106BF6" w14:textId="0B0DFE27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00A77F0" w14:textId="1507AB7C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CA7F52C" w14:textId="0DFB655E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27581A9" w14:textId="597C12AD" w:rsidR="00EE2146" w:rsidRPr="007D1407" w:rsidRDefault="009F0A93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0FC00CC" w14:textId="18B2F313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EB741C3" w14:textId="28A4B081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E2146" w:rsidRPr="007D1407" w14:paraId="54C3A6E5" w14:textId="77777777" w:rsidTr="00A4587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2FCE0B0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A449968" w14:textId="25A70DFC" w:rsidR="00EE2146" w:rsidRPr="007D1407" w:rsidRDefault="00A4587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</w:t>
            </w:r>
            <w:r w:rsidR="00F312D0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4BDD99C" w14:textId="5D73C491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25223AB" w14:textId="52FF8689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42F2378" w14:textId="3310F167" w:rsidR="00EE2146" w:rsidRPr="007D1407" w:rsidRDefault="005649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F70B651" w14:textId="0B9A4313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20F27DB" w14:textId="3A611A7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A78BBA7" w14:textId="14028E82" w:rsidR="00EE2146" w:rsidRPr="007D1407" w:rsidRDefault="00DC46BE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29</w:t>
            </w:r>
            <w:r w:rsidR="00F312D0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9</w:t>
            </w:r>
          </w:p>
        </w:tc>
      </w:tr>
    </w:tbl>
    <w:p w14:paraId="70E685FE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14:paraId="56AF4334" w14:textId="1C845CD9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  <w:r w:rsidR="00B23F77">
        <w:rPr>
          <w:rStyle w:val="BookTitle"/>
          <w:i w:val="0"/>
          <w:iCs w:val="0"/>
          <w:smallCaps w:val="0"/>
          <w:spacing w:val="0"/>
          <w:u w:val="single"/>
        </w:rPr>
        <w:t xml:space="preserve"> </w:t>
      </w:r>
    </w:p>
    <w:tbl>
      <w:tblPr>
        <w:tblW w:w="3588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1462"/>
        <w:gridCol w:w="638"/>
        <w:gridCol w:w="1488"/>
      </w:tblGrid>
      <w:tr w:rsidR="00E61ED9" w:rsidRPr="007D1407" w14:paraId="55274AF4" w14:textId="77777777" w:rsidTr="00EE2146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CB20B51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148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568EBB4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14:paraId="78761B8E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F736880" w14:textId="23A78890" w:rsidR="00E61ED9" w:rsidRPr="00811A78" w:rsidRDefault="00EE2146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J</w:t>
            </w:r>
            <w:r w:rsidR="00B23F77" w:rsidRPr="00811A78">
              <w:rPr>
                <w:rFonts w:ascii="Calibri" w:eastAsia="Times New Roman" w:hAnsi="Calibri" w:cs="Times New Roman"/>
                <w:lang w:eastAsia="en-AU"/>
              </w:rPr>
              <w:t>ul</w:t>
            </w:r>
            <w:r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697CEBFC" w14:textId="502508FA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 w:rsidR="00B23F7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61ED9" w:rsidRPr="007D1407" w14:paraId="634995A0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BFDD6" w14:textId="6093A738" w:rsidR="00E61ED9" w:rsidRPr="00811A78" w:rsidRDefault="00B23F77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Aug</w:t>
            </w:r>
            <w:r w:rsidR="00EE2146"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7515E044" w14:textId="62F2F667" w:rsidR="00E61ED9" w:rsidRPr="007D1407" w:rsidRDefault="00B23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</w:tr>
      <w:tr w:rsidR="00E61ED9" w:rsidRPr="007D1407" w14:paraId="3B5EE0B0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8FDFDF5" w14:textId="6B30C127" w:rsidR="00E61ED9" w:rsidRPr="00811A78" w:rsidRDefault="00B23F77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Sept</w:t>
            </w:r>
            <w:r w:rsidR="00EE2146"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630469E2" w14:textId="48C2F86C" w:rsidR="00E61ED9" w:rsidRPr="007D1407" w:rsidRDefault="00B23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</w:tr>
      <w:tr w:rsidR="00E61ED9" w:rsidRPr="007D1407" w14:paraId="272E7E73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E94C2" w14:textId="1944DA3B" w:rsidR="00E61ED9" w:rsidRPr="00811A78" w:rsidRDefault="00B23F77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Oct</w:t>
            </w:r>
            <w:r w:rsidR="00EE2146"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2FDA1A2" w14:textId="3BA5DF63" w:rsidR="00E61ED9" w:rsidRPr="007D1407" w:rsidRDefault="00B23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E61ED9" w:rsidRPr="007D1407" w14:paraId="6ADCF380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DB5B6E7" w14:textId="3B3D8A5C" w:rsidR="00E61ED9" w:rsidRPr="00811A78" w:rsidRDefault="00B23F77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Nov</w:t>
            </w:r>
            <w:r w:rsidR="00EE2146"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F368D70" w14:textId="311F3551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</w:tr>
      <w:tr w:rsidR="00E61ED9" w:rsidRPr="007D1407" w14:paraId="49F187E2" w14:textId="77777777" w:rsidTr="00811A78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767268" w14:textId="7A96C807" w:rsidR="00E61ED9" w:rsidRPr="00811A78" w:rsidRDefault="00B23F77" w:rsidP="00811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811A78">
              <w:rPr>
                <w:rFonts w:ascii="Calibri" w:eastAsia="Times New Roman" w:hAnsi="Calibri" w:cs="Times New Roman"/>
                <w:lang w:eastAsia="en-AU"/>
              </w:rPr>
              <w:t>Dec</w:t>
            </w:r>
            <w:r w:rsidR="00EE2146" w:rsidRPr="00811A78">
              <w:rPr>
                <w:rFonts w:ascii="Calibri" w:eastAsia="Times New Roman" w:hAnsi="Calibri" w:cs="Times New Roman"/>
                <w:lang w:eastAsia="en-AU"/>
              </w:rPr>
              <w:t>-23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00FD1D5" w14:textId="415BB830" w:rsidR="00E61ED9" w:rsidRPr="007D1407" w:rsidRDefault="00B23F7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E61ED9" w:rsidRPr="007D1407" w14:paraId="57DC7421" w14:textId="77777777" w:rsidTr="00EE2146">
        <w:trPr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51F6C91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038D1E9F" w14:textId="57712EEE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</w:t>
            </w:r>
            <w:r w:rsidR="00B23F7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</w:tr>
    </w:tbl>
    <w:p w14:paraId="3F6002EF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: </w:t>
      </w:r>
      <w:r w:rsidRPr="00811A78">
        <w:rPr>
          <w:rStyle w:val="BookTitle"/>
          <w:i w:val="0"/>
          <w:iCs w:val="0"/>
          <w:smallCaps w:val="0"/>
          <w:spacing w:val="0"/>
          <w:u w:val="single"/>
        </w:rPr>
        <w:t>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14:paraId="6B2A6E72" w14:textId="77777777" w:rsidTr="00EE2146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15D68B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5786D872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14:paraId="71E2DB13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5DBEDDE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141518F" w14:textId="08BBAF54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100%</w:t>
            </w:r>
          </w:p>
        </w:tc>
      </w:tr>
      <w:tr w:rsidR="00E61ED9" w:rsidRPr="007D1407" w14:paraId="193A5ED0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B591F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396BF6C" w14:textId="2E6F175A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</w:tr>
      <w:tr w:rsidR="00E61ED9" w:rsidRPr="007D1407" w14:paraId="28A5BC15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F541D76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08FB3826" w14:textId="4FE4634E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</w:tr>
      <w:tr w:rsidR="00E61ED9" w:rsidRPr="007D1407" w14:paraId="4ADD2AD6" w14:textId="77777777" w:rsidTr="00EE2146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792D46E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5905B427" w14:textId="000380FC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14:paraId="21C13873" w14:textId="77777777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EE2146" w:rsidRPr="007D1407" w14:paraId="7E27DF5C" w14:textId="77777777" w:rsidTr="00EE2146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C9F4C0D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56355202" w14:textId="4FE9BB7D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 w:rsidR="00B23F7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ul</w:t>
            </w: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5697F4E9" w14:textId="46F6D413" w:rsidR="00EE2146" w:rsidRPr="00EE2146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</w:t>
            </w:r>
            <w:r w:rsidR="00EE2146"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1E9B74D9" w14:textId="6CE20C13" w:rsidR="00EE2146" w:rsidRPr="00EE2146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Sept</w:t>
            </w:r>
            <w:r w:rsidR="00EE2146"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CDE7961" w14:textId="4F7EEA5F" w:rsidR="00EE2146" w:rsidRPr="00EE2146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</w:t>
            </w:r>
            <w:r w:rsidR="00EE2146"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0DE36232" w14:textId="74C31A5B" w:rsidR="00EE2146" w:rsidRPr="00EE2146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</w:t>
            </w:r>
            <w:r w:rsidR="00EE2146"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673AD77A" w14:textId="03DCF101" w:rsidR="00EE2146" w:rsidRPr="00EE2146" w:rsidRDefault="00B23F77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</w:t>
            </w:r>
            <w:r w:rsidR="00EE2146"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-23</w:t>
            </w:r>
          </w:p>
        </w:tc>
        <w:tc>
          <w:tcPr>
            <w:tcW w:w="10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57694FD1" w14:textId="71CBC7A6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E2146" w:rsidRPr="007D1407" w14:paraId="72443807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AB0D5D7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D08780A" w14:textId="40F6ADBD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8F1F6CA" w14:textId="1E7CC1B7" w:rsidR="00EE2146" w:rsidRPr="007D1407" w:rsidRDefault="00F312D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5959772" w14:textId="38C540AC" w:rsidR="00EE2146" w:rsidRPr="00F312D0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9370E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6DFD81D" w14:textId="42791D8B" w:rsidR="00EE2146" w:rsidRPr="00F312D0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9370E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472B95C" w14:textId="58B0B78B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03DDCAF" w14:textId="42F9E4BB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047EC61" w14:textId="3C2F73F8" w:rsidR="00EE2146" w:rsidRPr="007D1407" w:rsidRDefault="00F4479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EE2146" w:rsidRPr="007D1407" w14:paraId="74AA08AC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2648D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6753E" w14:textId="72805981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CAA63" w14:textId="28A6B50F" w:rsidR="00EE2146" w:rsidRPr="007D1407" w:rsidRDefault="00F312D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149CB" w14:textId="0B50E09B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8C292" w14:textId="016CB56F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D1C00" w14:textId="1BDF1837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81858" w14:textId="07C8C1B7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DAD6" w14:textId="567ED76C" w:rsidR="00EE2146" w:rsidRPr="007D1407" w:rsidRDefault="00F4479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EE2146" w:rsidRPr="007D1407" w14:paraId="7F6A12B6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A1BB2E2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3AA6071" w14:textId="40ED8126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A42AECF" w14:textId="72AB1738" w:rsidR="00EE2146" w:rsidRPr="007D1407" w:rsidRDefault="00F312D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B391A48" w14:textId="4483B202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8B22940" w14:textId="049FCC49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E56812" w14:textId="6CE1574D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CD662FE" w14:textId="3BBC2C8C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7A065B2" w14:textId="6381FEC1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EE2146" w:rsidRPr="007D1407" w14:paraId="2500070E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CC10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45EB" w14:textId="5273F983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256F" w14:textId="332044FA" w:rsidR="00EE2146" w:rsidRPr="007D1407" w:rsidRDefault="00F312D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9DDBA" w14:textId="024EE054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C1091" w14:textId="3B6F3C82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48F61" w14:textId="0E7E26DE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D23BA" w14:textId="5BFAE396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65D8" w14:textId="7FFE7898" w:rsidR="00EE2146" w:rsidRPr="007D1407" w:rsidRDefault="00F4479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EE2146" w:rsidRPr="007D1407" w14:paraId="1CC7EDCA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D1B7A08" w14:textId="1058B9E9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</w:t>
            </w:r>
            <w:r w:rsidR="009F1726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225457E" w14:textId="264DC880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AE7E2A5" w14:textId="4637E5DD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CEE8EC2" w14:textId="3755E15E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6E798DE" w14:textId="49618C39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DE0682C" w14:textId="521D678B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5092CA4" w14:textId="57903CC8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C023C17" w14:textId="5378A430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EE2146" w:rsidRPr="007D1407" w14:paraId="13DFC003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A110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C5804" w14:textId="1111A3FB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971D0" w14:textId="697A2FDE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002AB" w14:textId="1C856E1F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32641" w14:textId="3E4D4FC2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F2DB4" w14:textId="4D1A1164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94509" w14:textId="5847DA58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1A4C" w14:textId="65353147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EE2146" w:rsidRPr="007D1407" w14:paraId="694B0C3B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9D5E3D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D939F00" w14:textId="7C6EFC38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347BDA8" w14:textId="6ABCB128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243BD36" w14:textId="289EFE83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BBE78A9" w14:textId="1F6D8E9A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527E681" w14:textId="100916FD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6C2BE0C" w14:textId="1B6F1350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801D4BD" w14:textId="6985BE62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EE2146" w:rsidRPr="007D1407" w14:paraId="61A72D3B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212EC3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BEE4B" w14:textId="48CEF3D8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18C09" w14:textId="6C277908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6187A" w14:textId="0CA4D762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5C6AE" w14:textId="4B691CE7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3CA32" w14:textId="2D17EC68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0907F" w14:textId="071067E9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11AF" w14:textId="695CD2EE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</w:tr>
      <w:tr w:rsidR="00EE2146" w:rsidRPr="007D1407" w14:paraId="7D493EBA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7F154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7607E17" w14:textId="6CCC809D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BD219C4" w14:textId="0F8B36A9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6332CC6" w14:textId="20960BF8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4498716" w14:textId="36F99247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3D04B0E" w14:textId="7C1A179F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8DC3FCA" w14:textId="0F44AA59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487EAD8" w14:textId="3CB2BD6D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EE2146" w:rsidRPr="007D1407" w14:paraId="0F7D1629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852BD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B0F87" w14:textId="466D76EA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F730E" w14:textId="5D169A45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D9EBA" w14:textId="2AE78413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F19B6" w14:textId="1A8694A0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5AA6" w14:textId="09D523AE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44BC7" w14:textId="232FB42F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D0FC" w14:textId="1F354665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EE2146" w:rsidRPr="007D1407" w14:paraId="1069846D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73BFDAD" w14:textId="4C608B3C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Legal/Civic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37FA066" w14:textId="7077D9DA" w:rsidR="00EE2146" w:rsidRPr="007D1407" w:rsidRDefault="004A1C9B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2395EFE" w14:textId="6C7C2BD9" w:rsidR="00EE2146" w:rsidRPr="007D1407" w:rsidRDefault="00F312D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DFE0C5D" w14:textId="0EC28C98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62D40AC" w14:textId="38007546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116EE1C" w14:textId="50C69224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7B98A1B" w14:textId="3D05D100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F3F0CC" w14:textId="59DA5CD1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E2146" w:rsidRPr="007D1407" w14:paraId="34288202" w14:textId="77777777" w:rsidTr="004A1C9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4CC7E8B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2C380C80" w14:textId="4E1CAB39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F4479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D4457AC" w14:textId="3135E00B" w:rsidR="00EE2146" w:rsidRPr="007D1407" w:rsidRDefault="00F44E6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1E46522" w14:textId="5E4CF50B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208A8BC" w14:textId="4DDDD411" w:rsidR="00EE2146" w:rsidRPr="007D1407" w:rsidRDefault="009370E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13E16E7" w14:textId="297DD902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6017741" w14:textId="721AE7A9" w:rsidR="00EE2146" w:rsidRPr="007D1407" w:rsidRDefault="00096031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148E291" w14:textId="4C23E4B8" w:rsidR="00EE2146" w:rsidRPr="007D1407" w:rsidRDefault="00F44797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278</w:t>
            </w:r>
          </w:p>
        </w:tc>
      </w:tr>
    </w:tbl>
    <w:p w14:paraId="11105C73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F44797">
        <w:rPr>
          <w:rStyle w:val="BookTitle"/>
          <w:i w:val="0"/>
          <w:iCs w:val="0"/>
          <w:smallCaps w:val="0"/>
          <w:spacing w:val="0"/>
          <w:u w:val="single"/>
        </w:rPr>
        <w:t>Table 6: Reported types of alleged Abuse and Neglect*</w:t>
      </w:r>
    </w:p>
    <w:p w14:paraId="3BB75376" w14:textId="28288D1C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  <w:r w:rsidR="00811A78"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There were also 15 accounts of unknown abuse and 36 accounts of unknown neglect for the 6 months reported.</w:t>
      </w:r>
    </w:p>
    <w:sectPr w:rsidR="00E61E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9676" w14:textId="77777777" w:rsidR="00695392" w:rsidRDefault="00695392" w:rsidP="00B04ED8">
      <w:pPr>
        <w:spacing w:after="0" w:line="240" w:lineRule="auto"/>
      </w:pPr>
      <w:r>
        <w:separator/>
      </w:r>
    </w:p>
  </w:endnote>
  <w:endnote w:type="continuationSeparator" w:id="0">
    <w:p w14:paraId="3BE4FC40" w14:textId="77777777" w:rsidR="00695392" w:rsidRDefault="0069539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199F" w14:textId="77777777" w:rsidR="005D69DF" w:rsidRDefault="005D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2284" w14:textId="77777777" w:rsidR="005D69DF" w:rsidRDefault="005D6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BD9E" w14:textId="77777777" w:rsidR="005D69DF" w:rsidRDefault="005D69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7660" w14:textId="77777777" w:rsidR="00B04ED8" w:rsidRDefault="00B04E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920A" w14:textId="77777777" w:rsidR="00B04ED8" w:rsidRDefault="00B04ED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AF0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E54B" w14:textId="77777777" w:rsidR="00695392" w:rsidRDefault="00695392" w:rsidP="00B04ED8">
      <w:pPr>
        <w:spacing w:after="0" w:line="240" w:lineRule="auto"/>
      </w:pPr>
      <w:r>
        <w:separator/>
      </w:r>
    </w:p>
  </w:footnote>
  <w:footnote w:type="continuationSeparator" w:id="0">
    <w:p w14:paraId="08E3C41E" w14:textId="77777777" w:rsidR="00695392" w:rsidRDefault="0069539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0A4E" w14:textId="77777777" w:rsidR="005D69DF" w:rsidRDefault="005D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A4D9" w14:textId="77777777" w:rsidR="005D69DF" w:rsidRDefault="005D6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B62E" w14:textId="77777777" w:rsidR="005D69DF" w:rsidRDefault="005D6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5567" w14:textId="77777777" w:rsidR="00B04ED8" w:rsidRDefault="00B04E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3D15" w14:textId="77777777" w:rsidR="00B04ED8" w:rsidRDefault="00B04E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A40E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C25"/>
    <w:multiLevelType w:val="hybridMultilevel"/>
    <w:tmpl w:val="DC926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96031"/>
    <w:rsid w:val="00141F40"/>
    <w:rsid w:val="00145409"/>
    <w:rsid w:val="00161252"/>
    <w:rsid w:val="001E630D"/>
    <w:rsid w:val="00234535"/>
    <w:rsid w:val="00284DC9"/>
    <w:rsid w:val="002B72FF"/>
    <w:rsid w:val="002F2F37"/>
    <w:rsid w:val="00311D79"/>
    <w:rsid w:val="003B2BB8"/>
    <w:rsid w:val="003D2EE9"/>
    <w:rsid w:val="003D34FF"/>
    <w:rsid w:val="004A1C9B"/>
    <w:rsid w:val="004B3446"/>
    <w:rsid w:val="004B54CA"/>
    <w:rsid w:val="004E5CBF"/>
    <w:rsid w:val="00505B57"/>
    <w:rsid w:val="0053472F"/>
    <w:rsid w:val="005649E5"/>
    <w:rsid w:val="005C3AA9"/>
    <w:rsid w:val="005D69DF"/>
    <w:rsid w:val="0060350D"/>
    <w:rsid w:val="0060772F"/>
    <w:rsid w:val="00621FC5"/>
    <w:rsid w:val="00637B02"/>
    <w:rsid w:val="00673E7E"/>
    <w:rsid w:val="00683A84"/>
    <w:rsid w:val="00695392"/>
    <w:rsid w:val="006A4CE7"/>
    <w:rsid w:val="0072559F"/>
    <w:rsid w:val="00753198"/>
    <w:rsid w:val="00785261"/>
    <w:rsid w:val="007B0256"/>
    <w:rsid w:val="00811A78"/>
    <w:rsid w:val="0083177B"/>
    <w:rsid w:val="00844D37"/>
    <w:rsid w:val="00893DA5"/>
    <w:rsid w:val="008C630D"/>
    <w:rsid w:val="008E5D82"/>
    <w:rsid w:val="009225F0"/>
    <w:rsid w:val="0093462C"/>
    <w:rsid w:val="009370E5"/>
    <w:rsid w:val="00953795"/>
    <w:rsid w:val="00974189"/>
    <w:rsid w:val="0097468E"/>
    <w:rsid w:val="009F0A93"/>
    <w:rsid w:val="009F1726"/>
    <w:rsid w:val="00A27B4B"/>
    <w:rsid w:val="00A4587F"/>
    <w:rsid w:val="00AB5D71"/>
    <w:rsid w:val="00B04ED8"/>
    <w:rsid w:val="00B218C0"/>
    <w:rsid w:val="00B23F77"/>
    <w:rsid w:val="00B70055"/>
    <w:rsid w:val="00B91E3E"/>
    <w:rsid w:val="00B96745"/>
    <w:rsid w:val="00BA0E65"/>
    <w:rsid w:val="00BA2DB9"/>
    <w:rsid w:val="00BE7148"/>
    <w:rsid w:val="00C2277D"/>
    <w:rsid w:val="00C47005"/>
    <w:rsid w:val="00C84DD7"/>
    <w:rsid w:val="00CB5863"/>
    <w:rsid w:val="00D2125D"/>
    <w:rsid w:val="00D40C42"/>
    <w:rsid w:val="00DA013A"/>
    <w:rsid w:val="00DA243A"/>
    <w:rsid w:val="00DC46BE"/>
    <w:rsid w:val="00DE433C"/>
    <w:rsid w:val="00E273E4"/>
    <w:rsid w:val="00E61ED9"/>
    <w:rsid w:val="00E75217"/>
    <w:rsid w:val="00EE2146"/>
    <w:rsid w:val="00F30AFE"/>
    <w:rsid w:val="00F312D0"/>
    <w:rsid w:val="00F44797"/>
    <w:rsid w:val="00F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F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793381199250922"/>
          <c:y val="1.6771488469601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Hotline Gender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08AE-49C6-AF86-8391DFA2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AE-49C6-AF86-8391DFA25F57}"/>
              </c:ext>
            </c:extLst>
          </c:dPt>
          <c:dPt>
            <c:idx val="2"/>
            <c:bubble3D val="0"/>
            <c:explosion val="11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AE-49C6-AF86-8391DFA25F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A6F-4B58-A97F-22595F44BE4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08AE-49C6-AF86-8391DFA25F5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8AE-49C6-AF86-8391DFA25F57}"/>
                </c:ext>
              </c:extLst>
            </c:dLbl>
            <c:dLbl>
              <c:idx val="2"/>
              <c:layout>
                <c:manualLayout>
                  <c:x val="0.17630853994490345"/>
                  <c:y val="8.89803397216857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AE-49C6-AF86-8391DFA25F5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6F-4B58-A97F-22595F44BE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Unknown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81</c:v>
                </c:pt>
                <c:pt idx="1">
                  <c:v>109</c:v>
                </c:pt>
                <c:pt idx="2">
                  <c:v>63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E-49C6-AF86-8391DFA25F5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4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2177</Characters>
  <Application>Microsoft Office Word</Application>
  <DocSecurity>0</DocSecurity>
  <Lines>323</Lines>
  <Paragraphs>311</Paragraphs>
  <ScaleCrop>false</ScaleCrop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2024-01-10T21:32:00Z</dcterms:created>
  <dcterms:modified xsi:type="dcterms:W3CDTF">2024-01-10T21:32:00Z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40C84A25931A4ABBB438FACFE30B7E50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2024-01-10T21:32:44Z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A3727F4F9565F9854B4FE14843069EAB</vt:lpwstr>
  </property>
  <property fmtid="{D5CDD505-2E9C-101B-9397-08002B2CF9AE}" pid="21" name="PM_Hash_Salt">
    <vt:lpwstr>A4B3DD650D783C4182B5A8FE3F9F48FD</vt:lpwstr>
  </property>
  <property fmtid="{D5CDD505-2E9C-101B-9397-08002B2CF9AE}" pid="22" name="PM_Hash_SHA1">
    <vt:lpwstr>158EB94A58E34BBE1CEB9972F6FA2AC7D7BCE1EA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