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071FC" w14:textId="77777777" w:rsidR="00BF16D9" w:rsidRDefault="00BF16D9" w:rsidP="00BF16D9">
      <w:pPr>
        <w:pStyle w:val="Title"/>
        <w:jc w:val="center"/>
        <w:rPr>
          <w:lang w:eastAsia="en-AU"/>
        </w:rPr>
      </w:pPr>
      <w:bookmarkStart w:id="0" w:name="_GoBack"/>
      <w:bookmarkEnd w:id="0"/>
      <w:r>
        <w:rPr>
          <w:lang w:eastAsia="en-AU"/>
        </w:rPr>
        <w:t>SIMNA Event Round Up: Outcomes Measurement Initiative Panel</w:t>
      </w:r>
    </w:p>
    <w:p w14:paraId="5291D59E" w14:textId="77777777" w:rsidR="00BF16D9" w:rsidRDefault="00BF16D9" w:rsidP="00BF16D9">
      <w:pPr>
        <w:pStyle w:val="Heading3"/>
        <w:rPr>
          <w:lang w:eastAsia="en-AU"/>
        </w:rPr>
      </w:pPr>
      <w:r>
        <w:rPr>
          <w:lang w:eastAsia="en-AU"/>
        </w:rPr>
        <w:t>25 November 2022</w:t>
      </w:r>
    </w:p>
    <w:p w14:paraId="3FBCFF04" w14:textId="77777777" w:rsidR="00BF16D9" w:rsidRDefault="00BF16D9" w:rsidP="00BF16D9">
      <w:pPr>
        <w:pStyle w:val="Heading3"/>
        <w:rPr>
          <w:lang w:eastAsia="en-AU"/>
        </w:rPr>
      </w:pPr>
      <w:r>
        <w:rPr>
          <w:lang w:eastAsia="en-AU"/>
        </w:rPr>
        <w:t>Attendees:</w:t>
      </w:r>
    </w:p>
    <w:p w14:paraId="50901684" w14:textId="5C3A1796" w:rsidR="00BF16D9" w:rsidRPr="00BF16D9" w:rsidRDefault="00432C04" w:rsidP="00BF16D9">
      <w:pPr>
        <w:pStyle w:val="ListParagraph"/>
        <w:numPr>
          <w:ilvl w:val="0"/>
          <w:numId w:val="4"/>
        </w:numPr>
        <w:rPr>
          <w:lang w:eastAsia="en-AU"/>
        </w:rPr>
      </w:pPr>
      <w:r>
        <w:rPr>
          <w:lang w:eastAsia="en-AU"/>
        </w:rPr>
        <w:t>Christina Griffiths</w:t>
      </w:r>
      <w:r w:rsidR="00BF16D9">
        <w:rPr>
          <w:lang w:eastAsia="en-AU"/>
        </w:rPr>
        <w:t xml:space="preserve"> from </w:t>
      </w:r>
      <w:r>
        <w:rPr>
          <w:lang w:eastAsia="en-AU"/>
        </w:rPr>
        <w:t xml:space="preserve">Urbis and </w:t>
      </w:r>
      <w:r w:rsidR="00BF16D9">
        <w:rPr>
          <w:lang w:eastAsia="en-AU"/>
        </w:rPr>
        <w:t>SIMNA (Facilitator)</w:t>
      </w:r>
    </w:p>
    <w:p w14:paraId="42BCAC88" w14:textId="77777777" w:rsidR="00BF16D9" w:rsidRPr="00BF16D9" w:rsidRDefault="00BF16D9" w:rsidP="00BF16D9">
      <w:pPr>
        <w:pStyle w:val="ListParagraph"/>
        <w:numPr>
          <w:ilvl w:val="0"/>
          <w:numId w:val="4"/>
        </w:numPr>
        <w:rPr>
          <w:lang w:eastAsia="en-AU"/>
        </w:rPr>
      </w:pPr>
      <w:r w:rsidRPr="00BF16D9">
        <w:rPr>
          <w:lang w:eastAsia="en-AU"/>
        </w:rPr>
        <w:t xml:space="preserve">Heather Thompson and Liz Bloom from </w:t>
      </w:r>
      <w:r>
        <w:rPr>
          <w:lang w:eastAsia="en-AU"/>
        </w:rPr>
        <w:t>Global Sisters</w:t>
      </w:r>
    </w:p>
    <w:p w14:paraId="5B33AA6E" w14:textId="77777777" w:rsidR="00BF16D9" w:rsidRPr="00BF16D9" w:rsidRDefault="00BF16D9" w:rsidP="00BF16D9">
      <w:pPr>
        <w:pStyle w:val="ListParagraph"/>
        <w:numPr>
          <w:ilvl w:val="0"/>
          <w:numId w:val="4"/>
        </w:numPr>
        <w:rPr>
          <w:lang w:eastAsia="en-AU"/>
        </w:rPr>
      </w:pPr>
      <w:r w:rsidRPr="00BF16D9">
        <w:rPr>
          <w:lang w:eastAsia="en-AU"/>
        </w:rPr>
        <w:t xml:space="preserve">Mark Gates and Harry Sillett from </w:t>
      </w:r>
      <w:r>
        <w:rPr>
          <w:lang w:eastAsia="en-AU"/>
        </w:rPr>
        <w:t>Vanguard</w:t>
      </w:r>
      <w:r w:rsidRPr="00BF16D9">
        <w:rPr>
          <w:lang w:eastAsia="en-AU"/>
        </w:rPr>
        <w:t xml:space="preserve"> Laundry, and </w:t>
      </w:r>
    </w:p>
    <w:p w14:paraId="681E33AC" w14:textId="77777777" w:rsidR="00BF16D9" w:rsidRDefault="00BF16D9" w:rsidP="00BF16D9">
      <w:pPr>
        <w:pStyle w:val="ListParagraph"/>
        <w:numPr>
          <w:ilvl w:val="0"/>
          <w:numId w:val="4"/>
        </w:numPr>
        <w:rPr>
          <w:lang w:eastAsia="en-AU"/>
        </w:rPr>
      </w:pPr>
      <w:r w:rsidRPr="00BF16D9">
        <w:rPr>
          <w:lang w:eastAsia="en-AU"/>
        </w:rPr>
        <w:t>Judi Drown from the Department of Social Services</w:t>
      </w:r>
    </w:p>
    <w:p w14:paraId="69B13508" w14:textId="77777777" w:rsidR="00BF16D9" w:rsidRDefault="00BF16D9" w:rsidP="00BF16D9">
      <w:pPr>
        <w:pStyle w:val="Heading1"/>
        <w:rPr>
          <w:lang w:eastAsia="en-AU"/>
        </w:rPr>
      </w:pPr>
      <w:r>
        <w:rPr>
          <w:lang w:eastAsia="en-AU"/>
        </w:rPr>
        <w:t>Transcript</w:t>
      </w:r>
    </w:p>
    <w:p w14:paraId="4E4C7528" w14:textId="43F0AF76" w:rsidR="00F003E8" w:rsidRPr="00BF16D9" w:rsidRDefault="00BF16D9" w:rsidP="00BF16D9">
      <w:pPr>
        <w:pStyle w:val="Heading3"/>
        <w:rPr>
          <w:rFonts w:eastAsia="Times New Roman"/>
          <w:lang w:eastAsia="en-AU"/>
        </w:rPr>
      </w:pPr>
      <w:r w:rsidRPr="00BF16D9">
        <w:rPr>
          <w:lang w:eastAsia="en-AU"/>
        </w:rPr>
        <w:t xml:space="preserve"> </w:t>
      </w:r>
      <w:r w:rsidR="00F003E8" w:rsidRPr="00BF16D9">
        <w:rPr>
          <w:rFonts w:eastAsia="Times New Roman"/>
          <w:lang w:eastAsia="en-AU"/>
        </w:rPr>
        <w:t>[</w:t>
      </w:r>
      <w:r w:rsidR="00432C04">
        <w:rPr>
          <w:rFonts w:eastAsia="Times New Roman"/>
          <w:lang w:eastAsia="en-AU"/>
        </w:rPr>
        <w:t>Christina</w:t>
      </w:r>
      <w:r w:rsidR="00F003E8" w:rsidRPr="00BF16D9">
        <w:rPr>
          <w:rFonts w:eastAsia="Times New Roman"/>
          <w:lang w:eastAsia="en-AU"/>
        </w:rPr>
        <w:t>]</w:t>
      </w:r>
    </w:p>
    <w:p w14:paraId="66376608" w14:textId="77777777" w:rsidR="00BF16D9" w:rsidRDefault="008B2353" w:rsidP="00BF16D9">
      <w:pPr>
        <w:rPr>
          <w:lang w:eastAsia="en-AU"/>
        </w:rPr>
      </w:pPr>
      <w:r>
        <w:rPr>
          <w:lang w:eastAsia="en-AU"/>
        </w:rPr>
        <w:t>…</w:t>
      </w:r>
      <w:r w:rsidR="005D0837" w:rsidRPr="005D0837">
        <w:rPr>
          <w:lang w:eastAsia="en-AU"/>
        </w:rPr>
        <w:t xml:space="preserve">known as the ready growth grants and the </w:t>
      </w:r>
      <w:r w:rsidR="00F003E8" w:rsidRPr="005D0837">
        <w:rPr>
          <w:lang w:eastAsia="en-AU"/>
        </w:rPr>
        <w:t xml:space="preserve">Outcome Measurement Initiative </w:t>
      </w:r>
      <w:r w:rsidR="005D0837" w:rsidRPr="005D0837">
        <w:rPr>
          <w:lang w:eastAsia="en-AU"/>
        </w:rPr>
        <w:t xml:space="preserve">or </w:t>
      </w:r>
      <w:r w:rsidR="00F003E8" w:rsidRPr="005D0837">
        <w:rPr>
          <w:lang w:eastAsia="en-AU"/>
        </w:rPr>
        <w:t>OMI</w:t>
      </w:r>
      <w:r w:rsidR="00BE3942">
        <w:rPr>
          <w:lang w:eastAsia="en-AU"/>
        </w:rPr>
        <w:t>.</w:t>
      </w:r>
      <w:r w:rsidR="00F003E8" w:rsidRPr="005D0837">
        <w:rPr>
          <w:lang w:eastAsia="en-AU"/>
        </w:rPr>
        <w:t xml:space="preserve"> </w:t>
      </w:r>
      <w:r w:rsidR="00BE3942">
        <w:rPr>
          <w:lang w:eastAsia="en-AU"/>
        </w:rPr>
        <w:t>A</w:t>
      </w:r>
      <w:r w:rsidR="005D0837" w:rsidRPr="005D0837">
        <w:rPr>
          <w:lang w:eastAsia="en-AU"/>
        </w:rPr>
        <w:t>nd has also driven the development</w:t>
      </w:r>
      <w:r>
        <w:rPr>
          <w:lang w:eastAsia="en-AU"/>
        </w:rPr>
        <w:t xml:space="preserve"> a</w:t>
      </w:r>
      <w:r w:rsidR="005D0837" w:rsidRPr="005D0837">
        <w:rPr>
          <w:lang w:eastAsia="en-AU"/>
        </w:rPr>
        <w:t xml:space="preserve">nd delivery of the payment </w:t>
      </w:r>
      <w:r w:rsidR="00F003E8">
        <w:rPr>
          <w:lang w:eastAsia="en-AU"/>
        </w:rPr>
        <w:t>by</w:t>
      </w:r>
      <w:r w:rsidR="005D0837" w:rsidRPr="005D0837">
        <w:rPr>
          <w:lang w:eastAsia="en-AU"/>
        </w:rPr>
        <w:t xml:space="preserve"> outcome </w:t>
      </w:r>
      <w:r>
        <w:rPr>
          <w:lang w:eastAsia="en-AU"/>
        </w:rPr>
        <w:t>t</w:t>
      </w:r>
      <w:r w:rsidR="005D0837" w:rsidRPr="005D0837">
        <w:rPr>
          <w:lang w:eastAsia="en-AU"/>
        </w:rPr>
        <w:t>rials and partnership with state governments on impact investing</w:t>
      </w:r>
      <w:r w:rsidR="00BE3942">
        <w:rPr>
          <w:lang w:eastAsia="en-AU"/>
        </w:rPr>
        <w:t>,</w:t>
      </w:r>
      <w:r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with the aim of growing the </w:t>
      </w:r>
      <w:r w:rsidR="00F003E8">
        <w:rPr>
          <w:lang w:eastAsia="en-AU"/>
        </w:rPr>
        <w:t xml:space="preserve">sector, so thank you for joining us. </w:t>
      </w:r>
    </w:p>
    <w:p w14:paraId="76522D53" w14:textId="77777777" w:rsidR="00F74A37" w:rsidRDefault="00F003E8" w:rsidP="00BF16D9">
      <w:pPr>
        <w:rPr>
          <w:lang w:eastAsia="en-AU"/>
        </w:rPr>
      </w:pPr>
      <w:r w:rsidRPr="005D0837">
        <w:rPr>
          <w:lang w:eastAsia="en-AU"/>
        </w:rPr>
        <w:t xml:space="preserve">Then </w:t>
      </w:r>
      <w:r w:rsidR="005D0837" w:rsidRPr="005D0837">
        <w:rPr>
          <w:lang w:eastAsia="en-AU"/>
        </w:rPr>
        <w:t>we have Mark and Harry from</w:t>
      </w:r>
      <w:r w:rsidR="008B2353">
        <w:rPr>
          <w:lang w:eastAsia="en-AU"/>
        </w:rPr>
        <w:t xml:space="preserve"> </w:t>
      </w:r>
      <w:r w:rsidR="00BF16D9">
        <w:rPr>
          <w:lang w:eastAsia="en-AU"/>
        </w:rPr>
        <w:t>Vanguard</w:t>
      </w:r>
      <w:r w:rsidR="00BE3942">
        <w:rPr>
          <w:lang w:eastAsia="en-AU"/>
        </w:rPr>
        <w:t>. S</w:t>
      </w:r>
      <w:r w:rsidR="005D0837" w:rsidRPr="005D0837">
        <w:rPr>
          <w:lang w:eastAsia="en-AU"/>
        </w:rPr>
        <w:t xml:space="preserve">o Mark is </w:t>
      </w:r>
      <w:r w:rsidR="00BF16D9">
        <w:rPr>
          <w:lang w:eastAsia="en-AU"/>
        </w:rPr>
        <w:t>Vanguard</w:t>
      </w:r>
      <w:r w:rsidR="005D0837" w:rsidRPr="005D0837">
        <w:rPr>
          <w:lang w:eastAsia="en-AU"/>
        </w:rPr>
        <w:t xml:space="preserve"> CEO and it says here that you've got a decade of experience in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>commercia</w:t>
      </w:r>
      <w:r w:rsidR="008F0BE1">
        <w:rPr>
          <w:lang w:eastAsia="en-AU"/>
        </w:rPr>
        <w:t>l laundry and you're still here</w:t>
      </w:r>
      <w:r w:rsidR="00694318">
        <w:rPr>
          <w:lang w:eastAsia="en-AU"/>
        </w:rPr>
        <w:t>,</w:t>
      </w:r>
      <w:r w:rsidR="005D0837" w:rsidRPr="005D0837">
        <w:rPr>
          <w:lang w:eastAsia="en-AU"/>
        </w:rPr>
        <w:t xml:space="preserve"> and over 15 years of leading</w:t>
      </w:r>
      <w:r w:rsidR="008B2353">
        <w:rPr>
          <w:lang w:eastAsia="en-AU"/>
        </w:rPr>
        <w:t xml:space="preserve"> </w:t>
      </w:r>
      <w:r w:rsidR="00694318">
        <w:rPr>
          <w:lang w:eastAsia="en-AU"/>
        </w:rPr>
        <w:t>operational i</w:t>
      </w:r>
      <w:r w:rsidR="005D0837" w:rsidRPr="005D0837">
        <w:rPr>
          <w:lang w:eastAsia="en-AU"/>
        </w:rPr>
        <w:t>mpr</w:t>
      </w:r>
      <w:r w:rsidR="008F0BE1">
        <w:rPr>
          <w:lang w:eastAsia="en-AU"/>
        </w:rPr>
        <w:t>ovement.</w:t>
      </w:r>
      <w:r>
        <w:rPr>
          <w:lang w:eastAsia="en-AU"/>
        </w:rPr>
        <w:t xml:space="preserve"> </w:t>
      </w:r>
      <w:r w:rsidR="005D0837" w:rsidRPr="005D0837">
        <w:rPr>
          <w:lang w:eastAsia="en-AU"/>
        </w:rPr>
        <w:t>Harry</w:t>
      </w:r>
      <w:r w:rsidR="008F0BE1">
        <w:rPr>
          <w:lang w:eastAsia="en-AU"/>
        </w:rPr>
        <w:t>,</w:t>
      </w:r>
      <w:r>
        <w:rPr>
          <w:lang w:eastAsia="en-AU"/>
        </w:rPr>
        <w:t xml:space="preserve"> </w:t>
      </w:r>
      <w:r w:rsidR="005D0837" w:rsidRPr="005D0837">
        <w:rPr>
          <w:lang w:eastAsia="en-AU"/>
        </w:rPr>
        <w:t>after studying journalism</w:t>
      </w:r>
      <w:r w:rsidR="00BE3942">
        <w:rPr>
          <w:lang w:eastAsia="en-AU"/>
        </w:rPr>
        <w:t>,</w:t>
      </w:r>
      <w:r w:rsidR="005D0837" w:rsidRPr="005D0837">
        <w:rPr>
          <w:lang w:eastAsia="en-AU"/>
        </w:rPr>
        <w:t xml:space="preserve"> I</w:t>
      </w:r>
      <w:r w:rsidR="008F0BE1">
        <w:rPr>
          <w:lang w:eastAsia="en-AU"/>
        </w:rPr>
        <w:t xml:space="preserve"> </w:t>
      </w:r>
      <w:r w:rsidR="005D0837" w:rsidRPr="005D0837">
        <w:rPr>
          <w:lang w:eastAsia="en-AU"/>
        </w:rPr>
        <w:t>interestingly fou</w:t>
      </w:r>
      <w:r w:rsidR="008F0BE1">
        <w:rPr>
          <w:lang w:eastAsia="en-AU"/>
        </w:rPr>
        <w:t>nd out on your LinkedIn profile</w:t>
      </w:r>
      <w:r w:rsidR="00694318">
        <w:rPr>
          <w:lang w:eastAsia="en-AU"/>
        </w:rPr>
        <w:t>,</w:t>
      </w:r>
      <w:r w:rsidR="005D0837" w:rsidRPr="005D0837">
        <w:rPr>
          <w:lang w:eastAsia="en-AU"/>
        </w:rPr>
        <w:t xml:space="preserve"> is the </w:t>
      </w:r>
      <w:r w:rsidR="00A31BFA">
        <w:rPr>
          <w:lang w:eastAsia="en-AU"/>
        </w:rPr>
        <w:t>Social enterprise</w:t>
      </w:r>
      <w:r w:rsidR="005D0837" w:rsidRPr="005D0837">
        <w:rPr>
          <w:lang w:eastAsia="en-AU"/>
        </w:rPr>
        <w:t xml:space="preserve"> and </w:t>
      </w:r>
      <w:r w:rsidR="00694318" w:rsidRPr="005D0837">
        <w:rPr>
          <w:lang w:eastAsia="en-AU"/>
        </w:rPr>
        <w:t>Operations</w:t>
      </w:r>
      <w:r w:rsidR="00694318">
        <w:rPr>
          <w:lang w:eastAsia="en-AU"/>
        </w:rPr>
        <w:t xml:space="preserve"> </w:t>
      </w:r>
      <w:r w:rsidR="00694318" w:rsidRPr="005D0837">
        <w:rPr>
          <w:lang w:eastAsia="en-AU"/>
        </w:rPr>
        <w:t xml:space="preserve">General Manager </w:t>
      </w:r>
      <w:r w:rsidR="00694318">
        <w:rPr>
          <w:lang w:eastAsia="en-AU"/>
        </w:rPr>
        <w:t xml:space="preserve">at </w:t>
      </w:r>
      <w:r w:rsidR="00BF16D9">
        <w:rPr>
          <w:lang w:eastAsia="en-AU"/>
        </w:rPr>
        <w:t>Vanguard</w:t>
      </w:r>
      <w:r w:rsidR="00694318">
        <w:rPr>
          <w:lang w:eastAsia="en-AU"/>
        </w:rPr>
        <w:t xml:space="preserve">. </w:t>
      </w:r>
      <w:r w:rsidR="00694318" w:rsidRPr="005D0837">
        <w:rPr>
          <w:lang w:eastAsia="en-AU"/>
        </w:rPr>
        <w:t xml:space="preserve">He's </w:t>
      </w:r>
      <w:r w:rsidR="005D0837" w:rsidRPr="005D0837">
        <w:rPr>
          <w:lang w:eastAsia="en-AU"/>
        </w:rPr>
        <w:t>held several roles in training and development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and has been pivotal in the development and implementation of </w:t>
      </w:r>
      <w:r w:rsidR="00BF16D9">
        <w:rPr>
          <w:lang w:eastAsia="en-AU"/>
        </w:rPr>
        <w:t>Vanguard</w:t>
      </w:r>
      <w:r w:rsidR="00694318" w:rsidRPr="005D0837">
        <w:rPr>
          <w:lang w:eastAsia="en-AU"/>
        </w:rPr>
        <w:t>'s Social Impact Centre</w:t>
      </w:r>
      <w:r w:rsidR="005D0837" w:rsidRPr="005D0837">
        <w:rPr>
          <w:lang w:eastAsia="en-AU"/>
        </w:rPr>
        <w:t xml:space="preserve"> and manages the parallel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delivery of the operations and social impact support for </w:t>
      </w:r>
      <w:r w:rsidR="00BF16D9">
        <w:rPr>
          <w:lang w:eastAsia="en-AU"/>
        </w:rPr>
        <w:t>Vanguard</w:t>
      </w:r>
      <w:r w:rsidR="00694318" w:rsidRPr="005D0837">
        <w:rPr>
          <w:lang w:eastAsia="en-AU"/>
        </w:rPr>
        <w:t xml:space="preserve">'s </w:t>
      </w:r>
      <w:r w:rsidR="005D0837" w:rsidRPr="005D0837">
        <w:rPr>
          <w:lang w:eastAsia="en-AU"/>
        </w:rPr>
        <w:t>participants</w:t>
      </w:r>
      <w:r w:rsidR="008F0BE1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</w:p>
    <w:p w14:paraId="49A1C2FC" w14:textId="2591474A" w:rsidR="00694318" w:rsidRPr="00BF16D9" w:rsidRDefault="008F0BE1" w:rsidP="00BF16D9">
      <w:pPr>
        <w:rPr>
          <w:lang w:eastAsia="en-AU"/>
        </w:rPr>
      </w:pPr>
      <w:r w:rsidRPr="005D0837">
        <w:rPr>
          <w:lang w:eastAsia="en-AU"/>
        </w:rPr>
        <w:t xml:space="preserve">Then </w:t>
      </w:r>
      <w:r w:rsidR="005D0837" w:rsidRPr="005D0837">
        <w:rPr>
          <w:lang w:eastAsia="en-AU"/>
        </w:rPr>
        <w:t>we have Liz and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Heather from </w:t>
      </w:r>
      <w:r w:rsidR="00BF16D9">
        <w:rPr>
          <w:lang w:eastAsia="en-AU"/>
        </w:rPr>
        <w:t>Global Sisters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 xml:space="preserve">So </w:t>
      </w:r>
      <w:r w:rsidR="005D0837" w:rsidRPr="005D0837">
        <w:rPr>
          <w:lang w:eastAsia="en-AU"/>
        </w:rPr>
        <w:t>I'm doing it around the wrong way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Heather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is </w:t>
      </w:r>
      <w:r w:rsidR="00BF16D9">
        <w:rPr>
          <w:lang w:eastAsia="en-AU"/>
        </w:rPr>
        <w:t>Global Sisters</w:t>
      </w:r>
      <w:r w:rsidR="005D0837" w:rsidRPr="005D0837">
        <w:rPr>
          <w:lang w:eastAsia="en-AU"/>
        </w:rPr>
        <w:t xml:space="preserve"> </w:t>
      </w:r>
      <w:r w:rsidR="00694318">
        <w:rPr>
          <w:lang w:eastAsia="en-AU"/>
        </w:rPr>
        <w:t xml:space="preserve">Chief Operating Officer. </w:t>
      </w:r>
      <w:r w:rsidR="00694318" w:rsidRPr="005D0837">
        <w:rPr>
          <w:lang w:eastAsia="en-AU"/>
        </w:rPr>
        <w:t xml:space="preserve">Her </w:t>
      </w:r>
      <w:r w:rsidR="005D0837" w:rsidRPr="005D0837">
        <w:rPr>
          <w:lang w:eastAsia="en-AU"/>
        </w:rPr>
        <w:t>ca</w:t>
      </w:r>
      <w:r w:rsidR="00694318">
        <w:rPr>
          <w:lang w:eastAsia="en-AU"/>
        </w:rPr>
        <w:t>reer has been dedicated to the s</w:t>
      </w:r>
      <w:r w:rsidR="005D0837" w:rsidRPr="005D0837">
        <w:rPr>
          <w:lang w:eastAsia="en-AU"/>
        </w:rPr>
        <w:t>ocial and economic</w:t>
      </w:r>
      <w:r w:rsidR="008B2353">
        <w:rPr>
          <w:lang w:eastAsia="en-AU"/>
        </w:rPr>
        <w:t xml:space="preserve"> </w:t>
      </w:r>
      <w:r w:rsidR="00694318">
        <w:rPr>
          <w:lang w:eastAsia="en-AU"/>
        </w:rPr>
        <w:t>j</w:t>
      </w:r>
      <w:r w:rsidR="005D0837" w:rsidRPr="005D0837">
        <w:rPr>
          <w:lang w:eastAsia="en-AU"/>
        </w:rPr>
        <w:t>ustice for women in the Asia Pacific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and she helped launch </w:t>
      </w:r>
      <w:r w:rsidR="00BF16D9">
        <w:rPr>
          <w:lang w:eastAsia="en-AU"/>
        </w:rPr>
        <w:t>Global Sisters</w:t>
      </w:r>
      <w:r w:rsidR="005D0837" w:rsidRPr="005D0837">
        <w:rPr>
          <w:lang w:eastAsia="en-AU"/>
        </w:rPr>
        <w:t xml:space="preserve"> in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>2016 and brings expertise in social impact</w:t>
      </w:r>
      <w:r w:rsidR="00694318">
        <w:rPr>
          <w:lang w:eastAsia="en-AU"/>
        </w:rPr>
        <w:t>,</w:t>
      </w:r>
      <w:r w:rsidR="005D0837" w:rsidRPr="005D0837">
        <w:rPr>
          <w:lang w:eastAsia="en-AU"/>
        </w:rPr>
        <w:t xml:space="preserve"> Community Development</w:t>
      </w:r>
      <w:r w:rsidR="00694318">
        <w:rPr>
          <w:lang w:eastAsia="en-AU"/>
        </w:rPr>
        <w:t>,</w:t>
      </w:r>
      <w:r w:rsidR="005D0837" w:rsidRPr="005D0837">
        <w:rPr>
          <w:lang w:eastAsia="en-AU"/>
        </w:rPr>
        <w:t xml:space="preserve"> </w:t>
      </w:r>
      <w:r w:rsidR="00432C04">
        <w:rPr>
          <w:lang w:eastAsia="en-AU"/>
        </w:rPr>
        <w:t>organisation</w:t>
      </w:r>
      <w:r w:rsidR="005D0837" w:rsidRPr="005D0837">
        <w:rPr>
          <w:lang w:eastAsia="en-AU"/>
        </w:rPr>
        <w:t>al capacity building</w:t>
      </w:r>
      <w:r w:rsidR="00694318">
        <w:rPr>
          <w:lang w:eastAsia="en-AU"/>
        </w:rPr>
        <w:t>,</w:t>
      </w:r>
      <w:r w:rsidR="005D0837" w:rsidRPr="005D0837">
        <w:rPr>
          <w:lang w:eastAsia="en-AU"/>
        </w:rPr>
        <w:t xml:space="preserve"> microfinance and program design</w:t>
      </w:r>
      <w:r w:rsidR="00694318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694318" w:rsidRPr="005D0837">
        <w:rPr>
          <w:lang w:eastAsia="en-AU"/>
        </w:rPr>
        <w:t xml:space="preserve">And </w:t>
      </w:r>
      <w:r w:rsidR="005D0837" w:rsidRPr="005D0837">
        <w:rPr>
          <w:lang w:eastAsia="en-AU"/>
        </w:rPr>
        <w:t>Liz is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Global </w:t>
      </w:r>
      <w:r w:rsidR="00694318" w:rsidRPr="005D0837">
        <w:rPr>
          <w:lang w:eastAsia="en-AU"/>
        </w:rPr>
        <w:t xml:space="preserve">Sister's Head </w:t>
      </w:r>
      <w:r w:rsidR="005D0837" w:rsidRPr="005D0837">
        <w:rPr>
          <w:lang w:eastAsia="en-AU"/>
        </w:rPr>
        <w:t xml:space="preserve">of </w:t>
      </w:r>
      <w:r w:rsidR="00694318" w:rsidRPr="005D0837">
        <w:rPr>
          <w:lang w:eastAsia="en-AU"/>
        </w:rPr>
        <w:t>Impact</w:t>
      </w:r>
      <w:r w:rsidR="00694318">
        <w:rPr>
          <w:lang w:eastAsia="en-AU"/>
        </w:rPr>
        <w:t>,</w:t>
      </w:r>
      <w:r w:rsidR="005D0837" w:rsidRPr="005D0837">
        <w:rPr>
          <w:lang w:eastAsia="en-AU"/>
        </w:rPr>
        <w:t xml:space="preserve"> she has a </w:t>
      </w:r>
      <w:r w:rsidR="00694318" w:rsidRPr="005D0837">
        <w:rPr>
          <w:lang w:eastAsia="en-AU"/>
        </w:rPr>
        <w:t xml:space="preserve">Master </w:t>
      </w:r>
      <w:r w:rsidR="005D0837" w:rsidRPr="005D0837">
        <w:rPr>
          <w:lang w:eastAsia="en-AU"/>
        </w:rPr>
        <w:t>in evaluation</w:t>
      </w:r>
      <w:r w:rsidR="00694318">
        <w:rPr>
          <w:lang w:eastAsia="en-AU"/>
        </w:rPr>
        <w:t>,</w:t>
      </w:r>
      <w:r w:rsidR="005D0837" w:rsidRPr="005D0837">
        <w:rPr>
          <w:lang w:eastAsia="en-AU"/>
        </w:rPr>
        <w:t xml:space="preserve"> so lots of friends in the room I think</w:t>
      </w:r>
      <w:r w:rsidR="00694318">
        <w:rPr>
          <w:lang w:eastAsia="en-AU"/>
        </w:rPr>
        <w:t>, and has</w:t>
      </w:r>
      <w:r w:rsidR="005D0837" w:rsidRPr="005D0837">
        <w:rPr>
          <w:lang w:eastAsia="en-AU"/>
        </w:rPr>
        <w:t xml:space="preserve"> supporte</w:t>
      </w:r>
      <w:r w:rsidR="00694318">
        <w:rPr>
          <w:lang w:eastAsia="en-AU"/>
        </w:rPr>
        <w:t xml:space="preserve">d </w:t>
      </w:r>
      <w:r w:rsidR="00432C04">
        <w:rPr>
          <w:lang w:eastAsia="en-AU"/>
        </w:rPr>
        <w:t>organisations</w:t>
      </w:r>
      <w:r w:rsidR="00694318">
        <w:rPr>
          <w:lang w:eastAsia="en-AU"/>
        </w:rPr>
        <w:t xml:space="preserve"> across the Asia</w:t>
      </w:r>
      <w:r w:rsidR="005D0837" w:rsidRPr="005D0837">
        <w:rPr>
          <w:lang w:eastAsia="en-AU"/>
        </w:rPr>
        <w:t xml:space="preserve"> Pacific to maximize the impact by applying evidence to inform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>design and iteration of strategies and programs</w:t>
      </w:r>
      <w:r w:rsidR="00694318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694318" w:rsidRPr="005D0837">
        <w:rPr>
          <w:lang w:eastAsia="en-AU"/>
        </w:rPr>
        <w:t xml:space="preserve">So </w:t>
      </w:r>
      <w:r w:rsidR="005D0837" w:rsidRPr="005D0837">
        <w:rPr>
          <w:lang w:eastAsia="en-AU"/>
        </w:rPr>
        <w:t xml:space="preserve">thank you all our </w:t>
      </w:r>
      <w:r w:rsidR="00694318">
        <w:rPr>
          <w:lang w:eastAsia="en-AU"/>
        </w:rPr>
        <w:t>p</w:t>
      </w:r>
      <w:r w:rsidR="008B2353">
        <w:rPr>
          <w:lang w:eastAsia="en-AU"/>
        </w:rPr>
        <w:t xml:space="preserve">anellists </w:t>
      </w:r>
      <w:r w:rsidR="005D0837" w:rsidRPr="005D0837">
        <w:rPr>
          <w:lang w:eastAsia="en-AU"/>
        </w:rPr>
        <w:t xml:space="preserve">and we'll get into the </w:t>
      </w:r>
      <w:r w:rsidR="008B2353">
        <w:rPr>
          <w:lang w:eastAsia="en-AU"/>
        </w:rPr>
        <w:t>d</w:t>
      </w:r>
      <w:r w:rsidR="005D0837" w:rsidRPr="005D0837">
        <w:rPr>
          <w:lang w:eastAsia="en-AU"/>
        </w:rPr>
        <w:t>iscussion</w:t>
      </w:r>
      <w:r w:rsidR="00694318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694318" w:rsidRPr="005D0837">
        <w:rPr>
          <w:lang w:eastAsia="en-AU"/>
        </w:rPr>
        <w:t xml:space="preserve">To </w:t>
      </w:r>
      <w:r w:rsidR="005D0837" w:rsidRPr="005D0837">
        <w:rPr>
          <w:lang w:eastAsia="en-AU"/>
        </w:rPr>
        <w:t xml:space="preserve">begin with and I'll start with </w:t>
      </w:r>
      <w:r w:rsidR="00694318">
        <w:rPr>
          <w:lang w:eastAsia="en-AU"/>
        </w:rPr>
        <w:t>Judi</w:t>
      </w:r>
      <w:r w:rsidR="005D0837" w:rsidRPr="005D0837">
        <w:rPr>
          <w:lang w:eastAsia="en-AU"/>
        </w:rPr>
        <w:t xml:space="preserve"> and sort of move down</w:t>
      </w:r>
      <w:r w:rsidR="00694318">
        <w:rPr>
          <w:lang w:eastAsia="en-AU"/>
        </w:rPr>
        <w:t xml:space="preserve">, </w:t>
      </w:r>
      <w:r w:rsidR="005D0837" w:rsidRPr="005D0837">
        <w:rPr>
          <w:lang w:eastAsia="en-AU"/>
        </w:rPr>
        <w:t xml:space="preserve">can you tell us a little bit about your </w:t>
      </w:r>
      <w:r w:rsidR="00432C04">
        <w:rPr>
          <w:lang w:eastAsia="en-AU"/>
        </w:rPr>
        <w:t>organisation</w:t>
      </w:r>
      <w:r w:rsidR="00694318">
        <w:rPr>
          <w:lang w:eastAsia="en-AU"/>
        </w:rPr>
        <w:t>,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a little bit about your boss would be great </w:t>
      </w:r>
      <w:r w:rsidR="00694318">
        <w:rPr>
          <w:lang w:eastAsia="en-AU"/>
        </w:rPr>
        <w:t xml:space="preserve">[laugher] </w:t>
      </w:r>
      <w:r w:rsidR="005D0837" w:rsidRPr="005D0837">
        <w:rPr>
          <w:lang w:eastAsia="en-AU"/>
        </w:rPr>
        <w:t>and your Approach To O</w:t>
      </w:r>
      <w:r w:rsidR="00694318">
        <w:rPr>
          <w:lang w:eastAsia="en-AU"/>
        </w:rPr>
        <w:t>IM.</w:t>
      </w:r>
    </w:p>
    <w:p w14:paraId="5DC224DF" w14:textId="77777777" w:rsidR="00694318" w:rsidRDefault="00694318" w:rsidP="00BF16D9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[Judi]</w:t>
      </w:r>
      <w:r w:rsidR="005D0837" w:rsidRPr="005D0837">
        <w:rPr>
          <w:rFonts w:eastAsia="Times New Roman"/>
          <w:lang w:eastAsia="en-AU"/>
        </w:rPr>
        <w:t xml:space="preserve"> </w:t>
      </w:r>
    </w:p>
    <w:p w14:paraId="7C0D6B5B" w14:textId="77777777" w:rsidR="00DF71B2" w:rsidRDefault="00694318" w:rsidP="00BF16D9">
      <w:pPr>
        <w:rPr>
          <w:lang w:eastAsia="en-AU"/>
        </w:rPr>
      </w:pPr>
      <w:r w:rsidRPr="005D0837">
        <w:rPr>
          <w:lang w:eastAsia="en-AU"/>
        </w:rPr>
        <w:t xml:space="preserve">Can </w:t>
      </w:r>
      <w:r w:rsidR="005D0837" w:rsidRPr="005D0837">
        <w:rPr>
          <w:lang w:eastAsia="en-AU"/>
        </w:rPr>
        <w:t>do</w:t>
      </w:r>
      <w:r w:rsidR="008B2353">
        <w:rPr>
          <w:lang w:eastAsia="en-AU"/>
        </w:rPr>
        <w:t xml:space="preserve"> </w:t>
      </w:r>
      <w:r w:rsidR="000D3940">
        <w:rPr>
          <w:lang w:eastAsia="en-AU"/>
        </w:rPr>
        <w:t xml:space="preserve">that. </w:t>
      </w:r>
      <w:r w:rsidR="005D0837" w:rsidRPr="005D0837">
        <w:rPr>
          <w:lang w:eastAsia="en-AU"/>
        </w:rPr>
        <w:t xml:space="preserve">I just want to start by </w:t>
      </w:r>
      <w:r w:rsidR="008B2353">
        <w:rPr>
          <w:lang w:eastAsia="en-AU"/>
        </w:rPr>
        <w:t>a</w:t>
      </w:r>
      <w:r w:rsidR="005D0837" w:rsidRPr="005D0837">
        <w:rPr>
          <w:lang w:eastAsia="en-AU"/>
        </w:rPr>
        <w:t xml:space="preserve">cknowledging the traditional </w:t>
      </w:r>
      <w:r w:rsidR="000D3940">
        <w:rPr>
          <w:lang w:eastAsia="en-AU"/>
        </w:rPr>
        <w:t>owners</w:t>
      </w:r>
      <w:r w:rsidR="005D0837" w:rsidRPr="005D0837">
        <w:rPr>
          <w:lang w:eastAsia="en-AU"/>
        </w:rPr>
        <w:t xml:space="preserve"> of the land and pay my respects</w:t>
      </w:r>
      <w:r w:rsidR="008B2353">
        <w:rPr>
          <w:lang w:eastAsia="en-AU"/>
        </w:rPr>
        <w:t xml:space="preserve"> </w:t>
      </w:r>
      <w:r w:rsidR="000D3940">
        <w:rPr>
          <w:lang w:eastAsia="en-AU"/>
        </w:rPr>
        <w:t xml:space="preserve">to elders past, present and emerging and acknowledge all the lands we are on and everyone on the screen. </w:t>
      </w:r>
    </w:p>
    <w:p w14:paraId="29DC74ED" w14:textId="674D87CD" w:rsidR="00DF71B2" w:rsidRDefault="000D3940" w:rsidP="00BF16D9">
      <w:pPr>
        <w:rPr>
          <w:lang w:eastAsia="en-AU"/>
        </w:rPr>
      </w:pPr>
      <w:r w:rsidRPr="005D0837">
        <w:rPr>
          <w:lang w:eastAsia="en-AU"/>
        </w:rPr>
        <w:lastRenderedPageBreak/>
        <w:t>Yes</w:t>
      </w:r>
      <w:r>
        <w:rPr>
          <w:lang w:eastAsia="en-AU"/>
        </w:rPr>
        <w:t>,</w:t>
      </w:r>
      <w:r w:rsidRPr="005D0837">
        <w:rPr>
          <w:lang w:eastAsia="en-AU"/>
        </w:rPr>
        <w:t xml:space="preserve"> </w:t>
      </w:r>
      <w:r w:rsidR="005D0837" w:rsidRPr="005D0837">
        <w:rPr>
          <w:lang w:eastAsia="en-AU"/>
        </w:rPr>
        <w:t>I could put dirt on my boss because she was supposed to be</w:t>
      </w:r>
      <w:r>
        <w:rPr>
          <w:lang w:eastAsia="en-AU"/>
        </w:rPr>
        <w:t xml:space="preserve"> here</w:t>
      </w:r>
      <w:r w:rsidR="00BF16D9">
        <w:rPr>
          <w:lang w:eastAsia="en-AU"/>
        </w:rPr>
        <w:t xml:space="preserve"> [laughter]. No</w:t>
      </w:r>
      <w:r>
        <w:rPr>
          <w:lang w:eastAsia="en-AU"/>
        </w:rPr>
        <w:t>,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she has a very good excuse </w:t>
      </w:r>
      <w:r>
        <w:rPr>
          <w:lang w:eastAsia="en-AU"/>
        </w:rPr>
        <w:t xml:space="preserve">and she’s lovely. </w:t>
      </w:r>
      <w:r w:rsidR="005D0837" w:rsidRPr="005D0837">
        <w:rPr>
          <w:lang w:eastAsia="en-AU"/>
        </w:rPr>
        <w:t>I won't go as high as the Department of Social Services</w:t>
      </w:r>
      <w:r w:rsidR="00DF71B2">
        <w:rPr>
          <w:lang w:eastAsia="en-AU"/>
        </w:rPr>
        <w:t>,</w:t>
      </w:r>
      <w:r w:rsidR="005D0837" w:rsidRPr="005D0837">
        <w:rPr>
          <w:lang w:eastAsia="en-AU"/>
        </w:rPr>
        <w:t xml:space="preserve"> perhaps you all know</w:t>
      </w:r>
      <w:r w:rsidR="008B2353">
        <w:rPr>
          <w:lang w:eastAsia="en-AU"/>
        </w:rPr>
        <w:t xml:space="preserve"> </w:t>
      </w:r>
      <w:r w:rsidR="00DF71B2">
        <w:rPr>
          <w:lang w:eastAsia="en-AU"/>
        </w:rPr>
        <w:t>a big government d</w:t>
      </w:r>
      <w:r>
        <w:rPr>
          <w:lang w:eastAsia="en-AU"/>
        </w:rPr>
        <w:t xml:space="preserve">epartment but in my area, </w:t>
      </w:r>
      <w:r w:rsidR="005D0837" w:rsidRPr="005D0837">
        <w:rPr>
          <w:lang w:eastAsia="en-AU"/>
        </w:rPr>
        <w:t xml:space="preserve">so in </w:t>
      </w:r>
      <w:r w:rsidR="00BF16D9" w:rsidRPr="005D0837">
        <w:rPr>
          <w:lang w:eastAsia="en-AU"/>
        </w:rPr>
        <w:t>Social Impact</w:t>
      </w:r>
      <w:r w:rsidR="00BF16D9">
        <w:rPr>
          <w:lang w:eastAsia="en-AU"/>
        </w:rPr>
        <w:t xml:space="preserve"> Investing</w:t>
      </w:r>
      <w:r>
        <w:rPr>
          <w:lang w:eastAsia="en-AU"/>
        </w:rPr>
        <w:t xml:space="preserve">, </w:t>
      </w:r>
      <w:r w:rsidR="005D0837" w:rsidRPr="005D0837">
        <w:rPr>
          <w:lang w:eastAsia="en-AU"/>
        </w:rPr>
        <w:t xml:space="preserve">as </w:t>
      </w:r>
      <w:r w:rsidR="00432C04">
        <w:rPr>
          <w:lang w:eastAsia="en-AU"/>
        </w:rPr>
        <w:t>Christina</w:t>
      </w:r>
      <w:r w:rsidR="005D0837" w:rsidRPr="005D0837">
        <w:rPr>
          <w:lang w:eastAsia="en-AU"/>
        </w:rPr>
        <w:t xml:space="preserve"> said</w:t>
      </w:r>
      <w:r w:rsidR="00BF16D9">
        <w:rPr>
          <w:lang w:eastAsia="en-AU"/>
        </w:rPr>
        <w:t>.</w:t>
      </w:r>
      <w:r w:rsidR="005D0837" w:rsidRPr="005D0837">
        <w:rPr>
          <w:lang w:eastAsia="en-AU"/>
        </w:rPr>
        <w:t xml:space="preserve"> I've been the</w:t>
      </w:r>
      <w:r w:rsidR="00432C04">
        <w:rPr>
          <w:lang w:eastAsia="en-AU"/>
        </w:rPr>
        <w:t xml:space="preserve"> D</w:t>
      </w:r>
      <w:r w:rsidR="005D0837" w:rsidRPr="005D0837">
        <w:rPr>
          <w:lang w:eastAsia="en-AU"/>
        </w:rPr>
        <w:t>irector for four years now and we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>have a program which includes a n</w:t>
      </w:r>
      <w:r>
        <w:rPr>
          <w:lang w:eastAsia="en-AU"/>
        </w:rPr>
        <w:t>umber</w:t>
      </w:r>
      <w:r w:rsidR="00BF16D9">
        <w:rPr>
          <w:lang w:eastAsia="en-AU"/>
        </w:rPr>
        <w:t xml:space="preserve"> of sets of t</w:t>
      </w:r>
      <w:r w:rsidR="005D0837" w:rsidRPr="005D0837">
        <w:rPr>
          <w:lang w:eastAsia="en-AU"/>
        </w:rPr>
        <w:t>rials</w:t>
      </w:r>
      <w:r w:rsidR="00BF16D9">
        <w:rPr>
          <w:lang w:eastAsia="en-AU"/>
        </w:rPr>
        <w:t>. A</w:t>
      </w:r>
      <w:r w:rsidR="005D0837" w:rsidRPr="005D0837">
        <w:rPr>
          <w:lang w:eastAsia="en-AU"/>
        </w:rPr>
        <w:t>nd the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>objective of those trials is to grow the social investing market and more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>importantly to determine wha</w:t>
      </w:r>
      <w:r w:rsidR="00DF71B2">
        <w:rPr>
          <w:lang w:eastAsia="en-AU"/>
        </w:rPr>
        <w:t>t the role of the Commonwealth G</w:t>
      </w:r>
      <w:r w:rsidR="005D0837" w:rsidRPr="005D0837">
        <w:rPr>
          <w:lang w:eastAsia="en-AU"/>
        </w:rPr>
        <w:t>overnment should be or could be in growing the sector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or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>growing the market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DF71B2" w:rsidRPr="005D0837">
        <w:rPr>
          <w:lang w:eastAsia="en-AU"/>
        </w:rPr>
        <w:t xml:space="preserve">So </w:t>
      </w:r>
      <w:r w:rsidR="005D0837" w:rsidRPr="005D0837">
        <w:rPr>
          <w:lang w:eastAsia="en-AU"/>
        </w:rPr>
        <w:t>two trials that we have in the social impact investing or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>investment space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as you mentioned we have three payment by outcome trials</w:t>
      </w:r>
      <w:r w:rsidR="00DF71B2">
        <w:rPr>
          <w:lang w:eastAsia="en-AU"/>
        </w:rPr>
        <w:t>,</w:t>
      </w:r>
      <w:r w:rsidR="005D0837" w:rsidRPr="005D0837">
        <w:rPr>
          <w:lang w:eastAsia="en-AU"/>
        </w:rPr>
        <w:t xml:space="preserve"> so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>that is where the gov</w:t>
      </w:r>
      <w:r>
        <w:rPr>
          <w:lang w:eastAsia="en-AU"/>
        </w:rPr>
        <w:t>ernment acts as the funder and w</w:t>
      </w:r>
      <w:r w:rsidR="005D0837" w:rsidRPr="005D0837">
        <w:rPr>
          <w:lang w:eastAsia="en-AU"/>
        </w:rPr>
        <w:t>e're working directly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with three </w:t>
      </w:r>
      <w:r w:rsidR="00432C04">
        <w:rPr>
          <w:lang w:eastAsia="en-AU"/>
        </w:rPr>
        <w:t>organisation</w:t>
      </w:r>
      <w:r w:rsidR="005D0837" w:rsidRPr="005D0837">
        <w:rPr>
          <w:lang w:eastAsia="en-AU"/>
        </w:rPr>
        <w:t>s to achieve outcomes and impact and we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that as it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>implies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we pay on those outcomes</w:t>
      </w:r>
      <w:r w:rsidR="00DF71B2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DF71B2" w:rsidRPr="005D0837">
        <w:rPr>
          <w:lang w:eastAsia="en-AU"/>
        </w:rPr>
        <w:t xml:space="preserve">So </w:t>
      </w:r>
      <w:r w:rsidR="005D0837" w:rsidRPr="005D0837">
        <w:rPr>
          <w:lang w:eastAsia="en-AU"/>
        </w:rPr>
        <w:t>traditionally government gives out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>grants</w:t>
      </w:r>
      <w:r w:rsidR="00DF71B2">
        <w:rPr>
          <w:lang w:eastAsia="en-AU"/>
        </w:rPr>
        <w:t>,</w:t>
      </w:r>
      <w:r w:rsidR="005D0837" w:rsidRPr="005D0837">
        <w:rPr>
          <w:lang w:eastAsia="en-AU"/>
        </w:rPr>
        <w:t xml:space="preserve"> in the grant scenario we give an </w:t>
      </w:r>
      <w:r w:rsidR="00432C04">
        <w:rPr>
          <w:lang w:eastAsia="en-AU"/>
        </w:rPr>
        <w:t>organisation</w:t>
      </w:r>
      <w:r w:rsidR="005D0837" w:rsidRPr="005D0837">
        <w:rPr>
          <w:lang w:eastAsia="en-AU"/>
        </w:rPr>
        <w:t xml:space="preserve"> some money and we take 100</w:t>
      </w:r>
      <w:r>
        <w:rPr>
          <w:lang w:eastAsia="en-AU"/>
        </w:rPr>
        <w:t>%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of the risk that they may or may not achieve every </w:t>
      </w:r>
      <w:r>
        <w:rPr>
          <w:lang w:eastAsia="en-AU"/>
        </w:rPr>
        <w:t>impact.</w:t>
      </w:r>
      <w:r w:rsidR="005D0837" w:rsidRPr="005D0837">
        <w:rPr>
          <w:lang w:eastAsia="en-AU"/>
        </w:rPr>
        <w:t xml:space="preserve"> </w:t>
      </w:r>
      <w:r w:rsidR="00DF71B2" w:rsidRPr="005D0837">
        <w:rPr>
          <w:lang w:eastAsia="en-AU"/>
        </w:rPr>
        <w:t xml:space="preserve">In </w:t>
      </w:r>
      <w:r w:rsidR="005D0837" w:rsidRPr="005D0837">
        <w:rPr>
          <w:lang w:eastAsia="en-AU"/>
        </w:rPr>
        <w:t>a payment by outcome scenario we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>share that risk with the service providers</w:t>
      </w:r>
      <w:r w:rsidR="00BF16D9">
        <w:rPr>
          <w:lang w:eastAsia="en-AU"/>
        </w:rPr>
        <w:t>. A</w:t>
      </w:r>
      <w:r w:rsidR="005D0837" w:rsidRPr="005D0837">
        <w:rPr>
          <w:lang w:eastAsia="en-AU"/>
        </w:rPr>
        <w:t>nd in the case of our trials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>one of them has investors who will cover that risk</w:t>
      </w:r>
      <w:r w:rsidR="00DF71B2">
        <w:rPr>
          <w:lang w:eastAsia="en-AU"/>
        </w:rPr>
        <w:t>,</w:t>
      </w:r>
      <w:r w:rsidR="005D0837" w:rsidRPr="005D0837">
        <w:rPr>
          <w:lang w:eastAsia="en-AU"/>
        </w:rPr>
        <w:t xml:space="preserve"> others have philanthropic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>support covering the risk and we're just testing and trialling that to see to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build our capability and capacity in doing it and the </w:t>
      </w:r>
      <w:r w:rsidR="00432C04">
        <w:rPr>
          <w:lang w:eastAsia="en-AU"/>
        </w:rPr>
        <w:t>organisation</w:t>
      </w:r>
      <w:r w:rsidR="00086FEB">
        <w:rPr>
          <w:lang w:eastAsia="en-AU"/>
        </w:rPr>
        <w:t>s,</w:t>
      </w:r>
      <w:r w:rsidR="005D0837" w:rsidRPr="005D0837">
        <w:rPr>
          <w:lang w:eastAsia="en-AU"/>
        </w:rPr>
        <w:t xml:space="preserve"> so there's a lot we're learning in that space and</w:t>
      </w:r>
      <w:r w:rsidR="008B2353">
        <w:rPr>
          <w:lang w:eastAsia="en-AU"/>
        </w:rPr>
        <w:t xml:space="preserve"> </w:t>
      </w:r>
      <w:r w:rsidR="00086FEB">
        <w:rPr>
          <w:lang w:eastAsia="en-AU"/>
        </w:rPr>
        <w:t xml:space="preserve">outcome </w:t>
      </w:r>
      <w:r w:rsidR="00DF71B2">
        <w:rPr>
          <w:lang w:eastAsia="en-AU"/>
        </w:rPr>
        <w:t>measurement</w:t>
      </w:r>
      <w:r w:rsidR="005D0837" w:rsidRPr="005D0837">
        <w:rPr>
          <w:lang w:eastAsia="en-AU"/>
        </w:rPr>
        <w:t xml:space="preserve"> obviously is pivotal to that you can't </w:t>
      </w:r>
      <w:r w:rsidR="00086FEB" w:rsidRPr="005D0837">
        <w:rPr>
          <w:lang w:eastAsia="en-AU"/>
        </w:rPr>
        <w:t xml:space="preserve">define </w:t>
      </w:r>
      <w:r w:rsidR="005D0837" w:rsidRPr="005D0837">
        <w:rPr>
          <w:lang w:eastAsia="en-AU"/>
        </w:rPr>
        <w:t>and measure</w:t>
      </w:r>
      <w:r w:rsidR="00DF71B2">
        <w:rPr>
          <w:lang w:eastAsia="en-AU"/>
        </w:rPr>
        <w:t xml:space="preserve"> t</w:t>
      </w:r>
      <w:r w:rsidR="00DF71B2" w:rsidRPr="005D0837">
        <w:rPr>
          <w:lang w:eastAsia="en-AU"/>
        </w:rPr>
        <w:t xml:space="preserve">he </w:t>
      </w:r>
      <w:r w:rsidR="005D0837" w:rsidRPr="005D0837">
        <w:rPr>
          <w:lang w:eastAsia="en-AU"/>
        </w:rPr>
        <w:t>outcome</w:t>
      </w:r>
      <w:r w:rsidR="00DF71B2">
        <w:rPr>
          <w:lang w:eastAsia="en-AU"/>
        </w:rPr>
        <w:t>.</w:t>
      </w:r>
    </w:p>
    <w:p w14:paraId="097E6D1C" w14:textId="77777777" w:rsidR="00DF71B2" w:rsidRDefault="00DF71B2" w:rsidP="00BF16D9">
      <w:pPr>
        <w:rPr>
          <w:lang w:eastAsia="en-AU"/>
        </w:rPr>
      </w:pPr>
      <w:r w:rsidRPr="005D0837">
        <w:rPr>
          <w:lang w:eastAsia="en-AU"/>
        </w:rPr>
        <w:t xml:space="preserve">The </w:t>
      </w:r>
      <w:r>
        <w:rPr>
          <w:lang w:eastAsia="en-AU"/>
        </w:rPr>
        <w:t>other i</w:t>
      </w:r>
      <w:r w:rsidR="005D0837" w:rsidRPr="005D0837">
        <w:rPr>
          <w:lang w:eastAsia="en-AU"/>
        </w:rPr>
        <w:t>nvestments we're doing are in Partnerships with state governments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So</w:t>
      </w:r>
      <w:r>
        <w:rPr>
          <w:lang w:eastAsia="en-AU"/>
        </w:rPr>
        <w:t>,</w:t>
      </w:r>
      <w:r w:rsidRPr="005D0837">
        <w:rPr>
          <w:lang w:eastAsia="en-AU"/>
        </w:rPr>
        <w:t xml:space="preserve"> </w:t>
      </w:r>
      <w:r w:rsidR="005D0837" w:rsidRPr="005D0837">
        <w:rPr>
          <w:lang w:eastAsia="en-AU"/>
        </w:rPr>
        <w:t>a n</w:t>
      </w:r>
      <w:r w:rsidR="00086FEB">
        <w:rPr>
          <w:lang w:eastAsia="en-AU"/>
        </w:rPr>
        <w:t>um</w:t>
      </w:r>
      <w:r w:rsidR="005D0837" w:rsidRPr="005D0837">
        <w:rPr>
          <w:lang w:eastAsia="en-AU"/>
        </w:rPr>
        <w:t>ber of state governments in Australia do have impact investing and they're doing quite a lot in that and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>we're partnering with them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and again we're learning a lot about how to do that and also understanding measuring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>outcomes at the different levels of</w:t>
      </w:r>
      <w:r w:rsidR="00023D7D">
        <w:rPr>
          <w:lang w:eastAsia="en-AU"/>
        </w:rPr>
        <w:t xml:space="preserve"> </w:t>
      </w:r>
      <w:r w:rsidR="008B2353">
        <w:rPr>
          <w:lang w:eastAsia="en-AU"/>
        </w:rPr>
        <w:t>g</w:t>
      </w:r>
      <w:r w:rsidR="005D0837" w:rsidRPr="005D0837">
        <w:rPr>
          <w:lang w:eastAsia="en-AU"/>
        </w:rPr>
        <w:t xml:space="preserve">overnment so it involves a whole lot of data linkage which </w:t>
      </w:r>
      <w:r w:rsidR="00086FEB">
        <w:rPr>
          <w:lang w:eastAsia="en-AU"/>
        </w:rPr>
        <w:t>is</w:t>
      </w:r>
      <w:r w:rsidR="005D0837" w:rsidRPr="005D0837">
        <w:rPr>
          <w:lang w:eastAsia="en-AU"/>
        </w:rPr>
        <w:t xml:space="preserve"> a bit of a </w:t>
      </w:r>
      <w:r w:rsidRPr="005D0837">
        <w:rPr>
          <w:lang w:eastAsia="en-AU"/>
        </w:rPr>
        <w:t xml:space="preserve">minefield </w:t>
      </w:r>
      <w:r w:rsidR="005D0837" w:rsidRPr="005D0837">
        <w:rPr>
          <w:lang w:eastAsia="en-AU"/>
        </w:rPr>
        <w:t>and everybody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you know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knows that's difficult but we're testing and trial</w:t>
      </w:r>
      <w:r>
        <w:rPr>
          <w:lang w:eastAsia="en-AU"/>
        </w:rPr>
        <w:t>l</w:t>
      </w:r>
      <w:r w:rsidR="005D0837" w:rsidRPr="005D0837">
        <w:rPr>
          <w:lang w:eastAsia="en-AU"/>
        </w:rPr>
        <w:t>ing to see what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>ca</w:t>
      </w:r>
      <w:r w:rsidR="00086FEB">
        <w:rPr>
          <w:lang w:eastAsia="en-AU"/>
        </w:rPr>
        <w:t xml:space="preserve">n be done and </w:t>
      </w:r>
      <w:r>
        <w:rPr>
          <w:lang w:eastAsia="en-AU"/>
        </w:rPr>
        <w:t>pushing the limits</w:t>
      </w:r>
      <w:r w:rsidR="00F74A37">
        <w:rPr>
          <w:lang w:eastAsia="en-AU"/>
        </w:rPr>
        <w:t xml:space="preserve"> of that</w:t>
      </w:r>
      <w:r>
        <w:rPr>
          <w:lang w:eastAsia="en-AU"/>
        </w:rPr>
        <w:t>.</w:t>
      </w:r>
      <w:r w:rsidR="00086FEB">
        <w:rPr>
          <w:lang w:eastAsia="en-AU"/>
        </w:rPr>
        <w:t xml:space="preserve"> </w:t>
      </w:r>
    </w:p>
    <w:p w14:paraId="522C89D0" w14:textId="07530780" w:rsidR="0074189D" w:rsidRDefault="00DF71B2" w:rsidP="00BF16D9">
      <w:pPr>
        <w:rPr>
          <w:lang w:eastAsia="en-AU"/>
        </w:rPr>
      </w:pPr>
      <w:r w:rsidRPr="005D0837">
        <w:rPr>
          <w:lang w:eastAsia="en-AU"/>
        </w:rPr>
        <w:t xml:space="preserve">And </w:t>
      </w:r>
      <w:r w:rsidR="005D0837" w:rsidRPr="005D0837">
        <w:rPr>
          <w:lang w:eastAsia="en-AU"/>
        </w:rPr>
        <w:t xml:space="preserve">then we have two sets of </w:t>
      </w:r>
      <w:r w:rsidRPr="005D0837">
        <w:rPr>
          <w:lang w:eastAsia="en-AU"/>
        </w:rPr>
        <w:t xml:space="preserve">trials </w:t>
      </w:r>
      <w:r w:rsidR="008B2353">
        <w:rPr>
          <w:lang w:eastAsia="en-AU"/>
        </w:rPr>
        <w:t>w</w:t>
      </w:r>
      <w:r w:rsidR="005D0837" w:rsidRPr="005D0837">
        <w:rPr>
          <w:lang w:eastAsia="en-AU"/>
        </w:rPr>
        <w:t>hich we're building their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>capability of the sector</w:t>
      </w:r>
      <w:r w:rsidR="00BF16D9">
        <w:rPr>
          <w:lang w:eastAsia="en-AU"/>
        </w:rPr>
        <w:t>. S</w:t>
      </w:r>
      <w:r w:rsidR="005D0837" w:rsidRPr="005D0837">
        <w:rPr>
          <w:lang w:eastAsia="en-AU"/>
        </w:rPr>
        <w:t xml:space="preserve">o one was the </w:t>
      </w:r>
      <w:r w:rsidRPr="005D0837">
        <w:rPr>
          <w:lang w:eastAsia="en-AU"/>
        </w:rPr>
        <w:t xml:space="preserve">Sector </w:t>
      </w:r>
      <w:r w:rsidR="005D0837" w:rsidRPr="005D0837">
        <w:rPr>
          <w:lang w:eastAsia="en-AU"/>
        </w:rPr>
        <w:t xml:space="preserve">Readiness </w:t>
      </w:r>
      <w:r w:rsidRPr="005D0837">
        <w:rPr>
          <w:lang w:eastAsia="en-AU"/>
        </w:rPr>
        <w:t xml:space="preserve">Fund </w:t>
      </w:r>
      <w:r w:rsidR="005D0837" w:rsidRPr="005D0837">
        <w:rPr>
          <w:lang w:eastAsia="en-AU"/>
        </w:rPr>
        <w:t>and Bruce is somewhere</w:t>
      </w:r>
      <w:r>
        <w:rPr>
          <w:lang w:eastAsia="en-AU"/>
        </w:rPr>
        <w:t xml:space="preserve"> behind </w:t>
      </w:r>
      <w:r w:rsidR="005D0837" w:rsidRPr="005D0837">
        <w:rPr>
          <w:lang w:eastAsia="en-AU"/>
        </w:rPr>
        <w:t>us</w:t>
      </w:r>
      <w:r w:rsidR="00BF16D9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BF16D9">
        <w:rPr>
          <w:lang w:eastAsia="en-AU"/>
        </w:rPr>
        <w:t>S</w:t>
      </w:r>
      <w:r w:rsidR="005D0837" w:rsidRPr="005D0837">
        <w:rPr>
          <w:lang w:eastAsia="en-AU"/>
        </w:rPr>
        <w:t xml:space="preserve">o that's run by </w:t>
      </w:r>
      <w:r w:rsidRPr="005D0837">
        <w:rPr>
          <w:lang w:eastAsia="en-AU"/>
        </w:rPr>
        <w:t xml:space="preserve">Impact Investing </w:t>
      </w:r>
      <w:r w:rsidR="005D0837" w:rsidRPr="005D0837">
        <w:rPr>
          <w:lang w:eastAsia="en-AU"/>
        </w:rPr>
        <w:t>Australia and</w:t>
      </w:r>
      <w:r w:rsidR="00F74A37">
        <w:rPr>
          <w:lang w:eastAsia="en-AU"/>
        </w:rPr>
        <w:t xml:space="preserve"> that was to provide grants to </w:t>
      </w:r>
      <w:r w:rsidR="00A31BFA">
        <w:rPr>
          <w:lang w:eastAsia="en-AU"/>
        </w:rPr>
        <w:t>Social enterprise</w:t>
      </w:r>
      <w:r w:rsidR="005D0837" w:rsidRPr="005D0837">
        <w:rPr>
          <w:lang w:eastAsia="en-AU"/>
        </w:rPr>
        <w:t>s together with an intermediary to build their capability t</w:t>
      </w:r>
      <w:r>
        <w:rPr>
          <w:lang w:eastAsia="en-AU"/>
        </w:rPr>
        <w:t xml:space="preserve">o be able to attract investment. </w:t>
      </w:r>
      <w:r w:rsidRPr="005D0837">
        <w:rPr>
          <w:lang w:eastAsia="en-AU"/>
        </w:rPr>
        <w:t>And</w:t>
      </w:r>
      <w:r>
        <w:rPr>
          <w:lang w:eastAsia="en-AU"/>
        </w:rPr>
        <w:t xml:space="preserve"> </w:t>
      </w:r>
      <w:r w:rsidR="005D0837" w:rsidRPr="005D0837">
        <w:rPr>
          <w:lang w:eastAsia="en-AU"/>
        </w:rPr>
        <w:t>then</w:t>
      </w:r>
      <w:r w:rsidR="00F74A37">
        <w:rPr>
          <w:lang w:eastAsia="en-AU"/>
        </w:rPr>
        <w:t>,</w:t>
      </w:r>
      <w:r w:rsidR="005D0837" w:rsidRPr="005D0837">
        <w:rPr>
          <w:lang w:eastAsia="en-AU"/>
        </w:rPr>
        <w:t xml:space="preserve"> the second one which is</w:t>
      </w:r>
      <w:r>
        <w:rPr>
          <w:lang w:eastAsia="en-AU"/>
        </w:rPr>
        <w:t xml:space="preserve"> what we're talking about today, we finally got there, </w:t>
      </w:r>
      <w:r w:rsidR="005D0837" w:rsidRPr="005D0837">
        <w:rPr>
          <w:lang w:eastAsia="en-AU"/>
        </w:rPr>
        <w:t xml:space="preserve">is </w:t>
      </w:r>
      <w:r w:rsidRPr="005D0837">
        <w:rPr>
          <w:lang w:eastAsia="en-AU"/>
        </w:rPr>
        <w:t>Outcome Measurement Initiative</w:t>
      </w:r>
      <w:r>
        <w:rPr>
          <w:lang w:eastAsia="en-AU"/>
        </w:rPr>
        <w:t>.</w:t>
      </w:r>
      <w:r w:rsidRPr="005D0837">
        <w:rPr>
          <w:lang w:eastAsia="en-AU"/>
        </w:rPr>
        <w:t xml:space="preserve"> So</w:t>
      </w:r>
      <w:r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that was set up to help </w:t>
      </w:r>
      <w:r w:rsidR="00432C04">
        <w:rPr>
          <w:lang w:eastAsia="en-AU"/>
        </w:rPr>
        <w:t>organisation</w:t>
      </w:r>
      <w:r w:rsidR="005D0837" w:rsidRPr="005D0837">
        <w:rPr>
          <w:lang w:eastAsia="en-AU"/>
        </w:rPr>
        <w:t xml:space="preserve">s to </w:t>
      </w:r>
      <w:r w:rsidRPr="005D0837">
        <w:rPr>
          <w:lang w:eastAsia="en-AU"/>
        </w:rPr>
        <w:t>define</w:t>
      </w:r>
      <w:r>
        <w:rPr>
          <w:lang w:eastAsia="en-AU"/>
        </w:rPr>
        <w:t xml:space="preserve"> and</w:t>
      </w:r>
      <w:r w:rsidRPr="005D0837">
        <w:rPr>
          <w:lang w:eastAsia="en-AU"/>
        </w:rPr>
        <w:t xml:space="preserve"> </w:t>
      </w:r>
      <w:r w:rsidR="005D0837" w:rsidRPr="005D0837">
        <w:rPr>
          <w:lang w:eastAsia="en-AU"/>
        </w:rPr>
        <w:t>measure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their outcomes to then attract </w:t>
      </w:r>
      <w:r w:rsidRPr="005D0837">
        <w:rPr>
          <w:lang w:eastAsia="en-AU"/>
        </w:rPr>
        <w:t>investments</w:t>
      </w:r>
      <w:r>
        <w:rPr>
          <w:lang w:eastAsia="en-AU"/>
        </w:rPr>
        <w:t>.</w:t>
      </w:r>
      <w:r w:rsidRPr="005D0837">
        <w:rPr>
          <w:lang w:eastAsia="en-AU"/>
        </w:rPr>
        <w:t xml:space="preserve"> </w:t>
      </w:r>
      <w:r w:rsidR="005D0837" w:rsidRPr="005D0837">
        <w:rPr>
          <w:lang w:eastAsia="en-AU"/>
        </w:rPr>
        <w:t>That was the aim of it so</w:t>
      </w:r>
      <w:r>
        <w:rPr>
          <w:lang w:eastAsia="en-AU"/>
        </w:rPr>
        <w:t xml:space="preserve"> that they're able to do that. </w:t>
      </w:r>
      <w:r w:rsidRPr="005D0837">
        <w:rPr>
          <w:lang w:eastAsia="en-AU"/>
        </w:rPr>
        <w:t xml:space="preserve">So </w:t>
      </w:r>
      <w:r w:rsidR="005D0837" w:rsidRPr="005D0837">
        <w:rPr>
          <w:lang w:eastAsia="en-AU"/>
        </w:rPr>
        <w:t xml:space="preserve">under that program we funded </w:t>
      </w:r>
      <w:r w:rsidR="00BF16D9">
        <w:rPr>
          <w:lang w:eastAsia="en-AU"/>
        </w:rPr>
        <w:t>Global Sisters</w:t>
      </w:r>
      <w:r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and </w:t>
      </w:r>
      <w:r w:rsidR="00BF16D9">
        <w:rPr>
          <w:lang w:eastAsia="en-AU"/>
        </w:rPr>
        <w:t>Vanguard</w:t>
      </w:r>
      <w:r w:rsidR="005D0837" w:rsidRPr="005D0837">
        <w:rPr>
          <w:lang w:eastAsia="en-AU"/>
        </w:rPr>
        <w:t xml:space="preserve"> to increase their business or scale their impact with a view to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measuring that outcome and </w:t>
      </w:r>
      <w:r w:rsidR="008B2353">
        <w:rPr>
          <w:lang w:eastAsia="en-AU"/>
        </w:rPr>
        <w:t>i</w:t>
      </w:r>
      <w:r w:rsidR="005D0837" w:rsidRPr="005D0837">
        <w:rPr>
          <w:lang w:eastAsia="en-AU"/>
        </w:rPr>
        <w:t>mpact</w:t>
      </w:r>
      <w:r>
        <w:rPr>
          <w:lang w:eastAsia="en-AU"/>
        </w:rPr>
        <w:t xml:space="preserve">. </w:t>
      </w:r>
      <w:r w:rsidRPr="005D0837">
        <w:rPr>
          <w:lang w:eastAsia="en-AU"/>
        </w:rPr>
        <w:t xml:space="preserve">In </w:t>
      </w:r>
      <w:r w:rsidR="005D0837" w:rsidRPr="005D0837">
        <w:rPr>
          <w:lang w:eastAsia="en-AU"/>
        </w:rPr>
        <w:t>order to</w:t>
      </w:r>
      <w:r w:rsidR="00086FEB">
        <w:rPr>
          <w:lang w:eastAsia="en-AU"/>
        </w:rPr>
        <w:t>,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>through that</w:t>
      </w:r>
      <w:r w:rsidR="00086FEB">
        <w:rPr>
          <w:lang w:eastAsia="en-AU"/>
        </w:rPr>
        <w:t>,</w:t>
      </w:r>
      <w:r w:rsidR="005D0837" w:rsidRPr="005D0837">
        <w:rPr>
          <w:lang w:eastAsia="en-AU"/>
        </w:rPr>
        <w:t xml:space="preserve"> to attracting investment or external funding other than to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>government and you know noting it's a trial</w:t>
      </w:r>
      <w:r w:rsidR="00086FEB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 xml:space="preserve">Part </w:t>
      </w:r>
      <w:r w:rsidR="005D0837" w:rsidRPr="005D0837">
        <w:rPr>
          <w:lang w:eastAsia="en-AU"/>
        </w:rPr>
        <w:t>of that was that we wanted to be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able to share that with the sector so we engaged </w:t>
      </w:r>
      <w:r w:rsidR="00086FEB">
        <w:rPr>
          <w:lang w:eastAsia="en-AU"/>
        </w:rPr>
        <w:t>Urbis</w:t>
      </w:r>
      <w:r>
        <w:rPr>
          <w:lang w:eastAsia="en-AU"/>
        </w:rPr>
        <w:t xml:space="preserve"> to</w:t>
      </w:r>
      <w:r w:rsidR="00BF16D9">
        <w:rPr>
          <w:lang w:eastAsia="en-AU"/>
        </w:rPr>
        <w:t>o.</w:t>
      </w:r>
      <w:r>
        <w:rPr>
          <w:lang w:eastAsia="en-AU"/>
        </w:rPr>
        <w:t xml:space="preserve"> </w:t>
      </w:r>
      <w:r w:rsidR="00BF16D9">
        <w:rPr>
          <w:lang w:eastAsia="en-AU"/>
        </w:rPr>
        <w:t>T</w:t>
      </w:r>
      <w:r w:rsidR="0074189D">
        <w:rPr>
          <w:lang w:eastAsia="en-AU"/>
        </w:rPr>
        <w:t xml:space="preserve">hat’s how </w:t>
      </w:r>
      <w:r w:rsidR="005D0837" w:rsidRPr="005D0837">
        <w:rPr>
          <w:lang w:eastAsia="en-AU"/>
        </w:rPr>
        <w:t>they came involved</w:t>
      </w:r>
      <w:r w:rsidR="0074189D">
        <w:rPr>
          <w:lang w:eastAsia="en-AU"/>
        </w:rPr>
        <w:t>,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to </w:t>
      </w:r>
      <w:r w:rsidR="001D2DEE" w:rsidRPr="005D0837">
        <w:rPr>
          <w:lang w:eastAsia="en-AU"/>
        </w:rPr>
        <w:t>analyse</w:t>
      </w:r>
      <w:r w:rsidR="005D0837" w:rsidRPr="005D0837">
        <w:rPr>
          <w:lang w:eastAsia="en-AU"/>
        </w:rPr>
        <w:t xml:space="preserve"> and look at what was happening in both those both the </w:t>
      </w:r>
      <w:r w:rsidR="00432C04">
        <w:rPr>
          <w:lang w:eastAsia="en-AU"/>
        </w:rPr>
        <w:t>organisation</w:t>
      </w:r>
      <w:r w:rsidR="005D0837" w:rsidRPr="005D0837">
        <w:rPr>
          <w:lang w:eastAsia="en-AU"/>
        </w:rPr>
        <w:t>s to see what they were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>doing in that outcome space and create some case studies and videos which will be available for people to see shortly</w:t>
      </w:r>
      <w:r w:rsidR="00086FEB">
        <w:rPr>
          <w:lang w:eastAsia="en-AU"/>
        </w:rPr>
        <w:t xml:space="preserve">. </w:t>
      </w:r>
      <w:r w:rsidRPr="005D0837">
        <w:rPr>
          <w:lang w:eastAsia="en-AU"/>
        </w:rPr>
        <w:t xml:space="preserve">There's </w:t>
      </w:r>
      <w:r w:rsidR="005D0837" w:rsidRPr="005D0837">
        <w:rPr>
          <w:lang w:eastAsia="en-AU"/>
        </w:rPr>
        <w:t>quite a process in the government for getting things put up on the website</w:t>
      </w:r>
      <w:r w:rsidR="00086FEB">
        <w:rPr>
          <w:lang w:eastAsia="en-AU"/>
        </w:rPr>
        <w:t xml:space="preserve"> to be made </w:t>
      </w:r>
      <w:r w:rsidR="00432C04">
        <w:rPr>
          <w:lang w:eastAsia="en-AU"/>
        </w:rPr>
        <w:t>publicly</w:t>
      </w:r>
      <w:r w:rsidR="00086FEB">
        <w:rPr>
          <w:lang w:eastAsia="en-AU"/>
        </w:rPr>
        <w:t xml:space="preserve"> available</w:t>
      </w:r>
      <w:r w:rsidR="0074189D">
        <w:rPr>
          <w:lang w:eastAsia="en-AU"/>
        </w:rPr>
        <w:t xml:space="preserve"> [laughter]</w:t>
      </w:r>
      <w:r w:rsidR="00086FEB">
        <w:rPr>
          <w:lang w:eastAsia="en-AU"/>
        </w:rPr>
        <w:t>,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but we are </w:t>
      </w:r>
      <w:r w:rsidR="008B2353">
        <w:rPr>
          <w:lang w:eastAsia="en-AU"/>
        </w:rPr>
        <w:t>w</w:t>
      </w:r>
      <w:r w:rsidR="0074189D">
        <w:rPr>
          <w:lang w:eastAsia="en-AU"/>
        </w:rPr>
        <w:t xml:space="preserve">orking through it so close, </w:t>
      </w:r>
      <w:r w:rsidR="005D0837" w:rsidRPr="005D0837">
        <w:rPr>
          <w:lang w:eastAsia="en-AU"/>
        </w:rPr>
        <w:t>would have been really great to say and there they are</w:t>
      </w:r>
      <w:r w:rsidR="0074189D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74189D" w:rsidRPr="005D0837">
        <w:rPr>
          <w:lang w:eastAsia="en-AU"/>
        </w:rPr>
        <w:t xml:space="preserve">Maybe </w:t>
      </w:r>
      <w:r w:rsidR="005D0837" w:rsidRPr="005D0837">
        <w:rPr>
          <w:lang w:eastAsia="en-AU"/>
        </w:rPr>
        <w:t>next week</w:t>
      </w:r>
      <w:r w:rsidR="0074189D">
        <w:rPr>
          <w:lang w:eastAsia="en-AU"/>
        </w:rPr>
        <w:t>.</w:t>
      </w:r>
      <w:r w:rsidR="008B2353">
        <w:rPr>
          <w:lang w:eastAsia="en-AU"/>
        </w:rPr>
        <w:t xml:space="preserve"> </w:t>
      </w:r>
      <w:r w:rsidR="0074189D" w:rsidRPr="005D0837">
        <w:rPr>
          <w:lang w:eastAsia="en-AU"/>
        </w:rPr>
        <w:t xml:space="preserve">So </w:t>
      </w:r>
      <w:r w:rsidR="005D0837" w:rsidRPr="005D0837">
        <w:rPr>
          <w:lang w:eastAsia="en-AU"/>
        </w:rPr>
        <w:t>we have a</w:t>
      </w:r>
      <w:r w:rsidR="0074189D">
        <w:rPr>
          <w:lang w:eastAsia="en-AU"/>
        </w:rPr>
        <w:t>,</w:t>
      </w:r>
      <w:r w:rsidR="005D0837" w:rsidRPr="005D0837">
        <w:rPr>
          <w:lang w:eastAsia="en-AU"/>
        </w:rPr>
        <w:t xml:space="preserve"> you know</w:t>
      </w:r>
      <w:r w:rsidR="0074189D">
        <w:rPr>
          <w:lang w:eastAsia="en-AU"/>
        </w:rPr>
        <w:t>,</w:t>
      </w:r>
      <w:r w:rsidR="005D0837" w:rsidRPr="005D0837">
        <w:rPr>
          <w:lang w:eastAsia="en-AU"/>
        </w:rPr>
        <w:t xml:space="preserve"> and they're brilliant they're absolutely you know I'm going to </w:t>
      </w:r>
      <w:r w:rsidR="00BF16D9" w:rsidRPr="005D0837">
        <w:rPr>
          <w:lang w:eastAsia="en-AU"/>
        </w:rPr>
        <w:t>whet</w:t>
      </w:r>
      <w:r w:rsidR="005D0837" w:rsidRPr="005D0837">
        <w:rPr>
          <w:lang w:eastAsia="en-AU"/>
        </w:rPr>
        <w:t xml:space="preserve"> your appetite now</w:t>
      </w:r>
      <w:r w:rsidR="00BF16D9">
        <w:rPr>
          <w:lang w:eastAsia="en-AU"/>
        </w:rPr>
        <w:t>. Y</w:t>
      </w:r>
      <w:r w:rsidR="005D0837" w:rsidRPr="005D0837">
        <w:rPr>
          <w:lang w:eastAsia="en-AU"/>
        </w:rPr>
        <w:t>ou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really do want to </w:t>
      </w:r>
      <w:r w:rsidR="00BF16D9">
        <w:rPr>
          <w:lang w:eastAsia="en-AU"/>
        </w:rPr>
        <w:t>log</w:t>
      </w:r>
      <w:r w:rsidR="005D0837" w:rsidRPr="005D0837">
        <w:rPr>
          <w:lang w:eastAsia="en-AU"/>
        </w:rPr>
        <w:t xml:space="preserve"> on and have a</w:t>
      </w:r>
      <w:r w:rsidR="0074189D">
        <w:rPr>
          <w:lang w:eastAsia="en-AU"/>
        </w:rPr>
        <w:t xml:space="preserve"> look at them they are so great.</w:t>
      </w:r>
      <w:r w:rsidR="00F003E8">
        <w:rPr>
          <w:lang w:eastAsia="en-AU"/>
        </w:rPr>
        <w:t xml:space="preserve"> </w:t>
      </w:r>
      <w:r w:rsidR="0074189D" w:rsidRPr="005D0837">
        <w:rPr>
          <w:lang w:eastAsia="en-AU"/>
        </w:rPr>
        <w:t xml:space="preserve">So </w:t>
      </w:r>
      <w:r w:rsidR="005D0837" w:rsidRPr="005D0837">
        <w:rPr>
          <w:lang w:eastAsia="en-AU"/>
        </w:rPr>
        <w:t>they will be available and that's</w:t>
      </w:r>
      <w:r w:rsidR="0074189D">
        <w:rPr>
          <w:lang w:eastAsia="en-AU"/>
        </w:rPr>
        <w:t xml:space="preserve"> </w:t>
      </w:r>
      <w:r w:rsidR="005D0837" w:rsidRPr="005D0837">
        <w:rPr>
          <w:lang w:eastAsia="en-AU"/>
        </w:rPr>
        <w:t>what this project was about so really looking at how they both approached out</w:t>
      </w:r>
      <w:r w:rsidR="0074189D">
        <w:rPr>
          <w:lang w:eastAsia="en-AU"/>
        </w:rPr>
        <w:t>come and impact measurement and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then being able to share that </w:t>
      </w:r>
      <w:r w:rsidR="0074189D">
        <w:rPr>
          <w:lang w:eastAsia="en-AU"/>
        </w:rPr>
        <w:t xml:space="preserve">with the sector. </w:t>
      </w:r>
    </w:p>
    <w:p w14:paraId="11AFC4B6" w14:textId="77777777" w:rsidR="00F74A37" w:rsidRDefault="00F74A37" w:rsidP="005D0837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14:paraId="1F1A2CEC" w14:textId="10EA9DF4" w:rsidR="0074189D" w:rsidRDefault="0074189D" w:rsidP="00BF16D9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</w:t>
      </w:r>
      <w:r w:rsidR="00432C04">
        <w:rPr>
          <w:rFonts w:eastAsia="Times New Roman"/>
          <w:lang w:eastAsia="en-AU"/>
        </w:rPr>
        <w:t>Christina</w:t>
      </w:r>
      <w:r>
        <w:rPr>
          <w:rFonts w:eastAsia="Times New Roman"/>
          <w:lang w:eastAsia="en-AU"/>
        </w:rPr>
        <w:t>]</w:t>
      </w:r>
    </w:p>
    <w:p w14:paraId="4A3A130E" w14:textId="7612A9CB" w:rsidR="0074189D" w:rsidRDefault="0074189D" w:rsidP="00BF16D9">
      <w:pPr>
        <w:rPr>
          <w:lang w:eastAsia="en-AU"/>
        </w:rPr>
      </w:pPr>
      <w:r>
        <w:rPr>
          <w:lang w:eastAsia="en-AU"/>
        </w:rPr>
        <w:t xml:space="preserve">Great, thank you Judi. </w:t>
      </w:r>
      <w:r w:rsidR="00BF16D9">
        <w:rPr>
          <w:lang w:eastAsia="en-AU"/>
        </w:rPr>
        <w:t>[Gesturing to Mark and Harry] s</w:t>
      </w:r>
      <w:r w:rsidRPr="005D0837">
        <w:rPr>
          <w:lang w:eastAsia="en-AU"/>
        </w:rPr>
        <w:t>o</w:t>
      </w:r>
      <w:r>
        <w:rPr>
          <w:lang w:eastAsia="en-AU"/>
        </w:rPr>
        <w:t xml:space="preserve"> how,</w:t>
      </w:r>
      <w:r w:rsidRPr="005D0837">
        <w:rPr>
          <w:lang w:eastAsia="en-AU"/>
        </w:rPr>
        <w:t xml:space="preserve"> </w:t>
      </w:r>
      <w:r w:rsidR="005D0837" w:rsidRPr="005D0837">
        <w:rPr>
          <w:lang w:eastAsia="en-AU"/>
        </w:rPr>
        <w:t>tell us a little bit about</w:t>
      </w:r>
      <w:r>
        <w:rPr>
          <w:lang w:eastAsia="en-AU"/>
        </w:rPr>
        <w:t xml:space="preserve"> </w:t>
      </w:r>
      <w:r w:rsidR="00BF16D9">
        <w:rPr>
          <w:lang w:eastAsia="en-AU"/>
        </w:rPr>
        <w:t>Vanguard</w:t>
      </w:r>
      <w:r>
        <w:rPr>
          <w:lang w:eastAsia="en-AU"/>
        </w:rPr>
        <w:t xml:space="preserve"> and how you approached </w:t>
      </w:r>
      <w:r w:rsidR="00432C04">
        <w:rPr>
          <w:lang w:eastAsia="en-AU"/>
        </w:rPr>
        <w:t>o</w:t>
      </w:r>
      <w:r>
        <w:rPr>
          <w:lang w:eastAsia="en-AU"/>
        </w:rPr>
        <w:t xml:space="preserve">utcome </w:t>
      </w:r>
      <w:r w:rsidR="00F74A37">
        <w:rPr>
          <w:lang w:eastAsia="en-AU"/>
        </w:rPr>
        <w:t>and impact measurement</w:t>
      </w:r>
      <w:r>
        <w:rPr>
          <w:lang w:eastAsia="en-AU"/>
        </w:rPr>
        <w:t>.</w:t>
      </w:r>
    </w:p>
    <w:p w14:paraId="30F9D834" w14:textId="77777777" w:rsidR="0074189D" w:rsidRDefault="0074189D" w:rsidP="00BF16D9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[Mark]</w:t>
      </w:r>
    </w:p>
    <w:p w14:paraId="7BE80DBE" w14:textId="77777777" w:rsidR="00023D7D" w:rsidRDefault="0074189D" w:rsidP="00BF16D9">
      <w:pPr>
        <w:rPr>
          <w:lang w:eastAsia="en-AU"/>
        </w:rPr>
      </w:pPr>
      <w:r w:rsidRPr="005D0837">
        <w:rPr>
          <w:lang w:eastAsia="en-AU"/>
        </w:rPr>
        <w:t xml:space="preserve">Okay </w:t>
      </w:r>
      <w:r w:rsidR="005D0837" w:rsidRPr="005D0837">
        <w:rPr>
          <w:lang w:eastAsia="en-AU"/>
        </w:rPr>
        <w:t>so a little bit</w:t>
      </w:r>
      <w:r w:rsidR="008B2353">
        <w:rPr>
          <w:lang w:eastAsia="en-AU"/>
        </w:rPr>
        <w:t xml:space="preserve"> about </w:t>
      </w:r>
      <w:r w:rsidR="00BF16D9">
        <w:rPr>
          <w:lang w:eastAsia="en-AU"/>
        </w:rPr>
        <w:t>Vanguard</w:t>
      </w:r>
      <w:r w:rsidR="008B2353">
        <w:rPr>
          <w:lang w:eastAsia="en-AU"/>
        </w:rPr>
        <w:t xml:space="preserve">. </w:t>
      </w:r>
      <w:r w:rsidR="00BF16D9">
        <w:rPr>
          <w:lang w:eastAsia="en-AU"/>
        </w:rPr>
        <w:t>Vanguard</w:t>
      </w:r>
      <w:r w:rsidRPr="005D0837">
        <w:rPr>
          <w:lang w:eastAsia="en-AU"/>
        </w:rPr>
        <w:t xml:space="preserve">'s </w:t>
      </w:r>
      <w:r w:rsidR="005D0837" w:rsidRPr="005D0837">
        <w:rPr>
          <w:lang w:eastAsia="en-AU"/>
        </w:rPr>
        <w:t>a commercial laundry based in Toowoomba</w:t>
      </w:r>
      <w:r w:rsidR="00BF16D9">
        <w:rPr>
          <w:lang w:eastAsia="en-AU"/>
        </w:rPr>
        <w:t>. So [it]</w:t>
      </w:r>
      <w:r w:rsidR="005D0837" w:rsidRPr="005D0837">
        <w:rPr>
          <w:lang w:eastAsia="en-AU"/>
        </w:rPr>
        <w:t xml:space="preserve"> initially</w:t>
      </w:r>
      <w:r w:rsidR="00BF16D9">
        <w:rPr>
          <w:lang w:eastAsia="en-AU"/>
        </w:rPr>
        <w:t xml:space="preserve"> </w:t>
      </w:r>
      <w:r w:rsidR="005D0837" w:rsidRPr="005D0837">
        <w:rPr>
          <w:lang w:eastAsia="en-AU"/>
        </w:rPr>
        <w:t>started back in 2016 and it operates under the method of using transitional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>employment to help people</w:t>
      </w:r>
      <w:r w:rsidR="00BF16D9">
        <w:rPr>
          <w:lang w:eastAsia="en-AU"/>
        </w:rPr>
        <w:t xml:space="preserve"> [who]</w:t>
      </w:r>
      <w:r w:rsidR="005D0837" w:rsidRPr="005D0837">
        <w:rPr>
          <w:lang w:eastAsia="en-AU"/>
        </w:rPr>
        <w:t xml:space="preserve"> suffer from a social disadvantage</w:t>
      </w:r>
      <w:r w:rsidR="00BF16D9">
        <w:rPr>
          <w:lang w:eastAsia="en-AU"/>
        </w:rPr>
        <w:t>. S</w:t>
      </w:r>
      <w:r w:rsidR="005D0837" w:rsidRPr="005D0837">
        <w:rPr>
          <w:lang w:eastAsia="en-AU"/>
        </w:rPr>
        <w:t>o back in 2016</w:t>
      </w:r>
      <w:r w:rsidR="00F74A37">
        <w:rPr>
          <w:lang w:eastAsia="en-AU"/>
        </w:rPr>
        <w:t>,</w:t>
      </w:r>
      <w:r w:rsidR="005D0837" w:rsidRPr="005D0837">
        <w:rPr>
          <w:lang w:eastAsia="en-AU"/>
        </w:rPr>
        <w:t xml:space="preserve"> we would have </w:t>
      </w:r>
      <w:r w:rsidR="008B2353">
        <w:rPr>
          <w:lang w:eastAsia="en-AU"/>
        </w:rPr>
        <w:t>h</w:t>
      </w:r>
      <w:r w:rsidR="005D0837" w:rsidRPr="005D0837">
        <w:rPr>
          <w:lang w:eastAsia="en-AU"/>
        </w:rPr>
        <w:t xml:space="preserve">ad probably about eight to ten staff would have been a gut </w:t>
      </w:r>
      <w:r w:rsidR="00BF16D9">
        <w:rPr>
          <w:lang w:eastAsia="en-AU"/>
        </w:rPr>
        <w:t>full</w:t>
      </w:r>
      <w:r w:rsidR="00F74A37">
        <w:rPr>
          <w:lang w:eastAsia="en-AU"/>
        </w:rPr>
        <w:t>. By the</w:t>
      </w:r>
      <w:r w:rsidR="005D0837" w:rsidRPr="005D0837">
        <w:rPr>
          <w:lang w:eastAsia="en-AU"/>
        </w:rPr>
        <w:t xml:space="preserve"> end of 2022 we'll probably have about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>60 people and so the aim is to employ but who can't get into employment they will process through a training program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the </w:t>
      </w:r>
      <w:r w:rsidR="00BF16D9">
        <w:rPr>
          <w:lang w:eastAsia="en-AU"/>
        </w:rPr>
        <w:t>Vanguard</w:t>
      </w:r>
      <w:r w:rsidR="005D0837" w:rsidRPr="005D0837">
        <w:rPr>
          <w:lang w:eastAsia="en-AU"/>
        </w:rPr>
        <w:t xml:space="preserve"> curricul</w:t>
      </w:r>
      <w:r>
        <w:rPr>
          <w:lang w:eastAsia="en-AU"/>
        </w:rPr>
        <w:t>um</w:t>
      </w:r>
      <w:r w:rsidR="00023D7D">
        <w:rPr>
          <w:lang w:eastAsia="en-AU"/>
        </w:rPr>
        <w:t xml:space="preserve"> </w:t>
      </w:r>
      <w:r w:rsidR="005D0837" w:rsidRPr="005D0837">
        <w:rPr>
          <w:lang w:eastAsia="en-AU"/>
        </w:rPr>
        <w:t>and ultimately we'll help them gain employment elsewhere</w:t>
      </w:r>
      <w:r w:rsidR="00023D7D">
        <w:rPr>
          <w:lang w:eastAsia="en-AU"/>
        </w:rPr>
        <w:t>. A</w:t>
      </w:r>
      <w:r w:rsidR="005D0837" w:rsidRPr="005D0837">
        <w:rPr>
          <w:lang w:eastAsia="en-AU"/>
        </w:rPr>
        <w:t>nd then we'll go right back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>to begin and we'll start it over again with a new cohort of people</w:t>
      </w:r>
      <w:r w:rsidR="00023D7D">
        <w:rPr>
          <w:lang w:eastAsia="en-AU"/>
        </w:rPr>
        <w:t>,</w:t>
      </w:r>
      <w:r w:rsidR="005D0837" w:rsidRPr="005D0837">
        <w:rPr>
          <w:lang w:eastAsia="en-AU"/>
        </w:rPr>
        <w:t xml:space="preserve"> and hopefully help them into further employment</w:t>
      </w:r>
      <w:r w:rsidR="00023D7D">
        <w:rPr>
          <w:lang w:eastAsia="en-AU"/>
        </w:rPr>
        <w:t xml:space="preserve">. </w:t>
      </w:r>
    </w:p>
    <w:p w14:paraId="10641D79" w14:textId="77777777" w:rsidR="00364561" w:rsidRDefault="00023D7D" w:rsidP="00BF16D9">
      <w:pPr>
        <w:rPr>
          <w:lang w:eastAsia="en-AU"/>
        </w:rPr>
      </w:pPr>
      <w:r>
        <w:rPr>
          <w:lang w:eastAsia="en-AU"/>
        </w:rPr>
        <w:t>S</w:t>
      </w:r>
      <w:r w:rsidR="005D0837" w:rsidRPr="005D0837">
        <w:rPr>
          <w:lang w:eastAsia="en-AU"/>
        </w:rPr>
        <w:t>o as a commercial laundry we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>support the local Healthcare sites like private and public hospitals and plus a lot of hotels are based in the Toowoomba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>region</w:t>
      </w:r>
      <w:r>
        <w:rPr>
          <w:lang w:eastAsia="en-AU"/>
        </w:rPr>
        <w:t>. S</w:t>
      </w:r>
      <w:r w:rsidR="005D0837" w:rsidRPr="005D0837">
        <w:rPr>
          <w:lang w:eastAsia="en-AU"/>
        </w:rPr>
        <w:t>o we've got that commercial side of the business but also we've then got the social part so out of our current cohort we bring up staff 65 staff and a</w:t>
      </w:r>
      <w:r w:rsidR="008B2353">
        <w:rPr>
          <w:lang w:eastAsia="en-AU"/>
        </w:rPr>
        <w:t xml:space="preserve"> </w:t>
      </w:r>
      <w:r w:rsidR="005D0837" w:rsidRPr="005D0837">
        <w:rPr>
          <w:lang w:eastAsia="en-AU"/>
        </w:rPr>
        <w:t>payroll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I think about 30 to 35 would come</w:t>
      </w:r>
      <w:r w:rsidR="00364561">
        <w:rPr>
          <w:lang w:eastAsia="en-AU"/>
        </w:rPr>
        <w:t xml:space="preserve"> from what we've been with our t</w:t>
      </w:r>
      <w:r w:rsidR="005D0837" w:rsidRPr="005D0837">
        <w:rPr>
          <w:lang w:eastAsia="en-AU"/>
        </w:rPr>
        <w:t>arget staff so people that have been able to achieve employment elsewhere</w:t>
      </w:r>
      <w:r w:rsidR="00F74A37">
        <w:rPr>
          <w:lang w:eastAsia="en-AU"/>
        </w:rPr>
        <w:t>.</w:t>
      </w:r>
      <w:r w:rsidR="008B2353">
        <w:rPr>
          <w:lang w:eastAsia="en-AU"/>
        </w:rPr>
        <w:t xml:space="preserve"> </w:t>
      </w:r>
      <w:r w:rsidR="00F74A37">
        <w:rPr>
          <w:lang w:eastAsia="en-AU"/>
        </w:rPr>
        <w:t>R</w:t>
      </w:r>
      <w:r w:rsidR="005D0837" w:rsidRPr="005D0837">
        <w:rPr>
          <w:lang w:eastAsia="en-AU"/>
        </w:rPr>
        <w:t>oughly speaking</w:t>
      </w:r>
      <w:r>
        <w:rPr>
          <w:lang w:eastAsia="en-AU"/>
        </w:rPr>
        <w:t>,</w:t>
      </w:r>
      <w:r w:rsidR="00364561">
        <w:rPr>
          <w:lang w:eastAsia="en-AU"/>
        </w:rPr>
        <w:t xml:space="preserve"> they'll stay with </w:t>
      </w:r>
      <w:r w:rsidR="00BF16D9">
        <w:rPr>
          <w:lang w:eastAsia="en-AU"/>
        </w:rPr>
        <w:t>Vanguard</w:t>
      </w:r>
      <w:r w:rsidR="00364561">
        <w:rPr>
          <w:lang w:eastAsia="en-AU"/>
        </w:rPr>
        <w:t xml:space="preserve"> from three </w:t>
      </w:r>
      <w:r w:rsidR="005D0837" w:rsidRPr="005D0837">
        <w:rPr>
          <w:lang w:eastAsia="en-AU"/>
        </w:rPr>
        <w:t>up to about 18 months before we would then transition them to another employer elsewhere</w:t>
      </w:r>
      <w:r>
        <w:rPr>
          <w:lang w:eastAsia="en-AU"/>
        </w:rPr>
        <w:t>. A</w:t>
      </w:r>
      <w:r w:rsidR="005D0837" w:rsidRPr="005D0837">
        <w:rPr>
          <w:lang w:eastAsia="en-AU"/>
        </w:rPr>
        <w:t>nd we'll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work with that employer to make sure </w:t>
      </w:r>
      <w:r w:rsidR="00364561">
        <w:rPr>
          <w:lang w:eastAsia="en-AU"/>
        </w:rPr>
        <w:t>their</w:t>
      </w:r>
      <w:r w:rsidR="005D0837" w:rsidRPr="005D0837">
        <w:rPr>
          <w:lang w:eastAsia="en-AU"/>
        </w:rPr>
        <w:t xml:space="preserve"> employment then stic</w:t>
      </w:r>
      <w:r w:rsidR="00364561">
        <w:rPr>
          <w:lang w:eastAsia="en-AU"/>
        </w:rPr>
        <w:t>ks and again more the</w:t>
      </w:r>
      <w:r w:rsidR="005D0837" w:rsidRPr="005D0837">
        <w:rPr>
          <w:lang w:eastAsia="en-AU"/>
        </w:rPr>
        <w:t>n we recruit and then and we'll go again</w:t>
      </w:r>
      <w:r>
        <w:rPr>
          <w:lang w:eastAsia="en-AU"/>
        </w:rPr>
        <w:t>. S</w:t>
      </w:r>
      <w:r w:rsidR="005D0837" w:rsidRPr="005D0837">
        <w:rPr>
          <w:lang w:eastAsia="en-AU"/>
        </w:rPr>
        <w:t xml:space="preserve">o for us </w:t>
      </w:r>
      <w:r w:rsidR="00364561">
        <w:rPr>
          <w:lang w:eastAsia="en-AU"/>
        </w:rPr>
        <w:t>OIM</w:t>
      </w:r>
      <w:r w:rsidR="005D0837" w:rsidRPr="005D0837">
        <w:rPr>
          <w:lang w:eastAsia="en-AU"/>
        </w:rPr>
        <w:t xml:space="preserve"> initially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started as a proof of concept that's essentially what it was it was </w:t>
      </w:r>
      <w:r>
        <w:rPr>
          <w:lang w:eastAsia="en-AU"/>
        </w:rPr>
        <w:t xml:space="preserve">a </w:t>
      </w:r>
      <w:r w:rsidRPr="005D0837">
        <w:rPr>
          <w:lang w:eastAsia="en-AU"/>
        </w:rPr>
        <w:t>we</w:t>
      </w:r>
      <w:r w:rsidR="005D0837" w:rsidRPr="005D0837">
        <w:rPr>
          <w:lang w:eastAsia="en-AU"/>
        </w:rPr>
        <w:t xml:space="preserve"> think this is going to work we think if </w:t>
      </w:r>
      <w:r w:rsidR="00BF16D9">
        <w:rPr>
          <w:lang w:eastAsia="en-AU"/>
        </w:rPr>
        <w:t>Vanguard</w:t>
      </w:r>
      <w:r w:rsidR="005D0837" w:rsidRPr="005D0837">
        <w:rPr>
          <w:lang w:eastAsia="en-AU"/>
        </w:rPr>
        <w:t xml:space="preserve"> does this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this is what the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outcome is going to be but we don't actually know that for sure so hence that's how </w:t>
      </w:r>
      <w:r w:rsidR="00364561">
        <w:rPr>
          <w:lang w:eastAsia="en-AU"/>
        </w:rPr>
        <w:t xml:space="preserve">OIM </w:t>
      </w:r>
      <w:r w:rsidR="005D0837" w:rsidRPr="005D0837">
        <w:rPr>
          <w:lang w:eastAsia="en-AU"/>
        </w:rPr>
        <w:t xml:space="preserve">came into the </w:t>
      </w:r>
      <w:r w:rsidR="00BF16D9">
        <w:rPr>
          <w:lang w:eastAsia="en-AU"/>
        </w:rPr>
        <w:t>Vanguard</w:t>
      </w:r>
      <w:r w:rsidR="005D0837" w:rsidRPr="005D0837">
        <w:rPr>
          <w:lang w:eastAsia="en-AU"/>
        </w:rPr>
        <w:t xml:space="preserve"> World</w:t>
      </w:r>
      <w:r w:rsidR="00364561">
        <w:rPr>
          <w:lang w:eastAsia="en-AU"/>
        </w:rPr>
        <w:t>.</w:t>
      </w:r>
    </w:p>
    <w:p w14:paraId="6BCB70B7" w14:textId="6FE4EA45" w:rsidR="00364561" w:rsidRDefault="00364561" w:rsidP="00023D7D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</w:t>
      </w:r>
      <w:r w:rsidR="00432C04">
        <w:rPr>
          <w:rFonts w:eastAsia="Times New Roman"/>
          <w:lang w:eastAsia="en-AU"/>
        </w:rPr>
        <w:t>Christina</w:t>
      </w:r>
      <w:r>
        <w:rPr>
          <w:rFonts w:eastAsia="Times New Roman"/>
          <w:lang w:eastAsia="en-AU"/>
        </w:rPr>
        <w:t>]</w:t>
      </w:r>
    </w:p>
    <w:p w14:paraId="76AFFA70" w14:textId="77777777" w:rsidR="00364561" w:rsidRDefault="00364561" w:rsidP="00023D7D">
      <w:pPr>
        <w:rPr>
          <w:lang w:eastAsia="en-AU"/>
        </w:rPr>
      </w:pPr>
      <w:r w:rsidRPr="005D0837">
        <w:rPr>
          <w:lang w:eastAsia="en-AU"/>
        </w:rPr>
        <w:t xml:space="preserve">Great </w:t>
      </w:r>
      <w:r w:rsidR="005D0837" w:rsidRPr="005D0837">
        <w:rPr>
          <w:lang w:eastAsia="en-AU"/>
        </w:rPr>
        <w:t>thank you</w:t>
      </w:r>
      <w:r>
        <w:rPr>
          <w:lang w:eastAsia="en-AU"/>
        </w:rPr>
        <w:t xml:space="preserve">. </w:t>
      </w:r>
      <w:r w:rsidR="005D0837" w:rsidRPr="005D0837">
        <w:rPr>
          <w:lang w:eastAsia="en-AU"/>
        </w:rPr>
        <w:t xml:space="preserve">Heather and Liz what about </w:t>
      </w:r>
      <w:r w:rsidR="00BF16D9">
        <w:rPr>
          <w:lang w:eastAsia="en-AU"/>
        </w:rPr>
        <w:t>Global Sisters</w:t>
      </w:r>
      <w:r>
        <w:rPr>
          <w:lang w:eastAsia="en-AU"/>
        </w:rPr>
        <w:t>?</w:t>
      </w:r>
    </w:p>
    <w:p w14:paraId="5827927F" w14:textId="77777777" w:rsidR="00364561" w:rsidRDefault="00364561" w:rsidP="00023D7D">
      <w:pPr>
        <w:pStyle w:val="Heading3"/>
        <w:rPr>
          <w:rFonts w:eastAsia="Times New Roman"/>
          <w:lang w:eastAsia="en-AU"/>
        </w:rPr>
      </w:pPr>
      <w:r w:rsidRPr="00036107">
        <w:rPr>
          <w:rFonts w:eastAsia="Times New Roman"/>
          <w:lang w:eastAsia="en-AU"/>
        </w:rPr>
        <w:t>[Heather</w:t>
      </w:r>
      <w:r w:rsidR="003743E6" w:rsidRPr="00036107">
        <w:rPr>
          <w:rFonts w:eastAsia="Times New Roman"/>
          <w:lang w:eastAsia="en-AU"/>
        </w:rPr>
        <w:t>]</w:t>
      </w:r>
    </w:p>
    <w:p w14:paraId="012BFD10" w14:textId="77777777" w:rsidR="001518B7" w:rsidRDefault="00364561" w:rsidP="00023D7D">
      <w:pPr>
        <w:rPr>
          <w:lang w:eastAsia="en-AU"/>
        </w:rPr>
      </w:pPr>
      <w:r w:rsidRPr="005D0837">
        <w:rPr>
          <w:lang w:eastAsia="en-AU"/>
        </w:rPr>
        <w:t xml:space="preserve">Thank </w:t>
      </w:r>
      <w:r w:rsidR="005D0837" w:rsidRPr="005D0837">
        <w:rPr>
          <w:lang w:eastAsia="en-AU"/>
        </w:rPr>
        <w:t>you</w:t>
      </w:r>
      <w:r w:rsidR="00023D7D">
        <w:rPr>
          <w:lang w:eastAsia="en-AU"/>
        </w:rPr>
        <w:t>,</w:t>
      </w:r>
      <w:r w:rsidR="005D0837" w:rsidRPr="005D0837">
        <w:rPr>
          <w:lang w:eastAsia="en-AU"/>
        </w:rPr>
        <w:t xml:space="preserve"> so </w:t>
      </w:r>
      <w:r w:rsidR="00BF16D9">
        <w:rPr>
          <w:lang w:eastAsia="en-AU"/>
        </w:rPr>
        <w:t>Global Sisters</w:t>
      </w:r>
      <w:r w:rsidR="00F74A37">
        <w:rPr>
          <w:lang w:eastAsia="en-AU"/>
        </w:rPr>
        <w:t>,</w:t>
      </w:r>
      <w:r w:rsidR="005D0837" w:rsidRPr="005D0837">
        <w:rPr>
          <w:lang w:eastAsia="en-AU"/>
        </w:rPr>
        <w:t xml:space="preserve"> we exist to make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business possible for women</w:t>
      </w:r>
      <w:r w:rsidR="00023D7D">
        <w:rPr>
          <w:lang w:eastAsia="en-AU"/>
        </w:rPr>
        <w:t>. A</w:t>
      </w:r>
      <w:r w:rsidR="005D0837" w:rsidRPr="005D0837">
        <w:rPr>
          <w:lang w:eastAsia="en-AU"/>
        </w:rPr>
        <w:t>nd so by that</w:t>
      </w:r>
      <w:r w:rsidR="00023D7D">
        <w:rPr>
          <w:lang w:eastAsia="en-AU"/>
        </w:rPr>
        <w:t>,</w:t>
      </w:r>
      <w:r w:rsidR="005D0837" w:rsidRPr="005D0837">
        <w:rPr>
          <w:lang w:eastAsia="en-AU"/>
        </w:rPr>
        <w:t xml:space="preserve"> we mean</w:t>
      </w:r>
      <w:r w:rsidR="00023D7D">
        <w:rPr>
          <w:lang w:eastAsia="en-AU"/>
        </w:rPr>
        <w:t>,</w:t>
      </w:r>
      <w:r w:rsidR="005D0837" w:rsidRPr="005D0837">
        <w:rPr>
          <w:lang w:eastAsia="en-AU"/>
        </w:rPr>
        <w:t xml:space="preserve"> you know</w:t>
      </w:r>
      <w:r w:rsidR="00023D7D">
        <w:rPr>
          <w:lang w:eastAsia="en-AU"/>
        </w:rPr>
        <w:t>,</w:t>
      </w:r>
      <w:r w:rsidR="005D0837" w:rsidRPr="005D0837">
        <w:rPr>
          <w:lang w:eastAsia="en-AU"/>
        </w:rPr>
        <w:t xml:space="preserve"> all of you would know in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Australia if you're unemployed</w:t>
      </w:r>
      <w:r w:rsidR="00023D7D">
        <w:rPr>
          <w:lang w:eastAsia="en-AU"/>
        </w:rPr>
        <w:t>,</w:t>
      </w:r>
      <w:r w:rsidR="005D0837" w:rsidRPr="005D0837">
        <w:rPr>
          <w:lang w:eastAsia="en-AU"/>
        </w:rPr>
        <w:t xml:space="preserve"> underemployed</w:t>
      </w:r>
      <w:r w:rsidR="00023D7D">
        <w:rPr>
          <w:lang w:eastAsia="en-AU"/>
        </w:rPr>
        <w:t>,</w:t>
      </w:r>
      <w:r w:rsidR="005D0837" w:rsidRPr="005D0837">
        <w:rPr>
          <w:lang w:eastAsia="en-AU"/>
        </w:rPr>
        <w:t xml:space="preserve"> low</w:t>
      </w:r>
      <w:r w:rsidR="00023D7D">
        <w:rPr>
          <w:lang w:eastAsia="en-AU"/>
        </w:rPr>
        <w:noBreakHyphen/>
      </w:r>
      <w:r w:rsidR="005D0837" w:rsidRPr="005D0837">
        <w:rPr>
          <w:lang w:eastAsia="en-AU"/>
        </w:rPr>
        <w:t>income</w:t>
      </w:r>
      <w:r w:rsidR="00023D7D">
        <w:rPr>
          <w:lang w:eastAsia="en-AU"/>
        </w:rPr>
        <w:t>,</w:t>
      </w:r>
      <w:r w:rsidR="005D0837" w:rsidRPr="005D0837">
        <w:rPr>
          <w:lang w:eastAsia="en-AU"/>
        </w:rPr>
        <w:t xml:space="preserve"> struggling to</w:t>
      </w:r>
      <w:r w:rsidR="00B679B7">
        <w:rPr>
          <w:lang w:eastAsia="en-AU"/>
        </w:rPr>
        <w:t xml:space="preserve"> </w:t>
      </w:r>
      <w:r w:rsidR="00023D7D">
        <w:rPr>
          <w:lang w:eastAsia="en-AU"/>
        </w:rPr>
        <w:t>find</w:t>
      </w:r>
      <w:r w:rsidR="005D0837" w:rsidRPr="005D0837">
        <w:rPr>
          <w:lang w:eastAsia="en-AU"/>
        </w:rPr>
        <w:t xml:space="preserve"> employment</w:t>
      </w:r>
      <w:r w:rsidR="00023D7D">
        <w:rPr>
          <w:lang w:eastAsia="en-AU"/>
        </w:rPr>
        <w:t>,</w:t>
      </w:r>
      <w:r w:rsidR="005D0837" w:rsidRPr="005D0837">
        <w:rPr>
          <w:lang w:eastAsia="en-AU"/>
        </w:rPr>
        <w:t xml:space="preserve"> there's not many option</w:t>
      </w:r>
      <w:r w:rsidR="00023D7D">
        <w:rPr>
          <w:lang w:eastAsia="en-AU"/>
        </w:rPr>
        <w:t>s. I</w:t>
      </w:r>
      <w:r w:rsidR="005D0837" w:rsidRPr="005D0837">
        <w:rPr>
          <w:lang w:eastAsia="en-AU"/>
        </w:rPr>
        <w:t>t's pretty limiting and limited</w:t>
      </w:r>
      <w:r w:rsidR="00023D7D">
        <w:rPr>
          <w:lang w:eastAsia="en-AU"/>
        </w:rPr>
        <w:t>.</w:t>
      </w:r>
      <w:r w:rsidR="005D0837" w:rsidRPr="005D0837">
        <w:rPr>
          <w:lang w:eastAsia="en-AU"/>
        </w:rPr>
        <w:t xml:space="preserve"> and we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want self-employment or business or entrepreneurship to be a genuine third alternative to welfare and</w:t>
      </w:r>
      <w:r w:rsidR="00023D7D">
        <w:rPr>
          <w:lang w:eastAsia="en-AU"/>
        </w:rPr>
        <w:t xml:space="preserve">, </w:t>
      </w:r>
      <w:r w:rsidR="005D0837" w:rsidRPr="005D0837">
        <w:rPr>
          <w:lang w:eastAsia="en-AU"/>
        </w:rPr>
        <w:t xml:space="preserve">and </w:t>
      </w:r>
      <w:r w:rsidR="005D0837" w:rsidRPr="006C4902">
        <w:rPr>
          <w:lang w:eastAsia="en-AU"/>
        </w:rPr>
        <w:t>unemployment</w:t>
      </w:r>
      <w:r w:rsidR="00023D7D"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="00023D7D">
        <w:rPr>
          <w:lang w:eastAsia="en-AU"/>
        </w:rPr>
        <w:t>A</w:t>
      </w:r>
      <w:r w:rsidR="005D0837" w:rsidRPr="005D0837">
        <w:rPr>
          <w:lang w:eastAsia="en-AU"/>
        </w:rPr>
        <w:t>nd so we started in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2016</w:t>
      </w:r>
      <w:r w:rsidR="00023D7D">
        <w:rPr>
          <w:lang w:eastAsia="en-AU"/>
        </w:rPr>
        <w:t>,</w:t>
      </w:r>
      <w:r w:rsidR="005D0837" w:rsidRPr="005D0837">
        <w:rPr>
          <w:lang w:eastAsia="en-AU"/>
        </w:rPr>
        <w:t xml:space="preserve"> and by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the time we met DSS and we were just about to start to scale</w:t>
      </w:r>
      <w:r w:rsidR="00023D7D">
        <w:rPr>
          <w:lang w:eastAsia="en-AU"/>
        </w:rPr>
        <w:t>. S</w:t>
      </w:r>
      <w:r w:rsidR="005D0837" w:rsidRPr="005D0837">
        <w:rPr>
          <w:lang w:eastAsia="en-AU"/>
        </w:rPr>
        <w:t>o</w:t>
      </w:r>
      <w:r w:rsidR="006C4902">
        <w:rPr>
          <w:lang w:eastAsia="en-AU"/>
        </w:rPr>
        <w:t>,</w:t>
      </w:r>
      <w:r w:rsidR="00023D7D">
        <w:rPr>
          <w:lang w:eastAsia="en-AU"/>
        </w:rPr>
        <w:t xml:space="preserve"> </w:t>
      </w:r>
      <w:r w:rsidR="005D0837" w:rsidRPr="005D0837">
        <w:rPr>
          <w:lang w:eastAsia="en-AU"/>
        </w:rPr>
        <w:t>in 2019</w:t>
      </w:r>
      <w:r w:rsidR="00023D7D">
        <w:rPr>
          <w:lang w:eastAsia="en-AU"/>
        </w:rPr>
        <w:t xml:space="preserve"> </w:t>
      </w:r>
      <w:r w:rsidR="005D0837" w:rsidRPr="005D0837">
        <w:rPr>
          <w:lang w:eastAsia="en-AU"/>
        </w:rPr>
        <w:t>we</w:t>
      </w:r>
      <w:r w:rsidR="00023D7D">
        <w:rPr>
          <w:lang w:eastAsia="en-AU"/>
        </w:rPr>
        <w:t>,</w:t>
      </w:r>
      <w:r w:rsidR="005D0837" w:rsidRPr="005D0837">
        <w:rPr>
          <w:lang w:eastAsia="en-AU"/>
        </w:rPr>
        <w:t xml:space="preserve"> you know</w:t>
      </w:r>
      <w:r w:rsidR="00023D7D">
        <w:rPr>
          <w:lang w:eastAsia="en-AU"/>
        </w:rPr>
        <w:t>,</w:t>
      </w:r>
      <w:r w:rsidR="005D0837" w:rsidRPr="005D0837">
        <w:rPr>
          <w:lang w:eastAsia="en-AU"/>
        </w:rPr>
        <w:t xml:space="preserve"> worked a lot in place in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the Eastern parts of Australia and have really tested the model</w:t>
      </w:r>
      <w:r w:rsidR="001518B7">
        <w:rPr>
          <w:lang w:eastAsia="en-AU"/>
        </w:rPr>
        <w:t>. B</w:t>
      </w:r>
      <w:r w:rsidR="005D0837" w:rsidRPr="005D0837">
        <w:rPr>
          <w:lang w:eastAsia="en-AU"/>
        </w:rPr>
        <w:t>ut felt that we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were really ready to scale and started digital transformation</w:t>
      </w:r>
      <w:r w:rsidR="001518B7">
        <w:rPr>
          <w:lang w:eastAsia="en-AU"/>
        </w:rPr>
        <w:t>. [We]</w:t>
      </w:r>
      <w:r w:rsidR="005D0837" w:rsidRPr="005D0837">
        <w:rPr>
          <w:lang w:eastAsia="en-AU"/>
        </w:rPr>
        <w:t xml:space="preserve"> said that we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could make our programs</w:t>
      </w:r>
      <w:r w:rsidR="001518B7">
        <w:rPr>
          <w:lang w:eastAsia="en-AU"/>
        </w:rPr>
        <w:t>,</w:t>
      </w:r>
      <w:r w:rsidR="005D0837" w:rsidRPr="005D0837">
        <w:rPr>
          <w:lang w:eastAsia="en-AU"/>
        </w:rPr>
        <w:t xml:space="preserve"> which is really a long-term</w:t>
      </w:r>
      <w:r w:rsidR="001518B7">
        <w:rPr>
          <w:lang w:eastAsia="en-AU"/>
        </w:rPr>
        <w:t>,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we call it like a life cycle of business support for women</w:t>
      </w:r>
      <w:r w:rsidR="001518B7">
        <w:rPr>
          <w:lang w:eastAsia="en-AU"/>
        </w:rPr>
        <w:t>,</w:t>
      </w:r>
      <w:r w:rsidR="005D0837" w:rsidRPr="005D0837">
        <w:rPr>
          <w:lang w:eastAsia="en-AU"/>
        </w:rPr>
        <w:t xml:space="preserve"> so it's not just like a few weeks you know training program or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something</w:t>
      </w:r>
      <w:r w:rsidR="001518B7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1518B7">
        <w:rPr>
          <w:lang w:eastAsia="en-AU"/>
        </w:rPr>
        <w:t>I</w:t>
      </w:r>
      <w:r w:rsidR="005D0837" w:rsidRPr="005D0837">
        <w:rPr>
          <w:lang w:eastAsia="en-AU"/>
        </w:rPr>
        <w:t>t's you know three plus years of support to get a business off the ground and to get a business profitable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and sustainable</w:t>
      </w:r>
      <w:r w:rsidR="001518B7">
        <w:rPr>
          <w:lang w:eastAsia="en-AU"/>
        </w:rPr>
        <w:t>. A</w:t>
      </w:r>
      <w:r w:rsidR="005D0837" w:rsidRPr="005D0837">
        <w:rPr>
          <w:lang w:eastAsia="en-AU"/>
        </w:rPr>
        <w:t xml:space="preserve">nd that's everything from sales and </w:t>
      </w:r>
      <w:r w:rsidR="005D0837" w:rsidRPr="005D0837">
        <w:rPr>
          <w:lang w:eastAsia="en-AU"/>
        </w:rPr>
        <w:lastRenderedPageBreak/>
        <w:t>marketing support to business coaching from some of our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amazing corporate Partners to micro</w:t>
      </w:r>
      <w:r w:rsidR="001518B7">
        <w:rPr>
          <w:lang w:eastAsia="en-AU"/>
        </w:rPr>
        <w:t> </w:t>
      </w:r>
      <w:r w:rsidR="005D0837" w:rsidRPr="005D0837">
        <w:rPr>
          <w:lang w:eastAsia="en-AU"/>
        </w:rPr>
        <w:t>Finance to business education</w:t>
      </w:r>
      <w:r w:rsidR="001518B7">
        <w:rPr>
          <w:lang w:eastAsia="en-AU"/>
        </w:rPr>
        <w:t>. B</w:t>
      </w:r>
      <w:r w:rsidR="005D0837" w:rsidRPr="005D0837">
        <w:rPr>
          <w:lang w:eastAsia="en-AU"/>
        </w:rPr>
        <w:t>asically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everything that's needed over the long</w:t>
      </w:r>
      <w:r w:rsidR="001518B7">
        <w:rPr>
          <w:lang w:eastAsia="en-AU"/>
        </w:rPr>
        <w:t>-</w:t>
      </w:r>
      <w:r w:rsidR="005D0837" w:rsidRPr="005D0837">
        <w:rPr>
          <w:lang w:eastAsia="en-AU"/>
        </w:rPr>
        <w:t>term</w:t>
      </w:r>
      <w:r w:rsidR="001518B7">
        <w:rPr>
          <w:lang w:eastAsia="en-AU"/>
        </w:rPr>
        <w:t>. A</w:t>
      </w:r>
      <w:r w:rsidR="005D0837" w:rsidRPr="005D0837">
        <w:rPr>
          <w:lang w:eastAsia="en-AU"/>
        </w:rPr>
        <w:t>nd we had to move that online</w:t>
      </w:r>
      <w:r w:rsidR="001518B7">
        <w:rPr>
          <w:lang w:eastAsia="en-AU"/>
        </w:rPr>
        <w:t>,</w:t>
      </w:r>
      <w:r w:rsidR="005D0837" w:rsidRPr="005D0837">
        <w:rPr>
          <w:lang w:eastAsia="en-AU"/>
        </w:rPr>
        <w:t xml:space="preserve"> and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not just you know a 12-week program</w:t>
      </w:r>
      <w:r w:rsidR="001518B7">
        <w:rPr>
          <w:lang w:eastAsia="en-AU"/>
        </w:rPr>
        <w:t>,</w:t>
      </w:r>
      <w:r w:rsidR="005D0837" w:rsidRPr="005D0837">
        <w:rPr>
          <w:lang w:eastAsia="en-AU"/>
        </w:rPr>
        <w:t xml:space="preserve"> we had to move this whole life cycle support online</w:t>
      </w:r>
      <w:r w:rsidR="001518B7">
        <w:rPr>
          <w:lang w:eastAsia="en-AU"/>
        </w:rPr>
        <w:t>,</w:t>
      </w:r>
      <w:r w:rsidR="005D0837" w:rsidRPr="005D0837">
        <w:rPr>
          <w:lang w:eastAsia="en-AU"/>
        </w:rPr>
        <w:t xml:space="preserve"> and really did that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throughout</w:t>
      </w:r>
      <w:r w:rsidR="001518B7">
        <w:rPr>
          <w:lang w:eastAsia="en-AU"/>
        </w:rPr>
        <w:t xml:space="preserve">, </w:t>
      </w:r>
      <w:r w:rsidR="005D0837" w:rsidRPr="005D0837">
        <w:rPr>
          <w:lang w:eastAsia="en-AU"/>
        </w:rPr>
        <w:t xml:space="preserve">throughout </w:t>
      </w:r>
      <w:r w:rsidR="001518B7">
        <w:rPr>
          <w:lang w:eastAsia="en-AU"/>
        </w:rPr>
        <w:t>COVID</w:t>
      </w:r>
      <w:r w:rsidR="00292644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</w:p>
    <w:p w14:paraId="0F980A02" w14:textId="77777777" w:rsidR="005D0837" w:rsidRPr="005D0837" w:rsidRDefault="001518B7" w:rsidP="00023D7D">
      <w:pPr>
        <w:rPr>
          <w:lang w:eastAsia="en-AU"/>
        </w:rPr>
      </w:pPr>
      <w:r>
        <w:rPr>
          <w:lang w:eastAsia="en-AU"/>
        </w:rPr>
        <w:t>Y</w:t>
      </w:r>
      <w:r w:rsidR="005D0837" w:rsidRPr="005D0837">
        <w:rPr>
          <w:lang w:eastAsia="en-AU"/>
        </w:rPr>
        <w:t>ou can see on the</w:t>
      </w:r>
      <w:r>
        <w:rPr>
          <w:lang w:eastAsia="en-AU"/>
        </w:rPr>
        <w:t xml:space="preserve"> </w:t>
      </w:r>
      <w:r w:rsidR="005D0837" w:rsidRPr="005D0837">
        <w:rPr>
          <w:lang w:eastAsia="en-AU"/>
        </w:rPr>
        <w:t>right hand side of the diagram</w:t>
      </w:r>
      <w:r>
        <w:rPr>
          <w:lang w:eastAsia="en-AU"/>
        </w:rPr>
        <w:t xml:space="preserve"> [gesturing to PowerPoint slide]</w:t>
      </w:r>
      <w:r w:rsidR="005D0837" w:rsidRPr="005D0837">
        <w:rPr>
          <w:lang w:eastAsia="en-AU"/>
        </w:rPr>
        <w:t xml:space="preserve"> that is our social impact framework</w:t>
      </w:r>
      <w:r>
        <w:rPr>
          <w:lang w:eastAsia="en-AU"/>
        </w:rPr>
        <w:t>. A</w:t>
      </w:r>
      <w:r w:rsidR="005D0837" w:rsidRPr="005D0837">
        <w:rPr>
          <w:lang w:eastAsia="en-AU"/>
        </w:rPr>
        <w:t>nd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so we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developed this with our sisters at the very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very beginning</w:t>
      </w:r>
      <w:r>
        <w:rPr>
          <w:lang w:eastAsia="en-AU"/>
        </w:rPr>
        <w:t>. S</w:t>
      </w:r>
      <w:r w:rsidR="005D0837" w:rsidRPr="005D0837">
        <w:rPr>
          <w:lang w:eastAsia="en-AU"/>
        </w:rPr>
        <w:t>o it was designed</w:t>
      </w:r>
      <w:r w:rsidR="00292644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and with and for our </w:t>
      </w:r>
      <w:r>
        <w:rPr>
          <w:lang w:eastAsia="en-AU"/>
        </w:rPr>
        <w:t>S</w:t>
      </w:r>
      <w:r w:rsidR="005D0837" w:rsidRPr="005D0837">
        <w:rPr>
          <w:lang w:eastAsia="en-AU"/>
        </w:rPr>
        <w:t>isters and the women that we support</w:t>
      </w:r>
      <w:r>
        <w:rPr>
          <w:lang w:eastAsia="en-AU"/>
        </w:rPr>
        <w:t xml:space="preserve">. And so those women </w:t>
      </w:r>
      <w:r w:rsidR="005D0837" w:rsidRPr="005D0837">
        <w:rPr>
          <w:lang w:eastAsia="en-AU"/>
        </w:rPr>
        <w:t>are low-income</w:t>
      </w:r>
      <w:r>
        <w:rPr>
          <w:lang w:eastAsia="en-AU"/>
        </w:rPr>
        <w:t xml:space="preserve">, unemployed, </w:t>
      </w:r>
      <w:r w:rsidR="005D0837" w:rsidRPr="005D0837">
        <w:rPr>
          <w:lang w:eastAsia="en-AU"/>
        </w:rPr>
        <w:t>underemployed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often on welfare</w:t>
      </w:r>
      <w:r>
        <w:rPr>
          <w:lang w:eastAsia="en-AU"/>
        </w:rPr>
        <w:t xml:space="preserve">. But, we always say </w:t>
      </w:r>
      <w:r w:rsidR="005D0837" w:rsidRPr="005D0837">
        <w:rPr>
          <w:lang w:eastAsia="en-AU"/>
        </w:rPr>
        <w:t>they're incredibly diverse</w:t>
      </w:r>
      <w:r>
        <w:rPr>
          <w:lang w:eastAsia="en-AU"/>
        </w:rPr>
        <w:t>. W</w:t>
      </w:r>
      <w:r w:rsidR="005D0837" w:rsidRPr="005D0837">
        <w:rPr>
          <w:lang w:eastAsia="en-AU"/>
        </w:rPr>
        <w:t>e're very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very inclusive and they could be like any of us in this room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if you're a woman</w:t>
      </w:r>
      <w:r w:rsidR="00292644">
        <w:rPr>
          <w:lang w:eastAsia="en-AU"/>
        </w:rPr>
        <w:t>.</w:t>
      </w:r>
      <w:r w:rsidR="00023D7D">
        <w:rPr>
          <w:lang w:eastAsia="en-AU"/>
        </w:rPr>
        <w:t xml:space="preserve"> </w:t>
      </w:r>
      <w:r>
        <w:rPr>
          <w:lang w:eastAsia="en-AU"/>
        </w:rPr>
        <w:t>A</w:t>
      </w:r>
      <w:r w:rsidR="005D0837" w:rsidRPr="005D0837">
        <w:rPr>
          <w:lang w:eastAsia="en-AU"/>
        </w:rPr>
        <w:t>nd you know every woman in this room is only a few steps away from homelessness</w:t>
      </w:r>
      <w:r>
        <w:rPr>
          <w:lang w:eastAsia="en-AU"/>
        </w:rPr>
        <w:t>. A</w:t>
      </w:r>
      <w:r w:rsidR="005D0837" w:rsidRPr="005D0837">
        <w:rPr>
          <w:lang w:eastAsia="en-AU"/>
        </w:rPr>
        <w:t xml:space="preserve"> few </w:t>
      </w:r>
      <w:r w:rsidR="00292644">
        <w:rPr>
          <w:lang w:eastAsia="en-AU"/>
        </w:rPr>
        <w:t>circumstances</w:t>
      </w:r>
      <w:r w:rsidR="005D0837" w:rsidRPr="005D0837">
        <w:rPr>
          <w:lang w:eastAsia="en-AU"/>
        </w:rPr>
        <w:t xml:space="preserve"> change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and we're all pretty vulnerable</w:t>
      </w:r>
      <w:r>
        <w:rPr>
          <w:lang w:eastAsia="en-AU"/>
        </w:rPr>
        <w:t>. S</w:t>
      </w:r>
      <w:r w:rsidR="005D0837" w:rsidRPr="005D0837">
        <w:rPr>
          <w:lang w:eastAsia="en-AU"/>
        </w:rPr>
        <w:t>o this is</w:t>
      </w:r>
      <w:r w:rsidR="00023D7D">
        <w:rPr>
          <w:lang w:eastAsia="en-AU"/>
        </w:rPr>
        <w:t xml:space="preserve"> </w:t>
      </w:r>
      <w:r w:rsidR="005D0837" w:rsidRPr="005D0837">
        <w:rPr>
          <w:lang w:eastAsia="en-AU"/>
        </w:rPr>
        <w:t>certainly something for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for all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women</w:t>
      </w:r>
      <w:r>
        <w:rPr>
          <w:lang w:eastAsia="en-AU"/>
        </w:rPr>
        <w:t>.</w:t>
      </w:r>
      <w:r w:rsidR="00023D7D">
        <w:rPr>
          <w:lang w:eastAsia="en-AU"/>
        </w:rPr>
        <w:t xml:space="preserve"> </w:t>
      </w:r>
      <w:r>
        <w:rPr>
          <w:lang w:eastAsia="en-AU"/>
        </w:rPr>
        <w:t xml:space="preserve">Our impact framework, </w:t>
      </w:r>
      <w:r w:rsidR="005D0837" w:rsidRPr="005D0837">
        <w:rPr>
          <w:lang w:eastAsia="en-AU"/>
        </w:rPr>
        <w:t>as you can see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in the middle part of it </w:t>
      </w:r>
      <w:r>
        <w:rPr>
          <w:lang w:eastAsia="en-AU"/>
        </w:rPr>
        <w:t>[gestures to PowerPoint slide]. W</w:t>
      </w:r>
      <w:r w:rsidR="005D0837" w:rsidRPr="005D0837">
        <w:rPr>
          <w:lang w:eastAsia="en-AU"/>
        </w:rPr>
        <w:t>e have six domains</w:t>
      </w:r>
      <w:r>
        <w:rPr>
          <w:lang w:eastAsia="en-AU"/>
        </w:rPr>
        <w:t>, s</w:t>
      </w:r>
      <w:r w:rsidR="005D0837" w:rsidRPr="005D0837">
        <w:rPr>
          <w:lang w:eastAsia="en-AU"/>
        </w:rPr>
        <w:t>ix impact direct impact domains</w:t>
      </w:r>
      <w:r>
        <w:rPr>
          <w:lang w:eastAsia="en-AU"/>
        </w:rPr>
        <w:t>,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where we want to see change and our sisters want to see change in their lives</w:t>
      </w:r>
      <w:r>
        <w:rPr>
          <w:lang w:eastAsia="en-AU"/>
        </w:rPr>
        <w:t>. O</w:t>
      </w:r>
      <w:r w:rsidR="005D0837" w:rsidRPr="005D0837">
        <w:rPr>
          <w:lang w:eastAsia="en-AU"/>
        </w:rPr>
        <w:t>n the outer part of the circle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you can see our macro more systems change component of what we want to see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happen</w:t>
      </w:r>
      <w:r>
        <w:rPr>
          <w:lang w:eastAsia="en-AU"/>
        </w:rPr>
        <w:t>. S</w:t>
      </w:r>
      <w:r w:rsidR="005D0837" w:rsidRPr="005D0837">
        <w:rPr>
          <w:lang w:eastAsia="en-AU"/>
        </w:rPr>
        <w:t>o we're looking at both of those</w:t>
      </w:r>
      <w:r>
        <w:rPr>
          <w:lang w:eastAsia="en-AU"/>
        </w:rPr>
        <w:t xml:space="preserve"> </w:t>
      </w:r>
      <w:r w:rsidR="005D0837" w:rsidRPr="005D0837">
        <w:rPr>
          <w:lang w:eastAsia="en-AU"/>
        </w:rPr>
        <w:t>both of those levels</w:t>
      </w:r>
      <w:r>
        <w:rPr>
          <w:lang w:eastAsia="en-AU"/>
        </w:rPr>
        <w:t>. S</w:t>
      </w:r>
      <w:r w:rsidR="005D0837" w:rsidRPr="005D0837">
        <w:rPr>
          <w:lang w:eastAsia="en-AU"/>
        </w:rPr>
        <w:t>o in 2019 we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started to scale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I'm currently</w:t>
      </w:r>
      <w:r>
        <w:rPr>
          <w:lang w:eastAsia="en-AU"/>
        </w:rPr>
        <w:t>, w</w:t>
      </w:r>
      <w:r w:rsidR="005D0837" w:rsidRPr="005D0837">
        <w:rPr>
          <w:lang w:eastAsia="en-AU"/>
        </w:rPr>
        <w:t>e're at around 5 500 women nationally that we've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supported</w:t>
      </w:r>
      <w:r>
        <w:rPr>
          <w:lang w:eastAsia="en-AU"/>
        </w:rPr>
        <w:t>. O</w:t>
      </w:r>
      <w:r w:rsidR="005D0837" w:rsidRPr="005D0837">
        <w:rPr>
          <w:lang w:eastAsia="en-AU"/>
        </w:rPr>
        <w:t>ver a thousand new businesses launched and over six million dolla</w:t>
      </w:r>
      <w:r>
        <w:rPr>
          <w:lang w:eastAsia="en-AU"/>
        </w:rPr>
        <w:t xml:space="preserve">rs in pro bono support from our </w:t>
      </w:r>
      <w:r w:rsidR="005D0837" w:rsidRPr="005D0837">
        <w:rPr>
          <w:lang w:eastAsia="en-AU"/>
        </w:rPr>
        <w:t xml:space="preserve">corporate Partners directly to our </w:t>
      </w:r>
      <w:r w:rsidR="00292644">
        <w:rPr>
          <w:lang w:eastAsia="en-AU"/>
        </w:rPr>
        <w:t>Sisters. W</w:t>
      </w:r>
      <w:r w:rsidR="005D0837" w:rsidRPr="005D0837">
        <w:rPr>
          <w:lang w:eastAsia="en-AU"/>
        </w:rPr>
        <w:t>e've got some big targets we want to reach</w:t>
      </w:r>
      <w:r>
        <w:rPr>
          <w:lang w:eastAsia="en-AU"/>
        </w:rPr>
        <w:t>. A</w:t>
      </w:r>
      <w:r w:rsidR="005D0837" w:rsidRPr="005D0837">
        <w:rPr>
          <w:lang w:eastAsia="en-AU"/>
        </w:rPr>
        <w:t>nd</w:t>
      </w:r>
      <w:r>
        <w:rPr>
          <w:lang w:eastAsia="en-AU"/>
        </w:rPr>
        <w:t xml:space="preserve"> </w:t>
      </w:r>
      <w:r w:rsidR="005D0837" w:rsidRPr="005D0837">
        <w:rPr>
          <w:lang w:eastAsia="en-AU"/>
        </w:rPr>
        <w:t>43 000 women across Australia and</w:t>
      </w:r>
      <w:r>
        <w:rPr>
          <w:lang w:eastAsia="en-AU"/>
        </w:rPr>
        <w:t xml:space="preserve"> </w:t>
      </w:r>
      <w:r w:rsidR="005D0837" w:rsidRPr="005D0837">
        <w:rPr>
          <w:lang w:eastAsia="en-AU"/>
        </w:rPr>
        <w:t>create 17 000 new micro businesses</w:t>
      </w:r>
      <w:r>
        <w:rPr>
          <w:lang w:eastAsia="en-AU"/>
        </w:rPr>
        <w:t>. A</w:t>
      </w:r>
      <w:r w:rsidR="005D0837" w:rsidRPr="005D0837">
        <w:rPr>
          <w:lang w:eastAsia="en-AU"/>
        </w:rPr>
        <w:t>nd those businesses will be really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really diverse</w:t>
      </w:r>
      <w:r>
        <w:rPr>
          <w:lang w:eastAsia="en-AU"/>
        </w:rPr>
        <w:t xml:space="preserve"> </w:t>
      </w:r>
      <w:r w:rsidR="005D0837" w:rsidRPr="005D0837">
        <w:rPr>
          <w:lang w:eastAsia="en-AU"/>
        </w:rPr>
        <w:t>genuine</w:t>
      </w:r>
      <w:r>
        <w:rPr>
          <w:lang w:eastAsia="en-AU"/>
        </w:rPr>
        <w:t xml:space="preserve"> </w:t>
      </w:r>
      <w:r w:rsidR="005D0837" w:rsidRPr="005D0837">
        <w:rPr>
          <w:lang w:eastAsia="en-AU"/>
        </w:rPr>
        <w:t>employment for women all across the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country</w:t>
      </w:r>
      <w:r>
        <w:rPr>
          <w:lang w:eastAsia="en-AU"/>
        </w:rPr>
        <w:t>. W</w:t>
      </w:r>
      <w:r w:rsidR="005D0837" w:rsidRPr="005D0837">
        <w:rPr>
          <w:lang w:eastAsia="en-AU"/>
        </w:rPr>
        <w:t xml:space="preserve">ould you </w:t>
      </w:r>
      <w:r w:rsidR="00292644">
        <w:rPr>
          <w:lang w:eastAsia="en-AU"/>
        </w:rPr>
        <w:t>move onto the next slide?</w:t>
      </w:r>
    </w:p>
    <w:p w14:paraId="56C4B53C" w14:textId="77777777" w:rsidR="00292644" w:rsidRDefault="001518B7" w:rsidP="00023D7D">
      <w:pPr>
        <w:rPr>
          <w:lang w:eastAsia="en-AU"/>
        </w:rPr>
      </w:pPr>
      <w:r>
        <w:rPr>
          <w:lang w:eastAsia="en-AU"/>
        </w:rPr>
        <w:t>So</w:t>
      </w:r>
      <w:r w:rsidR="005D0837" w:rsidRPr="005D0837">
        <w:rPr>
          <w:lang w:eastAsia="en-AU"/>
        </w:rPr>
        <w:t xml:space="preserve"> on to our impact</w:t>
      </w:r>
      <w:r>
        <w:rPr>
          <w:lang w:eastAsia="en-AU"/>
        </w:rPr>
        <w:t xml:space="preserve"> </w:t>
      </w:r>
      <w:r w:rsidR="005D0837" w:rsidRPr="005D0837">
        <w:rPr>
          <w:lang w:eastAsia="en-AU"/>
        </w:rPr>
        <w:t>measurement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and I think what was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really important for us</w:t>
      </w:r>
      <w:r>
        <w:rPr>
          <w:lang w:eastAsia="en-AU"/>
        </w:rPr>
        <w:t xml:space="preserve"> </w:t>
      </w:r>
      <w:r w:rsidR="005D0837" w:rsidRPr="005D0837">
        <w:rPr>
          <w:lang w:eastAsia="en-AU"/>
        </w:rPr>
        <w:t>over the last few years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as part of this</w:t>
      </w:r>
      <w:r>
        <w:rPr>
          <w:lang w:eastAsia="en-AU"/>
        </w:rPr>
        <w:t xml:space="preserve"> </w:t>
      </w:r>
      <w:r w:rsidR="005D0837" w:rsidRPr="005D0837">
        <w:rPr>
          <w:lang w:eastAsia="en-AU"/>
        </w:rPr>
        <w:t>this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project with DSS has been connecting those two pieces</w:t>
      </w:r>
      <w:r>
        <w:rPr>
          <w:lang w:eastAsia="en-AU"/>
        </w:rPr>
        <w:t>. S</w:t>
      </w:r>
      <w:r w:rsidR="005D0837" w:rsidRPr="005D0837">
        <w:rPr>
          <w:lang w:eastAsia="en-AU"/>
        </w:rPr>
        <w:t>o connecting the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direct impact with our sisters and our systems change macro impact aspirations</w:t>
      </w:r>
      <w:r>
        <w:rPr>
          <w:lang w:eastAsia="en-AU"/>
        </w:rPr>
        <w:t>.</w:t>
      </w:r>
      <w:r w:rsidR="00B679B7">
        <w:rPr>
          <w:lang w:eastAsia="en-AU"/>
        </w:rPr>
        <w:t xml:space="preserve"> </w:t>
      </w:r>
      <w:r>
        <w:rPr>
          <w:lang w:eastAsia="en-AU"/>
        </w:rPr>
        <w:t>A</w:t>
      </w:r>
      <w:r w:rsidR="005D0837" w:rsidRPr="005D0837">
        <w:rPr>
          <w:lang w:eastAsia="en-AU"/>
        </w:rPr>
        <w:t>nd you can see in this impact roadmap here that we're that's what we're really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trying to do and that's been</w:t>
      </w:r>
      <w:r>
        <w:rPr>
          <w:lang w:eastAsia="en-AU"/>
        </w:rPr>
        <w:t xml:space="preserve"> </w:t>
      </w:r>
      <w:r w:rsidR="005D0837" w:rsidRPr="005D0837">
        <w:rPr>
          <w:lang w:eastAsia="en-AU"/>
        </w:rPr>
        <w:t>a big step forward for us</w:t>
      </w:r>
      <w:r>
        <w:rPr>
          <w:lang w:eastAsia="en-AU"/>
        </w:rPr>
        <w:t xml:space="preserve"> </w:t>
      </w:r>
      <w:r w:rsidR="005D0837" w:rsidRPr="005D0837">
        <w:rPr>
          <w:lang w:eastAsia="en-AU"/>
        </w:rPr>
        <w:t>through this IMPACT program with DSS</w:t>
      </w:r>
      <w:r>
        <w:rPr>
          <w:lang w:eastAsia="en-AU"/>
        </w:rPr>
        <w:t>. G</w:t>
      </w:r>
      <w:r w:rsidR="005D0837" w:rsidRPr="005D0837">
        <w:rPr>
          <w:lang w:eastAsia="en-AU"/>
        </w:rPr>
        <w:t>reat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thank you very much</w:t>
      </w:r>
      <w:r>
        <w:rPr>
          <w:lang w:eastAsia="en-AU"/>
        </w:rPr>
        <w:t xml:space="preserve">. </w:t>
      </w:r>
    </w:p>
    <w:p w14:paraId="5369A137" w14:textId="5AEDFE54" w:rsidR="00292644" w:rsidRDefault="00292644" w:rsidP="001518B7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</w:t>
      </w:r>
      <w:r w:rsidR="00432C04">
        <w:rPr>
          <w:rFonts w:eastAsia="Times New Roman"/>
          <w:lang w:eastAsia="en-AU"/>
        </w:rPr>
        <w:t>Christina</w:t>
      </w:r>
      <w:r>
        <w:rPr>
          <w:rFonts w:eastAsia="Times New Roman"/>
          <w:lang w:eastAsia="en-AU"/>
        </w:rPr>
        <w:t>]</w:t>
      </w:r>
    </w:p>
    <w:p w14:paraId="165A980B" w14:textId="0F902EA1" w:rsidR="00292644" w:rsidRDefault="00292644" w:rsidP="001518B7">
      <w:pPr>
        <w:rPr>
          <w:lang w:eastAsia="en-AU"/>
        </w:rPr>
      </w:pPr>
      <w:r>
        <w:rPr>
          <w:lang w:eastAsia="en-AU"/>
        </w:rPr>
        <w:t>N</w:t>
      </w:r>
      <w:r w:rsidR="005D0837" w:rsidRPr="005D0837">
        <w:rPr>
          <w:lang w:eastAsia="en-AU"/>
        </w:rPr>
        <w:t xml:space="preserve">ow both of your </w:t>
      </w:r>
      <w:r w:rsidR="00432C04">
        <w:rPr>
          <w:lang w:eastAsia="en-AU"/>
        </w:rPr>
        <w:t>organisation</w:t>
      </w:r>
      <w:r w:rsidR="005D0837" w:rsidRPr="005D0837">
        <w:rPr>
          <w:lang w:eastAsia="en-AU"/>
        </w:rPr>
        <w:t xml:space="preserve">s </w:t>
      </w:r>
      <w:r>
        <w:rPr>
          <w:lang w:eastAsia="en-AU"/>
        </w:rPr>
        <w:t>-</w:t>
      </w:r>
      <w:r w:rsidR="005D0837" w:rsidRPr="005D0837">
        <w:rPr>
          <w:lang w:eastAsia="en-AU"/>
        </w:rPr>
        <w:t xml:space="preserve"> sorry not</w:t>
      </w:r>
      <w:r w:rsidR="001518B7">
        <w:rPr>
          <w:lang w:eastAsia="en-AU"/>
        </w:rPr>
        <w:t>,</w:t>
      </w:r>
      <w:r w:rsidR="005D0837" w:rsidRPr="005D0837">
        <w:rPr>
          <w:lang w:eastAsia="en-AU"/>
        </w:rPr>
        <w:t xml:space="preserve"> not you</w:t>
      </w:r>
      <w:r w:rsidR="00023D7D">
        <w:rPr>
          <w:lang w:eastAsia="en-AU"/>
        </w:rPr>
        <w:t xml:space="preserve"> </w:t>
      </w:r>
      <w:r w:rsidR="00694318">
        <w:rPr>
          <w:lang w:eastAsia="en-AU"/>
        </w:rPr>
        <w:t>Judi</w:t>
      </w:r>
      <w:r>
        <w:rPr>
          <w:lang w:eastAsia="en-AU"/>
        </w:rPr>
        <w:t xml:space="preserve"> -</w:t>
      </w:r>
      <w:r w:rsidR="005D0837" w:rsidRPr="005D0837">
        <w:rPr>
          <w:lang w:eastAsia="en-AU"/>
        </w:rPr>
        <w:t xml:space="preserve"> but</w:t>
      </w:r>
      <w:r w:rsidR="001518B7">
        <w:rPr>
          <w:lang w:eastAsia="en-AU"/>
        </w:rPr>
        <w:t xml:space="preserve"> </w:t>
      </w:r>
      <w:r>
        <w:rPr>
          <w:lang w:eastAsia="en-AU"/>
        </w:rPr>
        <w:t xml:space="preserve">both of </w:t>
      </w:r>
      <w:r w:rsidR="00BF16D9">
        <w:rPr>
          <w:lang w:eastAsia="en-AU"/>
        </w:rPr>
        <w:t>Global Sisters</w:t>
      </w:r>
      <w:r w:rsidR="005D0837" w:rsidRPr="005D0837">
        <w:rPr>
          <w:lang w:eastAsia="en-AU"/>
        </w:rPr>
        <w:t xml:space="preserve"> </w:t>
      </w:r>
      <w:r>
        <w:rPr>
          <w:lang w:eastAsia="en-AU"/>
        </w:rPr>
        <w:t>and</w:t>
      </w:r>
      <w:r w:rsidR="005D0837" w:rsidRPr="005D0837">
        <w:rPr>
          <w:lang w:eastAsia="en-AU"/>
        </w:rPr>
        <w:t xml:space="preserve"> </w:t>
      </w:r>
      <w:r w:rsidR="00BF16D9">
        <w:rPr>
          <w:lang w:eastAsia="en-AU"/>
        </w:rPr>
        <w:t>Vanguard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have used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outcome and impact measurement or </w:t>
      </w:r>
      <w:r>
        <w:rPr>
          <w:lang w:eastAsia="en-AU"/>
        </w:rPr>
        <w:t>OIM to support continuous i</w:t>
      </w:r>
      <w:r w:rsidR="005D0837" w:rsidRPr="005D0837">
        <w:rPr>
          <w:lang w:eastAsia="en-AU"/>
        </w:rPr>
        <w:t>mprovement</w:t>
      </w:r>
      <w:r w:rsidR="001518B7">
        <w:rPr>
          <w:lang w:eastAsia="en-AU"/>
        </w:rPr>
        <w:t>. Y</w:t>
      </w:r>
      <w:r w:rsidR="005D0837" w:rsidRPr="005D0837">
        <w:rPr>
          <w:lang w:eastAsia="en-AU"/>
        </w:rPr>
        <w:t>ou sort of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touched on that</w:t>
      </w:r>
      <w:r w:rsidR="001518B7">
        <w:rPr>
          <w:lang w:eastAsia="en-AU"/>
        </w:rPr>
        <w:t>. C</w:t>
      </w:r>
      <w:r w:rsidR="005D0837" w:rsidRPr="005D0837">
        <w:rPr>
          <w:lang w:eastAsia="en-AU"/>
        </w:rPr>
        <w:t>an you talk us through this and how you make sure that you're getting timely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data to inform continuous Improvement</w:t>
      </w:r>
      <w:r w:rsidR="001518B7">
        <w:rPr>
          <w:lang w:eastAsia="en-AU"/>
        </w:rPr>
        <w:t>. A</w:t>
      </w:r>
      <w:r w:rsidR="005D0837" w:rsidRPr="005D0837">
        <w:rPr>
          <w:lang w:eastAsia="en-AU"/>
        </w:rPr>
        <w:t xml:space="preserve">nd I'll start with </w:t>
      </w:r>
      <w:r>
        <w:rPr>
          <w:lang w:eastAsia="en-AU"/>
        </w:rPr>
        <w:t>Heather and Liz.</w:t>
      </w:r>
      <w:r w:rsidR="005D0837" w:rsidRPr="005D0837">
        <w:rPr>
          <w:lang w:eastAsia="en-AU"/>
        </w:rPr>
        <w:t xml:space="preserve"> </w:t>
      </w:r>
    </w:p>
    <w:p w14:paraId="2C87A867" w14:textId="77777777" w:rsidR="00292644" w:rsidRDefault="00292644" w:rsidP="001518B7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[Liz]</w:t>
      </w:r>
    </w:p>
    <w:p w14:paraId="6B54390E" w14:textId="6CF4648B" w:rsidR="006851E8" w:rsidRDefault="001518B7" w:rsidP="001518B7">
      <w:pPr>
        <w:rPr>
          <w:lang w:eastAsia="en-AU"/>
        </w:rPr>
      </w:pPr>
      <w:r>
        <w:rPr>
          <w:lang w:eastAsia="en-AU"/>
        </w:rPr>
        <w:t>Y</w:t>
      </w:r>
      <w:r w:rsidR="005D0837" w:rsidRPr="005D0837">
        <w:rPr>
          <w:lang w:eastAsia="en-AU"/>
        </w:rPr>
        <w:t>eah and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so as well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as having our overarching impact measurement system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that Heather's just talked through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which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is collecting ongoing data against each of those domains</w:t>
      </w:r>
      <w:r>
        <w:rPr>
          <w:lang w:eastAsia="en-AU"/>
        </w:rPr>
        <w:t>. S</w:t>
      </w:r>
      <w:r w:rsidR="005D0837" w:rsidRPr="005D0837">
        <w:rPr>
          <w:lang w:eastAsia="en-AU"/>
        </w:rPr>
        <w:t>o we have an annual lengthy survey and then ongoing surveys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and registration forms throughout the year that </w:t>
      </w:r>
      <w:r>
        <w:rPr>
          <w:lang w:eastAsia="en-AU"/>
        </w:rPr>
        <w:t>that keeps up-to-date resistors. We also conduct a lot of r</w:t>
      </w:r>
      <w:r w:rsidR="005D0837" w:rsidRPr="005D0837">
        <w:rPr>
          <w:lang w:eastAsia="en-AU"/>
        </w:rPr>
        <w:t>apid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evaluations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so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because we're a pretty entrepreneurial </w:t>
      </w:r>
      <w:r w:rsidR="00432C04">
        <w:rPr>
          <w:lang w:eastAsia="en-AU"/>
        </w:rPr>
        <w:t>organisation</w:t>
      </w:r>
      <w:r>
        <w:rPr>
          <w:lang w:eastAsia="en-AU"/>
        </w:rPr>
        <w:t>. W</w:t>
      </w:r>
      <w:r w:rsidR="005D0837" w:rsidRPr="005D0837">
        <w:rPr>
          <w:lang w:eastAsia="en-AU"/>
        </w:rPr>
        <w:t>e are</w:t>
      </w:r>
      <w:r w:rsidR="00023D7D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often piloting co-designing with our </w:t>
      </w:r>
      <w:r w:rsidR="00292644">
        <w:rPr>
          <w:lang w:eastAsia="en-AU"/>
        </w:rPr>
        <w:t>Sisters</w:t>
      </w:r>
      <w:r w:rsidR="005D0837" w:rsidRPr="005D0837">
        <w:rPr>
          <w:lang w:eastAsia="en-AU"/>
        </w:rPr>
        <w:t xml:space="preserve"> new ways to go about business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and to support them</w:t>
      </w:r>
      <w:r>
        <w:rPr>
          <w:lang w:eastAsia="en-AU"/>
        </w:rPr>
        <w:t xml:space="preserve">. </w:t>
      </w:r>
    </w:p>
    <w:p w14:paraId="191DAC6C" w14:textId="77777777" w:rsidR="003743E6" w:rsidRDefault="001518B7" w:rsidP="001518B7">
      <w:pPr>
        <w:rPr>
          <w:lang w:eastAsia="en-AU"/>
        </w:rPr>
      </w:pPr>
      <w:r>
        <w:rPr>
          <w:lang w:eastAsia="en-AU"/>
        </w:rPr>
        <w:lastRenderedPageBreak/>
        <w:t>A</w:t>
      </w:r>
      <w:r w:rsidR="005D0837" w:rsidRPr="005D0837">
        <w:rPr>
          <w:lang w:eastAsia="en-AU"/>
        </w:rPr>
        <w:t>nd we always</w:t>
      </w:r>
      <w:r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co-design with </w:t>
      </w:r>
      <w:r w:rsidR="00292644">
        <w:rPr>
          <w:lang w:eastAsia="en-AU"/>
        </w:rPr>
        <w:t>Sisters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but then also wrap rapid evaluation around all of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those programs</w:t>
      </w:r>
      <w:r>
        <w:rPr>
          <w:lang w:eastAsia="en-AU"/>
        </w:rPr>
        <w:t>. S</w:t>
      </w:r>
      <w:r w:rsidR="005D0837" w:rsidRPr="005D0837">
        <w:rPr>
          <w:lang w:eastAsia="en-AU"/>
        </w:rPr>
        <w:t>o that's largely part of my role</w:t>
      </w:r>
      <w:r w:rsidR="006851E8">
        <w:rPr>
          <w:lang w:eastAsia="en-AU"/>
        </w:rPr>
        <w:t>. A</w:t>
      </w:r>
      <w:r w:rsidR="005D0837" w:rsidRPr="005D0837">
        <w:rPr>
          <w:lang w:eastAsia="en-AU"/>
        </w:rPr>
        <w:t>nd so I can also act as a bit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of a developmental evaluator bringing back those insights as I'm hearing them on the ground to the team</w:t>
      </w:r>
      <w:r w:rsidR="006851E8">
        <w:rPr>
          <w:lang w:eastAsia="en-AU"/>
        </w:rPr>
        <w:t>. Y</w:t>
      </w:r>
      <w:r w:rsidR="005D0837" w:rsidRPr="005D0837">
        <w:rPr>
          <w:lang w:eastAsia="en-AU"/>
        </w:rPr>
        <w:t>ou know</w:t>
      </w:r>
      <w:r w:rsidR="006851E8">
        <w:rPr>
          <w:lang w:eastAsia="en-AU"/>
        </w:rPr>
        <w:t>,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regularly</w:t>
      </w:r>
      <w:r>
        <w:rPr>
          <w:lang w:eastAsia="en-AU"/>
        </w:rPr>
        <w:t xml:space="preserve"> </w:t>
      </w:r>
      <w:r w:rsidR="005D0837" w:rsidRPr="005D0837">
        <w:rPr>
          <w:lang w:eastAsia="en-AU"/>
        </w:rPr>
        <w:t>updating them on you know what we're hearing and what's that into the for the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programs and being a bit of a critical voice I suppose</w:t>
      </w:r>
      <w:r w:rsidR="006851E8">
        <w:rPr>
          <w:lang w:eastAsia="en-AU"/>
        </w:rPr>
        <w:t>.</w:t>
      </w:r>
      <w:r>
        <w:rPr>
          <w:lang w:eastAsia="en-AU"/>
        </w:rPr>
        <w:t xml:space="preserve"> </w:t>
      </w:r>
      <w:r w:rsidR="006851E8">
        <w:rPr>
          <w:lang w:eastAsia="en-AU"/>
        </w:rPr>
        <w:t>A</w:t>
      </w:r>
      <w:r w:rsidR="005D0837" w:rsidRPr="005D0837">
        <w:rPr>
          <w:lang w:eastAsia="en-AU"/>
        </w:rPr>
        <w:t>nd so as an example</w:t>
      </w:r>
      <w:r w:rsidR="006851E8">
        <w:rPr>
          <w:lang w:eastAsia="en-AU"/>
        </w:rPr>
        <w:t>,</w:t>
      </w:r>
      <w:r w:rsidR="005D0837" w:rsidRPr="005D0837">
        <w:rPr>
          <w:lang w:eastAsia="en-AU"/>
        </w:rPr>
        <w:t xml:space="preserve"> when we had to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go online because of </w:t>
      </w:r>
      <w:r>
        <w:rPr>
          <w:lang w:eastAsia="en-AU"/>
        </w:rPr>
        <w:t xml:space="preserve">COVID </w:t>
      </w:r>
      <w:r w:rsidR="005D0837" w:rsidRPr="005D0837">
        <w:rPr>
          <w:lang w:eastAsia="en-AU"/>
        </w:rPr>
        <w:t>our sisters needed a place online to sell because a lot of them are selling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at markets or face-to-face or in shops and that wasn't possible anymore</w:t>
      </w:r>
      <w:r w:rsidR="006851E8">
        <w:rPr>
          <w:lang w:eastAsia="en-AU"/>
        </w:rPr>
        <w:t>.</w:t>
      </w:r>
      <w:r>
        <w:rPr>
          <w:lang w:eastAsia="en-AU"/>
        </w:rPr>
        <w:t xml:space="preserve"> </w:t>
      </w:r>
      <w:r w:rsidR="006851E8">
        <w:rPr>
          <w:lang w:eastAsia="en-AU"/>
        </w:rPr>
        <w:t>S</w:t>
      </w:r>
      <w:r w:rsidR="005D0837" w:rsidRPr="005D0837">
        <w:rPr>
          <w:lang w:eastAsia="en-AU"/>
        </w:rPr>
        <w:t>o we were hearing this need from our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sisters through the data</w:t>
      </w:r>
      <w:r w:rsidR="006851E8">
        <w:rPr>
          <w:lang w:eastAsia="en-AU"/>
        </w:rPr>
        <w:t>. B</w:t>
      </w:r>
      <w:r w:rsidR="005D0837" w:rsidRPr="005D0837">
        <w:rPr>
          <w:lang w:eastAsia="en-AU"/>
        </w:rPr>
        <w:t>ut we were also needing</w:t>
      </w:r>
      <w:r w:rsidR="006851E8">
        <w:rPr>
          <w:lang w:eastAsia="en-AU"/>
        </w:rPr>
        <w:t>,</w:t>
      </w:r>
      <w:r w:rsidR="005D0837" w:rsidRPr="005D0837">
        <w:rPr>
          <w:lang w:eastAsia="en-AU"/>
        </w:rPr>
        <w:t xml:space="preserve"> it was kind of necessity because of </w:t>
      </w:r>
      <w:r>
        <w:rPr>
          <w:lang w:eastAsia="en-AU"/>
        </w:rPr>
        <w:t>COVID</w:t>
      </w:r>
      <w:r w:rsidR="006851E8">
        <w:rPr>
          <w:lang w:eastAsia="en-AU"/>
        </w:rPr>
        <w:t>. S</w:t>
      </w:r>
      <w:r w:rsidR="005D0837" w:rsidRPr="005D0837">
        <w:rPr>
          <w:lang w:eastAsia="en-AU"/>
        </w:rPr>
        <w:t>o we</w:t>
      </w:r>
      <w:r>
        <w:rPr>
          <w:lang w:eastAsia="en-AU"/>
        </w:rPr>
        <w:t xml:space="preserve"> </w:t>
      </w:r>
      <w:r w:rsidR="005D0837" w:rsidRPr="005D0837">
        <w:rPr>
          <w:lang w:eastAsia="en-AU"/>
        </w:rPr>
        <w:t>use that that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live information to develop Marketplace</w:t>
      </w:r>
      <w:r w:rsidR="009928DF">
        <w:rPr>
          <w:lang w:eastAsia="en-AU"/>
        </w:rPr>
        <w:t>. W</w:t>
      </w:r>
      <w:r w:rsidR="005D0837" w:rsidRPr="005D0837">
        <w:rPr>
          <w:lang w:eastAsia="en-AU"/>
        </w:rPr>
        <w:t>e evaluated it that led to us co-designing a project called the lab</w:t>
      </w:r>
      <w:r w:rsidR="009928DF">
        <w:rPr>
          <w:lang w:eastAsia="en-AU"/>
        </w:rPr>
        <w:t>,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which helps sisters who join Marketplace but weren't having many sales you know having any sales</w:t>
      </w:r>
      <w:r w:rsidR="009928DF">
        <w:rPr>
          <w:lang w:eastAsia="en-AU"/>
        </w:rPr>
        <w:t>. A</w:t>
      </w:r>
      <w:r w:rsidR="005D0837" w:rsidRPr="005D0837">
        <w:rPr>
          <w:lang w:eastAsia="en-AU"/>
        </w:rPr>
        <w:t>nd that's a reason</w:t>
      </w:r>
      <w:r w:rsidR="009928DF">
        <w:rPr>
          <w:lang w:eastAsia="en-AU"/>
        </w:rPr>
        <w:t>,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initiative we've been evaluating</w:t>
      </w:r>
      <w:r>
        <w:rPr>
          <w:lang w:eastAsia="en-AU"/>
        </w:rPr>
        <w:t xml:space="preserve"> </w:t>
      </w:r>
      <w:r w:rsidR="005D0837" w:rsidRPr="005D0837">
        <w:rPr>
          <w:lang w:eastAsia="en-AU"/>
        </w:rPr>
        <w:t>at the moment</w:t>
      </w:r>
      <w:r w:rsidR="009928DF">
        <w:rPr>
          <w:lang w:eastAsia="en-AU"/>
        </w:rPr>
        <w:t>. A</w:t>
      </w:r>
      <w:r w:rsidR="005D0837" w:rsidRPr="005D0837">
        <w:rPr>
          <w:lang w:eastAsia="en-AU"/>
        </w:rPr>
        <w:t>nd then that's led to another industry runways and with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Partners like Mecca which we'</w:t>
      </w:r>
      <w:r w:rsidR="009928DF">
        <w:rPr>
          <w:lang w:eastAsia="en-AU"/>
        </w:rPr>
        <w:t>re currently evaluating as well. S</w:t>
      </w:r>
      <w:r w:rsidR="005D0837" w:rsidRPr="005D0837">
        <w:rPr>
          <w:lang w:eastAsia="en-AU"/>
        </w:rPr>
        <w:t>o yeah it's a we definitely have a big</w:t>
      </w:r>
      <w:r w:rsidR="00B679B7">
        <w:rPr>
          <w:lang w:eastAsia="en-AU"/>
        </w:rPr>
        <w:t xml:space="preserve"> </w:t>
      </w:r>
      <w:r w:rsidR="003743E6">
        <w:rPr>
          <w:lang w:eastAsia="en-AU"/>
        </w:rPr>
        <w:t>focus on</w:t>
      </w:r>
      <w:r w:rsidR="009928DF">
        <w:rPr>
          <w:lang w:eastAsia="en-AU"/>
        </w:rPr>
        <w:t xml:space="preserve"> using the data regularly. </w:t>
      </w:r>
    </w:p>
    <w:p w14:paraId="226C7916" w14:textId="58CD0B07" w:rsidR="003743E6" w:rsidRDefault="003743E6" w:rsidP="009928DF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</w:t>
      </w:r>
      <w:r w:rsidR="00432C04">
        <w:rPr>
          <w:rFonts w:eastAsia="Times New Roman"/>
          <w:lang w:eastAsia="en-AU"/>
        </w:rPr>
        <w:t>Christina</w:t>
      </w:r>
      <w:r>
        <w:rPr>
          <w:rFonts w:eastAsia="Times New Roman"/>
          <w:lang w:eastAsia="en-AU"/>
        </w:rPr>
        <w:t>]</w:t>
      </w:r>
    </w:p>
    <w:p w14:paraId="366E1044" w14:textId="77777777" w:rsidR="003743E6" w:rsidRDefault="003743E6" w:rsidP="009928DF">
      <w:pPr>
        <w:rPr>
          <w:lang w:eastAsia="en-AU"/>
        </w:rPr>
      </w:pPr>
      <w:r>
        <w:rPr>
          <w:lang w:eastAsia="en-AU"/>
        </w:rPr>
        <w:t>G</w:t>
      </w:r>
      <w:r w:rsidR="005D0837" w:rsidRPr="005D0837">
        <w:rPr>
          <w:lang w:eastAsia="en-AU"/>
        </w:rPr>
        <w:t>reat</w:t>
      </w:r>
      <w:r>
        <w:rPr>
          <w:lang w:eastAsia="en-AU"/>
        </w:rPr>
        <w:t xml:space="preserve">, Mark and Harry? </w:t>
      </w:r>
    </w:p>
    <w:p w14:paraId="3772E149" w14:textId="77777777" w:rsidR="003743E6" w:rsidRDefault="003743E6" w:rsidP="009928DF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[Harry]</w:t>
      </w:r>
    </w:p>
    <w:p w14:paraId="4D398C87" w14:textId="77777777" w:rsidR="003743E6" w:rsidRPr="009928DF" w:rsidRDefault="009928DF" w:rsidP="009928DF">
      <w:pPr>
        <w:rPr>
          <w:lang w:eastAsia="en-AU"/>
        </w:rPr>
      </w:pPr>
      <w:r>
        <w:rPr>
          <w:lang w:eastAsia="en-AU"/>
        </w:rPr>
        <w:t>Y</w:t>
      </w:r>
      <w:r w:rsidR="005D0837" w:rsidRPr="005D0837">
        <w:rPr>
          <w:lang w:eastAsia="en-AU"/>
        </w:rPr>
        <w:t>eah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so for us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we actually started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from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a big fat external </w:t>
      </w:r>
      <w:r w:rsidR="003743E6">
        <w:rPr>
          <w:lang w:eastAsia="en-AU"/>
        </w:rPr>
        <w:t>OIM set up</w:t>
      </w:r>
      <w:r w:rsidR="00023D7D">
        <w:rPr>
          <w:lang w:eastAsia="en-AU"/>
        </w:rPr>
        <w:t xml:space="preserve"> </w:t>
      </w:r>
      <w:r w:rsidR="005D0837" w:rsidRPr="005D0837">
        <w:rPr>
          <w:lang w:eastAsia="en-AU"/>
        </w:rPr>
        <w:t>with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CSI</w:t>
      </w:r>
      <w:r w:rsidR="00023D7D">
        <w:rPr>
          <w:lang w:eastAsia="en-AU"/>
        </w:rPr>
        <w:t xml:space="preserve"> </w:t>
      </w:r>
      <w:r>
        <w:rPr>
          <w:lang w:eastAsia="en-AU"/>
        </w:rPr>
        <w:t>Swinburne</w:t>
      </w:r>
      <w:r w:rsidR="005D0837" w:rsidRPr="005D0837">
        <w:rPr>
          <w:lang w:eastAsia="en-AU"/>
        </w:rPr>
        <w:t xml:space="preserve"> coming in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annually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and conducting interviews and evaluations</w:t>
      </w:r>
      <w:r>
        <w:rPr>
          <w:lang w:eastAsia="en-AU"/>
        </w:rPr>
        <w:t>,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sorry interviews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and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surveys with our staff together</w:t>
      </w:r>
      <w:r>
        <w:rPr>
          <w:lang w:eastAsia="en-AU"/>
        </w:rPr>
        <w:t>. L</w:t>
      </w:r>
      <w:r w:rsidR="005D0837" w:rsidRPr="005D0837">
        <w:rPr>
          <w:lang w:eastAsia="en-AU"/>
        </w:rPr>
        <w:t>ike big data so stuff about you know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smoking rates and hospitalization rates versus before but before someone was employed with us versus after</w:t>
      </w:r>
      <w:r>
        <w:rPr>
          <w:lang w:eastAsia="en-AU"/>
        </w:rPr>
        <w:t>. A</w:t>
      </w:r>
      <w:r w:rsidR="005D0837" w:rsidRPr="005D0837">
        <w:rPr>
          <w:lang w:eastAsia="en-AU"/>
        </w:rPr>
        <w:t>nd also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collecting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qualitative data as well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and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and those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those data collection points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helped us to make operational changes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>
        <w:rPr>
          <w:lang w:eastAsia="en-AU"/>
        </w:rPr>
        <w:t>D</w:t>
      </w:r>
      <w:r w:rsidR="005D0837" w:rsidRPr="005D0837">
        <w:rPr>
          <w:lang w:eastAsia="en-AU"/>
        </w:rPr>
        <w:t>efinitely everything from the amount of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shifts we gave staff to the types of coffee that we </w:t>
      </w:r>
      <w:r w:rsidR="003743E6">
        <w:rPr>
          <w:lang w:eastAsia="en-AU"/>
        </w:rPr>
        <w:t>stocked</w:t>
      </w:r>
      <w:r w:rsidR="005D0837" w:rsidRPr="005D0837">
        <w:rPr>
          <w:lang w:eastAsia="en-AU"/>
        </w:rPr>
        <w:t xml:space="preserve"> in the staff room</w:t>
      </w:r>
      <w:r w:rsidR="003743E6">
        <w:rPr>
          <w:lang w:eastAsia="en-AU"/>
        </w:rPr>
        <w:t>. Like literally</w:t>
      </w:r>
      <w:r w:rsidR="003A2FC2">
        <w:rPr>
          <w:lang w:eastAsia="en-AU"/>
        </w:rPr>
        <w:t>, a lot of</w:t>
      </w:r>
      <w:r>
        <w:rPr>
          <w:lang w:eastAsia="en-AU"/>
        </w:rPr>
        <w:t>….</w:t>
      </w:r>
    </w:p>
    <w:p w14:paraId="33D0FD2C" w14:textId="4E79F17F" w:rsidR="003743E6" w:rsidRDefault="003743E6" w:rsidP="009928DF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</w:t>
      </w:r>
      <w:r w:rsidR="00432C04">
        <w:rPr>
          <w:rFonts w:eastAsia="Times New Roman"/>
          <w:lang w:eastAsia="en-AU"/>
        </w:rPr>
        <w:t>Christina</w:t>
      </w:r>
      <w:r>
        <w:rPr>
          <w:rFonts w:eastAsia="Times New Roman"/>
          <w:lang w:eastAsia="en-AU"/>
        </w:rPr>
        <w:t>]</w:t>
      </w:r>
    </w:p>
    <w:p w14:paraId="738D4A90" w14:textId="77777777" w:rsidR="003743E6" w:rsidRDefault="003743E6" w:rsidP="009928DF">
      <w:pPr>
        <w:rPr>
          <w:lang w:eastAsia="en-AU"/>
        </w:rPr>
      </w:pPr>
      <w:r>
        <w:rPr>
          <w:lang w:eastAsia="en-AU"/>
        </w:rPr>
        <w:t xml:space="preserve">You’re </w:t>
      </w:r>
      <w:r w:rsidR="005D0837" w:rsidRPr="005D0837">
        <w:rPr>
          <w:lang w:eastAsia="en-AU"/>
        </w:rPr>
        <w:t>in Melbourne</w:t>
      </w:r>
      <w:r>
        <w:rPr>
          <w:lang w:eastAsia="en-AU"/>
        </w:rPr>
        <w:t>,</w:t>
      </w:r>
      <w:r w:rsidR="003A2FC2">
        <w:rPr>
          <w:lang w:eastAsia="en-AU"/>
        </w:rPr>
        <w:t xml:space="preserve"> y</w:t>
      </w:r>
      <w:r>
        <w:rPr>
          <w:lang w:eastAsia="en-AU"/>
        </w:rPr>
        <w:t>ou’re speaking to the choir.</w:t>
      </w:r>
      <w:r w:rsidR="005D0837" w:rsidRPr="005D0837">
        <w:rPr>
          <w:lang w:eastAsia="en-AU"/>
        </w:rPr>
        <w:t xml:space="preserve"> </w:t>
      </w:r>
    </w:p>
    <w:p w14:paraId="0E725E64" w14:textId="77777777" w:rsidR="003743E6" w:rsidRDefault="003743E6" w:rsidP="009928DF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[Harry]</w:t>
      </w:r>
    </w:p>
    <w:p w14:paraId="549BE158" w14:textId="77777777" w:rsidR="003A2FC2" w:rsidRDefault="009928DF" w:rsidP="009928DF">
      <w:pPr>
        <w:rPr>
          <w:lang w:eastAsia="en-AU"/>
        </w:rPr>
      </w:pPr>
      <w:r>
        <w:rPr>
          <w:lang w:eastAsia="en-AU"/>
        </w:rPr>
        <w:t>S</w:t>
      </w:r>
      <w:r w:rsidR="005D0837" w:rsidRPr="005D0837">
        <w:rPr>
          <w:lang w:eastAsia="en-AU"/>
        </w:rPr>
        <w:t>o definitely they that that helped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us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to make changes and to also look at the kinds of impacts we were making but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it wasn't timely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so we actually had to build from the ground up</w:t>
      </w:r>
      <w:r>
        <w:rPr>
          <w:lang w:eastAsia="en-AU"/>
        </w:rPr>
        <w:t>.</w:t>
      </w:r>
      <w:r w:rsidR="001518B7">
        <w:rPr>
          <w:lang w:eastAsia="en-AU"/>
        </w:rPr>
        <w:t xml:space="preserve"> </w:t>
      </w:r>
      <w:r>
        <w:rPr>
          <w:lang w:eastAsia="en-AU"/>
        </w:rPr>
        <w:t xml:space="preserve">Our staff, </w:t>
      </w:r>
      <w:r w:rsidR="005D0837" w:rsidRPr="005D0837">
        <w:rPr>
          <w:lang w:eastAsia="en-AU"/>
        </w:rPr>
        <w:t>our staff tracker tools so that we could collect real-time data</w:t>
      </w:r>
      <w:r>
        <w:rPr>
          <w:lang w:eastAsia="en-AU"/>
        </w:rPr>
        <w:t>. A</w:t>
      </w:r>
      <w:r w:rsidR="005D0837" w:rsidRPr="005D0837">
        <w:rPr>
          <w:lang w:eastAsia="en-AU"/>
        </w:rPr>
        <w:t>nd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basically what we wanted to know is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we wanted to know</w:t>
      </w:r>
      <w:r>
        <w:rPr>
          <w:lang w:eastAsia="en-AU"/>
        </w:rPr>
        <w:t>…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we wanted to know more about our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staff at smaller intervals in time</w:t>
      </w:r>
      <w:r>
        <w:rPr>
          <w:lang w:eastAsia="en-AU"/>
        </w:rPr>
        <w:t>. A</w:t>
      </w:r>
      <w:r w:rsidR="005D0837" w:rsidRPr="005D0837">
        <w:rPr>
          <w:lang w:eastAsia="en-AU"/>
        </w:rPr>
        <w:t>nd we also wanted to track their experience through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our program and learn more about you know what might be holding them back or </w:t>
      </w:r>
      <w:r w:rsidR="003A2FC2">
        <w:rPr>
          <w:lang w:eastAsia="en-AU"/>
        </w:rPr>
        <w:t>what was</w:t>
      </w:r>
      <w:r w:rsidR="005D0837" w:rsidRPr="005D0837">
        <w:rPr>
          <w:lang w:eastAsia="en-AU"/>
        </w:rPr>
        <w:t xml:space="preserve"> motivational for them to move so our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system of support them where people move through three phases and then eventually</w:t>
      </w:r>
      <w:r w:rsidR="00023D7D">
        <w:rPr>
          <w:lang w:eastAsia="en-AU"/>
        </w:rPr>
        <w:t xml:space="preserve"> </w:t>
      </w:r>
      <w:r w:rsidR="005D0837" w:rsidRPr="005D0837">
        <w:rPr>
          <w:lang w:eastAsia="en-AU"/>
        </w:rPr>
        <w:t>graduate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>
        <w:rPr>
          <w:lang w:eastAsia="en-AU"/>
        </w:rPr>
        <w:t>A</w:t>
      </w:r>
      <w:r w:rsidR="005D0837" w:rsidRPr="005D0837">
        <w:rPr>
          <w:lang w:eastAsia="en-AU"/>
        </w:rPr>
        <w:t>nd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that's when as Mark alluded to they go on to transition so what's really important to us is that we make that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experience of transitioning through our program and extern</w:t>
      </w:r>
      <w:r w:rsidR="003A2FC2">
        <w:rPr>
          <w:lang w:eastAsia="en-AU"/>
        </w:rPr>
        <w:t>ally,</w:t>
      </w:r>
      <w:r w:rsidR="005D0837" w:rsidRPr="005D0837">
        <w:rPr>
          <w:lang w:eastAsia="en-AU"/>
        </w:rPr>
        <w:t xml:space="preserve"> and out of </w:t>
      </w:r>
      <w:r w:rsidR="00BF16D9">
        <w:rPr>
          <w:lang w:eastAsia="en-AU"/>
        </w:rPr>
        <w:t>Vanguard</w:t>
      </w:r>
      <w:r w:rsidR="005D0837" w:rsidRPr="005D0837">
        <w:rPr>
          <w:lang w:eastAsia="en-AU"/>
        </w:rPr>
        <w:t xml:space="preserve"> as smooth and as enriching a process as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possible</w:t>
      </w:r>
      <w:r w:rsidR="00177C9E">
        <w:rPr>
          <w:lang w:eastAsia="en-AU"/>
        </w:rPr>
        <w:t>. S</w:t>
      </w:r>
      <w:r w:rsidR="005D0837" w:rsidRPr="005D0837">
        <w:rPr>
          <w:lang w:eastAsia="en-AU"/>
        </w:rPr>
        <w:t>o whilst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we collect whilst the CSI were enabled were able to collect great data for us and still do</w:t>
      </w:r>
      <w:r w:rsidR="009A464F">
        <w:rPr>
          <w:lang w:eastAsia="en-AU"/>
        </w:rPr>
        <w:t>.</w:t>
      </w:r>
      <w:r w:rsidR="00B679B7">
        <w:rPr>
          <w:lang w:eastAsia="en-AU"/>
        </w:rPr>
        <w:t xml:space="preserve"> </w:t>
      </w:r>
      <w:r w:rsidR="009A464F">
        <w:rPr>
          <w:lang w:eastAsia="en-AU"/>
        </w:rPr>
        <w:t>A</w:t>
      </w:r>
      <w:r w:rsidR="005D0837" w:rsidRPr="005D0837">
        <w:rPr>
          <w:lang w:eastAsia="en-AU"/>
        </w:rPr>
        <w:t>nd that makes a real impact to what we do and also it also goes a lot towards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illustrating how we are working towards our goals in our theory of change</w:t>
      </w:r>
      <w:r w:rsidR="009A464F">
        <w:rPr>
          <w:lang w:eastAsia="en-AU"/>
        </w:rPr>
        <w:t>. A</w:t>
      </w:r>
      <w:r w:rsidR="005D0837" w:rsidRPr="005D0837">
        <w:rPr>
          <w:lang w:eastAsia="en-AU"/>
        </w:rPr>
        <w:t>ll that's very important</w:t>
      </w:r>
      <w:r w:rsidR="009A464F">
        <w:rPr>
          <w:lang w:eastAsia="en-AU"/>
        </w:rPr>
        <w:t>. W</w:t>
      </w:r>
      <w:r w:rsidR="005D0837" w:rsidRPr="005D0837">
        <w:rPr>
          <w:lang w:eastAsia="en-AU"/>
        </w:rPr>
        <w:t>e also need to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look really at a macro level</w:t>
      </w:r>
      <w:r w:rsidR="009A464F">
        <w:rPr>
          <w:lang w:eastAsia="en-AU"/>
        </w:rPr>
        <w:t>,</w:t>
      </w:r>
      <w:r w:rsidR="005D0837" w:rsidRPr="005D0837">
        <w:rPr>
          <w:lang w:eastAsia="en-AU"/>
        </w:rPr>
        <w:t xml:space="preserve"> sorry</w:t>
      </w:r>
      <w:r w:rsidR="009A464F">
        <w:rPr>
          <w:lang w:eastAsia="en-AU"/>
        </w:rPr>
        <w:t>,</w:t>
      </w:r>
      <w:r w:rsidR="005D0837" w:rsidRPr="005D0837">
        <w:rPr>
          <w:lang w:eastAsia="en-AU"/>
        </w:rPr>
        <w:t xml:space="preserve"> at a micro level about what it's like for </w:t>
      </w:r>
      <w:r w:rsidR="005D0837" w:rsidRPr="005D0837">
        <w:rPr>
          <w:lang w:eastAsia="en-AU"/>
        </w:rPr>
        <w:lastRenderedPageBreak/>
        <w:t>our people to be in our system</w:t>
      </w:r>
      <w:r w:rsidR="009A464F">
        <w:rPr>
          <w:lang w:eastAsia="en-AU"/>
        </w:rPr>
        <w:t>. S</w:t>
      </w:r>
      <w:r w:rsidR="005D0837" w:rsidRPr="005D0837">
        <w:rPr>
          <w:lang w:eastAsia="en-AU"/>
        </w:rPr>
        <w:t>o the staff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tracker</w:t>
      </w:r>
      <w:r w:rsidR="009A464F">
        <w:rPr>
          <w:lang w:eastAsia="en-AU"/>
        </w:rPr>
        <w:t>,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really we build that based on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very regular meetings with our staff</w:t>
      </w:r>
      <w:r w:rsidR="009A464F">
        <w:rPr>
          <w:lang w:eastAsia="en-AU"/>
        </w:rPr>
        <w:t>. S</w:t>
      </w:r>
      <w:r w:rsidR="005D0837" w:rsidRPr="005D0837">
        <w:rPr>
          <w:lang w:eastAsia="en-AU"/>
        </w:rPr>
        <w:t>o our staff are paid to work on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the production floor and also paid to come and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undertake development activities with </w:t>
      </w:r>
      <w:r w:rsidR="009A464F">
        <w:rPr>
          <w:lang w:eastAsia="en-AU"/>
        </w:rPr>
        <w:t>[us],</w:t>
      </w:r>
      <w:r w:rsidR="005D0837" w:rsidRPr="005D0837">
        <w:rPr>
          <w:lang w:eastAsia="en-AU"/>
        </w:rPr>
        <w:t xml:space="preserve"> with our social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impact team</w:t>
      </w:r>
      <w:r w:rsidR="009A464F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9A464F">
        <w:rPr>
          <w:lang w:eastAsia="en-AU"/>
        </w:rPr>
        <w:t>A</w:t>
      </w:r>
      <w:r w:rsidR="005D0837" w:rsidRPr="005D0837">
        <w:rPr>
          <w:lang w:eastAsia="en-AU"/>
        </w:rPr>
        <w:t>nd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we track people through those development activities and try and learn as much as we can about</w:t>
      </w:r>
      <w:r w:rsidR="009A464F">
        <w:rPr>
          <w:lang w:eastAsia="en-AU"/>
        </w:rPr>
        <w:t xml:space="preserve"> </w:t>
      </w:r>
      <w:r w:rsidR="005D0837" w:rsidRPr="005D0837">
        <w:rPr>
          <w:lang w:eastAsia="en-AU"/>
        </w:rPr>
        <w:t>their experience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as it happens</w:t>
      </w:r>
      <w:r w:rsidR="009A464F">
        <w:rPr>
          <w:lang w:eastAsia="en-AU"/>
        </w:rPr>
        <w:t>.</w:t>
      </w:r>
    </w:p>
    <w:p w14:paraId="7B20BD97" w14:textId="26D227BC" w:rsidR="003A2FC2" w:rsidRDefault="003A2FC2" w:rsidP="009A464F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</w:t>
      </w:r>
      <w:r w:rsidR="00432C04">
        <w:rPr>
          <w:rFonts w:eastAsia="Times New Roman"/>
          <w:lang w:eastAsia="en-AU"/>
        </w:rPr>
        <w:t>Christina</w:t>
      </w:r>
      <w:r>
        <w:rPr>
          <w:rFonts w:eastAsia="Times New Roman"/>
          <w:lang w:eastAsia="en-AU"/>
        </w:rPr>
        <w:t>]</w:t>
      </w:r>
    </w:p>
    <w:p w14:paraId="321634C8" w14:textId="77777777" w:rsidR="003A2FC2" w:rsidRDefault="003A2FC2" w:rsidP="009A464F">
      <w:pPr>
        <w:rPr>
          <w:lang w:eastAsia="en-AU"/>
        </w:rPr>
      </w:pPr>
      <w:r>
        <w:rPr>
          <w:lang w:eastAsia="en-AU"/>
        </w:rPr>
        <w:t>Thank you.</w:t>
      </w:r>
      <w:r w:rsidR="00B679B7">
        <w:rPr>
          <w:lang w:eastAsia="en-AU"/>
        </w:rPr>
        <w:t xml:space="preserve"> </w:t>
      </w:r>
      <w:r>
        <w:rPr>
          <w:lang w:eastAsia="en-AU"/>
        </w:rPr>
        <w:t>S</w:t>
      </w:r>
      <w:r w:rsidR="005D0837" w:rsidRPr="005D0837">
        <w:rPr>
          <w:lang w:eastAsia="en-AU"/>
        </w:rPr>
        <w:t xml:space="preserve">o the case study stuff which </w:t>
      </w:r>
      <w:r>
        <w:rPr>
          <w:lang w:eastAsia="en-AU"/>
        </w:rPr>
        <w:t xml:space="preserve">we have heard about, </w:t>
      </w:r>
      <w:r w:rsidR="005D0837" w:rsidRPr="005D0837">
        <w:rPr>
          <w:lang w:eastAsia="en-AU"/>
        </w:rPr>
        <w:t>watch the space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I believe in about in about a week's time they might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be </w:t>
      </w:r>
      <w:r>
        <w:rPr>
          <w:lang w:eastAsia="en-AU"/>
        </w:rPr>
        <w:t>available</w:t>
      </w:r>
      <w:r w:rsidR="009A464F">
        <w:rPr>
          <w:lang w:eastAsia="en-AU"/>
        </w:rPr>
        <w:t>. B</w:t>
      </w:r>
      <w:r w:rsidR="005D0837" w:rsidRPr="005D0837">
        <w:rPr>
          <w:lang w:eastAsia="en-AU"/>
        </w:rPr>
        <w:t>ut we'll make sure that you're the first to know</w:t>
      </w:r>
      <w:r>
        <w:rPr>
          <w:lang w:eastAsia="en-AU"/>
        </w:rPr>
        <w:t>. These</w:t>
      </w:r>
      <w:r w:rsidR="005D0837" w:rsidRPr="005D0837">
        <w:rPr>
          <w:lang w:eastAsia="en-AU"/>
        </w:rPr>
        <w:t xml:space="preserve"> have been developed to sort of identify the learnings of the last sort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of three four years particularly around measuring and </w:t>
      </w:r>
      <w:r w:rsidR="009A464F">
        <w:rPr>
          <w:lang w:eastAsia="en-AU"/>
        </w:rPr>
        <w:t>r</w:t>
      </w:r>
      <w:r w:rsidR="005D0837" w:rsidRPr="005D0837">
        <w:rPr>
          <w:lang w:eastAsia="en-AU"/>
        </w:rPr>
        <w:t>eporting your outcomes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and impact</w:t>
      </w:r>
      <w:r w:rsidR="009A464F"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="009A464F">
        <w:rPr>
          <w:lang w:eastAsia="en-AU"/>
        </w:rPr>
        <w:t>S</w:t>
      </w:r>
      <w:r w:rsidR="005D0837" w:rsidRPr="005D0837">
        <w:rPr>
          <w:lang w:eastAsia="en-AU"/>
        </w:rPr>
        <w:t xml:space="preserve">o starting again with Heather and </w:t>
      </w:r>
      <w:r>
        <w:rPr>
          <w:lang w:eastAsia="en-AU"/>
        </w:rPr>
        <w:t>Liz</w:t>
      </w:r>
      <w:r w:rsidR="009A464F">
        <w:rPr>
          <w:lang w:eastAsia="en-AU"/>
        </w:rPr>
        <w:t>,</w:t>
      </w:r>
      <w:r w:rsidR="005D0837" w:rsidRPr="005D0837">
        <w:rPr>
          <w:lang w:eastAsia="en-AU"/>
        </w:rPr>
        <w:t xml:space="preserve"> can you talk us through how you use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your </w:t>
      </w:r>
      <w:r>
        <w:rPr>
          <w:lang w:eastAsia="en-AU"/>
        </w:rPr>
        <w:t>OIM</w:t>
      </w:r>
      <w:r w:rsidR="005D0837" w:rsidRPr="005D0837">
        <w:rPr>
          <w:lang w:eastAsia="en-AU"/>
        </w:rPr>
        <w:t xml:space="preserve"> to inform your plans for growth</w:t>
      </w:r>
      <w:r>
        <w:rPr>
          <w:lang w:eastAsia="en-AU"/>
        </w:rPr>
        <w:t>?</w:t>
      </w:r>
      <w:r w:rsidR="00B679B7">
        <w:rPr>
          <w:lang w:eastAsia="en-AU"/>
        </w:rPr>
        <w:t xml:space="preserve"> </w:t>
      </w:r>
    </w:p>
    <w:p w14:paraId="18F397ED" w14:textId="77777777" w:rsidR="003A2FC2" w:rsidRDefault="003A2FC2" w:rsidP="009A464F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[Heather]</w:t>
      </w:r>
    </w:p>
    <w:p w14:paraId="54182C93" w14:textId="77777777" w:rsidR="0025413B" w:rsidRDefault="009A464F" w:rsidP="009A464F">
      <w:pPr>
        <w:rPr>
          <w:lang w:eastAsia="en-AU"/>
        </w:rPr>
      </w:pPr>
      <w:r w:rsidRPr="005D0837">
        <w:rPr>
          <w:lang w:eastAsia="en-AU"/>
        </w:rPr>
        <w:t>So</w:t>
      </w:r>
      <w:r w:rsidR="005D0837" w:rsidRPr="005D0837">
        <w:rPr>
          <w:lang w:eastAsia="en-AU"/>
        </w:rPr>
        <w:t xml:space="preserve"> I was I was thinking about this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earlier today and this may not be in the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case studies </w:t>
      </w:r>
      <w:r w:rsidR="0025413B">
        <w:rPr>
          <w:lang w:eastAsia="en-AU"/>
        </w:rPr>
        <w:t>(laughter)</w:t>
      </w:r>
    </w:p>
    <w:p w14:paraId="3E72D633" w14:textId="4561DA2B" w:rsidR="0025413B" w:rsidRDefault="0025413B" w:rsidP="009A464F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</w:t>
      </w:r>
      <w:r w:rsidR="00432C04">
        <w:rPr>
          <w:rFonts w:eastAsia="Times New Roman"/>
          <w:lang w:eastAsia="en-AU"/>
        </w:rPr>
        <w:t>Christina</w:t>
      </w:r>
      <w:r>
        <w:rPr>
          <w:rFonts w:eastAsia="Times New Roman"/>
          <w:lang w:eastAsia="en-AU"/>
        </w:rPr>
        <w:t>]</w:t>
      </w:r>
    </w:p>
    <w:p w14:paraId="5690315A" w14:textId="77777777" w:rsidR="0025413B" w:rsidRDefault="0025413B" w:rsidP="009A464F">
      <w:pPr>
        <w:rPr>
          <w:lang w:eastAsia="en-AU"/>
        </w:rPr>
      </w:pPr>
      <w:r>
        <w:rPr>
          <w:lang w:eastAsia="en-AU"/>
        </w:rPr>
        <w:t>This</w:t>
      </w:r>
      <w:r w:rsidR="005D0837" w:rsidRPr="005D0837">
        <w:rPr>
          <w:lang w:eastAsia="en-AU"/>
        </w:rPr>
        <w:t xml:space="preserve"> is an exclusive</w:t>
      </w:r>
      <w:r>
        <w:rPr>
          <w:lang w:eastAsia="en-AU"/>
        </w:rPr>
        <w:t>!</w:t>
      </w:r>
      <w:r w:rsidR="001518B7">
        <w:rPr>
          <w:lang w:eastAsia="en-AU"/>
        </w:rPr>
        <w:t xml:space="preserve"> </w:t>
      </w:r>
    </w:p>
    <w:p w14:paraId="74C226D4" w14:textId="77777777" w:rsidR="0025413B" w:rsidRDefault="0025413B" w:rsidP="009A464F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[Heather]</w:t>
      </w:r>
    </w:p>
    <w:p w14:paraId="57588AC0" w14:textId="10ABD7D8" w:rsidR="0025413B" w:rsidRDefault="009A464F" w:rsidP="00565173">
      <w:pPr>
        <w:rPr>
          <w:rFonts w:eastAsia="Times New Roman" w:cs="Arial"/>
          <w:sz w:val="24"/>
          <w:szCs w:val="24"/>
          <w:lang w:eastAsia="en-AU"/>
        </w:rPr>
      </w:pPr>
      <w:r>
        <w:rPr>
          <w:lang w:eastAsia="en-AU"/>
        </w:rPr>
        <w:t>S</w:t>
      </w:r>
      <w:r w:rsidR="005D0837" w:rsidRPr="005D0837">
        <w:rPr>
          <w:lang w:eastAsia="en-AU"/>
        </w:rPr>
        <w:t>o I think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for us the</w:t>
      </w:r>
      <w:r w:rsidR="0025413B">
        <w:rPr>
          <w:lang w:eastAsia="en-AU"/>
        </w:rPr>
        <w:t>,</w:t>
      </w:r>
      <w:r w:rsidR="005D0837" w:rsidRPr="005D0837">
        <w:rPr>
          <w:lang w:eastAsia="en-AU"/>
        </w:rPr>
        <w:t xml:space="preserve"> what was really really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important</w:t>
      </w:r>
      <w:r>
        <w:rPr>
          <w:lang w:eastAsia="en-AU"/>
        </w:rPr>
        <w:t>…</w:t>
      </w:r>
      <w:r w:rsidR="005D0837" w:rsidRPr="005D0837">
        <w:rPr>
          <w:lang w:eastAsia="en-AU"/>
        </w:rPr>
        <w:t xml:space="preserve"> at the end of last year and the beginning of this year the work that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Liz was doing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around our direct </w:t>
      </w:r>
      <w:r>
        <w:rPr>
          <w:lang w:eastAsia="en-AU"/>
        </w:rPr>
        <w:t>S</w:t>
      </w:r>
      <w:r w:rsidR="005D0837" w:rsidRPr="005D0837">
        <w:rPr>
          <w:lang w:eastAsia="en-AU"/>
        </w:rPr>
        <w:t>ister impact around those six domains</w:t>
      </w:r>
      <w:r>
        <w:rPr>
          <w:lang w:eastAsia="en-AU"/>
        </w:rPr>
        <w:t>. W</w:t>
      </w:r>
      <w:r w:rsidR="005D0837" w:rsidRPr="005D0837">
        <w:rPr>
          <w:lang w:eastAsia="en-AU"/>
        </w:rPr>
        <w:t>hat started to</w:t>
      </w:r>
      <w:r w:rsidR="00B679B7">
        <w:rPr>
          <w:lang w:eastAsia="en-AU"/>
        </w:rPr>
        <w:t xml:space="preserve"> </w:t>
      </w:r>
      <w:r w:rsidR="005D0837" w:rsidRPr="005D0837">
        <w:rPr>
          <w:lang w:eastAsia="en-AU"/>
        </w:rPr>
        <w:t>come out in the third domain which is financial resilience and that's really for us in helping women set up</w:t>
      </w:r>
      <w:r w:rsidR="00234638">
        <w:rPr>
          <w:lang w:eastAsia="en-AU"/>
        </w:rPr>
        <w:t xml:space="preserve"> </w:t>
      </w:r>
      <w:r w:rsidR="005D0837" w:rsidRPr="005D0837">
        <w:rPr>
          <w:lang w:eastAsia="en-AU"/>
        </w:rPr>
        <w:t>businesses you know where they're not just generating an income</w:t>
      </w:r>
      <w:r w:rsidR="00234638">
        <w:rPr>
          <w:lang w:eastAsia="en-AU"/>
        </w:rPr>
        <w:t>,</w:t>
      </w:r>
      <w:r w:rsidR="005D0837" w:rsidRPr="005D0837">
        <w:rPr>
          <w:lang w:eastAsia="en-AU"/>
        </w:rPr>
        <w:t xml:space="preserve"> earning an</w:t>
      </w:r>
      <w:r w:rsidR="00023D7D">
        <w:rPr>
          <w:lang w:eastAsia="en-AU"/>
        </w:rPr>
        <w:t xml:space="preserve"> </w:t>
      </w:r>
      <w:r w:rsidR="00B679B7">
        <w:rPr>
          <w:lang w:eastAsia="en-AU"/>
        </w:rPr>
        <w:t>i</w:t>
      </w:r>
      <w:r w:rsidR="005D0837" w:rsidRPr="005D0837">
        <w:rPr>
          <w:lang w:eastAsia="en-AU"/>
        </w:rPr>
        <w:t>ncome</w:t>
      </w:r>
      <w:r w:rsidR="00234638">
        <w:rPr>
          <w:lang w:eastAsia="en-AU"/>
        </w:rPr>
        <w:t>,</w:t>
      </w:r>
      <w:r w:rsidR="005D0837" w:rsidRPr="005D0837">
        <w:rPr>
          <w:lang w:eastAsia="en-AU"/>
        </w:rPr>
        <w:t xml:space="preserve"> but starting to earn a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sustainable income where they can move off welfare</w:t>
      </w:r>
      <w:r w:rsidR="00234638">
        <w:rPr>
          <w:lang w:eastAsia="en-AU"/>
        </w:rPr>
        <w:t>. T</w:t>
      </w:r>
      <w:r w:rsidR="005D0837" w:rsidRPr="005D0837">
        <w:rPr>
          <w:lang w:eastAsia="en-AU"/>
        </w:rPr>
        <w:t>hat is really like the guts of what we're trying to do and we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started to get excellent data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that confirming that</w:t>
      </w:r>
      <w:r w:rsidR="0025413B">
        <w:rPr>
          <w:lang w:eastAsia="en-AU"/>
        </w:rPr>
        <w:t>. L</w:t>
      </w:r>
      <w:r w:rsidR="005D0837" w:rsidRPr="005D0837">
        <w:rPr>
          <w:lang w:eastAsia="en-AU"/>
        </w:rPr>
        <w:t>ike we knew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that that was the case anecdotally</w:t>
      </w:r>
      <w:r w:rsidR="0025413B">
        <w:rPr>
          <w:lang w:eastAsia="en-AU"/>
        </w:rPr>
        <w:t>,</w:t>
      </w:r>
      <w:r w:rsidR="005D0837" w:rsidRPr="005D0837">
        <w:rPr>
          <w:lang w:eastAsia="en-AU"/>
        </w:rPr>
        <w:t xml:space="preserve"> but we started to get great data that that was that</w:t>
      </w:r>
      <w:r w:rsidR="0025413B">
        <w:rPr>
          <w:lang w:eastAsia="en-AU"/>
        </w:rPr>
        <w:t xml:space="preserve"> that</w:t>
      </w:r>
      <w:r w:rsidR="005D0837" w:rsidRPr="005D0837">
        <w:rPr>
          <w:lang w:eastAsia="en-AU"/>
        </w:rPr>
        <w:t xml:space="preserve"> was genuinely happening</w:t>
      </w:r>
      <w:r w:rsidR="00234638"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="00234638">
        <w:rPr>
          <w:lang w:eastAsia="en-AU"/>
        </w:rPr>
        <w:t>A</w:t>
      </w:r>
      <w:r w:rsidR="005D0837" w:rsidRPr="005D0837">
        <w:rPr>
          <w:lang w:eastAsia="en-AU"/>
        </w:rPr>
        <w:t>nd that so having such a robust impact system really just gave us</w:t>
      </w:r>
      <w:r w:rsidR="0025413B">
        <w:rPr>
          <w:lang w:eastAsia="en-AU"/>
        </w:rPr>
        <w:t>…</w:t>
      </w:r>
      <w:r w:rsidR="005D0837" w:rsidRPr="005D0837">
        <w:rPr>
          <w:lang w:eastAsia="en-AU"/>
        </w:rPr>
        <w:t xml:space="preserve"> and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getting those results gave us the confidence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to start thinking about how we're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going to continue to scale</w:t>
      </w:r>
      <w:r w:rsidR="00234638">
        <w:rPr>
          <w:lang w:eastAsia="en-AU"/>
        </w:rPr>
        <w:t>. A</w:t>
      </w:r>
      <w:r w:rsidR="005D0837" w:rsidRPr="005D0837">
        <w:rPr>
          <w:lang w:eastAsia="en-AU"/>
        </w:rPr>
        <w:t>nd what that's going to be looking like for us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next year is that we're going to be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doing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three quite significant demonstration projects with three very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targeted cohorts where we can prove to the government and to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society that it is possible for women to move off welfare through business</w:t>
      </w:r>
      <w:r w:rsidR="00234638">
        <w:rPr>
          <w:lang w:eastAsia="en-AU"/>
        </w:rPr>
        <w:t>. A</w:t>
      </w:r>
      <w:r w:rsidR="005D0837" w:rsidRPr="005D0837">
        <w:rPr>
          <w:lang w:eastAsia="en-AU"/>
        </w:rPr>
        <w:t>nd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I think that yeah just the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having</w:t>
      </w:r>
      <w:r w:rsidR="00565173">
        <w:rPr>
          <w:lang w:eastAsia="en-AU"/>
        </w:rPr>
        <w:t>…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having that data come through really gave us the confidence to go ahead with these major demonstration projects which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are very outcomes based</w:t>
      </w:r>
      <w:r w:rsidR="0025413B">
        <w:rPr>
          <w:lang w:eastAsia="en-AU"/>
        </w:rPr>
        <w:t>. O</w:t>
      </w:r>
      <w:r w:rsidR="005D0837" w:rsidRPr="005D0837">
        <w:rPr>
          <w:lang w:eastAsia="en-AU"/>
        </w:rPr>
        <w:t>ne of them is actually a social impact investment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initiative from New South Wales </w:t>
      </w:r>
      <w:r w:rsidR="00565173">
        <w:rPr>
          <w:lang w:eastAsia="en-AU"/>
        </w:rPr>
        <w:t>G</w:t>
      </w:r>
      <w:r w:rsidR="005D0837" w:rsidRPr="005D0837">
        <w:rPr>
          <w:lang w:eastAsia="en-AU"/>
        </w:rPr>
        <w:t>overnment and others are with big philanthropy and</w:t>
      </w:r>
      <w:r w:rsidR="0025413B">
        <w:rPr>
          <w:lang w:eastAsia="en-AU"/>
        </w:rPr>
        <w:t>…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yeah so it's really got us to that point which was just incredible so we will continue business as usual and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continue to scale as like as targets</w:t>
      </w:r>
      <w:r w:rsidR="00565173">
        <w:rPr>
          <w:lang w:eastAsia="en-AU"/>
        </w:rPr>
        <w:t>. B</w:t>
      </w:r>
      <w:r w:rsidR="005D0837" w:rsidRPr="005D0837">
        <w:rPr>
          <w:lang w:eastAsia="en-AU"/>
        </w:rPr>
        <w:t>ut these demonstration projects will help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both with the direct impact but also the systems change aspirations</w:t>
      </w:r>
      <w:r w:rsidR="00565173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565173">
        <w:rPr>
          <w:lang w:eastAsia="en-AU"/>
        </w:rPr>
        <w:t>W</w:t>
      </w:r>
      <w:r w:rsidR="005D0837" w:rsidRPr="005D0837">
        <w:rPr>
          <w:lang w:eastAsia="en-AU"/>
        </w:rPr>
        <w:t>e have around sort of pieces of welfare reform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and elevating women's micro business and then the second main point was just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as</w:t>
      </w:r>
      <w:r w:rsidR="00023D7D">
        <w:rPr>
          <w:lang w:eastAsia="en-AU"/>
        </w:rPr>
        <w:t xml:space="preserve"> </w:t>
      </w:r>
      <w:r w:rsidR="00694318">
        <w:rPr>
          <w:lang w:eastAsia="en-AU"/>
        </w:rPr>
        <w:t>Judi</w:t>
      </w:r>
      <w:r w:rsidR="005D0837" w:rsidRPr="005D0837">
        <w:rPr>
          <w:lang w:eastAsia="en-AU"/>
        </w:rPr>
        <w:t xml:space="preserve"> said the whole aim of this project was around impact investment</w:t>
      </w:r>
      <w:r w:rsidR="0073024F">
        <w:rPr>
          <w:lang w:eastAsia="en-AU"/>
        </w:rPr>
        <w:t xml:space="preserve"> </w:t>
      </w:r>
      <w:r w:rsidR="00565173">
        <w:rPr>
          <w:lang w:eastAsia="en-AU"/>
        </w:rPr>
        <w:t>r</w:t>
      </w:r>
      <w:r w:rsidR="005D0837" w:rsidRPr="005D0837">
        <w:rPr>
          <w:lang w:eastAsia="en-AU"/>
        </w:rPr>
        <w:t>eadiness and we're at that point now</w:t>
      </w:r>
      <w:r w:rsidR="0025413B"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="0025413B">
        <w:rPr>
          <w:lang w:eastAsia="en-AU"/>
        </w:rPr>
        <w:t>S</w:t>
      </w:r>
      <w:r w:rsidR="005D0837" w:rsidRPr="005D0837">
        <w:rPr>
          <w:lang w:eastAsia="en-AU"/>
        </w:rPr>
        <w:t>o you know we're a small</w:t>
      </w:r>
      <w:r w:rsidR="0073024F">
        <w:rPr>
          <w:lang w:eastAsia="en-AU"/>
        </w:rPr>
        <w:t xml:space="preserve"> </w:t>
      </w:r>
      <w:r w:rsidR="00432C04">
        <w:rPr>
          <w:lang w:eastAsia="en-AU"/>
        </w:rPr>
        <w:t>organisation</w:t>
      </w:r>
      <w:r w:rsidR="005D0837" w:rsidRPr="005D0837">
        <w:rPr>
          <w:lang w:eastAsia="en-AU"/>
        </w:rPr>
        <w:t xml:space="preserve"> and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very</w:t>
      </w:r>
      <w:r w:rsidR="00565173">
        <w:rPr>
          <w:lang w:eastAsia="en-AU"/>
        </w:rPr>
        <w:t>,</w:t>
      </w:r>
      <w:r w:rsidR="005D0837" w:rsidRPr="005D0837">
        <w:rPr>
          <w:lang w:eastAsia="en-AU"/>
        </w:rPr>
        <w:t xml:space="preserve"> very lean team but National</w:t>
      </w:r>
      <w:r w:rsidR="00565173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565173">
        <w:rPr>
          <w:lang w:eastAsia="en-AU"/>
        </w:rPr>
        <w:t>A</w:t>
      </w:r>
      <w:r w:rsidR="005D0837" w:rsidRPr="005D0837">
        <w:rPr>
          <w:lang w:eastAsia="en-AU"/>
        </w:rPr>
        <w:t>nd you know it's only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taken a few years and we're at that point now we've put in our first tender social impact investment tender</w:t>
      </w:r>
      <w:r w:rsidR="00565173"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="00565173">
        <w:rPr>
          <w:lang w:eastAsia="en-AU"/>
        </w:rPr>
        <w:t>S</w:t>
      </w:r>
      <w:r w:rsidR="005D0837" w:rsidRPr="005D0837">
        <w:rPr>
          <w:lang w:eastAsia="en-AU"/>
        </w:rPr>
        <w:t>o yeah that's been</w:t>
      </w:r>
      <w:r w:rsidR="00565173">
        <w:rPr>
          <w:lang w:eastAsia="en-AU"/>
        </w:rPr>
        <w:t>…</w:t>
      </w:r>
      <w:r w:rsidR="005D0837" w:rsidRPr="005D0837">
        <w:rPr>
          <w:lang w:eastAsia="en-AU"/>
        </w:rPr>
        <w:t xml:space="preserve"> that's </w:t>
      </w:r>
      <w:r w:rsidR="005D0837" w:rsidRPr="005D0837">
        <w:rPr>
          <w:lang w:eastAsia="en-AU"/>
        </w:rPr>
        <w:lastRenderedPageBreak/>
        <w:t>really helped us to think about how we're going to</w:t>
      </w:r>
      <w:r w:rsidR="00565173">
        <w:rPr>
          <w:lang w:eastAsia="en-AU"/>
        </w:rPr>
        <w:t>,</w:t>
      </w:r>
      <w:r w:rsidR="005D0837" w:rsidRPr="005D0837">
        <w:rPr>
          <w:lang w:eastAsia="en-AU"/>
        </w:rPr>
        <w:t xml:space="preserve"> how we're going to fund and support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the work going forward so yeah it's been great</w:t>
      </w:r>
      <w:r w:rsidR="00565173">
        <w:rPr>
          <w:lang w:eastAsia="en-AU"/>
        </w:rPr>
        <w:t>.</w:t>
      </w:r>
    </w:p>
    <w:p w14:paraId="7ACFCBC7" w14:textId="2EC649FC" w:rsidR="0025413B" w:rsidRDefault="0025413B" w:rsidP="00565173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</w:t>
      </w:r>
      <w:r w:rsidR="00432C04">
        <w:rPr>
          <w:rFonts w:eastAsia="Times New Roman"/>
          <w:lang w:eastAsia="en-AU"/>
        </w:rPr>
        <w:t>Christina</w:t>
      </w:r>
      <w:r>
        <w:rPr>
          <w:rFonts w:eastAsia="Times New Roman"/>
          <w:lang w:eastAsia="en-AU"/>
        </w:rPr>
        <w:t>]</w:t>
      </w:r>
    </w:p>
    <w:p w14:paraId="10C97DF1" w14:textId="77777777" w:rsidR="005D0837" w:rsidRDefault="005D0837" w:rsidP="00565173">
      <w:pPr>
        <w:rPr>
          <w:lang w:eastAsia="en-AU"/>
        </w:rPr>
      </w:pPr>
      <w:r w:rsidRPr="005D0837">
        <w:rPr>
          <w:lang w:eastAsia="en-AU"/>
        </w:rPr>
        <w:t>I mean I think in our first conversation looking at those n</w:t>
      </w:r>
      <w:r w:rsidR="00565173">
        <w:rPr>
          <w:lang w:eastAsia="en-AU"/>
        </w:rPr>
        <w:t>um</w:t>
      </w:r>
      <w:r w:rsidRPr="005D0837">
        <w:rPr>
          <w:lang w:eastAsia="en-AU"/>
        </w:rPr>
        <w:t>bers of</w:t>
      </w:r>
      <w:r w:rsidR="0073024F">
        <w:rPr>
          <w:lang w:eastAsia="en-AU"/>
        </w:rPr>
        <w:t xml:space="preserve"> </w:t>
      </w:r>
      <w:r w:rsidRPr="005D0837">
        <w:rPr>
          <w:lang w:eastAsia="en-AU"/>
        </w:rPr>
        <w:t>how many women you've supported now I think it was sort of</w:t>
      </w:r>
      <w:r w:rsidR="0025413B">
        <w:rPr>
          <w:lang w:eastAsia="en-AU"/>
        </w:rPr>
        <w:t xml:space="preserve"> 500 or something like that.</w:t>
      </w:r>
    </w:p>
    <w:p w14:paraId="1CF148B7" w14:textId="77777777" w:rsidR="0025413B" w:rsidRPr="005D0837" w:rsidRDefault="0025413B" w:rsidP="00565173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[Heather</w:t>
      </w:r>
      <w:r w:rsidR="00565173">
        <w:rPr>
          <w:rFonts w:eastAsia="Times New Roman"/>
          <w:lang w:eastAsia="en-AU"/>
        </w:rPr>
        <w:t>]</w:t>
      </w:r>
    </w:p>
    <w:p w14:paraId="6F7F56DD" w14:textId="77777777" w:rsidR="0025413B" w:rsidRDefault="00565173" w:rsidP="00565173">
      <w:pPr>
        <w:rPr>
          <w:lang w:eastAsia="en-AU"/>
        </w:rPr>
      </w:pPr>
      <w:r w:rsidRPr="005D0837">
        <w:rPr>
          <w:lang w:eastAsia="en-AU"/>
        </w:rPr>
        <w:t>Yeah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</w:t>
      </w:r>
      <w:r w:rsidR="0025413B">
        <w:rPr>
          <w:lang w:eastAsia="en-AU"/>
        </w:rPr>
        <w:t>that’s right</w:t>
      </w:r>
      <w:r>
        <w:rPr>
          <w:lang w:eastAsia="en-AU"/>
        </w:rPr>
        <w:t>.</w:t>
      </w:r>
    </w:p>
    <w:p w14:paraId="033459F2" w14:textId="13195062" w:rsidR="0025413B" w:rsidRDefault="0025413B" w:rsidP="00565173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</w:t>
      </w:r>
      <w:r w:rsidR="00432C04">
        <w:rPr>
          <w:rFonts w:eastAsia="Times New Roman"/>
          <w:lang w:eastAsia="en-AU"/>
        </w:rPr>
        <w:t>Christina</w:t>
      </w:r>
      <w:r>
        <w:rPr>
          <w:rFonts w:eastAsia="Times New Roman"/>
          <w:lang w:eastAsia="en-AU"/>
        </w:rPr>
        <w:t>]</w:t>
      </w:r>
    </w:p>
    <w:p w14:paraId="0A6B3D8F" w14:textId="77777777" w:rsidR="0025413B" w:rsidRDefault="0025413B" w:rsidP="00565173">
      <w:pPr>
        <w:rPr>
          <w:lang w:eastAsia="en-AU"/>
        </w:rPr>
      </w:pPr>
      <w:r>
        <w:rPr>
          <w:lang w:eastAsia="en-AU"/>
        </w:rPr>
        <w:t>So</w:t>
      </w:r>
      <w:r w:rsidR="00565173">
        <w:rPr>
          <w:lang w:eastAsia="en-AU"/>
        </w:rPr>
        <w:t>,</w:t>
      </w:r>
      <w:r>
        <w:rPr>
          <w:lang w:eastAsia="en-AU"/>
        </w:rPr>
        <w:t xml:space="preserve"> I’m looking at that thinking, </w:t>
      </w:r>
      <w:r w:rsidR="005D0837" w:rsidRPr="005D0837">
        <w:rPr>
          <w:lang w:eastAsia="en-AU"/>
        </w:rPr>
        <w:t>yeah</w:t>
      </w:r>
      <w:r>
        <w:rPr>
          <w:lang w:eastAsia="en-AU"/>
        </w:rPr>
        <w:t>, that is growth. I</w:t>
      </w:r>
      <w:r w:rsidR="005D0837" w:rsidRPr="005D0837">
        <w:rPr>
          <w:lang w:eastAsia="en-AU"/>
        </w:rPr>
        <w:t>t's great</w:t>
      </w:r>
      <w:r w:rsidR="00565173">
        <w:rPr>
          <w:lang w:eastAsia="en-AU"/>
        </w:rPr>
        <w:t>,</w:t>
      </w:r>
      <w:r w:rsidR="005D0837" w:rsidRPr="005D0837">
        <w:rPr>
          <w:lang w:eastAsia="en-AU"/>
        </w:rPr>
        <w:t xml:space="preserve"> yeah </w:t>
      </w:r>
      <w:r>
        <w:rPr>
          <w:lang w:eastAsia="en-AU"/>
        </w:rPr>
        <w:t>(gestures to Harry).</w:t>
      </w:r>
    </w:p>
    <w:p w14:paraId="4F25439C" w14:textId="77777777" w:rsidR="0025413B" w:rsidRDefault="0025413B" w:rsidP="00565173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[Harry]</w:t>
      </w:r>
    </w:p>
    <w:p w14:paraId="639F8C08" w14:textId="7642D641" w:rsidR="00565173" w:rsidRDefault="005D0837" w:rsidP="00565173">
      <w:pPr>
        <w:rPr>
          <w:lang w:eastAsia="en-AU"/>
        </w:rPr>
      </w:pPr>
      <w:r w:rsidRPr="005D0837">
        <w:rPr>
          <w:lang w:eastAsia="en-AU"/>
        </w:rPr>
        <w:t xml:space="preserve">I think </w:t>
      </w:r>
      <w:r w:rsidR="0025413B">
        <w:rPr>
          <w:lang w:eastAsia="en-AU"/>
        </w:rPr>
        <w:t>that,</w:t>
      </w:r>
      <w:r w:rsidR="00F003E8">
        <w:rPr>
          <w:lang w:eastAsia="en-AU"/>
        </w:rPr>
        <w:t xml:space="preserve"> </w:t>
      </w:r>
      <w:r w:rsidRPr="005D0837">
        <w:rPr>
          <w:lang w:eastAsia="en-AU"/>
        </w:rPr>
        <w:t>for us there's probably</w:t>
      </w:r>
      <w:r w:rsidR="0073024F">
        <w:rPr>
          <w:lang w:eastAsia="en-AU"/>
        </w:rPr>
        <w:t xml:space="preserve"> </w:t>
      </w:r>
      <w:r w:rsidRPr="005D0837">
        <w:rPr>
          <w:lang w:eastAsia="en-AU"/>
        </w:rPr>
        <w:t xml:space="preserve">two </w:t>
      </w:r>
      <w:r w:rsidR="0025413B">
        <w:rPr>
          <w:lang w:eastAsia="en-AU"/>
        </w:rPr>
        <w:t>parts there</w:t>
      </w:r>
      <w:r w:rsidRPr="005D0837">
        <w:rPr>
          <w:lang w:eastAsia="en-AU"/>
        </w:rPr>
        <w:t xml:space="preserve"> as well</w:t>
      </w:r>
      <w:r w:rsidR="0025413B">
        <w:rPr>
          <w:lang w:eastAsia="en-AU"/>
        </w:rPr>
        <w:t>.</w:t>
      </w:r>
      <w:r w:rsidRPr="005D0837">
        <w:rPr>
          <w:lang w:eastAsia="en-AU"/>
        </w:rPr>
        <w:t xml:space="preserve"> I think having DSS be able to support our </w:t>
      </w:r>
      <w:r w:rsidR="0025413B">
        <w:rPr>
          <w:lang w:eastAsia="en-AU"/>
        </w:rPr>
        <w:t>OIM</w:t>
      </w:r>
      <w:r w:rsidR="001518B7">
        <w:rPr>
          <w:lang w:eastAsia="en-AU"/>
        </w:rPr>
        <w:t xml:space="preserve"> </w:t>
      </w:r>
      <w:r w:rsidRPr="005D0837">
        <w:rPr>
          <w:lang w:eastAsia="en-AU"/>
        </w:rPr>
        <w:t>has enabled us to</w:t>
      </w:r>
      <w:r w:rsidR="00565173">
        <w:rPr>
          <w:lang w:eastAsia="en-AU"/>
        </w:rPr>
        <w:t>,</w:t>
      </w:r>
      <w:r w:rsidRPr="005D0837">
        <w:rPr>
          <w:lang w:eastAsia="en-AU"/>
        </w:rPr>
        <w:t xml:space="preserve"> as I mentioned before</w:t>
      </w:r>
      <w:r w:rsidR="00565173">
        <w:rPr>
          <w:lang w:eastAsia="en-AU"/>
        </w:rPr>
        <w:t>,</w:t>
      </w:r>
      <w:r w:rsidR="0025413B">
        <w:rPr>
          <w:lang w:eastAsia="en-AU"/>
        </w:rPr>
        <w:t xml:space="preserve"> </w:t>
      </w:r>
      <w:r w:rsidRPr="005D0837">
        <w:rPr>
          <w:lang w:eastAsia="en-AU"/>
        </w:rPr>
        <w:t>learn more about ourselves</w:t>
      </w:r>
      <w:r w:rsidR="00565173">
        <w:rPr>
          <w:lang w:eastAsia="en-AU"/>
        </w:rPr>
        <w:t>. A</w:t>
      </w:r>
      <w:r w:rsidRPr="005D0837">
        <w:rPr>
          <w:lang w:eastAsia="en-AU"/>
        </w:rPr>
        <w:t>nd that has</w:t>
      </w:r>
      <w:r w:rsidR="00565173">
        <w:rPr>
          <w:lang w:eastAsia="en-AU"/>
        </w:rPr>
        <w:t>,</w:t>
      </w:r>
      <w:r w:rsidR="0073024F">
        <w:rPr>
          <w:lang w:eastAsia="en-AU"/>
        </w:rPr>
        <w:t xml:space="preserve"> </w:t>
      </w:r>
      <w:r w:rsidRPr="005D0837">
        <w:rPr>
          <w:lang w:eastAsia="en-AU"/>
        </w:rPr>
        <w:t>because we know more now about what the experience is of our candidates through our program</w:t>
      </w:r>
      <w:r w:rsidR="00565173">
        <w:rPr>
          <w:lang w:eastAsia="en-AU"/>
        </w:rPr>
        <w:t>,</w:t>
      </w:r>
      <w:r w:rsidRPr="005D0837">
        <w:rPr>
          <w:lang w:eastAsia="en-AU"/>
        </w:rPr>
        <w:t xml:space="preserve"> we learned a few things</w:t>
      </w:r>
      <w:r w:rsidR="0073024F">
        <w:rPr>
          <w:lang w:eastAsia="en-AU"/>
        </w:rPr>
        <w:t xml:space="preserve"> </w:t>
      </w:r>
      <w:r w:rsidRPr="005D0837">
        <w:rPr>
          <w:lang w:eastAsia="en-AU"/>
        </w:rPr>
        <w:t>about our cohorts</w:t>
      </w:r>
      <w:r w:rsidR="00565173">
        <w:rPr>
          <w:lang w:eastAsia="en-AU"/>
        </w:rPr>
        <w:t>. S</w:t>
      </w:r>
      <w:r w:rsidRPr="005D0837">
        <w:rPr>
          <w:lang w:eastAsia="en-AU"/>
        </w:rPr>
        <w:t>o what we know is that we have a mixed cohort</w:t>
      </w:r>
      <w:r w:rsidR="00565173">
        <w:rPr>
          <w:lang w:eastAsia="en-AU"/>
        </w:rPr>
        <w:t>.</w:t>
      </w:r>
      <w:r w:rsidRPr="005D0837">
        <w:rPr>
          <w:lang w:eastAsia="en-AU"/>
        </w:rPr>
        <w:t xml:space="preserve"> </w:t>
      </w:r>
      <w:r w:rsidR="00565173" w:rsidRPr="005D0837">
        <w:rPr>
          <w:lang w:eastAsia="en-AU"/>
        </w:rPr>
        <w:t>So</w:t>
      </w:r>
      <w:r w:rsidRPr="005D0837">
        <w:rPr>
          <w:lang w:eastAsia="en-AU"/>
        </w:rPr>
        <w:t xml:space="preserve"> of the 30 people that Mark mentioned before they</w:t>
      </w:r>
      <w:r w:rsidR="0073024F">
        <w:rPr>
          <w:lang w:eastAsia="en-AU"/>
        </w:rPr>
        <w:t xml:space="preserve"> </w:t>
      </w:r>
      <w:r w:rsidRPr="005D0837">
        <w:rPr>
          <w:lang w:eastAsia="en-AU"/>
        </w:rPr>
        <w:t>come from 62 cohorts some of those guys there's a real spectr</w:t>
      </w:r>
      <w:r w:rsidR="00E26E07">
        <w:rPr>
          <w:lang w:eastAsia="en-AU"/>
        </w:rPr>
        <w:t>um</w:t>
      </w:r>
      <w:r w:rsidR="00023D7D">
        <w:rPr>
          <w:lang w:eastAsia="en-AU"/>
        </w:rPr>
        <w:t xml:space="preserve"> </w:t>
      </w:r>
      <w:r w:rsidRPr="005D0837">
        <w:rPr>
          <w:lang w:eastAsia="en-AU"/>
        </w:rPr>
        <w:t>of experience</w:t>
      </w:r>
      <w:r w:rsidR="00565173">
        <w:rPr>
          <w:lang w:eastAsia="en-AU"/>
        </w:rPr>
        <w:t>.</w:t>
      </w:r>
      <w:r w:rsidRPr="005D0837">
        <w:rPr>
          <w:lang w:eastAsia="en-AU"/>
        </w:rPr>
        <w:t xml:space="preserve"> </w:t>
      </w:r>
      <w:r w:rsidR="00565173">
        <w:rPr>
          <w:lang w:eastAsia="en-AU"/>
        </w:rPr>
        <w:t>W</w:t>
      </w:r>
      <w:r w:rsidRPr="005D0837">
        <w:rPr>
          <w:lang w:eastAsia="en-AU"/>
        </w:rPr>
        <w:t>ithin those</w:t>
      </w:r>
      <w:r w:rsidR="001518B7">
        <w:rPr>
          <w:lang w:eastAsia="en-AU"/>
        </w:rPr>
        <w:t xml:space="preserve"> </w:t>
      </w:r>
      <w:r w:rsidRPr="005D0837">
        <w:rPr>
          <w:lang w:eastAsia="en-AU"/>
        </w:rPr>
        <w:t>30 people so some</w:t>
      </w:r>
      <w:r w:rsidR="00565173">
        <w:rPr>
          <w:lang w:eastAsia="en-AU"/>
        </w:rPr>
        <w:t xml:space="preserve"> </w:t>
      </w:r>
      <w:r w:rsidRPr="005D0837">
        <w:rPr>
          <w:lang w:eastAsia="en-AU"/>
        </w:rPr>
        <w:t>of those guys have are still actively managing some really acute</w:t>
      </w:r>
      <w:r w:rsidR="001518B7">
        <w:rPr>
          <w:lang w:eastAsia="en-AU"/>
        </w:rPr>
        <w:t xml:space="preserve"> </w:t>
      </w:r>
      <w:r w:rsidRPr="005D0837">
        <w:rPr>
          <w:lang w:eastAsia="en-AU"/>
        </w:rPr>
        <w:t>mental health challenges and they might even be liv</w:t>
      </w:r>
      <w:r w:rsidR="00565173">
        <w:rPr>
          <w:lang w:eastAsia="en-AU"/>
        </w:rPr>
        <w:t>ing on site in a Mental Health I</w:t>
      </w:r>
      <w:r w:rsidRPr="005D0837">
        <w:rPr>
          <w:lang w:eastAsia="en-AU"/>
        </w:rPr>
        <w:t>nstitution while they work for</w:t>
      </w:r>
      <w:r w:rsidR="0073024F">
        <w:rPr>
          <w:lang w:eastAsia="en-AU"/>
        </w:rPr>
        <w:t xml:space="preserve"> </w:t>
      </w:r>
      <w:r w:rsidRPr="005D0837">
        <w:rPr>
          <w:lang w:eastAsia="en-AU"/>
        </w:rPr>
        <w:t>us</w:t>
      </w:r>
      <w:r w:rsidR="00565173">
        <w:rPr>
          <w:lang w:eastAsia="en-AU"/>
        </w:rPr>
        <w:t>.</w:t>
      </w:r>
      <w:r w:rsidRPr="005D0837">
        <w:rPr>
          <w:lang w:eastAsia="en-AU"/>
        </w:rPr>
        <w:t xml:space="preserve"> </w:t>
      </w:r>
      <w:r w:rsidR="00565173">
        <w:rPr>
          <w:lang w:eastAsia="en-AU"/>
        </w:rPr>
        <w:t>A</w:t>
      </w:r>
      <w:r w:rsidRPr="005D0837">
        <w:rPr>
          <w:lang w:eastAsia="en-AU"/>
        </w:rPr>
        <w:t xml:space="preserve">nd then there's a whole </w:t>
      </w:r>
      <w:r w:rsidR="00E26E07">
        <w:rPr>
          <w:lang w:eastAsia="en-AU"/>
        </w:rPr>
        <w:t xml:space="preserve">spectrum </w:t>
      </w:r>
      <w:r w:rsidRPr="005D0837">
        <w:rPr>
          <w:lang w:eastAsia="en-AU"/>
        </w:rPr>
        <w:t xml:space="preserve">where there's people at the other end of the </w:t>
      </w:r>
      <w:r w:rsidR="00E26E07">
        <w:rPr>
          <w:lang w:eastAsia="en-AU"/>
        </w:rPr>
        <w:t>spectrum</w:t>
      </w:r>
      <w:r w:rsidR="00023D7D">
        <w:rPr>
          <w:lang w:eastAsia="en-AU"/>
        </w:rPr>
        <w:t xml:space="preserve"> </w:t>
      </w:r>
      <w:r w:rsidRPr="005D0837">
        <w:rPr>
          <w:lang w:eastAsia="en-AU"/>
        </w:rPr>
        <w:t>that have overcome a lot of</w:t>
      </w:r>
      <w:r w:rsidR="0073024F">
        <w:rPr>
          <w:lang w:eastAsia="en-AU"/>
        </w:rPr>
        <w:t xml:space="preserve"> </w:t>
      </w:r>
      <w:r w:rsidRPr="005D0837">
        <w:rPr>
          <w:lang w:eastAsia="en-AU"/>
        </w:rPr>
        <w:t>challenges in their past and are now</w:t>
      </w:r>
      <w:r w:rsidR="001518B7">
        <w:rPr>
          <w:lang w:eastAsia="en-AU"/>
        </w:rPr>
        <w:t xml:space="preserve"> </w:t>
      </w:r>
      <w:r w:rsidRPr="005D0837">
        <w:rPr>
          <w:lang w:eastAsia="en-AU"/>
        </w:rPr>
        <w:t>have been locked out of employment</w:t>
      </w:r>
      <w:r w:rsidR="00565173">
        <w:rPr>
          <w:lang w:eastAsia="en-AU"/>
        </w:rPr>
        <w:t>,</w:t>
      </w:r>
      <w:r w:rsidRPr="005D0837">
        <w:rPr>
          <w:lang w:eastAsia="en-AU"/>
        </w:rPr>
        <w:t xml:space="preserve"> but they just need that opportunity to</w:t>
      </w:r>
      <w:r w:rsidR="0073024F">
        <w:rPr>
          <w:lang w:eastAsia="en-AU"/>
        </w:rPr>
        <w:t xml:space="preserve"> </w:t>
      </w:r>
      <w:r w:rsidRPr="005D0837">
        <w:rPr>
          <w:lang w:eastAsia="en-AU"/>
        </w:rPr>
        <w:t>break back into</w:t>
      </w:r>
      <w:r w:rsidR="00565173">
        <w:rPr>
          <w:lang w:eastAsia="en-AU"/>
        </w:rPr>
        <w:t>.</w:t>
      </w:r>
      <w:r w:rsidRPr="005D0837">
        <w:rPr>
          <w:lang w:eastAsia="en-AU"/>
        </w:rPr>
        <w:t xml:space="preserve"> </w:t>
      </w:r>
      <w:r w:rsidR="00565173">
        <w:rPr>
          <w:lang w:eastAsia="en-AU"/>
        </w:rPr>
        <w:t>A</w:t>
      </w:r>
      <w:r w:rsidRPr="005D0837">
        <w:rPr>
          <w:lang w:eastAsia="en-AU"/>
        </w:rPr>
        <w:t>nd they don't have that really</w:t>
      </w:r>
      <w:r w:rsidR="001518B7">
        <w:rPr>
          <w:lang w:eastAsia="en-AU"/>
        </w:rPr>
        <w:t xml:space="preserve"> </w:t>
      </w:r>
      <w:r w:rsidRPr="005D0837">
        <w:rPr>
          <w:lang w:eastAsia="en-AU"/>
        </w:rPr>
        <w:t>heavy load of</w:t>
      </w:r>
      <w:r w:rsidR="00565173">
        <w:rPr>
          <w:lang w:eastAsia="en-AU"/>
        </w:rPr>
        <w:t xml:space="preserve">, of managing their </w:t>
      </w:r>
      <w:r w:rsidRPr="005D0837">
        <w:rPr>
          <w:lang w:eastAsia="en-AU"/>
        </w:rPr>
        <w:t>mental health so much</w:t>
      </w:r>
      <w:r w:rsidR="00565173">
        <w:rPr>
          <w:lang w:eastAsia="en-AU"/>
        </w:rPr>
        <w:t>.</w:t>
      </w:r>
      <w:r w:rsidR="001518B7">
        <w:rPr>
          <w:lang w:eastAsia="en-AU"/>
        </w:rPr>
        <w:t xml:space="preserve"> </w:t>
      </w:r>
    </w:p>
    <w:p w14:paraId="7ACBEDB0" w14:textId="77777777" w:rsidR="00ED2380" w:rsidRDefault="00565173" w:rsidP="00565173">
      <w:pPr>
        <w:rPr>
          <w:lang w:eastAsia="en-AU"/>
        </w:rPr>
      </w:pPr>
      <w:r>
        <w:rPr>
          <w:lang w:eastAsia="en-AU"/>
        </w:rPr>
        <w:t>S</w:t>
      </w:r>
      <w:r w:rsidR="005D0837" w:rsidRPr="005D0837">
        <w:rPr>
          <w:lang w:eastAsia="en-AU"/>
        </w:rPr>
        <w:t xml:space="preserve">o because we could because we could identify that through our </w:t>
      </w:r>
      <w:r w:rsidR="00E26E07">
        <w:rPr>
          <w:lang w:eastAsia="en-AU"/>
        </w:rPr>
        <w:t>OIM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we could then decide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what was the </w:t>
      </w:r>
      <w:r w:rsidR="00E26E07">
        <w:rPr>
          <w:lang w:eastAsia="en-AU"/>
        </w:rPr>
        <w:t>optimum</w:t>
      </w:r>
      <w:r w:rsidR="00023D7D">
        <w:rPr>
          <w:lang w:eastAsia="en-AU"/>
        </w:rPr>
        <w:t xml:space="preserve"> </w:t>
      </w:r>
      <w:r w:rsidR="005D0837" w:rsidRPr="005D0837">
        <w:rPr>
          <w:lang w:eastAsia="en-AU"/>
        </w:rPr>
        <w:t>split for our cohort in terms of making sure we were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making </w:t>
      </w:r>
      <w:r>
        <w:rPr>
          <w:lang w:eastAsia="en-AU"/>
        </w:rPr>
        <w:t>as</w:t>
      </w:r>
      <w:r w:rsidR="005D0837" w:rsidRPr="005D0837">
        <w:rPr>
          <w:lang w:eastAsia="en-AU"/>
        </w:rPr>
        <w:t xml:space="preserve"> much impact as possible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>
        <w:rPr>
          <w:lang w:eastAsia="en-AU"/>
        </w:rPr>
        <w:t>S</w:t>
      </w:r>
      <w:r w:rsidR="005D0837" w:rsidRPr="005D0837">
        <w:rPr>
          <w:lang w:eastAsia="en-AU"/>
        </w:rPr>
        <w:t>o it enabled us to scale our internal impact by saying well</w:t>
      </w:r>
      <w:r>
        <w:rPr>
          <w:lang w:eastAsia="en-AU"/>
        </w:rPr>
        <w:t>.</w:t>
      </w:r>
      <w:r w:rsidR="001518B7">
        <w:rPr>
          <w:lang w:eastAsia="en-AU"/>
        </w:rPr>
        <w:t xml:space="preserve"> </w:t>
      </w:r>
      <w:r>
        <w:rPr>
          <w:lang w:eastAsia="en-AU"/>
        </w:rPr>
        <w:t>Y</w:t>
      </w:r>
      <w:r w:rsidR="005D0837" w:rsidRPr="005D0837">
        <w:rPr>
          <w:lang w:eastAsia="en-AU"/>
        </w:rPr>
        <w:t>es we can still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manage people who</w:t>
      </w:r>
      <w:r w:rsidR="00023D7D">
        <w:rPr>
          <w:lang w:eastAsia="en-AU"/>
        </w:rPr>
        <w:t xml:space="preserve"> </w:t>
      </w:r>
      <w:r w:rsidR="005D0837" w:rsidRPr="005D0837">
        <w:rPr>
          <w:lang w:eastAsia="en-AU"/>
        </w:rPr>
        <w:t>have acute mental health challenges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but if we play with the mix of that </w:t>
      </w:r>
      <w:r>
        <w:rPr>
          <w:lang w:eastAsia="en-AU"/>
        </w:rPr>
        <w:t>t</w:t>
      </w:r>
      <w:r w:rsidR="005D0837" w:rsidRPr="005D0837">
        <w:rPr>
          <w:lang w:eastAsia="en-AU"/>
        </w:rPr>
        <w:t>arget cohort we can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help more people</w:t>
      </w:r>
      <w:r>
        <w:rPr>
          <w:lang w:eastAsia="en-AU"/>
        </w:rPr>
        <w:t>. W</w:t>
      </w:r>
      <w:r w:rsidR="005D0837" w:rsidRPr="005D0837">
        <w:rPr>
          <w:lang w:eastAsia="en-AU"/>
        </w:rPr>
        <w:t>e can help people pick up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and we can go out</w:t>
      </w:r>
      <w:r>
        <w:rPr>
          <w:lang w:eastAsia="en-AU"/>
        </w:rPr>
        <w:t>. A</w:t>
      </w:r>
      <w:r w:rsidR="005D0837" w:rsidRPr="005D0837">
        <w:rPr>
          <w:lang w:eastAsia="en-AU"/>
        </w:rPr>
        <w:t>nd so for example last year we had 65 individuals come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through our program in the calendar year which is the most that we've ever had</w:t>
      </w:r>
      <w:r>
        <w:rPr>
          <w:lang w:eastAsia="en-AU"/>
        </w:rPr>
        <w:t>. S</w:t>
      </w:r>
      <w:r w:rsidR="005D0837" w:rsidRPr="005D0837">
        <w:rPr>
          <w:lang w:eastAsia="en-AU"/>
        </w:rPr>
        <w:t>o we've been able to move people who are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locked out of employment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but just need to leg up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identify them at the beginning of the journey and give them that push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into employment through </w:t>
      </w:r>
      <w:r w:rsidR="00BF16D9">
        <w:rPr>
          <w:lang w:eastAsia="en-AU"/>
        </w:rPr>
        <w:t>Vanguard</w:t>
      </w:r>
      <w:r>
        <w:rPr>
          <w:lang w:eastAsia="en-AU"/>
        </w:rPr>
        <w:t>. S</w:t>
      </w:r>
      <w:r w:rsidR="005D0837" w:rsidRPr="005D0837">
        <w:rPr>
          <w:lang w:eastAsia="en-AU"/>
        </w:rPr>
        <w:t xml:space="preserve">o that's the internal component that </w:t>
      </w:r>
      <w:r w:rsidR="00E26E07">
        <w:rPr>
          <w:lang w:eastAsia="en-AU"/>
        </w:rPr>
        <w:t>OIM</w:t>
      </w:r>
      <w:r w:rsidR="005D0837" w:rsidRPr="005D0837">
        <w:rPr>
          <w:lang w:eastAsia="en-AU"/>
        </w:rPr>
        <w:t xml:space="preserve"> has helped us to</w:t>
      </w:r>
      <w:r w:rsidR="00ED2380">
        <w:rPr>
          <w:lang w:eastAsia="en-AU"/>
        </w:rPr>
        <w:t>,</w:t>
      </w:r>
      <w:r w:rsidR="005D0837" w:rsidRPr="005D0837">
        <w:rPr>
          <w:lang w:eastAsia="en-AU"/>
        </w:rPr>
        <w:t xml:space="preserve"> to achieve</w:t>
      </w:r>
      <w:r w:rsidR="00ED2380">
        <w:rPr>
          <w:lang w:eastAsia="en-AU"/>
        </w:rPr>
        <w:t>. A</w:t>
      </w:r>
      <w:r w:rsidR="005D0837" w:rsidRPr="005D0837">
        <w:rPr>
          <w:lang w:eastAsia="en-AU"/>
        </w:rPr>
        <w:t>nd then for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us as well we're looking into the future and we're looking for expansion</w:t>
      </w:r>
      <w:r w:rsidR="00ED2380">
        <w:rPr>
          <w:lang w:eastAsia="en-AU"/>
        </w:rPr>
        <w:t>. A</w:t>
      </w:r>
      <w:r w:rsidR="005D0837" w:rsidRPr="005D0837">
        <w:rPr>
          <w:lang w:eastAsia="en-AU"/>
        </w:rPr>
        <w:t>nd we're looking at other sites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that are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away from Toowoomba and in other probably </w:t>
      </w:r>
      <w:r w:rsidR="00ED2380">
        <w:rPr>
          <w:lang w:eastAsia="en-AU"/>
        </w:rPr>
        <w:t>r</w:t>
      </w:r>
      <w:r w:rsidR="005D0837" w:rsidRPr="005D0837">
        <w:rPr>
          <w:lang w:eastAsia="en-AU"/>
        </w:rPr>
        <w:t>egional communities</w:t>
      </w:r>
      <w:r w:rsidR="00ED2380">
        <w:rPr>
          <w:lang w:eastAsia="en-AU"/>
        </w:rPr>
        <w:t xml:space="preserve">. </w:t>
      </w:r>
    </w:p>
    <w:p w14:paraId="7C6A7085" w14:textId="77777777" w:rsidR="00C87777" w:rsidRDefault="00ED2380" w:rsidP="00565173">
      <w:pPr>
        <w:rPr>
          <w:lang w:eastAsia="en-AU"/>
        </w:rPr>
      </w:pPr>
      <w:r>
        <w:rPr>
          <w:lang w:eastAsia="en-AU"/>
        </w:rPr>
        <w:t>A</w:t>
      </w:r>
      <w:r w:rsidR="005D0837" w:rsidRPr="005D0837">
        <w:rPr>
          <w:lang w:eastAsia="en-AU"/>
        </w:rPr>
        <w:t xml:space="preserve">nd because through </w:t>
      </w:r>
      <w:r w:rsidR="00E26E07">
        <w:rPr>
          <w:lang w:eastAsia="en-AU"/>
        </w:rPr>
        <w:t>OMI</w:t>
      </w:r>
      <w:r w:rsidR="005D0837" w:rsidRPr="005D0837">
        <w:rPr>
          <w:lang w:eastAsia="en-AU"/>
        </w:rPr>
        <w:t xml:space="preserve"> we now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know so much about</w:t>
      </w:r>
      <w:r w:rsidR="00023D7D">
        <w:rPr>
          <w:lang w:eastAsia="en-AU"/>
        </w:rPr>
        <w:t xml:space="preserve"> </w:t>
      </w:r>
      <w:r w:rsidR="0073024F">
        <w:rPr>
          <w:lang w:eastAsia="en-AU"/>
        </w:rPr>
        <w:t>o</w:t>
      </w:r>
      <w:r w:rsidR="005D0837" w:rsidRPr="005D0837">
        <w:rPr>
          <w:lang w:eastAsia="en-AU"/>
        </w:rPr>
        <w:t>urselves and know what we do and how we do it best</w:t>
      </w:r>
      <w:r>
        <w:rPr>
          <w:lang w:eastAsia="en-AU"/>
        </w:rPr>
        <w:t>,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we can then go to communities that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have their own unique challenges that are local to them and try and map our approa</w:t>
      </w:r>
      <w:r>
        <w:rPr>
          <w:lang w:eastAsia="en-AU"/>
        </w:rPr>
        <w:t xml:space="preserve">ch to their specific challenges. </w:t>
      </w:r>
      <w:r w:rsidR="005D0837" w:rsidRPr="005D0837">
        <w:rPr>
          <w:lang w:eastAsia="en-AU"/>
        </w:rPr>
        <w:t>I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think that's really important so we can go meet with Community leaders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which we've recently done</w:t>
      </w:r>
      <w:r>
        <w:rPr>
          <w:lang w:eastAsia="en-AU"/>
        </w:rPr>
        <w:t>,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talk to people about what kind of social problems their communities are facing and then say well we know we can do X Y and Z really </w:t>
      </w:r>
      <w:r w:rsidR="005D0837" w:rsidRPr="005D0837">
        <w:rPr>
          <w:lang w:eastAsia="en-AU"/>
        </w:rPr>
        <w:lastRenderedPageBreak/>
        <w:t>well and we think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that matches up to your challenges</w:t>
      </w:r>
      <w:r>
        <w:rPr>
          <w:lang w:eastAsia="en-AU"/>
        </w:rPr>
        <w:t>,</w:t>
      </w:r>
      <w:r w:rsidR="00023D7D">
        <w:rPr>
          <w:lang w:eastAsia="en-AU"/>
        </w:rPr>
        <w:t xml:space="preserve"> </w:t>
      </w:r>
      <w:r w:rsidR="00E26E07">
        <w:rPr>
          <w:lang w:eastAsia="en-AU"/>
        </w:rPr>
        <w:t xml:space="preserve">in a really </w:t>
      </w:r>
      <w:r w:rsidR="005D0837" w:rsidRPr="005D0837">
        <w:rPr>
          <w:lang w:eastAsia="en-AU"/>
        </w:rPr>
        <w:t>synchronistic way</w:t>
      </w:r>
      <w:r>
        <w:rPr>
          <w:lang w:eastAsia="en-AU"/>
        </w:rPr>
        <w:t>. A</w:t>
      </w:r>
      <w:r w:rsidR="005D0837" w:rsidRPr="005D0837">
        <w:rPr>
          <w:lang w:eastAsia="en-AU"/>
        </w:rPr>
        <w:t>nd we think we can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help in this community</w:t>
      </w:r>
      <w:r>
        <w:rPr>
          <w:lang w:eastAsia="en-AU"/>
        </w:rPr>
        <w:t>. S</w:t>
      </w:r>
      <w:r w:rsidR="005D0837" w:rsidRPr="005D0837">
        <w:rPr>
          <w:lang w:eastAsia="en-AU"/>
        </w:rPr>
        <w:t>o I think both internally and externally it's helped us to</w:t>
      </w:r>
      <w:r w:rsidR="0073024F">
        <w:rPr>
          <w:lang w:eastAsia="en-AU"/>
        </w:rPr>
        <w:t xml:space="preserve"> </w:t>
      </w:r>
      <w:r w:rsidR="00C87777">
        <w:rPr>
          <w:lang w:eastAsia="en-AU"/>
        </w:rPr>
        <w:t>e</w:t>
      </w:r>
      <w:r w:rsidR="005D0837" w:rsidRPr="005D0837">
        <w:rPr>
          <w:lang w:eastAsia="en-AU"/>
        </w:rPr>
        <w:t>nvision what scale and growth looks like</w:t>
      </w:r>
      <w:r w:rsidR="00C87777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</w:p>
    <w:p w14:paraId="1A6B9AA0" w14:textId="64FD886B" w:rsidR="00C87777" w:rsidRDefault="00C87777" w:rsidP="00ED2380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</w:t>
      </w:r>
      <w:r w:rsidR="00432C04">
        <w:rPr>
          <w:rFonts w:eastAsia="Times New Roman"/>
          <w:lang w:eastAsia="en-AU"/>
        </w:rPr>
        <w:t>Christina</w:t>
      </w:r>
      <w:r>
        <w:rPr>
          <w:rFonts w:eastAsia="Times New Roman"/>
          <w:lang w:eastAsia="en-AU"/>
        </w:rPr>
        <w:t>]</w:t>
      </w:r>
    </w:p>
    <w:p w14:paraId="2D17ACCA" w14:textId="362BEE2E" w:rsidR="00C87777" w:rsidRDefault="00C87777" w:rsidP="00ED2380">
      <w:pPr>
        <w:rPr>
          <w:lang w:eastAsia="en-AU"/>
        </w:rPr>
      </w:pPr>
      <w:r>
        <w:rPr>
          <w:lang w:eastAsia="en-AU"/>
        </w:rPr>
        <w:t xml:space="preserve">Great, </w:t>
      </w:r>
      <w:r w:rsidR="005D0837" w:rsidRPr="005D0837">
        <w:rPr>
          <w:lang w:eastAsia="en-AU"/>
        </w:rPr>
        <w:t xml:space="preserve">may as well continue guys </w:t>
      </w:r>
      <w:r>
        <w:rPr>
          <w:lang w:eastAsia="en-AU"/>
        </w:rPr>
        <w:t xml:space="preserve">(gestures to Harry and Mark) </w:t>
      </w:r>
      <w:r w:rsidR="005D0837" w:rsidRPr="005D0837">
        <w:rPr>
          <w:lang w:eastAsia="en-AU"/>
        </w:rPr>
        <w:t>now you've got the floor</w:t>
      </w:r>
      <w:r>
        <w:rPr>
          <w:lang w:eastAsia="en-AU"/>
        </w:rPr>
        <w:t>. S</w:t>
      </w:r>
      <w:r w:rsidR="005D0837" w:rsidRPr="005D0837">
        <w:rPr>
          <w:lang w:eastAsia="en-AU"/>
        </w:rPr>
        <w:t>o</w:t>
      </w:r>
      <w:r w:rsidR="00ED2380">
        <w:rPr>
          <w:lang w:eastAsia="en-AU"/>
        </w:rPr>
        <w:t>,</w:t>
      </w:r>
      <w:r w:rsidR="005D0837" w:rsidRPr="005D0837">
        <w:rPr>
          <w:lang w:eastAsia="en-AU"/>
        </w:rPr>
        <w:t xml:space="preserve"> there are plethora of approaches that can be used to support outcome and impact measurement what are your learnings around investing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in these</w:t>
      </w:r>
      <w:r>
        <w:rPr>
          <w:lang w:eastAsia="en-AU"/>
        </w:rPr>
        <w:t>?</w:t>
      </w:r>
    </w:p>
    <w:p w14:paraId="004C91DC" w14:textId="77777777" w:rsidR="00C87777" w:rsidRDefault="00C87777" w:rsidP="00ED2380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[Harry]</w:t>
      </w:r>
    </w:p>
    <w:p w14:paraId="14845B8C" w14:textId="77777777" w:rsidR="00C87777" w:rsidRDefault="00ED2380" w:rsidP="00ED2380">
      <w:pPr>
        <w:rPr>
          <w:lang w:eastAsia="en-AU"/>
        </w:rPr>
      </w:pPr>
      <w:r>
        <w:rPr>
          <w:lang w:eastAsia="en-AU"/>
        </w:rPr>
        <w:t>Y</w:t>
      </w:r>
      <w:r w:rsidR="005D0837" w:rsidRPr="005D0837">
        <w:rPr>
          <w:lang w:eastAsia="en-AU"/>
        </w:rPr>
        <w:t>eah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so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yeah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I think for us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we definitely have learned the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value of both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really robust and thorough external </w:t>
      </w:r>
      <w:r w:rsidR="00C87777">
        <w:rPr>
          <w:lang w:eastAsia="en-AU"/>
        </w:rPr>
        <w:t>OIM</w:t>
      </w:r>
      <w:r>
        <w:rPr>
          <w:lang w:eastAsia="en-AU"/>
        </w:rPr>
        <w:t>.</w:t>
      </w:r>
      <w:r w:rsidR="001518B7">
        <w:rPr>
          <w:lang w:eastAsia="en-AU"/>
        </w:rPr>
        <w:t xml:space="preserve"> </w:t>
      </w:r>
      <w:r>
        <w:rPr>
          <w:lang w:eastAsia="en-AU"/>
        </w:rPr>
        <w:t>B</w:t>
      </w:r>
      <w:r w:rsidR="005D0837" w:rsidRPr="005D0837">
        <w:rPr>
          <w:lang w:eastAsia="en-AU"/>
        </w:rPr>
        <w:t>ecause you know it is that fresh set of eyes and that</w:t>
      </w:r>
      <w:r>
        <w:rPr>
          <w:lang w:eastAsia="en-AU"/>
        </w:rPr>
        <w:t>,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you know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those real research Bona</w:t>
      </w:r>
      <w:r w:rsidR="0073024F">
        <w:rPr>
          <w:lang w:eastAsia="en-AU"/>
        </w:rPr>
        <w:t xml:space="preserve"> </w:t>
      </w:r>
      <w:r w:rsidR="00B679B7">
        <w:rPr>
          <w:lang w:eastAsia="en-AU"/>
        </w:rPr>
        <w:t>f</w:t>
      </w:r>
      <w:r w:rsidR="005D0837" w:rsidRPr="005D0837">
        <w:rPr>
          <w:lang w:eastAsia="en-AU"/>
        </w:rPr>
        <w:t xml:space="preserve">ides that CSI </w:t>
      </w:r>
      <w:r w:rsidR="009928DF">
        <w:rPr>
          <w:lang w:eastAsia="en-AU"/>
        </w:rPr>
        <w:t>Swinburne</w:t>
      </w:r>
      <w:r w:rsidR="005D0837" w:rsidRPr="005D0837">
        <w:rPr>
          <w:lang w:eastAsia="en-AU"/>
        </w:rPr>
        <w:t xml:space="preserve"> give to us and enable</w:t>
      </w:r>
      <w:r>
        <w:rPr>
          <w:lang w:eastAsia="en-AU"/>
        </w:rPr>
        <w:t>.</w:t>
      </w:r>
      <w:r w:rsidR="001518B7">
        <w:rPr>
          <w:lang w:eastAsia="en-AU"/>
        </w:rPr>
        <w:t xml:space="preserve"> </w:t>
      </w:r>
      <w:r>
        <w:rPr>
          <w:lang w:eastAsia="en-AU"/>
        </w:rPr>
        <w:t>A</w:t>
      </w:r>
      <w:r w:rsidR="005D0837" w:rsidRPr="005D0837">
        <w:rPr>
          <w:lang w:eastAsia="en-AU"/>
        </w:rPr>
        <w:t>nd to have them in externally once a year to undertake that real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robust research focused </w:t>
      </w:r>
      <w:r>
        <w:rPr>
          <w:lang w:eastAsia="en-AU"/>
        </w:rPr>
        <w:t>OIM</w:t>
      </w:r>
      <w:r w:rsidR="005D0837" w:rsidRPr="005D0837">
        <w:rPr>
          <w:lang w:eastAsia="en-AU"/>
        </w:rPr>
        <w:t xml:space="preserve"> is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is super important to us</w:t>
      </w:r>
      <w:r>
        <w:rPr>
          <w:lang w:eastAsia="en-AU"/>
        </w:rPr>
        <w:t>. A</w:t>
      </w:r>
      <w:r w:rsidR="005D0837" w:rsidRPr="005D0837">
        <w:rPr>
          <w:lang w:eastAsia="en-AU"/>
        </w:rPr>
        <w:t>nd produces great data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that we can use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to both win funding and change how we operate all sorts of different things</w:t>
      </w:r>
      <w:r w:rsidR="00C87777">
        <w:rPr>
          <w:lang w:eastAsia="en-AU"/>
        </w:rPr>
        <w:t>.</w:t>
      </w:r>
      <w:r w:rsidR="0073024F">
        <w:rPr>
          <w:lang w:eastAsia="en-AU"/>
        </w:rPr>
        <w:t xml:space="preserve"> </w:t>
      </w:r>
      <w:r>
        <w:rPr>
          <w:lang w:eastAsia="en-AU"/>
        </w:rPr>
        <w:t>A</w:t>
      </w:r>
      <w:r w:rsidR="005D0837" w:rsidRPr="005D0837">
        <w:rPr>
          <w:lang w:eastAsia="en-AU"/>
        </w:rPr>
        <w:t>nd we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we have learned that that probably from our point of view needs to be complemented by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also</w:t>
      </w:r>
      <w:r>
        <w:rPr>
          <w:lang w:eastAsia="en-AU"/>
        </w:rPr>
        <w:t>,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in a robust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internal </w:t>
      </w:r>
      <w:r w:rsidR="00C87777">
        <w:rPr>
          <w:lang w:eastAsia="en-AU"/>
        </w:rPr>
        <w:t>OIM</w:t>
      </w:r>
      <w:r w:rsidR="005D0837" w:rsidRPr="005D0837">
        <w:rPr>
          <w:lang w:eastAsia="en-AU"/>
        </w:rPr>
        <w:t xml:space="preserve"> processes</w:t>
      </w:r>
      <w:r w:rsidR="0073024F">
        <w:rPr>
          <w:lang w:eastAsia="en-AU"/>
        </w:rPr>
        <w:t xml:space="preserve"> that drive that more continual i</w:t>
      </w:r>
      <w:r w:rsidR="005D0837" w:rsidRPr="005D0837">
        <w:rPr>
          <w:lang w:eastAsia="en-AU"/>
        </w:rPr>
        <w:t xml:space="preserve">mprovement piece that's done </w:t>
      </w:r>
      <w:r w:rsidRPr="005D0837">
        <w:rPr>
          <w:lang w:eastAsia="en-AU"/>
        </w:rPr>
        <w:t xml:space="preserve">in little bits </w:t>
      </w:r>
      <w:r w:rsidR="005D0837" w:rsidRPr="005D0837">
        <w:rPr>
          <w:lang w:eastAsia="en-AU"/>
        </w:rPr>
        <w:t>rather than big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chunks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if that makes sense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>
        <w:rPr>
          <w:lang w:eastAsia="en-AU"/>
        </w:rPr>
        <w:t>S</w:t>
      </w:r>
      <w:r w:rsidR="005D0837" w:rsidRPr="005D0837">
        <w:rPr>
          <w:lang w:eastAsia="en-AU"/>
        </w:rPr>
        <w:t>o that's probably one of my bigger learnings from the process</w:t>
      </w:r>
      <w:r>
        <w:rPr>
          <w:lang w:eastAsia="en-AU"/>
        </w:rPr>
        <w:t>.</w:t>
      </w:r>
    </w:p>
    <w:p w14:paraId="34B8CD4C" w14:textId="77777777" w:rsidR="00C87777" w:rsidRDefault="00ED2380" w:rsidP="00ED2380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[Mark]</w:t>
      </w:r>
    </w:p>
    <w:p w14:paraId="30A8B0BD" w14:textId="2E16053C" w:rsidR="00C87777" w:rsidRDefault="005D0837" w:rsidP="00ED2380">
      <w:pPr>
        <w:rPr>
          <w:lang w:eastAsia="en-AU"/>
        </w:rPr>
      </w:pPr>
      <w:r w:rsidRPr="005D0837">
        <w:rPr>
          <w:lang w:eastAsia="en-AU"/>
        </w:rPr>
        <w:t>I think</w:t>
      </w:r>
      <w:r w:rsidR="00ED2380">
        <w:rPr>
          <w:lang w:eastAsia="en-AU"/>
        </w:rPr>
        <w:t>,</w:t>
      </w:r>
      <w:r w:rsidRPr="005D0837">
        <w:rPr>
          <w:lang w:eastAsia="en-AU"/>
        </w:rPr>
        <w:t xml:space="preserve"> you know we</w:t>
      </w:r>
      <w:r w:rsidR="00ED2380">
        <w:rPr>
          <w:lang w:eastAsia="en-AU"/>
        </w:rPr>
        <w:t>,</w:t>
      </w:r>
      <w:r w:rsidRPr="005D0837">
        <w:rPr>
          <w:lang w:eastAsia="en-AU"/>
        </w:rPr>
        <w:t xml:space="preserve"> as I</w:t>
      </w:r>
      <w:r w:rsidR="0073024F">
        <w:rPr>
          <w:lang w:eastAsia="en-AU"/>
        </w:rPr>
        <w:t xml:space="preserve"> </w:t>
      </w:r>
      <w:r w:rsidRPr="005D0837">
        <w:rPr>
          <w:lang w:eastAsia="en-AU"/>
        </w:rPr>
        <w:t>mentioned</w:t>
      </w:r>
      <w:r w:rsidR="00ED2380">
        <w:rPr>
          <w:lang w:eastAsia="en-AU"/>
        </w:rPr>
        <w:t>,</w:t>
      </w:r>
      <w:r w:rsidRPr="005D0837">
        <w:rPr>
          <w:lang w:eastAsia="en-AU"/>
        </w:rPr>
        <w:t xml:space="preserve"> there on that our initial</w:t>
      </w:r>
      <w:r w:rsidR="00ED2380">
        <w:rPr>
          <w:lang w:eastAsia="en-AU"/>
        </w:rPr>
        <w:t>,</w:t>
      </w:r>
      <w:r w:rsidRPr="005D0837">
        <w:rPr>
          <w:lang w:eastAsia="en-AU"/>
        </w:rPr>
        <w:t xml:space="preserve"> </w:t>
      </w:r>
      <w:r w:rsidR="00BF16D9">
        <w:rPr>
          <w:lang w:eastAsia="en-AU"/>
        </w:rPr>
        <w:t>Vanguard</w:t>
      </w:r>
      <w:r w:rsidRPr="005D0837">
        <w:rPr>
          <w:lang w:eastAsia="en-AU"/>
        </w:rPr>
        <w:t>'s initial approach</w:t>
      </w:r>
      <w:r w:rsidR="00ED2380">
        <w:rPr>
          <w:lang w:eastAsia="en-AU"/>
        </w:rPr>
        <w:t>,</w:t>
      </w:r>
      <w:r w:rsidRPr="005D0837">
        <w:rPr>
          <w:lang w:eastAsia="en-AU"/>
        </w:rPr>
        <w:t xml:space="preserve"> I am</w:t>
      </w:r>
      <w:r w:rsidR="00ED2380">
        <w:rPr>
          <w:lang w:eastAsia="en-AU"/>
        </w:rPr>
        <w:t>,</w:t>
      </w:r>
      <w:r w:rsidRPr="005D0837">
        <w:rPr>
          <w:lang w:eastAsia="en-AU"/>
        </w:rPr>
        <w:t xml:space="preserve"> was all about proof of concept</w:t>
      </w:r>
      <w:r w:rsidR="00ED2380">
        <w:rPr>
          <w:lang w:eastAsia="en-AU"/>
        </w:rPr>
        <w:t>. D</w:t>
      </w:r>
      <w:r w:rsidRPr="005D0837">
        <w:rPr>
          <w:lang w:eastAsia="en-AU"/>
        </w:rPr>
        <w:t xml:space="preserve">oes the </w:t>
      </w:r>
      <w:r w:rsidR="00BF16D9">
        <w:rPr>
          <w:lang w:eastAsia="en-AU"/>
        </w:rPr>
        <w:t>Vanguard</w:t>
      </w:r>
      <w:r w:rsidRPr="005D0837">
        <w:rPr>
          <w:lang w:eastAsia="en-AU"/>
        </w:rPr>
        <w:t xml:space="preserve"> work</w:t>
      </w:r>
      <w:r w:rsidR="00ED2380">
        <w:rPr>
          <w:lang w:eastAsia="en-AU"/>
        </w:rPr>
        <w:t>?</w:t>
      </w:r>
      <w:r w:rsidRPr="005D0837">
        <w:rPr>
          <w:lang w:eastAsia="en-AU"/>
        </w:rPr>
        <w:t xml:space="preserve"> </w:t>
      </w:r>
      <w:r w:rsidR="00ED2380" w:rsidRPr="005D0837">
        <w:rPr>
          <w:lang w:eastAsia="en-AU"/>
        </w:rPr>
        <w:t>We</w:t>
      </w:r>
      <w:r w:rsidRPr="005D0837">
        <w:rPr>
          <w:lang w:eastAsia="en-AU"/>
        </w:rPr>
        <w:t xml:space="preserve"> think it's going to do this</w:t>
      </w:r>
      <w:r w:rsidR="00ED2380">
        <w:rPr>
          <w:lang w:eastAsia="en-AU"/>
        </w:rPr>
        <w:t>,</w:t>
      </w:r>
      <w:r w:rsidRPr="005D0837">
        <w:rPr>
          <w:lang w:eastAsia="en-AU"/>
        </w:rPr>
        <w:t xml:space="preserve"> but</w:t>
      </w:r>
      <w:r w:rsidR="00ED2380">
        <w:rPr>
          <w:lang w:eastAsia="en-AU"/>
        </w:rPr>
        <w:t xml:space="preserve"> </w:t>
      </w:r>
      <w:r w:rsidRPr="005D0837">
        <w:rPr>
          <w:lang w:eastAsia="en-AU"/>
        </w:rPr>
        <w:t>we don't actually know that for sure</w:t>
      </w:r>
      <w:r w:rsidR="00ED2380">
        <w:rPr>
          <w:lang w:eastAsia="en-AU"/>
        </w:rPr>
        <w:t>. Y</w:t>
      </w:r>
      <w:r w:rsidRPr="005D0837">
        <w:rPr>
          <w:lang w:eastAsia="en-AU"/>
        </w:rPr>
        <w:t>ou know one of the stages through DSS was how do we scale</w:t>
      </w:r>
      <w:r w:rsidR="008777E0">
        <w:rPr>
          <w:lang w:eastAsia="en-AU"/>
        </w:rPr>
        <w:t xml:space="preserve">? </w:t>
      </w:r>
      <w:r w:rsidR="00ED2380">
        <w:rPr>
          <w:lang w:eastAsia="en-AU"/>
        </w:rPr>
        <w:t>A</w:t>
      </w:r>
      <w:r w:rsidRPr="005D0837">
        <w:rPr>
          <w:lang w:eastAsia="en-AU"/>
        </w:rPr>
        <w:t>nd Harry mentioned how do we scale locally</w:t>
      </w:r>
      <w:r w:rsidR="00ED2380">
        <w:rPr>
          <w:lang w:eastAsia="en-AU"/>
        </w:rPr>
        <w:t>,</w:t>
      </w:r>
      <w:r w:rsidRPr="005D0837">
        <w:rPr>
          <w:lang w:eastAsia="en-AU"/>
        </w:rPr>
        <w:t xml:space="preserve"> for us that me</w:t>
      </w:r>
      <w:r w:rsidR="00ED2380">
        <w:rPr>
          <w:lang w:eastAsia="en-AU"/>
        </w:rPr>
        <w:t xml:space="preserve">ans </w:t>
      </w:r>
      <w:r w:rsidRPr="005D0837">
        <w:rPr>
          <w:lang w:eastAsia="en-AU"/>
        </w:rPr>
        <w:t>expanding locally within our region</w:t>
      </w:r>
      <w:r w:rsidR="00ED2380">
        <w:rPr>
          <w:lang w:eastAsia="en-AU"/>
        </w:rPr>
        <w:t>. A</w:t>
      </w:r>
      <w:r w:rsidRPr="005D0837">
        <w:rPr>
          <w:lang w:eastAsia="en-AU"/>
        </w:rPr>
        <w:t xml:space="preserve">nd we did </w:t>
      </w:r>
      <w:r w:rsidR="00C87777">
        <w:rPr>
          <w:lang w:eastAsia="en-AU"/>
        </w:rPr>
        <w:t>that</w:t>
      </w:r>
      <w:r w:rsidR="00ED2380">
        <w:rPr>
          <w:lang w:eastAsia="en-AU"/>
        </w:rPr>
        <w:t>,</w:t>
      </w:r>
      <w:r w:rsidR="00C87777">
        <w:rPr>
          <w:lang w:eastAsia="en-AU"/>
        </w:rPr>
        <w:t xml:space="preserve"> </w:t>
      </w:r>
      <w:r w:rsidRPr="005D0837">
        <w:rPr>
          <w:lang w:eastAsia="en-AU"/>
        </w:rPr>
        <w:t>and what that actually meant was we actually created more jobs and we</w:t>
      </w:r>
      <w:r w:rsidR="0073024F">
        <w:rPr>
          <w:lang w:eastAsia="en-AU"/>
        </w:rPr>
        <w:t xml:space="preserve"> </w:t>
      </w:r>
      <w:r w:rsidRPr="005D0837">
        <w:rPr>
          <w:lang w:eastAsia="en-AU"/>
        </w:rPr>
        <w:t>transitioned more people</w:t>
      </w:r>
      <w:r w:rsidR="00ED2380">
        <w:rPr>
          <w:lang w:eastAsia="en-AU"/>
        </w:rPr>
        <w:t>.</w:t>
      </w:r>
      <w:r w:rsidRPr="005D0837">
        <w:rPr>
          <w:lang w:eastAsia="en-AU"/>
        </w:rPr>
        <w:t xml:space="preserve"> </w:t>
      </w:r>
      <w:r w:rsidR="00ED2380">
        <w:rPr>
          <w:lang w:eastAsia="en-AU"/>
        </w:rPr>
        <w:t>An</w:t>
      </w:r>
      <w:r w:rsidRPr="005D0837">
        <w:rPr>
          <w:lang w:eastAsia="en-AU"/>
        </w:rPr>
        <w:t>d we've now proven that</w:t>
      </w:r>
      <w:r w:rsidR="00ED2380">
        <w:rPr>
          <w:lang w:eastAsia="en-AU"/>
        </w:rPr>
        <w:t>,</w:t>
      </w:r>
      <w:r w:rsidRPr="005D0837">
        <w:rPr>
          <w:lang w:eastAsia="en-AU"/>
        </w:rPr>
        <w:t xml:space="preserve"> and that's fantastic as you know</w:t>
      </w:r>
      <w:r w:rsidR="00ED2380">
        <w:rPr>
          <w:lang w:eastAsia="en-AU"/>
        </w:rPr>
        <w:t>. I</w:t>
      </w:r>
      <w:r w:rsidRPr="005D0837">
        <w:rPr>
          <w:lang w:eastAsia="en-AU"/>
        </w:rPr>
        <w:t>t's back to you guys</w:t>
      </w:r>
      <w:r w:rsidR="00ED2380">
        <w:rPr>
          <w:lang w:eastAsia="en-AU"/>
        </w:rPr>
        <w:t>,</w:t>
      </w:r>
      <w:r w:rsidRPr="005D0837">
        <w:rPr>
          <w:lang w:eastAsia="en-AU"/>
        </w:rPr>
        <w:t xml:space="preserve"> not</w:t>
      </w:r>
      <w:r w:rsidR="0073024F">
        <w:rPr>
          <w:lang w:eastAsia="en-AU"/>
        </w:rPr>
        <w:t xml:space="preserve"> </w:t>
      </w:r>
      <w:r w:rsidRPr="005D0837">
        <w:rPr>
          <w:lang w:eastAsia="en-AU"/>
        </w:rPr>
        <w:t>really exactly the same position that we're looking for growth to the next stage</w:t>
      </w:r>
      <w:r w:rsidR="00ED2380">
        <w:rPr>
          <w:lang w:eastAsia="en-AU"/>
        </w:rPr>
        <w:t>.</w:t>
      </w:r>
      <w:r w:rsidRPr="005D0837">
        <w:rPr>
          <w:lang w:eastAsia="en-AU"/>
        </w:rPr>
        <w:t xml:space="preserve"> </w:t>
      </w:r>
      <w:r w:rsidR="00ED2380">
        <w:rPr>
          <w:lang w:eastAsia="en-AU"/>
        </w:rPr>
        <w:t>T</w:t>
      </w:r>
      <w:r w:rsidRPr="005D0837">
        <w:rPr>
          <w:lang w:eastAsia="en-AU"/>
        </w:rPr>
        <w:t xml:space="preserve">he second </w:t>
      </w:r>
      <w:r w:rsidR="00BF16D9">
        <w:rPr>
          <w:lang w:eastAsia="en-AU"/>
        </w:rPr>
        <w:t>Vanguard</w:t>
      </w:r>
      <w:r w:rsidRPr="005D0837">
        <w:rPr>
          <w:lang w:eastAsia="en-AU"/>
        </w:rPr>
        <w:t xml:space="preserve"> are we ready</w:t>
      </w:r>
      <w:r w:rsidR="00ED2380">
        <w:rPr>
          <w:lang w:eastAsia="en-AU"/>
        </w:rPr>
        <w:t>,</w:t>
      </w:r>
      <w:r w:rsidRPr="005D0837">
        <w:rPr>
          <w:lang w:eastAsia="en-AU"/>
        </w:rPr>
        <w:t xml:space="preserve"> yes we are ready</w:t>
      </w:r>
      <w:r w:rsidR="00ED2380">
        <w:rPr>
          <w:lang w:eastAsia="en-AU"/>
        </w:rPr>
        <w:t>,</w:t>
      </w:r>
      <w:r w:rsidRPr="005D0837">
        <w:rPr>
          <w:lang w:eastAsia="en-AU"/>
        </w:rPr>
        <w:t xml:space="preserve"> but it all comes from</w:t>
      </w:r>
      <w:r w:rsidR="0073024F">
        <w:rPr>
          <w:lang w:eastAsia="en-AU"/>
        </w:rPr>
        <w:t xml:space="preserve"> </w:t>
      </w:r>
      <w:r w:rsidRPr="005D0837">
        <w:rPr>
          <w:lang w:eastAsia="en-AU"/>
        </w:rPr>
        <w:t>the back of this</w:t>
      </w:r>
      <w:r w:rsidR="00ED2380">
        <w:rPr>
          <w:lang w:eastAsia="en-AU"/>
        </w:rPr>
        <w:t>,</w:t>
      </w:r>
      <w:r w:rsidRPr="005D0837">
        <w:rPr>
          <w:lang w:eastAsia="en-AU"/>
        </w:rPr>
        <w:t xml:space="preserve"> right</w:t>
      </w:r>
      <w:r w:rsidR="00ED2380">
        <w:rPr>
          <w:lang w:eastAsia="en-AU"/>
        </w:rPr>
        <w:t>?</w:t>
      </w:r>
      <w:r w:rsidRPr="005D0837">
        <w:rPr>
          <w:lang w:eastAsia="en-AU"/>
        </w:rPr>
        <w:t xml:space="preserve"> </w:t>
      </w:r>
      <w:r w:rsidR="00ED2380">
        <w:rPr>
          <w:lang w:eastAsia="en-AU"/>
        </w:rPr>
        <w:t>T</w:t>
      </w:r>
      <w:r w:rsidRPr="005D0837">
        <w:rPr>
          <w:lang w:eastAsia="en-AU"/>
        </w:rPr>
        <w:t>his is the</w:t>
      </w:r>
      <w:r w:rsidR="00ED2380">
        <w:rPr>
          <w:lang w:eastAsia="en-AU"/>
        </w:rPr>
        <w:t>,</w:t>
      </w:r>
      <w:r w:rsidRPr="005D0837">
        <w:rPr>
          <w:lang w:eastAsia="en-AU"/>
        </w:rPr>
        <w:t xml:space="preserve"> this is the sort of the natural progress</w:t>
      </w:r>
      <w:r w:rsidR="00C87777">
        <w:rPr>
          <w:lang w:eastAsia="en-AU"/>
        </w:rPr>
        <w:t>ion going</w:t>
      </w:r>
      <w:r w:rsidR="00ED2380">
        <w:rPr>
          <w:lang w:eastAsia="en-AU"/>
        </w:rPr>
        <w:t>,</w:t>
      </w:r>
      <w:r w:rsidR="00C87777">
        <w:rPr>
          <w:lang w:eastAsia="en-AU"/>
        </w:rPr>
        <w:t xml:space="preserve"> </w:t>
      </w:r>
      <w:r w:rsidRPr="005D0837">
        <w:rPr>
          <w:lang w:eastAsia="en-AU"/>
        </w:rPr>
        <w:t xml:space="preserve">we've done the </w:t>
      </w:r>
      <w:r w:rsidR="00C87777">
        <w:rPr>
          <w:lang w:eastAsia="en-AU"/>
        </w:rPr>
        <w:t>OIM</w:t>
      </w:r>
      <w:r w:rsidR="00ED2380">
        <w:rPr>
          <w:lang w:eastAsia="en-AU"/>
        </w:rPr>
        <w:t>,</w:t>
      </w:r>
      <w:r w:rsidRPr="005D0837">
        <w:rPr>
          <w:lang w:eastAsia="en-AU"/>
        </w:rPr>
        <w:t xml:space="preserve"> we've scaled</w:t>
      </w:r>
      <w:r w:rsidR="00C87777">
        <w:rPr>
          <w:lang w:eastAsia="en-AU"/>
        </w:rPr>
        <w:t>. W</w:t>
      </w:r>
      <w:r w:rsidRPr="005D0837">
        <w:rPr>
          <w:lang w:eastAsia="en-AU"/>
        </w:rPr>
        <w:t>e've proven that fact</w:t>
      </w:r>
      <w:r w:rsidR="00C87777">
        <w:rPr>
          <w:lang w:eastAsia="en-AU"/>
        </w:rPr>
        <w:t>. N</w:t>
      </w:r>
      <w:r w:rsidRPr="005D0837">
        <w:rPr>
          <w:lang w:eastAsia="en-AU"/>
        </w:rPr>
        <w:t>ow let's</w:t>
      </w:r>
      <w:r w:rsidR="0073024F">
        <w:rPr>
          <w:lang w:eastAsia="en-AU"/>
        </w:rPr>
        <w:t xml:space="preserve"> </w:t>
      </w:r>
      <w:r w:rsidRPr="005D0837">
        <w:rPr>
          <w:lang w:eastAsia="en-AU"/>
        </w:rPr>
        <w:t>go do it again</w:t>
      </w:r>
      <w:r w:rsidR="00C87777">
        <w:rPr>
          <w:lang w:eastAsia="en-AU"/>
        </w:rPr>
        <w:t>. A</w:t>
      </w:r>
      <w:r w:rsidRPr="005D0837">
        <w:rPr>
          <w:lang w:eastAsia="en-AU"/>
        </w:rPr>
        <w:t xml:space="preserve">nd the conversations that I had </w:t>
      </w:r>
      <w:r w:rsidR="0073024F">
        <w:rPr>
          <w:lang w:eastAsia="en-AU"/>
        </w:rPr>
        <w:t>p</w:t>
      </w:r>
      <w:r w:rsidRPr="005D0837">
        <w:rPr>
          <w:lang w:eastAsia="en-AU"/>
        </w:rPr>
        <w:t>ersonally three years ago versus the conversations at home these</w:t>
      </w:r>
      <w:r w:rsidR="0073024F">
        <w:rPr>
          <w:lang w:eastAsia="en-AU"/>
        </w:rPr>
        <w:t xml:space="preserve"> </w:t>
      </w:r>
      <w:r w:rsidRPr="005D0837">
        <w:rPr>
          <w:lang w:eastAsia="en-AU"/>
        </w:rPr>
        <w:t>days about</w:t>
      </w:r>
      <w:r w:rsidR="00023D7D">
        <w:rPr>
          <w:lang w:eastAsia="en-AU"/>
        </w:rPr>
        <w:t xml:space="preserve"> </w:t>
      </w:r>
      <w:r w:rsidR="0073024F">
        <w:rPr>
          <w:lang w:eastAsia="en-AU"/>
        </w:rPr>
        <w:t>g</w:t>
      </w:r>
      <w:r w:rsidR="00C87777">
        <w:rPr>
          <w:lang w:eastAsia="en-AU"/>
        </w:rPr>
        <w:t xml:space="preserve">rowth and expansion, as Harry </w:t>
      </w:r>
      <w:r w:rsidRPr="005D0837">
        <w:rPr>
          <w:lang w:eastAsia="en-AU"/>
        </w:rPr>
        <w:t>said</w:t>
      </w:r>
      <w:r w:rsidR="00C87777">
        <w:rPr>
          <w:lang w:eastAsia="en-AU"/>
        </w:rPr>
        <w:t>,</w:t>
      </w:r>
      <w:r w:rsidRPr="005D0837">
        <w:rPr>
          <w:lang w:eastAsia="en-AU"/>
        </w:rPr>
        <w:t xml:space="preserve"> with the </w:t>
      </w:r>
      <w:r w:rsidR="008777E0">
        <w:rPr>
          <w:lang w:eastAsia="en-AU"/>
        </w:rPr>
        <w:t>b</w:t>
      </w:r>
      <w:r w:rsidRPr="005D0837">
        <w:rPr>
          <w:lang w:eastAsia="en-AU"/>
        </w:rPr>
        <w:t>ona</w:t>
      </w:r>
      <w:r w:rsidR="008777E0">
        <w:rPr>
          <w:lang w:eastAsia="en-AU"/>
        </w:rPr>
        <w:t xml:space="preserve"> </w:t>
      </w:r>
      <w:r w:rsidRPr="005D0837">
        <w:rPr>
          <w:lang w:eastAsia="en-AU"/>
        </w:rPr>
        <w:t>fide</w:t>
      </w:r>
      <w:r w:rsidR="008777E0">
        <w:rPr>
          <w:lang w:eastAsia="en-AU"/>
        </w:rPr>
        <w:t>s</w:t>
      </w:r>
      <w:r w:rsidRPr="005D0837">
        <w:rPr>
          <w:lang w:eastAsia="en-AU"/>
        </w:rPr>
        <w:t xml:space="preserve"> behind us around </w:t>
      </w:r>
      <w:r w:rsidR="009A2EDB">
        <w:rPr>
          <w:lang w:eastAsia="en-AU"/>
        </w:rPr>
        <w:t>‘</w:t>
      </w:r>
      <w:r w:rsidRPr="005D0837">
        <w:rPr>
          <w:lang w:eastAsia="en-AU"/>
        </w:rPr>
        <w:t>can you prove what you say you're</w:t>
      </w:r>
      <w:r w:rsidR="0073024F">
        <w:rPr>
          <w:lang w:eastAsia="en-AU"/>
        </w:rPr>
        <w:t xml:space="preserve"> </w:t>
      </w:r>
      <w:r w:rsidRPr="005D0837">
        <w:rPr>
          <w:lang w:eastAsia="en-AU"/>
        </w:rPr>
        <w:t>going to do does it work</w:t>
      </w:r>
      <w:r w:rsidR="00C87777">
        <w:rPr>
          <w:lang w:eastAsia="en-AU"/>
        </w:rPr>
        <w:t>?</w:t>
      </w:r>
      <w:r w:rsidR="009A2EDB">
        <w:rPr>
          <w:lang w:eastAsia="en-AU"/>
        </w:rPr>
        <w:t>’,</w:t>
      </w:r>
      <w:r w:rsidRPr="005D0837">
        <w:rPr>
          <w:lang w:eastAsia="en-AU"/>
        </w:rPr>
        <w:t xml:space="preserve"> yes and here it is</w:t>
      </w:r>
      <w:r w:rsidR="00C87777">
        <w:rPr>
          <w:lang w:eastAsia="en-AU"/>
        </w:rPr>
        <w:t>.</w:t>
      </w:r>
      <w:r w:rsidRPr="005D0837">
        <w:rPr>
          <w:lang w:eastAsia="en-AU"/>
        </w:rPr>
        <w:t xml:space="preserve"> </w:t>
      </w:r>
      <w:r w:rsidR="009A2EDB" w:rsidRPr="005D0837">
        <w:rPr>
          <w:lang w:eastAsia="en-AU"/>
        </w:rPr>
        <w:t>And</w:t>
      </w:r>
      <w:r w:rsidRPr="005D0837">
        <w:rPr>
          <w:lang w:eastAsia="en-AU"/>
        </w:rPr>
        <w:t xml:space="preserve"> the conversations are shorter and that's the thing that for us</w:t>
      </w:r>
      <w:r w:rsidR="0073024F">
        <w:rPr>
          <w:lang w:eastAsia="en-AU"/>
        </w:rPr>
        <w:t xml:space="preserve"> </w:t>
      </w:r>
      <w:r w:rsidRPr="005D0837">
        <w:rPr>
          <w:lang w:eastAsia="en-AU"/>
        </w:rPr>
        <w:t>particularly when we're</w:t>
      </w:r>
      <w:r w:rsidR="0073024F">
        <w:rPr>
          <w:lang w:eastAsia="en-AU"/>
        </w:rPr>
        <w:t xml:space="preserve"> </w:t>
      </w:r>
      <w:r w:rsidRPr="005D0837">
        <w:rPr>
          <w:lang w:eastAsia="en-AU"/>
        </w:rPr>
        <w:t>looking for expansion</w:t>
      </w:r>
      <w:r w:rsidR="009A2EDB">
        <w:rPr>
          <w:lang w:eastAsia="en-AU"/>
        </w:rPr>
        <w:t>,</w:t>
      </w:r>
      <w:r w:rsidRPr="005D0837">
        <w:rPr>
          <w:lang w:eastAsia="en-AU"/>
        </w:rPr>
        <w:t xml:space="preserve"> we're looking for investment</w:t>
      </w:r>
      <w:r w:rsidR="009A2EDB">
        <w:rPr>
          <w:lang w:eastAsia="en-AU"/>
        </w:rPr>
        <w:t>,</w:t>
      </w:r>
      <w:r w:rsidRPr="005D0837">
        <w:rPr>
          <w:lang w:eastAsia="en-AU"/>
        </w:rPr>
        <w:t xml:space="preserve"> the conversations are a lot easier</w:t>
      </w:r>
      <w:r w:rsidR="009A2EDB"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="009A2EDB">
        <w:rPr>
          <w:lang w:eastAsia="en-AU"/>
        </w:rPr>
        <w:t>S</w:t>
      </w:r>
      <w:r w:rsidRPr="005D0837">
        <w:rPr>
          <w:lang w:eastAsia="en-AU"/>
        </w:rPr>
        <w:t>o yeah we're really looking forward</w:t>
      </w:r>
      <w:r w:rsidR="0073024F">
        <w:rPr>
          <w:lang w:eastAsia="en-AU"/>
        </w:rPr>
        <w:t xml:space="preserve"> </w:t>
      </w:r>
      <w:r w:rsidRPr="005D0837">
        <w:rPr>
          <w:lang w:eastAsia="en-AU"/>
        </w:rPr>
        <w:t>to that next stage</w:t>
      </w:r>
      <w:r w:rsidR="00C87777">
        <w:rPr>
          <w:lang w:eastAsia="en-AU"/>
        </w:rPr>
        <w:t xml:space="preserve"> basically.</w:t>
      </w:r>
    </w:p>
    <w:p w14:paraId="5290FD54" w14:textId="2F39B353" w:rsidR="00C87777" w:rsidRDefault="009A2EDB" w:rsidP="009A2EDB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</w:t>
      </w:r>
      <w:r w:rsidR="00432C04">
        <w:rPr>
          <w:rFonts w:eastAsia="Times New Roman"/>
          <w:lang w:eastAsia="en-AU"/>
        </w:rPr>
        <w:t>Christina</w:t>
      </w:r>
      <w:r>
        <w:rPr>
          <w:rFonts w:eastAsia="Times New Roman"/>
          <w:lang w:eastAsia="en-AU"/>
        </w:rPr>
        <w:t>]</w:t>
      </w:r>
    </w:p>
    <w:p w14:paraId="1F5361F9" w14:textId="77777777" w:rsidR="00C87777" w:rsidRDefault="00C87777" w:rsidP="009A2EDB">
      <w:pPr>
        <w:rPr>
          <w:lang w:eastAsia="en-AU"/>
        </w:rPr>
      </w:pPr>
      <w:r>
        <w:rPr>
          <w:lang w:eastAsia="en-AU"/>
        </w:rPr>
        <w:t>Yeah</w:t>
      </w:r>
    </w:p>
    <w:p w14:paraId="5CE25ADB" w14:textId="77777777" w:rsidR="00C87777" w:rsidRDefault="00C87777" w:rsidP="009A2EDB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lastRenderedPageBreak/>
        <w:t>[Liz]</w:t>
      </w:r>
    </w:p>
    <w:p w14:paraId="72C475BF" w14:textId="77777777" w:rsidR="009A2EDB" w:rsidRDefault="009A2EDB" w:rsidP="009A2EDB">
      <w:pPr>
        <w:rPr>
          <w:lang w:eastAsia="en-AU"/>
        </w:rPr>
      </w:pPr>
      <w:r>
        <w:rPr>
          <w:lang w:eastAsia="en-AU"/>
        </w:rPr>
        <w:t>S</w:t>
      </w:r>
      <w:r w:rsidR="005D0837" w:rsidRPr="005D0837">
        <w:rPr>
          <w:lang w:eastAsia="en-AU"/>
        </w:rPr>
        <w:t xml:space="preserve">o one of our big </w:t>
      </w:r>
      <w:r w:rsidR="0073024F">
        <w:rPr>
          <w:lang w:eastAsia="en-AU"/>
        </w:rPr>
        <w:t>l</w:t>
      </w:r>
      <w:r w:rsidR="005D0837" w:rsidRPr="005D0837">
        <w:rPr>
          <w:lang w:eastAsia="en-AU"/>
        </w:rPr>
        <w:t>earnings is the importance of mixed methods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>
        <w:rPr>
          <w:lang w:eastAsia="en-AU"/>
        </w:rPr>
        <w:t>S</w:t>
      </w:r>
      <w:r w:rsidR="005D0837" w:rsidRPr="005D0837">
        <w:rPr>
          <w:lang w:eastAsia="en-AU"/>
        </w:rPr>
        <w:t>o having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really strong quantitative data supported by storytelling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>
        <w:rPr>
          <w:lang w:eastAsia="en-AU"/>
        </w:rPr>
        <w:t>T</w:t>
      </w:r>
      <w:r w:rsidR="005D0837" w:rsidRPr="005D0837">
        <w:rPr>
          <w:lang w:eastAsia="en-AU"/>
        </w:rPr>
        <w:t xml:space="preserve">his is something </w:t>
      </w:r>
      <w:r w:rsidR="00BF16D9">
        <w:rPr>
          <w:lang w:eastAsia="en-AU"/>
        </w:rPr>
        <w:t>Global Sisters</w:t>
      </w:r>
      <w:r w:rsidR="00C87777">
        <w:rPr>
          <w:lang w:eastAsia="en-AU"/>
        </w:rPr>
        <w:t xml:space="preserve"> </w:t>
      </w:r>
      <w:r w:rsidR="005D0837" w:rsidRPr="005D0837">
        <w:rPr>
          <w:lang w:eastAsia="en-AU"/>
        </w:rPr>
        <w:t>has done from the</w:t>
      </w:r>
      <w:r w:rsidR="00C87777">
        <w:rPr>
          <w:lang w:eastAsia="en-AU"/>
        </w:rPr>
        <w:t xml:space="preserve"> </w:t>
      </w:r>
      <w:r w:rsidR="005D0837" w:rsidRPr="005D0837">
        <w:rPr>
          <w:lang w:eastAsia="en-AU"/>
        </w:rPr>
        <w:t>beginning</w:t>
      </w:r>
      <w:r>
        <w:rPr>
          <w:lang w:eastAsia="en-AU"/>
        </w:rPr>
        <w:t>. B</w:t>
      </w:r>
      <w:r w:rsidR="005D0837" w:rsidRPr="005D0837">
        <w:rPr>
          <w:lang w:eastAsia="en-AU"/>
        </w:rPr>
        <w:t xml:space="preserve">ut recently we conducted an in-depth impact evaluation </w:t>
      </w:r>
      <w:r w:rsidR="0073024F">
        <w:rPr>
          <w:lang w:eastAsia="en-AU"/>
        </w:rPr>
        <w:t>l</w:t>
      </w:r>
      <w:r w:rsidR="005D0837" w:rsidRPr="005D0837">
        <w:rPr>
          <w:lang w:eastAsia="en-AU"/>
        </w:rPr>
        <w:t>ooking over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the last year and we had a really strong Quant base</w:t>
      </w:r>
      <w:r>
        <w:rPr>
          <w:lang w:eastAsia="en-AU"/>
        </w:rPr>
        <w:t>. S</w:t>
      </w:r>
      <w:r w:rsidR="005D0837" w:rsidRPr="005D0837">
        <w:rPr>
          <w:lang w:eastAsia="en-AU"/>
        </w:rPr>
        <w:t>o we had 600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sur</w:t>
      </w:r>
      <w:r w:rsidR="0073024F">
        <w:rPr>
          <w:lang w:eastAsia="en-AU"/>
        </w:rPr>
        <w:t>vey r</w:t>
      </w:r>
      <w:r w:rsidR="005D0837" w:rsidRPr="005D0837">
        <w:rPr>
          <w:lang w:eastAsia="en-AU"/>
        </w:rPr>
        <w:t>esponding Baseline with 132 comparison survey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with a quite a lengthy survey</w:t>
      </w:r>
      <w:r w:rsidR="00C87777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>
        <w:rPr>
          <w:lang w:eastAsia="en-AU"/>
        </w:rPr>
        <w:t>S</w:t>
      </w:r>
      <w:r w:rsidR="005D0837" w:rsidRPr="005D0837">
        <w:rPr>
          <w:lang w:eastAsia="en-AU"/>
        </w:rPr>
        <w:t>o that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gave us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as I heard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there was a lot of confidence that what we're doing is working and it's having the results that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we want</w:t>
      </w:r>
      <w:r w:rsidR="00C87777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But</w:t>
      </w:r>
      <w:r w:rsidR="005D0837" w:rsidRPr="005D0837">
        <w:rPr>
          <w:lang w:eastAsia="en-AU"/>
        </w:rPr>
        <w:t xml:space="preserve"> in order to create the social </w:t>
      </w:r>
      <w:r w:rsidR="0073024F">
        <w:rPr>
          <w:lang w:eastAsia="en-AU"/>
        </w:rPr>
        <w:t>c</w:t>
      </w:r>
      <w:r w:rsidR="005D0837" w:rsidRPr="005D0837">
        <w:rPr>
          <w:lang w:eastAsia="en-AU"/>
        </w:rPr>
        <w:t>hange and the systems change that we want we know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and I'm sure many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of you know that you need to develop empathy</w:t>
      </w:r>
      <w:r w:rsidR="00C87777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So</w:t>
      </w:r>
      <w:r w:rsidR="005D0837" w:rsidRPr="005D0837">
        <w:rPr>
          <w:lang w:eastAsia="en-AU"/>
        </w:rPr>
        <w:t xml:space="preserve"> you need to develop empathy and understanding and that's done best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using </w:t>
      </w:r>
      <w:r>
        <w:rPr>
          <w:lang w:eastAsia="en-AU"/>
        </w:rPr>
        <w:t>s</w:t>
      </w:r>
      <w:r w:rsidR="005D0837" w:rsidRPr="005D0837">
        <w:rPr>
          <w:lang w:eastAsia="en-AU"/>
        </w:rPr>
        <w:t xml:space="preserve">tories </w:t>
      </w:r>
      <w:r w:rsidR="00C87777">
        <w:rPr>
          <w:lang w:eastAsia="en-AU"/>
        </w:rPr>
        <w:t>humanizing</w:t>
      </w:r>
      <w:r w:rsidR="005D0837" w:rsidRPr="005D0837">
        <w:rPr>
          <w:lang w:eastAsia="en-AU"/>
        </w:rPr>
        <w:t xml:space="preserve"> the people</w:t>
      </w:r>
      <w:r w:rsidR="00C87777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</w:p>
    <w:p w14:paraId="75E619B1" w14:textId="77777777" w:rsidR="009A2EDB" w:rsidRDefault="009A2EDB" w:rsidP="009A2EDB">
      <w:pPr>
        <w:rPr>
          <w:lang w:eastAsia="en-AU"/>
        </w:rPr>
      </w:pPr>
      <w:r>
        <w:rPr>
          <w:lang w:eastAsia="en-AU"/>
        </w:rPr>
        <w:t>S</w:t>
      </w:r>
      <w:r w:rsidR="005D0837" w:rsidRPr="005D0837">
        <w:rPr>
          <w:lang w:eastAsia="en-AU"/>
        </w:rPr>
        <w:t>o you know there's many examples in social change where there's been great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quantitative data sets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or in existence with advocacy going on but it hasn't led to the change until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there's been a significant story or a n</w:t>
      </w:r>
      <w:r>
        <w:rPr>
          <w:lang w:eastAsia="en-AU"/>
        </w:rPr>
        <w:t>um</w:t>
      </w:r>
      <w:r w:rsidR="005D0837" w:rsidRPr="005D0837">
        <w:rPr>
          <w:lang w:eastAsia="en-AU"/>
        </w:rPr>
        <w:t xml:space="preserve">ber of stories that have kind of </w:t>
      </w:r>
      <w:r>
        <w:rPr>
          <w:lang w:eastAsia="en-AU"/>
        </w:rPr>
        <w:t>c</w:t>
      </w:r>
      <w:r w:rsidRPr="005D0837">
        <w:rPr>
          <w:lang w:eastAsia="en-AU"/>
        </w:rPr>
        <w:t>atalysed</w:t>
      </w:r>
      <w:r w:rsidR="005D0837" w:rsidRPr="005D0837">
        <w:rPr>
          <w:lang w:eastAsia="en-AU"/>
        </w:rPr>
        <w:t xml:space="preserve"> that</w:t>
      </w:r>
      <w:r w:rsidR="00C87777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So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one way we did this is so we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spoke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with 26 of our sisters and we developed a series of Journey Maps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as well as having them speaking on the on that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impact website having videos of them speaking to each of our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themes </w:t>
      </w:r>
      <w:r w:rsidR="001266E9">
        <w:rPr>
          <w:lang w:eastAsia="en-AU"/>
        </w:rPr>
        <w:t>a</w:t>
      </w:r>
      <w:r w:rsidR="005D0837" w:rsidRPr="005D0837">
        <w:rPr>
          <w:lang w:eastAsia="en-AU"/>
        </w:rPr>
        <w:t>nd our evidence points</w:t>
      </w:r>
      <w:r w:rsidR="00C87777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But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>basically we did three interactive Journey Maps so these are video Journey Maps</w:t>
      </w:r>
      <w:r w:rsidR="00C87777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</w:p>
    <w:p w14:paraId="17749E81" w14:textId="77777777" w:rsidR="009A2EDB" w:rsidRDefault="009A2EDB" w:rsidP="009A2EDB">
      <w:pPr>
        <w:rPr>
          <w:lang w:eastAsia="en-AU"/>
        </w:rPr>
      </w:pPr>
      <w:r w:rsidRPr="005D0837">
        <w:rPr>
          <w:lang w:eastAsia="en-AU"/>
        </w:rPr>
        <w:t>This</w:t>
      </w:r>
      <w:r w:rsidR="005D0837" w:rsidRPr="005D0837">
        <w:rPr>
          <w:lang w:eastAsia="en-AU"/>
        </w:rPr>
        <w:t xml:space="preserve"> is Fabiola </w:t>
      </w:r>
      <w:r w:rsidRPr="005D0837">
        <w:rPr>
          <w:lang w:eastAsia="en-AU"/>
        </w:rPr>
        <w:t>Campbell’s</w:t>
      </w:r>
      <w:r>
        <w:rPr>
          <w:lang w:eastAsia="en-AU"/>
        </w:rPr>
        <w:t>. S</w:t>
      </w:r>
      <w:r w:rsidR="005D0837" w:rsidRPr="005D0837">
        <w:rPr>
          <w:lang w:eastAsia="en-AU"/>
        </w:rPr>
        <w:t>he's one</w:t>
      </w:r>
      <w:r w:rsidR="0073024F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of our sisters and she </w:t>
      </w:r>
      <w:r w:rsidR="00C87777">
        <w:rPr>
          <w:lang w:eastAsia="en-AU"/>
        </w:rPr>
        <w:t>r</w:t>
      </w:r>
      <w:r w:rsidR="005D0837" w:rsidRPr="005D0837">
        <w:rPr>
          <w:lang w:eastAsia="en-AU"/>
        </w:rPr>
        <w:t xml:space="preserve">uns </w:t>
      </w:r>
      <w:r w:rsidRPr="005D0837">
        <w:rPr>
          <w:lang w:eastAsia="en-AU"/>
        </w:rPr>
        <w:t xml:space="preserve">Professional Migrant Women </w:t>
      </w:r>
      <w:r w:rsidR="005D0837" w:rsidRPr="005D0837">
        <w:rPr>
          <w:lang w:eastAsia="en-AU"/>
        </w:rPr>
        <w:t>which supports migrant women to progress into leadership roles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in their career</w:t>
      </w:r>
      <w:r w:rsidR="00C87777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And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if you're on our website you'd be able to hover over each of these tiles and videos will pop out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of her talking about that part of her journey</w:t>
      </w:r>
      <w:r w:rsidR="00C87777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So</w:t>
      </w:r>
      <w:r w:rsidR="005D0837" w:rsidRPr="005D0837">
        <w:rPr>
          <w:lang w:eastAsia="en-AU"/>
        </w:rPr>
        <w:t xml:space="preserve"> it starts with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you know the barriers that she faced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goes through to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you know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what she the different supports she got from </w:t>
      </w:r>
      <w:r w:rsidR="00BF16D9">
        <w:rPr>
          <w:lang w:eastAsia="en-AU"/>
        </w:rPr>
        <w:t>Global Sisters</w:t>
      </w:r>
      <w:r w:rsidR="00C87777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Specifically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the impact that each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part of that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support I had on her</w:t>
      </w:r>
      <w:r w:rsidR="00C87777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And</w:t>
      </w:r>
      <w:r w:rsidR="005D0837" w:rsidRPr="005D0837">
        <w:rPr>
          <w:lang w:eastAsia="en-AU"/>
        </w:rPr>
        <w:t xml:space="preserve"> you just have to listen to it and watch it to know that it just instantly </w:t>
      </w:r>
      <w:r w:rsidR="00C87777">
        <w:rPr>
          <w:lang w:eastAsia="en-AU"/>
        </w:rPr>
        <w:t>humanizes</w:t>
      </w:r>
      <w:r w:rsidR="005D0837" w:rsidRPr="005D0837">
        <w:rPr>
          <w:lang w:eastAsia="en-AU"/>
        </w:rPr>
        <w:t xml:space="preserve"> her</w:t>
      </w:r>
      <w:r w:rsidR="00C87777">
        <w:rPr>
          <w:lang w:eastAsia="en-AU"/>
        </w:rPr>
        <w:t>.</w:t>
      </w:r>
      <w:r w:rsidR="001266E9">
        <w:rPr>
          <w:lang w:eastAsia="en-AU"/>
        </w:rPr>
        <w:t xml:space="preserve"> </w:t>
      </w:r>
      <w:r w:rsidRPr="005D0837">
        <w:rPr>
          <w:lang w:eastAsia="en-AU"/>
        </w:rPr>
        <w:t>It’s</w:t>
      </w:r>
      <w:r w:rsidR="005D0837" w:rsidRPr="005D0837">
        <w:rPr>
          <w:lang w:eastAsia="en-AU"/>
        </w:rPr>
        <w:t xml:space="preserve"> so compelling</w:t>
      </w:r>
      <w:r w:rsidR="00C87777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C87777">
        <w:rPr>
          <w:lang w:eastAsia="en-AU"/>
        </w:rPr>
        <w:t>A</w:t>
      </w:r>
      <w:r w:rsidR="005D0837" w:rsidRPr="005D0837">
        <w:rPr>
          <w:lang w:eastAsia="en-AU"/>
        </w:rPr>
        <w:t>nd so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that's</w:t>
      </w:r>
      <w:r w:rsidR="00E2085B">
        <w:rPr>
          <w:lang w:eastAsia="en-AU"/>
        </w:rPr>
        <w:t>,</w:t>
      </w:r>
      <w:r w:rsidR="005D0837" w:rsidRPr="005D0837">
        <w:rPr>
          <w:lang w:eastAsia="en-AU"/>
        </w:rPr>
        <w:t xml:space="preserve"> yeah</w:t>
      </w:r>
      <w:r w:rsidR="00E2085B">
        <w:rPr>
          <w:lang w:eastAsia="en-AU"/>
        </w:rPr>
        <w:t>,</w:t>
      </w:r>
      <w:r w:rsidR="005D0837" w:rsidRPr="005D0837">
        <w:rPr>
          <w:lang w:eastAsia="en-AU"/>
        </w:rPr>
        <w:t xml:space="preserve"> a massive learning for </w:t>
      </w:r>
      <w:r w:rsidR="00BF16D9">
        <w:rPr>
          <w:lang w:eastAsia="en-AU"/>
        </w:rPr>
        <w:t>Global Sisters</w:t>
      </w:r>
      <w:r w:rsidR="005D0837" w:rsidRPr="005D0837">
        <w:rPr>
          <w:lang w:eastAsia="en-AU"/>
        </w:rPr>
        <w:t xml:space="preserve"> and</w:t>
      </w:r>
      <w:r>
        <w:rPr>
          <w:lang w:eastAsia="en-AU"/>
        </w:rPr>
        <w:t>,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yeah</w:t>
      </w:r>
      <w:r>
        <w:rPr>
          <w:lang w:eastAsia="en-AU"/>
        </w:rPr>
        <w:t xml:space="preserve">. </w:t>
      </w:r>
    </w:p>
    <w:p w14:paraId="6FF1706F" w14:textId="77777777" w:rsidR="00E2085B" w:rsidRDefault="009A2EDB" w:rsidP="009A2EDB">
      <w:pPr>
        <w:rPr>
          <w:lang w:eastAsia="en-AU"/>
        </w:rPr>
      </w:pPr>
      <w:r>
        <w:rPr>
          <w:lang w:eastAsia="en-AU"/>
        </w:rPr>
        <w:t>A</w:t>
      </w:r>
      <w:r w:rsidR="005D0837" w:rsidRPr="005D0837">
        <w:rPr>
          <w:lang w:eastAsia="en-AU"/>
        </w:rPr>
        <w:t>nother one is that we try and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do things in a really interactive accessible way</w:t>
      </w:r>
      <w:r w:rsidR="00E2085B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And</w:t>
      </w:r>
      <w:r w:rsidR="005D0837" w:rsidRPr="005D0837">
        <w:rPr>
          <w:lang w:eastAsia="en-AU"/>
        </w:rPr>
        <w:t xml:space="preserve"> we have a impact </w:t>
      </w:r>
      <w:r w:rsidR="001266E9">
        <w:rPr>
          <w:lang w:eastAsia="en-AU"/>
        </w:rPr>
        <w:t>p</w:t>
      </w:r>
      <w:r w:rsidR="005D0837" w:rsidRPr="005D0837">
        <w:rPr>
          <w:lang w:eastAsia="en-AU"/>
        </w:rPr>
        <w:t>latform where we share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all of our impact anything impact related our framework and all of our findings</w:t>
      </w:r>
      <w:r w:rsidR="00E2085B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>
        <w:rPr>
          <w:lang w:eastAsia="en-AU"/>
        </w:rPr>
        <w:t>A</w:t>
      </w:r>
      <w:r w:rsidR="005D0837" w:rsidRPr="005D0837">
        <w:rPr>
          <w:lang w:eastAsia="en-AU"/>
        </w:rPr>
        <w:t>nd again the reason we do that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in an accessible way isn't just to make it pretty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even though it is pretty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it's because we want to be able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to anyone in</w:t>
      </w:r>
      <w:r>
        <w:rPr>
          <w:lang w:eastAsia="en-AU"/>
        </w:rPr>
        <w:t xml:space="preserve"> </w:t>
      </w:r>
      <w:r w:rsidR="005D0837" w:rsidRPr="005D0837">
        <w:rPr>
          <w:lang w:eastAsia="en-AU"/>
        </w:rPr>
        <w:t>society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to be able to look at it to engage with it to hold us to account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particularly our </w:t>
      </w:r>
      <w:r w:rsidR="00E2085B">
        <w:rPr>
          <w:lang w:eastAsia="en-AU"/>
        </w:rPr>
        <w:t>Sisters.</w:t>
      </w:r>
      <w:r w:rsidR="005D0837" w:rsidRPr="005D0837">
        <w:rPr>
          <w:lang w:eastAsia="en-AU"/>
        </w:rPr>
        <w:t xml:space="preserve"> </w:t>
      </w:r>
      <w:r>
        <w:rPr>
          <w:lang w:eastAsia="en-AU"/>
        </w:rPr>
        <w:t>S</w:t>
      </w:r>
      <w:r w:rsidR="005D0837" w:rsidRPr="005D0837">
        <w:rPr>
          <w:lang w:eastAsia="en-AU"/>
        </w:rPr>
        <w:t>o we want Fabiola or anyone who did that and say</w:t>
      </w:r>
      <w:r w:rsidR="001266E9">
        <w:rPr>
          <w:lang w:eastAsia="en-AU"/>
        </w:rPr>
        <w:t xml:space="preserve"> </w:t>
      </w:r>
      <w:r>
        <w:rPr>
          <w:lang w:eastAsia="en-AU"/>
        </w:rPr>
        <w:t>‘</w:t>
      </w:r>
      <w:r w:rsidR="005D0837" w:rsidRPr="005D0837">
        <w:rPr>
          <w:lang w:eastAsia="en-AU"/>
        </w:rPr>
        <w:t>no that's wrong</w:t>
      </w:r>
      <w:r>
        <w:rPr>
          <w:lang w:eastAsia="en-AU"/>
        </w:rPr>
        <w:t>’</w:t>
      </w:r>
      <w:r w:rsidR="005D0837" w:rsidRPr="005D0837">
        <w:rPr>
          <w:lang w:eastAsia="en-AU"/>
        </w:rPr>
        <w:t xml:space="preserve"> or </w:t>
      </w:r>
      <w:r>
        <w:rPr>
          <w:lang w:eastAsia="en-AU"/>
        </w:rPr>
        <w:t>‘</w:t>
      </w:r>
      <w:r w:rsidR="005D0837" w:rsidRPr="005D0837">
        <w:rPr>
          <w:lang w:eastAsia="en-AU"/>
        </w:rPr>
        <w:t>you know you totally skewed that</w:t>
      </w:r>
      <w:r>
        <w:rPr>
          <w:lang w:eastAsia="en-AU"/>
        </w:rPr>
        <w:t>’</w:t>
      </w:r>
      <w:r w:rsidR="005D0837" w:rsidRPr="005D0837">
        <w:rPr>
          <w:lang w:eastAsia="en-AU"/>
        </w:rPr>
        <w:t xml:space="preserve"> or </w:t>
      </w:r>
      <w:r>
        <w:rPr>
          <w:lang w:eastAsia="en-AU"/>
        </w:rPr>
        <w:t>‘</w:t>
      </w:r>
      <w:r w:rsidR="005D0837" w:rsidRPr="005D0837">
        <w:rPr>
          <w:lang w:eastAsia="en-AU"/>
        </w:rPr>
        <w:t>you know you've forgotten this</w:t>
      </w:r>
      <w:r>
        <w:rPr>
          <w:lang w:eastAsia="en-AU"/>
        </w:rPr>
        <w:t>’.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And</w:t>
      </w:r>
      <w:r w:rsidR="005D0837" w:rsidRPr="005D0837">
        <w:rPr>
          <w:lang w:eastAsia="en-AU"/>
        </w:rPr>
        <w:t xml:space="preserve"> so we share that with our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sisters and they give us really amazing feedback on it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on it</w:t>
      </w:r>
      <w:r>
        <w:rPr>
          <w:lang w:eastAsia="en-AU"/>
        </w:rPr>
        <w:t>.</w:t>
      </w:r>
      <w:r w:rsidR="001518B7">
        <w:rPr>
          <w:lang w:eastAsia="en-AU"/>
        </w:rPr>
        <w:t xml:space="preserve"> </w:t>
      </w:r>
      <w:r>
        <w:rPr>
          <w:lang w:eastAsia="en-AU"/>
        </w:rPr>
        <w:t>A</w:t>
      </w:r>
      <w:r w:rsidR="005D0837" w:rsidRPr="005D0837">
        <w:rPr>
          <w:lang w:eastAsia="en-AU"/>
        </w:rPr>
        <w:t>nd it's yeah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I get also pushing against the idea of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what rigor is</w:t>
      </w:r>
      <w:r w:rsidR="00E2085B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So</w:t>
      </w:r>
      <w:r w:rsidR="005D0837" w:rsidRPr="005D0837">
        <w:rPr>
          <w:lang w:eastAsia="en-AU"/>
        </w:rPr>
        <w:t xml:space="preserve"> you know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we know evaluation came from the education sector in America was developed by sort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of a certain demographic of people</w:t>
      </w:r>
      <w:r w:rsidR="00E2085B"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Pr="005D0837">
        <w:rPr>
          <w:lang w:eastAsia="en-AU"/>
        </w:rPr>
        <w:t>And</w:t>
      </w:r>
      <w:r w:rsidR="005D0837" w:rsidRPr="005D0837">
        <w:rPr>
          <w:lang w:eastAsia="en-AU"/>
        </w:rPr>
        <w:t xml:space="preserve"> certain language and jargon is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considered rigor</w:t>
      </w:r>
      <w:r w:rsidR="00E2085B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But</w:t>
      </w:r>
      <w:r>
        <w:rPr>
          <w:lang w:eastAsia="en-AU"/>
        </w:rPr>
        <w:t xml:space="preserve"> you know, </w:t>
      </w:r>
      <w:r w:rsidR="005D0837" w:rsidRPr="005D0837">
        <w:rPr>
          <w:lang w:eastAsia="en-AU"/>
        </w:rPr>
        <w:t>things can be engaging and attractive and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and easy to understand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and still be really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rigorous</w:t>
      </w:r>
      <w:r w:rsidR="00E2085B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Or</w:t>
      </w:r>
      <w:r w:rsidR="005D0837" w:rsidRPr="005D0837">
        <w:rPr>
          <w:lang w:eastAsia="en-AU"/>
        </w:rPr>
        <w:t xml:space="preserve"> if not more rigorous because people can understand them and hold you to account on them</w:t>
      </w:r>
      <w:r w:rsidR="00E2085B">
        <w:rPr>
          <w:lang w:eastAsia="en-AU"/>
        </w:rPr>
        <w:t xml:space="preserve">. </w:t>
      </w:r>
    </w:p>
    <w:p w14:paraId="1C734DA9" w14:textId="77777777" w:rsidR="00E2085B" w:rsidRDefault="00E2085B" w:rsidP="00904F41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[Heather]</w:t>
      </w:r>
    </w:p>
    <w:p w14:paraId="0E76FF46" w14:textId="77FF1CB8" w:rsidR="00E2085B" w:rsidRDefault="00904F41" w:rsidP="00904F41">
      <w:pPr>
        <w:rPr>
          <w:lang w:eastAsia="en-AU"/>
        </w:rPr>
      </w:pPr>
      <w:r>
        <w:rPr>
          <w:lang w:eastAsia="en-AU"/>
        </w:rPr>
        <w:t>Y</w:t>
      </w:r>
      <w:r w:rsidR="005D0837" w:rsidRPr="005D0837">
        <w:rPr>
          <w:lang w:eastAsia="en-AU"/>
        </w:rPr>
        <w:t>eah and just to add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to that</w:t>
      </w:r>
      <w:r>
        <w:rPr>
          <w:lang w:eastAsia="en-AU"/>
        </w:rPr>
        <w:t>,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this has been</w:t>
      </w:r>
      <w:r>
        <w:rPr>
          <w:lang w:eastAsia="en-AU"/>
        </w:rPr>
        <w:t>,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yeah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just having that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having that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lens has been really really important for us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>
        <w:rPr>
          <w:lang w:eastAsia="en-AU"/>
        </w:rPr>
        <w:t>B</w:t>
      </w:r>
      <w:r w:rsidR="005D0837" w:rsidRPr="005D0837">
        <w:rPr>
          <w:lang w:eastAsia="en-AU"/>
        </w:rPr>
        <w:t>ut Liz put up the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our latest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impact report onto our </w:t>
      </w:r>
      <w:r>
        <w:rPr>
          <w:lang w:eastAsia="en-AU"/>
        </w:rPr>
        <w:t>S</w:t>
      </w:r>
      <w:r w:rsidR="005D0837" w:rsidRPr="005D0837">
        <w:rPr>
          <w:lang w:eastAsia="en-AU"/>
        </w:rPr>
        <w:t xml:space="preserve">ister Community which </w:t>
      </w:r>
      <w:r w:rsidR="005D0837" w:rsidRPr="005D0837">
        <w:rPr>
          <w:lang w:eastAsia="en-AU"/>
        </w:rPr>
        <w:lastRenderedPageBreak/>
        <w:t>is like a 5 000 strong like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Community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Facebook community</w:t>
      </w:r>
      <w:r w:rsidR="00E2085B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>
        <w:rPr>
          <w:lang w:eastAsia="en-AU"/>
        </w:rPr>
        <w:t>A</w:t>
      </w:r>
      <w:r w:rsidR="005D0837" w:rsidRPr="005D0837">
        <w:rPr>
          <w:lang w:eastAsia="en-AU"/>
        </w:rPr>
        <w:t xml:space="preserve">nd the </w:t>
      </w:r>
      <w:r>
        <w:rPr>
          <w:lang w:eastAsia="en-AU"/>
        </w:rPr>
        <w:t>S</w:t>
      </w:r>
      <w:r w:rsidR="005D0837" w:rsidRPr="005D0837">
        <w:rPr>
          <w:lang w:eastAsia="en-AU"/>
        </w:rPr>
        <w:t xml:space="preserve">isters were just saying </w:t>
      </w:r>
      <w:r>
        <w:rPr>
          <w:lang w:eastAsia="en-AU"/>
        </w:rPr>
        <w:t>‘</w:t>
      </w:r>
      <w:r w:rsidR="005D0837" w:rsidRPr="005D0837">
        <w:rPr>
          <w:lang w:eastAsia="en-AU"/>
        </w:rPr>
        <w:t>I see myself in this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so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this is this is my experience</w:t>
      </w:r>
      <w:r>
        <w:rPr>
          <w:lang w:eastAsia="en-AU"/>
        </w:rPr>
        <w:t>’.</w:t>
      </w:r>
      <w:r w:rsidR="005D0837" w:rsidRPr="005D0837">
        <w:rPr>
          <w:lang w:eastAsia="en-AU"/>
        </w:rPr>
        <w:t xml:space="preserve"> </w:t>
      </w:r>
      <w:r>
        <w:rPr>
          <w:lang w:eastAsia="en-AU"/>
        </w:rPr>
        <w:t>A</w:t>
      </w:r>
      <w:r w:rsidR="005D0837" w:rsidRPr="005D0837">
        <w:rPr>
          <w:lang w:eastAsia="en-AU"/>
        </w:rPr>
        <w:t>nd it was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it was really emotional to see that have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that direct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that direct response</w:t>
      </w:r>
      <w:r w:rsidR="00E2085B"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Pr="005D0837">
        <w:rPr>
          <w:lang w:eastAsia="en-AU"/>
        </w:rPr>
        <w:t>And</w:t>
      </w:r>
      <w:r w:rsidR="005D0837" w:rsidRPr="005D0837">
        <w:rPr>
          <w:lang w:eastAsia="en-AU"/>
        </w:rPr>
        <w:t xml:space="preserve"> yeah really being held</w:t>
      </w:r>
      <w:r w:rsidR="00E2085B">
        <w:rPr>
          <w:lang w:eastAsia="en-AU"/>
        </w:rPr>
        <w:t xml:space="preserve"> </w:t>
      </w:r>
      <w:r w:rsidR="005D0837" w:rsidRPr="005D0837">
        <w:rPr>
          <w:lang w:eastAsia="en-AU"/>
        </w:rPr>
        <w:t>accountable for what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we say the impact is</w:t>
      </w:r>
      <w:r w:rsidR="00E2085B">
        <w:rPr>
          <w:lang w:eastAsia="en-AU"/>
        </w:rPr>
        <w:t>.</w:t>
      </w:r>
    </w:p>
    <w:p w14:paraId="062BE0B9" w14:textId="6C798B4A" w:rsidR="00904F41" w:rsidRDefault="00904F41" w:rsidP="00904F41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</w:t>
      </w:r>
      <w:r w:rsidR="00432C04">
        <w:rPr>
          <w:rFonts w:eastAsia="Times New Roman"/>
          <w:lang w:eastAsia="en-AU"/>
        </w:rPr>
        <w:t>Christina</w:t>
      </w:r>
      <w:r>
        <w:rPr>
          <w:rFonts w:eastAsia="Times New Roman"/>
          <w:lang w:eastAsia="en-AU"/>
        </w:rPr>
        <w:t>]</w:t>
      </w:r>
    </w:p>
    <w:p w14:paraId="5C58C6D6" w14:textId="77777777" w:rsidR="005D0837" w:rsidRDefault="00904F41" w:rsidP="00904F41">
      <w:pPr>
        <w:rPr>
          <w:lang w:eastAsia="en-AU"/>
        </w:rPr>
      </w:pPr>
      <w:r>
        <w:rPr>
          <w:lang w:eastAsia="en-AU"/>
        </w:rPr>
        <w:t>Y</w:t>
      </w:r>
      <w:r w:rsidR="005D0837" w:rsidRPr="005D0837">
        <w:rPr>
          <w:lang w:eastAsia="en-AU"/>
        </w:rPr>
        <w:t>eah absolutely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and if you haven't already make sure you go into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every day</w:t>
      </w:r>
      <w:r>
        <w:rPr>
          <w:lang w:eastAsia="en-AU"/>
        </w:rPr>
        <w:t>. V</w:t>
      </w:r>
      <w:r w:rsidR="005D0837" w:rsidRPr="005D0837">
        <w:rPr>
          <w:lang w:eastAsia="en-AU"/>
        </w:rPr>
        <w:t>ery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very impressive</w:t>
      </w:r>
      <w:r>
        <w:rPr>
          <w:lang w:eastAsia="en-AU"/>
        </w:rPr>
        <w:t>.</w:t>
      </w:r>
      <w:r w:rsidR="001518B7">
        <w:rPr>
          <w:lang w:eastAsia="en-AU"/>
        </w:rPr>
        <w:t xml:space="preserve"> </w:t>
      </w:r>
      <w:r>
        <w:rPr>
          <w:lang w:eastAsia="en-AU"/>
        </w:rPr>
        <w:t>A</w:t>
      </w:r>
      <w:r w:rsidR="005D0837" w:rsidRPr="005D0837">
        <w:rPr>
          <w:lang w:eastAsia="en-AU"/>
        </w:rPr>
        <w:t>nd yeah as you've touched on that's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obviously publicly available </w:t>
      </w:r>
      <w:r w:rsidR="00E2085B">
        <w:rPr>
          <w:lang w:eastAsia="en-AU"/>
        </w:rPr>
        <w:t>anyone can see it</w:t>
      </w:r>
      <w:r>
        <w:rPr>
          <w:lang w:eastAsia="en-AU"/>
        </w:rPr>
        <w:t>. Y</w:t>
      </w:r>
      <w:r w:rsidR="00E2085B">
        <w:rPr>
          <w:lang w:eastAsia="en-AU"/>
        </w:rPr>
        <w:t>ou know the p</w:t>
      </w:r>
      <w:r w:rsidR="005D0837" w:rsidRPr="005D0837">
        <w:rPr>
          <w:lang w:eastAsia="en-AU"/>
        </w:rPr>
        <w:t>unters can see it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your </w:t>
      </w:r>
      <w:r>
        <w:rPr>
          <w:lang w:eastAsia="en-AU"/>
        </w:rPr>
        <w:t>Sisters can see it, etcetera.</w:t>
      </w:r>
      <w:r w:rsidR="001266E9">
        <w:rPr>
          <w:lang w:eastAsia="en-AU"/>
        </w:rPr>
        <w:t xml:space="preserve"> </w:t>
      </w:r>
      <w:r>
        <w:rPr>
          <w:lang w:eastAsia="en-AU"/>
        </w:rPr>
        <w:t>Y</w:t>
      </w:r>
      <w:r w:rsidR="005D0837" w:rsidRPr="005D0837">
        <w:rPr>
          <w:lang w:eastAsia="en-AU"/>
        </w:rPr>
        <w:t xml:space="preserve">ou've also made the decision to make your </w:t>
      </w:r>
      <w:r w:rsidR="00E2085B">
        <w:rPr>
          <w:lang w:eastAsia="en-AU"/>
        </w:rPr>
        <w:t>OIM</w:t>
      </w:r>
      <w:r w:rsidR="005D0837" w:rsidRPr="005D0837">
        <w:rPr>
          <w:lang w:eastAsia="en-AU"/>
        </w:rPr>
        <w:t xml:space="preserve"> in publicly available can you talk me through that decision</w:t>
      </w:r>
      <w:r w:rsidR="00E2085B">
        <w:rPr>
          <w:lang w:eastAsia="en-AU"/>
        </w:rPr>
        <w:t>?</w:t>
      </w:r>
    </w:p>
    <w:p w14:paraId="54D0F155" w14:textId="77777777" w:rsidR="00E2085B" w:rsidRPr="005D0837" w:rsidRDefault="00E2085B" w:rsidP="00904F41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[Mark]</w:t>
      </w:r>
    </w:p>
    <w:p w14:paraId="6EC731CD" w14:textId="594819D7" w:rsidR="00E2085B" w:rsidRPr="00FA2004" w:rsidRDefault="00904F41" w:rsidP="005D0837">
      <w:pPr>
        <w:spacing w:after="0" w:line="240" w:lineRule="auto"/>
        <w:rPr>
          <w:rFonts w:eastAsia="Times New Roman" w:cs="Arial"/>
          <w:szCs w:val="24"/>
          <w:lang w:eastAsia="en-AU"/>
        </w:rPr>
      </w:pPr>
      <w:r w:rsidRPr="00FA2004">
        <w:rPr>
          <w:rFonts w:eastAsia="Times New Roman" w:cs="Arial"/>
          <w:szCs w:val="24"/>
          <w:lang w:eastAsia="en-AU"/>
        </w:rPr>
        <w:t>For</w:t>
      </w:r>
      <w:r w:rsidR="005D0837" w:rsidRPr="00FA2004">
        <w:rPr>
          <w:rFonts w:eastAsia="Times New Roman" w:cs="Arial"/>
          <w:szCs w:val="24"/>
          <w:lang w:eastAsia="en-AU"/>
        </w:rPr>
        <w:t xml:space="preserve"> us</w:t>
      </w:r>
      <w:r w:rsidR="00E2085B" w:rsidRPr="00FA2004">
        <w:rPr>
          <w:rFonts w:eastAsia="Times New Roman" w:cs="Arial"/>
          <w:szCs w:val="24"/>
          <w:lang w:eastAsia="en-AU"/>
        </w:rPr>
        <w:t>…</w:t>
      </w:r>
      <w:r w:rsidR="005D0837" w:rsidRPr="00FA2004">
        <w:rPr>
          <w:rFonts w:eastAsia="Times New Roman" w:cs="Arial"/>
          <w:szCs w:val="24"/>
          <w:lang w:eastAsia="en-AU"/>
        </w:rPr>
        <w:t xml:space="preserve"> it was in a DSS contract</w:t>
      </w:r>
      <w:r w:rsidR="00E2085B" w:rsidRPr="00FA2004">
        <w:rPr>
          <w:rFonts w:eastAsia="Times New Roman" w:cs="Arial"/>
          <w:szCs w:val="24"/>
          <w:lang w:eastAsia="en-AU"/>
        </w:rPr>
        <w:t xml:space="preserve"> (laughter). For us, for Harry and I, we’ve been in the sector for four or five years now. S</w:t>
      </w:r>
      <w:r w:rsidR="005D0837" w:rsidRPr="00FA2004">
        <w:rPr>
          <w:rFonts w:eastAsia="Times New Roman" w:cs="Arial"/>
          <w:szCs w:val="24"/>
          <w:lang w:eastAsia="en-AU"/>
        </w:rPr>
        <w:t xml:space="preserve">o the amount of times that we get contacted from other </w:t>
      </w:r>
      <w:r w:rsidR="00A31BFA" w:rsidRPr="00FA2004">
        <w:rPr>
          <w:rFonts w:eastAsia="Times New Roman" w:cs="Arial"/>
          <w:szCs w:val="24"/>
          <w:lang w:eastAsia="en-AU"/>
        </w:rPr>
        <w:t>social enterprise</w:t>
      </w:r>
      <w:r w:rsidR="00E2085B" w:rsidRPr="00FA2004">
        <w:rPr>
          <w:rFonts w:eastAsia="Times New Roman" w:cs="Arial"/>
          <w:szCs w:val="24"/>
          <w:lang w:eastAsia="en-AU"/>
        </w:rPr>
        <w:t>s</w:t>
      </w:r>
      <w:r w:rsidR="005D0837" w:rsidRPr="00FA2004">
        <w:rPr>
          <w:rFonts w:eastAsia="Times New Roman" w:cs="Arial"/>
          <w:szCs w:val="24"/>
          <w:lang w:eastAsia="en-AU"/>
        </w:rPr>
        <w:t xml:space="preserve"> saying hey</w:t>
      </w:r>
      <w:r w:rsidRPr="00FA2004">
        <w:rPr>
          <w:rFonts w:eastAsia="Times New Roman" w:cs="Arial"/>
          <w:szCs w:val="24"/>
          <w:lang w:eastAsia="en-AU"/>
        </w:rPr>
        <w:t>,</w:t>
      </w:r>
      <w:r w:rsidR="005D0837" w:rsidRPr="00FA2004">
        <w:rPr>
          <w:rFonts w:eastAsia="Times New Roman" w:cs="Arial"/>
          <w:szCs w:val="24"/>
          <w:lang w:eastAsia="en-AU"/>
        </w:rPr>
        <w:t xml:space="preserve"> hey what's your</w:t>
      </w:r>
      <w:r w:rsidR="001266E9" w:rsidRPr="00FA2004">
        <w:rPr>
          <w:rFonts w:eastAsia="Times New Roman" w:cs="Arial"/>
          <w:szCs w:val="24"/>
          <w:lang w:eastAsia="en-AU"/>
        </w:rPr>
        <w:t xml:space="preserve"> </w:t>
      </w:r>
      <w:r w:rsidR="005D0837" w:rsidRPr="00FA2004">
        <w:rPr>
          <w:rFonts w:eastAsia="Times New Roman" w:cs="Arial"/>
          <w:szCs w:val="24"/>
          <w:lang w:eastAsia="en-AU"/>
        </w:rPr>
        <w:t>thoughts on this and how do you do that</w:t>
      </w:r>
      <w:r w:rsidRPr="00FA2004">
        <w:rPr>
          <w:rFonts w:eastAsia="Times New Roman" w:cs="Arial"/>
          <w:szCs w:val="24"/>
          <w:lang w:eastAsia="en-AU"/>
        </w:rPr>
        <w:t>. A</w:t>
      </w:r>
      <w:r w:rsidR="005D0837" w:rsidRPr="00FA2004">
        <w:rPr>
          <w:rFonts w:eastAsia="Times New Roman" w:cs="Arial"/>
          <w:szCs w:val="24"/>
          <w:lang w:eastAsia="en-AU"/>
        </w:rPr>
        <w:t xml:space="preserve">nd for us if we can put this information out there in the world and there are other </w:t>
      </w:r>
      <w:r w:rsidR="00432C04">
        <w:rPr>
          <w:rFonts w:eastAsia="Times New Roman" w:cs="Arial"/>
          <w:szCs w:val="24"/>
          <w:lang w:eastAsia="en-AU"/>
        </w:rPr>
        <w:t>organisation</w:t>
      </w:r>
      <w:r w:rsidR="005D0837" w:rsidRPr="00FA2004">
        <w:rPr>
          <w:rFonts w:eastAsia="Times New Roman" w:cs="Arial"/>
          <w:szCs w:val="24"/>
          <w:lang w:eastAsia="en-AU"/>
        </w:rPr>
        <w:t xml:space="preserve">s like </w:t>
      </w:r>
      <w:r w:rsidR="00BF16D9" w:rsidRPr="00FA2004">
        <w:rPr>
          <w:rFonts w:eastAsia="Times New Roman" w:cs="Arial"/>
          <w:szCs w:val="24"/>
          <w:lang w:eastAsia="en-AU"/>
        </w:rPr>
        <w:t>Vanguard</w:t>
      </w:r>
      <w:r w:rsidRPr="00FA2004">
        <w:rPr>
          <w:rFonts w:eastAsia="Times New Roman" w:cs="Arial"/>
          <w:szCs w:val="24"/>
          <w:lang w:eastAsia="en-AU"/>
        </w:rPr>
        <w:t xml:space="preserve"> and Global Systems that can </w:t>
      </w:r>
      <w:r w:rsidR="005D0837" w:rsidRPr="00FA2004">
        <w:rPr>
          <w:rFonts w:eastAsia="Times New Roman" w:cs="Arial"/>
          <w:szCs w:val="24"/>
          <w:lang w:eastAsia="en-AU"/>
        </w:rPr>
        <w:t>take a learning</w:t>
      </w:r>
      <w:r w:rsidRPr="00FA2004">
        <w:rPr>
          <w:rFonts w:eastAsia="Times New Roman" w:cs="Arial"/>
          <w:szCs w:val="24"/>
          <w:lang w:eastAsia="en-AU"/>
        </w:rPr>
        <w:t>,</w:t>
      </w:r>
      <w:r w:rsidR="005D0837" w:rsidRPr="00FA2004">
        <w:rPr>
          <w:rFonts w:eastAsia="Times New Roman" w:cs="Arial"/>
          <w:szCs w:val="24"/>
          <w:lang w:eastAsia="en-AU"/>
        </w:rPr>
        <w:t xml:space="preserve"> some learnings</w:t>
      </w:r>
      <w:r w:rsidRPr="00FA2004">
        <w:rPr>
          <w:rFonts w:eastAsia="Times New Roman" w:cs="Arial"/>
          <w:szCs w:val="24"/>
          <w:lang w:eastAsia="en-AU"/>
        </w:rPr>
        <w:t>,</w:t>
      </w:r>
      <w:r w:rsidR="005D0837" w:rsidRPr="00FA2004">
        <w:rPr>
          <w:rFonts w:eastAsia="Times New Roman" w:cs="Arial"/>
          <w:szCs w:val="24"/>
          <w:lang w:eastAsia="en-AU"/>
        </w:rPr>
        <w:t xml:space="preserve"> whatever learnings it might be</w:t>
      </w:r>
      <w:r w:rsidRPr="00FA2004">
        <w:rPr>
          <w:rFonts w:eastAsia="Times New Roman" w:cs="Arial"/>
          <w:szCs w:val="24"/>
          <w:lang w:eastAsia="en-AU"/>
        </w:rPr>
        <w:t>. A</w:t>
      </w:r>
      <w:r w:rsidR="005D0837" w:rsidRPr="00FA2004">
        <w:rPr>
          <w:rFonts w:eastAsia="Times New Roman" w:cs="Arial"/>
          <w:szCs w:val="24"/>
          <w:lang w:eastAsia="en-AU"/>
        </w:rPr>
        <w:t>t the end of the day we're all trying to create that social impact</w:t>
      </w:r>
      <w:r w:rsidRPr="00FA2004">
        <w:rPr>
          <w:rFonts w:eastAsia="Times New Roman" w:cs="Arial"/>
          <w:szCs w:val="24"/>
          <w:lang w:eastAsia="en-AU"/>
        </w:rPr>
        <w:t>. S</w:t>
      </w:r>
      <w:r w:rsidR="005D0837" w:rsidRPr="00FA2004">
        <w:rPr>
          <w:rFonts w:eastAsia="Times New Roman" w:cs="Arial"/>
          <w:szCs w:val="24"/>
          <w:lang w:eastAsia="en-AU"/>
        </w:rPr>
        <w:t>o they can create that</w:t>
      </w:r>
      <w:r w:rsidR="001266E9" w:rsidRPr="00FA2004">
        <w:rPr>
          <w:rFonts w:eastAsia="Times New Roman" w:cs="Arial"/>
          <w:szCs w:val="24"/>
          <w:lang w:eastAsia="en-AU"/>
        </w:rPr>
        <w:t xml:space="preserve"> </w:t>
      </w:r>
      <w:r w:rsidR="005D0837" w:rsidRPr="00FA2004">
        <w:rPr>
          <w:rFonts w:eastAsia="Times New Roman" w:cs="Arial"/>
          <w:szCs w:val="24"/>
          <w:lang w:eastAsia="en-AU"/>
        </w:rPr>
        <w:t xml:space="preserve">social impact quicker because they've learned from </w:t>
      </w:r>
      <w:r w:rsidR="00E2085B" w:rsidRPr="00FA2004">
        <w:rPr>
          <w:rFonts w:eastAsia="Times New Roman" w:cs="Arial"/>
          <w:szCs w:val="24"/>
          <w:lang w:eastAsia="en-AU"/>
        </w:rPr>
        <w:t>our mistakes</w:t>
      </w:r>
      <w:r w:rsidR="005D0837" w:rsidRPr="00FA2004">
        <w:rPr>
          <w:rFonts w:eastAsia="Times New Roman" w:cs="Arial"/>
          <w:szCs w:val="24"/>
          <w:lang w:eastAsia="en-AU"/>
        </w:rPr>
        <w:t xml:space="preserve"> or they've learned from something we've done</w:t>
      </w:r>
      <w:r w:rsidRPr="00FA2004">
        <w:rPr>
          <w:rFonts w:eastAsia="Times New Roman" w:cs="Arial"/>
          <w:szCs w:val="24"/>
          <w:lang w:eastAsia="en-AU"/>
        </w:rPr>
        <w:t>. I</w:t>
      </w:r>
      <w:r w:rsidR="005D0837" w:rsidRPr="00FA2004">
        <w:rPr>
          <w:rFonts w:eastAsia="Times New Roman" w:cs="Arial"/>
          <w:szCs w:val="24"/>
          <w:lang w:eastAsia="en-AU"/>
        </w:rPr>
        <w:t>t's an absolute no-brainer for us and you</w:t>
      </w:r>
      <w:r w:rsidR="001266E9" w:rsidRPr="00FA2004">
        <w:rPr>
          <w:rFonts w:eastAsia="Times New Roman" w:cs="Arial"/>
          <w:szCs w:val="24"/>
          <w:lang w:eastAsia="en-AU"/>
        </w:rPr>
        <w:t xml:space="preserve"> </w:t>
      </w:r>
      <w:r w:rsidR="005D0837" w:rsidRPr="00FA2004">
        <w:rPr>
          <w:rFonts w:eastAsia="Times New Roman" w:cs="Arial"/>
          <w:szCs w:val="24"/>
          <w:lang w:eastAsia="en-AU"/>
        </w:rPr>
        <w:t>know the aim is to</w:t>
      </w:r>
      <w:r w:rsidRPr="00FA2004">
        <w:rPr>
          <w:rFonts w:eastAsia="Times New Roman" w:cs="Arial"/>
          <w:szCs w:val="24"/>
          <w:lang w:eastAsia="en-AU"/>
        </w:rPr>
        <w:t>,</w:t>
      </w:r>
      <w:r w:rsidR="005D0837" w:rsidRPr="00FA2004">
        <w:rPr>
          <w:rFonts w:eastAsia="Times New Roman" w:cs="Arial"/>
          <w:szCs w:val="24"/>
          <w:lang w:eastAsia="en-AU"/>
        </w:rPr>
        <w:t xml:space="preserve"> how do we get more </w:t>
      </w:r>
      <w:r w:rsidR="00432C04">
        <w:rPr>
          <w:rFonts w:eastAsia="Times New Roman" w:cs="Arial"/>
          <w:szCs w:val="24"/>
          <w:lang w:eastAsia="en-AU"/>
        </w:rPr>
        <w:t>organisation</w:t>
      </w:r>
      <w:r w:rsidR="005D0837" w:rsidRPr="00FA2004">
        <w:rPr>
          <w:rFonts w:eastAsia="Times New Roman" w:cs="Arial"/>
          <w:szCs w:val="24"/>
          <w:lang w:eastAsia="en-AU"/>
        </w:rPr>
        <w:t>s like this off the ground</w:t>
      </w:r>
      <w:r w:rsidRPr="00FA2004">
        <w:rPr>
          <w:rFonts w:eastAsia="Times New Roman" w:cs="Arial"/>
          <w:szCs w:val="24"/>
          <w:lang w:eastAsia="en-AU"/>
        </w:rPr>
        <w:t>?</w:t>
      </w:r>
      <w:r w:rsidR="005D0837" w:rsidRPr="00FA2004">
        <w:rPr>
          <w:rFonts w:eastAsia="Times New Roman" w:cs="Arial"/>
          <w:szCs w:val="24"/>
          <w:lang w:eastAsia="en-AU"/>
        </w:rPr>
        <w:t xml:space="preserve"> </w:t>
      </w:r>
      <w:r w:rsidRPr="00FA2004">
        <w:rPr>
          <w:rFonts w:eastAsia="Times New Roman" w:cs="Arial"/>
          <w:szCs w:val="24"/>
          <w:lang w:eastAsia="en-AU"/>
        </w:rPr>
        <w:t>So</w:t>
      </w:r>
      <w:r w:rsidR="005D0837" w:rsidRPr="00FA2004">
        <w:rPr>
          <w:rFonts w:eastAsia="Times New Roman" w:cs="Arial"/>
          <w:szCs w:val="24"/>
          <w:lang w:eastAsia="en-AU"/>
        </w:rPr>
        <w:t xml:space="preserve"> for us that's the absolute way we</w:t>
      </w:r>
      <w:r w:rsidR="001266E9" w:rsidRPr="00FA2004">
        <w:rPr>
          <w:rFonts w:eastAsia="Times New Roman" w:cs="Arial"/>
          <w:szCs w:val="24"/>
          <w:lang w:eastAsia="en-AU"/>
        </w:rPr>
        <w:t xml:space="preserve"> </w:t>
      </w:r>
      <w:r w:rsidR="005D0837" w:rsidRPr="00FA2004">
        <w:rPr>
          <w:rFonts w:eastAsia="Times New Roman" w:cs="Arial"/>
          <w:szCs w:val="24"/>
          <w:lang w:eastAsia="en-AU"/>
        </w:rPr>
        <w:t>should share the information</w:t>
      </w:r>
      <w:r w:rsidRPr="00FA2004">
        <w:rPr>
          <w:rFonts w:eastAsia="Times New Roman" w:cs="Arial"/>
          <w:szCs w:val="24"/>
          <w:lang w:eastAsia="en-AU"/>
        </w:rPr>
        <w:t>. H</w:t>
      </w:r>
      <w:r w:rsidR="005D0837" w:rsidRPr="00FA2004">
        <w:rPr>
          <w:rFonts w:eastAsia="Times New Roman" w:cs="Arial"/>
          <w:szCs w:val="24"/>
          <w:lang w:eastAsia="en-AU"/>
        </w:rPr>
        <w:t xml:space="preserve">opefully in a few years time there'll be a lot more </w:t>
      </w:r>
      <w:r w:rsidR="00432C04">
        <w:rPr>
          <w:rFonts w:eastAsia="Times New Roman" w:cs="Arial"/>
          <w:szCs w:val="24"/>
          <w:lang w:eastAsia="en-AU"/>
        </w:rPr>
        <w:t>organisation</w:t>
      </w:r>
      <w:r w:rsidR="005D0837" w:rsidRPr="00FA2004">
        <w:rPr>
          <w:rFonts w:eastAsia="Times New Roman" w:cs="Arial"/>
          <w:szCs w:val="24"/>
          <w:lang w:eastAsia="en-AU"/>
        </w:rPr>
        <w:t>s like us doing this</w:t>
      </w:r>
      <w:r w:rsidR="00E2085B" w:rsidRPr="00FA2004">
        <w:rPr>
          <w:rFonts w:eastAsia="Times New Roman" w:cs="Arial"/>
          <w:szCs w:val="24"/>
          <w:lang w:eastAsia="en-AU"/>
        </w:rPr>
        <w:t>.</w:t>
      </w:r>
    </w:p>
    <w:p w14:paraId="6ACE8333" w14:textId="2286D8E5" w:rsidR="00E2085B" w:rsidRDefault="00E2085B" w:rsidP="00904F41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</w:t>
      </w:r>
      <w:r w:rsidR="00432C04">
        <w:rPr>
          <w:rFonts w:eastAsia="Times New Roman"/>
          <w:lang w:eastAsia="en-AU"/>
        </w:rPr>
        <w:t>Christina</w:t>
      </w:r>
      <w:r>
        <w:rPr>
          <w:rFonts w:eastAsia="Times New Roman"/>
          <w:lang w:eastAsia="en-AU"/>
        </w:rPr>
        <w:t>]</w:t>
      </w:r>
      <w:r w:rsidR="005D0837" w:rsidRPr="005D0837">
        <w:rPr>
          <w:rFonts w:eastAsia="Times New Roman"/>
          <w:lang w:eastAsia="en-AU"/>
        </w:rPr>
        <w:t xml:space="preserve"> </w:t>
      </w:r>
    </w:p>
    <w:p w14:paraId="0F8C33F1" w14:textId="77777777" w:rsidR="00E2085B" w:rsidRDefault="00904F41" w:rsidP="00904F41">
      <w:pPr>
        <w:rPr>
          <w:lang w:eastAsia="en-AU"/>
        </w:rPr>
      </w:pPr>
      <w:r w:rsidRPr="005D0837">
        <w:rPr>
          <w:lang w:eastAsia="en-AU"/>
        </w:rPr>
        <w:t>Right</w:t>
      </w:r>
      <w:r w:rsidR="005D0837" w:rsidRPr="005D0837">
        <w:rPr>
          <w:lang w:eastAsia="en-AU"/>
        </w:rPr>
        <w:t xml:space="preserve"> I think it's a challenge for all</w:t>
      </w:r>
      <w:r w:rsidR="00E2085B">
        <w:rPr>
          <w:lang w:eastAsia="en-AU"/>
        </w:rPr>
        <w:t xml:space="preserve"> </w:t>
      </w:r>
      <w:r w:rsidR="005D0837" w:rsidRPr="005D0837">
        <w:rPr>
          <w:lang w:eastAsia="en-AU"/>
        </w:rPr>
        <w:t>of us</w:t>
      </w:r>
      <w:r w:rsidR="00E2085B">
        <w:rPr>
          <w:lang w:eastAsia="en-AU"/>
        </w:rPr>
        <w:t xml:space="preserve">. </w:t>
      </w:r>
    </w:p>
    <w:p w14:paraId="10B15422" w14:textId="77777777" w:rsidR="00E2085B" w:rsidRDefault="00E2085B" w:rsidP="00904F41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[Heather]</w:t>
      </w:r>
      <w:r w:rsidR="005D0837" w:rsidRPr="005D0837">
        <w:rPr>
          <w:rFonts w:eastAsia="Times New Roman"/>
          <w:lang w:eastAsia="en-AU"/>
        </w:rPr>
        <w:t xml:space="preserve"> </w:t>
      </w:r>
    </w:p>
    <w:p w14:paraId="7DF55CF0" w14:textId="77777777" w:rsidR="00E2085B" w:rsidRDefault="00E2085B" w:rsidP="00FA2004">
      <w:pPr>
        <w:rPr>
          <w:lang w:eastAsia="en-AU"/>
        </w:rPr>
      </w:pPr>
      <w:r>
        <w:rPr>
          <w:lang w:eastAsia="en-AU"/>
        </w:rPr>
        <w:t>C</w:t>
      </w:r>
      <w:r w:rsidR="005D0837" w:rsidRPr="005D0837">
        <w:rPr>
          <w:lang w:eastAsia="en-AU"/>
        </w:rPr>
        <w:t>an I just add one more thing on learnings</w:t>
      </w:r>
      <w:r>
        <w:rPr>
          <w:lang w:eastAsia="en-AU"/>
        </w:rPr>
        <w:t xml:space="preserve">, </w:t>
      </w:r>
      <w:r w:rsidR="005D0837" w:rsidRPr="005D0837">
        <w:rPr>
          <w:lang w:eastAsia="en-AU"/>
        </w:rPr>
        <w:t>that we didn't cover</w:t>
      </w:r>
      <w:r w:rsidR="00904F41">
        <w:rPr>
          <w:lang w:eastAsia="en-AU"/>
        </w:rPr>
        <w:t>?</w:t>
      </w:r>
      <w:r>
        <w:rPr>
          <w:lang w:eastAsia="en-AU"/>
        </w:rPr>
        <w:t xml:space="preserve"> J</w:t>
      </w:r>
      <w:r w:rsidR="005D0837" w:rsidRPr="005D0837">
        <w:rPr>
          <w:lang w:eastAsia="en-AU"/>
        </w:rPr>
        <w:t>ust I think the</w:t>
      </w:r>
      <w:r w:rsidR="00904F41">
        <w:rPr>
          <w:lang w:eastAsia="en-AU"/>
        </w:rPr>
        <w:t>,</w:t>
      </w:r>
      <w:r w:rsidR="005D0837" w:rsidRPr="005D0837">
        <w:rPr>
          <w:lang w:eastAsia="en-AU"/>
        </w:rPr>
        <w:t xml:space="preserve"> the one big mistake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we made was inve</w:t>
      </w:r>
      <w:r>
        <w:rPr>
          <w:lang w:eastAsia="en-AU"/>
        </w:rPr>
        <w:t xml:space="preserve">sting into a social impact tool, </w:t>
      </w:r>
      <w:r w:rsidR="005D0837" w:rsidRPr="005D0837">
        <w:rPr>
          <w:lang w:eastAsia="en-AU"/>
        </w:rPr>
        <w:t>into Tech way too early</w:t>
      </w:r>
      <w:r w:rsidR="00904F41"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="00904F41">
        <w:rPr>
          <w:lang w:eastAsia="en-AU"/>
        </w:rPr>
        <w:t>A</w:t>
      </w:r>
      <w:r w:rsidR="005D0837" w:rsidRPr="005D0837">
        <w:rPr>
          <w:lang w:eastAsia="en-AU"/>
        </w:rPr>
        <w:t>nd it yeah it was just a real headache</w:t>
      </w:r>
      <w:r w:rsidR="00904F41">
        <w:rPr>
          <w:lang w:eastAsia="en-AU"/>
        </w:rPr>
        <w:t>,</w:t>
      </w:r>
      <w:r w:rsidR="005D0837" w:rsidRPr="005D0837">
        <w:rPr>
          <w:lang w:eastAsia="en-AU"/>
        </w:rPr>
        <w:t xml:space="preserve"> waste of money</w:t>
      </w:r>
      <w:r w:rsidR="00904F41">
        <w:rPr>
          <w:lang w:eastAsia="en-AU"/>
        </w:rPr>
        <w:t>,</w:t>
      </w:r>
      <w:r w:rsidR="005D0837" w:rsidRPr="005D0837">
        <w:rPr>
          <w:lang w:eastAsia="en-AU"/>
        </w:rPr>
        <w:t xml:space="preserve"> waste of time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and resources</w:t>
      </w:r>
      <w:r w:rsidR="00904F41">
        <w:rPr>
          <w:lang w:eastAsia="en-AU"/>
        </w:rPr>
        <w:t>. S</w:t>
      </w:r>
      <w:r w:rsidR="005D0837" w:rsidRPr="005D0837">
        <w:rPr>
          <w:lang w:eastAsia="en-AU"/>
        </w:rPr>
        <w:t>o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I just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would really recommend that anyone embarking on this</w:t>
      </w:r>
      <w:r w:rsidR="001518B7">
        <w:rPr>
          <w:lang w:eastAsia="en-AU"/>
        </w:rPr>
        <w:t xml:space="preserve"> </w:t>
      </w:r>
      <w:r w:rsidR="00904F41">
        <w:rPr>
          <w:lang w:eastAsia="en-AU"/>
        </w:rPr>
        <w:t xml:space="preserve">that they, </w:t>
      </w:r>
      <w:r w:rsidR="005D0837" w:rsidRPr="005D0837">
        <w:rPr>
          <w:lang w:eastAsia="en-AU"/>
        </w:rPr>
        <w:t>you know</w:t>
      </w:r>
      <w:r w:rsidR="00904F41">
        <w:rPr>
          <w:lang w:eastAsia="en-AU"/>
        </w:rPr>
        <w:t>,</w:t>
      </w:r>
      <w:r w:rsidR="005D0837" w:rsidRPr="005D0837">
        <w:rPr>
          <w:lang w:eastAsia="en-AU"/>
        </w:rPr>
        <w:t xml:space="preserve"> you know</w:t>
      </w:r>
      <w:r w:rsidR="00904F41">
        <w:rPr>
          <w:lang w:eastAsia="en-AU"/>
        </w:rPr>
        <w:t>, you may…</w:t>
      </w:r>
      <w:r w:rsidR="005D0837" w:rsidRPr="005D0837">
        <w:rPr>
          <w:lang w:eastAsia="en-AU"/>
        </w:rPr>
        <w:t xml:space="preserve"> CRM may be all you need at the beginning and then do everything else just on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Excel or </w:t>
      </w:r>
      <w:r w:rsidR="00904F41" w:rsidRPr="005D0837">
        <w:rPr>
          <w:lang w:eastAsia="en-AU"/>
        </w:rPr>
        <w:t>Survey Monkey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904F41" w:rsidRPr="005D0837">
        <w:rPr>
          <w:lang w:eastAsia="en-AU"/>
        </w:rPr>
        <w:t>Like</w:t>
      </w:r>
      <w:r w:rsidR="005D0837" w:rsidRPr="005D0837">
        <w:rPr>
          <w:lang w:eastAsia="en-AU"/>
        </w:rPr>
        <w:t xml:space="preserve"> it's absolutely fine to do it like low Tech</w:t>
      </w:r>
      <w:r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="00904F41">
        <w:rPr>
          <w:lang w:eastAsia="en-AU"/>
        </w:rPr>
        <w:t>Y</w:t>
      </w:r>
      <w:r w:rsidR="005D0837" w:rsidRPr="005D0837">
        <w:rPr>
          <w:lang w:eastAsia="en-AU"/>
        </w:rPr>
        <w:t>ou don't need anything very fancy at the beginning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904F41" w:rsidRPr="005D0837">
        <w:rPr>
          <w:lang w:eastAsia="en-AU"/>
        </w:rPr>
        <w:t>And</w:t>
      </w:r>
      <w:r w:rsidR="005D0837" w:rsidRPr="005D0837">
        <w:rPr>
          <w:lang w:eastAsia="en-AU"/>
        </w:rPr>
        <w:t xml:space="preserve"> then you can move to that when you're when it's really well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tested and established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</w:p>
    <w:p w14:paraId="48FB530E" w14:textId="4BCDA862" w:rsidR="00E2085B" w:rsidRDefault="00E2085B" w:rsidP="00904F41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</w:t>
      </w:r>
      <w:r w:rsidR="00432C04">
        <w:rPr>
          <w:rFonts w:eastAsia="Times New Roman"/>
          <w:lang w:eastAsia="en-AU"/>
        </w:rPr>
        <w:t>Christina</w:t>
      </w:r>
      <w:r>
        <w:rPr>
          <w:rFonts w:eastAsia="Times New Roman"/>
          <w:lang w:eastAsia="en-AU"/>
        </w:rPr>
        <w:t>]</w:t>
      </w:r>
    </w:p>
    <w:p w14:paraId="6CAE2144" w14:textId="77777777" w:rsidR="00E2085B" w:rsidRDefault="00904F41" w:rsidP="00904F41">
      <w:pPr>
        <w:rPr>
          <w:lang w:eastAsia="en-AU"/>
        </w:rPr>
      </w:pPr>
      <w:r w:rsidRPr="005D0837">
        <w:rPr>
          <w:lang w:eastAsia="en-AU"/>
        </w:rPr>
        <w:t>Yeah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Excel is your friend great</w:t>
      </w:r>
      <w:r w:rsidR="00E2085B">
        <w:rPr>
          <w:lang w:eastAsia="en-AU"/>
        </w:rPr>
        <w:t xml:space="preserve">. </w:t>
      </w:r>
      <w:r w:rsidR="00694318">
        <w:rPr>
          <w:lang w:eastAsia="en-AU"/>
        </w:rPr>
        <w:t>Judi</w:t>
      </w:r>
      <w:r w:rsidR="005D0837" w:rsidRPr="005D0837">
        <w:rPr>
          <w:lang w:eastAsia="en-AU"/>
        </w:rPr>
        <w:t xml:space="preserve"> do you have any sort of</w:t>
      </w:r>
      <w:r w:rsidR="001266E9">
        <w:rPr>
          <w:lang w:eastAsia="en-AU"/>
        </w:rPr>
        <w:t xml:space="preserve"> </w:t>
      </w:r>
      <w:r w:rsidR="00E2085B">
        <w:rPr>
          <w:lang w:eastAsia="en-AU"/>
        </w:rPr>
        <w:t>r</w:t>
      </w:r>
      <w:r w:rsidR="005D0837" w:rsidRPr="005D0837">
        <w:rPr>
          <w:lang w:eastAsia="en-AU"/>
        </w:rPr>
        <w:t>eflections on either what our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what our </w:t>
      </w:r>
      <w:r w:rsidRPr="005D0837">
        <w:rPr>
          <w:lang w:eastAsia="en-AU"/>
        </w:rPr>
        <w:t>panellists</w:t>
      </w:r>
      <w:r w:rsidR="005D0837" w:rsidRPr="005D0837">
        <w:rPr>
          <w:lang w:eastAsia="en-AU"/>
        </w:rPr>
        <w:t xml:space="preserve"> discussed or anything from a </w:t>
      </w:r>
      <w:r w:rsidR="00E2085B">
        <w:rPr>
          <w:lang w:eastAsia="en-AU"/>
        </w:rPr>
        <w:t>f</w:t>
      </w:r>
      <w:r w:rsidR="005D0837" w:rsidRPr="005D0837">
        <w:rPr>
          <w:lang w:eastAsia="en-AU"/>
        </w:rPr>
        <w:t>under's perspective</w:t>
      </w:r>
      <w:r w:rsidR="00E2085B">
        <w:rPr>
          <w:lang w:eastAsia="en-AU"/>
        </w:rPr>
        <w:t>?</w:t>
      </w:r>
    </w:p>
    <w:p w14:paraId="6F3F1E18" w14:textId="77777777" w:rsidR="00E2085B" w:rsidRDefault="00E2085B" w:rsidP="00904F41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[Judi]</w:t>
      </w:r>
      <w:r w:rsidR="005D0837" w:rsidRPr="005D0837">
        <w:rPr>
          <w:rFonts w:eastAsia="Times New Roman"/>
          <w:lang w:eastAsia="en-AU"/>
        </w:rPr>
        <w:t xml:space="preserve"> </w:t>
      </w:r>
    </w:p>
    <w:p w14:paraId="63726A3D" w14:textId="27D61030" w:rsidR="005D0837" w:rsidRPr="005D0837" w:rsidRDefault="00E2085B" w:rsidP="00FA2004">
      <w:pPr>
        <w:rPr>
          <w:lang w:eastAsia="en-AU"/>
        </w:rPr>
      </w:pPr>
      <w:r w:rsidRPr="00904F41">
        <w:rPr>
          <w:lang w:eastAsia="en-AU"/>
        </w:rPr>
        <w:t>A</w:t>
      </w:r>
      <w:r w:rsidR="005D0837" w:rsidRPr="00904F41">
        <w:rPr>
          <w:lang w:eastAsia="en-AU"/>
        </w:rPr>
        <w:t>bsolutely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it's really exciting to hear what you have both achieved through the program</w:t>
      </w:r>
      <w:r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="004726D0" w:rsidRPr="005D0837">
        <w:rPr>
          <w:lang w:eastAsia="en-AU"/>
        </w:rPr>
        <w:t>So</w:t>
      </w:r>
      <w:r w:rsidR="005D0837" w:rsidRPr="005D0837">
        <w:rPr>
          <w:lang w:eastAsia="en-AU"/>
        </w:rPr>
        <w:t xml:space="preserve"> you know</w:t>
      </w:r>
      <w:r w:rsidR="004726D0">
        <w:rPr>
          <w:lang w:eastAsia="en-AU"/>
        </w:rPr>
        <w:t>,</w:t>
      </w:r>
      <w:r w:rsidR="005D0837" w:rsidRPr="005D0837">
        <w:rPr>
          <w:lang w:eastAsia="en-AU"/>
        </w:rPr>
        <w:t xml:space="preserve"> I've</w:t>
      </w:r>
      <w:r w:rsidR="004726D0">
        <w:rPr>
          <w:lang w:eastAsia="en-AU"/>
        </w:rPr>
        <w:t>,</w:t>
      </w:r>
      <w:r w:rsidR="005D0837" w:rsidRPr="005D0837">
        <w:rPr>
          <w:lang w:eastAsia="en-AU"/>
        </w:rPr>
        <w:t xml:space="preserve"> government might think of a program and put some money into it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4726D0" w:rsidRPr="005D0837">
        <w:rPr>
          <w:lang w:eastAsia="en-AU"/>
        </w:rPr>
        <w:t>But</w:t>
      </w:r>
      <w:r w:rsidR="005D0837" w:rsidRPr="005D0837">
        <w:rPr>
          <w:lang w:eastAsia="en-AU"/>
        </w:rPr>
        <w:t xml:space="preserve"> it's really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great to</w:t>
      </w:r>
      <w:r w:rsidR="004726D0">
        <w:rPr>
          <w:lang w:eastAsia="en-AU"/>
        </w:rPr>
        <w:t>,</w:t>
      </w:r>
      <w:r w:rsidR="005D0837" w:rsidRPr="005D0837">
        <w:rPr>
          <w:lang w:eastAsia="en-AU"/>
        </w:rPr>
        <w:t xml:space="preserve"> to see that the results that come out of it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4726D0" w:rsidRPr="005D0837">
        <w:rPr>
          <w:lang w:eastAsia="en-AU"/>
        </w:rPr>
        <w:t>And</w:t>
      </w:r>
      <w:r w:rsidR="005D0837" w:rsidRPr="005D0837">
        <w:rPr>
          <w:lang w:eastAsia="en-AU"/>
        </w:rPr>
        <w:t xml:space="preserve"> I just wanted to thank you both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for sharing you know </w:t>
      </w:r>
      <w:r w:rsidR="005D0837" w:rsidRPr="005D0837">
        <w:rPr>
          <w:lang w:eastAsia="en-AU"/>
        </w:rPr>
        <w:lastRenderedPageBreak/>
        <w:t>sharing your learnings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4726D0" w:rsidRPr="005D0837">
        <w:rPr>
          <w:lang w:eastAsia="en-AU"/>
        </w:rPr>
        <w:t>Being</w:t>
      </w:r>
      <w:r w:rsidR="005D0837" w:rsidRPr="005D0837">
        <w:rPr>
          <w:lang w:eastAsia="en-AU"/>
        </w:rPr>
        <w:t xml:space="preserve"> very generous with</w:t>
      </w:r>
      <w:r w:rsidR="004C2D00">
        <w:rPr>
          <w:lang w:eastAsia="en-AU"/>
        </w:rPr>
        <w:t xml:space="preserve"> this, Mark said it was it</w:t>
      </w:r>
      <w:r w:rsidR="005D0837" w:rsidRPr="005D0837">
        <w:rPr>
          <w:lang w:eastAsia="en-AU"/>
        </w:rPr>
        <w:t xml:space="preserve"> was in the contract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but you could have </w:t>
      </w:r>
      <w:r w:rsidR="004C2D00">
        <w:rPr>
          <w:lang w:eastAsia="en-AU"/>
        </w:rPr>
        <w:t>held back, we would have been none the wiser (laughter).</w:t>
      </w:r>
      <w:r w:rsidR="001266E9">
        <w:rPr>
          <w:lang w:eastAsia="en-AU"/>
        </w:rPr>
        <w:t xml:space="preserve"> </w:t>
      </w:r>
      <w:r w:rsidR="004C2D00">
        <w:rPr>
          <w:lang w:eastAsia="en-AU"/>
        </w:rPr>
        <w:t>B</w:t>
      </w:r>
      <w:r w:rsidR="005D0837" w:rsidRPr="005D0837">
        <w:rPr>
          <w:lang w:eastAsia="en-AU"/>
        </w:rPr>
        <w:t>ut I think you have both been incredibly generous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with the experience that you've had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with everything that's happened</w:t>
      </w:r>
      <w:r w:rsidR="004C2D00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4726D0" w:rsidRPr="005D0837">
        <w:rPr>
          <w:lang w:eastAsia="en-AU"/>
        </w:rPr>
        <w:t>As</w:t>
      </w:r>
      <w:r w:rsidR="005D0837" w:rsidRPr="005D0837">
        <w:rPr>
          <w:lang w:eastAsia="en-AU"/>
        </w:rPr>
        <w:t xml:space="preserve"> you say it is about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building it</w:t>
      </w:r>
      <w:r w:rsidR="004C2D00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4726D0">
        <w:rPr>
          <w:lang w:eastAsia="en-AU"/>
        </w:rPr>
        <w:t>Y</w:t>
      </w:r>
      <w:r w:rsidR="005D0837" w:rsidRPr="005D0837">
        <w:rPr>
          <w:lang w:eastAsia="en-AU"/>
        </w:rPr>
        <w:t>ou know yes we put this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put this money in and we did the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program with two </w:t>
      </w:r>
      <w:r w:rsidR="00432C04">
        <w:rPr>
          <w:lang w:eastAsia="en-AU"/>
        </w:rPr>
        <w:t>organisation</w:t>
      </w:r>
      <w:r w:rsidR="005D0837" w:rsidRPr="005D0837">
        <w:rPr>
          <w:lang w:eastAsia="en-AU"/>
        </w:rPr>
        <w:t>s</w:t>
      </w:r>
      <w:r w:rsidR="004726D0">
        <w:rPr>
          <w:lang w:eastAsia="en-AU"/>
        </w:rPr>
        <w:t>.</w:t>
      </w:r>
      <w:r w:rsidR="005D0837" w:rsidRPr="005D0837">
        <w:rPr>
          <w:lang w:eastAsia="en-AU"/>
        </w:rPr>
        <w:t xml:space="preserve"> Vanessa said we'd love to see</w:t>
      </w:r>
      <w:r w:rsidR="004726D0">
        <w:rPr>
          <w:lang w:eastAsia="en-AU"/>
        </w:rPr>
        <w:t>,</w:t>
      </w:r>
      <w:r w:rsidR="005D0837" w:rsidRPr="005D0837">
        <w:rPr>
          <w:lang w:eastAsia="en-AU"/>
        </w:rPr>
        <w:t xml:space="preserve"> it's about that growth and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it's about seeing more </w:t>
      </w:r>
      <w:r w:rsidR="00BF16D9">
        <w:rPr>
          <w:lang w:eastAsia="en-AU"/>
        </w:rPr>
        <w:t>Vanguard</w:t>
      </w:r>
      <w:r w:rsidR="005D0837" w:rsidRPr="005D0837">
        <w:rPr>
          <w:lang w:eastAsia="en-AU"/>
        </w:rPr>
        <w:t xml:space="preserve">s more </w:t>
      </w:r>
      <w:r w:rsidR="00BF16D9">
        <w:rPr>
          <w:lang w:eastAsia="en-AU"/>
        </w:rPr>
        <w:t>Global Sisters</w:t>
      </w:r>
      <w:r w:rsidR="005D0837" w:rsidRPr="005D0837">
        <w:rPr>
          <w:lang w:eastAsia="en-AU"/>
        </w:rPr>
        <w:t xml:space="preserve"> having more impact</w:t>
      </w:r>
      <w:r w:rsidR="001266E9">
        <w:rPr>
          <w:lang w:eastAsia="en-AU"/>
        </w:rPr>
        <w:t xml:space="preserve"> </w:t>
      </w:r>
      <w:r w:rsidR="004C2D00">
        <w:rPr>
          <w:lang w:eastAsia="en-AU"/>
        </w:rPr>
        <w:t>over</w:t>
      </w:r>
      <w:r w:rsidR="005D0837" w:rsidRPr="005D0837">
        <w:rPr>
          <w:lang w:eastAsia="en-AU"/>
        </w:rPr>
        <w:t xml:space="preserve"> all</w:t>
      </w:r>
      <w:r w:rsidR="004C2D00"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="004726D0" w:rsidRPr="005D0837">
        <w:rPr>
          <w:lang w:eastAsia="en-AU"/>
        </w:rPr>
        <w:t>You</w:t>
      </w:r>
      <w:r w:rsidR="005D0837" w:rsidRPr="005D0837">
        <w:rPr>
          <w:lang w:eastAsia="en-AU"/>
        </w:rPr>
        <w:t xml:space="preserve"> both touched on the fact that you're</w:t>
      </w:r>
      <w:r w:rsidR="004726D0">
        <w:rPr>
          <w:lang w:eastAsia="en-AU"/>
        </w:rPr>
        <w:t>,</w:t>
      </w:r>
      <w:r w:rsidR="005D0837" w:rsidRPr="005D0837">
        <w:rPr>
          <w:lang w:eastAsia="en-AU"/>
        </w:rPr>
        <w:t xml:space="preserve"> you've got knowledge evidence and</w:t>
      </w:r>
      <w:r w:rsidR="004C2D00">
        <w:rPr>
          <w:lang w:eastAsia="en-AU"/>
        </w:rPr>
        <w:t xml:space="preserve"> </w:t>
      </w:r>
      <w:r w:rsidR="005D0837" w:rsidRPr="005D0837">
        <w:rPr>
          <w:lang w:eastAsia="en-AU"/>
        </w:rPr>
        <w:t>you've got confidence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and I think that's really valuable</w:t>
      </w:r>
      <w:r w:rsidR="004C2D00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4726D0" w:rsidRPr="005D0837">
        <w:rPr>
          <w:lang w:eastAsia="en-AU"/>
        </w:rPr>
        <w:t>But</w:t>
      </w:r>
      <w:r w:rsidR="005D0837" w:rsidRPr="005D0837">
        <w:rPr>
          <w:lang w:eastAsia="en-AU"/>
        </w:rPr>
        <w:t xml:space="preserve"> it's also</w:t>
      </w:r>
      <w:r w:rsidR="004726D0">
        <w:rPr>
          <w:lang w:eastAsia="en-AU"/>
        </w:rPr>
        <w:t>,</w:t>
      </w:r>
      <w:r w:rsidR="005D0837" w:rsidRPr="005D0837">
        <w:rPr>
          <w:lang w:eastAsia="en-AU"/>
        </w:rPr>
        <w:t xml:space="preserve"> from the</w:t>
      </w:r>
      <w:r w:rsidR="00023D7D">
        <w:rPr>
          <w:lang w:eastAsia="en-AU"/>
        </w:rPr>
        <w:t xml:space="preserve"> </w:t>
      </w:r>
      <w:r w:rsidR="004C2D00">
        <w:rPr>
          <w:lang w:eastAsia="en-AU"/>
        </w:rPr>
        <w:t>f</w:t>
      </w:r>
      <w:r w:rsidR="005D0837" w:rsidRPr="005D0837">
        <w:rPr>
          <w:lang w:eastAsia="en-AU"/>
        </w:rPr>
        <w:t>under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perspective</w:t>
      </w:r>
      <w:r w:rsidR="004726D0">
        <w:rPr>
          <w:lang w:eastAsia="en-AU"/>
        </w:rPr>
        <w:t>,</w:t>
      </w:r>
      <w:r w:rsidR="005D0837" w:rsidRPr="005D0837">
        <w:rPr>
          <w:lang w:eastAsia="en-AU"/>
        </w:rPr>
        <w:t xml:space="preserve"> we have confidence</w:t>
      </w:r>
      <w:r w:rsidR="004C2D00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4726D0" w:rsidRPr="005D0837">
        <w:rPr>
          <w:lang w:eastAsia="en-AU"/>
        </w:rPr>
        <w:t>If</w:t>
      </w:r>
      <w:r w:rsidR="005D0837" w:rsidRPr="005D0837">
        <w:rPr>
          <w:lang w:eastAsia="en-AU"/>
        </w:rPr>
        <w:t xml:space="preserve"> you have that evidence and you have your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information and you can come to government as a funder or an investor or</w:t>
      </w:r>
    </w:p>
    <w:p w14:paraId="3762992D" w14:textId="068D6AEB" w:rsidR="004C2D00" w:rsidRDefault="005D0837" w:rsidP="00FA2004">
      <w:pPr>
        <w:rPr>
          <w:lang w:eastAsia="en-AU"/>
        </w:rPr>
      </w:pPr>
      <w:r w:rsidRPr="005D0837">
        <w:rPr>
          <w:lang w:eastAsia="en-AU"/>
        </w:rPr>
        <w:t>a philanthropy whoever it might be that's holding the money</w:t>
      </w:r>
      <w:r w:rsidR="004726D0"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="004726D0">
        <w:rPr>
          <w:lang w:eastAsia="en-AU"/>
        </w:rPr>
        <w:t>If</w:t>
      </w:r>
      <w:r w:rsidRPr="005D0837">
        <w:rPr>
          <w:lang w:eastAsia="en-AU"/>
        </w:rPr>
        <w:t xml:space="preserve"> you are</w:t>
      </w:r>
      <w:r w:rsidR="004726D0">
        <w:rPr>
          <w:lang w:eastAsia="en-AU"/>
        </w:rPr>
        <w:t>,</w:t>
      </w:r>
      <w:r w:rsidRPr="005D0837">
        <w:rPr>
          <w:lang w:eastAsia="en-AU"/>
        </w:rPr>
        <w:t xml:space="preserve"> you have that information</w:t>
      </w:r>
      <w:r w:rsidR="001266E9">
        <w:rPr>
          <w:lang w:eastAsia="en-AU"/>
        </w:rPr>
        <w:t xml:space="preserve"> </w:t>
      </w:r>
      <w:r w:rsidRPr="005D0837">
        <w:rPr>
          <w:lang w:eastAsia="en-AU"/>
        </w:rPr>
        <w:t xml:space="preserve">then then the funder has the confidence to say </w:t>
      </w:r>
      <w:r w:rsidR="004726D0">
        <w:rPr>
          <w:lang w:eastAsia="en-AU"/>
        </w:rPr>
        <w:t>‘</w:t>
      </w:r>
      <w:r w:rsidRPr="005D0837">
        <w:rPr>
          <w:lang w:eastAsia="en-AU"/>
        </w:rPr>
        <w:t xml:space="preserve">hey </w:t>
      </w:r>
      <w:r w:rsidR="004C2D00">
        <w:rPr>
          <w:lang w:eastAsia="en-AU"/>
        </w:rPr>
        <w:t>we can</w:t>
      </w:r>
      <w:r w:rsidRPr="005D0837">
        <w:rPr>
          <w:lang w:eastAsia="en-AU"/>
        </w:rPr>
        <w:t xml:space="preserve"> back</w:t>
      </w:r>
      <w:r w:rsidR="004C2D00">
        <w:rPr>
          <w:lang w:eastAsia="en-AU"/>
        </w:rPr>
        <w:t>,</w:t>
      </w:r>
      <w:r w:rsidRPr="005D0837">
        <w:rPr>
          <w:lang w:eastAsia="en-AU"/>
        </w:rPr>
        <w:t xml:space="preserve"> we can back</w:t>
      </w:r>
      <w:r w:rsidR="001266E9">
        <w:rPr>
          <w:lang w:eastAsia="en-AU"/>
        </w:rPr>
        <w:t xml:space="preserve"> </w:t>
      </w:r>
      <w:r w:rsidRPr="005D0837">
        <w:rPr>
          <w:lang w:eastAsia="en-AU"/>
        </w:rPr>
        <w:t>these people we're not going to be blowing our money on this</w:t>
      </w:r>
      <w:r w:rsidR="004726D0">
        <w:rPr>
          <w:lang w:eastAsia="en-AU"/>
        </w:rPr>
        <w:t>’</w:t>
      </w:r>
      <w:r w:rsidRPr="005D0837">
        <w:rPr>
          <w:lang w:eastAsia="en-AU"/>
        </w:rPr>
        <w:t xml:space="preserve"> or </w:t>
      </w:r>
      <w:r w:rsidR="004726D0">
        <w:rPr>
          <w:lang w:eastAsia="en-AU"/>
        </w:rPr>
        <w:t>‘</w:t>
      </w:r>
      <w:r w:rsidRPr="005D0837">
        <w:rPr>
          <w:lang w:eastAsia="en-AU"/>
        </w:rPr>
        <w:t>we're not going to be</w:t>
      </w:r>
      <w:r w:rsidR="004726D0">
        <w:rPr>
          <w:lang w:eastAsia="en-AU"/>
        </w:rPr>
        <w:t>…’</w:t>
      </w:r>
      <w:r w:rsidRPr="005D0837">
        <w:rPr>
          <w:lang w:eastAsia="en-AU"/>
        </w:rPr>
        <w:t xml:space="preserve"> you know</w:t>
      </w:r>
      <w:r w:rsidR="004C2D00"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="004726D0" w:rsidRPr="005D0837">
        <w:rPr>
          <w:lang w:eastAsia="en-AU"/>
        </w:rPr>
        <w:t>To</w:t>
      </w:r>
      <w:r w:rsidRPr="005D0837">
        <w:rPr>
          <w:lang w:eastAsia="en-AU"/>
        </w:rPr>
        <w:t xml:space="preserve"> put the cold hard government hat</w:t>
      </w:r>
      <w:r w:rsidR="001266E9">
        <w:rPr>
          <w:lang w:eastAsia="en-AU"/>
        </w:rPr>
        <w:t xml:space="preserve"> </w:t>
      </w:r>
      <w:r w:rsidRPr="005D0837">
        <w:rPr>
          <w:lang w:eastAsia="en-AU"/>
        </w:rPr>
        <w:t>on</w:t>
      </w:r>
      <w:r w:rsidR="004726D0">
        <w:rPr>
          <w:lang w:eastAsia="en-AU"/>
        </w:rPr>
        <w:t>,</w:t>
      </w:r>
      <w:r w:rsidR="001518B7">
        <w:rPr>
          <w:lang w:eastAsia="en-AU"/>
        </w:rPr>
        <w:t xml:space="preserve"> </w:t>
      </w:r>
      <w:r w:rsidRPr="005D0837">
        <w:rPr>
          <w:lang w:eastAsia="en-AU"/>
        </w:rPr>
        <w:t>you know</w:t>
      </w:r>
      <w:r w:rsidR="004726D0">
        <w:rPr>
          <w:lang w:eastAsia="en-AU"/>
        </w:rPr>
        <w:t>,</w:t>
      </w:r>
      <w:r w:rsidRPr="005D0837">
        <w:rPr>
          <w:lang w:eastAsia="en-AU"/>
        </w:rPr>
        <w:t xml:space="preserve"> there's limited money there's limited funds out there</w:t>
      </w:r>
      <w:r w:rsidR="004C2D00">
        <w:rPr>
          <w:lang w:eastAsia="en-AU"/>
        </w:rPr>
        <w:t>.</w:t>
      </w:r>
      <w:r w:rsidRPr="005D0837">
        <w:rPr>
          <w:lang w:eastAsia="en-AU"/>
        </w:rPr>
        <w:t xml:space="preserve"> </w:t>
      </w:r>
      <w:r w:rsidR="004726D0" w:rsidRPr="005D0837">
        <w:rPr>
          <w:lang w:eastAsia="en-AU"/>
        </w:rPr>
        <w:t>And</w:t>
      </w:r>
      <w:r w:rsidR="001266E9">
        <w:rPr>
          <w:lang w:eastAsia="en-AU"/>
        </w:rPr>
        <w:t xml:space="preserve"> </w:t>
      </w:r>
      <w:r w:rsidRPr="005D0837">
        <w:rPr>
          <w:lang w:eastAsia="en-AU"/>
        </w:rPr>
        <w:t>government</w:t>
      </w:r>
      <w:r w:rsidR="004726D0">
        <w:rPr>
          <w:lang w:eastAsia="en-AU"/>
        </w:rPr>
        <w:t>,</w:t>
      </w:r>
      <w:r w:rsidRPr="005D0837">
        <w:rPr>
          <w:lang w:eastAsia="en-AU"/>
        </w:rPr>
        <w:t xml:space="preserve"> like everybody else</w:t>
      </w:r>
      <w:r w:rsidR="004726D0">
        <w:rPr>
          <w:lang w:eastAsia="en-AU"/>
        </w:rPr>
        <w:t>,</w:t>
      </w:r>
      <w:r w:rsidRPr="005D0837">
        <w:rPr>
          <w:lang w:eastAsia="en-AU"/>
        </w:rPr>
        <w:t xml:space="preserve"> wants to spend money on stuff that's going to make an impact and going to</w:t>
      </w:r>
      <w:r w:rsidR="001266E9">
        <w:rPr>
          <w:lang w:eastAsia="en-AU"/>
        </w:rPr>
        <w:t xml:space="preserve"> </w:t>
      </w:r>
      <w:r w:rsidRPr="005D0837">
        <w:rPr>
          <w:lang w:eastAsia="en-AU"/>
        </w:rPr>
        <w:t>have an</w:t>
      </w:r>
      <w:r w:rsidR="001266E9">
        <w:rPr>
          <w:lang w:eastAsia="en-AU"/>
        </w:rPr>
        <w:t xml:space="preserve"> </w:t>
      </w:r>
      <w:r w:rsidRPr="005D0837">
        <w:rPr>
          <w:lang w:eastAsia="en-AU"/>
        </w:rPr>
        <w:t>outcome</w:t>
      </w:r>
      <w:r w:rsidR="004C2D00">
        <w:rPr>
          <w:lang w:eastAsia="en-AU"/>
        </w:rPr>
        <w:t>.</w:t>
      </w:r>
      <w:r w:rsidRPr="005D0837">
        <w:rPr>
          <w:lang w:eastAsia="en-AU"/>
        </w:rPr>
        <w:t xml:space="preserve"> </w:t>
      </w:r>
      <w:r w:rsidR="004726D0">
        <w:rPr>
          <w:lang w:eastAsia="en-AU"/>
        </w:rPr>
        <w:t>I</w:t>
      </w:r>
      <w:r w:rsidRPr="005D0837">
        <w:rPr>
          <w:lang w:eastAsia="en-AU"/>
        </w:rPr>
        <w:t>f you have a product or you have been able to have that</w:t>
      </w:r>
      <w:r w:rsidR="00023D7D">
        <w:rPr>
          <w:lang w:eastAsia="en-AU"/>
        </w:rPr>
        <w:t xml:space="preserve"> </w:t>
      </w:r>
      <w:r w:rsidR="001266E9">
        <w:rPr>
          <w:lang w:eastAsia="en-AU"/>
        </w:rPr>
        <w:t>c</w:t>
      </w:r>
      <w:r w:rsidRPr="005D0837">
        <w:rPr>
          <w:lang w:eastAsia="en-AU"/>
        </w:rPr>
        <w:t>onfidence you've got the evidence you are more</w:t>
      </w:r>
      <w:r w:rsidR="001266E9">
        <w:rPr>
          <w:lang w:eastAsia="en-AU"/>
        </w:rPr>
        <w:t xml:space="preserve"> </w:t>
      </w:r>
      <w:r w:rsidRPr="005D0837">
        <w:rPr>
          <w:lang w:eastAsia="en-AU"/>
        </w:rPr>
        <w:t>likely to be successful as you experience in for the impact investing and having</w:t>
      </w:r>
      <w:r w:rsidR="001266E9">
        <w:rPr>
          <w:lang w:eastAsia="en-AU"/>
        </w:rPr>
        <w:t xml:space="preserve"> </w:t>
      </w:r>
      <w:r w:rsidRPr="005D0837">
        <w:rPr>
          <w:lang w:eastAsia="en-AU"/>
        </w:rPr>
        <w:t>philanthropy you know wanting to back your service</w:t>
      </w:r>
      <w:r w:rsidR="004C2D00">
        <w:rPr>
          <w:lang w:eastAsia="en-AU"/>
        </w:rPr>
        <w:t>.</w:t>
      </w:r>
      <w:r w:rsidRPr="005D0837">
        <w:rPr>
          <w:lang w:eastAsia="en-AU"/>
        </w:rPr>
        <w:t xml:space="preserve"> </w:t>
      </w:r>
      <w:r w:rsidR="004726D0" w:rsidRPr="005D0837">
        <w:rPr>
          <w:lang w:eastAsia="en-AU"/>
        </w:rPr>
        <w:t>Because</w:t>
      </w:r>
      <w:r w:rsidRPr="005D0837">
        <w:rPr>
          <w:lang w:eastAsia="en-AU"/>
        </w:rPr>
        <w:t xml:space="preserve"> funders want</w:t>
      </w:r>
      <w:r w:rsidR="001266E9">
        <w:rPr>
          <w:lang w:eastAsia="en-AU"/>
        </w:rPr>
        <w:t xml:space="preserve"> </w:t>
      </w:r>
      <w:r w:rsidRPr="005D0837">
        <w:rPr>
          <w:lang w:eastAsia="en-AU"/>
        </w:rPr>
        <w:t>to back stuff that works</w:t>
      </w:r>
      <w:r w:rsidR="004726D0">
        <w:rPr>
          <w:lang w:eastAsia="en-AU"/>
        </w:rPr>
        <w:t>,</w:t>
      </w:r>
      <w:r w:rsidRPr="005D0837">
        <w:rPr>
          <w:lang w:eastAsia="en-AU"/>
        </w:rPr>
        <w:t xml:space="preserve"> surprising</w:t>
      </w:r>
      <w:r w:rsidR="004726D0">
        <w:rPr>
          <w:lang w:eastAsia="en-AU"/>
        </w:rPr>
        <w:t>…</w:t>
      </w:r>
    </w:p>
    <w:p w14:paraId="5C9B2638" w14:textId="39CAA6AF" w:rsidR="004C2D00" w:rsidRDefault="004C2D00" w:rsidP="004726D0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</w:t>
      </w:r>
      <w:r w:rsidR="00432C04">
        <w:rPr>
          <w:rFonts w:eastAsia="Times New Roman"/>
          <w:lang w:eastAsia="en-AU"/>
        </w:rPr>
        <w:t>Christina</w:t>
      </w:r>
      <w:r>
        <w:rPr>
          <w:rFonts w:eastAsia="Times New Roman"/>
          <w:lang w:eastAsia="en-AU"/>
        </w:rPr>
        <w:t>]</w:t>
      </w:r>
    </w:p>
    <w:p w14:paraId="47160823" w14:textId="77777777" w:rsidR="004C2D00" w:rsidRDefault="004726D0" w:rsidP="004726D0">
      <w:pPr>
        <w:rPr>
          <w:lang w:eastAsia="en-AU"/>
        </w:rPr>
      </w:pPr>
      <w:r w:rsidRPr="005D0837">
        <w:rPr>
          <w:lang w:eastAsia="en-AU"/>
        </w:rPr>
        <w:t>So</w:t>
      </w:r>
      <w:r w:rsidR="005D0837" w:rsidRPr="005D0837">
        <w:rPr>
          <w:lang w:eastAsia="en-AU"/>
        </w:rPr>
        <w:t xml:space="preserve"> a secret of government is out</w:t>
      </w:r>
      <w:r w:rsidR="004C2D00">
        <w:rPr>
          <w:lang w:eastAsia="en-AU"/>
        </w:rPr>
        <w:t>!</w:t>
      </w:r>
      <w:r w:rsidR="001266E9">
        <w:rPr>
          <w:lang w:eastAsia="en-AU"/>
        </w:rPr>
        <w:t xml:space="preserve"> </w:t>
      </w:r>
      <w:r>
        <w:rPr>
          <w:lang w:eastAsia="en-AU"/>
        </w:rPr>
        <w:t>[laughter]</w:t>
      </w:r>
    </w:p>
    <w:p w14:paraId="3342FFBB" w14:textId="77777777" w:rsidR="004C2D00" w:rsidRDefault="004C2D00" w:rsidP="004726D0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[Judi]</w:t>
      </w:r>
    </w:p>
    <w:p w14:paraId="2C597AAF" w14:textId="77777777" w:rsidR="004C2D00" w:rsidRDefault="004726D0" w:rsidP="00FA2004">
      <w:pPr>
        <w:rPr>
          <w:lang w:eastAsia="en-AU"/>
        </w:rPr>
      </w:pPr>
      <w:r>
        <w:rPr>
          <w:lang w:eastAsia="en-AU"/>
        </w:rPr>
        <w:t xml:space="preserve">… </w:t>
      </w:r>
      <w:r w:rsidR="005D0837" w:rsidRPr="005D0837">
        <w:rPr>
          <w:lang w:eastAsia="en-AU"/>
        </w:rPr>
        <w:t>confidence on both sides is my reflection on that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>
        <w:rPr>
          <w:lang w:eastAsia="en-AU"/>
        </w:rPr>
        <w:t>S</w:t>
      </w:r>
      <w:r w:rsidR="005D0837" w:rsidRPr="005D0837">
        <w:rPr>
          <w:lang w:eastAsia="en-AU"/>
        </w:rPr>
        <w:t>o yeah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and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thank you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right</w:t>
      </w:r>
      <w:r w:rsidR="004C2D00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</w:p>
    <w:p w14:paraId="7FC44591" w14:textId="1A2FE3AD" w:rsidR="004C2D00" w:rsidRDefault="004C2D00" w:rsidP="004726D0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</w:t>
      </w:r>
      <w:r w:rsidR="00432C04">
        <w:rPr>
          <w:rFonts w:eastAsia="Times New Roman"/>
          <w:lang w:eastAsia="en-AU"/>
        </w:rPr>
        <w:t>Christina</w:t>
      </w:r>
      <w:r>
        <w:rPr>
          <w:rFonts w:eastAsia="Times New Roman"/>
          <w:lang w:eastAsia="en-AU"/>
        </w:rPr>
        <w:t>]</w:t>
      </w:r>
    </w:p>
    <w:p w14:paraId="27ADBC25" w14:textId="77777777" w:rsidR="004C2D00" w:rsidRDefault="004C2D00" w:rsidP="00FA2004">
      <w:pPr>
        <w:rPr>
          <w:lang w:eastAsia="en-AU"/>
        </w:rPr>
      </w:pPr>
      <w:r w:rsidRPr="005D0837">
        <w:rPr>
          <w:lang w:eastAsia="en-AU"/>
        </w:rPr>
        <w:t>Thank</w:t>
      </w:r>
      <w:r w:rsidR="005D0837" w:rsidRPr="005D0837">
        <w:rPr>
          <w:lang w:eastAsia="en-AU"/>
        </w:rPr>
        <w:t xml:space="preserve"> you</w:t>
      </w:r>
      <w:r>
        <w:rPr>
          <w:lang w:eastAsia="en-AU"/>
        </w:rPr>
        <w:t>. W</w:t>
      </w:r>
      <w:r w:rsidR="005D0837" w:rsidRPr="005D0837">
        <w:rPr>
          <w:lang w:eastAsia="en-AU"/>
        </w:rPr>
        <w:t xml:space="preserve">ell thank you </w:t>
      </w:r>
      <w:r>
        <w:rPr>
          <w:lang w:eastAsia="en-AU"/>
        </w:rPr>
        <w:t>panellists.</w:t>
      </w:r>
      <w:r w:rsidR="005D0837" w:rsidRPr="005D0837">
        <w:rPr>
          <w:lang w:eastAsia="en-AU"/>
        </w:rPr>
        <w:t xml:space="preserve"> </w:t>
      </w:r>
      <w:r w:rsidR="004726D0" w:rsidRPr="005D0837">
        <w:rPr>
          <w:lang w:eastAsia="en-AU"/>
        </w:rPr>
        <w:t>And</w:t>
      </w:r>
      <w:r w:rsidR="005D0837" w:rsidRPr="005D0837">
        <w:rPr>
          <w:lang w:eastAsia="en-AU"/>
        </w:rPr>
        <w:t xml:space="preserve"> we'll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now throw open to the floor for questions</w:t>
      </w:r>
      <w:r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="004726D0" w:rsidRPr="005D0837">
        <w:rPr>
          <w:lang w:eastAsia="en-AU"/>
        </w:rPr>
        <w:t>So</w:t>
      </w:r>
      <w:r w:rsidR="005D0837" w:rsidRPr="005D0837">
        <w:rPr>
          <w:lang w:eastAsia="en-AU"/>
        </w:rPr>
        <w:t xml:space="preserve"> I'll maybe start in the room and then we will</w:t>
      </w:r>
      <w:r>
        <w:rPr>
          <w:lang w:eastAsia="en-AU"/>
        </w:rPr>
        <w:t>…</w:t>
      </w:r>
      <w:r w:rsidR="005D0837" w:rsidRPr="005D0837">
        <w:rPr>
          <w:lang w:eastAsia="en-AU"/>
        </w:rPr>
        <w:t xml:space="preserve"> the owl of knowledge</w:t>
      </w:r>
      <w:r w:rsidR="00254450">
        <w:rPr>
          <w:lang w:eastAsia="en-AU"/>
        </w:rPr>
        <w:t xml:space="preserve"> (referencing slide image)</w:t>
      </w:r>
      <w:r>
        <w:rPr>
          <w:lang w:eastAsia="en-AU"/>
        </w:rPr>
        <w:t>…</w:t>
      </w:r>
      <w:r w:rsidR="005D0837" w:rsidRPr="005D0837">
        <w:rPr>
          <w:lang w:eastAsia="en-AU"/>
        </w:rPr>
        <w:t xml:space="preserve"> and then we will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throw to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our online participants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4726D0" w:rsidRPr="005D0837">
        <w:rPr>
          <w:lang w:eastAsia="en-AU"/>
        </w:rPr>
        <w:t>Any</w:t>
      </w:r>
      <w:r w:rsidR="00023D7D">
        <w:rPr>
          <w:lang w:eastAsia="en-AU"/>
        </w:rPr>
        <w:t xml:space="preserve"> </w:t>
      </w:r>
      <w:r w:rsidR="001266E9">
        <w:rPr>
          <w:lang w:eastAsia="en-AU"/>
        </w:rPr>
        <w:t>q</w:t>
      </w:r>
      <w:r w:rsidR="005D0837" w:rsidRPr="005D0837">
        <w:rPr>
          <w:lang w:eastAsia="en-AU"/>
        </w:rPr>
        <w:t>uestions</w:t>
      </w:r>
      <w:r>
        <w:rPr>
          <w:lang w:eastAsia="en-AU"/>
        </w:rPr>
        <w:t>?</w:t>
      </w:r>
    </w:p>
    <w:p w14:paraId="4F17A3A5" w14:textId="77777777" w:rsidR="004C2D00" w:rsidRDefault="004C2D00" w:rsidP="004726D0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[audience member]</w:t>
      </w:r>
    </w:p>
    <w:p w14:paraId="58EDC05D" w14:textId="77777777" w:rsidR="004C2D00" w:rsidRDefault="005D0837" w:rsidP="004726D0">
      <w:pPr>
        <w:rPr>
          <w:lang w:eastAsia="en-AU"/>
        </w:rPr>
      </w:pPr>
      <w:r w:rsidRPr="005D0837">
        <w:rPr>
          <w:lang w:eastAsia="en-AU"/>
        </w:rPr>
        <w:t xml:space="preserve">I have a question for yes the </w:t>
      </w:r>
      <w:r w:rsidR="00BF16D9">
        <w:rPr>
          <w:lang w:eastAsia="en-AU"/>
        </w:rPr>
        <w:t>Global Sisters</w:t>
      </w:r>
      <w:r w:rsidR="004C2D00"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="004726D0" w:rsidRPr="005D0837">
        <w:rPr>
          <w:lang w:eastAsia="en-AU"/>
        </w:rPr>
        <w:t>You</w:t>
      </w:r>
      <w:r w:rsidRPr="005D0837">
        <w:rPr>
          <w:lang w:eastAsia="en-AU"/>
        </w:rPr>
        <w:t xml:space="preserve"> mentioned that you</w:t>
      </w:r>
      <w:r w:rsidR="001266E9">
        <w:rPr>
          <w:lang w:eastAsia="en-AU"/>
        </w:rPr>
        <w:t xml:space="preserve"> </w:t>
      </w:r>
      <w:r w:rsidRPr="005D0837">
        <w:rPr>
          <w:lang w:eastAsia="en-AU"/>
        </w:rPr>
        <w:t>were able to get really robust</w:t>
      </w:r>
      <w:r w:rsidR="001518B7">
        <w:rPr>
          <w:lang w:eastAsia="en-AU"/>
        </w:rPr>
        <w:t xml:space="preserve"> </w:t>
      </w:r>
      <w:r w:rsidRPr="005D0837">
        <w:rPr>
          <w:lang w:eastAsia="en-AU"/>
        </w:rPr>
        <w:t>kind of data around those financial</w:t>
      </w:r>
      <w:r w:rsidR="001266E9">
        <w:rPr>
          <w:lang w:eastAsia="en-AU"/>
        </w:rPr>
        <w:t xml:space="preserve"> </w:t>
      </w:r>
      <w:r w:rsidRPr="005D0837">
        <w:rPr>
          <w:lang w:eastAsia="en-AU"/>
        </w:rPr>
        <w:t>outcomes for women</w:t>
      </w:r>
      <w:r w:rsidR="004726D0">
        <w:rPr>
          <w:lang w:eastAsia="en-AU"/>
        </w:rPr>
        <w:t>.</w:t>
      </w:r>
      <w:r w:rsidR="001266E9">
        <w:rPr>
          <w:lang w:eastAsia="en-AU"/>
        </w:rPr>
        <w:t xml:space="preserve"> </w:t>
      </w:r>
      <w:r w:rsidR="004726D0">
        <w:rPr>
          <w:lang w:eastAsia="en-AU"/>
        </w:rPr>
        <w:t>Y</w:t>
      </w:r>
      <w:r w:rsidRPr="005D0837">
        <w:rPr>
          <w:lang w:eastAsia="en-AU"/>
        </w:rPr>
        <w:t xml:space="preserve">eah so </w:t>
      </w:r>
      <w:r w:rsidR="004C2D00">
        <w:rPr>
          <w:lang w:eastAsia="en-AU"/>
        </w:rPr>
        <w:t>can I ask what that actually looked like?</w:t>
      </w:r>
    </w:p>
    <w:p w14:paraId="33F99E4E" w14:textId="77777777" w:rsidR="004C2D00" w:rsidRDefault="004C2D00" w:rsidP="004726D0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[Liz]</w:t>
      </w:r>
    </w:p>
    <w:p w14:paraId="0A3AED1B" w14:textId="77777777" w:rsidR="004C2D00" w:rsidRDefault="004C2D00" w:rsidP="004726D0">
      <w:pPr>
        <w:rPr>
          <w:lang w:eastAsia="en-AU"/>
        </w:rPr>
      </w:pPr>
      <w:r>
        <w:rPr>
          <w:lang w:eastAsia="en-AU"/>
        </w:rPr>
        <w:t>Yeah, so we ask quite</w:t>
      </w:r>
      <w:r w:rsidR="005D0837" w:rsidRPr="005D0837">
        <w:rPr>
          <w:lang w:eastAsia="en-AU"/>
        </w:rPr>
        <w:t xml:space="preserve"> specific questions to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the </w:t>
      </w:r>
      <w:r w:rsidR="007B1B27">
        <w:rPr>
          <w:lang w:eastAsia="en-AU"/>
        </w:rPr>
        <w:t>s</w:t>
      </w:r>
      <w:r w:rsidR="005D0837" w:rsidRPr="005D0837">
        <w:rPr>
          <w:lang w:eastAsia="en-AU"/>
        </w:rPr>
        <w:t xml:space="preserve">isters so we they're very generous in </w:t>
      </w:r>
      <w:r w:rsidR="007B1B27">
        <w:rPr>
          <w:lang w:eastAsia="en-AU"/>
        </w:rPr>
        <w:t>s</w:t>
      </w:r>
      <w:r w:rsidR="005D0837" w:rsidRPr="005D0837">
        <w:rPr>
          <w:lang w:eastAsia="en-AU"/>
        </w:rPr>
        <w:t>haring all this information with us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7B1B27" w:rsidRPr="005D0837">
        <w:rPr>
          <w:lang w:eastAsia="en-AU"/>
        </w:rPr>
        <w:t>So</w:t>
      </w:r>
      <w:r w:rsidR="005D0837" w:rsidRPr="005D0837">
        <w:rPr>
          <w:lang w:eastAsia="en-AU"/>
        </w:rPr>
        <w:t xml:space="preserve"> when they start with us it's a 30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question</w:t>
      </w:r>
      <w:r w:rsidR="007B1B27">
        <w:rPr>
          <w:lang w:eastAsia="en-AU"/>
        </w:rPr>
        <w:t>,</w:t>
      </w:r>
      <w:r w:rsidR="005D0837" w:rsidRPr="005D0837">
        <w:rPr>
          <w:lang w:eastAsia="en-AU"/>
        </w:rPr>
        <w:t xml:space="preserve"> a 30 question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survey</w:t>
      </w:r>
      <w:r w:rsidR="007B1B27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7B1B27">
        <w:rPr>
          <w:lang w:eastAsia="en-AU"/>
        </w:rPr>
        <w:t>A</w:t>
      </w:r>
      <w:r w:rsidR="005D0837" w:rsidRPr="005D0837">
        <w:rPr>
          <w:lang w:eastAsia="en-AU"/>
        </w:rPr>
        <w:t>nd we asked them</w:t>
      </w:r>
      <w:r w:rsidR="007B1B27">
        <w:rPr>
          <w:lang w:eastAsia="en-AU"/>
        </w:rPr>
        <w:t>,</w:t>
      </w:r>
      <w:r w:rsidR="005D0837" w:rsidRPr="005D0837">
        <w:rPr>
          <w:lang w:eastAsia="en-AU"/>
        </w:rPr>
        <w:t xml:space="preserve"> you know</w:t>
      </w:r>
      <w:r w:rsidR="007B1B27">
        <w:rPr>
          <w:lang w:eastAsia="en-AU"/>
        </w:rPr>
        <w:t>,</w:t>
      </w:r>
      <w:r w:rsidR="005D0837" w:rsidRPr="005D0837">
        <w:rPr>
          <w:lang w:eastAsia="en-AU"/>
        </w:rPr>
        <w:t xml:space="preserve"> are you on does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anyone in your family or your household receive government Income Support</w:t>
      </w:r>
      <w:r w:rsidR="007B1B27">
        <w:rPr>
          <w:lang w:eastAsia="en-AU"/>
        </w:rPr>
        <w:t>? W</w:t>
      </w:r>
      <w:r w:rsidR="005D0837" w:rsidRPr="005D0837">
        <w:rPr>
          <w:lang w:eastAsia="en-AU"/>
        </w:rPr>
        <w:t>hat percentage of your household income is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government Income Support</w:t>
      </w:r>
      <w:r w:rsidR="007B1B27">
        <w:rPr>
          <w:lang w:eastAsia="en-AU"/>
        </w:rPr>
        <w:t>? W</w:t>
      </w:r>
      <w:r w:rsidR="005D0837" w:rsidRPr="005D0837">
        <w:rPr>
          <w:lang w:eastAsia="en-AU"/>
        </w:rPr>
        <w:t>hat</w:t>
      </w:r>
      <w:r w:rsidR="007B1B27">
        <w:rPr>
          <w:lang w:eastAsia="en-AU"/>
        </w:rPr>
        <w:t>,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what's your main source of income in the household</w:t>
      </w:r>
      <w:r w:rsidR="007B1B27">
        <w:rPr>
          <w:lang w:eastAsia="en-AU"/>
        </w:rPr>
        <w:t>?</w:t>
      </w:r>
      <w:r w:rsidR="005D0837" w:rsidRPr="005D0837">
        <w:rPr>
          <w:lang w:eastAsia="en-AU"/>
        </w:rPr>
        <w:t xml:space="preserve"> </w:t>
      </w:r>
      <w:r w:rsidR="007B1B27" w:rsidRPr="005D0837">
        <w:rPr>
          <w:lang w:eastAsia="en-AU"/>
        </w:rPr>
        <w:t>What</w:t>
      </w:r>
      <w:r w:rsidR="005D0837" w:rsidRPr="005D0837">
        <w:rPr>
          <w:lang w:eastAsia="en-AU"/>
        </w:rPr>
        <w:t xml:space="preserve"> percent</w:t>
      </w:r>
      <w:r w:rsidR="007B1B27">
        <w:rPr>
          <w:lang w:eastAsia="en-AU"/>
        </w:rPr>
        <w:t>...</w:t>
      </w:r>
      <w:r w:rsidR="005D0837" w:rsidRPr="005D0837">
        <w:rPr>
          <w:lang w:eastAsia="en-AU"/>
        </w:rPr>
        <w:t xml:space="preserve"> </w:t>
      </w:r>
      <w:r w:rsidR="007B1B27" w:rsidRPr="005D0837">
        <w:rPr>
          <w:lang w:eastAsia="en-AU"/>
        </w:rPr>
        <w:t>Like</w:t>
      </w:r>
      <w:r w:rsidR="005D0837" w:rsidRPr="005D0837">
        <w:rPr>
          <w:lang w:eastAsia="en-AU"/>
        </w:rPr>
        <w:t xml:space="preserve"> literally</w:t>
      </w:r>
      <w:r w:rsidR="007B1B27">
        <w:rPr>
          <w:lang w:eastAsia="en-AU"/>
        </w:rPr>
        <w:t>,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lastRenderedPageBreak/>
        <w:t>like breaking it down</w:t>
      </w:r>
      <w:r w:rsidR="007B1B27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7B1B27">
        <w:rPr>
          <w:lang w:eastAsia="en-AU"/>
        </w:rPr>
        <w:t>W</w:t>
      </w:r>
      <w:r w:rsidR="005D0837" w:rsidRPr="005D0837">
        <w:rPr>
          <w:lang w:eastAsia="en-AU"/>
        </w:rPr>
        <w:t>e ask them exactly how much their business is making</w:t>
      </w:r>
      <w:r w:rsidR="007B1B27">
        <w:rPr>
          <w:lang w:eastAsia="en-AU"/>
        </w:rPr>
        <w:t>,</w:t>
      </w:r>
      <w:r w:rsidR="005D0837" w:rsidRPr="005D0837">
        <w:rPr>
          <w:lang w:eastAsia="en-AU"/>
        </w:rPr>
        <w:t xml:space="preserve"> what stage business is up to</w:t>
      </w:r>
      <w:r w:rsidR="007B1B27">
        <w:rPr>
          <w:lang w:eastAsia="en-AU"/>
        </w:rPr>
        <w:t>,</w:t>
      </w:r>
      <w:r w:rsidR="005D0837" w:rsidRPr="005D0837">
        <w:rPr>
          <w:lang w:eastAsia="en-AU"/>
        </w:rPr>
        <w:t xml:space="preserve"> how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easily they could raise two thousand dollars in an emergency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7B1B27" w:rsidRPr="005D0837">
        <w:rPr>
          <w:lang w:eastAsia="en-AU"/>
        </w:rPr>
        <w:t>And</w:t>
      </w:r>
      <w:r w:rsidR="005D0837" w:rsidRPr="005D0837">
        <w:rPr>
          <w:lang w:eastAsia="en-AU"/>
        </w:rPr>
        <w:t xml:space="preserve"> how easily they meet household daily household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living expenses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7B1B27" w:rsidRPr="005D0837">
        <w:rPr>
          <w:lang w:eastAsia="en-AU"/>
        </w:rPr>
        <w:t>So</w:t>
      </w:r>
      <w:r w:rsidR="005D0837" w:rsidRPr="005D0837">
        <w:rPr>
          <w:lang w:eastAsia="en-AU"/>
        </w:rPr>
        <w:t xml:space="preserve"> that's just the finance questions and there's a whole range on you know business </w:t>
      </w:r>
      <w:r>
        <w:rPr>
          <w:lang w:eastAsia="en-AU"/>
        </w:rPr>
        <w:t>acumen</w:t>
      </w:r>
      <w:r w:rsidR="005D0837" w:rsidRPr="005D0837">
        <w:rPr>
          <w:lang w:eastAsia="en-AU"/>
        </w:rPr>
        <w:t xml:space="preserve"> and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there's a lot there</w:t>
      </w:r>
      <w:r w:rsidR="007B1B27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7B1B27">
        <w:rPr>
          <w:lang w:eastAsia="en-AU"/>
        </w:rPr>
        <w:t>A</w:t>
      </w:r>
      <w:r w:rsidR="005D0837" w:rsidRPr="005D0837">
        <w:rPr>
          <w:lang w:eastAsia="en-AU"/>
        </w:rPr>
        <w:t>nd basically with the</w:t>
      </w:r>
      <w:r w:rsidR="007B1B27">
        <w:rPr>
          <w:lang w:eastAsia="en-AU"/>
        </w:rPr>
        <w:t>,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the comparison survey we ask the same questions</w:t>
      </w:r>
      <w:r>
        <w:rPr>
          <w:lang w:eastAsia="en-AU"/>
        </w:rPr>
        <w:t>.</w:t>
      </w:r>
      <w:r w:rsidR="001266E9">
        <w:rPr>
          <w:lang w:eastAsia="en-AU"/>
        </w:rPr>
        <w:t xml:space="preserve"> </w:t>
      </w:r>
      <w:r w:rsidR="007B1B27" w:rsidRPr="005D0837">
        <w:rPr>
          <w:lang w:eastAsia="en-AU"/>
        </w:rPr>
        <w:t>And</w:t>
      </w:r>
      <w:r w:rsidR="007B1B27">
        <w:rPr>
          <w:lang w:eastAsia="en-AU"/>
        </w:rPr>
        <w:t>,</w:t>
      </w:r>
      <w:r w:rsidR="005D0837" w:rsidRPr="005D0837">
        <w:rPr>
          <w:lang w:eastAsia="en-AU"/>
        </w:rPr>
        <w:t xml:space="preserve"> so and we added a few on that were helpful for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understanding change over time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7B1B27" w:rsidRPr="005D0837">
        <w:rPr>
          <w:lang w:eastAsia="en-AU"/>
        </w:rPr>
        <w:t>But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the first question on the comparison survey was how long have you been with us because</w:t>
      </w:r>
      <w:r w:rsidR="007B1B27">
        <w:rPr>
          <w:lang w:eastAsia="en-AU"/>
        </w:rPr>
        <w:t>,</w:t>
      </w:r>
      <w:r w:rsidR="005D0837" w:rsidRPr="005D0837">
        <w:rPr>
          <w:lang w:eastAsia="en-AU"/>
        </w:rPr>
        <w:t xml:space="preserve"> as Heather said</w:t>
      </w:r>
      <w:r w:rsidR="007B1B27">
        <w:rPr>
          <w:lang w:eastAsia="en-AU"/>
        </w:rPr>
        <w:t>,</w:t>
      </w:r>
      <w:r w:rsidR="005D0837" w:rsidRPr="005D0837">
        <w:rPr>
          <w:lang w:eastAsia="en-AU"/>
        </w:rPr>
        <w:t xml:space="preserve"> they don't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come with</w:t>
      </w:r>
      <w:r w:rsidR="007B1B27">
        <w:rPr>
          <w:lang w:eastAsia="en-AU"/>
        </w:rPr>
        <w:t>,</w:t>
      </w:r>
      <w:r w:rsidR="005D0837" w:rsidRPr="005D0837">
        <w:rPr>
          <w:lang w:eastAsia="en-AU"/>
        </w:rPr>
        <w:t xml:space="preserve"> the women don't come in and do a program and finish</w:t>
      </w:r>
      <w:r w:rsidR="007B1B27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7B1B27">
        <w:rPr>
          <w:lang w:eastAsia="en-AU"/>
        </w:rPr>
        <w:t>I</w:t>
      </w:r>
      <w:r w:rsidR="005D0837" w:rsidRPr="005D0837">
        <w:rPr>
          <w:lang w:eastAsia="en-AU"/>
        </w:rPr>
        <w:t>t's really</w:t>
      </w:r>
      <w:r w:rsidR="007B1B27">
        <w:rPr>
          <w:lang w:eastAsia="en-AU"/>
        </w:rPr>
        <w:t>,</w:t>
      </w:r>
      <w:r w:rsidR="005D0837" w:rsidRPr="005D0837">
        <w:rPr>
          <w:lang w:eastAsia="en-AU"/>
        </w:rPr>
        <w:t xml:space="preserve"> they j</w:t>
      </w:r>
      <w:r>
        <w:rPr>
          <w:lang w:eastAsia="en-AU"/>
        </w:rPr>
        <w:t>um</w:t>
      </w:r>
      <w:r w:rsidR="005D0837" w:rsidRPr="005D0837">
        <w:rPr>
          <w:lang w:eastAsia="en-AU"/>
        </w:rPr>
        <w:t>p in and out and they come at different times</w:t>
      </w:r>
      <w:r w:rsidR="007B1B27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7B1B27">
        <w:rPr>
          <w:lang w:eastAsia="en-AU"/>
        </w:rPr>
        <w:t>S</w:t>
      </w:r>
      <w:r w:rsidR="005D0837" w:rsidRPr="005D0837">
        <w:rPr>
          <w:lang w:eastAsia="en-AU"/>
        </w:rPr>
        <w:t>o the way that we sort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of break them up into cohorts is you know who's been with us six months a year</w:t>
      </w:r>
      <w:r w:rsidR="003E5FB4">
        <w:rPr>
          <w:lang w:eastAsia="en-AU"/>
        </w:rPr>
        <w:t xml:space="preserve">, a year and a half, </w:t>
      </w:r>
      <w:r w:rsidR="005D0837" w:rsidRPr="005D0837">
        <w:rPr>
          <w:lang w:eastAsia="en-AU"/>
        </w:rPr>
        <w:t>so we can see how long it takes for them to progress you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know to start earning a livable income or to go off welfare</w:t>
      </w:r>
      <w:r>
        <w:rPr>
          <w:lang w:eastAsia="en-AU"/>
        </w:rPr>
        <w:t>.</w:t>
      </w:r>
      <w:r w:rsidR="0048322D">
        <w:rPr>
          <w:lang w:eastAsia="en-AU"/>
        </w:rPr>
        <w:t xml:space="preserve"> But yeah that’s basically how we do it</w:t>
      </w:r>
    </w:p>
    <w:p w14:paraId="11A6E553" w14:textId="77777777" w:rsidR="004C2D00" w:rsidRDefault="004C2D00" w:rsidP="003E5FB4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[Heather]</w:t>
      </w:r>
    </w:p>
    <w:p w14:paraId="4AB863B0" w14:textId="77777777" w:rsidR="0048322D" w:rsidRDefault="0048322D" w:rsidP="003E5FB4">
      <w:pPr>
        <w:rPr>
          <w:lang w:eastAsia="en-AU"/>
        </w:rPr>
      </w:pPr>
      <w:r>
        <w:rPr>
          <w:lang w:eastAsia="en-AU"/>
        </w:rPr>
        <w:t>The only thing I was going to say is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what's next for us</w:t>
      </w:r>
      <w:r w:rsidR="003E5FB4">
        <w:rPr>
          <w:lang w:eastAsia="en-AU"/>
        </w:rPr>
        <w:t>. S</w:t>
      </w:r>
      <w:r w:rsidR="005D0837" w:rsidRPr="005D0837">
        <w:rPr>
          <w:lang w:eastAsia="en-AU"/>
        </w:rPr>
        <w:t>o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we're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creating an app for our sisters because we do have a quite a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complex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customer </w:t>
      </w:r>
      <w:r w:rsidR="003E5FB4">
        <w:rPr>
          <w:lang w:eastAsia="en-AU"/>
        </w:rPr>
        <w:t>j</w:t>
      </w:r>
      <w:r w:rsidR="005D0837" w:rsidRPr="005D0837">
        <w:rPr>
          <w:lang w:eastAsia="en-AU"/>
        </w:rPr>
        <w:t>ourney</w:t>
      </w:r>
      <w:r w:rsidR="003E5FB4">
        <w:rPr>
          <w:lang w:eastAsia="en-AU"/>
        </w:rPr>
        <w:t>, like</w:t>
      </w:r>
      <w:r w:rsidR="005D0837" w:rsidRPr="005D0837">
        <w:rPr>
          <w:lang w:eastAsia="en-AU"/>
        </w:rPr>
        <w:t xml:space="preserve"> user experience</w:t>
      </w:r>
      <w:r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="003E5FB4">
        <w:rPr>
          <w:lang w:eastAsia="en-AU"/>
        </w:rPr>
        <w:t>A</w:t>
      </w:r>
      <w:r w:rsidR="005D0837" w:rsidRPr="005D0837">
        <w:rPr>
          <w:lang w:eastAsia="en-AU"/>
        </w:rPr>
        <w:t>nd we want our sisters to be able to really own their own data and see that</w:t>
      </w:r>
      <w:r w:rsidR="001266E9">
        <w:rPr>
          <w:lang w:eastAsia="en-AU"/>
        </w:rPr>
        <w:t xml:space="preserve"> </w:t>
      </w:r>
      <w:r w:rsidR="003E5FB4">
        <w:rPr>
          <w:lang w:eastAsia="en-AU"/>
        </w:rPr>
        <w:t>j</w:t>
      </w:r>
      <w:r w:rsidR="005D0837" w:rsidRPr="005D0837">
        <w:rPr>
          <w:lang w:eastAsia="en-AU"/>
        </w:rPr>
        <w:t>ourney themselves like visually see it</w:t>
      </w:r>
      <w:r w:rsidR="003E5FB4">
        <w:rPr>
          <w:lang w:eastAsia="en-AU"/>
        </w:rPr>
        <w:t>. S</w:t>
      </w:r>
      <w:r w:rsidR="005D0837" w:rsidRPr="005D0837">
        <w:rPr>
          <w:lang w:eastAsia="en-AU"/>
        </w:rPr>
        <w:t>o we're what we're hoping is that the app is going to be able to</w:t>
      </w:r>
      <w:r w:rsidR="003E5FB4">
        <w:rPr>
          <w:lang w:eastAsia="en-AU"/>
        </w:rPr>
        <w:t>,</w:t>
      </w:r>
      <w:r w:rsidR="005D0837" w:rsidRPr="005D0837">
        <w:rPr>
          <w:lang w:eastAsia="en-AU"/>
        </w:rPr>
        <w:t xml:space="preserve"> yes collect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data for </w:t>
      </w:r>
      <w:r w:rsidR="00BF16D9">
        <w:rPr>
          <w:lang w:eastAsia="en-AU"/>
        </w:rPr>
        <w:t>Global Sisters</w:t>
      </w:r>
      <w:r w:rsidR="005D0837" w:rsidRPr="005D0837">
        <w:rPr>
          <w:lang w:eastAsia="en-AU"/>
        </w:rPr>
        <w:t xml:space="preserve"> so we can keep improving</w:t>
      </w:r>
      <w:r w:rsidR="003E5FB4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3E5FB4">
        <w:rPr>
          <w:lang w:eastAsia="en-AU"/>
        </w:rPr>
        <w:t>B</w:t>
      </w:r>
      <w:r w:rsidR="005D0837" w:rsidRPr="005D0837">
        <w:rPr>
          <w:lang w:eastAsia="en-AU"/>
        </w:rPr>
        <w:t>ut also visually show sisters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how their you know their</w:t>
      </w:r>
      <w:r w:rsidR="001266E9">
        <w:rPr>
          <w:lang w:eastAsia="en-AU"/>
        </w:rPr>
        <w:t xml:space="preserve"> </w:t>
      </w:r>
      <w:r w:rsidR="005D0837" w:rsidRPr="005D0837">
        <w:rPr>
          <w:lang w:eastAsia="en-AU"/>
        </w:rPr>
        <w:t>business is progressing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how their income is progressing and then how that you know</w:t>
      </w:r>
      <w:r w:rsidR="003E5FB4">
        <w:rPr>
          <w:lang w:eastAsia="en-AU"/>
        </w:rPr>
        <w:t>, f</w:t>
      </w:r>
      <w:r w:rsidR="005D0837" w:rsidRPr="005D0837">
        <w:rPr>
          <w:lang w:eastAsia="en-AU"/>
        </w:rPr>
        <w:t>inancial resilience and economic security is improving over time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3E5FB4" w:rsidRPr="005D0837">
        <w:rPr>
          <w:lang w:eastAsia="en-AU"/>
        </w:rPr>
        <w:t>So</w:t>
      </w:r>
      <w:r w:rsidRPr="005D0837">
        <w:rPr>
          <w:lang w:eastAsia="en-AU"/>
        </w:rPr>
        <w:t xml:space="preserve"> we're yeah we're super excited about that</w:t>
      </w:r>
      <w:r w:rsidR="003E5FB4">
        <w:rPr>
          <w:lang w:eastAsia="en-AU"/>
        </w:rPr>
        <w:t>.</w:t>
      </w:r>
    </w:p>
    <w:p w14:paraId="1ED53C2B" w14:textId="77777777" w:rsidR="0048322D" w:rsidRDefault="00867FB4" w:rsidP="003E5FB4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[Liz]</w:t>
      </w:r>
    </w:p>
    <w:p w14:paraId="7572004E" w14:textId="235D4388" w:rsidR="00474534" w:rsidRDefault="003E5FB4" w:rsidP="003E5FB4">
      <w:pPr>
        <w:rPr>
          <w:lang w:eastAsia="en-AU"/>
        </w:rPr>
      </w:pPr>
      <w:r w:rsidRPr="005D0837">
        <w:rPr>
          <w:lang w:eastAsia="en-AU"/>
        </w:rPr>
        <w:t>And</w:t>
      </w:r>
      <w:r w:rsidR="00F003E8">
        <w:rPr>
          <w:lang w:eastAsia="en-AU"/>
        </w:rPr>
        <w:t xml:space="preserve"> </w:t>
      </w:r>
      <w:r w:rsidR="0048322D">
        <w:rPr>
          <w:lang w:eastAsia="en-AU"/>
        </w:rPr>
        <w:t>that's in line, sorry</w:t>
      </w:r>
      <w:r w:rsidR="005D0837" w:rsidRPr="005D0837">
        <w:rPr>
          <w:lang w:eastAsia="en-AU"/>
        </w:rPr>
        <w:t xml:space="preserve"> just hijacking</w:t>
      </w:r>
      <w:r>
        <w:rPr>
          <w:lang w:eastAsia="en-AU"/>
        </w:rPr>
        <w:t>,</w:t>
      </w:r>
      <w:r w:rsidR="0048322D">
        <w:rPr>
          <w:lang w:eastAsia="en-AU"/>
        </w:rPr>
        <w:t xml:space="preserve"> </w:t>
      </w:r>
      <w:r>
        <w:rPr>
          <w:lang w:eastAsia="en-AU"/>
        </w:rPr>
        <w:t>t</w:t>
      </w:r>
      <w:r w:rsidR="005D0837" w:rsidRPr="005D0837">
        <w:rPr>
          <w:lang w:eastAsia="en-AU"/>
        </w:rPr>
        <w:t>hat's in line with one of our principles for the data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collection and sharing which is that it needs to benefit the sister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>
        <w:rPr>
          <w:lang w:eastAsia="en-AU"/>
        </w:rPr>
        <w:t>S</w:t>
      </w:r>
      <w:r w:rsidR="005D0837" w:rsidRPr="005D0837">
        <w:rPr>
          <w:lang w:eastAsia="en-AU"/>
        </w:rPr>
        <w:t xml:space="preserve">o </w:t>
      </w:r>
      <w:r w:rsidR="00867FB4" w:rsidRPr="005D0837">
        <w:rPr>
          <w:lang w:eastAsia="en-AU"/>
        </w:rPr>
        <w:t>Fabiola’s</w:t>
      </w:r>
      <w:r w:rsidR="005D0837" w:rsidRPr="005D0837">
        <w:rPr>
          <w:lang w:eastAsia="en-AU"/>
        </w:rPr>
        <w:t xml:space="preserve"> Journey map we actually had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sisters putting their hands up wanting to do Journey Maps because they can then use them to promote their business to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apply for you know awards that sort of thing</w:t>
      </w:r>
      <w:r w:rsidR="0048322D"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Pr="005D0837">
        <w:rPr>
          <w:lang w:eastAsia="en-AU"/>
        </w:rPr>
        <w:t>Which</w:t>
      </w:r>
      <w:r w:rsidR="005D0837" w:rsidRPr="005D0837">
        <w:rPr>
          <w:lang w:eastAsia="en-AU"/>
        </w:rPr>
        <w:t xml:space="preserve"> is not th</w:t>
      </w:r>
      <w:r w:rsidR="0048322D">
        <w:rPr>
          <w:lang w:eastAsia="en-AU"/>
        </w:rPr>
        <w:t xml:space="preserve">e case </w:t>
      </w:r>
      <w:r w:rsidR="00474534">
        <w:rPr>
          <w:lang w:eastAsia="en-AU"/>
        </w:rPr>
        <w:t>usually for an evaluator when you just want to interview them. S</w:t>
      </w:r>
      <w:r w:rsidR="005D0837" w:rsidRPr="005D0837">
        <w:rPr>
          <w:lang w:eastAsia="en-AU"/>
        </w:rPr>
        <w:t>o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the sisters do and so we want to do the same with the app</w:t>
      </w:r>
      <w:r w:rsidR="00474534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>
        <w:rPr>
          <w:lang w:eastAsia="en-AU"/>
        </w:rPr>
        <w:t>S</w:t>
      </w:r>
      <w:r w:rsidR="005D0837" w:rsidRPr="005D0837">
        <w:rPr>
          <w:lang w:eastAsia="en-AU"/>
        </w:rPr>
        <w:t xml:space="preserve">o when the </w:t>
      </w:r>
      <w:r w:rsidR="00474534">
        <w:rPr>
          <w:lang w:eastAsia="en-AU"/>
        </w:rPr>
        <w:t>Sisters are</w:t>
      </w:r>
      <w:r w:rsidR="005D0837" w:rsidRPr="005D0837">
        <w:rPr>
          <w:lang w:eastAsia="en-AU"/>
        </w:rPr>
        <w:t xml:space="preserve"> inputting all this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information we're not just taking it away</w:t>
      </w:r>
      <w:r w:rsidR="00474534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>
        <w:rPr>
          <w:lang w:eastAsia="en-AU"/>
        </w:rPr>
        <w:t>I</w:t>
      </w:r>
      <w:r w:rsidR="005D0837" w:rsidRPr="005D0837">
        <w:rPr>
          <w:lang w:eastAsia="en-AU"/>
        </w:rPr>
        <w:t>t's actually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they're doing it like you would in Fitness tracker or you know a health tracker and inputting it for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their own benefit and then we can also see it</w:t>
      </w:r>
      <w:r w:rsidR="00474534">
        <w:rPr>
          <w:lang w:eastAsia="en-AU"/>
        </w:rPr>
        <w:t xml:space="preserve">. </w:t>
      </w:r>
    </w:p>
    <w:p w14:paraId="3182A380" w14:textId="7D1425AC" w:rsidR="00474534" w:rsidRDefault="00474534" w:rsidP="003E5FB4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</w:t>
      </w:r>
      <w:r w:rsidR="00432C04">
        <w:rPr>
          <w:rFonts w:eastAsia="Times New Roman"/>
          <w:lang w:eastAsia="en-AU"/>
        </w:rPr>
        <w:t>Christina</w:t>
      </w:r>
      <w:r>
        <w:rPr>
          <w:rFonts w:eastAsia="Times New Roman"/>
          <w:lang w:eastAsia="en-AU"/>
        </w:rPr>
        <w:t>]</w:t>
      </w:r>
      <w:r w:rsidR="005D0837" w:rsidRPr="005D0837">
        <w:rPr>
          <w:rFonts w:eastAsia="Times New Roman"/>
          <w:lang w:eastAsia="en-AU"/>
        </w:rPr>
        <w:t xml:space="preserve"> </w:t>
      </w:r>
    </w:p>
    <w:p w14:paraId="7BC74661" w14:textId="77777777" w:rsidR="00932892" w:rsidRPr="003E5FB4" w:rsidRDefault="003E5FB4" w:rsidP="003E5FB4">
      <w:pPr>
        <w:rPr>
          <w:lang w:eastAsia="en-AU"/>
        </w:rPr>
      </w:pPr>
      <w:r w:rsidRPr="005D0837">
        <w:rPr>
          <w:lang w:eastAsia="en-AU"/>
        </w:rPr>
        <w:t>That’s</w:t>
      </w:r>
      <w:r w:rsidR="005D0837" w:rsidRPr="005D0837">
        <w:rPr>
          <w:lang w:eastAsia="en-AU"/>
        </w:rPr>
        <w:t xml:space="preserve"> great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when are you looking at introducing them</w:t>
      </w:r>
      <w:r w:rsidR="00474534">
        <w:rPr>
          <w:lang w:eastAsia="en-AU"/>
        </w:rPr>
        <w:t>?</w:t>
      </w:r>
    </w:p>
    <w:p w14:paraId="26E3F21F" w14:textId="77777777" w:rsidR="00474534" w:rsidRDefault="003E5FB4" w:rsidP="003E5FB4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</w:t>
      </w:r>
      <w:r w:rsidR="00474534">
        <w:rPr>
          <w:rFonts w:eastAsia="Times New Roman"/>
          <w:lang w:eastAsia="en-AU"/>
        </w:rPr>
        <w:t>Heather</w:t>
      </w:r>
      <w:r>
        <w:rPr>
          <w:rFonts w:eastAsia="Times New Roman"/>
          <w:lang w:eastAsia="en-AU"/>
        </w:rPr>
        <w:t>]</w:t>
      </w:r>
    </w:p>
    <w:p w14:paraId="11CC64E8" w14:textId="77777777" w:rsidR="00036107" w:rsidRDefault="003E5FB4" w:rsidP="003E5FB4">
      <w:pPr>
        <w:rPr>
          <w:lang w:eastAsia="en-AU"/>
        </w:rPr>
      </w:pPr>
      <w:r w:rsidRPr="005D0837">
        <w:rPr>
          <w:lang w:eastAsia="en-AU"/>
        </w:rPr>
        <w:t>Next</w:t>
      </w:r>
      <w:r w:rsidR="005D0837" w:rsidRPr="005D0837">
        <w:rPr>
          <w:lang w:eastAsia="en-AU"/>
        </w:rPr>
        <w:t xml:space="preserve"> year </w:t>
      </w:r>
    </w:p>
    <w:p w14:paraId="6947E35B" w14:textId="67619C84" w:rsidR="00036107" w:rsidRDefault="00036107" w:rsidP="003E5FB4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</w:t>
      </w:r>
      <w:r w:rsidR="00432C04">
        <w:rPr>
          <w:rFonts w:eastAsia="Times New Roman"/>
          <w:lang w:eastAsia="en-AU"/>
        </w:rPr>
        <w:t>Christina</w:t>
      </w:r>
      <w:r>
        <w:rPr>
          <w:rFonts w:eastAsia="Times New Roman"/>
          <w:lang w:eastAsia="en-AU"/>
        </w:rPr>
        <w:t>]</w:t>
      </w:r>
    </w:p>
    <w:p w14:paraId="05EA1A6A" w14:textId="77777777" w:rsidR="00036107" w:rsidRDefault="003E5FB4" w:rsidP="003E5FB4">
      <w:pPr>
        <w:rPr>
          <w:lang w:eastAsia="en-AU"/>
        </w:rPr>
      </w:pPr>
      <w:r>
        <w:rPr>
          <w:lang w:eastAsia="en-AU"/>
        </w:rPr>
        <w:t>Yes,</w:t>
      </w:r>
      <w:r w:rsidR="00036107">
        <w:rPr>
          <w:lang w:eastAsia="en-AU"/>
        </w:rPr>
        <w:t xml:space="preserve"> that’s very exciting</w:t>
      </w:r>
      <w:r>
        <w:rPr>
          <w:lang w:eastAsia="en-AU"/>
        </w:rPr>
        <w:t>.</w:t>
      </w:r>
    </w:p>
    <w:p w14:paraId="01040DC2" w14:textId="77777777" w:rsidR="00036107" w:rsidRDefault="00036107" w:rsidP="003E5FB4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lastRenderedPageBreak/>
        <w:t>[Audience member]</w:t>
      </w:r>
    </w:p>
    <w:p w14:paraId="13907643" w14:textId="77777777" w:rsidR="00036107" w:rsidRDefault="005D0837" w:rsidP="003E5FB4">
      <w:pPr>
        <w:rPr>
          <w:lang w:eastAsia="en-AU"/>
        </w:rPr>
      </w:pPr>
      <w:r w:rsidRPr="005D0837">
        <w:rPr>
          <w:lang w:eastAsia="en-AU"/>
        </w:rPr>
        <w:t>I'd be interested in both businesses</w:t>
      </w:r>
      <w:r w:rsidR="00F003E8">
        <w:rPr>
          <w:lang w:eastAsia="en-AU"/>
        </w:rPr>
        <w:t xml:space="preserve"> </w:t>
      </w:r>
      <w:r w:rsidRPr="005D0837">
        <w:rPr>
          <w:lang w:eastAsia="en-AU"/>
        </w:rPr>
        <w:t>responses</w:t>
      </w:r>
      <w:r w:rsidR="003E5FB4">
        <w:rPr>
          <w:lang w:eastAsia="en-AU"/>
        </w:rPr>
        <w:t>.</w:t>
      </w:r>
      <w:r w:rsidRPr="005D0837">
        <w:rPr>
          <w:lang w:eastAsia="en-AU"/>
        </w:rPr>
        <w:t xml:space="preserve"> </w:t>
      </w:r>
      <w:r w:rsidR="003E5FB4">
        <w:rPr>
          <w:lang w:eastAsia="en-AU"/>
        </w:rPr>
        <w:t>B</w:t>
      </w:r>
      <w:r w:rsidRPr="005D0837">
        <w:rPr>
          <w:lang w:eastAsia="en-AU"/>
        </w:rPr>
        <w:t>ut you've obviously received grant funding to strengthen your</w:t>
      </w:r>
      <w:r w:rsidR="001518B7">
        <w:rPr>
          <w:lang w:eastAsia="en-AU"/>
        </w:rPr>
        <w:t xml:space="preserve"> </w:t>
      </w:r>
      <w:r w:rsidRPr="005D0837">
        <w:rPr>
          <w:lang w:eastAsia="en-AU"/>
        </w:rPr>
        <w:t>outcome and impact sort of</w:t>
      </w:r>
      <w:r w:rsidR="00023D7D">
        <w:rPr>
          <w:lang w:eastAsia="en-AU"/>
        </w:rPr>
        <w:t xml:space="preserve"> </w:t>
      </w:r>
      <w:r w:rsidR="00F003E8">
        <w:rPr>
          <w:lang w:eastAsia="en-AU"/>
        </w:rPr>
        <w:t>m</w:t>
      </w:r>
      <w:r w:rsidRPr="005D0837">
        <w:rPr>
          <w:lang w:eastAsia="en-AU"/>
        </w:rPr>
        <w:t>easurement sort of systems</w:t>
      </w:r>
      <w:r w:rsidR="003E5FB4">
        <w:rPr>
          <w:lang w:eastAsia="en-AU"/>
        </w:rPr>
        <w:t>.</w:t>
      </w:r>
      <w:r w:rsidRPr="005D0837">
        <w:rPr>
          <w:lang w:eastAsia="en-AU"/>
        </w:rPr>
        <w:t xml:space="preserve"> </w:t>
      </w:r>
      <w:r w:rsidR="003E5FB4" w:rsidRPr="005D0837">
        <w:rPr>
          <w:lang w:eastAsia="en-AU"/>
        </w:rPr>
        <w:t>What</w:t>
      </w:r>
      <w:r w:rsidRPr="005D0837">
        <w:rPr>
          <w:lang w:eastAsia="en-AU"/>
        </w:rPr>
        <w:t xml:space="preserve"> extent going forward are you still relying on</w:t>
      </w:r>
      <w:r w:rsidR="003E5FB4">
        <w:rPr>
          <w:lang w:eastAsia="en-AU"/>
        </w:rPr>
        <w:t xml:space="preserve"> </w:t>
      </w:r>
      <w:r w:rsidRPr="005D0837">
        <w:rPr>
          <w:lang w:eastAsia="en-AU"/>
        </w:rPr>
        <w:t xml:space="preserve">grant funding to support those processes or are you actually being able to pay for it from your commercial </w:t>
      </w:r>
      <w:r w:rsidR="003E5FB4">
        <w:rPr>
          <w:lang w:eastAsia="en-AU"/>
        </w:rPr>
        <w:t>r</w:t>
      </w:r>
      <w:r w:rsidRPr="005D0837">
        <w:rPr>
          <w:lang w:eastAsia="en-AU"/>
        </w:rPr>
        <w:t>evenue</w:t>
      </w:r>
      <w:r w:rsidR="00036107">
        <w:rPr>
          <w:lang w:eastAsia="en-AU"/>
        </w:rPr>
        <w:t>?</w:t>
      </w:r>
    </w:p>
    <w:p w14:paraId="2815B751" w14:textId="77777777" w:rsidR="00036107" w:rsidRDefault="00036107" w:rsidP="003E5FB4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[Mark]</w:t>
      </w:r>
    </w:p>
    <w:p w14:paraId="64266EA2" w14:textId="77777777" w:rsidR="003E5FB4" w:rsidRDefault="003E5FB4" w:rsidP="003E5FB4">
      <w:pPr>
        <w:rPr>
          <w:lang w:eastAsia="en-AU"/>
        </w:rPr>
      </w:pPr>
      <w:r w:rsidRPr="005D0837">
        <w:rPr>
          <w:lang w:eastAsia="en-AU"/>
        </w:rPr>
        <w:t>Yeah</w:t>
      </w:r>
      <w:r w:rsidR="00F003E8">
        <w:rPr>
          <w:lang w:eastAsia="en-AU"/>
        </w:rPr>
        <w:t xml:space="preserve"> </w:t>
      </w:r>
      <w:r w:rsidR="00036107">
        <w:rPr>
          <w:lang w:eastAsia="en-AU"/>
        </w:rPr>
        <w:t xml:space="preserve">I’m happy to answer that. So </w:t>
      </w:r>
      <w:r w:rsidR="00BF16D9">
        <w:rPr>
          <w:lang w:eastAsia="en-AU"/>
        </w:rPr>
        <w:t>Vanguard</w:t>
      </w:r>
      <w:r w:rsidR="00036107">
        <w:rPr>
          <w:lang w:eastAsia="en-AU"/>
        </w:rPr>
        <w:t>s probably… there’s a complexness, a simple way to answer</w:t>
      </w:r>
      <w:r w:rsidR="005D0837" w:rsidRPr="005D0837">
        <w:rPr>
          <w:lang w:eastAsia="en-AU"/>
        </w:rPr>
        <w:t xml:space="preserve"> that question</w:t>
      </w:r>
      <w:r w:rsidR="00036107">
        <w:rPr>
          <w:lang w:eastAsia="en-AU"/>
        </w:rPr>
        <w:t>…</w:t>
      </w:r>
      <w:r w:rsidR="00023D7D">
        <w:rPr>
          <w:lang w:eastAsia="en-AU"/>
        </w:rPr>
        <w:t xml:space="preserve"> </w:t>
      </w:r>
      <w:r w:rsidR="005D0837" w:rsidRPr="005D0837">
        <w:rPr>
          <w:lang w:eastAsia="en-AU"/>
        </w:rPr>
        <w:t>but the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complex one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I'm hoping I'll keep this short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is that we obviously run a commercial part of our business which is the </w:t>
      </w:r>
      <w:r w:rsidR="00E702CB">
        <w:rPr>
          <w:lang w:eastAsia="en-AU"/>
        </w:rPr>
        <w:t>laundry side of things and we’ve got</w:t>
      </w:r>
      <w:r w:rsidR="005D0837" w:rsidRPr="005D0837">
        <w:rPr>
          <w:lang w:eastAsia="en-AU"/>
        </w:rPr>
        <w:t xml:space="preserve"> the </w:t>
      </w:r>
      <w:r w:rsidR="00E702CB">
        <w:rPr>
          <w:lang w:eastAsia="en-AU"/>
        </w:rPr>
        <w:t xml:space="preserve">cost of the </w:t>
      </w:r>
      <w:r w:rsidR="005D0837" w:rsidRPr="005D0837">
        <w:rPr>
          <w:lang w:eastAsia="en-AU"/>
        </w:rPr>
        <w:t>social program essentially</w:t>
      </w:r>
      <w:r w:rsidR="00E702CB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E702CB">
        <w:rPr>
          <w:lang w:eastAsia="en-AU"/>
        </w:rPr>
        <w:t xml:space="preserve">The aim of </w:t>
      </w:r>
      <w:r w:rsidR="00BF16D9">
        <w:rPr>
          <w:lang w:eastAsia="en-AU"/>
        </w:rPr>
        <w:t>Vanguard</w:t>
      </w:r>
      <w:r w:rsidR="005D0837" w:rsidRPr="005D0837">
        <w:rPr>
          <w:lang w:eastAsia="en-AU"/>
        </w:rPr>
        <w:t xml:space="preserve"> has always been that </w:t>
      </w:r>
      <w:r w:rsidR="00E702CB">
        <w:rPr>
          <w:lang w:eastAsia="en-AU"/>
        </w:rPr>
        <w:t xml:space="preserve">at least the </w:t>
      </w:r>
      <w:r w:rsidR="005D0837" w:rsidRPr="005D0837">
        <w:rPr>
          <w:lang w:eastAsia="en-AU"/>
        </w:rPr>
        <w:t>laundry business makes money and that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can subsidize the cost of the social program</w:t>
      </w:r>
      <w:r w:rsidR="00E702CB">
        <w:rPr>
          <w:lang w:eastAsia="en-AU"/>
        </w:rPr>
        <w:t xml:space="preserve">. </w:t>
      </w:r>
      <w:r w:rsidR="00E702CB" w:rsidRPr="005D0837">
        <w:rPr>
          <w:lang w:eastAsia="en-AU"/>
        </w:rPr>
        <w:t>So</w:t>
      </w:r>
      <w:r w:rsidR="005D0837" w:rsidRPr="005D0837">
        <w:rPr>
          <w:lang w:eastAsia="en-AU"/>
        </w:rPr>
        <w:t xml:space="preserve"> that's always the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my </w:t>
      </w:r>
      <w:r>
        <w:rPr>
          <w:lang w:eastAsia="en-AU"/>
        </w:rPr>
        <w:t>[inaudible]</w:t>
      </w:r>
      <w:r w:rsidR="005D0837" w:rsidRPr="005D0837">
        <w:rPr>
          <w:lang w:eastAsia="en-AU"/>
        </w:rPr>
        <w:t xml:space="preserve"> we've been trying to work through the last couple of years</w:t>
      </w:r>
      <w:r w:rsidR="00E702CB">
        <w:rPr>
          <w:lang w:eastAsia="en-AU"/>
        </w:rPr>
        <w:t>.</w:t>
      </w:r>
      <w:r w:rsidR="00C8188E">
        <w:rPr>
          <w:lang w:eastAsia="en-AU"/>
        </w:rPr>
        <w:t xml:space="preserve"> </w:t>
      </w:r>
    </w:p>
    <w:p w14:paraId="316F3AFF" w14:textId="77777777" w:rsidR="00C8188E" w:rsidRDefault="00C8188E" w:rsidP="003E5FB4">
      <w:pPr>
        <w:rPr>
          <w:lang w:eastAsia="en-AU"/>
        </w:rPr>
      </w:pPr>
      <w:r>
        <w:rPr>
          <w:lang w:eastAsia="en-AU"/>
        </w:rPr>
        <w:t>W</w:t>
      </w:r>
      <w:r w:rsidR="005D0837" w:rsidRPr="005D0837">
        <w:rPr>
          <w:lang w:eastAsia="en-AU"/>
        </w:rPr>
        <w:t>e're at that stage now where we're probably still seeking about five to eight percent of funding every year from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our revenue streams</w:t>
      </w:r>
      <w:r w:rsidR="00E702CB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3E5FB4" w:rsidRPr="005D0837">
        <w:rPr>
          <w:lang w:eastAsia="en-AU"/>
        </w:rPr>
        <w:t>That’s</w:t>
      </w:r>
      <w:r w:rsidR="005D0837" w:rsidRPr="005D0837">
        <w:rPr>
          <w:lang w:eastAsia="en-AU"/>
        </w:rPr>
        <w:t xml:space="preserve"> probably what we're looking for external funding</w:t>
      </w:r>
      <w:r w:rsidR="00E702CB"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="003E5FB4" w:rsidRPr="005D0837">
        <w:rPr>
          <w:lang w:eastAsia="en-AU"/>
        </w:rPr>
        <w:t>Going</w:t>
      </w:r>
      <w:r w:rsidR="005D0837" w:rsidRPr="005D0837">
        <w:rPr>
          <w:lang w:eastAsia="en-AU"/>
        </w:rPr>
        <w:t xml:space="preserve"> back</w:t>
      </w:r>
      <w:r w:rsidR="003E5FB4">
        <w:rPr>
          <w:lang w:eastAsia="en-AU"/>
        </w:rPr>
        <w:t>,</w:t>
      </w:r>
      <w:r w:rsidR="005D0837" w:rsidRPr="005D0837">
        <w:rPr>
          <w:lang w:eastAsia="en-AU"/>
        </w:rPr>
        <w:t xml:space="preserve"> probably I think two or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three years pre-</w:t>
      </w:r>
      <w:r w:rsidR="001518B7">
        <w:rPr>
          <w:lang w:eastAsia="en-AU"/>
        </w:rPr>
        <w:t>COVID</w:t>
      </w:r>
      <w:r w:rsidR="005D0837" w:rsidRPr="005D0837">
        <w:rPr>
          <w:lang w:eastAsia="en-AU"/>
        </w:rPr>
        <w:t xml:space="preserve"> it's probably closer to 40 or 50 </w:t>
      </w:r>
      <w:r w:rsidR="00E702CB">
        <w:rPr>
          <w:lang w:eastAsia="en-AU"/>
        </w:rPr>
        <w:t>percent.</w:t>
      </w:r>
      <w:r w:rsidR="00023D7D">
        <w:rPr>
          <w:lang w:eastAsia="en-AU"/>
        </w:rPr>
        <w:t xml:space="preserve"> </w:t>
      </w:r>
      <w:r w:rsidR="003E5FB4" w:rsidRPr="003E5FB4">
        <w:rPr>
          <w:lang w:eastAsia="en-AU"/>
        </w:rPr>
        <w:t>And</w:t>
      </w:r>
      <w:r w:rsidR="005D0837" w:rsidRPr="003E5FB4">
        <w:rPr>
          <w:lang w:eastAsia="en-AU"/>
        </w:rPr>
        <w:t xml:space="preserve"> that's that</w:t>
      </w:r>
      <w:r w:rsidR="00F003E8" w:rsidRPr="003E5FB4">
        <w:rPr>
          <w:lang w:eastAsia="en-AU"/>
        </w:rPr>
        <w:t xml:space="preserve"> </w:t>
      </w:r>
      <w:r w:rsidR="005D0837" w:rsidRPr="003E5FB4">
        <w:rPr>
          <w:lang w:eastAsia="en-AU"/>
        </w:rPr>
        <w:t>comes from two reasons</w:t>
      </w:r>
      <w:r w:rsidR="00E702CB" w:rsidRPr="003E5FB4">
        <w:rPr>
          <w:lang w:eastAsia="en-AU"/>
        </w:rPr>
        <w:t>.</w:t>
      </w:r>
      <w:r w:rsidR="005D0837" w:rsidRPr="003E5FB4">
        <w:rPr>
          <w:lang w:eastAsia="en-AU"/>
        </w:rPr>
        <w:t xml:space="preserve"> </w:t>
      </w:r>
      <w:r w:rsidR="003E5FB4" w:rsidRPr="003E5FB4">
        <w:rPr>
          <w:lang w:eastAsia="en-AU"/>
        </w:rPr>
        <w:t>One,</w:t>
      </w:r>
      <w:r w:rsidR="005D0837" w:rsidRPr="003E5FB4">
        <w:rPr>
          <w:lang w:eastAsia="en-AU"/>
        </w:rPr>
        <w:t xml:space="preserve"> that's</w:t>
      </w:r>
      <w:r w:rsidR="005D0837" w:rsidRPr="005D0837">
        <w:rPr>
          <w:lang w:eastAsia="en-AU"/>
        </w:rPr>
        <w:t xml:space="preserve"> growing the commercial business to support the business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3E5FB4" w:rsidRPr="005D0837">
        <w:rPr>
          <w:lang w:eastAsia="en-AU"/>
        </w:rPr>
        <w:t>But</w:t>
      </w:r>
      <w:r w:rsidR="005D0837" w:rsidRPr="005D0837">
        <w:rPr>
          <w:lang w:eastAsia="en-AU"/>
        </w:rPr>
        <w:t xml:space="preserve"> it's also grown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both sides of the business as well so that's why you know we talk about scaling and particularly local scaling for us because we're a type of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manufacturing business that drives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efficiencies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>
        <w:rPr>
          <w:lang w:eastAsia="en-AU"/>
        </w:rPr>
        <w:t>E</w:t>
      </w:r>
      <w:r w:rsidR="005D0837" w:rsidRPr="005D0837">
        <w:rPr>
          <w:lang w:eastAsia="en-AU"/>
        </w:rPr>
        <w:t>fficiency is not a lack of jobs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efficiencies within how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people work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3E5FB4" w:rsidRPr="005D0837">
        <w:rPr>
          <w:lang w:eastAsia="en-AU"/>
        </w:rPr>
        <w:t>So</w:t>
      </w:r>
      <w:r w:rsidR="005D0837" w:rsidRPr="005D0837">
        <w:rPr>
          <w:lang w:eastAsia="en-AU"/>
        </w:rPr>
        <w:t xml:space="preserve"> therefore and then </w:t>
      </w:r>
      <w:r>
        <w:rPr>
          <w:lang w:eastAsia="en-AU"/>
        </w:rPr>
        <w:t xml:space="preserve">it </w:t>
      </w:r>
      <w:r w:rsidR="005D0837" w:rsidRPr="005D0837">
        <w:rPr>
          <w:lang w:eastAsia="en-AU"/>
        </w:rPr>
        <w:t>drives greater results so we're just about some 10</w:t>
      </w:r>
      <w:r>
        <w:rPr>
          <w:lang w:eastAsia="en-AU"/>
        </w:rPr>
        <w:t xml:space="preserve"> percent for us most of the time.</w:t>
      </w:r>
    </w:p>
    <w:p w14:paraId="13370748" w14:textId="77777777" w:rsidR="00C8188E" w:rsidRDefault="003E5FB4" w:rsidP="003E5FB4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</w:t>
      </w:r>
      <w:r w:rsidR="00C8188E">
        <w:rPr>
          <w:rFonts w:eastAsia="Times New Roman"/>
          <w:lang w:eastAsia="en-AU"/>
        </w:rPr>
        <w:t>Heather</w:t>
      </w:r>
      <w:r>
        <w:rPr>
          <w:rFonts w:eastAsia="Times New Roman"/>
          <w:lang w:eastAsia="en-AU"/>
        </w:rPr>
        <w:t>]</w:t>
      </w:r>
    </w:p>
    <w:p w14:paraId="411F02F0" w14:textId="2A815431" w:rsidR="00C8188E" w:rsidRDefault="00C8188E" w:rsidP="00F07BB6">
      <w:pPr>
        <w:rPr>
          <w:lang w:eastAsia="en-AU"/>
        </w:rPr>
      </w:pPr>
      <w:r>
        <w:rPr>
          <w:lang w:eastAsia="en-AU"/>
        </w:rPr>
        <w:t xml:space="preserve">Yeah, </w:t>
      </w:r>
      <w:r w:rsidR="005D0837" w:rsidRPr="005D0837">
        <w:rPr>
          <w:lang w:eastAsia="en-AU"/>
        </w:rPr>
        <w:t>for us we're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we're </w:t>
      </w:r>
      <w:r>
        <w:rPr>
          <w:lang w:eastAsia="en-AU"/>
        </w:rPr>
        <w:t xml:space="preserve">a </w:t>
      </w:r>
      <w:r w:rsidR="005D0837" w:rsidRPr="005D0837">
        <w:rPr>
          <w:lang w:eastAsia="en-AU"/>
        </w:rPr>
        <w:t>not</w:t>
      </w:r>
      <w:r w:rsidR="00F07BB6">
        <w:rPr>
          <w:lang w:eastAsia="en-AU"/>
        </w:rPr>
        <w:t>-</w:t>
      </w:r>
      <w:r w:rsidR="005D0837" w:rsidRPr="005D0837">
        <w:rPr>
          <w:lang w:eastAsia="en-AU"/>
        </w:rPr>
        <w:t>for</w:t>
      </w:r>
      <w:r w:rsidR="00F07BB6">
        <w:rPr>
          <w:lang w:eastAsia="en-AU"/>
        </w:rPr>
        <w:t>-</w:t>
      </w:r>
      <w:r w:rsidR="005D0837" w:rsidRPr="005D0837">
        <w:rPr>
          <w:lang w:eastAsia="en-AU"/>
        </w:rPr>
        <w:t xml:space="preserve">profit </w:t>
      </w:r>
      <w:r w:rsidR="003E5FB4">
        <w:rPr>
          <w:lang w:eastAsia="en-AU"/>
        </w:rPr>
        <w:t xml:space="preserve">and we have a </w:t>
      </w:r>
      <w:r w:rsidR="00A31BFA">
        <w:rPr>
          <w:lang w:eastAsia="en-AU"/>
        </w:rPr>
        <w:t>Social enterprise</w:t>
      </w:r>
      <w:r w:rsidR="003E5FB4">
        <w:rPr>
          <w:lang w:eastAsia="en-AU"/>
        </w:rPr>
        <w:t xml:space="preserve"> </w:t>
      </w:r>
      <w:r w:rsidR="005D0837" w:rsidRPr="005D0837">
        <w:rPr>
          <w:lang w:eastAsia="en-AU"/>
        </w:rPr>
        <w:t>through our Marketplace</w:t>
      </w:r>
      <w:r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="00F07BB6" w:rsidRPr="005D0837">
        <w:rPr>
          <w:lang w:eastAsia="en-AU"/>
        </w:rPr>
        <w:t>And</w:t>
      </w:r>
      <w:r w:rsidR="005D0837" w:rsidRPr="005D0837">
        <w:rPr>
          <w:lang w:eastAsia="en-AU"/>
        </w:rPr>
        <w:t xml:space="preserve"> so for us we we've always had a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social impact</w:t>
      </w:r>
      <w:r w:rsidR="001518B7">
        <w:rPr>
          <w:lang w:eastAsia="en-AU"/>
        </w:rPr>
        <w:t xml:space="preserve"> </w:t>
      </w:r>
      <w:r w:rsidR="00F07BB6">
        <w:rPr>
          <w:lang w:eastAsia="en-AU"/>
        </w:rPr>
        <w:t>t</w:t>
      </w:r>
      <w:r w:rsidR="005D0837" w:rsidRPr="005D0837">
        <w:rPr>
          <w:lang w:eastAsia="en-AU"/>
        </w:rPr>
        <w:t>eam</w:t>
      </w:r>
      <w:r>
        <w:rPr>
          <w:lang w:eastAsia="en-AU"/>
        </w:rPr>
        <w:t xml:space="preserve">. </w:t>
      </w:r>
      <w:r w:rsidRPr="005D0837">
        <w:rPr>
          <w:lang w:eastAsia="en-AU"/>
        </w:rPr>
        <w:t>From</w:t>
      </w:r>
      <w:r w:rsidR="005D0837" w:rsidRPr="005D0837">
        <w:rPr>
          <w:lang w:eastAsia="en-AU"/>
        </w:rPr>
        <w:t xml:space="preserve"> day one and we yeah we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always will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F07BB6" w:rsidRPr="005D0837">
        <w:rPr>
          <w:lang w:eastAsia="en-AU"/>
        </w:rPr>
        <w:t>We’ll</w:t>
      </w:r>
      <w:r w:rsidR="005D0837" w:rsidRPr="005D0837">
        <w:rPr>
          <w:lang w:eastAsia="en-AU"/>
        </w:rPr>
        <w:t xml:space="preserve"> always find</w:t>
      </w:r>
      <w:r>
        <w:rPr>
          <w:lang w:eastAsia="en-AU"/>
        </w:rPr>
        <w:t>,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just build that into all of our philanthropic corporate and government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funding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because it's just so critical to what we do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</w:p>
    <w:p w14:paraId="5DC08A5A" w14:textId="6EE34918" w:rsidR="00C8188E" w:rsidRDefault="00F07BB6" w:rsidP="00F07BB6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</w:t>
      </w:r>
      <w:r w:rsidR="00432C04">
        <w:rPr>
          <w:rFonts w:eastAsia="Times New Roman"/>
          <w:lang w:eastAsia="en-AU"/>
        </w:rPr>
        <w:t>Christina</w:t>
      </w:r>
      <w:r>
        <w:rPr>
          <w:rFonts w:eastAsia="Times New Roman"/>
          <w:lang w:eastAsia="en-AU"/>
        </w:rPr>
        <w:t xml:space="preserve">] </w:t>
      </w:r>
    </w:p>
    <w:p w14:paraId="3E887E61" w14:textId="4B96FD64" w:rsidR="00C8188E" w:rsidRDefault="00F07BB6" w:rsidP="00F07BB6">
      <w:pPr>
        <w:rPr>
          <w:lang w:eastAsia="en-AU"/>
        </w:rPr>
      </w:pPr>
      <w:r w:rsidRPr="005D0837">
        <w:rPr>
          <w:lang w:eastAsia="en-AU"/>
        </w:rPr>
        <w:t>Yeah</w:t>
      </w:r>
      <w:r>
        <w:rPr>
          <w:lang w:eastAsia="en-AU"/>
        </w:rPr>
        <w:t>,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yeah I remember having a discussion with you very early on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>
        <w:rPr>
          <w:lang w:eastAsia="en-AU"/>
        </w:rPr>
        <w:t>Y</w:t>
      </w:r>
      <w:r w:rsidR="005D0837" w:rsidRPr="005D0837">
        <w:rPr>
          <w:lang w:eastAsia="en-AU"/>
        </w:rPr>
        <w:t xml:space="preserve">ou're like </w:t>
      </w:r>
      <w:r>
        <w:rPr>
          <w:lang w:eastAsia="en-AU"/>
        </w:rPr>
        <w:t>‘</w:t>
      </w:r>
      <w:r w:rsidR="005D0837" w:rsidRPr="005D0837">
        <w:rPr>
          <w:lang w:eastAsia="en-AU"/>
        </w:rPr>
        <w:t>it's just it's just what we do</w:t>
      </w:r>
      <w:r>
        <w:rPr>
          <w:lang w:eastAsia="en-AU"/>
        </w:rPr>
        <w:t>’</w:t>
      </w:r>
      <w:r w:rsidR="00C8188E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Like</w:t>
      </w:r>
      <w:r w:rsidR="005D0837" w:rsidRPr="005D0837">
        <w:rPr>
          <w:lang w:eastAsia="en-AU"/>
        </w:rPr>
        <w:t xml:space="preserve"> it's not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even a</w:t>
      </w:r>
      <w:r w:rsidR="00023D7D">
        <w:rPr>
          <w:lang w:eastAsia="en-AU"/>
        </w:rPr>
        <w:t xml:space="preserve"> </w:t>
      </w:r>
      <w:r w:rsidR="00F003E8">
        <w:rPr>
          <w:lang w:eastAsia="en-AU"/>
        </w:rPr>
        <w:t>c</w:t>
      </w:r>
      <w:r w:rsidR="005D0837" w:rsidRPr="005D0837">
        <w:rPr>
          <w:lang w:eastAsia="en-AU"/>
        </w:rPr>
        <w:t>onsideration of you know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it's not an option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>
        <w:rPr>
          <w:lang w:eastAsia="en-AU"/>
        </w:rPr>
        <w:t>I</w:t>
      </w:r>
      <w:r w:rsidR="005D0837" w:rsidRPr="005D0837">
        <w:rPr>
          <w:lang w:eastAsia="en-AU"/>
        </w:rPr>
        <w:t>t just is built into how you deliver your program</w:t>
      </w:r>
      <w:r w:rsidR="00C8188E">
        <w:rPr>
          <w:lang w:eastAsia="en-AU"/>
        </w:rPr>
        <w:t>.</w:t>
      </w:r>
    </w:p>
    <w:p w14:paraId="1565275B" w14:textId="77777777" w:rsidR="00C8188E" w:rsidRDefault="00F07BB6" w:rsidP="00F07BB6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[Heather]</w:t>
      </w:r>
    </w:p>
    <w:p w14:paraId="64A398E9" w14:textId="553CF60E" w:rsidR="005D0837" w:rsidRPr="005D0837" w:rsidRDefault="00F07BB6" w:rsidP="00F07BB6">
      <w:pPr>
        <w:rPr>
          <w:lang w:eastAsia="en-AU"/>
        </w:rPr>
      </w:pPr>
      <w:r w:rsidRPr="005D0837">
        <w:rPr>
          <w:lang w:eastAsia="en-AU"/>
        </w:rPr>
        <w:t>Yeah</w:t>
      </w:r>
      <w:r w:rsidR="005D0837" w:rsidRPr="005D0837">
        <w:rPr>
          <w:lang w:eastAsia="en-AU"/>
        </w:rPr>
        <w:t xml:space="preserve"> and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particularly for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us because we do have their both direct impact and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systems change goals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and their yeah the impact piece is</w:t>
      </w:r>
      <w:r w:rsidR="00C8188E">
        <w:rPr>
          <w:lang w:eastAsia="en-AU"/>
        </w:rPr>
        <w:t xml:space="preserve"> critical for systems change</w:t>
      </w:r>
      <w:r>
        <w:rPr>
          <w:lang w:eastAsia="en-AU"/>
        </w:rPr>
        <w:t>.</w:t>
      </w:r>
    </w:p>
    <w:p w14:paraId="732E0E17" w14:textId="3AB09D73" w:rsidR="00C8188E" w:rsidRDefault="00C8188E" w:rsidP="00F07BB6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</w:t>
      </w:r>
      <w:r w:rsidR="00432C04">
        <w:rPr>
          <w:rFonts w:eastAsia="Times New Roman"/>
          <w:lang w:eastAsia="en-AU"/>
        </w:rPr>
        <w:t>Christina</w:t>
      </w:r>
      <w:r>
        <w:rPr>
          <w:rFonts w:eastAsia="Times New Roman"/>
          <w:lang w:eastAsia="en-AU"/>
        </w:rPr>
        <w:t>]</w:t>
      </w:r>
    </w:p>
    <w:p w14:paraId="48DF7454" w14:textId="77777777" w:rsidR="00C8188E" w:rsidRDefault="00C8188E" w:rsidP="00F07BB6">
      <w:pPr>
        <w:rPr>
          <w:lang w:eastAsia="en-AU"/>
        </w:rPr>
      </w:pPr>
      <w:r>
        <w:rPr>
          <w:lang w:eastAsia="en-AU"/>
        </w:rPr>
        <w:t>Any other, yeah… (Nods to audience)</w:t>
      </w:r>
    </w:p>
    <w:p w14:paraId="3F7E8A9D" w14:textId="77777777" w:rsidR="00C8188E" w:rsidRDefault="00C8188E" w:rsidP="00F07BB6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lastRenderedPageBreak/>
        <w:t>[Audience member]</w:t>
      </w:r>
    </w:p>
    <w:p w14:paraId="7498898A" w14:textId="45C98952" w:rsidR="00C8188E" w:rsidRDefault="00F07BB6" w:rsidP="00F07BB6">
      <w:pPr>
        <w:rPr>
          <w:lang w:eastAsia="en-AU"/>
        </w:rPr>
      </w:pPr>
      <w:r w:rsidRPr="005D0837">
        <w:rPr>
          <w:lang w:eastAsia="en-AU"/>
        </w:rPr>
        <w:t>My</w:t>
      </w:r>
      <w:r w:rsidR="005D0837" w:rsidRPr="005D0837">
        <w:rPr>
          <w:lang w:eastAsia="en-AU"/>
        </w:rPr>
        <w:t xml:space="preserve"> question was about the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you talked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about internal impact measurement and their internal impact measurement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>
        <w:rPr>
          <w:lang w:eastAsia="en-AU"/>
        </w:rPr>
        <w:t>A</w:t>
      </w:r>
      <w:r w:rsidR="005D0837" w:rsidRPr="005D0837">
        <w:rPr>
          <w:lang w:eastAsia="en-AU"/>
        </w:rPr>
        <w:t>nd annually you've got someone you've been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using CSI to look at that do you see that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external impact measurement being a necessary part of your business</w:t>
      </w:r>
      <w:r w:rsidR="00C8188E">
        <w:rPr>
          <w:lang w:eastAsia="en-AU"/>
        </w:rPr>
        <w:t>?</w:t>
      </w:r>
      <w:r w:rsidR="005D0837" w:rsidRPr="005D0837">
        <w:rPr>
          <w:lang w:eastAsia="en-AU"/>
        </w:rPr>
        <w:t xml:space="preserve"> </w:t>
      </w:r>
      <w:r>
        <w:rPr>
          <w:lang w:eastAsia="en-AU"/>
        </w:rPr>
        <w:t>A</w:t>
      </w:r>
      <w:r w:rsidR="005D0837" w:rsidRPr="005D0837">
        <w:rPr>
          <w:lang w:eastAsia="en-AU"/>
        </w:rPr>
        <w:t>nd it's probably a different question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for you guys because the systems change probably is more driven towards the external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but I'm interested similarly is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it</w:t>
      </w:r>
      <w:r>
        <w:rPr>
          <w:lang w:eastAsia="en-AU"/>
        </w:rPr>
        <w:t>…</w:t>
      </w:r>
      <w:r w:rsidR="005D0837" w:rsidRPr="005D0837">
        <w:rPr>
          <w:lang w:eastAsia="en-AU"/>
        </w:rPr>
        <w:t xml:space="preserve"> will you be migrating at all to internal or were you always want to have external as well</w:t>
      </w:r>
      <w:r w:rsidR="00C8188E">
        <w:rPr>
          <w:lang w:eastAsia="en-AU"/>
        </w:rPr>
        <w:t>?</w:t>
      </w:r>
    </w:p>
    <w:p w14:paraId="1AE1718A" w14:textId="77777777" w:rsidR="00C8188E" w:rsidRDefault="00C8188E" w:rsidP="00F07BB6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[Mark]</w:t>
      </w:r>
    </w:p>
    <w:p w14:paraId="55CD7F17" w14:textId="77777777" w:rsidR="002430FE" w:rsidRDefault="00F07BB6" w:rsidP="00F07BB6">
      <w:pPr>
        <w:rPr>
          <w:lang w:eastAsia="en-AU"/>
        </w:rPr>
      </w:pPr>
      <w:r w:rsidRPr="005D0837">
        <w:rPr>
          <w:lang w:eastAsia="en-AU"/>
        </w:rPr>
        <w:t>For</w:t>
      </w:r>
      <w:r w:rsidR="005D0837" w:rsidRPr="005D0837">
        <w:rPr>
          <w:lang w:eastAsia="en-AU"/>
        </w:rPr>
        <w:t xml:space="preserve"> </w:t>
      </w:r>
      <w:r w:rsidR="00BF16D9">
        <w:rPr>
          <w:lang w:eastAsia="en-AU"/>
        </w:rPr>
        <w:t>Vanguard</w:t>
      </w:r>
      <w:r w:rsidR="005D0837" w:rsidRPr="005D0837">
        <w:rPr>
          <w:lang w:eastAsia="en-AU"/>
        </w:rPr>
        <w:t xml:space="preserve"> we look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I think it's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we're always going to want that </w:t>
      </w:r>
      <w:r w:rsidR="00C8188E">
        <w:rPr>
          <w:lang w:eastAsia="en-AU"/>
        </w:rPr>
        <w:t>external.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And</w:t>
      </w:r>
      <w:r w:rsidR="005D0837" w:rsidRPr="005D0837">
        <w:rPr>
          <w:lang w:eastAsia="en-AU"/>
        </w:rPr>
        <w:t xml:space="preserve"> it's a part validation because of</w:t>
      </w:r>
      <w:r>
        <w:rPr>
          <w:lang w:eastAsia="en-AU"/>
        </w:rPr>
        <w:t xml:space="preserve"> </w:t>
      </w:r>
      <w:r w:rsidR="005D0837" w:rsidRPr="005D0837">
        <w:rPr>
          <w:lang w:eastAsia="en-AU"/>
        </w:rPr>
        <w:t>what we do and who we are</w:t>
      </w:r>
      <w:r w:rsidR="00C8188E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But</w:t>
      </w:r>
      <w:r w:rsidR="005D0837" w:rsidRPr="005D0837">
        <w:rPr>
          <w:lang w:eastAsia="en-AU"/>
        </w:rPr>
        <w:t xml:space="preserve"> also I think it's necessary</w:t>
      </w:r>
      <w:r w:rsidR="00C8188E">
        <w:rPr>
          <w:lang w:eastAsia="en-AU"/>
        </w:rPr>
        <w:t>.</w:t>
      </w:r>
      <w:r w:rsidR="005D0837" w:rsidRPr="005D0837">
        <w:rPr>
          <w:lang w:eastAsia="en-AU"/>
        </w:rPr>
        <w:t xml:space="preserve"> I think you know to come back to the early question around financing</w:t>
      </w:r>
      <w:r w:rsidR="00C8188E">
        <w:rPr>
          <w:lang w:eastAsia="en-AU"/>
        </w:rPr>
        <w:t>,</w:t>
      </w:r>
      <w:r w:rsidR="005D0837" w:rsidRPr="005D0837">
        <w:rPr>
          <w:lang w:eastAsia="en-AU"/>
        </w:rPr>
        <w:t xml:space="preserve"> the nature of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our business is that we're always in some way shape or form </w:t>
      </w:r>
      <w:r w:rsidR="00C8188E">
        <w:rPr>
          <w:lang w:eastAsia="en-AU"/>
        </w:rPr>
        <w:t xml:space="preserve">going to rely </w:t>
      </w:r>
      <w:r w:rsidR="005D0837" w:rsidRPr="005D0837">
        <w:rPr>
          <w:lang w:eastAsia="en-AU"/>
        </w:rPr>
        <w:t xml:space="preserve">on external funding that's just the reality of </w:t>
      </w:r>
      <w:r>
        <w:rPr>
          <w:lang w:eastAsia="en-AU"/>
        </w:rPr>
        <w:t xml:space="preserve">that type of business. </w:t>
      </w:r>
      <w:r w:rsidRPr="005D0837">
        <w:rPr>
          <w:lang w:eastAsia="en-AU"/>
        </w:rPr>
        <w:t>But</w:t>
      </w:r>
      <w:r w:rsidR="005D0837" w:rsidRPr="005D0837">
        <w:rPr>
          <w:lang w:eastAsia="en-AU"/>
        </w:rPr>
        <w:t xml:space="preserve"> equally you know for us we like to use that information we're talking about peer </w:t>
      </w:r>
      <w:r>
        <w:rPr>
          <w:lang w:eastAsia="en-AU"/>
        </w:rPr>
        <w:t>b</w:t>
      </w:r>
      <w:r w:rsidR="005D0837" w:rsidRPr="005D0837">
        <w:rPr>
          <w:lang w:eastAsia="en-AU"/>
        </w:rPr>
        <w:t>enchmark against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their peers in other </w:t>
      </w:r>
      <w:r w:rsidR="00A31BFA">
        <w:rPr>
          <w:lang w:eastAsia="en-AU"/>
        </w:rPr>
        <w:t>social enterprise</w:t>
      </w:r>
      <w:r w:rsidR="005D0837" w:rsidRPr="005D0837">
        <w:rPr>
          <w:lang w:eastAsia="en-AU"/>
        </w:rPr>
        <w:t>s</w:t>
      </w:r>
      <w:r w:rsidR="002430FE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So</w:t>
      </w:r>
      <w:r w:rsidR="005D0837" w:rsidRPr="005D0837">
        <w:rPr>
          <w:lang w:eastAsia="en-AU"/>
        </w:rPr>
        <w:t xml:space="preserve"> I think we're always going to have both for our perspective to be perfect</w:t>
      </w:r>
      <w:r w:rsidR="002430FE">
        <w:rPr>
          <w:lang w:eastAsia="en-AU"/>
        </w:rPr>
        <w:t>ly honest with you.</w:t>
      </w:r>
      <w:r w:rsidR="00F003E8">
        <w:rPr>
          <w:lang w:eastAsia="en-AU"/>
        </w:rPr>
        <w:t xml:space="preserve"> </w:t>
      </w:r>
      <w:r w:rsidRPr="005D0837">
        <w:rPr>
          <w:lang w:eastAsia="en-AU"/>
        </w:rPr>
        <w:t>And</w:t>
      </w:r>
      <w:r w:rsidR="005D0837" w:rsidRPr="005D0837">
        <w:rPr>
          <w:lang w:eastAsia="en-AU"/>
        </w:rPr>
        <w:t xml:space="preserve"> I think the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the growth Journey for </w:t>
      </w:r>
      <w:r w:rsidR="00BF16D9">
        <w:rPr>
          <w:lang w:eastAsia="en-AU"/>
        </w:rPr>
        <w:t>Vanguard</w:t>
      </w:r>
      <w:r w:rsidR="005D0837" w:rsidRPr="005D0837">
        <w:rPr>
          <w:lang w:eastAsia="en-AU"/>
        </w:rPr>
        <w:t xml:space="preserve"> is going to be quite extensive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So</w:t>
      </w:r>
      <w:r w:rsidR="005D0837" w:rsidRPr="005D0837">
        <w:rPr>
          <w:lang w:eastAsia="en-AU"/>
        </w:rPr>
        <w:t xml:space="preserve"> we talk about growth as in the next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stage</w:t>
      </w:r>
      <w:r w:rsidR="002430FE">
        <w:rPr>
          <w:lang w:eastAsia="en-AU"/>
        </w:rPr>
        <w:t>,</w:t>
      </w:r>
      <w:r w:rsidR="005D0837" w:rsidRPr="005D0837">
        <w:rPr>
          <w:lang w:eastAsia="en-AU"/>
        </w:rPr>
        <w:t xml:space="preserve"> next site</w:t>
      </w:r>
      <w:r w:rsidR="002430FE">
        <w:rPr>
          <w:lang w:eastAsia="en-AU"/>
        </w:rPr>
        <w:t>,</w:t>
      </w:r>
      <w:r w:rsidR="005D0837" w:rsidRPr="005D0837">
        <w:rPr>
          <w:lang w:eastAsia="en-AU"/>
        </w:rPr>
        <w:t xml:space="preserve"> right now</w:t>
      </w:r>
      <w:r w:rsidR="002430FE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But</w:t>
      </w:r>
      <w:r w:rsidR="005D0837" w:rsidRPr="005D0837">
        <w:rPr>
          <w:lang w:eastAsia="en-AU"/>
        </w:rPr>
        <w:t xml:space="preserve"> you know our plans are probably five ten years in the future we're always looking at more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and more and more and how do we do more so I think for us we're always going to have both sides of it </w:t>
      </w:r>
    </w:p>
    <w:p w14:paraId="47918BE4" w14:textId="77777777" w:rsidR="002430FE" w:rsidRDefault="002430FE" w:rsidP="00F07BB6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[Harry]</w:t>
      </w:r>
    </w:p>
    <w:p w14:paraId="35B0914E" w14:textId="57DA40E9" w:rsidR="002430FE" w:rsidRDefault="00F07BB6" w:rsidP="00F07BB6">
      <w:pPr>
        <w:rPr>
          <w:lang w:eastAsia="en-AU"/>
        </w:rPr>
      </w:pPr>
      <w:r>
        <w:rPr>
          <w:lang w:eastAsia="en-AU"/>
        </w:rPr>
        <w:t>Y</w:t>
      </w:r>
      <w:r w:rsidR="005D0837" w:rsidRPr="005D0837">
        <w:rPr>
          <w:lang w:eastAsia="en-AU"/>
        </w:rPr>
        <w:t>eah I think</w:t>
      </w:r>
      <w:r w:rsidR="002430FE">
        <w:rPr>
          <w:lang w:eastAsia="en-AU"/>
        </w:rPr>
        <w:t>,</w:t>
      </w:r>
      <w:r w:rsidR="005D0837" w:rsidRPr="005D0837">
        <w:rPr>
          <w:lang w:eastAsia="en-AU"/>
        </w:rPr>
        <w:t xml:space="preserve"> just</w:t>
      </w:r>
      <w:r w:rsidR="002430FE">
        <w:rPr>
          <w:lang w:eastAsia="en-AU"/>
        </w:rPr>
        <w:t xml:space="preserve"> </w:t>
      </w:r>
      <w:r w:rsidR="005D0837" w:rsidRPr="005D0837">
        <w:rPr>
          <w:lang w:eastAsia="en-AU"/>
        </w:rPr>
        <w:t>to build on that I think</w:t>
      </w:r>
      <w:r w:rsidR="002430FE">
        <w:rPr>
          <w:lang w:eastAsia="en-AU"/>
        </w:rPr>
        <w:t>,</w:t>
      </w:r>
      <w:r w:rsidR="005D0837" w:rsidRPr="005D0837">
        <w:rPr>
          <w:lang w:eastAsia="en-AU"/>
        </w:rPr>
        <w:t xml:space="preserve"> even though you know we draw sort of 90 plus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of our income from our from our commercial activities we are still a not-for-profit DG</w:t>
      </w:r>
      <w:r w:rsidR="002430FE">
        <w:rPr>
          <w:lang w:eastAsia="en-AU"/>
        </w:rPr>
        <w:t>R</w:t>
      </w:r>
      <w:r w:rsidR="005D0837" w:rsidRPr="005D0837">
        <w:rPr>
          <w:lang w:eastAsia="en-AU"/>
        </w:rPr>
        <w:t xml:space="preserve"> not-for-profit</w:t>
      </w:r>
      <w:r w:rsidR="001518B7">
        <w:rPr>
          <w:lang w:eastAsia="en-AU"/>
        </w:rPr>
        <w:t xml:space="preserve"> </w:t>
      </w:r>
      <w:r w:rsidR="002430FE">
        <w:rPr>
          <w:lang w:eastAsia="en-AU"/>
        </w:rPr>
        <w:t>with</w:t>
      </w:r>
      <w:r w:rsidR="005D0837" w:rsidRPr="005D0837">
        <w:rPr>
          <w:lang w:eastAsia="en-AU"/>
        </w:rPr>
        <w:t xml:space="preserve"> social impact at the core of what we do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and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as you know</w:t>
      </w:r>
      <w:r>
        <w:rPr>
          <w:lang w:eastAsia="en-AU"/>
        </w:rPr>
        <w:t>,</w:t>
      </w:r>
      <w:r w:rsidR="002430FE">
        <w:rPr>
          <w:lang w:eastAsia="en-AU"/>
        </w:rPr>
        <w:t xml:space="preserve"> that was</w:t>
      </w:r>
      <w:r w:rsidR="005D0837" w:rsidRPr="005D0837">
        <w:rPr>
          <w:lang w:eastAsia="en-AU"/>
        </w:rPr>
        <w:t xml:space="preserve"> part of the reason that we were founded</w:t>
      </w:r>
      <w:r w:rsidR="002430FE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So</w:t>
      </w:r>
      <w:r w:rsidR="005D0837" w:rsidRPr="005D0837">
        <w:rPr>
          <w:lang w:eastAsia="en-AU"/>
        </w:rPr>
        <w:t xml:space="preserve"> that can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never go away</w:t>
      </w:r>
      <w:r w:rsidR="002430FE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So</w:t>
      </w:r>
      <w:r w:rsidR="005D0837" w:rsidRPr="005D0837">
        <w:rPr>
          <w:lang w:eastAsia="en-AU"/>
        </w:rPr>
        <w:t xml:space="preserve"> as long as we do see social impact we have to measure it</w:t>
      </w:r>
      <w:r w:rsidR="002430FE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Otherwise</w:t>
      </w:r>
      <w:r w:rsidR="005D0837" w:rsidRPr="005D0837">
        <w:rPr>
          <w:lang w:eastAsia="en-AU"/>
        </w:rPr>
        <w:t xml:space="preserve"> you know</w:t>
      </w:r>
      <w:r w:rsidR="002430FE">
        <w:rPr>
          <w:lang w:eastAsia="en-AU"/>
        </w:rPr>
        <w:t xml:space="preserve">, what are we doing? </w:t>
      </w:r>
      <w:r>
        <w:rPr>
          <w:lang w:eastAsia="en-AU"/>
        </w:rPr>
        <w:t>S</w:t>
      </w:r>
      <w:r w:rsidR="005D0837" w:rsidRPr="005D0837">
        <w:rPr>
          <w:lang w:eastAsia="en-AU"/>
        </w:rPr>
        <w:t>o I think that that external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piece I think the great thing about the whole DSS program that we've been able to be a part of is it hopefully is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self</w:t>
      </w:r>
      <w:r>
        <w:rPr>
          <w:lang w:eastAsia="en-AU"/>
        </w:rPr>
        <w:noBreakHyphen/>
      </w:r>
      <w:r w:rsidR="005D0837" w:rsidRPr="005D0837">
        <w:rPr>
          <w:lang w:eastAsia="en-AU"/>
        </w:rPr>
        <w:t>perpetuating because it's been able to give us that that data that will enable us to win more funding</w:t>
      </w:r>
      <w:r>
        <w:rPr>
          <w:lang w:eastAsia="en-AU"/>
        </w:rPr>
        <w:t>. A</w:t>
      </w:r>
      <w:r w:rsidR="005D0837" w:rsidRPr="005D0837">
        <w:rPr>
          <w:lang w:eastAsia="en-AU"/>
        </w:rPr>
        <w:t>nd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that funding to go back into outcomes and impact </w:t>
      </w:r>
      <w:r w:rsidR="002430FE">
        <w:rPr>
          <w:lang w:eastAsia="en-AU"/>
        </w:rPr>
        <w:t xml:space="preserve">measurement </w:t>
      </w:r>
      <w:r w:rsidR="005D0837" w:rsidRPr="005D0837">
        <w:rPr>
          <w:lang w:eastAsia="en-AU"/>
        </w:rPr>
        <w:t>and hopefully the site will can continue on into perpetuity</w:t>
      </w:r>
      <w:r w:rsidR="002430FE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So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I think yeah I agree with Mark that we'll external </w:t>
      </w:r>
      <w:r>
        <w:rPr>
          <w:lang w:eastAsia="en-AU"/>
        </w:rPr>
        <w:t>piece</w:t>
      </w:r>
      <w:r w:rsidR="005D0837" w:rsidRPr="005D0837">
        <w:rPr>
          <w:lang w:eastAsia="en-AU"/>
        </w:rPr>
        <w:t xml:space="preserve"> to that just for that external</w:t>
      </w:r>
      <w:r w:rsidR="002430FE">
        <w:rPr>
          <w:lang w:eastAsia="en-AU"/>
        </w:rPr>
        <w:t>.</w:t>
      </w:r>
      <w:r w:rsidR="00F003E8">
        <w:rPr>
          <w:lang w:eastAsia="en-AU"/>
        </w:rPr>
        <w:t xml:space="preserve"> </w:t>
      </w:r>
      <w:r w:rsidRPr="005D0837">
        <w:rPr>
          <w:lang w:eastAsia="en-AU"/>
        </w:rPr>
        <w:t>As</w:t>
      </w:r>
      <w:r w:rsidR="005D0837" w:rsidRPr="005D0837">
        <w:rPr>
          <w:lang w:eastAsia="en-AU"/>
        </w:rPr>
        <w:t xml:space="preserve"> opposed to Liz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we're not very smart at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robust and rigorous evaluation</w:t>
      </w:r>
      <w:r w:rsidR="002430FE">
        <w:rPr>
          <w:lang w:eastAsia="en-AU"/>
        </w:rPr>
        <w:t>,</w:t>
      </w:r>
      <w:r w:rsidR="005D0837" w:rsidRPr="005D0837">
        <w:rPr>
          <w:lang w:eastAsia="en-AU"/>
        </w:rPr>
        <w:t xml:space="preserve"> we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just run laundry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So</w:t>
      </w:r>
      <w:r w:rsidR="00254450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 yeah </w:t>
      </w:r>
      <w:r w:rsidR="002430FE">
        <w:rPr>
          <w:lang w:eastAsia="en-AU"/>
        </w:rPr>
        <w:t>we don’t have a Liz, we got a me</w:t>
      </w:r>
      <w:r>
        <w:rPr>
          <w:lang w:eastAsia="en-AU"/>
        </w:rPr>
        <w:t xml:space="preserve"> [laughter]</w:t>
      </w:r>
      <w:r w:rsidR="002430FE">
        <w:rPr>
          <w:lang w:eastAsia="en-AU"/>
        </w:rPr>
        <w:t xml:space="preserve">. And </w:t>
      </w:r>
      <w:r>
        <w:rPr>
          <w:lang w:eastAsia="en-AU"/>
        </w:rPr>
        <w:t>so</w:t>
      </w:r>
      <w:r w:rsidR="005D0837" w:rsidRPr="005D0837">
        <w:rPr>
          <w:lang w:eastAsia="en-AU"/>
        </w:rPr>
        <w:t xml:space="preserve"> </w:t>
      </w:r>
      <w:r w:rsidR="002430FE">
        <w:rPr>
          <w:lang w:eastAsia="en-AU"/>
        </w:rPr>
        <w:t xml:space="preserve">we’ll always need someone to come and look at what we do. </w:t>
      </w:r>
    </w:p>
    <w:p w14:paraId="51C33141" w14:textId="77777777" w:rsidR="002430FE" w:rsidRDefault="002430FE" w:rsidP="00F07BB6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[Heather]</w:t>
      </w:r>
    </w:p>
    <w:p w14:paraId="4845753C" w14:textId="69993B38" w:rsidR="002430FE" w:rsidRDefault="002430FE" w:rsidP="00F07BB6">
      <w:pPr>
        <w:rPr>
          <w:lang w:eastAsia="en-AU"/>
        </w:rPr>
      </w:pPr>
      <w:r>
        <w:rPr>
          <w:lang w:eastAsia="en-AU"/>
        </w:rPr>
        <w:t xml:space="preserve">For us, that is my answer. </w:t>
      </w:r>
      <w:r w:rsidR="00F07BB6" w:rsidRPr="005D0837">
        <w:rPr>
          <w:lang w:eastAsia="en-AU"/>
        </w:rPr>
        <w:t>We’ve</w:t>
      </w:r>
      <w:r w:rsidR="005D0837" w:rsidRPr="005D0837">
        <w:rPr>
          <w:lang w:eastAsia="en-AU"/>
        </w:rPr>
        <w:t xml:space="preserve"> always done internal because we have a</w:t>
      </w:r>
      <w:r w:rsidR="00F003E8">
        <w:rPr>
          <w:lang w:eastAsia="en-AU"/>
        </w:rPr>
        <w:t xml:space="preserve"> </w:t>
      </w:r>
      <w:r>
        <w:rPr>
          <w:lang w:eastAsia="en-AU"/>
        </w:rPr>
        <w:t>Liz.</w:t>
      </w:r>
      <w:r w:rsidR="001518B7">
        <w:rPr>
          <w:lang w:eastAsia="en-AU"/>
        </w:rPr>
        <w:t xml:space="preserve"> </w:t>
      </w:r>
      <w:r w:rsidR="00F07BB6" w:rsidRPr="005D0837">
        <w:rPr>
          <w:lang w:eastAsia="en-AU"/>
        </w:rPr>
        <w:t>But</w:t>
      </w:r>
      <w:r w:rsidR="00F07BB6">
        <w:rPr>
          <w:lang w:eastAsia="en-AU"/>
        </w:rPr>
        <w:t>,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but in serious</w:t>
      </w:r>
      <w:r>
        <w:rPr>
          <w:lang w:eastAsia="en-AU"/>
        </w:rPr>
        <w:t>ness</w:t>
      </w:r>
      <w:r w:rsidR="005D0837" w:rsidRPr="005D0837">
        <w:rPr>
          <w:lang w:eastAsia="en-AU"/>
        </w:rPr>
        <w:t xml:space="preserve"> we have considered doing external</w:t>
      </w:r>
      <w:r w:rsidR="00F07BB6">
        <w:rPr>
          <w:lang w:eastAsia="en-AU"/>
        </w:rPr>
        <w:t xml:space="preserve"> </w:t>
      </w:r>
      <w:r w:rsidR="005D0837" w:rsidRPr="005D0837">
        <w:rPr>
          <w:lang w:eastAsia="en-AU"/>
        </w:rPr>
        <w:t>and hearing about you guys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is put it back on the on the radar</w:t>
      </w:r>
      <w:r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="00F07BB6" w:rsidRPr="005D0837">
        <w:rPr>
          <w:lang w:eastAsia="en-AU"/>
        </w:rPr>
        <w:t>Yeah</w:t>
      </w:r>
      <w:r w:rsidR="005D0837" w:rsidRPr="005D0837">
        <w:rPr>
          <w:lang w:eastAsia="en-AU"/>
        </w:rPr>
        <w:t xml:space="preserve"> we would like to do that and we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just haven't arranged it yet</w:t>
      </w:r>
      <w:r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="00F07BB6">
        <w:rPr>
          <w:lang w:eastAsia="en-AU"/>
        </w:rPr>
        <w:t>A</w:t>
      </w:r>
      <w:r w:rsidR="005D0837" w:rsidRPr="005D0837">
        <w:rPr>
          <w:lang w:eastAsia="en-AU"/>
        </w:rPr>
        <w:t>nd</w:t>
      </w:r>
      <w:r w:rsidR="00F07BB6">
        <w:rPr>
          <w:lang w:eastAsia="en-AU"/>
        </w:rPr>
        <w:t>,</w:t>
      </w:r>
      <w:r w:rsidR="005D0837" w:rsidRPr="005D0837">
        <w:rPr>
          <w:lang w:eastAsia="en-AU"/>
        </w:rPr>
        <w:t xml:space="preserve"> but I think for us that what with all of our the work we're doing now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around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the macro indicators the systems change indicators and connecting them with the direct impact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we're trying wherever possible to be benchmarking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against national standards and</w:t>
      </w:r>
      <w:r w:rsidR="0027006F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finding </w:t>
      </w:r>
      <w:r w:rsidR="0027006F">
        <w:rPr>
          <w:lang w:eastAsia="en-AU"/>
        </w:rPr>
        <w:t>n</w:t>
      </w:r>
      <w:r w:rsidR="005D0837" w:rsidRPr="005D0837">
        <w:rPr>
          <w:lang w:eastAsia="en-AU"/>
        </w:rPr>
        <w:t>ational data sets to compare again</w:t>
      </w:r>
      <w:r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27006F" w:rsidRPr="005D0837">
        <w:rPr>
          <w:lang w:eastAsia="en-AU"/>
        </w:rPr>
        <w:t>So</w:t>
      </w:r>
      <w:r w:rsidR="005D0837" w:rsidRPr="005D0837">
        <w:rPr>
          <w:lang w:eastAsia="en-AU"/>
        </w:rPr>
        <w:t xml:space="preserve"> at least we're</w:t>
      </w:r>
      <w:r w:rsidR="0027006F">
        <w:rPr>
          <w:lang w:eastAsia="en-AU"/>
        </w:rPr>
        <w:t>,</w:t>
      </w:r>
      <w:r w:rsidR="005D0837" w:rsidRPr="005D0837">
        <w:rPr>
          <w:lang w:eastAsia="en-AU"/>
        </w:rPr>
        <w:t xml:space="preserve"> it's not an external evaluation but at least we're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comparable</w:t>
      </w:r>
      <w:r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="0027006F">
        <w:rPr>
          <w:lang w:eastAsia="en-AU"/>
        </w:rPr>
        <w:t>S</w:t>
      </w:r>
      <w:r w:rsidR="005D0837" w:rsidRPr="005D0837">
        <w:rPr>
          <w:lang w:eastAsia="en-AU"/>
        </w:rPr>
        <w:t>o that's a big focus of ours at the moment</w:t>
      </w:r>
      <w:r>
        <w:rPr>
          <w:lang w:eastAsia="en-AU"/>
        </w:rPr>
        <w:t>.</w:t>
      </w:r>
      <w:r w:rsidR="00F003E8">
        <w:rPr>
          <w:lang w:eastAsia="en-AU"/>
        </w:rPr>
        <w:t xml:space="preserve"> </w:t>
      </w:r>
    </w:p>
    <w:p w14:paraId="2BAF6AD8" w14:textId="08C9F94E" w:rsidR="002430FE" w:rsidRDefault="002430FE" w:rsidP="0027006F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lastRenderedPageBreak/>
        <w:t>[</w:t>
      </w:r>
      <w:r w:rsidR="00432C04">
        <w:rPr>
          <w:rFonts w:eastAsia="Times New Roman"/>
          <w:lang w:eastAsia="en-AU"/>
        </w:rPr>
        <w:t>Christina</w:t>
      </w:r>
      <w:r>
        <w:rPr>
          <w:rFonts w:eastAsia="Times New Roman"/>
          <w:lang w:eastAsia="en-AU"/>
        </w:rPr>
        <w:t>]</w:t>
      </w:r>
    </w:p>
    <w:p w14:paraId="03A2B777" w14:textId="77777777" w:rsidR="002430FE" w:rsidRDefault="0027006F" w:rsidP="0027006F">
      <w:pPr>
        <w:rPr>
          <w:lang w:eastAsia="en-AU"/>
        </w:rPr>
      </w:pPr>
      <w:r w:rsidRPr="005D0837">
        <w:rPr>
          <w:lang w:eastAsia="en-AU"/>
        </w:rPr>
        <w:t>Might</w:t>
      </w:r>
      <w:r w:rsidR="005D0837" w:rsidRPr="005D0837">
        <w:rPr>
          <w:lang w:eastAsia="en-AU"/>
        </w:rPr>
        <w:t xml:space="preserve"> be interested to hear about the data linkage program</w:t>
      </w:r>
      <w:r w:rsidR="002430FE">
        <w:rPr>
          <w:lang w:eastAsia="en-AU"/>
        </w:rPr>
        <w:t xml:space="preserve"> (laughter).</w:t>
      </w:r>
      <w:r w:rsidR="00F003E8">
        <w:rPr>
          <w:lang w:eastAsia="en-AU"/>
        </w:rPr>
        <w:t xml:space="preserve"> </w:t>
      </w:r>
    </w:p>
    <w:p w14:paraId="1464FF4A" w14:textId="77777777" w:rsidR="002430FE" w:rsidRDefault="002430FE" w:rsidP="0027006F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[Heather]</w:t>
      </w:r>
    </w:p>
    <w:p w14:paraId="01A2700F" w14:textId="77777777" w:rsidR="002430FE" w:rsidRDefault="002430FE" w:rsidP="0027006F">
      <w:pPr>
        <w:rPr>
          <w:lang w:eastAsia="en-AU"/>
        </w:rPr>
      </w:pPr>
      <w:r>
        <w:rPr>
          <w:lang w:eastAsia="en-AU"/>
        </w:rPr>
        <w:t xml:space="preserve">Okay, </w:t>
      </w:r>
      <w:r w:rsidR="0027006F">
        <w:rPr>
          <w:lang w:eastAsia="en-AU"/>
        </w:rPr>
        <w:t>great! (more laughter)</w:t>
      </w:r>
    </w:p>
    <w:p w14:paraId="4FB1AF70" w14:textId="5D5CC723" w:rsidR="002430FE" w:rsidRDefault="002430FE" w:rsidP="0027006F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</w:t>
      </w:r>
      <w:r w:rsidR="00432C04">
        <w:rPr>
          <w:rFonts w:eastAsia="Times New Roman"/>
          <w:lang w:eastAsia="en-AU"/>
        </w:rPr>
        <w:t>Christina</w:t>
      </w:r>
      <w:r>
        <w:rPr>
          <w:rFonts w:eastAsia="Times New Roman"/>
          <w:lang w:eastAsia="en-AU"/>
        </w:rPr>
        <w:t>]</w:t>
      </w:r>
    </w:p>
    <w:p w14:paraId="6EA43A2C" w14:textId="77777777" w:rsidR="002430FE" w:rsidRDefault="0027006F" w:rsidP="0027006F">
      <w:pPr>
        <w:rPr>
          <w:lang w:eastAsia="en-AU"/>
        </w:rPr>
      </w:pPr>
      <w:r>
        <w:rPr>
          <w:lang w:eastAsia="en-AU"/>
        </w:rPr>
        <w:t>Yes (nodding to the audience)</w:t>
      </w:r>
    </w:p>
    <w:p w14:paraId="2D589129" w14:textId="77777777" w:rsidR="002430FE" w:rsidRDefault="002430FE" w:rsidP="0027006F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[Audience member]</w:t>
      </w:r>
    </w:p>
    <w:p w14:paraId="39C5B061" w14:textId="77777777" w:rsidR="002430FE" w:rsidRDefault="005D0837" w:rsidP="0027006F">
      <w:pPr>
        <w:rPr>
          <w:lang w:eastAsia="en-AU"/>
        </w:rPr>
      </w:pPr>
      <w:r w:rsidRPr="005D0837">
        <w:rPr>
          <w:lang w:eastAsia="en-AU"/>
        </w:rPr>
        <w:t>I had a question about the data</w:t>
      </w:r>
      <w:r w:rsidR="0027006F">
        <w:rPr>
          <w:lang w:eastAsia="en-AU"/>
        </w:rPr>
        <w:t xml:space="preserve"> linkage program</w:t>
      </w:r>
    </w:p>
    <w:p w14:paraId="700C54F3" w14:textId="67A31DC3" w:rsidR="002430FE" w:rsidRDefault="0027006F" w:rsidP="0027006F">
      <w:pPr>
        <w:pStyle w:val="Heading3"/>
        <w:rPr>
          <w:rFonts w:eastAsia="Times New Roman"/>
          <w:lang w:eastAsia="en-AU"/>
        </w:rPr>
      </w:pPr>
      <w:r>
        <w:rPr>
          <w:lang w:eastAsia="en-AU"/>
        </w:rPr>
        <w:t>[</w:t>
      </w:r>
      <w:r w:rsidR="00432C04">
        <w:rPr>
          <w:rFonts w:eastAsia="Times New Roman"/>
          <w:lang w:eastAsia="en-AU"/>
        </w:rPr>
        <w:t>Christina</w:t>
      </w:r>
      <w:r>
        <w:rPr>
          <w:lang w:eastAsia="en-AU"/>
        </w:rPr>
        <w:t>]</w:t>
      </w:r>
    </w:p>
    <w:p w14:paraId="2423D4B5" w14:textId="77777777" w:rsidR="006E17D8" w:rsidRDefault="002430FE" w:rsidP="0027006F">
      <w:pPr>
        <w:rPr>
          <w:lang w:eastAsia="en-AU"/>
        </w:rPr>
      </w:pPr>
      <w:r w:rsidRPr="005D0837">
        <w:rPr>
          <w:lang w:eastAsia="en-AU"/>
        </w:rPr>
        <w:t>P</w:t>
      </w:r>
      <w:r w:rsidR="005D0837" w:rsidRPr="005D0837">
        <w:rPr>
          <w:lang w:eastAsia="en-AU"/>
        </w:rPr>
        <w:t>erfect</w:t>
      </w:r>
      <w:r w:rsidR="0027006F">
        <w:rPr>
          <w:lang w:eastAsia="en-AU"/>
        </w:rPr>
        <w:t>!</w:t>
      </w:r>
    </w:p>
    <w:p w14:paraId="0DA3E2EC" w14:textId="77777777" w:rsidR="006E17D8" w:rsidRDefault="006E17D8" w:rsidP="0027006F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[Mark]</w:t>
      </w:r>
    </w:p>
    <w:p w14:paraId="63452FEE" w14:textId="77777777" w:rsidR="006E17D8" w:rsidRDefault="006E17D8" w:rsidP="0027006F">
      <w:pPr>
        <w:rPr>
          <w:lang w:eastAsia="en-AU"/>
        </w:rPr>
      </w:pPr>
      <w:r>
        <w:rPr>
          <w:lang w:eastAsia="en-AU"/>
        </w:rPr>
        <w:t>Oh, was that set up (laughter)</w:t>
      </w:r>
    </w:p>
    <w:p w14:paraId="704CA024" w14:textId="77777777" w:rsidR="006E17D8" w:rsidRDefault="002430FE" w:rsidP="0027006F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[Audience member]</w:t>
      </w:r>
      <w:r w:rsidR="00F003E8">
        <w:rPr>
          <w:rFonts w:eastAsia="Times New Roman"/>
          <w:lang w:eastAsia="en-AU"/>
        </w:rPr>
        <w:t xml:space="preserve"> </w:t>
      </w:r>
    </w:p>
    <w:p w14:paraId="46A86762" w14:textId="0FE63809" w:rsidR="006E17D8" w:rsidRDefault="0027006F" w:rsidP="0027006F">
      <w:pPr>
        <w:rPr>
          <w:lang w:eastAsia="en-AU"/>
        </w:rPr>
      </w:pPr>
      <w:r w:rsidRPr="005D0837">
        <w:rPr>
          <w:lang w:eastAsia="en-AU"/>
        </w:rPr>
        <w:t>Is</w:t>
      </w:r>
      <w:r w:rsidR="005D0837" w:rsidRPr="005D0837">
        <w:rPr>
          <w:lang w:eastAsia="en-AU"/>
        </w:rPr>
        <w:t xml:space="preserve"> there any capacity down the track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to link some of the data that you</w:t>
      </w:r>
      <w:r w:rsidR="006E17D8">
        <w:rPr>
          <w:lang w:eastAsia="en-AU"/>
        </w:rPr>
        <w:t>’ve each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generated with monitoring and a value evaluation data collection with data from DSS or from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state government services</w:t>
      </w:r>
      <w:r w:rsidR="006E17D8">
        <w:rPr>
          <w:lang w:eastAsia="en-AU"/>
        </w:rPr>
        <w:t>.</w:t>
      </w:r>
      <w:r w:rsidR="005D0837" w:rsidRPr="005D0837">
        <w:rPr>
          <w:lang w:eastAsia="en-AU"/>
        </w:rPr>
        <w:t xml:space="preserve"> I mean a lot of insights could </w:t>
      </w:r>
      <w:r w:rsidR="006E17D8">
        <w:rPr>
          <w:lang w:eastAsia="en-AU"/>
        </w:rPr>
        <w:t xml:space="preserve">be had. </w:t>
      </w:r>
      <w:r w:rsidRPr="005D0837">
        <w:rPr>
          <w:lang w:eastAsia="en-AU"/>
        </w:rPr>
        <w:t>The</w:t>
      </w:r>
      <w:r w:rsidR="005D0837" w:rsidRPr="005D0837">
        <w:rPr>
          <w:lang w:eastAsia="en-AU"/>
        </w:rPr>
        <w:t xml:space="preserve"> mind boggles at the possibilities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interactions with the justice system interactions with the health system interactions with homelessness </w:t>
      </w:r>
      <w:r>
        <w:rPr>
          <w:lang w:eastAsia="en-AU"/>
        </w:rPr>
        <w:t>s</w:t>
      </w:r>
      <w:r w:rsidR="005D0837" w:rsidRPr="005D0837">
        <w:rPr>
          <w:lang w:eastAsia="en-AU"/>
        </w:rPr>
        <w:t>ervices</w:t>
      </w:r>
      <w:r>
        <w:rPr>
          <w:lang w:eastAsia="en-AU"/>
        </w:rPr>
        <w:t xml:space="preserve"> </w:t>
      </w:r>
      <w:r w:rsidR="005D0837" w:rsidRPr="005D0837">
        <w:rPr>
          <w:lang w:eastAsia="en-AU"/>
        </w:rPr>
        <w:t>interactions with all manner of government services that I imagine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would it would be desirable if people didn't have to access those </w:t>
      </w:r>
      <w:r w:rsidRPr="005D0837">
        <w:rPr>
          <w:lang w:eastAsia="en-AU"/>
        </w:rPr>
        <w:t>public services</w:t>
      </w:r>
      <w:r w:rsidR="006E17D8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>
        <w:rPr>
          <w:lang w:eastAsia="en-AU"/>
        </w:rPr>
        <w:t>P</w:t>
      </w:r>
      <w:r w:rsidR="005D0837" w:rsidRPr="005D0837">
        <w:rPr>
          <w:lang w:eastAsia="en-AU"/>
        </w:rPr>
        <w:t>articularly if their emergency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or crisis oriente</w:t>
      </w:r>
      <w:r>
        <w:rPr>
          <w:lang w:eastAsia="en-AU"/>
        </w:rPr>
        <w:t xml:space="preserve">d so is have either business or, </w:t>
      </w:r>
      <w:r w:rsidR="00694318">
        <w:rPr>
          <w:lang w:eastAsia="en-AU"/>
        </w:rPr>
        <w:t>Judi</w:t>
      </w:r>
      <w:r w:rsidR="005D0837" w:rsidRPr="005D0837">
        <w:rPr>
          <w:lang w:eastAsia="en-AU"/>
        </w:rPr>
        <w:t xml:space="preserve"> have you thought through what might be possible down the track to kind of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connect these different data sets so we can see a bigger picture</w:t>
      </w:r>
      <w:r w:rsidR="006E17D8">
        <w:rPr>
          <w:lang w:eastAsia="en-AU"/>
        </w:rPr>
        <w:t>.</w:t>
      </w:r>
    </w:p>
    <w:p w14:paraId="4593006E" w14:textId="2A30EA5F" w:rsidR="006E17D8" w:rsidRDefault="006E17D8" w:rsidP="0027006F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</w:t>
      </w:r>
      <w:r w:rsidR="00432C04">
        <w:rPr>
          <w:rFonts w:eastAsia="Times New Roman"/>
          <w:lang w:eastAsia="en-AU"/>
        </w:rPr>
        <w:t>Christina</w:t>
      </w:r>
      <w:r>
        <w:rPr>
          <w:rFonts w:eastAsia="Times New Roman"/>
          <w:lang w:eastAsia="en-AU"/>
        </w:rPr>
        <w:t>]</w:t>
      </w:r>
    </w:p>
    <w:p w14:paraId="33845008" w14:textId="77777777" w:rsidR="006E17D8" w:rsidRDefault="005D0837" w:rsidP="0027006F">
      <w:pPr>
        <w:rPr>
          <w:lang w:eastAsia="en-AU"/>
        </w:rPr>
      </w:pPr>
      <w:r w:rsidRPr="005D0837">
        <w:rPr>
          <w:lang w:eastAsia="en-AU"/>
        </w:rPr>
        <w:t>I might start with</w:t>
      </w:r>
      <w:r w:rsidR="00023D7D">
        <w:rPr>
          <w:lang w:eastAsia="en-AU"/>
        </w:rPr>
        <w:t xml:space="preserve"> </w:t>
      </w:r>
      <w:r w:rsidR="00694318">
        <w:rPr>
          <w:lang w:eastAsia="en-AU"/>
        </w:rPr>
        <w:t>Judi</w:t>
      </w:r>
      <w:r w:rsidRPr="005D0837">
        <w:rPr>
          <w:lang w:eastAsia="en-AU"/>
        </w:rPr>
        <w:t xml:space="preserve"> because I know you guys have</w:t>
      </w:r>
      <w:r w:rsidR="00F003E8">
        <w:rPr>
          <w:lang w:eastAsia="en-AU"/>
        </w:rPr>
        <w:t xml:space="preserve"> </w:t>
      </w:r>
      <w:r w:rsidRPr="005D0837">
        <w:rPr>
          <w:lang w:eastAsia="en-AU"/>
        </w:rPr>
        <w:t>got an answer</w:t>
      </w:r>
      <w:r w:rsidR="006E17D8">
        <w:rPr>
          <w:lang w:eastAsia="en-AU"/>
        </w:rPr>
        <w:t xml:space="preserve"> (gesturing to Mark and Harry) and you guys</w:t>
      </w:r>
      <w:r w:rsidRPr="005D0837">
        <w:rPr>
          <w:lang w:eastAsia="en-AU"/>
        </w:rPr>
        <w:t xml:space="preserve"> probably have an answer as well</w:t>
      </w:r>
      <w:r w:rsidR="006E17D8">
        <w:rPr>
          <w:lang w:eastAsia="en-AU"/>
        </w:rPr>
        <w:t xml:space="preserve"> (gesturing to Heather and Liz). So </w:t>
      </w:r>
      <w:r w:rsidR="00694318">
        <w:rPr>
          <w:lang w:eastAsia="en-AU"/>
        </w:rPr>
        <w:t>Judi</w:t>
      </w:r>
      <w:r w:rsidRPr="005D0837">
        <w:rPr>
          <w:lang w:eastAsia="en-AU"/>
        </w:rPr>
        <w:t xml:space="preserve"> do you have a</w:t>
      </w:r>
      <w:r w:rsidR="006E17D8">
        <w:rPr>
          <w:lang w:eastAsia="en-AU"/>
        </w:rPr>
        <w:t>,</w:t>
      </w:r>
      <w:r w:rsidRPr="005D0837">
        <w:rPr>
          <w:lang w:eastAsia="en-AU"/>
        </w:rPr>
        <w:t xml:space="preserve"> do you have a</w:t>
      </w:r>
      <w:r w:rsidR="006E17D8">
        <w:rPr>
          <w:lang w:eastAsia="en-AU"/>
        </w:rPr>
        <w:t>….</w:t>
      </w:r>
    </w:p>
    <w:p w14:paraId="75FF151A" w14:textId="77777777" w:rsidR="006E17D8" w:rsidRDefault="006E17D8" w:rsidP="0027006F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[Judi]</w:t>
      </w:r>
    </w:p>
    <w:p w14:paraId="55D96A40" w14:textId="77777777" w:rsidR="006E17D8" w:rsidRDefault="0027006F" w:rsidP="0027006F">
      <w:pPr>
        <w:rPr>
          <w:lang w:eastAsia="en-AU"/>
        </w:rPr>
      </w:pPr>
      <w:r>
        <w:rPr>
          <w:lang w:eastAsia="en-AU"/>
        </w:rPr>
        <w:t>P</w:t>
      </w:r>
      <w:r w:rsidR="005D0837" w:rsidRPr="005D0837">
        <w:rPr>
          <w:lang w:eastAsia="en-AU"/>
        </w:rPr>
        <w:t>robably not a very adequate</w:t>
      </w:r>
      <w:r w:rsidR="006E17D8">
        <w:rPr>
          <w:lang w:eastAsia="en-AU"/>
        </w:rPr>
        <w:t xml:space="preserve"> answer</w:t>
      </w:r>
      <w:r w:rsidR="005D0837" w:rsidRPr="005D0837">
        <w:rPr>
          <w:lang w:eastAsia="en-AU"/>
        </w:rPr>
        <w:t xml:space="preserve"> </w:t>
      </w:r>
    </w:p>
    <w:p w14:paraId="10CDF0FF" w14:textId="498AA6F5" w:rsidR="006E17D8" w:rsidRDefault="006E17D8" w:rsidP="0027006F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</w:t>
      </w:r>
      <w:r w:rsidR="00432C04">
        <w:rPr>
          <w:rFonts w:eastAsia="Times New Roman"/>
          <w:lang w:eastAsia="en-AU"/>
        </w:rPr>
        <w:t>Christina</w:t>
      </w:r>
      <w:r>
        <w:rPr>
          <w:rFonts w:eastAsia="Times New Roman"/>
          <w:lang w:eastAsia="en-AU"/>
        </w:rPr>
        <w:t>]</w:t>
      </w:r>
    </w:p>
    <w:p w14:paraId="47A30EA6" w14:textId="77777777" w:rsidR="006E17D8" w:rsidRDefault="0027006F" w:rsidP="0027006F">
      <w:pPr>
        <w:rPr>
          <w:lang w:eastAsia="en-AU"/>
        </w:rPr>
      </w:pPr>
      <w:r w:rsidRPr="005D0837">
        <w:rPr>
          <w:lang w:eastAsia="en-AU"/>
        </w:rPr>
        <w:t>Okay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okay</w:t>
      </w:r>
      <w:r w:rsidR="006E17D8">
        <w:rPr>
          <w:lang w:eastAsia="en-AU"/>
        </w:rPr>
        <w:t>, that’s fine.</w:t>
      </w:r>
    </w:p>
    <w:p w14:paraId="5575CFFE" w14:textId="77777777" w:rsidR="006E17D8" w:rsidRDefault="006E17D8" w:rsidP="0027006F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lastRenderedPageBreak/>
        <w:t>[Judi]</w:t>
      </w:r>
    </w:p>
    <w:p w14:paraId="23B92D60" w14:textId="7904EF02" w:rsidR="006E17D8" w:rsidRDefault="0027006F" w:rsidP="0027006F">
      <w:pPr>
        <w:rPr>
          <w:lang w:eastAsia="en-AU"/>
        </w:rPr>
      </w:pPr>
      <w:r w:rsidRPr="005D0837">
        <w:rPr>
          <w:lang w:eastAsia="en-AU"/>
        </w:rPr>
        <w:t>It</w:t>
      </w:r>
      <w:r w:rsidR="005D0837" w:rsidRPr="005D0837">
        <w:rPr>
          <w:lang w:eastAsia="en-AU"/>
        </w:rPr>
        <w:t xml:space="preserve"> is</w:t>
      </w:r>
      <w:r w:rsidR="006E17D8">
        <w:rPr>
          <w:lang w:eastAsia="en-AU"/>
        </w:rPr>
        <w:t>,</w:t>
      </w:r>
      <w:r w:rsidR="005D0837" w:rsidRPr="005D0837">
        <w:rPr>
          <w:lang w:eastAsia="en-AU"/>
        </w:rPr>
        <w:t xml:space="preserve"> it is possible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at a very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high level</w:t>
      </w:r>
      <w:r w:rsidR="006E17D8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You</w:t>
      </w:r>
      <w:r w:rsidR="005D0837" w:rsidRPr="005D0837">
        <w:rPr>
          <w:lang w:eastAsia="en-AU"/>
        </w:rPr>
        <w:t xml:space="preserve"> know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so data is available in in various places</w:t>
      </w:r>
      <w:r w:rsidR="006E17D8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As</w:t>
      </w:r>
      <w:r w:rsidR="005D0837" w:rsidRPr="005D0837">
        <w:rPr>
          <w:lang w:eastAsia="en-AU"/>
        </w:rPr>
        <w:t xml:space="preserve"> you say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it's about identifying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lots of state government level and what's at a national level</w:t>
      </w:r>
      <w:r w:rsidR="006E17D8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And</w:t>
      </w:r>
      <w:r w:rsidR="005D0837" w:rsidRPr="005D0837">
        <w:rPr>
          <w:lang w:eastAsia="en-AU"/>
        </w:rPr>
        <w:t xml:space="preserve"> this is part of the problem about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government </w:t>
      </w:r>
      <w:r>
        <w:rPr>
          <w:lang w:eastAsia="en-AU"/>
        </w:rPr>
        <w:t>a</w:t>
      </w:r>
      <w:r w:rsidR="005D0837" w:rsidRPr="005D0837">
        <w:rPr>
          <w:lang w:eastAsia="en-AU"/>
        </w:rPr>
        <w:t>rrangements where we have some services and so some data is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collected at the Commonwealth and then other data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for example hospitals schools</w:t>
      </w:r>
      <w:r>
        <w:rPr>
          <w:lang w:eastAsia="en-AU"/>
        </w:rPr>
        <w:t>,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for input you'd have to be going to each and every state to get that data</w:t>
      </w:r>
      <w:r w:rsidR="006E17D8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And</w:t>
      </w:r>
      <w:r w:rsidR="005D0837" w:rsidRPr="005D0837">
        <w:rPr>
          <w:lang w:eastAsia="en-AU"/>
        </w:rPr>
        <w:t xml:space="preserve"> for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a National </w:t>
      </w:r>
      <w:r w:rsidR="00432C04">
        <w:rPr>
          <w:lang w:eastAsia="en-AU"/>
        </w:rPr>
        <w:t>Organisation</w:t>
      </w:r>
      <w:r w:rsidR="005D0837" w:rsidRPr="005D0837">
        <w:rPr>
          <w:lang w:eastAsia="en-AU"/>
        </w:rPr>
        <w:t xml:space="preserve"> that can be problematic</w:t>
      </w:r>
      <w:r w:rsidR="006E17D8">
        <w:rPr>
          <w:lang w:eastAsia="en-AU"/>
        </w:rPr>
        <w:t>.</w:t>
      </w:r>
      <w:r w:rsidR="001518B7">
        <w:rPr>
          <w:lang w:eastAsia="en-AU"/>
        </w:rPr>
        <w:t xml:space="preserve"> </w:t>
      </w:r>
      <w:r>
        <w:rPr>
          <w:lang w:eastAsia="en-AU"/>
        </w:rPr>
        <w:t>B</w:t>
      </w:r>
      <w:r w:rsidR="005D0837" w:rsidRPr="005D0837">
        <w:rPr>
          <w:lang w:eastAsia="en-AU"/>
        </w:rPr>
        <w:t>ut at a very high level you know it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is possible to get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information so that you can say on a</w:t>
      </w:r>
      <w:r w:rsidR="006E17D8">
        <w:rPr>
          <w:lang w:eastAsia="en-AU"/>
        </w:rPr>
        <w:t xml:space="preserve"> </w:t>
      </w:r>
      <w:r w:rsidR="005D0837" w:rsidRPr="005D0837">
        <w:rPr>
          <w:lang w:eastAsia="en-AU"/>
        </w:rPr>
        <w:t>state level or at a local level this is the</w:t>
      </w:r>
      <w:r w:rsidR="006E17D8">
        <w:rPr>
          <w:lang w:eastAsia="en-AU"/>
        </w:rPr>
        <w:t>,</w:t>
      </w:r>
      <w:r w:rsidR="005D0837" w:rsidRPr="005D0837">
        <w:rPr>
          <w:lang w:eastAsia="en-AU"/>
        </w:rPr>
        <w:t xml:space="preserve"> you know the population looks like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this in against some indicators</w:t>
      </w:r>
      <w:r w:rsidR="006E17D8"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Pr="005D0837">
        <w:rPr>
          <w:lang w:eastAsia="en-AU"/>
        </w:rPr>
        <w:t>You</w:t>
      </w:r>
      <w:r w:rsidR="005D0837" w:rsidRPr="005D0837">
        <w:rPr>
          <w:lang w:eastAsia="en-AU"/>
        </w:rPr>
        <w:t xml:space="preserve"> can apply through data lab and so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anybody can do that and put in a request and get information</w:t>
      </w:r>
      <w:r w:rsidR="006E17D8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But</w:t>
      </w:r>
      <w:r w:rsidR="005D0837" w:rsidRPr="005D0837">
        <w:rPr>
          <w:lang w:eastAsia="en-AU"/>
        </w:rPr>
        <w:t xml:space="preserve"> it's very very high level type stuff</w:t>
      </w:r>
      <w:r w:rsidR="006E17D8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And</w:t>
      </w:r>
      <w:r w:rsidR="005D0837" w:rsidRPr="005D0837">
        <w:rPr>
          <w:lang w:eastAsia="en-AU"/>
        </w:rPr>
        <w:t xml:space="preserve"> as I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said for a National </w:t>
      </w:r>
      <w:r w:rsidR="00432C04">
        <w:rPr>
          <w:lang w:eastAsia="en-AU"/>
        </w:rPr>
        <w:t>Organisation</w:t>
      </w:r>
      <w:r w:rsidR="005D0837" w:rsidRPr="005D0837">
        <w:rPr>
          <w:lang w:eastAsia="en-AU"/>
        </w:rPr>
        <w:t xml:space="preserve"> that's </w:t>
      </w:r>
      <w:r w:rsidR="006E17D8">
        <w:rPr>
          <w:lang w:eastAsia="en-AU"/>
        </w:rPr>
        <w:t xml:space="preserve">a challenge. </w:t>
      </w:r>
    </w:p>
    <w:p w14:paraId="120E7725" w14:textId="77777777" w:rsidR="006E17D8" w:rsidRDefault="0027006F" w:rsidP="0027006F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[Harry]</w:t>
      </w:r>
    </w:p>
    <w:p w14:paraId="4FFD93EB" w14:textId="05ACFED7" w:rsidR="005D0837" w:rsidRPr="005D0837" w:rsidRDefault="00DD1126" w:rsidP="00DD1126">
      <w:pPr>
        <w:rPr>
          <w:lang w:eastAsia="en-AU"/>
        </w:rPr>
      </w:pPr>
      <w:r w:rsidRPr="005D0837">
        <w:rPr>
          <w:lang w:eastAsia="en-AU"/>
        </w:rPr>
        <w:t>Yeah</w:t>
      </w:r>
      <w:r w:rsidR="005D0837" w:rsidRPr="005D0837">
        <w:rPr>
          <w:lang w:eastAsia="en-AU"/>
        </w:rPr>
        <w:t xml:space="preserve"> so we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at the original iteration of our evaluation accessed data like public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health</w:t>
      </w:r>
      <w:r w:rsidR="006E17D8">
        <w:rPr>
          <w:lang w:eastAsia="en-AU"/>
        </w:rPr>
        <w:t>,</w:t>
      </w:r>
      <w:r w:rsidR="005D0837" w:rsidRPr="005D0837">
        <w:rPr>
          <w:lang w:eastAsia="en-AU"/>
        </w:rPr>
        <w:t xml:space="preserve"> PBS</w:t>
      </w:r>
      <w:r w:rsidR="006E17D8">
        <w:rPr>
          <w:lang w:eastAsia="en-AU"/>
        </w:rPr>
        <w:t>,</w:t>
      </w:r>
      <w:r w:rsidR="005D0837" w:rsidRPr="005D0837">
        <w:rPr>
          <w:lang w:eastAsia="en-AU"/>
        </w:rPr>
        <w:t xml:space="preserve"> and Centrelink</w:t>
      </w:r>
      <w:r w:rsidR="006E17D8"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Pr="005D0837">
        <w:rPr>
          <w:lang w:eastAsia="en-AU"/>
        </w:rPr>
        <w:t>So</w:t>
      </w:r>
      <w:r w:rsidR="005D0837" w:rsidRPr="005D0837">
        <w:rPr>
          <w:lang w:eastAsia="en-AU"/>
        </w:rPr>
        <w:t xml:space="preserve"> we did collect that data</w:t>
      </w:r>
      <w:r w:rsidR="006E17D8"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Pr="005D0837">
        <w:rPr>
          <w:lang w:eastAsia="en-AU"/>
        </w:rPr>
        <w:t>It</w:t>
      </w:r>
      <w:r w:rsidR="005D0837" w:rsidRPr="005D0837">
        <w:rPr>
          <w:lang w:eastAsia="en-AU"/>
        </w:rPr>
        <w:t xml:space="preserve"> was fairly so for our evaluator Dr Elms from CSI </w:t>
      </w:r>
      <w:r w:rsidR="009928DF">
        <w:rPr>
          <w:lang w:eastAsia="en-AU"/>
        </w:rPr>
        <w:t>Swinburne</w:t>
      </w:r>
      <w:r w:rsidR="006E17D8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It</w:t>
      </w:r>
      <w:r w:rsidR="005D0837" w:rsidRPr="005D0837">
        <w:rPr>
          <w:lang w:eastAsia="en-AU"/>
        </w:rPr>
        <w:t xml:space="preserve"> was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quite a laborious process fairly complex process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and for us a costly process</w:t>
      </w:r>
      <w:r w:rsidR="006E17D8">
        <w:rPr>
          <w:lang w:eastAsia="en-AU"/>
        </w:rPr>
        <w:t>,</w:t>
      </w:r>
      <w:r w:rsidR="005D0837" w:rsidRPr="005D0837">
        <w:rPr>
          <w:lang w:eastAsia="en-AU"/>
        </w:rPr>
        <w:t xml:space="preserve"> or </w:t>
      </w:r>
      <w:r w:rsidR="006E17D8">
        <w:rPr>
          <w:lang w:eastAsia="en-AU"/>
        </w:rPr>
        <w:t xml:space="preserve">for </w:t>
      </w:r>
      <w:r w:rsidR="005D0837" w:rsidRPr="005D0837">
        <w:rPr>
          <w:lang w:eastAsia="en-AU"/>
        </w:rPr>
        <w:t>DSS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by extension</w:t>
      </w:r>
      <w:r w:rsidR="006E17D8"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="00FA2004">
        <w:rPr>
          <w:lang w:eastAsia="en-AU"/>
        </w:rPr>
        <w:t>B</w:t>
      </w:r>
      <w:r w:rsidR="005D0837" w:rsidRPr="005D0837">
        <w:rPr>
          <w:lang w:eastAsia="en-AU"/>
        </w:rPr>
        <w:t>ut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so certainly it wasn't the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easiest process</w:t>
      </w:r>
      <w:r w:rsidR="006E17D8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But</w:t>
      </w:r>
      <w:r w:rsidR="005D0837" w:rsidRPr="005D0837">
        <w:rPr>
          <w:lang w:eastAsia="en-AU"/>
        </w:rPr>
        <w:t xml:space="preserve"> we were able to paint a picture about the savings we were able to make to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those critical </w:t>
      </w:r>
      <w:r>
        <w:rPr>
          <w:lang w:eastAsia="en-AU"/>
        </w:rPr>
        <w:t>f</w:t>
      </w:r>
      <w:r w:rsidR="005D0837" w:rsidRPr="005D0837">
        <w:rPr>
          <w:lang w:eastAsia="en-AU"/>
        </w:rPr>
        <w:t>ederal support systems</w:t>
      </w:r>
      <w:r w:rsidR="00816645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We</w:t>
      </w:r>
      <w:r w:rsidR="005D0837" w:rsidRPr="005D0837">
        <w:rPr>
          <w:lang w:eastAsia="en-AU"/>
        </w:rPr>
        <w:t xml:space="preserve"> then made the decision</w:t>
      </w:r>
      <w:r w:rsidR="00816645">
        <w:rPr>
          <w:lang w:eastAsia="en-AU"/>
        </w:rPr>
        <w:t xml:space="preserve"> </w:t>
      </w:r>
      <w:r w:rsidR="005D0837" w:rsidRPr="005D0837">
        <w:rPr>
          <w:lang w:eastAsia="en-AU"/>
        </w:rPr>
        <w:t>about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four years into our evaluation</w:t>
      </w:r>
      <w:r w:rsidR="00816645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Part</w:t>
      </w:r>
      <w:r w:rsidR="005D0837" w:rsidRPr="005D0837">
        <w:rPr>
          <w:lang w:eastAsia="en-AU"/>
        </w:rPr>
        <w:t xml:space="preserve"> of that Journey was funded by DSS and we also had a previous iteration </w:t>
      </w:r>
      <w:r w:rsidR="00816645">
        <w:rPr>
          <w:lang w:eastAsia="en-AU"/>
        </w:rPr>
        <w:t>of our evaluation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funded by private philanthropy</w:t>
      </w:r>
      <w:r w:rsidR="00816645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So</w:t>
      </w:r>
      <w:r w:rsidR="005D0837" w:rsidRPr="005D0837">
        <w:rPr>
          <w:lang w:eastAsia="en-AU"/>
        </w:rPr>
        <w:t xml:space="preserve"> we made a decision into the journey that we</w:t>
      </w:r>
      <w:r>
        <w:rPr>
          <w:lang w:eastAsia="en-AU"/>
        </w:rPr>
        <w:t>,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we</w:t>
      </w:r>
      <w:r>
        <w:rPr>
          <w:lang w:eastAsia="en-AU"/>
        </w:rPr>
        <w:t>…</w:t>
      </w:r>
      <w:r w:rsidR="005D0837" w:rsidRPr="005D0837">
        <w:rPr>
          <w:lang w:eastAsia="en-AU"/>
        </w:rPr>
        <w:t xml:space="preserve"> so we had found a pattern of data that we could say well we can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we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saved on average Centrelink x amount of dollars per year</w:t>
      </w:r>
      <w:r w:rsidR="00816645">
        <w:rPr>
          <w:lang w:eastAsia="en-AU"/>
        </w:rPr>
        <w:t>.</w:t>
      </w:r>
    </w:p>
    <w:p w14:paraId="4E20712B" w14:textId="42733D21" w:rsidR="00816645" w:rsidRDefault="00DD1126" w:rsidP="00DD1126">
      <w:pPr>
        <w:rPr>
          <w:lang w:eastAsia="en-AU"/>
        </w:rPr>
      </w:pPr>
      <w:r w:rsidRPr="005D0837">
        <w:rPr>
          <w:lang w:eastAsia="en-AU"/>
        </w:rPr>
        <w:t>We’re</w:t>
      </w:r>
      <w:r w:rsidR="005D0837" w:rsidRPr="005D0837">
        <w:rPr>
          <w:lang w:eastAsia="en-AU"/>
        </w:rPr>
        <w:t xml:space="preserve"> happy with that that </w:t>
      </w:r>
      <w:r w:rsidR="00816645">
        <w:rPr>
          <w:lang w:eastAsia="en-AU"/>
        </w:rPr>
        <w:t>pattern</w:t>
      </w:r>
      <w:r w:rsidR="005D0837" w:rsidRPr="005D0837">
        <w:rPr>
          <w:lang w:eastAsia="en-AU"/>
        </w:rPr>
        <w:t xml:space="preserve"> is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predictable enough that we can extrapolate that through time</w:t>
      </w:r>
      <w:r w:rsidR="00816645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But</w:t>
      </w:r>
      <w:r w:rsidR="005D0837" w:rsidRPr="005D0837">
        <w:rPr>
          <w:lang w:eastAsia="en-AU"/>
        </w:rPr>
        <w:t xml:space="preserve"> t</w:t>
      </w:r>
      <w:r w:rsidR="003B1281">
        <w:rPr>
          <w:lang w:eastAsia="en-AU"/>
        </w:rPr>
        <w:t>h</w:t>
      </w:r>
      <w:r w:rsidR="005D0837" w:rsidRPr="005D0837">
        <w:rPr>
          <w:lang w:eastAsia="en-AU"/>
        </w:rPr>
        <w:t>e</w:t>
      </w:r>
      <w:r w:rsidR="003B1281">
        <w:rPr>
          <w:lang w:eastAsia="en-AU"/>
        </w:rPr>
        <w:t>…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elbow grease that it takes to get that data on an ongoing basis is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probably not</w:t>
      </w:r>
      <w:r w:rsidR="00FA2004">
        <w:rPr>
          <w:lang w:eastAsia="en-AU"/>
        </w:rPr>
        <w:t>.</w:t>
      </w:r>
      <w:r w:rsidR="005D0837" w:rsidRPr="005D0837">
        <w:rPr>
          <w:lang w:eastAsia="en-AU"/>
        </w:rPr>
        <w:t xml:space="preserve"> no longer necessary</w:t>
      </w:r>
      <w:r w:rsidR="00816645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And</w:t>
      </w:r>
      <w:r w:rsidR="005D0837" w:rsidRPr="005D0837">
        <w:rPr>
          <w:lang w:eastAsia="en-AU"/>
        </w:rPr>
        <w:t xml:space="preserve"> that probably points a little bit to what Mark was describing before so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initially probably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our evaluation was a lot more about proving conceptually that </w:t>
      </w:r>
      <w:r w:rsidR="00A31BFA">
        <w:rPr>
          <w:lang w:eastAsia="en-AU"/>
        </w:rPr>
        <w:t>Social enterprise</w:t>
      </w:r>
      <w:r w:rsidR="005D0837" w:rsidRPr="005D0837">
        <w:rPr>
          <w:lang w:eastAsia="en-AU"/>
        </w:rPr>
        <w:t xml:space="preserve"> could have an impact on Society at large</w:t>
      </w:r>
      <w:r w:rsidR="00816645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And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and things like</w:t>
      </w:r>
      <w:r w:rsidR="00816645">
        <w:rPr>
          <w:lang w:eastAsia="en-AU"/>
        </w:rPr>
        <w:t>,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could social impact ease the burden on </w:t>
      </w:r>
      <w:r w:rsidRPr="005D0837">
        <w:rPr>
          <w:lang w:eastAsia="en-AU"/>
        </w:rPr>
        <w:t xml:space="preserve">critical support services </w:t>
      </w:r>
      <w:r w:rsidR="005D0837" w:rsidRPr="005D0837">
        <w:rPr>
          <w:lang w:eastAsia="en-AU"/>
        </w:rPr>
        <w:t>like Centrelink and public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health</w:t>
      </w:r>
      <w:r w:rsidR="00816645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And</w:t>
      </w:r>
      <w:r w:rsidR="005D0837" w:rsidRPr="005D0837">
        <w:rPr>
          <w:lang w:eastAsia="en-AU"/>
        </w:rPr>
        <w:t xml:space="preserve"> then just because we wanted to be able to use that data in a more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affected way in our own </w:t>
      </w:r>
      <w:r>
        <w:rPr>
          <w:lang w:eastAsia="en-AU"/>
        </w:rPr>
        <w:t>business. W</w:t>
      </w:r>
      <w:r w:rsidR="005D0837" w:rsidRPr="005D0837">
        <w:rPr>
          <w:lang w:eastAsia="en-AU"/>
        </w:rPr>
        <w:t>e made the decision to kind of work with CSI to change the way that we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collected data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so that it focused </w:t>
      </w:r>
      <w:r>
        <w:rPr>
          <w:lang w:eastAsia="en-AU"/>
        </w:rPr>
        <w:t>l</w:t>
      </w:r>
      <w:r w:rsidR="005D0837" w:rsidRPr="005D0837">
        <w:rPr>
          <w:lang w:eastAsia="en-AU"/>
        </w:rPr>
        <w:t xml:space="preserve">ess on those broader </w:t>
      </w:r>
      <w:r>
        <w:rPr>
          <w:lang w:eastAsia="en-AU"/>
        </w:rPr>
        <w:t>t</w:t>
      </w:r>
      <w:r w:rsidR="005D0837" w:rsidRPr="005D0837">
        <w:rPr>
          <w:lang w:eastAsia="en-AU"/>
        </w:rPr>
        <w:t>rends and more on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things that were operational</w:t>
      </w:r>
      <w:r>
        <w:rPr>
          <w:lang w:eastAsia="en-AU"/>
        </w:rPr>
        <w:t>-is</w:t>
      </w:r>
      <w:r w:rsidR="005D0837" w:rsidRPr="005D0837">
        <w:rPr>
          <w:lang w:eastAsia="en-AU"/>
        </w:rPr>
        <w:t>able</w:t>
      </w:r>
      <w:r w:rsidR="00816645">
        <w:rPr>
          <w:lang w:eastAsia="en-AU"/>
        </w:rPr>
        <w:t>,</w:t>
      </w:r>
      <w:r w:rsidR="005D0837" w:rsidRPr="005D0837">
        <w:rPr>
          <w:lang w:eastAsia="en-AU"/>
        </w:rPr>
        <w:t xml:space="preserve"> which is not really a word</w:t>
      </w:r>
      <w:r>
        <w:rPr>
          <w:lang w:eastAsia="en-AU"/>
        </w:rPr>
        <w:t>. B</w:t>
      </w:r>
      <w:r w:rsidR="005D0837" w:rsidRPr="005D0837">
        <w:rPr>
          <w:lang w:eastAsia="en-AU"/>
        </w:rPr>
        <w:t>ut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yeah so that so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the short answer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is yes we have collected it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and but we don't anymore</w:t>
      </w:r>
      <w:r w:rsidR="00816645">
        <w:rPr>
          <w:lang w:eastAsia="en-AU"/>
        </w:rPr>
        <w:t>.</w:t>
      </w:r>
    </w:p>
    <w:p w14:paraId="4DA24D72" w14:textId="77777777" w:rsidR="00816645" w:rsidRDefault="00816645" w:rsidP="00DD1126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[Mark]</w:t>
      </w:r>
    </w:p>
    <w:p w14:paraId="6681EB8C" w14:textId="05B83446" w:rsidR="00816645" w:rsidRDefault="005D0837" w:rsidP="00DD1126">
      <w:pPr>
        <w:rPr>
          <w:lang w:eastAsia="en-AU"/>
        </w:rPr>
      </w:pPr>
      <w:r w:rsidRPr="005D0837">
        <w:rPr>
          <w:lang w:eastAsia="en-AU"/>
        </w:rPr>
        <w:t>I think the other part as well</w:t>
      </w:r>
      <w:r w:rsidR="00816645">
        <w:rPr>
          <w:lang w:eastAsia="en-AU"/>
        </w:rPr>
        <w:t>,</w:t>
      </w:r>
      <w:r w:rsidRPr="005D0837">
        <w:rPr>
          <w:lang w:eastAsia="en-AU"/>
        </w:rPr>
        <w:t xml:space="preserve"> just</w:t>
      </w:r>
      <w:r w:rsidR="00F003E8">
        <w:rPr>
          <w:lang w:eastAsia="en-AU"/>
        </w:rPr>
        <w:t xml:space="preserve"> </w:t>
      </w:r>
      <w:r w:rsidRPr="005D0837">
        <w:rPr>
          <w:lang w:eastAsia="en-AU"/>
        </w:rPr>
        <w:t>j</w:t>
      </w:r>
      <w:r w:rsidR="00816645">
        <w:rPr>
          <w:lang w:eastAsia="en-AU"/>
        </w:rPr>
        <w:t>um</w:t>
      </w:r>
      <w:r w:rsidRPr="005D0837">
        <w:rPr>
          <w:lang w:eastAsia="en-AU"/>
        </w:rPr>
        <w:t xml:space="preserve">ping </w:t>
      </w:r>
      <w:r w:rsidR="00816645">
        <w:rPr>
          <w:lang w:eastAsia="en-AU"/>
        </w:rPr>
        <w:t xml:space="preserve">in, </w:t>
      </w:r>
      <w:r w:rsidRPr="005D0837">
        <w:rPr>
          <w:lang w:eastAsia="en-AU"/>
        </w:rPr>
        <w:t xml:space="preserve">around sharing information from such </w:t>
      </w:r>
      <w:r w:rsidR="00A31BFA">
        <w:rPr>
          <w:lang w:eastAsia="en-AU"/>
        </w:rPr>
        <w:t>e</w:t>
      </w:r>
      <w:r w:rsidRPr="005D0837">
        <w:rPr>
          <w:lang w:eastAsia="en-AU"/>
        </w:rPr>
        <w:t>nterprise back out into the world</w:t>
      </w:r>
      <w:r w:rsidR="00816645">
        <w:rPr>
          <w:lang w:eastAsia="en-AU"/>
        </w:rPr>
        <w:t>.</w:t>
      </w:r>
      <w:r w:rsidRPr="005D0837">
        <w:rPr>
          <w:lang w:eastAsia="en-AU"/>
        </w:rPr>
        <w:t xml:space="preserve"> </w:t>
      </w:r>
      <w:r w:rsidR="00A31BFA" w:rsidRPr="005D0837">
        <w:rPr>
          <w:lang w:eastAsia="en-AU"/>
        </w:rPr>
        <w:t>As</w:t>
      </w:r>
      <w:r w:rsidRPr="005D0837">
        <w:rPr>
          <w:lang w:eastAsia="en-AU"/>
        </w:rPr>
        <w:t xml:space="preserve"> well I think there's a</w:t>
      </w:r>
      <w:r w:rsidR="00A31BFA">
        <w:rPr>
          <w:lang w:eastAsia="en-AU"/>
        </w:rPr>
        <w:t>,</w:t>
      </w:r>
      <w:r w:rsidRPr="005D0837">
        <w:rPr>
          <w:lang w:eastAsia="en-AU"/>
        </w:rPr>
        <w:t xml:space="preserve"> that the trend</w:t>
      </w:r>
      <w:r w:rsidR="00F003E8">
        <w:rPr>
          <w:lang w:eastAsia="en-AU"/>
        </w:rPr>
        <w:t xml:space="preserve"> </w:t>
      </w:r>
      <w:r w:rsidRPr="005D0837">
        <w:rPr>
          <w:lang w:eastAsia="en-AU"/>
        </w:rPr>
        <w:t>is starting to change</w:t>
      </w:r>
      <w:r w:rsidR="00816645">
        <w:rPr>
          <w:lang w:eastAsia="en-AU"/>
        </w:rPr>
        <w:t>.</w:t>
      </w:r>
      <w:r w:rsidRPr="005D0837">
        <w:rPr>
          <w:lang w:eastAsia="en-AU"/>
        </w:rPr>
        <w:t xml:space="preserve"> I think the social impact </w:t>
      </w:r>
      <w:r w:rsidR="00A31BFA" w:rsidRPr="005D0837">
        <w:rPr>
          <w:lang w:eastAsia="en-AU"/>
        </w:rPr>
        <w:t>sphere</w:t>
      </w:r>
      <w:r w:rsidR="00A31BFA">
        <w:rPr>
          <w:lang w:eastAsia="en-AU"/>
        </w:rPr>
        <w:t>;</w:t>
      </w:r>
      <w:r w:rsidRPr="005D0837">
        <w:rPr>
          <w:lang w:eastAsia="en-AU"/>
        </w:rPr>
        <w:t xml:space="preserve"> sector is still a little</w:t>
      </w:r>
      <w:r w:rsidR="00F003E8">
        <w:rPr>
          <w:lang w:eastAsia="en-AU"/>
        </w:rPr>
        <w:t xml:space="preserve"> </w:t>
      </w:r>
      <w:r w:rsidRPr="005D0837">
        <w:rPr>
          <w:lang w:eastAsia="en-AU"/>
        </w:rPr>
        <w:t>bit behind at times</w:t>
      </w:r>
      <w:r w:rsidR="00A31BFA">
        <w:rPr>
          <w:lang w:eastAsia="en-AU"/>
        </w:rPr>
        <w:t>.</w:t>
      </w:r>
      <w:r w:rsidRPr="005D0837">
        <w:rPr>
          <w:lang w:eastAsia="en-AU"/>
        </w:rPr>
        <w:t xml:space="preserve"> </w:t>
      </w:r>
      <w:r w:rsidR="00A31BFA" w:rsidRPr="005D0837">
        <w:rPr>
          <w:lang w:eastAsia="en-AU"/>
        </w:rPr>
        <w:t>There’s</w:t>
      </w:r>
      <w:r w:rsidRPr="005D0837">
        <w:rPr>
          <w:lang w:eastAsia="en-AU"/>
        </w:rPr>
        <w:t xml:space="preserve"> things like standardization that hasn't really occurred</w:t>
      </w:r>
      <w:r w:rsidR="00816645">
        <w:rPr>
          <w:lang w:eastAsia="en-AU"/>
        </w:rPr>
        <w:t>.</w:t>
      </w:r>
      <w:r w:rsidRPr="005D0837">
        <w:rPr>
          <w:lang w:eastAsia="en-AU"/>
        </w:rPr>
        <w:t xml:space="preserve"> </w:t>
      </w:r>
      <w:r w:rsidR="00A31BFA" w:rsidRPr="005D0837">
        <w:rPr>
          <w:lang w:eastAsia="en-AU"/>
        </w:rPr>
        <w:t>So</w:t>
      </w:r>
      <w:r w:rsidRPr="005D0837">
        <w:rPr>
          <w:lang w:eastAsia="en-AU"/>
        </w:rPr>
        <w:t xml:space="preserve"> what I would call one thing you guys might call something completely</w:t>
      </w:r>
      <w:r w:rsidR="00F003E8">
        <w:rPr>
          <w:lang w:eastAsia="en-AU"/>
        </w:rPr>
        <w:t xml:space="preserve"> </w:t>
      </w:r>
      <w:r w:rsidRPr="005D0837">
        <w:rPr>
          <w:lang w:eastAsia="en-AU"/>
        </w:rPr>
        <w:t>different</w:t>
      </w:r>
      <w:r w:rsidR="00816645">
        <w:rPr>
          <w:lang w:eastAsia="en-AU"/>
        </w:rPr>
        <w:t>.</w:t>
      </w:r>
      <w:r w:rsidRPr="005D0837">
        <w:rPr>
          <w:lang w:eastAsia="en-AU"/>
        </w:rPr>
        <w:t xml:space="preserve"> </w:t>
      </w:r>
      <w:r w:rsidR="00A31BFA" w:rsidRPr="005D0837">
        <w:rPr>
          <w:lang w:eastAsia="en-AU"/>
        </w:rPr>
        <w:t>So</w:t>
      </w:r>
      <w:r w:rsidRPr="005D0837">
        <w:rPr>
          <w:lang w:eastAsia="en-AU"/>
        </w:rPr>
        <w:t xml:space="preserve"> I think as an industry we need to get much better at that to start with before we start sharing data</w:t>
      </w:r>
      <w:r w:rsidR="00816645">
        <w:rPr>
          <w:lang w:eastAsia="en-AU"/>
        </w:rPr>
        <w:t>.</w:t>
      </w:r>
      <w:r w:rsidRPr="005D0837">
        <w:rPr>
          <w:lang w:eastAsia="en-AU"/>
        </w:rPr>
        <w:t xml:space="preserve"> </w:t>
      </w:r>
      <w:r w:rsidR="00A31BFA" w:rsidRPr="005D0837">
        <w:rPr>
          <w:lang w:eastAsia="en-AU"/>
        </w:rPr>
        <w:t>The</w:t>
      </w:r>
      <w:r w:rsidR="00F003E8">
        <w:rPr>
          <w:lang w:eastAsia="en-AU"/>
        </w:rPr>
        <w:t xml:space="preserve"> </w:t>
      </w:r>
      <w:r w:rsidRPr="005D0837">
        <w:rPr>
          <w:lang w:eastAsia="en-AU"/>
        </w:rPr>
        <w:t>question is should we be sharing a data</w:t>
      </w:r>
      <w:r w:rsidR="00816645">
        <w:rPr>
          <w:lang w:eastAsia="en-AU"/>
        </w:rPr>
        <w:t>?</w:t>
      </w:r>
      <w:r w:rsidRPr="005D0837">
        <w:rPr>
          <w:lang w:eastAsia="en-AU"/>
        </w:rPr>
        <w:t xml:space="preserve"> </w:t>
      </w:r>
      <w:r w:rsidR="00A31BFA" w:rsidRPr="005D0837">
        <w:rPr>
          <w:lang w:eastAsia="en-AU"/>
        </w:rPr>
        <w:t>A</w:t>
      </w:r>
      <w:r w:rsidRPr="005D0837">
        <w:rPr>
          <w:lang w:eastAsia="en-AU"/>
        </w:rPr>
        <w:t xml:space="preserve"> thousand percent yes</w:t>
      </w:r>
      <w:r w:rsidR="00816645"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="00A31BFA" w:rsidRPr="005D0837">
        <w:rPr>
          <w:lang w:eastAsia="en-AU"/>
        </w:rPr>
        <w:t>If</w:t>
      </w:r>
      <w:r w:rsidRPr="005D0837">
        <w:rPr>
          <w:lang w:eastAsia="en-AU"/>
        </w:rPr>
        <w:t xml:space="preserve"> it comes back to that point if we</w:t>
      </w:r>
      <w:r w:rsidR="00A31BFA">
        <w:rPr>
          <w:lang w:eastAsia="en-AU"/>
        </w:rPr>
        <w:t xml:space="preserve"> </w:t>
      </w:r>
      <w:r w:rsidRPr="005D0837">
        <w:rPr>
          <w:lang w:eastAsia="en-AU"/>
        </w:rPr>
        <w:t>can help other people sell businesses like that we absolutely should</w:t>
      </w:r>
      <w:r w:rsidR="00816645"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="00A31BFA" w:rsidRPr="005D0837">
        <w:rPr>
          <w:lang w:eastAsia="en-AU"/>
        </w:rPr>
        <w:t>And</w:t>
      </w:r>
      <w:r w:rsidRPr="005D0837">
        <w:rPr>
          <w:lang w:eastAsia="en-AU"/>
        </w:rPr>
        <w:t xml:space="preserve"> personally for us as well I</w:t>
      </w:r>
      <w:r w:rsidR="00F003E8">
        <w:rPr>
          <w:lang w:eastAsia="en-AU"/>
        </w:rPr>
        <w:t xml:space="preserve"> </w:t>
      </w:r>
      <w:r w:rsidRPr="005D0837">
        <w:rPr>
          <w:lang w:eastAsia="en-AU"/>
        </w:rPr>
        <w:t>think you know for the impact investment space as well</w:t>
      </w:r>
      <w:r w:rsidR="00816645">
        <w:rPr>
          <w:lang w:eastAsia="en-AU"/>
        </w:rPr>
        <w:t>.</w:t>
      </w:r>
      <w:r w:rsidRPr="005D0837">
        <w:rPr>
          <w:lang w:eastAsia="en-AU"/>
        </w:rPr>
        <w:t xml:space="preserve"> </w:t>
      </w:r>
      <w:r w:rsidR="00A31BFA" w:rsidRPr="005D0837">
        <w:rPr>
          <w:lang w:eastAsia="en-AU"/>
        </w:rPr>
        <w:t>Or</w:t>
      </w:r>
      <w:r w:rsidRPr="005D0837">
        <w:rPr>
          <w:lang w:eastAsia="en-AU"/>
        </w:rPr>
        <w:t xml:space="preserve"> for our philanthropic</w:t>
      </w:r>
      <w:r w:rsidR="00816645">
        <w:rPr>
          <w:lang w:eastAsia="en-AU"/>
        </w:rPr>
        <w:t>.</w:t>
      </w:r>
      <w:r w:rsidRPr="005D0837">
        <w:rPr>
          <w:lang w:eastAsia="en-AU"/>
        </w:rPr>
        <w:t xml:space="preserve"> </w:t>
      </w:r>
      <w:r w:rsidR="00A31BFA" w:rsidRPr="005D0837">
        <w:rPr>
          <w:lang w:eastAsia="en-AU"/>
        </w:rPr>
        <w:t>You</w:t>
      </w:r>
      <w:r w:rsidRPr="005D0837">
        <w:rPr>
          <w:lang w:eastAsia="en-AU"/>
        </w:rPr>
        <w:t xml:space="preserve"> </w:t>
      </w:r>
      <w:r w:rsidRPr="005D0837">
        <w:rPr>
          <w:lang w:eastAsia="en-AU"/>
        </w:rPr>
        <w:lastRenderedPageBreak/>
        <w:t xml:space="preserve">need to I think </w:t>
      </w:r>
      <w:r w:rsidR="00816645">
        <w:rPr>
          <w:lang w:eastAsia="en-AU"/>
        </w:rPr>
        <w:t>it comes back to</w:t>
      </w:r>
      <w:r w:rsidRPr="005D0837">
        <w:rPr>
          <w:lang w:eastAsia="en-AU"/>
        </w:rPr>
        <w:t xml:space="preserve"> that point</w:t>
      </w:r>
      <w:r w:rsidR="00F003E8">
        <w:rPr>
          <w:lang w:eastAsia="en-AU"/>
        </w:rPr>
        <w:t xml:space="preserve"> </w:t>
      </w:r>
      <w:r w:rsidRPr="005D0837">
        <w:rPr>
          <w:lang w:eastAsia="en-AU"/>
        </w:rPr>
        <w:t>in</w:t>
      </w:r>
      <w:r w:rsidR="00A31BFA">
        <w:rPr>
          <w:lang w:eastAsia="en-AU"/>
        </w:rPr>
        <w:t>,</w:t>
      </w:r>
      <w:r w:rsidRPr="005D0837">
        <w:rPr>
          <w:lang w:eastAsia="en-AU"/>
        </w:rPr>
        <w:t xml:space="preserve"> you</w:t>
      </w:r>
      <w:r w:rsidR="00A31BFA">
        <w:rPr>
          <w:lang w:eastAsia="en-AU"/>
        </w:rPr>
        <w:t xml:space="preserve"> </w:t>
      </w:r>
      <w:r w:rsidR="00816645">
        <w:rPr>
          <w:lang w:eastAsia="en-AU"/>
        </w:rPr>
        <w:t>made,</w:t>
      </w:r>
      <w:r w:rsidRPr="005D0837">
        <w:rPr>
          <w:lang w:eastAsia="en-AU"/>
        </w:rPr>
        <w:t xml:space="preserve"> you need to prove that it works</w:t>
      </w:r>
      <w:r w:rsidR="00816645">
        <w:rPr>
          <w:lang w:eastAsia="en-AU"/>
        </w:rPr>
        <w:t>.</w:t>
      </w:r>
      <w:r w:rsidRPr="005D0837">
        <w:rPr>
          <w:lang w:eastAsia="en-AU"/>
        </w:rPr>
        <w:t xml:space="preserve"> </w:t>
      </w:r>
      <w:r w:rsidR="00A31BFA" w:rsidRPr="005D0837">
        <w:rPr>
          <w:lang w:eastAsia="en-AU"/>
        </w:rPr>
        <w:t>You</w:t>
      </w:r>
      <w:r w:rsidRPr="005D0837">
        <w:rPr>
          <w:lang w:eastAsia="en-AU"/>
        </w:rPr>
        <w:t xml:space="preserve"> know for them to invest they have to stand behind it and say easy information</w:t>
      </w:r>
      <w:r w:rsidR="00816645">
        <w:rPr>
          <w:lang w:eastAsia="en-AU"/>
        </w:rPr>
        <w:t>.</w:t>
      </w:r>
      <w:r w:rsidRPr="005D0837">
        <w:rPr>
          <w:lang w:eastAsia="en-AU"/>
        </w:rPr>
        <w:t xml:space="preserve"> </w:t>
      </w:r>
      <w:r w:rsidR="00A31BFA">
        <w:rPr>
          <w:lang w:eastAsia="en-AU"/>
        </w:rPr>
        <w:t>S</w:t>
      </w:r>
      <w:r w:rsidRPr="005D0837">
        <w:rPr>
          <w:lang w:eastAsia="en-AU"/>
        </w:rPr>
        <w:t xml:space="preserve">o my personal </w:t>
      </w:r>
      <w:r w:rsidR="00A31BFA">
        <w:rPr>
          <w:lang w:eastAsia="en-AU"/>
        </w:rPr>
        <w:t>v</w:t>
      </w:r>
      <w:r w:rsidRPr="005D0837">
        <w:rPr>
          <w:lang w:eastAsia="en-AU"/>
        </w:rPr>
        <w:t>iew and</w:t>
      </w:r>
      <w:r w:rsidR="00F003E8">
        <w:rPr>
          <w:lang w:eastAsia="en-AU"/>
        </w:rPr>
        <w:t xml:space="preserve"> </w:t>
      </w:r>
      <w:r w:rsidRPr="005D0837">
        <w:rPr>
          <w:lang w:eastAsia="en-AU"/>
        </w:rPr>
        <w:t xml:space="preserve">our view is that we should be sharing I think most </w:t>
      </w:r>
      <w:r w:rsidR="00A31BFA">
        <w:rPr>
          <w:lang w:eastAsia="en-AU"/>
        </w:rPr>
        <w:t>social enterprise</w:t>
      </w:r>
      <w:r w:rsidRPr="005D0837">
        <w:rPr>
          <w:lang w:eastAsia="en-AU"/>
        </w:rPr>
        <w:t>s should share as much as physically possible</w:t>
      </w:r>
      <w:r w:rsidR="001518B7">
        <w:rPr>
          <w:lang w:eastAsia="en-AU"/>
        </w:rPr>
        <w:t xml:space="preserve"> </w:t>
      </w:r>
      <w:r w:rsidRPr="005D0837">
        <w:rPr>
          <w:lang w:eastAsia="en-AU"/>
        </w:rPr>
        <w:t>if you're finding the right for</w:t>
      </w:r>
      <w:r w:rsidR="00023D7D">
        <w:rPr>
          <w:lang w:eastAsia="en-AU"/>
        </w:rPr>
        <w:t xml:space="preserve"> </w:t>
      </w:r>
      <w:r w:rsidRPr="005D0837">
        <w:rPr>
          <w:lang w:eastAsia="en-AU"/>
        </w:rPr>
        <w:t>and</w:t>
      </w:r>
      <w:r w:rsidR="00F003E8">
        <w:rPr>
          <w:lang w:eastAsia="en-AU"/>
        </w:rPr>
        <w:t xml:space="preserve"> </w:t>
      </w:r>
      <w:r w:rsidRPr="005D0837">
        <w:rPr>
          <w:lang w:eastAsia="en-AU"/>
        </w:rPr>
        <w:t>finding the right way of sharing that data within my owning habit</w:t>
      </w:r>
      <w:r w:rsidR="00816645">
        <w:rPr>
          <w:lang w:eastAsia="en-AU"/>
        </w:rPr>
        <w:t>.</w:t>
      </w:r>
    </w:p>
    <w:p w14:paraId="21365199" w14:textId="77777777" w:rsidR="003303E0" w:rsidRDefault="00816645" w:rsidP="00DD1126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</w:t>
      </w:r>
      <w:r w:rsidR="003303E0">
        <w:rPr>
          <w:rFonts w:eastAsia="Times New Roman"/>
          <w:lang w:eastAsia="en-AU"/>
        </w:rPr>
        <w:t>Heather</w:t>
      </w:r>
      <w:r>
        <w:rPr>
          <w:rFonts w:eastAsia="Times New Roman"/>
          <w:lang w:eastAsia="en-AU"/>
        </w:rPr>
        <w:t>]</w:t>
      </w:r>
      <w:r w:rsidR="001518B7">
        <w:rPr>
          <w:rFonts w:eastAsia="Times New Roman"/>
          <w:lang w:eastAsia="en-AU"/>
        </w:rPr>
        <w:t xml:space="preserve"> </w:t>
      </w:r>
    </w:p>
    <w:p w14:paraId="3BE51819" w14:textId="5FCB5FCC" w:rsidR="00816645" w:rsidRDefault="00A31BFA" w:rsidP="00A31BFA">
      <w:pPr>
        <w:rPr>
          <w:lang w:eastAsia="en-AU"/>
        </w:rPr>
      </w:pPr>
      <w:r w:rsidRPr="005D0837">
        <w:rPr>
          <w:lang w:eastAsia="en-AU"/>
        </w:rPr>
        <w:t>Yeah</w:t>
      </w:r>
      <w:r w:rsidR="005D0837" w:rsidRPr="005D0837">
        <w:rPr>
          <w:lang w:eastAsia="en-AU"/>
        </w:rPr>
        <w:t xml:space="preserve"> this is such an interesting conversation</w:t>
      </w:r>
      <w:r w:rsidR="00816645"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Pr="005D0837">
        <w:rPr>
          <w:lang w:eastAsia="en-AU"/>
        </w:rPr>
        <w:t>So</w:t>
      </w:r>
      <w:r w:rsidR="005D0837" w:rsidRPr="005D0837">
        <w:rPr>
          <w:lang w:eastAsia="en-AU"/>
        </w:rPr>
        <w:t xml:space="preserve"> we're coming up against this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right now with our first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impact investment tender</w:t>
      </w:r>
      <w:r w:rsidR="00816645">
        <w:rPr>
          <w:lang w:eastAsia="en-AU"/>
        </w:rPr>
        <w:t>.</w:t>
      </w:r>
      <w:r w:rsidR="00023D7D">
        <w:rPr>
          <w:lang w:eastAsia="en-AU"/>
        </w:rPr>
        <w:t xml:space="preserve"> </w:t>
      </w:r>
      <w:r w:rsidRPr="005D0837">
        <w:rPr>
          <w:lang w:eastAsia="en-AU"/>
        </w:rPr>
        <w:t>Where</w:t>
      </w:r>
      <w:r w:rsidR="005D0837" w:rsidRPr="005D0837">
        <w:rPr>
          <w:lang w:eastAsia="en-AU"/>
        </w:rPr>
        <w:t xml:space="preserve"> it was at the state government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level</w:t>
      </w:r>
      <w:r w:rsidR="00816645">
        <w:rPr>
          <w:lang w:eastAsia="en-AU"/>
        </w:rPr>
        <w:t>,</w:t>
      </w:r>
      <w:r w:rsidR="005D0837" w:rsidRPr="005D0837">
        <w:rPr>
          <w:lang w:eastAsia="en-AU"/>
        </w:rPr>
        <w:t xml:space="preserve"> and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but we have our impact is at a federal level around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women moving off welfare and those savings being at a federal level</w:t>
      </w:r>
      <w:r w:rsidR="00816645">
        <w:rPr>
          <w:lang w:eastAsia="en-AU"/>
        </w:rPr>
        <w:t>.</w:t>
      </w:r>
      <w:r w:rsidR="001518B7">
        <w:rPr>
          <w:lang w:eastAsia="en-AU"/>
        </w:rPr>
        <w:t xml:space="preserve"> </w:t>
      </w:r>
      <w:r>
        <w:rPr>
          <w:lang w:eastAsia="en-AU"/>
        </w:rPr>
        <w:t>A</w:t>
      </w:r>
      <w:r w:rsidR="005D0837" w:rsidRPr="005D0837">
        <w:rPr>
          <w:lang w:eastAsia="en-AU"/>
        </w:rPr>
        <w:t>nd so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yeah we really were </w:t>
      </w:r>
      <w:r w:rsidR="00816645">
        <w:rPr>
          <w:lang w:eastAsia="en-AU"/>
        </w:rPr>
        <w:t>k</w:t>
      </w:r>
      <w:r w:rsidR="005D0837" w:rsidRPr="005D0837">
        <w:rPr>
          <w:lang w:eastAsia="en-AU"/>
        </w:rPr>
        <w:t>een to understand the data sets that the New South Wales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government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pulled to create their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benefit costs that they and how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they came to that</w:t>
      </w:r>
      <w:r w:rsidR="00816645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And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they weren't able to share that publicly</w:t>
      </w:r>
      <w:r w:rsidR="00816645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So</w:t>
      </w:r>
      <w:r w:rsidR="005D0837" w:rsidRPr="005D0837">
        <w:rPr>
          <w:lang w:eastAsia="en-AU"/>
        </w:rPr>
        <w:t xml:space="preserve"> like that's not it I think it was very very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complicated</w:t>
      </w:r>
      <w:r w:rsidR="00816645"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Pr="005D0837">
        <w:rPr>
          <w:lang w:eastAsia="en-AU"/>
        </w:rPr>
        <w:t>But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and they had to kind of come up with a nominal amount</w:t>
      </w:r>
      <w:r w:rsidR="00816645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But</w:t>
      </w:r>
      <w:r w:rsidR="005D0837" w:rsidRPr="005D0837">
        <w:rPr>
          <w:lang w:eastAsia="en-AU"/>
        </w:rPr>
        <w:t xml:space="preserve"> yeah so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we're really </w:t>
      </w:r>
      <w:r>
        <w:rPr>
          <w:lang w:eastAsia="en-AU"/>
        </w:rPr>
        <w:t>k</w:t>
      </w:r>
      <w:r w:rsidR="005D0837" w:rsidRPr="005D0837">
        <w:rPr>
          <w:lang w:eastAsia="en-AU"/>
        </w:rPr>
        <w:t>een to get more transparency more accessibility of that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kind of data</w:t>
      </w:r>
      <w:r w:rsidR="00816645"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Pr="005D0837">
        <w:rPr>
          <w:lang w:eastAsia="en-AU"/>
        </w:rPr>
        <w:t>And</w:t>
      </w:r>
      <w:r w:rsidR="005D0837" w:rsidRPr="005D0837">
        <w:rPr>
          <w:lang w:eastAsia="en-AU"/>
        </w:rPr>
        <w:t xml:space="preserve"> then equally like of course you know share it back</w:t>
      </w:r>
      <w:r w:rsidR="00816645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And</w:t>
      </w:r>
      <w:r w:rsidR="005D0837" w:rsidRPr="005D0837">
        <w:rPr>
          <w:lang w:eastAsia="en-AU"/>
        </w:rPr>
        <w:t xml:space="preserve"> we're talking to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like </w:t>
      </w:r>
      <w:r w:rsidR="00432C04">
        <w:rPr>
          <w:lang w:eastAsia="en-AU"/>
        </w:rPr>
        <w:t>organisation</w:t>
      </w:r>
      <w:r w:rsidR="005D0837" w:rsidRPr="005D0837">
        <w:rPr>
          <w:lang w:eastAsia="en-AU"/>
        </w:rPr>
        <w:t>s</w:t>
      </w:r>
      <w:r w:rsidR="00816645">
        <w:rPr>
          <w:lang w:eastAsia="en-AU"/>
        </w:rPr>
        <w:t>,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like </w:t>
      </w:r>
      <w:r w:rsidR="00816645">
        <w:rPr>
          <w:lang w:eastAsia="en-AU"/>
        </w:rPr>
        <w:t>SEO,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SEO data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who can you know pull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some of those incredible data sets and make them relevant and then add ours to it</w:t>
      </w:r>
      <w:r w:rsidR="00816645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So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yeah we'll be interested to see what's happening with government</w:t>
      </w:r>
      <w:r w:rsidR="00816645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Pr="005D0837">
        <w:rPr>
          <w:lang w:eastAsia="en-AU"/>
        </w:rPr>
        <w:t>But</w:t>
      </w:r>
      <w:r w:rsidR="005D0837" w:rsidRPr="005D0837">
        <w:rPr>
          <w:lang w:eastAsia="en-AU"/>
        </w:rPr>
        <w:t xml:space="preserve"> if there's no government solution we'll be looking to someone like </w:t>
      </w:r>
      <w:r w:rsidR="00816645">
        <w:rPr>
          <w:lang w:eastAsia="en-AU"/>
        </w:rPr>
        <w:t>SEO.</w:t>
      </w:r>
    </w:p>
    <w:p w14:paraId="5EDA55CA" w14:textId="4C4F1243" w:rsidR="00816645" w:rsidRPr="00A31BFA" w:rsidRDefault="00816645" w:rsidP="00A31BFA">
      <w:pPr>
        <w:pStyle w:val="Heading3"/>
      </w:pPr>
      <w:r w:rsidRPr="00A31BFA">
        <w:t>[</w:t>
      </w:r>
      <w:r w:rsidR="00432C04">
        <w:t>Christina</w:t>
      </w:r>
      <w:r w:rsidRPr="00A31BFA">
        <w:t>]</w:t>
      </w:r>
    </w:p>
    <w:p w14:paraId="791A16FF" w14:textId="2A0B420B" w:rsidR="00816645" w:rsidRDefault="005D0837" w:rsidP="00A31BFA">
      <w:pPr>
        <w:rPr>
          <w:lang w:eastAsia="en-AU"/>
        </w:rPr>
      </w:pPr>
      <w:r w:rsidRPr="005D0837">
        <w:rPr>
          <w:lang w:eastAsia="en-AU"/>
        </w:rPr>
        <w:t>I think there's a challenge in the set to the sector and that is as well of</w:t>
      </w:r>
      <w:r w:rsidR="001518B7">
        <w:rPr>
          <w:lang w:eastAsia="en-AU"/>
        </w:rPr>
        <w:t xml:space="preserve"> </w:t>
      </w:r>
      <w:r w:rsidRPr="005D0837">
        <w:rPr>
          <w:lang w:eastAsia="en-AU"/>
        </w:rPr>
        <w:t>if I ask you ha</w:t>
      </w:r>
      <w:r w:rsidR="00A31BFA">
        <w:rPr>
          <w:lang w:eastAsia="en-AU"/>
        </w:rPr>
        <w:t>ve data that you can give to me. A</w:t>
      </w:r>
      <w:r w:rsidRPr="005D0837">
        <w:rPr>
          <w:lang w:eastAsia="en-AU"/>
        </w:rPr>
        <w:t>nd so actually facilitating</w:t>
      </w:r>
      <w:r w:rsidR="00F003E8">
        <w:rPr>
          <w:lang w:eastAsia="en-AU"/>
        </w:rPr>
        <w:t xml:space="preserve"> </w:t>
      </w:r>
      <w:r w:rsidRPr="005D0837">
        <w:rPr>
          <w:lang w:eastAsia="en-AU"/>
        </w:rPr>
        <w:t xml:space="preserve">those discussions and actually putting up your hand and making contact with other </w:t>
      </w:r>
      <w:r w:rsidR="00432C04">
        <w:rPr>
          <w:lang w:eastAsia="en-AU"/>
        </w:rPr>
        <w:t>organisation</w:t>
      </w:r>
      <w:r w:rsidRPr="005D0837">
        <w:rPr>
          <w:lang w:eastAsia="en-AU"/>
        </w:rPr>
        <w:t>s whether they be in</w:t>
      </w:r>
      <w:r w:rsidR="00F003E8">
        <w:rPr>
          <w:lang w:eastAsia="en-AU"/>
        </w:rPr>
        <w:t xml:space="preserve"> </w:t>
      </w:r>
      <w:r w:rsidRPr="005D0837">
        <w:rPr>
          <w:lang w:eastAsia="en-AU"/>
        </w:rPr>
        <w:t>your sphere or not in your sphere around what learnings can be shared and what data can be shared as well in the</w:t>
      </w:r>
      <w:r w:rsidR="00A31BFA">
        <w:rPr>
          <w:lang w:eastAsia="en-AU"/>
        </w:rPr>
        <w:t>,</w:t>
      </w:r>
      <w:r w:rsidRPr="005D0837">
        <w:rPr>
          <w:lang w:eastAsia="en-AU"/>
        </w:rPr>
        <w:t xml:space="preserve"> in the</w:t>
      </w:r>
      <w:r w:rsidR="00F003E8">
        <w:rPr>
          <w:lang w:eastAsia="en-AU"/>
        </w:rPr>
        <w:t xml:space="preserve"> </w:t>
      </w:r>
      <w:r w:rsidRPr="005D0837">
        <w:rPr>
          <w:lang w:eastAsia="en-AU"/>
        </w:rPr>
        <w:t>relevance of that</w:t>
      </w:r>
      <w:r w:rsidR="00816645">
        <w:rPr>
          <w:lang w:eastAsia="en-AU"/>
        </w:rPr>
        <w:t>.</w:t>
      </w:r>
      <w:r w:rsidRPr="005D0837">
        <w:rPr>
          <w:lang w:eastAsia="en-AU"/>
        </w:rPr>
        <w:t xml:space="preserve"> </w:t>
      </w:r>
      <w:r w:rsidR="00A31BFA" w:rsidRPr="005D0837">
        <w:rPr>
          <w:lang w:eastAsia="en-AU"/>
        </w:rPr>
        <w:t>And</w:t>
      </w:r>
      <w:r w:rsidRPr="005D0837">
        <w:rPr>
          <w:lang w:eastAsia="en-AU"/>
        </w:rPr>
        <w:t xml:space="preserve"> we probably </w:t>
      </w:r>
      <w:r w:rsidR="00816645">
        <w:rPr>
          <w:lang w:eastAsia="en-AU"/>
        </w:rPr>
        <w:t>have time for one more question.</w:t>
      </w:r>
    </w:p>
    <w:p w14:paraId="78F13510" w14:textId="77777777" w:rsidR="00816645" w:rsidRDefault="00816645" w:rsidP="00A31BFA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[Judi]</w:t>
      </w:r>
    </w:p>
    <w:p w14:paraId="588D8D8A" w14:textId="77777777" w:rsidR="00816645" w:rsidRDefault="00816645" w:rsidP="00A31BFA">
      <w:pPr>
        <w:rPr>
          <w:lang w:eastAsia="en-AU"/>
        </w:rPr>
      </w:pPr>
      <w:r>
        <w:rPr>
          <w:lang w:eastAsia="en-AU"/>
        </w:rPr>
        <w:t>I’d l</w:t>
      </w:r>
      <w:r w:rsidR="00A31BFA">
        <w:rPr>
          <w:lang w:eastAsia="en-AU"/>
        </w:rPr>
        <w:t>ike to make one comment on that.</w:t>
      </w:r>
    </w:p>
    <w:p w14:paraId="497BC22C" w14:textId="0F42BBE8" w:rsidR="00816645" w:rsidRDefault="00816645" w:rsidP="00A31BFA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</w:t>
      </w:r>
      <w:r w:rsidR="00432C04">
        <w:rPr>
          <w:rFonts w:eastAsia="Times New Roman"/>
          <w:lang w:eastAsia="en-AU"/>
        </w:rPr>
        <w:t>Christina</w:t>
      </w:r>
      <w:r>
        <w:rPr>
          <w:rFonts w:eastAsia="Times New Roman"/>
          <w:lang w:eastAsia="en-AU"/>
        </w:rPr>
        <w:t>]</w:t>
      </w:r>
    </w:p>
    <w:p w14:paraId="2BD4E010" w14:textId="77777777" w:rsidR="00816645" w:rsidRDefault="00816645" w:rsidP="00A31BFA">
      <w:pPr>
        <w:rPr>
          <w:lang w:eastAsia="en-AU"/>
        </w:rPr>
      </w:pPr>
      <w:r w:rsidRPr="005D0837">
        <w:rPr>
          <w:lang w:eastAsia="en-AU"/>
        </w:rPr>
        <w:t>Y</w:t>
      </w:r>
      <w:r w:rsidR="005D0837" w:rsidRPr="005D0837">
        <w:rPr>
          <w:lang w:eastAsia="en-AU"/>
        </w:rPr>
        <w:t>eah</w:t>
      </w:r>
      <w:r>
        <w:rPr>
          <w:lang w:eastAsia="en-AU"/>
        </w:rPr>
        <w:t>,</w:t>
      </w:r>
      <w:r w:rsidR="005D0837" w:rsidRPr="005D0837">
        <w:rPr>
          <w:lang w:eastAsia="en-AU"/>
        </w:rPr>
        <w:t xml:space="preserve"> yeah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absolutely</w:t>
      </w:r>
      <w:r>
        <w:rPr>
          <w:lang w:eastAsia="en-AU"/>
        </w:rPr>
        <w:t>!</w:t>
      </w:r>
      <w:r w:rsidR="001518B7">
        <w:rPr>
          <w:lang w:eastAsia="en-AU"/>
        </w:rPr>
        <w:t xml:space="preserve"> </w:t>
      </w:r>
    </w:p>
    <w:p w14:paraId="20A483A1" w14:textId="77777777" w:rsidR="00816645" w:rsidRDefault="00816645" w:rsidP="00A31BFA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[Judi]</w:t>
      </w:r>
    </w:p>
    <w:p w14:paraId="625A8BB5" w14:textId="1BFA8016" w:rsidR="00D82F07" w:rsidRDefault="005D0837" w:rsidP="00A31BFA">
      <w:pPr>
        <w:rPr>
          <w:lang w:eastAsia="en-AU"/>
        </w:rPr>
      </w:pPr>
      <w:r w:rsidRPr="005D0837">
        <w:rPr>
          <w:lang w:eastAsia="en-AU"/>
        </w:rPr>
        <w:t>I mean keeping in mind</w:t>
      </w:r>
      <w:r w:rsidR="001518B7">
        <w:rPr>
          <w:lang w:eastAsia="en-AU"/>
        </w:rPr>
        <w:t xml:space="preserve"> </w:t>
      </w:r>
      <w:r w:rsidRPr="005D0837">
        <w:rPr>
          <w:lang w:eastAsia="en-AU"/>
        </w:rPr>
        <w:t>there's a lot of laws</w:t>
      </w:r>
      <w:r w:rsidR="00816645">
        <w:rPr>
          <w:lang w:eastAsia="en-AU"/>
        </w:rPr>
        <w:t xml:space="preserve"> around</w:t>
      </w:r>
      <w:r w:rsidRPr="005D0837">
        <w:rPr>
          <w:lang w:eastAsia="en-AU"/>
        </w:rPr>
        <w:t xml:space="preserve"> [</w:t>
      </w:r>
      <w:r w:rsidR="00A31BFA">
        <w:rPr>
          <w:lang w:eastAsia="en-AU"/>
        </w:rPr>
        <w:t>l</w:t>
      </w:r>
      <w:r w:rsidRPr="005D0837">
        <w:rPr>
          <w:lang w:eastAsia="en-AU"/>
        </w:rPr>
        <w:t>aughter]</w:t>
      </w:r>
      <w:r w:rsidR="00F003E8">
        <w:rPr>
          <w:lang w:eastAsia="en-AU"/>
        </w:rPr>
        <w:t xml:space="preserve"> </w:t>
      </w:r>
      <w:r w:rsidR="00816645">
        <w:rPr>
          <w:lang w:eastAsia="en-AU"/>
        </w:rPr>
        <w:t xml:space="preserve">so the Privacy Acts </w:t>
      </w:r>
      <w:r w:rsidR="00D82F07">
        <w:rPr>
          <w:lang w:eastAsia="en-AU"/>
        </w:rPr>
        <w:t xml:space="preserve">and all of that. You know, we’ve had Optus, we’ve had </w:t>
      </w:r>
      <w:r w:rsidR="00A31BFA">
        <w:rPr>
          <w:lang w:eastAsia="en-AU"/>
        </w:rPr>
        <w:t>M</w:t>
      </w:r>
      <w:r w:rsidR="00D82F07">
        <w:rPr>
          <w:lang w:eastAsia="en-AU"/>
        </w:rPr>
        <w:t>edibank</w:t>
      </w:r>
      <w:r w:rsidR="00816645">
        <w:rPr>
          <w:lang w:eastAsia="en-AU"/>
        </w:rPr>
        <w:t>.</w:t>
      </w:r>
      <w:r w:rsidRPr="005D0837">
        <w:rPr>
          <w:lang w:eastAsia="en-AU"/>
        </w:rPr>
        <w:t xml:space="preserve"> </w:t>
      </w:r>
      <w:r w:rsidR="00A31BFA" w:rsidRPr="005D0837">
        <w:rPr>
          <w:lang w:eastAsia="en-AU"/>
        </w:rPr>
        <w:t>So</w:t>
      </w:r>
      <w:r w:rsidRPr="005D0837">
        <w:rPr>
          <w:lang w:eastAsia="en-AU"/>
        </w:rPr>
        <w:t xml:space="preserve"> </w:t>
      </w:r>
      <w:r w:rsidR="00816645">
        <w:rPr>
          <w:lang w:eastAsia="en-AU"/>
        </w:rPr>
        <w:t xml:space="preserve">the </w:t>
      </w:r>
      <w:r w:rsidR="00D82F07">
        <w:rPr>
          <w:lang w:eastAsia="en-AU"/>
        </w:rPr>
        <w:t xml:space="preserve">big </w:t>
      </w:r>
      <w:r w:rsidR="00816645">
        <w:rPr>
          <w:lang w:eastAsia="en-AU"/>
        </w:rPr>
        <w:t>key to all of that is around</w:t>
      </w:r>
      <w:r w:rsidR="00F003E8">
        <w:rPr>
          <w:lang w:eastAsia="en-AU"/>
        </w:rPr>
        <w:t xml:space="preserve"> </w:t>
      </w:r>
      <w:r w:rsidR="00816645">
        <w:rPr>
          <w:lang w:eastAsia="en-AU"/>
        </w:rPr>
        <w:t>consent.</w:t>
      </w:r>
      <w:r w:rsidR="001518B7">
        <w:rPr>
          <w:lang w:eastAsia="en-AU"/>
        </w:rPr>
        <w:t xml:space="preserve"> </w:t>
      </w:r>
      <w:r w:rsidR="00A31BFA" w:rsidRPr="005D0837">
        <w:rPr>
          <w:lang w:eastAsia="en-AU"/>
        </w:rPr>
        <w:t>So</w:t>
      </w:r>
      <w:r w:rsidRPr="005D0837">
        <w:rPr>
          <w:lang w:eastAsia="en-AU"/>
        </w:rPr>
        <w:t xml:space="preserve"> </w:t>
      </w:r>
      <w:r w:rsidR="00F003E8">
        <w:rPr>
          <w:lang w:eastAsia="en-AU"/>
        </w:rPr>
        <w:t>p</w:t>
      </w:r>
      <w:r w:rsidRPr="005D0837">
        <w:rPr>
          <w:lang w:eastAsia="en-AU"/>
        </w:rPr>
        <w:t>articularly</w:t>
      </w:r>
      <w:r w:rsidR="001518B7">
        <w:rPr>
          <w:lang w:eastAsia="en-AU"/>
        </w:rPr>
        <w:t xml:space="preserve"> </w:t>
      </w:r>
      <w:r w:rsidRPr="005D0837">
        <w:rPr>
          <w:lang w:eastAsia="en-AU"/>
        </w:rPr>
        <w:t>you know</w:t>
      </w:r>
      <w:r w:rsidR="00F003E8">
        <w:rPr>
          <w:lang w:eastAsia="en-AU"/>
        </w:rPr>
        <w:t xml:space="preserve"> obviously that's different if we</w:t>
      </w:r>
      <w:r w:rsidRPr="005D0837">
        <w:rPr>
          <w:lang w:eastAsia="en-AU"/>
        </w:rPr>
        <w:t xml:space="preserve"> talk about unit record data</w:t>
      </w:r>
      <w:r w:rsidR="00D82F07">
        <w:rPr>
          <w:lang w:eastAsia="en-AU"/>
        </w:rPr>
        <w:t>,</w:t>
      </w:r>
      <w:r w:rsidRPr="005D0837">
        <w:rPr>
          <w:lang w:eastAsia="en-AU"/>
        </w:rPr>
        <w:t xml:space="preserve"> about</w:t>
      </w:r>
      <w:r w:rsidR="00F003E8">
        <w:rPr>
          <w:lang w:eastAsia="en-AU"/>
        </w:rPr>
        <w:t xml:space="preserve"> </w:t>
      </w:r>
      <w:r w:rsidRPr="005D0837">
        <w:rPr>
          <w:lang w:eastAsia="en-AU"/>
        </w:rPr>
        <w:t>an individual</w:t>
      </w:r>
      <w:r w:rsidR="00D82F07">
        <w:rPr>
          <w:lang w:eastAsia="en-AU"/>
        </w:rPr>
        <w:t>,</w:t>
      </w:r>
      <w:r w:rsidRPr="005D0837">
        <w:rPr>
          <w:lang w:eastAsia="en-AU"/>
        </w:rPr>
        <w:t xml:space="preserve"> or if we're talking about large cohorts or Trends things like that</w:t>
      </w:r>
      <w:r w:rsidR="00D82F07">
        <w:rPr>
          <w:lang w:eastAsia="en-AU"/>
        </w:rPr>
        <w:t>.</w:t>
      </w:r>
      <w:r w:rsidRPr="005D0837">
        <w:rPr>
          <w:lang w:eastAsia="en-AU"/>
        </w:rPr>
        <w:t xml:space="preserve"> but just keeping in mind that they're</w:t>
      </w:r>
      <w:r w:rsidR="00F003E8">
        <w:rPr>
          <w:lang w:eastAsia="en-AU"/>
        </w:rPr>
        <w:t xml:space="preserve"> </w:t>
      </w:r>
      <w:r w:rsidRPr="005D0837">
        <w:rPr>
          <w:lang w:eastAsia="en-AU"/>
        </w:rPr>
        <w:t>that there are there is legislation in place to protect people's data</w:t>
      </w:r>
      <w:r w:rsidR="00D82F07"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Pr="005D0837">
        <w:rPr>
          <w:lang w:eastAsia="en-AU"/>
        </w:rPr>
        <w:t>there is</w:t>
      </w:r>
      <w:r w:rsidR="001518B7">
        <w:rPr>
          <w:lang w:eastAsia="en-AU"/>
        </w:rPr>
        <w:t xml:space="preserve"> </w:t>
      </w:r>
      <w:r w:rsidRPr="005D0837">
        <w:rPr>
          <w:lang w:eastAsia="en-AU"/>
        </w:rPr>
        <w:t>the data accessibility and transparency act that's being placed</w:t>
      </w:r>
      <w:r w:rsidR="00D82F07">
        <w:rPr>
          <w:lang w:eastAsia="en-AU"/>
        </w:rPr>
        <w:t>.</w:t>
      </w:r>
      <w:r w:rsidRPr="005D0837">
        <w:rPr>
          <w:lang w:eastAsia="en-AU"/>
        </w:rPr>
        <w:t xml:space="preserve"> </w:t>
      </w:r>
      <w:r w:rsidR="00A31BFA" w:rsidRPr="005D0837">
        <w:rPr>
          <w:lang w:eastAsia="en-AU"/>
        </w:rPr>
        <w:t>And</w:t>
      </w:r>
      <w:r w:rsidR="00F003E8">
        <w:rPr>
          <w:lang w:eastAsia="en-AU"/>
        </w:rPr>
        <w:t xml:space="preserve"> </w:t>
      </w:r>
      <w:r w:rsidR="00A31BFA">
        <w:rPr>
          <w:lang w:eastAsia="en-AU"/>
        </w:rPr>
        <w:t>where</w:t>
      </w:r>
      <w:r w:rsidRPr="005D0837">
        <w:rPr>
          <w:lang w:eastAsia="en-AU"/>
        </w:rPr>
        <w:t xml:space="preserve"> in the process of determining</w:t>
      </w:r>
      <w:r w:rsidR="00A31BFA">
        <w:rPr>
          <w:lang w:eastAsia="en-AU"/>
        </w:rPr>
        <w:t>,</w:t>
      </w:r>
      <w:r w:rsidRPr="005D0837">
        <w:rPr>
          <w:lang w:eastAsia="en-AU"/>
        </w:rPr>
        <w:t xml:space="preserve"> like all good law legal dances</w:t>
      </w:r>
      <w:r w:rsidR="00A31BFA">
        <w:rPr>
          <w:lang w:eastAsia="en-AU"/>
        </w:rPr>
        <w:t>,</w:t>
      </w:r>
      <w:r w:rsidRPr="005D0837">
        <w:rPr>
          <w:lang w:eastAsia="en-AU"/>
        </w:rPr>
        <w:t xml:space="preserve"> it's not</w:t>
      </w:r>
      <w:r w:rsidR="00F003E8">
        <w:rPr>
          <w:lang w:eastAsia="en-AU"/>
        </w:rPr>
        <w:t xml:space="preserve"> </w:t>
      </w:r>
      <w:r w:rsidRPr="005D0837">
        <w:rPr>
          <w:lang w:eastAsia="en-AU"/>
        </w:rPr>
        <w:t>written very clearly</w:t>
      </w:r>
      <w:r w:rsidR="00D82F07">
        <w:rPr>
          <w:lang w:eastAsia="en-AU"/>
        </w:rPr>
        <w:t>.</w:t>
      </w:r>
      <w:r w:rsidRPr="005D0837">
        <w:rPr>
          <w:lang w:eastAsia="en-AU"/>
        </w:rPr>
        <w:t xml:space="preserve"> </w:t>
      </w:r>
      <w:r w:rsidR="00A31BFA" w:rsidRPr="005D0837">
        <w:rPr>
          <w:lang w:eastAsia="en-AU"/>
        </w:rPr>
        <w:t>So</w:t>
      </w:r>
      <w:r w:rsidRPr="005D0837">
        <w:rPr>
          <w:lang w:eastAsia="en-AU"/>
        </w:rPr>
        <w:t xml:space="preserve"> there's different interpretations of what it might actually mean for government</w:t>
      </w:r>
      <w:r w:rsidR="00F003E8">
        <w:rPr>
          <w:lang w:eastAsia="en-AU"/>
        </w:rPr>
        <w:t xml:space="preserve"> </w:t>
      </w:r>
      <w:r w:rsidRPr="005D0837">
        <w:rPr>
          <w:lang w:eastAsia="en-AU"/>
        </w:rPr>
        <w:t>sharing data and we're testing that at the moment</w:t>
      </w:r>
      <w:r w:rsidR="00D82F07">
        <w:rPr>
          <w:lang w:eastAsia="en-AU"/>
        </w:rPr>
        <w:t>.</w:t>
      </w:r>
      <w:r w:rsidRPr="005D0837">
        <w:rPr>
          <w:lang w:eastAsia="en-AU"/>
        </w:rPr>
        <w:t xml:space="preserve"> </w:t>
      </w:r>
      <w:r w:rsidR="00A31BFA" w:rsidRPr="005D0837">
        <w:rPr>
          <w:lang w:eastAsia="en-AU"/>
        </w:rPr>
        <w:t>So</w:t>
      </w:r>
      <w:r w:rsidRPr="005D0837">
        <w:rPr>
          <w:lang w:eastAsia="en-AU"/>
        </w:rPr>
        <w:t xml:space="preserve"> as I said in my other </w:t>
      </w:r>
      <w:r w:rsidRPr="005D0837">
        <w:rPr>
          <w:lang w:eastAsia="en-AU"/>
        </w:rPr>
        <w:lastRenderedPageBreak/>
        <w:t>social impact investing trials and</w:t>
      </w:r>
      <w:r w:rsidR="00F003E8">
        <w:rPr>
          <w:lang w:eastAsia="en-AU"/>
        </w:rPr>
        <w:t xml:space="preserve"> </w:t>
      </w:r>
      <w:r w:rsidRPr="005D0837">
        <w:rPr>
          <w:lang w:eastAsia="en-AU"/>
        </w:rPr>
        <w:t>things that we're doing</w:t>
      </w:r>
      <w:r w:rsidR="001518B7">
        <w:rPr>
          <w:lang w:eastAsia="en-AU"/>
        </w:rPr>
        <w:t xml:space="preserve"> </w:t>
      </w:r>
      <w:r w:rsidRPr="005D0837">
        <w:rPr>
          <w:lang w:eastAsia="en-AU"/>
        </w:rPr>
        <w:t>we're testing a lot of their ability to link State and</w:t>
      </w:r>
      <w:r w:rsidR="00F003E8">
        <w:rPr>
          <w:lang w:eastAsia="en-AU"/>
        </w:rPr>
        <w:t xml:space="preserve"> </w:t>
      </w:r>
      <w:r w:rsidRPr="005D0837">
        <w:rPr>
          <w:lang w:eastAsia="en-AU"/>
        </w:rPr>
        <w:t>Commonwealth data sets together</w:t>
      </w:r>
      <w:r w:rsidR="00D82F07">
        <w:rPr>
          <w:lang w:eastAsia="en-AU"/>
        </w:rPr>
        <w:t>.</w:t>
      </w:r>
      <w:r w:rsidRPr="005D0837">
        <w:rPr>
          <w:lang w:eastAsia="en-AU"/>
        </w:rPr>
        <w:t xml:space="preserve"> </w:t>
      </w:r>
      <w:r w:rsidR="00A31BFA" w:rsidRPr="005D0837">
        <w:rPr>
          <w:lang w:eastAsia="en-AU"/>
        </w:rPr>
        <w:t>We’re</w:t>
      </w:r>
      <w:r w:rsidRPr="005D0837">
        <w:rPr>
          <w:lang w:eastAsia="en-AU"/>
        </w:rPr>
        <w:t xml:space="preserve"> doing a lot of work in trying to determine as you were saying in a social</w:t>
      </w:r>
      <w:r w:rsidR="00F003E8">
        <w:rPr>
          <w:lang w:eastAsia="en-AU"/>
        </w:rPr>
        <w:t xml:space="preserve"> </w:t>
      </w:r>
      <w:r w:rsidRPr="005D0837">
        <w:rPr>
          <w:lang w:eastAsia="en-AU"/>
        </w:rPr>
        <w:t>impact investment</w:t>
      </w:r>
      <w:r w:rsidR="00D82F07">
        <w:rPr>
          <w:lang w:eastAsia="en-AU"/>
        </w:rPr>
        <w:t>,</w:t>
      </w:r>
      <w:r w:rsidRPr="005D0837">
        <w:rPr>
          <w:lang w:eastAsia="en-AU"/>
        </w:rPr>
        <w:t xml:space="preserve"> what are the savings and revenue at the state level and what are the savings and revenue at the</w:t>
      </w:r>
      <w:r w:rsidR="00F003E8">
        <w:rPr>
          <w:lang w:eastAsia="en-AU"/>
        </w:rPr>
        <w:t xml:space="preserve"> </w:t>
      </w:r>
      <w:r w:rsidRPr="005D0837">
        <w:rPr>
          <w:lang w:eastAsia="en-AU"/>
        </w:rPr>
        <w:t>Commonwealth level</w:t>
      </w:r>
      <w:r w:rsidR="00D82F07">
        <w:rPr>
          <w:lang w:eastAsia="en-AU"/>
        </w:rPr>
        <w:t>.</w:t>
      </w:r>
      <w:r w:rsidRPr="005D0837">
        <w:rPr>
          <w:lang w:eastAsia="en-AU"/>
        </w:rPr>
        <w:t xml:space="preserve"> </w:t>
      </w:r>
      <w:r w:rsidR="00A31BFA" w:rsidRPr="005D0837">
        <w:rPr>
          <w:lang w:eastAsia="en-AU"/>
        </w:rPr>
        <w:t>So</w:t>
      </w:r>
      <w:r w:rsidRPr="005D0837">
        <w:rPr>
          <w:lang w:eastAsia="en-AU"/>
        </w:rPr>
        <w:t xml:space="preserve"> we're in the process of testing and trialling all of that at the moment</w:t>
      </w:r>
      <w:r w:rsidR="00D82F07">
        <w:rPr>
          <w:lang w:eastAsia="en-AU"/>
        </w:rPr>
        <w:t>.</w:t>
      </w:r>
      <w:r w:rsidRPr="005D0837">
        <w:rPr>
          <w:lang w:eastAsia="en-AU"/>
        </w:rPr>
        <w:t xml:space="preserve"> </w:t>
      </w:r>
      <w:r w:rsidR="00A31BFA" w:rsidRPr="005D0837">
        <w:rPr>
          <w:lang w:eastAsia="en-AU"/>
        </w:rPr>
        <w:t>It’s</w:t>
      </w:r>
      <w:r w:rsidRPr="005D0837">
        <w:rPr>
          <w:lang w:eastAsia="en-AU"/>
        </w:rPr>
        <w:t xml:space="preserve"> </w:t>
      </w:r>
      <w:r w:rsidR="00FA2004">
        <w:rPr>
          <w:lang w:eastAsia="en-AU"/>
        </w:rPr>
        <w:t xml:space="preserve"> </w:t>
      </w:r>
      <w:r w:rsidRPr="005D0837">
        <w:rPr>
          <w:lang w:eastAsia="en-AU"/>
        </w:rPr>
        <w:t>not</w:t>
      </w:r>
      <w:r w:rsidR="00F003E8">
        <w:rPr>
          <w:lang w:eastAsia="en-AU"/>
        </w:rPr>
        <w:t xml:space="preserve"> </w:t>
      </w:r>
      <w:r w:rsidRPr="005D0837">
        <w:rPr>
          <w:lang w:eastAsia="en-AU"/>
        </w:rPr>
        <w:t>very clear-cut</w:t>
      </w:r>
      <w:r w:rsidR="00D82F07">
        <w:rPr>
          <w:lang w:eastAsia="en-AU"/>
        </w:rPr>
        <w:t>.</w:t>
      </w:r>
      <w:r w:rsidR="001518B7">
        <w:rPr>
          <w:lang w:eastAsia="en-AU"/>
        </w:rPr>
        <w:t xml:space="preserve"> </w:t>
      </w:r>
      <w:r w:rsidR="00A31BFA">
        <w:rPr>
          <w:lang w:eastAsia="en-AU"/>
        </w:rPr>
        <w:t>B</w:t>
      </w:r>
      <w:r w:rsidRPr="005D0837">
        <w:rPr>
          <w:lang w:eastAsia="en-AU"/>
        </w:rPr>
        <w:t>ut you know hopefully once we've</w:t>
      </w:r>
      <w:r w:rsidR="00F003E8">
        <w:rPr>
          <w:lang w:eastAsia="en-AU"/>
        </w:rPr>
        <w:t xml:space="preserve"> </w:t>
      </w:r>
      <w:r w:rsidRPr="005D0837">
        <w:rPr>
          <w:lang w:eastAsia="en-AU"/>
        </w:rPr>
        <w:t xml:space="preserve"> done a bit of that then we might be able to do some of it we are doing some</w:t>
      </w:r>
      <w:r w:rsidR="00F003E8">
        <w:rPr>
          <w:lang w:eastAsia="en-AU"/>
        </w:rPr>
        <w:t xml:space="preserve"> </w:t>
      </w:r>
      <w:r w:rsidRPr="005D0837">
        <w:rPr>
          <w:lang w:eastAsia="en-AU"/>
        </w:rPr>
        <w:t>State and Commonwealth data link</w:t>
      </w:r>
      <w:r w:rsidR="00D82F07">
        <w:rPr>
          <w:lang w:eastAsia="en-AU"/>
        </w:rPr>
        <w:t>,</w:t>
      </w:r>
      <w:r w:rsidRPr="005D0837">
        <w:rPr>
          <w:lang w:eastAsia="en-AU"/>
        </w:rPr>
        <w:t xml:space="preserve"> linkages that we hope to be able to share at a high level</w:t>
      </w:r>
      <w:r w:rsidR="00D82F07">
        <w:rPr>
          <w:lang w:eastAsia="en-AU"/>
        </w:rPr>
        <w:t>.</w:t>
      </w:r>
      <w:r w:rsidR="00F003E8">
        <w:rPr>
          <w:lang w:eastAsia="en-AU"/>
        </w:rPr>
        <w:t xml:space="preserve"> </w:t>
      </w:r>
    </w:p>
    <w:p w14:paraId="46AE7EE3" w14:textId="4AD3BA2B" w:rsidR="00D82F07" w:rsidRDefault="00D82F07" w:rsidP="00A31BFA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</w:t>
      </w:r>
      <w:r w:rsidR="00432C04">
        <w:rPr>
          <w:rFonts w:eastAsia="Times New Roman"/>
          <w:lang w:eastAsia="en-AU"/>
        </w:rPr>
        <w:t>Christina</w:t>
      </w:r>
      <w:r>
        <w:rPr>
          <w:rFonts w:eastAsia="Times New Roman"/>
          <w:lang w:eastAsia="en-AU"/>
        </w:rPr>
        <w:t>]</w:t>
      </w:r>
    </w:p>
    <w:p w14:paraId="2F46A607" w14:textId="77777777" w:rsidR="00D82F07" w:rsidRDefault="00A31BFA" w:rsidP="00715C9A">
      <w:pPr>
        <w:rPr>
          <w:lang w:eastAsia="en-AU"/>
        </w:rPr>
      </w:pPr>
      <w:r w:rsidRPr="005D0837">
        <w:rPr>
          <w:lang w:eastAsia="en-AU"/>
        </w:rPr>
        <w:t>Very</w:t>
      </w:r>
      <w:r w:rsidR="005D0837" w:rsidRPr="005D0837">
        <w:rPr>
          <w:lang w:eastAsia="en-AU"/>
        </w:rPr>
        <w:t xml:space="preserve"> exciting for all of us evaluators in the room</w:t>
      </w:r>
      <w:r w:rsidR="00D82F07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715C9A" w:rsidRPr="005D0837">
        <w:rPr>
          <w:lang w:eastAsia="en-AU"/>
        </w:rPr>
        <w:t>No</w:t>
      </w:r>
      <w:r w:rsidR="005D0837" w:rsidRPr="005D0837">
        <w:rPr>
          <w:lang w:eastAsia="en-AU"/>
        </w:rPr>
        <w:t xml:space="preserve"> pressure</w:t>
      </w:r>
      <w:r w:rsidR="00D82F07">
        <w:rPr>
          <w:lang w:eastAsia="en-AU"/>
        </w:rPr>
        <w:t>! No pressure</w:t>
      </w:r>
      <w:r w:rsidR="00715C9A">
        <w:rPr>
          <w:lang w:eastAsia="en-AU"/>
        </w:rPr>
        <w:t xml:space="preserve">! </w:t>
      </w:r>
      <w:r w:rsidR="00D82F07">
        <w:rPr>
          <w:lang w:eastAsia="en-AU"/>
        </w:rPr>
        <w:t>O</w:t>
      </w:r>
      <w:r w:rsidR="005D0837" w:rsidRPr="005D0837">
        <w:rPr>
          <w:lang w:eastAsia="en-AU"/>
        </w:rPr>
        <w:t>kay well I think that pretty much leads us to time</w:t>
      </w:r>
      <w:r w:rsidR="00715C9A">
        <w:rPr>
          <w:lang w:eastAsia="en-AU"/>
        </w:rPr>
        <w:t>. S</w:t>
      </w:r>
      <w:r w:rsidR="005D0837" w:rsidRPr="005D0837">
        <w:rPr>
          <w:lang w:eastAsia="en-AU"/>
        </w:rPr>
        <w:t>o thank you all for joining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us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please join me in thanking our </w:t>
      </w:r>
      <w:r w:rsidR="00715C9A">
        <w:rPr>
          <w:lang w:eastAsia="en-AU"/>
        </w:rPr>
        <w:t>panellists</w:t>
      </w:r>
      <w:r w:rsidR="005D0837" w:rsidRPr="005D0837">
        <w:rPr>
          <w:lang w:eastAsia="en-AU"/>
        </w:rPr>
        <w:t xml:space="preserve"> [</w:t>
      </w:r>
      <w:r w:rsidR="00715C9A">
        <w:rPr>
          <w:lang w:eastAsia="en-AU"/>
        </w:rPr>
        <w:t>a</w:t>
      </w:r>
      <w:r w:rsidR="005D0837" w:rsidRPr="005D0837">
        <w:rPr>
          <w:lang w:eastAsia="en-AU"/>
        </w:rPr>
        <w:t>pplause]</w:t>
      </w:r>
      <w:r w:rsidR="00715C9A">
        <w:rPr>
          <w:lang w:eastAsia="en-AU"/>
        </w:rPr>
        <w:t>.</w:t>
      </w:r>
      <w:r w:rsidR="00F003E8">
        <w:rPr>
          <w:lang w:eastAsia="en-AU"/>
        </w:rPr>
        <w:t xml:space="preserve"> </w:t>
      </w:r>
      <w:r w:rsidR="00715C9A">
        <w:rPr>
          <w:lang w:eastAsia="en-AU"/>
        </w:rPr>
        <w:t>A</w:t>
      </w:r>
      <w:r w:rsidR="005D0837" w:rsidRPr="005D0837">
        <w:rPr>
          <w:lang w:eastAsia="en-AU"/>
        </w:rPr>
        <w:t>nd yes please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 xml:space="preserve">come along to other </w:t>
      </w:r>
      <w:r w:rsidR="00D82F07">
        <w:rPr>
          <w:lang w:eastAsia="en-AU"/>
        </w:rPr>
        <w:t>SIMNA</w:t>
      </w:r>
      <w:r w:rsidR="005D0837" w:rsidRPr="005D0837">
        <w:rPr>
          <w:lang w:eastAsia="en-AU"/>
        </w:rPr>
        <w:t xml:space="preserve"> events you know hopefully this is </w:t>
      </w:r>
      <w:r w:rsidR="00D82F07">
        <w:rPr>
          <w:lang w:eastAsia="en-AU"/>
        </w:rPr>
        <w:t>wetted</w:t>
      </w:r>
      <w:r w:rsidR="005D0837" w:rsidRPr="005D0837">
        <w:rPr>
          <w:lang w:eastAsia="en-AU"/>
        </w:rPr>
        <w:t xml:space="preserve"> your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appetite and there will be more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to come</w:t>
      </w:r>
      <w:r w:rsidR="00D82F07">
        <w:rPr>
          <w:lang w:eastAsia="en-AU"/>
        </w:rPr>
        <w:t>.</w:t>
      </w:r>
      <w:r w:rsidR="005D0837" w:rsidRPr="005D0837">
        <w:rPr>
          <w:lang w:eastAsia="en-AU"/>
        </w:rPr>
        <w:t xml:space="preserve"> </w:t>
      </w:r>
      <w:r w:rsidR="00715C9A" w:rsidRPr="005D0837">
        <w:rPr>
          <w:lang w:eastAsia="en-AU"/>
        </w:rPr>
        <w:t>And</w:t>
      </w:r>
      <w:r w:rsidR="005D0837" w:rsidRPr="005D0837">
        <w:rPr>
          <w:lang w:eastAsia="en-AU"/>
        </w:rPr>
        <w:t xml:space="preserve"> yeah we now have some</w:t>
      </w:r>
      <w:r w:rsidR="001518B7">
        <w:rPr>
          <w:lang w:eastAsia="en-AU"/>
        </w:rPr>
        <w:t xml:space="preserve"> </w:t>
      </w:r>
      <w:r w:rsidR="005D0837" w:rsidRPr="005D0837">
        <w:rPr>
          <w:lang w:eastAsia="en-AU"/>
        </w:rPr>
        <w:t>more</w:t>
      </w:r>
      <w:r w:rsidR="00F003E8">
        <w:rPr>
          <w:lang w:eastAsia="en-AU"/>
        </w:rPr>
        <w:t xml:space="preserve"> </w:t>
      </w:r>
      <w:r w:rsidR="005D0837" w:rsidRPr="005D0837">
        <w:rPr>
          <w:lang w:eastAsia="en-AU"/>
        </w:rPr>
        <w:t>charcuterie and beverage to network over so thank you so much</w:t>
      </w:r>
    </w:p>
    <w:p w14:paraId="445C3309" w14:textId="77777777" w:rsidR="00D82F07" w:rsidRDefault="00D82F07" w:rsidP="00715C9A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[Judi]</w:t>
      </w:r>
    </w:p>
    <w:p w14:paraId="201EA79B" w14:textId="77777777" w:rsidR="00D82F07" w:rsidRDefault="005D0837" w:rsidP="00715C9A">
      <w:pPr>
        <w:rPr>
          <w:lang w:eastAsia="en-AU"/>
        </w:rPr>
      </w:pPr>
      <w:r w:rsidRPr="005D0837">
        <w:rPr>
          <w:lang w:eastAsia="en-AU"/>
        </w:rPr>
        <w:t xml:space="preserve"> I just</w:t>
      </w:r>
      <w:r w:rsidR="00D82F07">
        <w:rPr>
          <w:lang w:eastAsia="en-AU"/>
        </w:rPr>
        <w:t xml:space="preserve"> </w:t>
      </w:r>
      <w:r w:rsidRPr="005D0837">
        <w:rPr>
          <w:lang w:eastAsia="en-AU"/>
        </w:rPr>
        <w:t xml:space="preserve">want to say that we are sponsoring the </w:t>
      </w:r>
      <w:r w:rsidR="00D82F07">
        <w:rPr>
          <w:lang w:eastAsia="en-AU"/>
        </w:rPr>
        <w:t>SIMNA</w:t>
      </w:r>
      <w:r w:rsidRPr="005D0837">
        <w:rPr>
          <w:lang w:eastAsia="en-AU"/>
        </w:rPr>
        <w:t xml:space="preserve"> award</w:t>
      </w:r>
      <w:r w:rsidR="00D82F07">
        <w:rPr>
          <w:lang w:eastAsia="en-AU"/>
        </w:rPr>
        <w:t>s</w:t>
      </w:r>
      <w:r w:rsidR="00715C9A">
        <w:rPr>
          <w:lang w:eastAsia="en-AU"/>
        </w:rPr>
        <w:t>.</w:t>
      </w:r>
      <w:r w:rsidRPr="005D0837">
        <w:rPr>
          <w:lang w:eastAsia="en-AU"/>
        </w:rPr>
        <w:t xml:space="preserve"> </w:t>
      </w:r>
    </w:p>
    <w:p w14:paraId="531095C9" w14:textId="22CC60D2" w:rsidR="00D82F07" w:rsidRDefault="00D82F07" w:rsidP="00715C9A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</w:t>
      </w:r>
      <w:r w:rsidR="00432C04">
        <w:rPr>
          <w:rFonts w:eastAsia="Times New Roman"/>
          <w:lang w:eastAsia="en-AU"/>
        </w:rPr>
        <w:t>Christina</w:t>
      </w:r>
      <w:r>
        <w:rPr>
          <w:rFonts w:eastAsia="Times New Roman"/>
          <w:lang w:eastAsia="en-AU"/>
        </w:rPr>
        <w:t xml:space="preserve">] </w:t>
      </w:r>
    </w:p>
    <w:p w14:paraId="3E4F2DDD" w14:textId="77777777" w:rsidR="00D82F07" w:rsidRDefault="00715C9A" w:rsidP="00715C9A">
      <w:pPr>
        <w:rPr>
          <w:lang w:eastAsia="en-AU"/>
        </w:rPr>
      </w:pPr>
      <w:r w:rsidRPr="005D0837">
        <w:rPr>
          <w:lang w:eastAsia="en-AU"/>
        </w:rPr>
        <w:t>Oh,</w:t>
      </w:r>
      <w:r w:rsidR="005D0837" w:rsidRPr="005D0837">
        <w:rPr>
          <w:lang w:eastAsia="en-AU"/>
        </w:rPr>
        <w:t xml:space="preserve"> it's great</w:t>
      </w:r>
      <w:r>
        <w:rPr>
          <w:lang w:eastAsia="en-AU"/>
        </w:rPr>
        <w:t>.</w:t>
      </w:r>
    </w:p>
    <w:p w14:paraId="7E9F5C0F" w14:textId="77777777" w:rsidR="00D82F07" w:rsidRDefault="00D82F07" w:rsidP="00715C9A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[Judi]</w:t>
      </w:r>
      <w:r w:rsidR="005D0837" w:rsidRPr="005D0837">
        <w:rPr>
          <w:rFonts w:eastAsia="Times New Roman"/>
          <w:lang w:eastAsia="en-AU"/>
        </w:rPr>
        <w:t xml:space="preserve"> </w:t>
      </w:r>
    </w:p>
    <w:p w14:paraId="429BB76A" w14:textId="77777777" w:rsidR="005D0837" w:rsidRDefault="00715C9A" w:rsidP="00715C9A">
      <w:pPr>
        <w:rPr>
          <w:lang w:eastAsia="en-AU"/>
        </w:rPr>
      </w:pPr>
      <w:r>
        <w:rPr>
          <w:lang w:eastAsia="en-AU"/>
        </w:rPr>
        <w:t>Yes</w:t>
      </w:r>
      <w:r w:rsidR="00D82F07">
        <w:rPr>
          <w:lang w:eastAsia="en-AU"/>
        </w:rPr>
        <w:t xml:space="preserve"> so </w:t>
      </w:r>
      <w:r w:rsidR="005D0837" w:rsidRPr="005D0837">
        <w:rPr>
          <w:lang w:eastAsia="en-AU"/>
        </w:rPr>
        <w:t>looking forward to that</w:t>
      </w:r>
      <w:r w:rsidR="00F003E8">
        <w:rPr>
          <w:lang w:eastAsia="en-AU"/>
        </w:rPr>
        <w:t>.</w:t>
      </w:r>
    </w:p>
    <w:p w14:paraId="6AD84309" w14:textId="77777777" w:rsidR="00715C9A" w:rsidRDefault="00715C9A" w:rsidP="00715C9A">
      <w:pPr>
        <w:rPr>
          <w:lang w:eastAsia="en-AU"/>
        </w:rPr>
      </w:pPr>
    </w:p>
    <w:p w14:paraId="05908ED5" w14:textId="77777777" w:rsidR="00D82F07" w:rsidRPr="00D82F07" w:rsidRDefault="00D82F07" w:rsidP="00715C9A">
      <w:pPr>
        <w:pStyle w:val="Heading3"/>
        <w:numPr>
          <w:ilvl w:val="0"/>
          <w:numId w:val="5"/>
        </w:numPr>
        <w:jc w:val="center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End of Transcript -</w:t>
      </w:r>
    </w:p>
    <w:p w14:paraId="15C43DD9" w14:textId="77777777" w:rsidR="007B0256" w:rsidRPr="00B91E3E" w:rsidRDefault="007B0256" w:rsidP="00B91E3E"/>
    <w:sectPr w:rsidR="007B0256" w:rsidRPr="00B91E3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684B7" w14:textId="77777777" w:rsidR="000575F5" w:rsidRDefault="000575F5" w:rsidP="005D0837">
      <w:pPr>
        <w:spacing w:after="0" w:line="240" w:lineRule="auto"/>
      </w:pPr>
      <w:r>
        <w:separator/>
      </w:r>
    </w:p>
  </w:endnote>
  <w:endnote w:type="continuationSeparator" w:id="0">
    <w:p w14:paraId="1C29DC8A" w14:textId="77777777" w:rsidR="000575F5" w:rsidRDefault="000575F5" w:rsidP="005D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281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DAAEF4" w14:textId="69C923C0" w:rsidR="00A31BFA" w:rsidRDefault="00A31B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4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768B46" w14:textId="77777777" w:rsidR="00A31BFA" w:rsidRDefault="00A31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4F1E2" w14:textId="77777777" w:rsidR="000575F5" w:rsidRDefault="000575F5" w:rsidP="005D0837">
      <w:pPr>
        <w:spacing w:after="0" w:line="240" w:lineRule="auto"/>
      </w:pPr>
      <w:r>
        <w:separator/>
      </w:r>
    </w:p>
  </w:footnote>
  <w:footnote w:type="continuationSeparator" w:id="0">
    <w:p w14:paraId="2D37DB18" w14:textId="77777777" w:rsidR="000575F5" w:rsidRDefault="000575F5" w:rsidP="005D0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39EC"/>
    <w:multiLevelType w:val="hybridMultilevel"/>
    <w:tmpl w:val="382E8426"/>
    <w:lvl w:ilvl="0" w:tplc="53566C9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91B72"/>
    <w:multiLevelType w:val="hybridMultilevel"/>
    <w:tmpl w:val="35E63E6E"/>
    <w:lvl w:ilvl="0" w:tplc="53566C9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B0A90"/>
    <w:multiLevelType w:val="hybridMultilevel"/>
    <w:tmpl w:val="60B0A32C"/>
    <w:lvl w:ilvl="0" w:tplc="BA027016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545E4"/>
    <w:multiLevelType w:val="hybridMultilevel"/>
    <w:tmpl w:val="188C1E1A"/>
    <w:lvl w:ilvl="0" w:tplc="53566C9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81381"/>
    <w:multiLevelType w:val="hybridMultilevel"/>
    <w:tmpl w:val="C8E6A8A2"/>
    <w:lvl w:ilvl="0" w:tplc="78D276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37"/>
    <w:rsid w:val="00005633"/>
    <w:rsid w:val="00023D7D"/>
    <w:rsid w:val="00036107"/>
    <w:rsid w:val="000575F5"/>
    <w:rsid w:val="000823A2"/>
    <w:rsid w:val="00086FEB"/>
    <w:rsid w:val="000C0822"/>
    <w:rsid w:val="000D3940"/>
    <w:rsid w:val="001266E9"/>
    <w:rsid w:val="001518B7"/>
    <w:rsid w:val="00177C9E"/>
    <w:rsid w:val="001D2DEE"/>
    <w:rsid w:val="001E630D"/>
    <w:rsid w:val="00234638"/>
    <w:rsid w:val="002430FE"/>
    <w:rsid w:val="0025413B"/>
    <w:rsid w:val="00254450"/>
    <w:rsid w:val="0027006F"/>
    <w:rsid w:val="00284DC9"/>
    <w:rsid w:val="00292644"/>
    <w:rsid w:val="003303E0"/>
    <w:rsid w:val="00364561"/>
    <w:rsid w:val="003743E6"/>
    <w:rsid w:val="003A2FC2"/>
    <w:rsid w:val="003B1281"/>
    <w:rsid w:val="003B2BB8"/>
    <w:rsid w:val="003D34FF"/>
    <w:rsid w:val="003E5FB4"/>
    <w:rsid w:val="00432C04"/>
    <w:rsid w:val="004726D0"/>
    <w:rsid w:val="00474534"/>
    <w:rsid w:val="0048322D"/>
    <w:rsid w:val="004B54CA"/>
    <w:rsid w:val="004C2D00"/>
    <w:rsid w:val="004C7449"/>
    <w:rsid w:val="004E5CBF"/>
    <w:rsid w:val="00565173"/>
    <w:rsid w:val="005830A2"/>
    <w:rsid w:val="005C3AA9"/>
    <w:rsid w:val="005D0837"/>
    <w:rsid w:val="00621FC5"/>
    <w:rsid w:val="00632167"/>
    <w:rsid w:val="00637B02"/>
    <w:rsid w:val="006851E8"/>
    <w:rsid w:val="00694318"/>
    <w:rsid w:val="006A4CE7"/>
    <w:rsid w:val="006C4902"/>
    <w:rsid w:val="006E17D8"/>
    <w:rsid w:val="00715C9A"/>
    <w:rsid w:val="0073024F"/>
    <w:rsid w:val="0074189D"/>
    <w:rsid w:val="00785261"/>
    <w:rsid w:val="007B0256"/>
    <w:rsid w:val="007B1B27"/>
    <w:rsid w:val="00816645"/>
    <w:rsid w:val="0083177B"/>
    <w:rsid w:val="00841A85"/>
    <w:rsid w:val="00867FB4"/>
    <w:rsid w:val="008777E0"/>
    <w:rsid w:val="00887671"/>
    <w:rsid w:val="008B2353"/>
    <w:rsid w:val="008E27F2"/>
    <w:rsid w:val="008F0BE1"/>
    <w:rsid w:val="00904F41"/>
    <w:rsid w:val="009225F0"/>
    <w:rsid w:val="00932892"/>
    <w:rsid w:val="0093462C"/>
    <w:rsid w:val="00953795"/>
    <w:rsid w:val="00974189"/>
    <w:rsid w:val="0097734C"/>
    <w:rsid w:val="009928DF"/>
    <w:rsid w:val="009A2EDB"/>
    <w:rsid w:val="009A464F"/>
    <w:rsid w:val="00A31BFA"/>
    <w:rsid w:val="00B075BA"/>
    <w:rsid w:val="00B235FD"/>
    <w:rsid w:val="00B679B7"/>
    <w:rsid w:val="00B91E3E"/>
    <w:rsid w:val="00BA2DB9"/>
    <w:rsid w:val="00BE3942"/>
    <w:rsid w:val="00BE7148"/>
    <w:rsid w:val="00BF16D9"/>
    <w:rsid w:val="00C8188E"/>
    <w:rsid w:val="00C84DD7"/>
    <w:rsid w:val="00C87777"/>
    <w:rsid w:val="00CB5863"/>
    <w:rsid w:val="00D241B2"/>
    <w:rsid w:val="00D82F07"/>
    <w:rsid w:val="00D94790"/>
    <w:rsid w:val="00DA243A"/>
    <w:rsid w:val="00DD1126"/>
    <w:rsid w:val="00DF71B2"/>
    <w:rsid w:val="00E2085B"/>
    <w:rsid w:val="00E26E07"/>
    <w:rsid w:val="00E273E4"/>
    <w:rsid w:val="00E702CB"/>
    <w:rsid w:val="00ED2380"/>
    <w:rsid w:val="00F003E8"/>
    <w:rsid w:val="00F07BB6"/>
    <w:rsid w:val="00F12445"/>
    <w:rsid w:val="00F74A37"/>
    <w:rsid w:val="00FA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3388B"/>
  <w15:chartTrackingRefBased/>
  <w15:docId w15:val="{7E2B4C04-A707-4A1C-B65B-0D0DEF04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6D9"/>
    <w:pPr>
      <w:spacing w:after="24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6D9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26D0"/>
    <w:pPr>
      <w:keepNext/>
      <w:keepLines/>
      <w:spacing w:before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6D9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726D0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customStyle="1" w:styleId="msonormal0">
    <w:name w:val="msonormal"/>
    <w:basedOn w:val="Normal"/>
    <w:rsid w:val="005D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F16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1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6D9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BF1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6D9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A2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004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004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95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921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06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6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523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29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764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13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6604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9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40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7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09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90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18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233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9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36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53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733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334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8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30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1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45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7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949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7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87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99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84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01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7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13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822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4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05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2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68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692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6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97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90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5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3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228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7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61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36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81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038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41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195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5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50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94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2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60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3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7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9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618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87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920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79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20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3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229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7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909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40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3571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2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82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900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01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702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33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3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39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1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541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4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80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9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413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6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957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77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810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8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29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940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72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659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0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52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6624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51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84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8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136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42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35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363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0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72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7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1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76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594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5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52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989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93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069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5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316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4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8408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2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57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38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8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66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092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55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27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838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2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1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4321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77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874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575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9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25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8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44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644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40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002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70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0567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61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159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80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8337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47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7362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4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16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4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90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025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7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557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167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068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06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32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37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93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384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63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46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547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5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195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200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8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5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828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85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27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7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81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21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8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06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83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6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09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28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53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1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4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64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88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8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03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6329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5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68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967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1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5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117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8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04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031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955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795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70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420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0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59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67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23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42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882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0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85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16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0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98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4315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6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36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1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3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98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68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361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61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713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72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472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53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6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0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915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73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77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40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8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1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542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4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28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689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4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9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9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5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5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8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7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55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88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71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65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7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10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561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2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77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72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5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9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368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3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33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054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3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16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26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0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49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380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11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93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4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79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06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111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84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3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12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4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66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80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4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187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0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02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4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2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424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443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0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13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34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3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6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330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8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25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89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9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1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919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66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90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799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0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78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022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6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66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82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02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47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098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0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21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97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3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071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5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55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149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61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34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373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60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20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081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4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6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57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37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611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0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46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434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2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422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64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5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484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9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9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83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0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50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546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55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9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197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2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1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53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01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852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6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84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57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94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10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482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5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28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64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9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9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130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36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9604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6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55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999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2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4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10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1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10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2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6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460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1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8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75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0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8612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30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57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02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66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69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978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0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28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615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4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835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4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53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069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91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29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1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52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561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4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8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829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6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3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568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6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08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287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1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288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2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71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612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9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72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032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36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416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0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79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115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82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988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4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50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060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0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53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797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13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3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15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3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1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95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793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1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46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021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46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94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7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7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32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03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26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1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01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04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17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0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26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88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7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61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26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6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96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883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105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14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6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47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8569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2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6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32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4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70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024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9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0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93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5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06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064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6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33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172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7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104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0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53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44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552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6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151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486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51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298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4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68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724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3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3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1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64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4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63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83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43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34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95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585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4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6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79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2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04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382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2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05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55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80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49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3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8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71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10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9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82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470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24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43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94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15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2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43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190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5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3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544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1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61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042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4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1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600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559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881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76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226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1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707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88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67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488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2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9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097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3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2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6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5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822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323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9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39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082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6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10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050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5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18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087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0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18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9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91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764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2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40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38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50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68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2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26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1308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8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50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38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97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49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247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71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3431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1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65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250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68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49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8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92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59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02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683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7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7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23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23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7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45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0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31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155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49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369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30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873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75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1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18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45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42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23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08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599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6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691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83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4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194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4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68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438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47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71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778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54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932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45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989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2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23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759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4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20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741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7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73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748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0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26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054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72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181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6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4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7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9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93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282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74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42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213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26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80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25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24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72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0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75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328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76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21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6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468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966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73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31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9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94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901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3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726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45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790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7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998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8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7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12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0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35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217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86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35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7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19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59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02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43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1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61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792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5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82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451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83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86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97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982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50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72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0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53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121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35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92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52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9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107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1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75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9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257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9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00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167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67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118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9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55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321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95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330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5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4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160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8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69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219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4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67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583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8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22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588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074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5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96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47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7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29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8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0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972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17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67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5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53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047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63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33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857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4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72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442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94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49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77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6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5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22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1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92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143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79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919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34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51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6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92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51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8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61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50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4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8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45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7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53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915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831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10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23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80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5310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75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790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6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97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436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0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9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378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9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52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970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1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81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07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2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896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43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90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660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42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4628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8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9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19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85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4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16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3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095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76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13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5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298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0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00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410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23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94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93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97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4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091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1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22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1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4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2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0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51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50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4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49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79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1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800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4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5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004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43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26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635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602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1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706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9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3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660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21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488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4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24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13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7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61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21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83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51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05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51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50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1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14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18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55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8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2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223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44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00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865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6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3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13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2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349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7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14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5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6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27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65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3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380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92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57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35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1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0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65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860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3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5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64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4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44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979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1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58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865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004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990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6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6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4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48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00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2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525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42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2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939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6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48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36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1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008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8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45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02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3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930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609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6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283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96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00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06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28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312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0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70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692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2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84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502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56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853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50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938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84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8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878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30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738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19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665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1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48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642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88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7454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56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05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0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8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4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098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7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47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207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32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83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615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880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36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4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860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9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38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34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4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3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8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58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83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5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98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48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1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82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4522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4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64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9384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03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639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6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84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873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4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4737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2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58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49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5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89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16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00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311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82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340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0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12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637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2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17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20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1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97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3397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05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58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48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4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2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593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600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975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1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85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54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2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31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108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8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6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065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9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76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66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7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07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403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0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70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69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7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88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934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74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625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2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14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53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8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496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4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61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489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3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83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463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5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38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70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7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48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018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7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89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13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7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73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87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95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384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4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04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500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1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4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528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8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56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9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84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33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7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89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93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13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17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4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6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54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697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00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588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1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7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55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699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29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11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00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9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6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275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7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64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054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5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3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38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2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921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455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1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55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34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3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39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12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0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17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139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1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47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34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4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03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462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6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65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63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7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51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276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14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78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47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0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19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954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2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03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8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3318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13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530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53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243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9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76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641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0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06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405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3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313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96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52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5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117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7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47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455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98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25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8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1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4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40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55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7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91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81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3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16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554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393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711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3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79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1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9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100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25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62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0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1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09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22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2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9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65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7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0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816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8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81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908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32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49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06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13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794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3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9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659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4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02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7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8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279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196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1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8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765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64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67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56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1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72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310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1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98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09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4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603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20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96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738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8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7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36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84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68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7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3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40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05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277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4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98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9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27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187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4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69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881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6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20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22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6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73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2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82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62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878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0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748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42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32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1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214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46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07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660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1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04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77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5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56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40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7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200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43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17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5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89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438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7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7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963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33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7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3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2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485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8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875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1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5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429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1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1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828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4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49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00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3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89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65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4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94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591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4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98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54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070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30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6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75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94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7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303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5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50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212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9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51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42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12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58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1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277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3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1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6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09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14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319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5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53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8733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8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75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955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05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32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6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21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800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4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14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562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4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10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276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65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79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758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5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00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99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8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77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55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97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4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34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90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7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54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6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20f1ee-b63c-4db8-8ab7-12a8802541a2"/>
    <lcf76f155ced4ddcb4097134ff3c332f xmlns="b97bffa4-8949-40ae-afa4-f6f3773bb1f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AE7040071024DB001A104F587912F" ma:contentTypeVersion="15" ma:contentTypeDescription="Create a new document." ma:contentTypeScope="" ma:versionID="e22ef4fbbab828dc3101aba91d4037c3">
  <xsd:schema xmlns:xsd="http://www.w3.org/2001/XMLSchema" xmlns:xs="http://www.w3.org/2001/XMLSchema" xmlns:p="http://schemas.microsoft.com/office/2006/metadata/properties" xmlns:ns2="b97bffa4-8949-40ae-afa4-f6f3773bb1f5" xmlns:ns3="20181285-c72c-4a81-8780-65a131e2c63f" xmlns:ns4="bd20f1ee-b63c-4db8-8ab7-12a8802541a2" targetNamespace="http://schemas.microsoft.com/office/2006/metadata/properties" ma:root="true" ma:fieldsID="e19e44c477096ea98fe7f447fd98e81f" ns2:_="" ns3:_="" ns4:_="">
    <xsd:import namespace="b97bffa4-8949-40ae-afa4-f6f3773bb1f5"/>
    <xsd:import namespace="20181285-c72c-4a81-8780-65a131e2c63f"/>
    <xsd:import namespace="bd20f1ee-b63c-4db8-8ab7-12a880254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bffa4-8949-40ae-afa4-f6f3773bb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ff0b982-7015-403f-8865-7d10971aff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81285-c72c-4a81-8780-65a131e2c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0f1ee-b63c-4db8-8ab7-12a8802541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27ad412-7d95-418c-9a89-29eb69f72f09}" ma:internalName="TaxCatchAll" ma:showField="CatchAllData" ma:web="20181285-c72c-4a81-8780-65a131e2c6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63262-8872-4E5A-B771-4597B49F8966}">
  <ds:schemaRefs>
    <ds:schemaRef ds:uri="http://schemas.microsoft.com/office/2006/metadata/properties"/>
    <ds:schemaRef ds:uri="http://schemas.microsoft.com/office/infopath/2007/PartnerControls"/>
    <ds:schemaRef ds:uri="bd20f1ee-b63c-4db8-8ab7-12a8802541a2"/>
    <ds:schemaRef ds:uri="b97bffa4-8949-40ae-afa4-f6f3773bb1f5"/>
  </ds:schemaRefs>
</ds:datastoreItem>
</file>

<file path=customXml/itemProps2.xml><?xml version="1.0" encoding="utf-8"?>
<ds:datastoreItem xmlns:ds="http://schemas.openxmlformats.org/officeDocument/2006/customXml" ds:itemID="{A19B1990-D2F1-4024-9FB4-5364B0704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FB9B4-64CF-4894-A059-A7497E0EE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bffa4-8949-40ae-afa4-f6f3773bb1f5"/>
    <ds:schemaRef ds:uri="20181285-c72c-4a81-8780-65a131e2c63f"/>
    <ds:schemaRef ds:uri="bd20f1ee-b63c-4db8-8ab7-12a880254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7777</Words>
  <Characters>44331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52004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FEENEY, Lexie</dc:creator>
  <cp:keywords>[SEC=OFFICIAL]</cp:keywords>
  <dc:description/>
  <cp:lastModifiedBy>BROOKS, Jessica</cp:lastModifiedBy>
  <cp:revision>2</cp:revision>
  <dcterms:created xsi:type="dcterms:W3CDTF">2023-01-09T22:55:00Z</dcterms:created>
  <dcterms:modified xsi:type="dcterms:W3CDTF">2023-01-09T22:55:00Z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F6F217E502344C4F8AD9EF173B916F8E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DC69D0B504170FED284B61CF08680DF31F926643</vt:lpwstr>
  </property>
  <property fmtid="{D5CDD505-2E9C-101B-9397-08002B2CF9AE}" pid="11" name="PM_OriginationTimeStamp">
    <vt:lpwstr>2022-12-21T22:00:51Z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D5A7B6A270A8D8928CE9DB24282B0E36</vt:lpwstr>
  </property>
  <property fmtid="{D5CDD505-2E9C-101B-9397-08002B2CF9AE}" pid="21" name="PM_Hash_Salt">
    <vt:lpwstr>C9275E0E85AA12DD485D0DF4CAD8338E</vt:lpwstr>
  </property>
  <property fmtid="{D5CDD505-2E9C-101B-9397-08002B2CF9AE}" pid="22" name="PM_Hash_SHA1">
    <vt:lpwstr>B84D2C710A234B7FCD6C04856CDFBE621D277767</vt:lpwstr>
  </property>
  <property fmtid="{D5CDD505-2E9C-101B-9397-08002B2CF9AE}" pid="23" name="PM_OriginatorUserAccountName_SHA256">
    <vt:lpwstr>0EA764481F95E508CC4661EFC72B669C8E229AA078B18841822C7998C1D373A1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ContentTypeId">
    <vt:lpwstr>0x01010025EAE7040071024DB001A104F587912F</vt:lpwstr>
  </property>
</Properties>
</file>