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7B0256" w:rsidP="00B91E3E">
      <w:bookmarkStart w:id="0" w:name="_GoBack"/>
      <w:bookmarkEnd w:id="0"/>
    </w:p>
    <w:p w:rsidR="005D1B70" w:rsidRDefault="005D1B70" w:rsidP="00B91E3E"/>
    <w:p w:rsidR="005D1B70" w:rsidRPr="005D1B70" w:rsidRDefault="005D1B70" w:rsidP="005D1B70">
      <w:pPr>
        <w:pBdr>
          <w:bottom w:val="single" w:sz="4" w:space="1" w:color="auto"/>
        </w:pBdr>
        <w:spacing w:after="140" w:line="1000" w:lineRule="exact"/>
        <w:contextualSpacing/>
        <w:rPr>
          <w:rFonts w:ascii="Georgia" w:hAnsi="Georgia"/>
          <w:color w:val="00562F"/>
          <w:kern w:val="28"/>
          <w:sz w:val="52"/>
          <w:szCs w:val="52"/>
        </w:rPr>
      </w:pPr>
      <w:bookmarkStart w:id="1" w:name="_Toc531079393"/>
      <w:r w:rsidRPr="005D1B70">
        <w:rPr>
          <w:rFonts w:ascii="Georgia" w:hAnsi="Georgia"/>
          <w:color w:val="00562F"/>
          <w:kern w:val="28"/>
          <w:sz w:val="52"/>
          <w:szCs w:val="52"/>
        </w:rPr>
        <w:t>Child Safe Supplementary Clause G8A</w:t>
      </w:r>
    </w:p>
    <w:bookmarkEnd w:id="1"/>
    <w:p w:rsidR="005D1B70" w:rsidRDefault="005D1B70" w:rsidP="008D721A">
      <w:pPr>
        <w:rPr>
          <w:rFonts w:eastAsiaTheme="majorEastAsia" w:cstheme="majorBidi"/>
          <w:b/>
          <w:bCs/>
        </w:rPr>
      </w:pPr>
    </w:p>
    <w:p w:rsidR="008D721A" w:rsidRPr="008D721A" w:rsidRDefault="008D721A" w:rsidP="008D721A"/>
    <w:p w:rsidR="005D1B70" w:rsidRPr="008D721A" w:rsidRDefault="005D1B70" w:rsidP="008D721A">
      <w:r w:rsidRPr="008D721A">
        <w:t>G8A.1</w:t>
      </w:r>
    </w:p>
    <w:p w:rsidR="005D1B70" w:rsidRPr="008D721A" w:rsidRDefault="005D1B70" w:rsidP="008D721A">
      <w:r w:rsidRPr="008D721A">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rsidR="005D1B70" w:rsidRDefault="005D1B70" w:rsidP="008D721A">
      <w:pPr>
        <w:pStyle w:val="ListParagraph"/>
        <w:numPr>
          <w:ilvl w:val="0"/>
          <w:numId w:val="1"/>
        </w:numPr>
      </w:pPr>
      <w:r w:rsidRPr="008D721A">
        <w:t xml:space="preserve">to comply with all State, Territory and Commonwealth law relating to the employment or engagement of people who work or volunteer with children in relation to the Activity, including mandatory reporting and working with children checks however described; </w:t>
      </w:r>
    </w:p>
    <w:p w:rsidR="008D721A" w:rsidRDefault="008D721A" w:rsidP="008D721A">
      <w:pPr>
        <w:pStyle w:val="ListParagraph"/>
      </w:pPr>
    </w:p>
    <w:p w:rsidR="008D721A" w:rsidRDefault="008D721A" w:rsidP="008D721A">
      <w:pPr>
        <w:pStyle w:val="ListParagraph"/>
        <w:numPr>
          <w:ilvl w:val="0"/>
          <w:numId w:val="1"/>
        </w:numPr>
      </w:pPr>
      <w:r w:rsidRPr="008D721A">
        <w:t>if requested, provide the Commonwealth, at the Grantee’s cost, with an annual statement of compliance with clauses G8A in such form as may be specified by the Commonwealth; and</w:t>
      </w:r>
    </w:p>
    <w:p w:rsidR="008D721A" w:rsidRDefault="008D721A" w:rsidP="008D721A">
      <w:pPr>
        <w:pStyle w:val="ListParagraph"/>
      </w:pPr>
    </w:p>
    <w:p w:rsidR="008D721A" w:rsidRPr="008D721A" w:rsidRDefault="008D721A" w:rsidP="008D721A">
      <w:pPr>
        <w:pStyle w:val="ListParagraph"/>
        <w:numPr>
          <w:ilvl w:val="0"/>
          <w:numId w:val="1"/>
        </w:numPr>
      </w:pPr>
      <w:r w:rsidRPr="008D721A">
        <w:t>to ensure that any subcontract entered into by the Grantee for the purposes of this Agreement imposes the same obligations in clauses G8A.1(a) and (b) on the subcontractor and also requires the subcontractor to include those obligations in any secondary subcontracts.</w:t>
      </w:r>
    </w:p>
    <w:p w:rsidR="008D721A" w:rsidRPr="008D721A" w:rsidRDefault="008D721A" w:rsidP="008D721A">
      <w:pPr>
        <w:pStyle w:val="ListParagraph"/>
      </w:pPr>
    </w:p>
    <w:p w:rsidR="008D721A" w:rsidRPr="008D721A" w:rsidRDefault="008D721A" w:rsidP="008D721A"/>
    <w:p w:rsidR="008D721A" w:rsidRDefault="008D721A" w:rsidP="008D721A"/>
    <w:p w:rsidR="005D1B70" w:rsidRPr="005D1B70" w:rsidRDefault="005D1B70" w:rsidP="00B91E3E">
      <w:pPr>
        <w:rPr>
          <w:rFonts w:ascii="Georgia" w:hAnsi="Georgia"/>
          <w:sz w:val="56"/>
          <w:szCs w:val="56"/>
        </w:rPr>
      </w:pPr>
    </w:p>
    <w:sectPr w:rsidR="005D1B70" w:rsidRPr="005D1B7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25" w:rsidRDefault="00597325" w:rsidP="00B04ED8">
      <w:pPr>
        <w:spacing w:after="0" w:line="240" w:lineRule="auto"/>
      </w:pPr>
      <w:r>
        <w:separator/>
      </w:r>
    </w:p>
  </w:endnote>
  <w:endnote w:type="continuationSeparator" w:id="0">
    <w:p w:rsidR="00597325" w:rsidRDefault="00597325"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25" w:rsidRDefault="00597325" w:rsidP="00B04ED8">
      <w:pPr>
        <w:spacing w:after="0" w:line="240" w:lineRule="auto"/>
      </w:pPr>
      <w:r>
        <w:separator/>
      </w:r>
    </w:p>
  </w:footnote>
  <w:footnote w:type="continuationSeparator" w:id="0">
    <w:p w:rsidR="00597325" w:rsidRDefault="00597325"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70" w:rsidRDefault="005D1B70" w:rsidP="005D1B70">
    <w:pPr>
      <w:pStyle w:val="Header"/>
    </w:pPr>
    <w:r>
      <w:rPr>
        <w:noProof/>
        <w:lang w:eastAsia="en-AU"/>
      </w:rPr>
      <w:drawing>
        <wp:anchor distT="0" distB="0" distL="114300" distR="114300" simplePos="0" relativeHeight="251661312" behindDoc="0" locked="1" layoutInCell="1" allowOverlap="1" wp14:anchorId="2541AE06" wp14:editId="63BDDD11">
          <wp:simplePos x="0" y="0"/>
          <wp:positionH relativeFrom="page">
            <wp:posOffset>4005580</wp:posOffset>
          </wp:positionH>
          <wp:positionV relativeFrom="page">
            <wp:posOffset>636270</wp:posOffset>
          </wp:positionV>
          <wp:extent cx="7559675" cy="647700"/>
          <wp:effectExtent l="0" t="0" r="3175" b="0"/>
          <wp:wrapNone/>
          <wp:docPr id="19" name="Picture 19"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0288" behindDoc="0" locked="1" layoutInCell="1" allowOverlap="1" wp14:anchorId="05D6BA8F" wp14:editId="19BFAA36">
              <wp:simplePos x="0" y="0"/>
              <wp:positionH relativeFrom="page">
                <wp:posOffset>727075</wp:posOffset>
              </wp:positionH>
              <wp:positionV relativeFrom="page">
                <wp:posOffset>565150</wp:posOffset>
              </wp:positionV>
              <wp:extent cx="3286800" cy="676800"/>
              <wp:effectExtent l="0" t="0" r="8890" b="9525"/>
              <wp:wrapNone/>
              <wp:docPr id="324" name="Group 32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32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36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7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7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8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9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9B67CD" id="Group 324" o:spid="_x0000_s1026" alt="Title: Australian Government - Community Grants Hub. Improving your grant experience. - Description: Australian Government - Community Grants Hub. Improving your grant experience." style="position:absolute;margin-left:57.25pt;margin-top:44.5pt;width:258.8pt;height:53.3pt;z-index:251660288;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XQr9gBAN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9264" behindDoc="0" locked="1" layoutInCell="1" allowOverlap="1" wp14:anchorId="68F19E2D" wp14:editId="184E05E8">
              <wp:simplePos x="0" y="0"/>
              <wp:positionH relativeFrom="page">
                <wp:posOffset>719455</wp:posOffset>
              </wp:positionH>
              <wp:positionV relativeFrom="page">
                <wp:posOffset>9956800</wp:posOffset>
              </wp:positionV>
              <wp:extent cx="6119495" cy="0"/>
              <wp:effectExtent l="0" t="0" r="14605" b="19050"/>
              <wp:wrapNone/>
              <wp:docPr id="397" name="Straight Connector 397"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7F4F74" id="Straight Connector 397" o:spid="_x0000_s1026" alt="Title: Graphic Element - Description: Line"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" strokecolor="black [3213]" strokeweight=".5pt">
              <w10:wrap anchorx="page" anchory="page"/>
              <w10:anchorlock/>
            </v:line>
          </w:pict>
        </mc:Fallback>
      </mc:AlternateContent>
    </w:r>
  </w:p>
  <w:p w:rsidR="005D1B70" w:rsidRDefault="005D1B70" w:rsidP="005D1B70">
    <w:pPr>
      <w:pStyle w:val="Header"/>
    </w:pPr>
  </w:p>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5270"/>
    <w:multiLevelType w:val="hybridMultilevel"/>
    <w:tmpl w:val="D2021A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70"/>
    <w:rsid w:val="00005633"/>
    <w:rsid w:val="001E630D"/>
    <w:rsid w:val="00284DC9"/>
    <w:rsid w:val="00376F1A"/>
    <w:rsid w:val="003B2BB8"/>
    <w:rsid w:val="003D34FF"/>
    <w:rsid w:val="004B54CA"/>
    <w:rsid w:val="004E5CBF"/>
    <w:rsid w:val="00597325"/>
    <w:rsid w:val="005C3AA9"/>
    <w:rsid w:val="005D1B70"/>
    <w:rsid w:val="00621FC5"/>
    <w:rsid w:val="00637B02"/>
    <w:rsid w:val="00683A84"/>
    <w:rsid w:val="006A4CE7"/>
    <w:rsid w:val="00785261"/>
    <w:rsid w:val="007B0256"/>
    <w:rsid w:val="007E0BE7"/>
    <w:rsid w:val="0083177B"/>
    <w:rsid w:val="008D721A"/>
    <w:rsid w:val="009225F0"/>
    <w:rsid w:val="0093462C"/>
    <w:rsid w:val="00953795"/>
    <w:rsid w:val="00974189"/>
    <w:rsid w:val="00A56C15"/>
    <w:rsid w:val="00B04ED8"/>
    <w:rsid w:val="00B91E3E"/>
    <w:rsid w:val="00BA2DB9"/>
    <w:rsid w:val="00BE7148"/>
    <w:rsid w:val="00C77700"/>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B70"/>
    <w:rPr>
      <w:rFonts w:ascii="Calibri" w:eastAsia="Times New Roman" w:hAnsi="Calibri" w:cs="Times New Roman"/>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8"/>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8"/>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2023-01-16T00:52:00Z</dcterms:created>
  <dcterms:modified xsi:type="dcterms:W3CDTF">2023-01-16T00:52:00Z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1EF3640522A64081AE3C03A51FDA459A</vt:lpwstr>
  </property>
  <property fmtid="{D5CDD505-2E9C-101B-9397-08002B2CF9AE}" pid="9" name="PM_ProtectiveMarkingValue_Footer">
    <vt:lpwstr>OFFICIAL</vt:lpwstr>
  </property>
  <property fmtid="{D5CDD505-2E9C-101B-9397-08002B2CF9AE}" pid="10" name="PM_Originator_Hash_SHA1">
    <vt:lpwstr>7F326522BCC6D10E6CAD625EB3896FB067FBC6C3</vt:lpwstr>
  </property>
  <property fmtid="{D5CDD505-2E9C-101B-9397-08002B2CF9AE}" pid="11" name="PM_OriginationTimeStamp">
    <vt:lpwstr>2023-01-16T00:52:13Z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061F4D87B1A2F3FA8874FAA4CA3034EF</vt:lpwstr>
  </property>
  <property fmtid="{D5CDD505-2E9C-101B-9397-08002B2CF9AE}" pid="21" name="PM_Hash_Salt">
    <vt:lpwstr>E083B5C439E972362AEE1A8D5D558D3E</vt:lpwstr>
  </property>
  <property fmtid="{D5CDD505-2E9C-101B-9397-08002B2CF9AE}" pid="22" name="PM_Hash_SHA1">
    <vt:lpwstr>FDE309A2570B87351DF990212BD7619B760EB0CD</vt:lpwstr>
  </property>
  <property fmtid="{D5CDD505-2E9C-101B-9397-08002B2CF9AE}" pid="23" name="PM_OriginatorUserAccountName_SHA256">
    <vt:lpwstr>71E93B970DBEDF0A297FD1BEA3969EE674B06C588FECF86687EDDFC213B66386</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