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49" w:rsidRPr="00E84049" w:rsidRDefault="00E84049" w:rsidP="00E84049">
      <w:pPr>
        <w:pBdr>
          <w:bottom w:val="single" w:sz="4" w:space="1" w:color="auto"/>
        </w:pBdr>
        <w:spacing w:after="140" w:line="1000" w:lineRule="exact"/>
        <w:contextualSpacing/>
        <w:rPr>
          <w:rFonts w:ascii="Georgia" w:hAnsi="Georgia"/>
          <w:color w:val="00562F"/>
          <w:kern w:val="28"/>
        </w:rPr>
      </w:pPr>
      <w:bookmarkStart w:id="0" w:name="_Toc531079393"/>
      <w:bookmarkStart w:id="1" w:name="_GoBack"/>
      <w:bookmarkEnd w:id="1"/>
    </w:p>
    <w:p w:rsidR="00E84049" w:rsidRPr="005D1B70" w:rsidRDefault="00E84049" w:rsidP="00E84049">
      <w:pPr>
        <w:pBdr>
          <w:bottom w:val="single" w:sz="4" w:space="1" w:color="auto"/>
        </w:pBdr>
        <w:spacing w:after="140" w:line="1000" w:lineRule="exact"/>
        <w:contextualSpacing/>
        <w:rPr>
          <w:rFonts w:ascii="Georgia" w:hAnsi="Georgia"/>
          <w:color w:val="00562F"/>
          <w:kern w:val="28"/>
          <w:sz w:val="52"/>
          <w:szCs w:val="52"/>
        </w:rPr>
      </w:pPr>
      <w:r w:rsidRPr="005D1B70">
        <w:rPr>
          <w:rFonts w:ascii="Georgia" w:hAnsi="Georgia"/>
          <w:color w:val="00562F"/>
          <w:kern w:val="28"/>
          <w:sz w:val="52"/>
          <w:szCs w:val="52"/>
        </w:rPr>
        <w:t xml:space="preserve">Child Safe </w:t>
      </w:r>
      <w:r>
        <w:rPr>
          <w:rFonts w:ascii="Georgia" w:hAnsi="Georgia"/>
          <w:color w:val="00562F"/>
          <w:kern w:val="28"/>
          <w:sz w:val="52"/>
          <w:szCs w:val="52"/>
        </w:rPr>
        <w:t>Supplementary Clause CB9</w:t>
      </w:r>
    </w:p>
    <w:bookmarkEnd w:id="0"/>
    <w:p w:rsidR="00E84049" w:rsidRDefault="00E84049" w:rsidP="00E84049">
      <w:pPr>
        <w:rPr>
          <w:rFonts w:eastAsiaTheme="majorEastAsia" w:cstheme="majorBidi"/>
          <w:b/>
          <w:bCs/>
        </w:rPr>
      </w:pPr>
    </w:p>
    <w:p w:rsidR="00E84049" w:rsidRPr="008D721A" w:rsidRDefault="00E84049" w:rsidP="00E84049"/>
    <w:p w:rsidR="00E84049" w:rsidRDefault="00E84049" w:rsidP="00E84049">
      <w:r>
        <w:t>CB9.2</w:t>
      </w:r>
    </w:p>
    <w:p w:rsidR="00E84049" w:rsidRPr="008D721A" w:rsidRDefault="00E84049" w:rsidP="00E84049">
      <w:r w:rsidRPr="00E84049">
        <w:t>The Grantee must:</w:t>
      </w:r>
    </w:p>
    <w:p w:rsidR="00E84049" w:rsidRDefault="00E84049" w:rsidP="00E84049">
      <w:pPr>
        <w:pStyle w:val="ListParagraph"/>
        <w:numPr>
          <w:ilvl w:val="0"/>
          <w:numId w:val="2"/>
        </w:numPr>
      </w:pPr>
      <w:r w:rsidRPr="00E84049">
        <w:t xml:space="preserve">comply with all Relevant Legislation relating to the employment or engagement of Child-Related Personnel in relation to the Activity, including all necessary Working With Children Checks however described; </w:t>
      </w:r>
    </w:p>
    <w:p w:rsidR="00E84049" w:rsidRPr="00E84049" w:rsidRDefault="00E84049" w:rsidP="00E84049">
      <w:pPr>
        <w:pStyle w:val="ListParagraph"/>
      </w:pPr>
    </w:p>
    <w:p w:rsidR="00E84049" w:rsidRDefault="00E84049" w:rsidP="00E84049">
      <w:pPr>
        <w:pStyle w:val="ListParagraph"/>
        <w:numPr>
          <w:ilvl w:val="0"/>
          <w:numId w:val="2"/>
        </w:numPr>
      </w:pPr>
      <w:r w:rsidRPr="00E84049">
        <w:t>ensure that Working With Children Checks obtained in accordance with this clause CB9.2 remain current and that all Child-Related Personnel continue to comply with all Relevant Legislation for the duration of their involvement in the Activity; and</w:t>
      </w:r>
    </w:p>
    <w:p w:rsidR="00E84049" w:rsidRPr="00E84049" w:rsidRDefault="00E84049" w:rsidP="00E84049">
      <w:pPr>
        <w:pStyle w:val="ListParagraph"/>
      </w:pPr>
    </w:p>
    <w:p w:rsidR="00E84049" w:rsidRPr="008D721A" w:rsidRDefault="00E84049" w:rsidP="00E84049">
      <w:pPr>
        <w:pStyle w:val="ListParagraph"/>
        <w:numPr>
          <w:ilvl w:val="0"/>
          <w:numId w:val="2"/>
        </w:numPr>
      </w:pPr>
      <w:r w:rsidRPr="00E84049">
        <w:t>ensure that any subcontract entered into by the Grantee for the purposes of this Agreement imposes the same obligations in clauses CB9.2(a) and (b) on the subcontractor and also requires the subcontractor to include those obligations in any secondary subcontracts.</w:t>
      </w:r>
    </w:p>
    <w:p w:rsidR="00E84049" w:rsidRDefault="00E84049" w:rsidP="00E84049"/>
    <w:p w:rsidR="00E84049" w:rsidRPr="008D721A" w:rsidRDefault="00E84049" w:rsidP="00E84049">
      <w:r>
        <w:t>CB9.3</w:t>
      </w:r>
    </w:p>
    <w:p w:rsidR="00E84049" w:rsidRDefault="00E84049" w:rsidP="00E84049">
      <w:r w:rsidRPr="00E84049">
        <w:t>The Grantee agrees in relation to the Activity to:</w:t>
      </w:r>
    </w:p>
    <w:p w:rsidR="00E84049" w:rsidRDefault="00E84049" w:rsidP="00E84049">
      <w:pPr>
        <w:pStyle w:val="ListParagraph"/>
        <w:numPr>
          <w:ilvl w:val="0"/>
          <w:numId w:val="3"/>
        </w:numPr>
      </w:pPr>
      <w:r w:rsidRPr="00E84049">
        <w:t xml:space="preserve">implement the National Principles for Child Safe Organisations; </w:t>
      </w:r>
    </w:p>
    <w:p w:rsidR="00E84049" w:rsidRDefault="00E84049" w:rsidP="00E84049">
      <w:pPr>
        <w:pStyle w:val="ListParagraph"/>
      </w:pPr>
    </w:p>
    <w:p w:rsidR="00E84049" w:rsidRDefault="00E84049" w:rsidP="00E84049">
      <w:pPr>
        <w:pStyle w:val="ListParagraph"/>
        <w:numPr>
          <w:ilvl w:val="0"/>
          <w:numId w:val="3"/>
        </w:numPr>
      </w:pPr>
      <w:r w:rsidRPr="00E84049">
        <w:t>ensure that all Child-Related Personnel implement the National Principles for Child Safe Organisations;</w:t>
      </w:r>
    </w:p>
    <w:p w:rsidR="00E84049" w:rsidRDefault="00E84049" w:rsidP="00E84049">
      <w:pPr>
        <w:pStyle w:val="ListParagraph"/>
      </w:pPr>
    </w:p>
    <w:p w:rsidR="00E84049" w:rsidRPr="00E84049" w:rsidRDefault="00E84049" w:rsidP="00E84049">
      <w:pPr>
        <w:pStyle w:val="ListParagraph"/>
      </w:pPr>
    </w:p>
    <w:p w:rsidR="00E84049" w:rsidRDefault="00E84049" w:rsidP="00E84049">
      <w:pPr>
        <w:pStyle w:val="ListParagraph"/>
        <w:numPr>
          <w:ilvl w:val="0"/>
          <w:numId w:val="3"/>
        </w:numPr>
      </w:pPr>
      <w:r w:rsidRPr="00E84049">
        <w:t xml:space="preserve">complete and update, at least annually, a risk assessment to identify the level of responsibility for Children and the level of risk of harm or abuse to Children; </w:t>
      </w:r>
    </w:p>
    <w:p w:rsidR="00E84049" w:rsidRDefault="00E84049" w:rsidP="00E84049">
      <w:pPr>
        <w:pStyle w:val="ListParagraph"/>
      </w:pPr>
    </w:p>
    <w:p w:rsidR="00E84049" w:rsidRPr="00E84049" w:rsidRDefault="00E84049" w:rsidP="00E84049">
      <w:pPr>
        <w:pStyle w:val="ListParagraph"/>
        <w:numPr>
          <w:ilvl w:val="0"/>
          <w:numId w:val="3"/>
        </w:numPr>
      </w:pPr>
      <w:r w:rsidRPr="00E84049">
        <w:t>put into place and update, at least annually, an appropriate risk management strategy to manage risks identified through the risk assessment required by this clause CB9.3;</w:t>
      </w:r>
    </w:p>
    <w:p w:rsidR="00E84049" w:rsidRDefault="00E84049" w:rsidP="00E84049">
      <w:pPr>
        <w:pStyle w:val="ListParagraph"/>
      </w:pPr>
    </w:p>
    <w:p w:rsidR="00E84049" w:rsidRPr="00E84049" w:rsidRDefault="00E84049" w:rsidP="00E84049">
      <w:pPr>
        <w:pStyle w:val="ListParagraph"/>
      </w:pPr>
    </w:p>
    <w:p w:rsidR="007B0256" w:rsidRDefault="007B0256" w:rsidP="00B91E3E"/>
    <w:p w:rsidR="00E84049" w:rsidRDefault="00E84049" w:rsidP="00E84049">
      <w:pPr>
        <w:pStyle w:val="ListParagraph"/>
        <w:numPr>
          <w:ilvl w:val="0"/>
          <w:numId w:val="3"/>
        </w:numPr>
      </w:pPr>
      <w:r w:rsidRPr="00E84049">
        <w:t>(e) provide training and establish a compliance regime to ensure that all Child-Related Personnel are aware of, and comply with:</w:t>
      </w:r>
    </w:p>
    <w:p w:rsidR="00E84049" w:rsidRPr="00E84049" w:rsidRDefault="00E84049" w:rsidP="00E84049">
      <w:pPr>
        <w:pStyle w:val="ListParagraph"/>
        <w:numPr>
          <w:ilvl w:val="2"/>
          <w:numId w:val="3"/>
        </w:numPr>
      </w:pPr>
      <w:r w:rsidRPr="00E84049">
        <w:t>the National Principles for Child Safe Organisations;</w:t>
      </w:r>
    </w:p>
    <w:p w:rsidR="00E84049" w:rsidRPr="00E84049" w:rsidRDefault="00E84049" w:rsidP="00E84049">
      <w:pPr>
        <w:pStyle w:val="ListParagraph"/>
        <w:numPr>
          <w:ilvl w:val="2"/>
          <w:numId w:val="3"/>
        </w:numPr>
      </w:pPr>
      <w:r w:rsidRPr="00E84049">
        <w:t>the Grantee’s risk management strategy required by this clause CB9.3;</w:t>
      </w:r>
    </w:p>
    <w:p w:rsidR="00E84049" w:rsidRPr="00E84049" w:rsidRDefault="00E84049" w:rsidP="00E84049">
      <w:pPr>
        <w:pStyle w:val="ListParagraph"/>
        <w:numPr>
          <w:ilvl w:val="2"/>
          <w:numId w:val="3"/>
        </w:numPr>
      </w:pPr>
      <w:r w:rsidRPr="00E84049">
        <w:t>Relevant Legislation relating to requirements for working with Children, including Working With Children Checks;</w:t>
      </w:r>
    </w:p>
    <w:p w:rsidR="00E84049" w:rsidRDefault="00E84049" w:rsidP="00E84049">
      <w:pPr>
        <w:pStyle w:val="ListParagraph"/>
        <w:numPr>
          <w:ilvl w:val="2"/>
          <w:numId w:val="3"/>
        </w:numPr>
      </w:pPr>
      <w:r w:rsidRPr="00E84049">
        <w:t>Relevant Legislation relating to mandatory reporting of suspected child abuse or neglect, however described; and</w:t>
      </w:r>
    </w:p>
    <w:p w:rsidR="00E84049" w:rsidRDefault="00E84049" w:rsidP="00E84049">
      <w:pPr>
        <w:pStyle w:val="ListParagraph"/>
      </w:pPr>
    </w:p>
    <w:p w:rsidR="00E84049" w:rsidRDefault="00E84049" w:rsidP="00E84049">
      <w:pPr>
        <w:pStyle w:val="ListParagraph"/>
        <w:numPr>
          <w:ilvl w:val="0"/>
          <w:numId w:val="3"/>
        </w:numPr>
      </w:pPr>
      <w:r w:rsidRPr="00E84049">
        <w:t>provide the Commonwealth with an annual statement of compliance with clauses CB9.2 and CB9.3, in such form as may be specified by the Commonwealth; and</w:t>
      </w:r>
    </w:p>
    <w:p w:rsidR="00E84049" w:rsidRDefault="00E84049" w:rsidP="00E84049">
      <w:pPr>
        <w:pStyle w:val="ListParagraph"/>
      </w:pPr>
    </w:p>
    <w:p w:rsidR="00E84049" w:rsidRPr="00E84049" w:rsidRDefault="00E84049" w:rsidP="00E84049">
      <w:pPr>
        <w:pStyle w:val="ListParagraph"/>
        <w:numPr>
          <w:ilvl w:val="0"/>
          <w:numId w:val="3"/>
        </w:numPr>
      </w:pPr>
      <w:proofErr w:type="gramStart"/>
      <w:r w:rsidRPr="00E84049">
        <w:t>ensure</w:t>
      </w:r>
      <w:proofErr w:type="gramEnd"/>
      <w:r w:rsidRPr="00E84049">
        <w:t xml:space="preserve"> that any subcontract entered into by the Grantee for the purposes of this Agreement imposes the same obligations in clauses CB9.3(a) to (e) on the subcontractor and also requires the subcontractor to include those obligations in any secondary subcontracts.</w:t>
      </w:r>
    </w:p>
    <w:p w:rsidR="00E84049" w:rsidRDefault="00E84049" w:rsidP="00E84049"/>
    <w:p w:rsidR="00E84049" w:rsidRDefault="00E84049" w:rsidP="00E84049">
      <w:r>
        <w:t>CB9.4</w:t>
      </w:r>
    </w:p>
    <w:p w:rsidR="00E84049" w:rsidRDefault="00E84049" w:rsidP="00E84049">
      <w:r w:rsidRPr="00E84049">
        <w:t>With reasonable notice to the Grantee, the Commonwealth may conduct a review of the Grantee’s compliance with this clause CB9.</w:t>
      </w:r>
    </w:p>
    <w:p w:rsidR="00E84049" w:rsidRDefault="00E84049" w:rsidP="00E84049"/>
    <w:p w:rsidR="00E84049" w:rsidRDefault="00E84049" w:rsidP="00E84049">
      <w:r>
        <w:t>CB9.5</w:t>
      </w:r>
    </w:p>
    <w:p w:rsidR="00E84049" w:rsidRDefault="00E84049" w:rsidP="00E84049">
      <w:r w:rsidRPr="00E84049">
        <w:t>The Grantee agrees to:</w:t>
      </w:r>
    </w:p>
    <w:p w:rsidR="00E84049" w:rsidRDefault="00E84049" w:rsidP="00E84049">
      <w:pPr>
        <w:pStyle w:val="ListParagraph"/>
        <w:numPr>
          <w:ilvl w:val="0"/>
          <w:numId w:val="5"/>
        </w:numPr>
      </w:pPr>
      <w:r w:rsidRPr="00E84049">
        <w:t>notify the Commonwealth of any failure to comply with this clause CB9;</w:t>
      </w:r>
    </w:p>
    <w:p w:rsidR="00E84049" w:rsidRPr="00E84049" w:rsidRDefault="00E84049" w:rsidP="00E84049">
      <w:pPr>
        <w:pStyle w:val="ListParagraph"/>
      </w:pPr>
    </w:p>
    <w:p w:rsidR="00E84049" w:rsidRPr="00E84049" w:rsidRDefault="00E84049" w:rsidP="00E84049">
      <w:pPr>
        <w:pStyle w:val="ListParagraph"/>
        <w:numPr>
          <w:ilvl w:val="0"/>
          <w:numId w:val="5"/>
        </w:numPr>
      </w:pPr>
      <w:r w:rsidRPr="00E84049">
        <w:t>co-operate with the Commonwealth in any review conducted by the Commonwealth of the Grantee’s implementation of the National Principles for Child Safe Organisations or compliance with this clause CB9; and</w:t>
      </w:r>
    </w:p>
    <w:p w:rsidR="00E84049" w:rsidRDefault="00E84049" w:rsidP="00E84049">
      <w:pPr>
        <w:pStyle w:val="ListParagraph"/>
      </w:pPr>
    </w:p>
    <w:p w:rsidR="00E84049" w:rsidRPr="00E84049" w:rsidRDefault="00E84049" w:rsidP="00E84049">
      <w:pPr>
        <w:pStyle w:val="ListParagraph"/>
        <w:numPr>
          <w:ilvl w:val="0"/>
          <w:numId w:val="5"/>
        </w:numPr>
      </w:pPr>
      <w:proofErr w:type="gramStart"/>
      <w:r w:rsidRPr="00E84049">
        <w:t>promptly</w:t>
      </w:r>
      <w:proofErr w:type="gramEnd"/>
      <w:r w:rsidRPr="00E84049">
        <w:t>, and at the Grantee’s cost, take such action as is necessary to rectify, to the Commonwealth’s satisfaction, any failure to implement the National Principles for Child Safe Organisations or any other failure to comply with this clause CB9.</w:t>
      </w:r>
    </w:p>
    <w:p w:rsidR="00E84049" w:rsidRPr="00B91E3E" w:rsidRDefault="00E84049" w:rsidP="00E84049"/>
    <w:sectPr w:rsidR="00E84049"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87" w:rsidRDefault="004F2787" w:rsidP="00B04ED8">
      <w:pPr>
        <w:spacing w:after="0" w:line="240" w:lineRule="auto"/>
      </w:pPr>
      <w:r>
        <w:separator/>
      </w:r>
    </w:p>
  </w:endnote>
  <w:endnote w:type="continuationSeparator" w:id="0">
    <w:p w:rsidR="004F2787" w:rsidRDefault="004F278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87" w:rsidRDefault="004F2787" w:rsidP="00B04ED8">
      <w:pPr>
        <w:spacing w:after="0" w:line="240" w:lineRule="auto"/>
      </w:pPr>
      <w:r>
        <w:separator/>
      </w:r>
    </w:p>
  </w:footnote>
  <w:footnote w:type="continuationSeparator" w:id="0">
    <w:p w:rsidR="004F2787" w:rsidRDefault="004F278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49" w:rsidRDefault="00E84049" w:rsidP="00E84049">
    <w:pPr>
      <w:pStyle w:val="Header"/>
    </w:pPr>
    <w:r>
      <w:rPr>
        <w:noProof/>
        <w:lang w:eastAsia="en-AU"/>
      </w:rPr>
      <w:drawing>
        <wp:anchor distT="0" distB="0" distL="114300" distR="114300" simplePos="0" relativeHeight="251661312" behindDoc="0" locked="1" layoutInCell="1" allowOverlap="1" wp14:anchorId="29CB1329" wp14:editId="6EAAC2F7">
          <wp:simplePos x="0" y="0"/>
          <wp:positionH relativeFrom="page">
            <wp:posOffset>4005580</wp:posOffset>
          </wp:positionH>
          <wp:positionV relativeFrom="page">
            <wp:posOffset>636270</wp:posOffset>
          </wp:positionV>
          <wp:extent cx="7559675" cy="647700"/>
          <wp:effectExtent l="0" t="0" r="3175" b="0"/>
          <wp:wrapNone/>
          <wp:docPr id="19" name="Picture 1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0288" behindDoc="0" locked="1" layoutInCell="1" allowOverlap="1" wp14:anchorId="28066AFA" wp14:editId="1942CC5E">
              <wp:simplePos x="0" y="0"/>
              <wp:positionH relativeFrom="page">
                <wp:posOffset>727075</wp:posOffset>
              </wp:positionH>
              <wp:positionV relativeFrom="page">
                <wp:posOffset>565150</wp:posOffset>
              </wp:positionV>
              <wp:extent cx="3286800" cy="676800"/>
              <wp:effectExtent l="0" t="0" r="8890" b="9525"/>
              <wp:wrapNone/>
              <wp:docPr id="324" name="Group 32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32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36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7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7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8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39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612B01" id="Group 324" o:spid="_x0000_s1026" alt="Title: Australian Government - Community Grants Hub. Improving your grant experience. - Description: Australian Government - Community Grants Hub. Improving your grant experience." style="position:absolute;margin-left:57.25pt;margin-top:44.5pt;width:258.8pt;height:53.3pt;z-index:251660288;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XQr9gBAN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9264" behindDoc="0" locked="1" layoutInCell="1" allowOverlap="1" wp14:anchorId="32A6F9EE" wp14:editId="4ACEF9C0">
              <wp:simplePos x="0" y="0"/>
              <wp:positionH relativeFrom="page">
                <wp:posOffset>719455</wp:posOffset>
              </wp:positionH>
              <wp:positionV relativeFrom="page">
                <wp:posOffset>9956800</wp:posOffset>
              </wp:positionV>
              <wp:extent cx="6119495" cy="0"/>
              <wp:effectExtent l="0" t="0" r="14605" b="19050"/>
              <wp:wrapNone/>
              <wp:docPr id="397" name="Straight Connector 397"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590F3" id="Straight Connector 397" o:spid="_x0000_s1026" alt="Title: Graphic Element - Description: Line"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" strokecolor="black [3213]" strokeweight=".5pt">
              <w10:wrap anchorx="page" anchory="page"/>
              <w10:anchorlock/>
            </v:line>
          </w:pict>
        </mc:Fallback>
      </mc:AlternateContent>
    </w:r>
  </w:p>
  <w:p w:rsidR="00E84049" w:rsidRDefault="00E84049" w:rsidP="00E84049">
    <w:pPr>
      <w:pStyle w:val="Header"/>
    </w:pPr>
  </w:p>
  <w:p w:rsidR="00E84049" w:rsidRDefault="00E84049" w:rsidP="00E84049">
    <w:pPr>
      <w:pStyle w:val="Header"/>
    </w:pPr>
  </w:p>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7C3"/>
    <w:multiLevelType w:val="hybridMultilevel"/>
    <w:tmpl w:val="A20E6A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AD5270"/>
    <w:multiLevelType w:val="hybridMultilevel"/>
    <w:tmpl w:val="D2021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0338C0"/>
    <w:multiLevelType w:val="hybridMultilevel"/>
    <w:tmpl w:val="B25862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2D220B"/>
    <w:multiLevelType w:val="hybridMultilevel"/>
    <w:tmpl w:val="76DEC3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824308"/>
    <w:multiLevelType w:val="hybridMultilevel"/>
    <w:tmpl w:val="83F01F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49"/>
    <w:rsid w:val="00005633"/>
    <w:rsid w:val="00031001"/>
    <w:rsid w:val="001267D3"/>
    <w:rsid w:val="001E630D"/>
    <w:rsid w:val="00284DC9"/>
    <w:rsid w:val="00376F1A"/>
    <w:rsid w:val="003B2BB8"/>
    <w:rsid w:val="003D34FF"/>
    <w:rsid w:val="004B54CA"/>
    <w:rsid w:val="004E5CBF"/>
    <w:rsid w:val="004F2787"/>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22143"/>
    <w:rsid w:val="00C84DD7"/>
    <w:rsid w:val="00C93495"/>
    <w:rsid w:val="00CB5863"/>
    <w:rsid w:val="00DA243A"/>
    <w:rsid w:val="00E273E4"/>
    <w:rsid w:val="00E84049"/>
    <w:rsid w:val="00EC6E6B"/>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49"/>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2521</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2023-01-16T00:54:00Z</dcterms:created>
  <dcterms:modified xsi:type="dcterms:W3CDTF">2023-01-16T00:54:00Z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1598F26364494D269FFBD212BAAE32D1</vt:lpwstr>
  </property>
  <property fmtid="{D5CDD505-2E9C-101B-9397-08002B2CF9AE}" pid="9" name="PM_ProtectiveMarkingValue_Footer">
    <vt:lpwstr>OFFICIAL</vt:lpwstr>
  </property>
  <property fmtid="{D5CDD505-2E9C-101B-9397-08002B2CF9AE}" pid="10" name="PM_Originator_Hash_SHA1">
    <vt:lpwstr>7F326522BCC6D10E6CAD625EB3896FB067FBC6C3</vt:lpwstr>
  </property>
  <property fmtid="{D5CDD505-2E9C-101B-9397-08002B2CF9AE}" pid="11" name="PM_OriginationTimeStamp">
    <vt:lpwstr>2023-01-16T00:54:11Z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EA33ABA36E433F552326329C565B1E73</vt:lpwstr>
  </property>
  <property fmtid="{D5CDD505-2E9C-101B-9397-08002B2CF9AE}" pid="21" name="PM_Hash_Salt">
    <vt:lpwstr>7164D325C9B09B562FE0755FA8417837</vt:lpwstr>
  </property>
  <property fmtid="{D5CDD505-2E9C-101B-9397-08002B2CF9AE}" pid="22" name="PM_Hash_SHA1">
    <vt:lpwstr>88F7232FFD872E1D34487AA3D544EF641260FDE8</vt:lpwstr>
  </property>
  <property fmtid="{D5CDD505-2E9C-101B-9397-08002B2CF9AE}" pid="23" name="PM_OriginatorUserAccountName_SHA256">
    <vt:lpwstr>71E93B970DBEDF0A297FD1BEA3969EE674B06C588FECF86687EDDFC213B66386</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