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w:t>
      </w:r>
      <w:r w:rsidR="00EE7A7D">
        <w:rPr>
          <w:rFonts w:asciiTheme="minorHAnsi" w:hAnsiTheme="minorHAnsi" w:cs="Calibri"/>
          <w:sz w:val="32"/>
          <w:szCs w:val="32"/>
        </w:rPr>
        <w:t>0</w:t>
      </w:r>
      <w:r>
        <w:rPr>
          <w:rFonts w:asciiTheme="minorHAnsi" w:hAnsiTheme="minorHAnsi" w:cs="Calibri"/>
          <w:sz w:val="32"/>
          <w:szCs w:val="32"/>
        </w:rPr>
        <w:t xml:space="preserve"> </w:t>
      </w:r>
      <w:r w:rsidR="0032764B">
        <w:rPr>
          <w:rFonts w:asciiTheme="minorHAnsi" w:hAnsiTheme="minorHAnsi" w:cs="Calibri"/>
          <w:sz w:val="32"/>
          <w:szCs w:val="32"/>
        </w:rPr>
        <w:t>December</w:t>
      </w:r>
      <w:r w:rsidR="00EE7A7D">
        <w:rPr>
          <w:rFonts w:asciiTheme="minorHAnsi" w:hAnsiTheme="minorHAnsi" w:cs="Calibri"/>
          <w:sz w:val="32"/>
          <w:szCs w:val="32"/>
        </w:rPr>
        <w:t xml:space="preserve"> </w:t>
      </w:r>
      <w:r w:rsidR="00B95BC2">
        <w:rPr>
          <w:rFonts w:asciiTheme="minorHAnsi" w:hAnsiTheme="minorHAnsi" w:cs="Calibri"/>
          <w:sz w:val="32"/>
          <w:szCs w:val="32"/>
        </w:rPr>
        <w:t>202</w:t>
      </w:r>
      <w:r w:rsidR="001C2133">
        <w:rPr>
          <w:rFonts w:asciiTheme="minorHAnsi" w:hAnsiTheme="minorHAnsi" w:cs="Calibri"/>
          <w:sz w:val="32"/>
          <w:szCs w:val="32"/>
        </w:rPr>
        <w:t>1</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1" w:name="top"/>
      <w:bookmarkEnd w:id="1"/>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F559A4">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2A6AA2">
              <w:rPr>
                <w:rFonts w:ascii="Calibri" w:hAnsi="Calibri" w:cs="Microsoft Sans Serif"/>
                <w:sz w:val="22"/>
                <w:szCs w:val="22"/>
              </w:rPr>
              <w:t>3</w:t>
            </w:r>
            <w:r w:rsidR="00EE7A7D">
              <w:rPr>
                <w:rFonts w:ascii="Calibri" w:hAnsi="Calibri" w:cs="Microsoft Sans Serif"/>
                <w:sz w:val="22"/>
                <w:szCs w:val="22"/>
              </w:rPr>
              <w:t>0</w:t>
            </w:r>
            <w:r w:rsidR="00663F72">
              <w:rPr>
                <w:rFonts w:ascii="Calibri" w:hAnsi="Calibri" w:cs="Microsoft Sans Serif"/>
                <w:sz w:val="22"/>
                <w:szCs w:val="22"/>
              </w:rPr>
              <w:t xml:space="preserve"> </w:t>
            </w:r>
            <w:r w:rsidR="00F559A4">
              <w:rPr>
                <w:rFonts w:ascii="Calibri" w:hAnsi="Calibri" w:cs="Microsoft Sans Serif"/>
                <w:sz w:val="22"/>
                <w:szCs w:val="22"/>
              </w:rPr>
              <w:t>December</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w:t>
            </w:r>
            <w:r w:rsidR="001C2133">
              <w:rPr>
                <w:rFonts w:ascii="Calibri" w:hAnsi="Calibri" w:cs="Microsoft Sans Serif"/>
                <w:sz w:val="22"/>
                <w:szCs w:val="22"/>
              </w:rPr>
              <w:t>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EE7A7D">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w:t>
            </w:r>
            <w:r w:rsidR="00155398" w:rsidRPr="00FC7BC4">
              <w:rPr>
                <w:rFonts w:ascii="Calibri" w:hAnsi="Calibri" w:cs="Microsoft Sans Serif"/>
                <w:sz w:val="22"/>
                <w:szCs w:val="22"/>
              </w:rPr>
              <w:t xml:space="preserve"> of</w:t>
            </w:r>
            <w:r w:rsidR="003220DA" w:rsidRPr="00FC7BC4">
              <w:rPr>
                <w:rFonts w:ascii="Calibri" w:hAnsi="Calibri" w:cs="Microsoft Sans Serif"/>
                <w:sz w:val="22"/>
                <w:szCs w:val="22"/>
              </w:rPr>
              <w:t xml:space="preserve"> active</w:t>
            </w:r>
            <w:r w:rsidR="00155398" w:rsidRPr="00FC7BC4">
              <w:rPr>
                <w:rFonts w:ascii="Calibri" w:hAnsi="Calibri" w:cs="Microsoft Sans Serif"/>
                <w:sz w:val="22"/>
                <w:szCs w:val="22"/>
              </w:rPr>
              <w:t xml:space="preserve"> </w:t>
            </w:r>
            <w:r w:rsidR="00737BF4" w:rsidRPr="00FC7BC4">
              <w:rPr>
                <w:rFonts w:ascii="Calibri" w:hAnsi="Calibri" w:cs="Microsoft Sans Serif"/>
                <w:sz w:val="22"/>
                <w:szCs w:val="22"/>
              </w:rPr>
              <w:t>allocations</w:t>
            </w:r>
            <w:r w:rsidR="00155398" w:rsidRPr="00FC7BC4">
              <w:rPr>
                <w:rFonts w:ascii="Calibri" w:hAnsi="Calibri" w:cs="Microsoft Sans Serif"/>
                <w:sz w:val="22"/>
                <w:szCs w:val="22"/>
              </w:rPr>
              <w:t xml:space="preserve">: </w:t>
            </w:r>
            <w:r w:rsidR="00593809">
              <w:rPr>
                <w:rFonts w:ascii="Calibri" w:hAnsi="Calibri" w:cs="Microsoft Sans Serif"/>
                <w:sz w:val="22"/>
                <w:szCs w:val="22"/>
              </w:rPr>
              <w:t>3</w:t>
            </w:r>
            <w:r w:rsidR="00F559A4">
              <w:rPr>
                <w:rFonts w:ascii="Calibri" w:hAnsi="Calibri" w:cs="Microsoft Sans Serif"/>
                <w:sz w:val="22"/>
                <w:szCs w:val="22"/>
              </w:rPr>
              <w:t>0</w:t>
            </w:r>
            <w:r w:rsidR="00593809">
              <w:rPr>
                <w:rFonts w:ascii="Calibri" w:hAnsi="Calibri" w:cs="Microsoft Sans Serif"/>
                <w:sz w:val="22"/>
                <w:szCs w:val="22"/>
              </w:rPr>
              <w:t>,</w:t>
            </w:r>
            <w:r w:rsidR="00F559A4">
              <w:rPr>
                <w:rFonts w:ascii="Calibri" w:hAnsi="Calibri" w:cs="Microsoft Sans Serif"/>
                <w:sz w:val="22"/>
                <w:szCs w:val="22"/>
              </w:rPr>
              <w:t>011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w:t>
            </w:r>
            <w:r w:rsidR="00737BF4" w:rsidRPr="00FC7BC4">
              <w:rPr>
                <w:rFonts w:ascii="Calibri" w:hAnsi="Calibri" w:cs="Microsoft Sans Serif"/>
                <w:sz w:val="22"/>
                <w:szCs w:val="22"/>
              </w:rPr>
              <w:t>provisional allocations</w:t>
            </w:r>
            <w:r w:rsidR="002125CD" w:rsidRPr="00FC7BC4">
              <w:rPr>
                <w:rFonts w:ascii="Calibri" w:hAnsi="Calibri" w:cs="Microsoft Sans Serif"/>
                <w:sz w:val="22"/>
                <w:szCs w:val="22"/>
              </w:rPr>
              <w:t xml:space="preserve">: </w:t>
            </w:r>
            <w:r w:rsidR="00EE7A7D">
              <w:rPr>
                <w:rFonts w:ascii="Calibri" w:hAnsi="Calibri" w:cs="Microsoft Sans Serif"/>
                <w:sz w:val="22"/>
                <w:szCs w:val="22"/>
              </w:rPr>
              <w:t>7</w:t>
            </w:r>
            <w:r w:rsidR="00F559A4">
              <w:rPr>
                <w:rFonts w:ascii="Calibri" w:hAnsi="Calibri" w:cs="Microsoft Sans Serif"/>
                <w:sz w:val="22"/>
                <w:szCs w:val="22"/>
              </w:rPr>
              <w:t>30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A65C76"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Total a</w:t>
            </w:r>
            <w:r w:rsidR="00737BF4" w:rsidRPr="00FC7BC4">
              <w:rPr>
                <w:rFonts w:ascii="Calibri" w:hAnsi="Calibri" w:cs="Microsoft Sans Serif"/>
                <w:sz w:val="22"/>
                <w:szCs w:val="22"/>
              </w:rPr>
              <w:t xml:space="preserve">llocations </w:t>
            </w:r>
            <w:r w:rsidR="00155398" w:rsidRPr="00FC7BC4">
              <w:rPr>
                <w:rFonts w:ascii="Calibri" w:hAnsi="Calibri" w:cs="Microsoft Sans Serif"/>
                <w:sz w:val="22"/>
                <w:szCs w:val="22"/>
              </w:rPr>
              <w:t xml:space="preserve">: </w:t>
            </w:r>
            <w:r w:rsidR="00F559A4">
              <w:rPr>
                <w:rFonts w:ascii="Calibri" w:hAnsi="Calibri" w:cs="Microsoft Sans Serif"/>
                <w:sz w:val="22"/>
                <w:szCs w:val="22"/>
              </w:rPr>
              <w:t>30,741</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FC7BC4" w:rsidRDefault="00B424EE"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ceased allocations: </w:t>
            </w:r>
            <w:r w:rsidR="00F559A4">
              <w:rPr>
                <w:rFonts w:ascii="Calibri" w:hAnsi="Calibri" w:cs="Microsoft Sans Serif"/>
                <w:sz w:val="22"/>
                <w:szCs w:val="22"/>
              </w:rPr>
              <w:t>5,825</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w:t>
            </w:r>
            <w:r w:rsidR="008B2230" w:rsidRPr="00FC7BC4">
              <w:rPr>
                <w:rFonts w:ascii="Calibri" w:hAnsi="Calibri" w:cs="Microsoft Sans Serif"/>
                <w:sz w:val="22"/>
                <w:szCs w:val="22"/>
              </w:rPr>
              <w:t xml:space="preserve">er of approved participants: </w:t>
            </w:r>
            <w:r w:rsidR="00FB109B">
              <w:rPr>
                <w:rFonts w:ascii="Calibri" w:hAnsi="Calibri" w:cs="Microsoft Sans Serif"/>
                <w:sz w:val="22"/>
                <w:szCs w:val="22"/>
              </w:rPr>
              <w:t>102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4B723A">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approved participants who have </w:t>
            </w:r>
            <w:r w:rsidR="00737BF4" w:rsidRPr="00FC7BC4">
              <w:rPr>
                <w:rFonts w:ascii="Calibri" w:hAnsi="Calibri" w:cs="Microsoft Sans Serif"/>
                <w:sz w:val="22"/>
                <w:szCs w:val="22"/>
              </w:rPr>
              <w:t xml:space="preserve">allocations </w:t>
            </w:r>
            <w:r w:rsidR="00C02F37" w:rsidRPr="00FC7BC4">
              <w:rPr>
                <w:rFonts w:ascii="Calibri" w:hAnsi="Calibri" w:cs="Microsoft Sans Serif"/>
                <w:sz w:val="22"/>
                <w:szCs w:val="22"/>
              </w:rPr>
              <w:t>in multiple jurisdictions: 10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FC7BC4" w:rsidRDefault="00AE3AE7" w:rsidP="008D3D8C">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for profit/other </w:t>
            </w:r>
            <w:r w:rsidR="004B723A" w:rsidRPr="00FC7BC4">
              <w:rPr>
                <w:rFonts w:ascii="Calibri" w:hAnsi="Calibri" w:cs="Microsoft Sans Serif"/>
                <w:sz w:val="22"/>
                <w:szCs w:val="22"/>
              </w:rPr>
              <w:t>approved participants:</w:t>
            </w:r>
            <w:r w:rsidR="00A95788" w:rsidRPr="00FC7BC4">
              <w:rPr>
                <w:rFonts w:ascii="Calibri" w:hAnsi="Calibri" w:cs="Microsoft Sans Serif"/>
                <w:sz w:val="22"/>
                <w:szCs w:val="22"/>
              </w:rPr>
              <w:t xml:space="preserve"> </w:t>
            </w:r>
            <w:r w:rsidR="00FB109B">
              <w:rPr>
                <w:rFonts w:ascii="Calibri" w:hAnsi="Calibri" w:cs="Microsoft Sans Serif"/>
                <w:sz w:val="22"/>
                <w:szCs w:val="22"/>
              </w:rPr>
              <w:t>32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8B61E4">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 of approved participants who are endorsed charities:</w:t>
            </w:r>
            <w:r w:rsidR="003A2185" w:rsidRPr="00FC7BC4">
              <w:rPr>
                <w:rFonts w:ascii="Calibri" w:hAnsi="Calibri" w:cs="Microsoft Sans Serif"/>
                <w:sz w:val="22"/>
                <w:szCs w:val="22"/>
              </w:rPr>
              <w:t xml:space="preserve"> </w:t>
            </w:r>
            <w:r w:rsidR="00663F72" w:rsidRPr="00FC7BC4">
              <w:rPr>
                <w:rFonts w:ascii="Calibri" w:hAnsi="Calibri" w:cs="Microsoft Sans Serif"/>
                <w:sz w:val="22"/>
                <w:szCs w:val="22"/>
              </w:rPr>
              <w:t>7</w:t>
            </w:r>
            <w:r w:rsidR="00F559A4">
              <w:rPr>
                <w:rFonts w:ascii="Calibri" w:hAnsi="Calibri" w:cs="Microsoft Sans Serif"/>
                <w:sz w:val="22"/>
                <w:szCs w:val="22"/>
              </w:rPr>
              <w:t>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57"/>
        <w:gridCol w:w="1557"/>
        <w:gridCol w:w="1030"/>
        <w:gridCol w:w="2013"/>
        <w:gridCol w:w="1030"/>
        <w:gridCol w:w="1551"/>
        <w:gridCol w:w="1094"/>
      </w:tblGrid>
      <w:tr w:rsidR="00853714" w:rsidRPr="00B175E0" w:rsidTr="005B3629">
        <w:trPr>
          <w:trHeight w:val="227"/>
          <w:tblHeader/>
        </w:trPr>
        <w:tc>
          <w:tcPr>
            <w:tcW w:w="749" w:type="pct"/>
            <w:shd w:val="clear" w:color="DCE6F1" w:fill="DCE6F1"/>
            <w:noWrap/>
            <w:vAlign w:val="center"/>
            <w:hideMark/>
          </w:tcPr>
          <w:p w:rsidR="00853714" w:rsidRDefault="00853714" w:rsidP="00853714">
            <w:pPr>
              <w:rPr>
                <w:rFonts w:ascii="Calibri" w:hAnsi="Calibri" w:cs="Calibri"/>
                <w:b/>
                <w:bCs/>
                <w:color w:val="000000"/>
                <w:sz w:val="18"/>
                <w:szCs w:val="18"/>
              </w:rPr>
            </w:pPr>
            <w:r>
              <w:rPr>
                <w:rFonts w:ascii="Calibri" w:hAnsi="Calibri" w:cs="Calibri"/>
                <w:b/>
                <w:bCs/>
                <w:color w:val="000000"/>
                <w:sz w:val="18"/>
                <w:szCs w:val="18"/>
              </w:rPr>
              <w:t>State</w:t>
            </w:r>
          </w:p>
        </w:tc>
        <w:tc>
          <w:tcPr>
            <w:tcW w:w="800"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03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97"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62"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NSW</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5,327</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17.33%</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69</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0.22%</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5,396</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17.55%</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Vic.</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5,183</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16.86%</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5,183</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16.86%</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Qld.</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8,639</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28.10%</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8,639</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28.10%</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WA</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4,228</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13.75%</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619</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2.01%</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4,847</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15.77%</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SA</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2,644</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8.60%</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2,644</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8.60%</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Tas.</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1,185</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3.85%</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1,185</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3.85%</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ACT</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1,802</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5.86%</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1,802</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5.86%</w:t>
            </w:r>
          </w:p>
        </w:tc>
      </w:tr>
      <w:tr w:rsidR="004B03BA" w:rsidRPr="00B175E0" w:rsidTr="005B3629">
        <w:trPr>
          <w:trHeight w:val="227"/>
        </w:trPr>
        <w:tc>
          <w:tcPr>
            <w:tcW w:w="749" w:type="pct"/>
            <w:shd w:val="clear" w:color="auto" w:fill="auto"/>
            <w:noWrap/>
            <w:vAlign w:val="center"/>
          </w:tcPr>
          <w:p w:rsidR="004B03BA" w:rsidRDefault="004B03BA" w:rsidP="004B03BA">
            <w:pPr>
              <w:rPr>
                <w:rFonts w:ascii="Calibri" w:hAnsi="Calibri" w:cs="Calibri"/>
                <w:color w:val="000000"/>
                <w:sz w:val="18"/>
                <w:szCs w:val="18"/>
              </w:rPr>
            </w:pPr>
            <w:r>
              <w:rPr>
                <w:rFonts w:ascii="Calibri" w:hAnsi="Calibri" w:cs="Calibri"/>
                <w:color w:val="000000"/>
                <w:sz w:val="18"/>
                <w:szCs w:val="18"/>
              </w:rPr>
              <w:t>NT</w:t>
            </w:r>
          </w:p>
        </w:tc>
        <w:tc>
          <w:tcPr>
            <w:tcW w:w="800"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1,003</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3.26%</w:t>
            </w:r>
          </w:p>
        </w:tc>
        <w:tc>
          <w:tcPr>
            <w:tcW w:w="1034"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42</w:t>
            </w:r>
          </w:p>
        </w:tc>
        <w:tc>
          <w:tcPr>
            <w:tcW w:w="529"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0.14%</w:t>
            </w:r>
          </w:p>
        </w:tc>
        <w:tc>
          <w:tcPr>
            <w:tcW w:w="797"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1,045</w:t>
            </w:r>
          </w:p>
        </w:tc>
        <w:tc>
          <w:tcPr>
            <w:tcW w:w="562" w:type="pct"/>
            <w:tcBorders>
              <w:top w:val="nil"/>
              <w:left w:val="nil"/>
              <w:bottom w:val="single" w:sz="8" w:space="0" w:color="auto"/>
              <w:right w:val="single" w:sz="8" w:space="0" w:color="auto"/>
            </w:tcBorders>
            <w:shd w:val="clear" w:color="auto" w:fill="auto"/>
            <w:noWrap/>
            <w:vAlign w:val="center"/>
          </w:tcPr>
          <w:p w:rsidR="004B03BA" w:rsidRDefault="004B03BA" w:rsidP="004B03BA">
            <w:pPr>
              <w:jc w:val="right"/>
              <w:rPr>
                <w:rFonts w:ascii="Calibri" w:hAnsi="Calibri" w:cs="Calibri"/>
                <w:color w:val="000000"/>
                <w:sz w:val="18"/>
                <w:szCs w:val="18"/>
              </w:rPr>
            </w:pPr>
            <w:r>
              <w:rPr>
                <w:rFonts w:ascii="Calibri" w:hAnsi="Calibri" w:cs="Calibri"/>
                <w:color w:val="000000"/>
                <w:sz w:val="18"/>
                <w:szCs w:val="18"/>
              </w:rPr>
              <w:t>3.40%</w:t>
            </w:r>
          </w:p>
        </w:tc>
      </w:tr>
      <w:tr w:rsidR="004B03BA" w:rsidRPr="00B175E0" w:rsidTr="005B3629">
        <w:trPr>
          <w:trHeight w:val="227"/>
        </w:trPr>
        <w:tc>
          <w:tcPr>
            <w:tcW w:w="749" w:type="pct"/>
            <w:shd w:val="clear" w:color="DCE6F1" w:fill="DCE6F1"/>
            <w:noWrap/>
            <w:vAlign w:val="center"/>
          </w:tcPr>
          <w:p w:rsidR="004B03BA" w:rsidRDefault="004B03BA" w:rsidP="004B03BA">
            <w:pPr>
              <w:rPr>
                <w:rFonts w:ascii="Calibri" w:hAnsi="Calibri" w:cs="Calibri"/>
                <w:b/>
                <w:bCs/>
                <w:color w:val="000000"/>
                <w:sz w:val="18"/>
                <w:szCs w:val="18"/>
              </w:rPr>
            </w:pPr>
            <w:r>
              <w:rPr>
                <w:rFonts w:ascii="Calibri" w:hAnsi="Calibri" w:cs="Calibri"/>
                <w:b/>
                <w:bCs/>
                <w:color w:val="000000"/>
                <w:sz w:val="18"/>
                <w:szCs w:val="18"/>
              </w:rPr>
              <w:t>Total</w:t>
            </w:r>
          </w:p>
        </w:tc>
        <w:tc>
          <w:tcPr>
            <w:tcW w:w="800"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30,011</w:t>
            </w:r>
          </w:p>
        </w:tc>
        <w:tc>
          <w:tcPr>
            <w:tcW w:w="529"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97.63%</w:t>
            </w:r>
          </w:p>
        </w:tc>
        <w:tc>
          <w:tcPr>
            <w:tcW w:w="1034"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730</w:t>
            </w:r>
          </w:p>
        </w:tc>
        <w:tc>
          <w:tcPr>
            <w:tcW w:w="529"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2.37%</w:t>
            </w:r>
          </w:p>
        </w:tc>
        <w:tc>
          <w:tcPr>
            <w:tcW w:w="797"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30,741</w:t>
            </w:r>
          </w:p>
        </w:tc>
        <w:tc>
          <w:tcPr>
            <w:tcW w:w="562" w:type="pct"/>
            <w:tcBorders>
              <w:top w:val="nil"/>
              <w:left w:val="nil"/>
              <w:bottom w:val="single" w:sz="8" w:space="0" w:color="auto"/>
              <w:right w:val="single" w:sz="8" w:space="0" w:color="auto"/>
            </w:tcBorders>
            <w:shd w:val="clear" w:color="000000" w:fill="DCE6F1"/>
            <w:noWrap/>
            <w:vAlign w:val="center"/>
          </w:tcPr>
          <w:p w:rsidR="004B03BA" w:rsidRDefault="004B03BA" w:rsidP="004B03BA">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1852"/>
        <w:gridCol w:w="1588"/>
        <w:gridCol w:w="1588"/>
        <w:gridCol w:w="1588"/>
        <w:gridCol w:w="1588"/>
        <w:gridCol w:w="1514"/>
      </w:tblGrid>
      <w:tr w:rsidR="004B03BA" w:rsidRPr="0093568F" w:rsidTr="00707D03">
        <w:trPr>
          <w:trHeight w:val="255"/>
        </w:trPr>
        <w:tc>
          <w:tcPr>
            <w:tcW w:w="953" w:type="pct"/>
            <w:shd w:val="clear" w:color="DCE6F1" w:fill="DCE6F1"/>
            <w:noWrap/>
            <w:vAlign w:val="center"/>
          </w:tcPr>
          <w:p w:rsidR="004B03BA" w:rsidRPr="001010B9" w:rsidRDefault="004B03BA" w:rsidP="004B03BA">
            <w:pPr>
              <w:rPr>
                <w:rFonts w:asciiTheme="minorHAnsi" w:hAnsiTheme="minorHAnsi"/>
                <w:b/>
                <w:sz w:val="18"/>
                <w:szCs w:val="18"/>
              </w:rPr>
            </w:pPr>
            <w:r w:rsidRPr="001010B9">
              <w:rPr>
                <w:rFonts w:asciiTheme="minorHAnsi" w:hAnsiTheme="minorHAnsi"/>
                <w:b/>
                <w:sz w:val="18"/>
                <w:szCs w:val="18"/>
              </w:rPr>
              <w:t>NRAS Summary</w:t>
            </w:r>
          </w:p>
        </w:tc>
        <w:tc>
          <w:tcPr>
            <w:tcW w:w="817" w:type="pct"/>
            <w:shd w:val="clear" w:color="DCE6F1" w:fill="DCE6F1"/>
            <w:vAlign w:val="bottom"/>
          </w:tcPr>
          <w:p w:rsidR="004B03BA" w:rsidRDefault="004B03BA" w:rsidP="004B03BA">
            <w:pPr>
              <w:jc w:val="right"/>
              <w:rPr>
                <w:rFonts w:ascii="Calibri" w:hAnsi="Calibri" w:cs="Microsoft Sans Serif"/>
                <w:b/>
                <w:bCs/>
                <w:sz w:val="18"/>
                <w:szCs w:val="18"/>
              </w:rPr>
            </w:pPr>
            <w:r>
              <w:rPr>
                <w:rFonts w:ascii="Calibri" w:hAnsi="Calibri" w:cs="Microsoft Sans Serif"/>
                <w:b/>
                <w:bCs/>
                <w:sz w:val="18"/>
                <w:szCs w:val="18"/>
              </w:rPr>
              <w:t>Dec Qtr. 2020</w:t>
            </w:r>
          </w:p>
        </w:tc>
        <w:tc>
          <w:tcPr>
            <w:tcW w:w="817" w:type="pct"/>
            <w:shd w:val="clear" w:color="DCE6F1" w:fill="DCE6F1"/>
            <w:vAlign w:val="bottom"/>
          </w:tcPr>
          <w:p w:rsidR="004B03BA" w:rsidRDefault="004B03BA" w:rsidP="004B03BA">
            <w:pPr>
              <w:jc w:val="right"/>
              <w:rPr>
                <w:rFonts w:ascii="Calibri" w:hAnsi="Calibri" w:cs="Microsoft Sans Serif"/>
                <w:b/>
                <w:bCs/>
                <w:sz w:val="18"/>
                <w:szCs w:val="18"/>
              </w:rPr>
            </w:pPr>
            <w:r>
              <w:rPr>
                <w:rFonts w:ascii="Calibri" w:hAnsi="Calibri" w:cs="Microsoft Sans Serif"/>
                <w:b/>
                <w:bCs/>
                <w:sz w:val="18"/>
                <w:szCs w:val="18"/>
              </w:rPr>
              <w:t>Mar Qtr. 2021</w:t>
            </w:r>
          </w:p>
        </w:tc>
        <w:tc>
          <w:tcPr>
            <w:tcW w:w="817" w:type="pct"/>
            <w:shd w:val="clear" w:color="DCE6F1" w:fill="DCE6F1"/>
            <w:vAlign w:val="bottom"/>
          </w:tcPr>
          <w:p w:rsidR="004B03BA" w:rsidRDefault="004B03BA" w:rsidP="004B03BA">
            <w:pPr>
              <w:jc w:val="right"/>
              <w:rPr>
                <w:rFonts w:ascii="Calibri" w:hAnsi="Calibri" w:cs="Microsoft Sans Serif"/>
                <w:b/>
                <w:bCs/>
                <w:sz w:val="18"/>
                <w:szCs w:val="18"/>
              </w:rPr>
            </w:pPr>
            <w:r>
              <w:rPr>
                <w:rFonts w:ascii="Calibri" w:hAnsi="Calibri" w:cs="Microsoft Sans Serif"/>
                <w:b/>
                <w:bCs/>
                <w:sz w:val="18"/>
                <w:szCs w:val="18"/>
              </w:rPr>
              <w:t>Jun Qtr. 2021</w:t>
            </w:r>
          </w:p>
        </w:tc>
        <w:tc>
          <w:tcPr>
            <w:tcW w:w="817" w:type="pct"/>
            <w:shd w:val="clear" w:color="DCE6F1" w:fill="DCE6F1"/>
            <w:vAlign w:val="bottom"/>
          </w:tcPr>
          <w:p w:rsidR="004B03BA" w:rsidRDefault="004B03BA" w:rsidP="004B03BA">
            <w:pPr>
              <w:jc w:val="right"/>
              <w:rPr>
                <w:rFonts w:ascii="Calibri" w:hAnsi="Calibri" w:cs="Microsoft Sans Serif"/>
                <w:b/>
                <w:bCs/>
                <w:sz w:val="18"/>
                <w:szCs w:val="18"/>
              </w:rPr>
            </w:pPr>
            <w:r>
              <w:rPr>
                <w:rFonts w:ascii="Calibri" w:hAnsi="Calibri" w:cs="Microsoft Sans Serif"/>
                <w:b/>
                <w:bCs/>
                <w:sz w:val="18"/>
                <w:szCs w:val="18"/>
              </w:rPr>
              <w:t>Sep Qtr. 2021</w:t>
            </w:r>
          </w:p>
        </w:tc>
        <w:tc>
          <w:tcPr>
            <w:tcW w:w="779" w:type="pct"/>
            <w:shd w:val="clear" w:color="DCE6F1" w:fill="DCE6F1"/>
            <w:vAlign w:val="bottom"/>
          </w:tcPr>
          <w:p w:rsidR="004B03BA" w:rsidRDefault="004B03BA" w:rsidP="004B03BA">
            <w:pPr>
              <w:jc w:val="right"/>
              <w:rPr>
                <w:rFonts w:ascii="Calibri" w:hAnsi="Calibri" w:cs="Microsoft Sans Serif"/>
                <w:b/>
                <w:bCs/>
                <w:sz w:val="18"/>
                <w:szCs w:val="18"/>
              </w:rPr>
            </w:pPr>
            <w:r>
              <w:rPr>
                <w:rFonts w:ascii="Calibri" w:hAnsi="Calibri" w:cs="Microsoft Sans Serif"/>
                <w:b/>
                <w:bCs/>
                <w:sz w:val="18"/>
                <w:szCs w:val="18"/>
              </w:rPr>
              <w:t>Dec Qtr. 2021</w:t>
            </w:r>
          </w:p>
        </w:tc>
      </w:tr>
      <w:tr w:rsidR="004B03BA" w:rsidRPr="0093568F" w:rsidTr="00707D03">
        <w:trPr>
          <w:trHeight w:val="255"/>
        </w:trPr>
        <w:tc>
          <w:tcPr>
            <w:tcW w:w="953" w:type="pct"/>
            <w:shd w:val="clear" w:color="auto" w:fill="auto"/>
            <w:noWrap/>
          </w:tcPr>
          <w:p w:rsidR="004B03BA" w:rsidRPr="0093568F" w:rsidRDefault="004B03BA" w:rsidP="004B03BA">
            <w:pPr>
              <w:rPr>
                <w:rFonts w:asciiTheme="minorHAnsi" w:hAnsiTheme="minorHAnsi"/>
                <w:sz w:val="18"/>
                <w:szCs w:val="18"/>
              </w:rPr>
            </w:pPr>
            <w:r>
              <w:rPr>
                <w:rFonts w:asciiTheme="minorHAnsi" w:hAnsiTheme="minorHAnsi"/>
                <w:sz w:val="18"/>
                <w:szCs w:val="18"/>
              </w:rPr>
              <w:t>Active allocations</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32,835</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32,037</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31,570</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30,914</w:t>
            </w:r>
          </w:p>
        </w:tc>
        <w:tc>
          <w:tcPr>
            <w:tcW w:w="779" w:type="pct"/>
            <w:vAlign w:val="bottom"/>
          </w:tcPr>
          <w:p w:rsidR="004B03BA" w:rsidRPr="002D5FDD" w:rsidRDefault="004B03BA" w:rsidP="004B03BA">
            <w:pPr>
              <w:jc w:val="right"/>
              <w:rPr>
                <w:rFonts w:ascii="Calibri" w:hAnsi="Calibri" w:cs="Microsoft Sans Serif"/>
                <w:sz w:val="18"/>
                <w:szCs w:val="18"/>
              </w:rPr>
            </w:pPr>
            <w:r w:rsidRPr="004B03BA">
              <w:rPr>
                <w:rFonts w:ascii="Calibri" w:hAnsi="Calibri" w:cs="Microsoft Sans Serif"/>
                <w:sz w:val="18"/>
                <w:szCs w:val="18"/>
              </w:rPr>
              <w:t>30,011</w:t>
            </w:r>
          </w:p>
        </w:tc>
      </w:tr>
      <w:tr w:rsidR="004B03BA" w:rsidRPr="0093568F" w:rsidTr="00707D03">
        <w:trPr>
          <w:trHeight w:val="255"/>
        </w:trPr>
        <w:tc>
          <w:tcPr>
            <w:tcW w:w="953" w:type="pct"/>
            <w:shd w:val="clear" w:color="auto" w:fill="auto"/>
            <w:noWrap/>
          </w:tcPr>
          <w:p w:rsidR="004B03BA" w:rsidRPr="0093568F" w:rsidRDefault="004B03BA" w:rsidP="004B03BA">
            <w:pPr>
              <w:rPr>
                <w:rFonts w:asciiTheme="minorHAnsi" w:hAnsiTheme="minorHAnsi"/>
                <w:sz w:val="18"/>
                <w:szCs w:val="18"/>
              </w:rPr>
            </w:pPr>
            <w:r>
              <w:rPr>
                <w:rFonts w:asciiTheme="minorHAnsi" w:hAnsiTheme="minorHAnsi"/>
                <w:sz w:val="18"/>
                <w:szCs w:val="18"/>
              </w:rPr>
              <w:t>Provisional allocations</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970</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893</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847</w:t>
            </w:r>
          </w:p>
        </w:tc>
        <w:tc>
          <w:tcPr>
            <w:tcW w:w="817" w:type="pct"/>
            <w:vAlign w:val="bottom"/>
          </w:tcPr>
          <w:p w:rsidR="004B03BA" w:rsidRPr="002D5FDD" w:rsidRDefault="004B03BA" w:rsidP="004B03BA">
            <w:pPr>
              <w:jc w:val="right"/>
              <w:rPr>
                <w:rFonts w:ascii="Calibri" w:hAnsi="Calibri" w:cs="Microsoft Sans Serif"/>
                <w:sz w:val="18"/>
                <w:szCs w:val="18"/>
              </w:rPr>
            </w:pPr>
            <w:r>
              <w:rPr>
                <w:rFonts w:ascii="Calibri" w:hAnsi="Calibri" w:cs="Microsoft Sans Serif"/>
                <w:sz w:val="18"/>
                <w:szCs w:val="18"/>
              </w:rPr>
              <w:t>751</w:t>
            </w:r>
          </w:p>
        </w:tc>
        <w:tc>
          <w:tcPr>
            <w:tcW w:w="779" w:type="pct"/>
            <w:vAlign w:val="bottom"/>
          </w:tcPr>
          <w:p w:rsidR="004B03BA" w:rsidRPr="002D5FDD" w:rsidRDefault="004B03BA" w:rsidP="004B03BA">
            <w:pPr>
              <w:jc w:val="right"/>
              <w:rPr>
                <w:rFonts w:ascii="Calibri" w:hAnsi="Calibri" w:cs="Microsoft Sans Serif"/>
                <w:sz w:val="18"/>
                <w:szCs w:val="18"/>
              </w:rPr>
            </w:pPr>
            <w:r w:rsidRPr="004B03BA">
              <w:rPr>
                <w:rFonts w:ascii="Calibri" w:hAnsi="Calibri" w:cs="Microsoft Sans Serif"/>
                <w:sz w:val="18"/>
                <w:szCs w:val="18"/>
              </w:rPr>
              <w:t>730</w:t>
            </w:r>
          </w:p>
        </w:tc>
      </w:tr>
      <w:tr w:rsidR="004B03BA" w:rsidRPr="0093568F" w:rsidTr="00707D03">
        <w:trPr>
          <w:trHeight w:val="255"/>
        </w:trPr>
        <w:tc>
          <w:tcPr>
            <w:tcW w:w="953" w:type="pct"/>
            <w:shd w:val="clear" w:color="auto" w:fill="DBE5F1" w:themeFill="accent1" w:themeFillTint="33"/>
            <w:noWrap/>
            <w:vAlign w:val="center"/>
          </w:tcPr>
          <w:p w:rsidR="004B03BA" w:rsidRPr="0026536D" w:rsidRDefault="004B03BA" w:rsidP="004B03BA">
            <w:pPr>
              <w:rPr>
                <w:rFonts w:asciiTheme="minorHAnsi" w:hAnsiTheme="minorHAnsi"/>
                <w:b/>
                <w:sz w:val="18"/>
                <w:szCs w:val="18"/>
              </w:rPr>
            </w:pPr>
            <w:r>
              <w:rPr>
                <w:rFonts w:asciiTheme="minorHAnsi" w:hAnsiTheme="minorHAnsi"/>
                <w:b/>
                <w:sz w:val="18"/>
                <w:szCs w:val="18"/>
              </w:rPr>
              <w:t>Total</w:t>
            </w:r>
          </w:p>
        </w:tc>
        <w:tc>
          <w:tcPr>
            <w:tcW w:w="817" w:type="pct"/>
            <w:shd w:val="clear" w:color="auto" w:fill="DBE5F1" w:themeFill="accent1" w:themeFillTint="33"/>
            <w:vAlign w:val="bottom"/>
          </w:tcPr>
          <w:p w:rsidR="004B03BA" w:rsidRPr="002D5FDD" w:rsidRDefault="004B03BA" w:rsidP="004B03BA">
            <w:pPr>
              <w:jc w:val="right"/>
              <w:rPr>
                <w:rFonts w:ascii="Calibri" w:hAnsi="Calibri" w:cs="Microsoft Sans Serif"/>
                <w:b/>
                <w:sz w:val="18"/>
                <w:szCs w:val="18"/>
              </w:rPr>
            </w:pPr>
            <w:r>
              <w:rPr>
                <w:rFonts w:ascii="Calibri" w:hAnsi="Calibri" w:cs="Microsoft Sans Serif"/>
                <w:b/>
                <w:sz w:val="18"/>
                <w:szCs w:val="18"/>
              </w:rPr>
              <w:t>33,805</w:t>
            </w:r>
          </w:p>
        </w:tc>
        <w:tc>
          <w:tcPr>
            <w:tcW w:w="817" w:type="pct"/>
            <w:shd w:val="clear" w:color="auto" w:fill="DBE5F1" w:themeFill="accent1" w:themeFillTint="33"/>
            <w:vAlign w:val="bottom"/>
          </w:tcPr>
          <w:p w:rsidR="004B03BA" w:rsidRPr="002D5FDD" w:rsidRDefault="004B03BA" w:rsidP="004B03BA">
            <w:pPr>
              <w:jc w:val="right"/>
              <w:rPr>
                <w:rFonts w:ascii="Calibri" w:hAnsi="Calibri" w:cs="Microsoft Sans Serif"/>
                <w:b/>
                <w:sz w:val="18"/>
                <w:szCs w:val="18"/>
              </w:rPr>
            </w:pPr>
            <w:r>
              <w:rPr>
                <w:rFonts w:ascii="Calibri" w:hAnsi="Calibri" w:cs="Microsoft Sans Serif"/>
                <w:b/>
                <w:sz w:val="18"/>
                <w:szCs w:val="18"/>
              </w:rPr>
              <w:t>32,930</w:t>
            </w:r>
          </w:p>
        </w:tc>
        <w:tc>
          <w:tcPr>
            <w:tcW w:w="817" w:type="pct"/>
            <w:shd w:val="clear" w:color="auto" w:fill="DBE5F1" w:themeFill="accent1" w:themeFillTint="33"/>
            <w:vAlign w:val="bottom"/>
          </w:tcPr>
          <w:p w:rsidR="004B03BA" w:rsidRPr="002D5FDD" w:rsidRDefault="004B03BA" w:rsidP="004B03BA">
            <w:pPr>
              <w:jc w:val="right"/>
              <w:rPr>
                <w:rFonts w:ascii="Calibri" w:hAnsi="Calibri" w:cs="Microsoft Sans Serif"/>
                <w:b/>
                <w:sz w:val="18"/>
                <w:szCs w:val="18"/>
              </w:rPr>
            </w:pPr>
            <w:r>
              <w:rPr>
                <w:rFonts w:ascii="Calibri" w:hAnsi="Calibri" w:cs="Microsoft Sans Serif"/>
                <w:b/>
                <w:sz w:val="18"/>
                <w:szCs w:val="18"/>
              </w:rPr>
              <w:t>32,417</w:t>
            </w:r>
          </w:p>
        </w:tc>
        <w:tc>
          <w:tcPr>
            <w:tcW w:w="817" w:type="pct"/>
            <w:shd w:val="clear" w:color="auto" w:fill="DBE5F1" w:themeFill="accent1" w:themeFillTint="33"/>
            <w:vAlign w:val="bottom"/>
          </w:tcPr>
          <w:p w:rsidR="004B03BA" w:rsidRPr="002D5FDD" w:rsidRDefault="004B03BA" w:rsidP="004B03BA">
            <w:pPr>
              <w:jc w:val="right"/>
              <w:rPr>
                <w:rFonts w:ascii="Calibri" w:hAnsi="Calibri" w:cs="Microsoft Sans Serif"/>
                <w:b/>
                <w:sz w:val="18"/>
                <w:szCs w:val="18"/>
              </w:rPr>
            </w:pPr>
            <w:r>
              <w:rPr>
                <w:rFonts w:ascii="Calibri" w:hAnsi="Calibri" w:cs="Microsoft Sans Serif"/>
                <w:b/>
                <w:sz w:val="18"/>
                <w:szCs w:val="18"/>
              </w:rPr>
              <w:t>31,665</w:t>
            </w:r>
          </w:p>
        </w:tc>
        <w:tc>
          <w:tcPr>
            <w:tcW w:w="779" w:type="pct"/>
            <w:shd w:val="clear" w:color="auto" w:fill="DBE5F1" w:themeFill="accent1" w:themeFillTint="33"/>
            <w:vAlign w:val="bottom"/>
          </w:tcPr>
          <w:p w:rsidR="004B03BA" w:rsidRPr="002D5FDD" w:rsidRDefault="00154DAF" w:rsidP="004B03BA">
            <w:pPr>
              <w:jc w:val="right"/>
              <w:rPr>
                <w:rFonts w:ascii="Calibri" w:hAnsi="Calibri" w:cs="Microsoft Sans Serif"/>
                <w:b/>
                <w:sz w:val="18"/>
                <w:szCs w:val="18"/>
              </w:rPr>
            </w:pPr>
            <w:r w:rsidRPr="00154DAF">
              <w:rPr>
                <w:rFonts w:ascii="Calibri" w:hAnsi="Calibri" w:cs="Microsoft Sans Serif"/>
                <w:b/>
                <w:sz w:val="18"/>
                <w:szCs w:val="18"/>
              </w:rPr>
              <w:t>30,741</w:t>
            </w:r>
          </w:p>
        </w:tc>
      </w:tr>
    </w:tbl>
    <w:p w:rsidR="005A1D1D" w:rsidRPr="00544EDF" w:rsidRDefault="005A1D1D" w:rsidP="005A1D1D">
      <w:pPr>
        <w:pStyle w:val="Heading2"/>
      </w:pPr>
      <w:r>
        <w:rPr>
          <w:rFonts w:asciiTheme="minorHAnsi" w:hAnsiTheme="minorHAnsi"/>
        </w:rPr>
        <w:t>3a</w:t>
      </w:r>
      <w:r w:rsidRPr="0093568F">
        <w:rPr>
          <w:rFonts w:asciiTheme="minorHAnsi" w:hAnsiTheme="minorHAnsi"/>
        </w:rPr>
        <w:t xml:space="preserve">. </w:t>
      </w:r>
      <w:r w:rsidRPr="00BB5ACF">
        <w:rPr>
          <w:rFonts w:asciiTheme="minorHAnsi" w:hAnsiTheme="minorHAnsi"/>
        </w:rPr>
        <w:t>Total</w:t>
      </w:r>
      <w:r>
        <w:rPr>
          <w:rFonts w:asciiTheme="minorHAnsi" w:hAnsiTheme="minorHAnsi"/>
        </w:rPr>
        <w:t xml:space="preserve"> Allocations ceased by calendar year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814"/>
        <w:gridCol w:w="1814"/>
        <w:gridCol w:w="1814"/>
        <w:gridCol w:w="1814"/>
        <w:gridCol w:w="1919"/>
      </w:tblGrid>
      <w:tr w:rsidR="005B3629" w:rsidRPr="0093568F" w:rsidTr="00154DAF">
        <w:trPr>
          <w:trHeight w:val="225"/>
        </w:trPr>
        <w:tc>
          <w:tcPr>
            <w:tcW w:w="606" w:type="dxa"/>
            <w:vMerge w:val="restart"/>
            <w:shd w:val="clear" w:color="000000" w:fill="DCE6F1"/>
            <w:noWrap/>
            <w:vAlign w:val="center"/>
          </w:tcPr>
          <w:p w:rsidR="005B3629" w:rsidRPr="0093568F" w:rsidRDefault="005B3629" w:rsidP="00EE7A7D">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75" w:type="dxa"/>
            <w:gridSpan w:val="5"/>
            <w:shd w:val="clear" w:color="000000" w:fill="DCE6F1"/>
          </w:tcPr>
          <w:p w:rsidR="005B3629" w:rsidRPr="0093568F" w:rsidRDefault="005B3629" w:rsidP="005A1D1D">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eas</w:t>
            </w:r>
            <w:r>
              <w:rPr>
                <w:rFonts w:asciiTheme="minorHAnsi" w:hAnsiTheme="minorHAnsi"/>
                <w:b/>
                <w:bCs/>
                <w:color w:val="000000"/>
                <w:sz w:val="18"/>
                <w:szCs w:val="18"/>
              </w:rPr>
              <w:t>ed</w:t>
            </w:r>
            <w:r w:rsidRPr="00EF5656">
              <w:rPr>
                <w:rFonts w:asciiTheme="minorHAnsi" w:hAnsiTheme="minorHAnsi"/>
                <w:b/>
                <w:bCs/>
                <w:color w:val="000000"/>
                <w:sz w:val="18"/>
                <w:szCs w:val="18"/>
              </w:rPr>
              <w:t xml:space="preserve">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5B3629" w:rsidRPr="0093568F" w:rsidTr="00154DAF">
        <w:trPr>
          <w:trHeight w:val="225"/>
        </w:trPr>
        <w:tc>
          <w:tcPr>
            <w:tcW w:w="606" w:type="dxa"/>
            <w:vMerge/>
            <w:shd w:val="clear" w:color="000000" w:fill="DCE6F1"/>
            <w:noWrap/>
            <w:vAlign w:val="bottom"/>
            <w:hideMark/>
          </w:tcPr>
          <w:p w:rsidR="005A1D1D" w:rsidRPr="0093568F" w:rsidRDefault="005A1D1D" w:rsidP="005A1D1D">
            <w:pPr>
              <w:rPr>
                <w:rFonts w:asciiTheme="minorHAnsi" w:hAnsiTheme="minorHAnsi" w:cs="Microsoft Sans Serif"/>
                <w:b/>
                <w:bCs/>
                <w:sz w:val="18"/>
                <w:szCs w:val="18"/>
              </w:rPr>
            </w:pP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2018</w:t>
            </w: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2019</w:t>
            </w: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2020</w:t>
            </w:r>
          </w:p>
        </w:tc>
        <w:tc>
          <w:tcPr>
            <w:tcW w:w="1814" w:type="dxa"/>
            <w:shd w:val="clear" w:color="000000" w:fill="DCE6F1"/>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2021</w:t>
            </w:r>
          </w:p>
        </w:tc>
        <w:tc>
          <w:tcPr>
            <w:tcW w:w="1919" w:type="dxa"/>
            <w:tcBorders>
              <w:bottom w:val="single" w:sz="8" w:space="0" w:color="auto"/>
            </w:tcBorders>
            <w:shd w:val="clear" w:color="000000" w:fill="DCE6F1"/>
            <w:vAlign w:val="bottom"/>
          </w:tcPr>
          <w:p w:rsidR="005A1D1D" w:rsidRDefault="005A1D1D" w:rsidP="005A1D1D">
            <w:pPr>
              <w:jc w:val="right"/>
              <w:rPr>
                <w:rFonts w:ascii="Calibri" w:hAnsi="Calibri" w:cs="Calibri"/>
                <w:b/>
                <w:bCs/>
                <w:color w:val="000000"/>
                <w:sz w:val="18"/>
                <w:szCs w:val="18"/>
              </w:rPr>
            </w:pPr>
            <w:r>
              <w:rPr>
                <w:rFonts w:ascii="Calibri" w:hAnsi="Calibri" w:cs="Calibri"/>
                <w:b/>
                <w:bCs/>
                <w:color w:val="000000"/>
                <w:sz w:val="18"/>
                <w:szCs w:val="18"/>
              </w:rPr>
              <w:t>Total</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67</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431</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271</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380</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1149</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95</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286</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96</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261</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738</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181</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323</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1079</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1588</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50</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131</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266</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447</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24</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179</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262</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515</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980</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7</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59</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128</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135</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329</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32</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157</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393</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582</w:t>
            </w:r>
          </w:p>
        </w:tc>
      </w:tr>
      <w:tr w:rsidR="00154DAF" w:rsidRPr="0093568F" w:rsidTr="00154DAF">
        <w:trPr>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12</w:t>
            </w:r>
          </w:p>
        </w:tc>
        <w:tc>
          <w:tcPr>
            <w:tcW w:w="1919" w:type="dxa"/>
            <w:tcBorders>
              <w:top w:val="single" w:sz="8" w:space="0" w:color="auto"/>
              <w:left w:val="nil"/>
              <w:bottom w:val="single" w:sz="8" w:space="0" w:color="auto"/>
              <w:right w:val="single" w:sz="4"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12</w:t>
            </w:r>
          </w:p>
        </w:tc>
      </w:tr>
      <w:tr w:rsidR="00154DAF" w:rsidRPr="0093568F" w:rsidTr="00154DAF">
        <w:trPr>
          <w:trHeight w:val="225"/>
        </w:trPr>
        <w:tc>
          <w:tcPr>
            <w:tcW w:w="606" w:type="dxa"/>
            <w:shd w:val="clear" w:color="auto" w:fill="DBE5F1" w:themeFill="accent1" w:themeFillTint="33"/>
            <w:noWrap/>
            <w:vAlign w:val="bottom"/>
          </w:tcPr>
          <w:p w:rsidR="00154DAF" w:rsidRPr="00624101" w:rsidRDefault="00154DAF" w:rsidP="00154DAF">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814"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198</w:t>
            </w:r>
          </w:p>
        </w:tc>
        <w:tc>
          <w:tcPr>
            <w:tcW w:w="1814"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1,218</w:t>
            </w:r>
          </w:p>
        </w:tc>
        <w:tc>
          <w:tcPr>
            <w:tcW w:w="1814"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1,368</w:t>
            </w:r>
          </w:p>
        </w:tc>
        <w:tc>
          <w:tcPr>
            <w:tcW w:w="1814" w:type="dxa"/>
            <w:tcBorders>
              <w:top w:val="nil"/>
              <w:left w:val="nil"/>
              <w:bottom w:val="single" w:sz="8" w:space="0" w:color="auto"/>
              <w:right w:val="single" w:sz="8" w:space="0" w:color="auto"/>
            </w:tcBorders>
            <w:shd w:val="clear" w:color="000000" w:fill="DCE6F1"/>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3,041</w:t>
            </w:r>
          </w:p>
        </w:tc>
        <w:tc>
          <w:tcPr>
            <w:tcW w:w="1919" w:type="dxa"/>
            <w:tcBorders>
              <w:top w:val="single" w:sz="8" w:space="0" w:color="auto"/>
              <w:left w:val="nil"/>
              <w:bottom w:val="single" w:sz="8" w:space="0" w:color="auto"/>
              <w:right w:val="single" w:sz="4" w:space="0" w:color="auto"/>
            </w:tcBorders>
            <w:shd w:val="clear" w:color="000000" w:fill="DCE6F1"/>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5,825</w:t>
            </w:r>
          </w:p>
        </w:tc>
      </w:tr>
    </w:tbl>
    <w:p w:rsidR="00544EDF" w:rsidRPr="00544EDF" w:rsidRDefault="00D83B1F" w:rsidP="00544EDF">
      <w:pPr>
        <w:pStyle w:val="Heading2"/>
      </w:pPr>
      <w:r>
        <w:rPr>
          <w:rFonts w:asciiTheme="minorHAnsi" w:hAnsiTheme="minorHAnsi"/>
        </w:rPr>
        <w:t>3</w:t>
      </w:r>
      <w:r w:rsidR="005A1D1D">
        <w:rPr>
          <w:rFonts w:asciiTheme="minorHAnsi" w:hAnsiTheme="minorHAnsi"/>
        </w:rPr>
        <w:t>b</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977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306"/>
        <w:gridCol w:w="1306"/>
        <w:gridCol w:w="1306"/>
        <w:gridCol w:w="1306"/>
        <w:gridCol w:w="1306"/>
        <w:gridCol w:w="2640"/>
      </w:tblGrid>
      <w:tr w:rsidR="00D47C68" w:rsidRPr="0093568F" w:rsidTr="00154DAF">
        <w:trPr>
          <w:trHeight w:val="225"/>
        </w:trPr>
        <w:tc>
          <w:tcPr>
            <w:tcW w:w="606" w:type="dxa"/>
            <w:vMerge w:val="restart"/>
            <w:shd w:val="clear" w:color="000000" w:fill="DCE6F1"/>
            <w:noWrap/>
            <w:vAlign w:val="center"/>
          </w:tcPr>
          <w:p w:rsidR="00D47C68" w:rsidRPr="0093568F" w:rsidRDefault="00D47C68"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70" w:type="dxa"/>
            <w:gridSpan w:val="6"/>
            <w:shd w:val="clear" w:color="000000" w:fill="DCE6F1"/>
          </w:tcPr>
          <w:p w:rsidR="00D47C68" w:rsidRPr="0093568F" w:rsidRDefault="00D47C68"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154DAF" w:rsidRPr="0093568F" w:rsidTr="00154DAF">
        <w:trPr>
          <w:trHeight w:val="225"/>
        </w:trPr>
        <w:tc>
          <w:tcPr>
            <w:tcW w:w="606" w:type="dxa"/>
            <w:vMerge/>
            <w:shd w:val="clear" w:color="000000" w:fill="DCE6F1"/>
            <w:noWrap/>
            <w:vAlign w:val="bottom"/>
            <w:hideMark/>
          </w:tcPr>
          <w:p w:rsidR="00154DAF" w:rsidRPr="0093568F" w:rsidRDefault="00154DAF" w:rsidP="00D47C68">
            <w:pPr>
              <w:rPr>
                <w:rFonts w:asciiTheme="minorHAnsi" w:hAnsiTheme="minorHAnsi" w:cs="Microsoft Sans Serif"/>
                <w:b/>
                <w:bCs/>
                <w:sz w:val="18"/>
                <w:szCs w:val="18"/>
              </w:rPr>
            </w:pPr>
          </w:p>
        </w:tc>
        <w:tc>
          <w:tcPr>
            <w:tcW w:w="1306" w:type="dxa"/>
            <w:shd w:val="clear" w:color="000000" w:fill="DCE6F1"/>
            <w:noWrap/>
            <w:vAlign w:val="bottom"/>
            <w:hideMark/>
          </w:tcPr>
          <w:p w:rsidR="00154DAF" w:rsidRDefault="00154DAF" w:rsidP="00B35802">
            <w:pPr>
              <w:jc w:val="right"/>
              <w:rPr>
                <w:rFonts w:ascii="Calibri" w:hAnsi="Calibri" w:cs="Calibri"/>
                <w:b/>
                <w:bCs/>
                <w:color w:val="000000"/>
                <w:sz w:val="18"/>
                <w:szCs w:val="18"/>
              </w:rPr>
            </w:pPr>
            <w:r>
              <w:rPr>
                <w:rFonts w:ascii="Calibri" w:hAnsi="Calibri" w:cs="Calibri"/>
                <w:b/>
                <w:bCs/>
                <w:color w:val="000000"/>
                <w:sz w:val="18"/>
                <w:szCs w:val="18"/>
              </w:rPr>
              <w:t>2022</w:t>
            </w:r>
          </w:p>
        </w:tc>
        <w:tc>
          <w:tcPr>
            <w:tcW w:w="1306" w:type="dxa"/>
            <w:shd w:val="clear" w:color="000000" w:fill="DCE6F1"/>
            <w:noWrap/>
            <w:vAlign w:val="bottom"/>
            <w:hideMark/>
          </w:tcPr>
          <w:p w:rsidR="00154DAF" w:rsidRDefault="00154DAF" w:rsidP="00B35802">
            <w:pPr>
              <w:jc w:val="right"/>
              <w:rPr>
                <w:rFonts w:ascii="Calibri" w:hAnsi="Calibri" w:cs="Calibri"/>
                <w:b/>
                <w:bCs/>
                <w:color w:val="000000"/>
                <w:sz w:val="18"/>
                <w:szCs w:val="18"/>
              </w:rPr>
            </w:pPr>
            <w:r>
              <w:rPr>
                <w:rFonts w:ascii="Calibri" w:hAnsi="Calibri" w:cs="Calibri"/>
                <w:b/>
                <w:bCs/>
                <w:color w:val="000000"/>
                <w:sz w:val="18"/>
                <w:szCs w:val="18"/>
              </w:rPr>
              <w:t>2023</w:t>
            </w:r>
          </w:p>
        </w:tc>
        <w:tc>
          <w:tcPr>
            <w:tcW w:w="1306" w:type="dxa"/>
            <w:shd w:val="clear" w:color="000000" w:fill="DCE6F1"/>
            <w:vAlign w:val="bottom"/>
          </w:tcPr>
          <w:p w:rsidR="00154DAF" w:rsidRDefault="00154DAF" w:rsidP="00B35802">
            <w:pPr>
              <w:jc w:val="right"/>
              <w:rPr>
                <w:rFonts w:ascii="Calibri" w:hAnsi="Calibri" w:cs="Calibri"/>
                <w:b/>
                <w:bCs/>
                <w:color w:val="000000"/>
                <w:sz w:val="18"/>
                <w:szCs w:val="18"/>
              </w:rPr>
            </w:pPr>
            <w:r>
              <w:rPr>
                <w:rFonts w:ascii="Calibri" w:hAnsi="Calibri" w:cs="Calibri"/>
                <w:b/>
                <w:bCs/>
                <w:color w:val="000000"/>
                <w:sz w:val="18"/>
                <w:szCs w:val="18"/>
              </w:rPr>
              <w:t>2024</w:t>
            </w:r>
          </w:p>
        </w:tc>
        <w:tc>
          <w:tcPr>
            <w:tcW w:w="1306" w:type="dxa"/>
            <w:shd w:val="clear" w:color="000000" w:fill="DCE6F1"/>
            <w:vAlign w:val="bottom"/>
          </w:tcPr>
          <w:p w:rsidR="00154DAF" w:rsidRDefault="00154DAF" w:rsidP="00B35802">
            <w:pPr>
              <w:jc w:val="right"/>
              <w:rPr>
                <w:rFonts w:ascii="Calibri" w:hAnsi="Calibri" w:cs="Calibri"/>
                <w:b/>
                <w:bCs/>
                <w:color w:val="000000"/>
                <w:sz w:val="18"/>
                <w:szCs w:val="18"/>
              </w:rPr>
            </w:pPr>
            <w:r>
              <w:rPr>
                <w:rFonts w:ascii="Calibri" w:hAnsi="Calibri" w:cs="Calibri"/>
                <w:b/>
                <w:bCs/>
                <w:color w:val="000000"/>
                <w:sz w:val="18"/>
                <w:szCs w:val="18"/>
              </w:rPr>
              <w:t>2025</w:t>
            </w:r>
          </w:p>
        </w:tc>
        <w:tc>
          <w:tcPr>
            <w:tcW w:w="1306" w:type="dxa"/>
            <w:shd w:val="clear" w:color="000000" w:fill="DCE6F1"/>
            <w:vAlign w:val="bottom"/>
          </w:tcPr>
          <w:p w:rsidR="00154DAF" w:rsidRDefault="00154DAF" w:rsidP="00B35802">
            <w:pPr>
              <w:jc w:val="right"/>
              <w:rPr>
                <w:rFonts w:ascii="Calibri" w:hAnsi="Calibri" w:cs="Calibri"/>
                <w:b/>
                <w:bCs/>
                <w:color w:val="000000"/>
                <w:sz w:val="18"/>
                <w:szCs w:val="18"/>
              </w:rPr>
            </w:pPr>
            <w:r>
              <w:rPr>
                <w:rFonts w:ascii="Calibri" w:hAnsi="Calibri" w:cs="Calibri"/>
                <w:b/>
                <w:bCs/>
                <w:color w:val="000000"/>
                <w:sz w:val="18"/>
                <w:szCs w:val="18"/>
              </w:rPr>
              <w:t>2026</w:t>
            </w:r>
          </w:p>
        </w:tc>
        <w:tc>
          <w:tcPr>
            <w:tcW w:w="2640" w:type="dxa"/>
            <w:shd w:val="clear" w:color="000000" w:fill="DCE6F1"/>
            <w:vAlign w:val="bottom"/>
            <w:hideMark/>
          </w:tcPr>
          <w:p w:rsidR="00154DAF" w:rsidRDefault="00154DAF" w:rsidP="00D47C68">
            <w:pPr>
              <w:jc w:val="right"/>
              <w:rPr>
                <w:rFonts w:ascii="Calibri" w:hAnsi="Calibri" w:cs="Calibri"/>
                <w:b/>
                <w:bCs/>
                <w:color w:val="000000"/>
                <w:sz w:val="18"/>
                <w:szCs w:val="18"/>
              </w:rPr>
            </w:pPr>
            <w:r>
              <w:rPr>
                <w:rFonts w:ascii="Calibri" w:hAnsi="Calibri" w:cs="Calibri"/>
                <w:b/>
                <w:bCs/>
                <w:color w:val="000000"/>
                <w:sz w:val="18"/>
                <w:szCs w:val="18"/>
              </w:rPr>
              <w:t>Total</w:t>
            </w:r>
          </w:p>
        </w:tc>
      </w:tr>
      <w:tr w:rsidR="00154DAF" w:rsidRPr="0093568F" w:rsidTr="00154DAF">
        <w:trPr>
          <w:cantSplit/>
          <w:trHeight w:val="227"/>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457</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605</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1,140</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1,186</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2,008</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5,396</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1296</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1356</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2,143</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388</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5,183</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2692</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2499</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2,845</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603</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0</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8,639</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352</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1110</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920</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891</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1,574</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4,847</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517</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806</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240</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2,644</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145</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25</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321</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98</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596</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1,185</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746</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93</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542</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60</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361</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1,802</w:t>
            </w:r>
          </w:p>
        </w:tc>
      </w:tr>
      <w:tr w:rsidR="00154DAF" w:rsidRPr="0093568F" w:rsidTr="00154DAF">
        <w:trPr>
          <w:cantSplit/>
          <w:trHeight w:val="225"/>
        </w:trPr>
        <w:tc>
          <w:tcPr>
            <w:tcW w:w="606" w:type="dxa"/>
            <w:shd w:val="clear" w:color="auto" w:fill="auto"/>
            <w:noWrap/>
            <w:vAlign w:val="bottom"/>
            <w:hideMark/>
          </w:tcPr>
          <w:p w:rsidR="00154DAF" w:rsidRPr="0093568F" w:rsidRDefault="00154DAF" w:rsidP="00154DAF">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125</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188</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532</w:t>
            </w:r>
          </w:p>
        </w:tc>
        <w:tc>
          <w:tcPr>
            <w:tcW w:w="1306" w:type="dxa"/>
            <w:tcBorders>
              <w:top w:val="nil"/>
              <w:left w:val="nil"/>
              <w:bottom w:val="single" w:sz="8" w:space="0" w:color="auto"/>
              <w:right w:val="single" w:sz="8" w:space="0" w:color="auto"/>
            </w:tcBorders>
            <w:shd w:val="clear" w:color="auto" w:fill="auto"/>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50</w:t>
            </w:r>
          </w:p>
        </w:tc>
        <w:tc>
          <w:tcPr>
            <w:tcW w:w="2640" w:type="dxa"/>
            <w:tcBorders>
              <w:top w:val="nil"/>
              <w:left w:val="nil"/>
              <w:bottom w:val="single" w:sz="8" w:space="0" w:color="auto"/>
              <w:right w:val="single" w:sz="8" w:space="0" w:color="auto"/>
            </w:tcBorders>
            <w:shd w:val="clear" w:color="auto" w:fill="auto"/>
            <w:noWrap/>
            <w:vAlign w:val="center"/>
          </w:tcPr>
          <w:p w:rsidR="00154DAF" w:rsidRDefault="00154DAF" w:rsidP="00154DAF">
            <w:pPr>
              <w:jc w:val="right"/>
              <w:rPr>
                <w:rFonts w:ascii="Calibri" w:hAnsi="Calibri" w:cs="Calibri"/>
                <w:color w:val="000000"/>
                <w:sz w:val="18"/>
                <w:szCs w:val="18"/>
              </w:rPr>
            </w:pPr>
            <w:r>
              <w:rPr>
                <w:rFonts w:ascii="Calibri" w:hAnsi="Calibri" w:cs="Calibri"/>
                <w:color w:val="000000"/>
                <w:sz w:val="18"/>
                <w:szCs w:val="18"/>
              </w:rPr>
              <w:t>1,045</w:t>
            </w:r>
          </w:p>
        </w:tc>
      </w:tr>
      <w:tr w:rsidR="00154DAF" w:rsidRPr="0093568F" w:rsidTr="00154DAF">
        <w:trPr>
          <w:cantSplit/>
          <w:trHeight w:val="225"/>
        </w:trPr>
        <w:tc>
          <w:tcPr>
            <w:tcW w:w="606" w:type="dxa"/>
            <w:shd w:val="clear" w:color="auto" w:fill="DBE5F1" w:themeFill="accent1" w:themeFillTint="33"/>
            <w:noWrap/>
            <w:vAlign w:val="bottom"/>
          </w:tcPr>
          <w:p w:rsidR="00154DAF" w:rsidRPr="00624101" w:rsidRDefault="00154DAF" w:rsidP="00154DAF">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306"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6,355</w:t>
            </w:r>
          </w:p>
        </w:tc>
        <w:tc>
          <w:tcPr>
            <w:tcW w:w="1306"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6,619</w:t>
            </w:r>
          </w:p>
        </w:tc>
        <w:tc>
          <w:tcPr>
            <w:tcW w:w="1306" w:type="dxa"/>
            <w:tcBorders>
              <w:top w:val="nil"/>
              <w:left w:val="nil"/>
              <w:bottom w:val="single" w:sz="8" w:space="0" w:color="auto"/>
              <w:right w:val="single" w:sz="8" w:space="0" w:color="auto"/>
            </w:tcBorders>
            <w:shd w:val="clear" w:color="000000" w:fill="DCE6F1"/>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9,178</w:t>
            </w:r>
          </w:p>
        </w:tc>
        <w:tc>
          <w:tcPr>
            <w:tcW w:w="1306" w:type="dxa"/>
            <w:tcBorders>
              <w:top w:val="nil"/>
              <w:left w:val="nil"/>
              <w:bottom w:val="single" w:sz="8" w:space="0" w:color="auto"/>
              <w:right w:val="single" w:sz="8" w:space="0" w:color="auto"/>
            </w:tcBorders>
            <w:shd w:val="clear" w:color="000000" w:fill="DCE6F1"/>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3,998</w:t>
            </w:r>
          </w:p>
        </w:tc>
        <w:tc>
          <w:tcPr>
            <w:tcW w:w="1306" w:type="dxa"/>
            <w:tcBorders>
              <w:top w:val="nil"/>
              <w:left w:val="nil"/>
              <w:bottom w:val="single" w:sz="8" w:space="0" w:color="auto"/>
              <w:right w:val="single" w:sz="8" w:space="0" w:color="auto"/>
            </w:tcBorders>
            <w:shd w:val="clear" w:color="000000" w:fill="DCE6F1"/>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4,591</w:t>
            </w:r>
          </w:p>
        </w:tc>
        <w:tc>
          <w:tcPr>
            <w:tcW w:w="2640" w:type="dxa"/>
            <w:tcBorders>
              <w:top w:val="nil"/>
              <w:left w:val="nil"/>
              <w:bottom w:val="single" w:sz="8" w:space="0" w:color="auto"/>
              <w:right w:val="single" w:sz="8" w:space="0" w:color="auto"/>
            </w:tcBorders>
            <w:shd w:val="clear" w:color="000000" w:fill="DCE6F1"/>
            <w:noWrap/>
            <w:vAlign w:val="center"/>
          </w:tcPr>
          <w:p w:rsidR="00154DAF" w:rsidRDefault="00154DAF" w:rsidP="00154DAF">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5A1D1D" w:rsidRDefault="005A1D1D" w:rsidP="005A1D1D">
      <w:pPr>
        <w:spacing w:after="200" w:line="276" w:lineRule="auto"/>
        <w:rPr>
          <w:rFonts w:eastAsiaTheme="majorEastAsia"/>
        </w:rPr>
      </w:pPr>
      <w:r>
        <w:rPr>
          <w:rFonts w:eastAsiaTheme="majorEastAsia"/>
        </w:rPr>
        <w:br w:type="page"/>
      </w:r>
    </w:p>
    <w:p w:rsidR="00913E7D" w:rsidRDefault="00D83B1F" w:rsidP="0065465D">
      <w:pPr>
        <w:pStyle w:val="Heading2"/>
        <w:spacing w:before="120" w:after="0"/>
        <w:rPr>
          <w:rFonts w:asciiTheme="minorHAnsi" w:hAnsiTheme="minorHAnsi"/>
        </w:rPr>
      </w:pPr>
      <w:r>
        <w:rPr>
          <w:rFonts w:asciiTheme="minorHAnsi" w:hAnsiTheme="minorHAnsi"/>
        </w:rPr>
        <w:lastRenderedPageBreak/>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663D08" w:rsidRDefault="00154DAF" w:rsidP="0065465D">
      <w:pPr>
        <w:rPr>
          <w:rFonts w:eastAsiaTheme="majorEastAsia"/>
        </w:rPr>
      </w:pPr>
      <w:bookmarkStart w:id="2" w:name="_GoBack"/>
      <w:r>
        <w:rPr>
          <w:noProof/>
        </w:rPr>
        <w:drawing>
          <wp:inline distT="0" distB="0" distL="0" distR="0" wp14:anchorId="6DF1CC33" wp14:editId="2DA840D7">
            <wp:extent cx="6192520" cy="2478405"/>
            <wp:effectExtent l="0" t="0" r="17780" b="17145"/>
            <wp:docPr id="2" name="Chart 2" title="Number of allocations remaining nationally by calendar year as at 30 December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
    </w:p>
    <w:p w:rsidR="00541610" w:rsidRPr="00D83B1F" w:rsidRDefault="00D83B1F" w:rsidP="00125C69">
      <w:pPr>
        <w:pStyle w:val="Heading2"/>
        <w:spacing w:before="120"/>
        <w:rPr>
          <w:rFonts w:asciiTheme="minorHAnsi" w:hAnsiTheme="minorHAnsi"/>
        </w:rPr>
      </w:pPr>
      <w:r>
        <w:rPr>
          <w:rFonts w:asciiTheme="minorHAnsi" w:hAnsiTheme="minorHAnsi"/>
        </w:rPr>
        <w:t>5</w:t>
      </w:r>
      <w:r w:rsidR="00B65423" w:rsidRPr="0093568F">
        <w:rPr>
          <w:rFonts w:asciiTheme="minorHAnsi" w:hAnsiTheme="minorHAnsi"/>
        </w:rPr>
        <w:t>. Overview by round</w:t>
      </w:r>
    </w:p>
    <w:tbl>
      <w:tblPr>
        <w:tblW w:w="96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6"/>
        <w:gridCol w:w="628"/>
        <w:gridCol w:w="850"/>
        <w:gridCol w:w="850"/>
        <w:gridCol w:w="850"/>
        <w:gridCol w:w="850"/>
        <w:gridCol w:w="850"/>
        <w:gridCol w:w="850"/>
        <w:gridCol w:w="850"/>
        <w:gridCol w:w="850"/>
      </w:tblGrid>
      <w:tr w:rsidR="00F50BE3" w:rsidRPr="003F2190" w:rsidTr="00B87A58">
        <w:trPr>
          <w:cantSplit/>
          <w:trHeight w:val="193"/>
        </w:trPr>
        <w:tc>
          <w:tcPr>
            <w:tcW w:w="2246" w:type="dxa"/>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628"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94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91</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184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131</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92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644</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91</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131</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644</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224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1267</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803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260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27</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2,637</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224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1267</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803</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2637</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232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2921</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2572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1427</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75</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480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541</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8,248</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2921</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2572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1427</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75</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541</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8248</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4,293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652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4,927</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2,742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1,931</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888</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1,224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320</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16,977</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4,240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652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4,927</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2,123</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1,931</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888</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1,224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278</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16,263</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53</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619</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714</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252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153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503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326</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178</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86</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184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2,235</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537</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252</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153</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503</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326</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178</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86</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184</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2,219</w:t>
            </w:r>
          </w:p>
        </w:tc>
      </w:tr>
      <w:tr w:rsidR="003132FE" w:rsidRPr="003F2190" w:rsidTr="00B87A58">
        <w:trPr>
          <w:cantSplit/>
          <w:trHeight w:val="193"/>
        </w:trPr>
        <w:tc>
          <w:tcPr>
            <w:tcW w:w="2246" w:type="dxa"/>
            <w:shd w:val="clear" w:color="auto" w:fill="auto"/>
            <w:noWrap/>
            <w:vAlign w:val="center"/>
            <w:hideMark/>
          </w:tcPr>
          <w:p w:rsidR="003132FE" w:rsidRPr="003F2190" w:rsidRDefault="003132FE" w:rsidP="003132FE">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w:t>
            </w:r>
          </w:p>
        </w:tc>
      </w:tr>
      <w:tr w:rsidR="003132FE" w:rsidRPr="003F2190" w:rsidTr="00B87A58">
        <w:trPr>
          <w:cantSplit/>
          <w:trHeight w:val="193"/>
        </w:trPr>
        <w:tc>
          <w:tcPr>
            <w:tcW w:w="2246" w:type="dxa"/>
            <w:shd w:val="clear" w:color="000000" w:fill="DBE5F1"/>
            <w:noWrap/>
            <w:vAlign w:val="center"/>
            <w:hideMark/>
          </w:tcPr>
          <w:p w:rsidR="003132FE" w:rsidRPr="003F2190" w:rsidRDefault="003132FE" w:rsidP="003132FE">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628"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5,396</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5,183</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8,639</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4,847</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2,644</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1,185</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1,802</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1,045</w:t>
            </w:r>
          </w:p>
        </w:tc>
        <w:tc>
          <w:tcPr>
            <w:tcW w:w="850" w:type="dxa"/>
            <w:tcBorders>
              <w:top w:val="nil"/>
              <w:left w:val="nil"/>
              <w:bottom w:val="single" w:sz="8" w:space="0" w:color="auto"/>
              <w:right w:val="single" w:sz="8" w:space="0" w:color="auto"/>
            </w:tcBorders>
            <w:shd w:val="clear" w:color="000000" w:fill="DBE5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2"/>
        <w:gridCol w:w="1534"/>
        <w:gridCol w:w="1262"/>
        <w:gridCol w:w="1341"/>
        <w:gridCol w:w="1198"/>
        <w:gridCol w:w="1173"/>
        <w:gridCol w:w="1232"/>
      </w:tblGrid>
      <w:tr w:rsidR="00F50BE3" w:rsidRPr="00F50BE3" w:rsidTr="00F25033">
        <w:trPr>
          <w:trHeight w:val="268"/>
        </w:trPr>
        <w:tc>
          <w:tcPr>
            <w:tcW w:w="0" w:type="auto"/>
            <w:vMerge w:val="restart"/>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bottom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F25033">
        <w:trPr>
          <w:trHeight w:val="191"/>
        </w:trPr>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r>
      <w:tr w:rsidR="003132FE" w:rsidRPr="00F50BE3" w:rsidTr="00267317">
        <w:trPr>
          <w:trHeight w:val="191"/>
        </w:trPr>
        <w:tc>
          <w:tcPr>
            <w:tcW w:w="0" w:type="auto"/>
            <w:shd w:val="clear" w:color="auto" w:fill="auto"/>
            <w:noWrap/>
            <w:vAlign w:val="center"/>
            <w:hideMark/>
          </w:tcPr>
          <w:p w:rsidR="003132FE" w:rsidRPr="00F50BE3" w:rsidRDefault="003132FE" w:rsidP="003132FE">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23,432</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78.08%</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477</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65.34%</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23,909</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77.78%</w:t>
            </w:r>
          </w:p>
        </w:tc>
      </w:tr>
      <w:tr w:rsidR="003132FE" w:rsidRPr="00F50BE3" w:rsidTr="00267317">
        <w:trPr>
          <w:trHeight w:val="191"/>
        </w:trPr>
        <w:tc>
          <w:tcPr>
            <w:tcW w:w="0" w:type="auto"/>
            <w:shd w:val="clear" w:color="auto" w:fill="auto"/>
            <w:noWrap/>
            <w:vAlign w:val="center"/>
            <w:hideMark/>
          </w:tcPr>
          <w:p w:rsidR="003132FE" w:rsidRPr="00F50BE3" w:rsidRDefault="003132FE" w:rsidP="003132FE">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4,070</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13.56%</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95</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13.01%</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4,165</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13.55%</w:t>
            </w:r>
          </w:p>
        </w:tc>
      </w:tr>
      <w:tr w:rsidR="003132FE" w:rsidRPr="00F50BE3" w:rsidTr="00267317">
        <w:trPr>
          <w:trHeight w:val="191"/>
        </w:trPr>
        <w:tc>
          <w:tcPr>
            <w:tcW w:w="0" w:type="auto"/>
            <w:shd w:val="clear" w:color="auto" w:fill="auto"/>
            <w:noWrap/>
            <w:vAlign w:val="center"/>
            <w:hideMark/>
          </w:tcPr>
          <w:p w:rsidR="003132FE" w:rsidRPr="00F50BE3" w:rsidRDefault="003132FE" w:rsidP="003132FE">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2,226</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7.42%</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10.82%</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2,305</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7.50%</w:t>
            </w:r>
          </w:p>
        </w:tc>
      </w:tr>
      <w:tr w:rsidR="003132FE" w:rsidRPr="00F50BE3" w:rsidTr="00267317">
        <w:trPr>
          <w:trHeight w:val="191"/>
        </w:trPr>
        <w:tc>
          <w:tcPr>
            <w:tcW w:w="0" w:type="auto"/>
            <w:shd w:val="clear" w:color="auto" w:fill="auto"/>
            <w:noWrap/>
            <w:vAlign w:val="center"/>
            <w:hideMark/>
          </w:tcPr>
          <w:p w:rsidR="003132FE" w:rsidRPr="00F50BE3" w:rsidRDefault="003132FE" w:rsidP="003132FE">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271</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0.90%</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3.84%</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299</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0.97%</w:t>
            </w:r>
          </w:p>
        </w:tc>
      </w:tr>
      <w:tr w:rsidR="003132FE" w:rsidRPr="00F50BE3" w:rsidTr="00267317">
        <w:trPr>
          <w:trHeight w:val="191"/>
        </w:trPr>
        <w:tc>
          <w:tcPr>
            <w:tcW w:w="0" w:type="auto"/>
            <w:shd w:val="clear" w:color="auto" w:fill="auto"/>
            <w:noWrap/>
            <w:vAlign w:val="center"/>
            <w:hideMark/>
          </w:tcPr>
          <w:p w:rsidR="003132FE" w:rsidRPr="00F50BE3" w:rsidRDefault="003132FE" w:rsidP="003132FE">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0.04%</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6.99%</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63</w:t>
            </w:r>
          </w:p>
        </w:tc>
        <w:tc>
          <w:tcPr>
            <w:tcW w:w="0" w:type="auto"/>
            <w:tcBorders>
              <w:top w:val="nil"/>
              <w:left w:val="nil"/>
              <w:bottom w:val="single" w:sz="8" w:space="0" w:color="auto"/>
              <w:right w:val="single" w:sz="8" w:space="0" w:color="auto"/>
            </w:tcBorders>
            <w:shd w:val="clear" w:color="auto" w:fill="auto"/>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0.20%</w:t>
            </w:r>
          </w:p>
        </w:tc>
      </w:tr>
      <w:tr w:rsidR="003132FE" w:rsidRPr="00F50BE3" w:rsidTr="00267317">
        <w:trPr>
          <w:trHeight w:val="191"/>
        </w:trPr>
        <w:tc>
          <w:tcPr>
            <w:tcW w:w="0" w:type="auto"/>
            <w:shd w:val="clear" w:color="000000" w:fill="DCE6F1"/>
            <w:noWrap/>
            <w:vAlign w:val="center"/>
            <w:hideMark/>
          </w:tcPr>
          <w:p w:rsidR="003132FE" w:rsidRPr="00F50BE3" w:rsidRDefault="003132FE" w:rsidP="003132FE">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30,011</w:t>
            </w:r>
          </w:p>
        </w:tc>
        <w:tc>
          <w:tcPr>
            <w:tcW w:w="0" w:type="auto"/>
            <w:tcBorders>
              <w:top w:val="nil"/>
              <w:left w:val="nil"/>
              <w:bottom w:val="single" w:sz="8" w:space="0" w:color="auto"/>
              <w:right w:val="single" w:sz="8" w:space="0" w:color="auto"/>
            </w:tcBorders>
            <w:shd w:val="clear" w:color="000000" w:fill="DCE6F1"/>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730</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c>
          <w:tcPr>
            <w:tcW w:w="0" w:type="auto"/>
            <w:tcBorders>
              <w:top w:val="nil"/>
              <w:left w:val="nil"/>
              <w:bottom w:val="single" w:sz="8" w:space="0" w:color="auto"/>
              <w:right w:val="single" w:sz="8" w:space="0" w:color="auto"/>
            </w:tcBorders>
            <w:shd w:val="clear" w:color="000000" w:fill="DCE6F1"/>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89"/>
        <w:gridCol w:w="1298"/>
        <w:gridCol w:w="1485"/>
        <w:gridCol w:w="1390"/>
        <w:gridCol w:w="1390"/>
        <w:gridCol w:w="1390"/>
        <w:gridCol w:w="1390"/>
      </w:tblGrid>
      <w:tr w:rsidR="006A6E4A" w:rsidRPr="006F003F" w:rsidTr="00202E35">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4,768</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602</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5,396</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4,482</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699</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5,183</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6,665</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1,248</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724</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8,639</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4,029</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356</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234</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177</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51</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4,847</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2,178</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231</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214</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2,644</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1,014</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171</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1,185</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1,787</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1,802</w:t>
            </w:r>
          </w:p>
        </w:tc>
      </w:tr>
      <w:tr w:rsidR="003132FE" w:rsidRPr="006F003F" w:rsidTr="007540EB">
        <w:trPr>
          <w:trHeight w:val="20"/>
        </w:trPr>
        <w:tc>
          <w:tcPr>
            <w:tcW w:w="714" w:type="pct"/>
            <w:shd w:val="clear" w:color="auto" w:fill="auto"/>
            <w:noWrap/>
            <w:vAlign w:val="bottom"/>
          </w:tcPr>
          <w:p w:rsidR="003132FE" w:rsidRPr="006F003F" w:rsidRDefault="003132FE" w:rsidP="003132FE">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934</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w:t>
            </w:r>
          </w:p>
        </w:tc>
        <w:tc>
          <w:tcPr>
            <w:tcW w:w="714"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1,045</w:t>
            </w:r>
          </w:p>
        </w:tc>
      </w:tr>
      <w:tr w:rsidR="003132FE" w:rsidRPr="00001E20" w:rsidTr="007540EB">
        <w:trPr>
          <w:trHeight w:val="20"/>
        </w:trPr>
        <w:tc>
          <w:tcPr>
            <w:tcW w:w="714" w:type="pct"/>
            <w:shd w:val="clear" w:color="DCE6F1" w:fill="DCE6F1"/>
            <w:noWrap/>
            <w:vAlign w:val="bottom"/>
          </w:tcPr>
          <w:p w:rsidR="003132FE" w:rsidRPr="006F003F" w:rsidRDefault="003132FE" w:rsidP="003132FE">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23,909</w:t>
            </w:r>
          </w:p>
        </w:tc>
        <w:tc>
          <w:tcPr>
            <w:tcW w:w="763"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4,165</w:t>
            </w:r>
          </w:p>
        </w:tc>
        <w:tc>
          <w:tcPr>
            <w:tcW w:w="714" w:type="pct"/>
            <w:tcBorders>
              <w:top w:val="nil"/>
              <w:left w:val="nil"/>
              <w:bottom w:val="single" w:sz="8" w:space="0" w:color="auto"/>
              <w:right w:val="single" w:sz="8" w:space="0" w:color="auto"/>
            </w:tcBorders>
            <w:shd w:val="clear" w:color="000000" w:fill="DCE6F1"/>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2,305</w:t>
            </w:r>
          </w:p>
        </w:tc>
        <w:tc>
          <w:tcPr>
            <w:tcW w:w="714"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299</w:t>
            </w:r>
          </w:p>
        </w:tc>
        <w:tc>
          <w:tcPr>
            <w:tcW w:w="714"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63</w:t>
            </w:r>
          </w:p>
        </w:tc>
        <w:tc>
          <w:tcPr>
            <w:tcW w:w="714"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1095"/>
        <w:gridCol w:w="1220"/>
        <w:gridCol w:w="1069"/>
        <w:gridCol w:w="999"/>
        <w:gridCol w:w="1096"/>
        <w:gridCol w:w="1220"/>
        <w:gridCol w:w="1069"/>
        <w:gridCol w:w="999"/>
      </w:tblGrid>
      <w:tr w:rsidR="004009EF" w:rsidRPr="004009EF" w:rsidTr="00202E35">
        <w:trPr>
          <w:trHeight w:val="300"/>
        </w:trPr>
        <w:tc>
          <w:tcPr>
            <w:tcW w:w="975" w:type="dxa"/>
            <w:vMerge w:val="restart"/>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202E35">
        <w:trPr>
          <w:trHeight w:val="430"/>
        </w:trPr>
        <w:tc>
          <w:tcPr>
            <w:tcW w:w="975" w:type="dxa"/>
            <w:vMerge/>
            <w:vAlign w:val="center"/>
            <w:hideMark/>
          </w:tcPr>
          <w:p w:rsidR="004009EF" w:rsidRPr="004009EF" w:rsidRDefault="004009EF" w:rsidP="004009EF">
            <w:pPr>
              <w:rPr>
                <w:rFonts w:ascii="Calibri" w:hAnsi="Calibri" w:cs="Calibri"/>
                <w:b/>
                <w:bCs/>
                <w:color w:val="000000"/>
                <w:sz w:val="18"/>
                <w:szCs w:val="18"/>
              </w:rPr>
            </w:pP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2,921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2,942</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99.29%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2,406</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2,454</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98.04%</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3,821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3,821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1,362</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1,362</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3,891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3,891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4,748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4,748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1,599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1,599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2,629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619</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3,248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80.94%</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734</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734</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1,910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1,910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1,097</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1,097</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1,186</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1,186</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616</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616</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227"/>
        </w:trPr>
        <w:tc>
          <w:tcPr>
            <w:tcW w:w="975" w:type="dxa"/>
            <w:shd w:val="clear" w:color="auto" w:fill="auto"/>
            <w:noWrap/>
            <w:vAlign w:val="center"/>
            <w:hideMark/>
          </w:tcPr>
          <w:p w:rsidR="003132FE" w:rsidRPr="004009EF" w:rsidRDefault="003132FE" w:rsidP="003132FE">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262</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42</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304</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86.18%</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741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741</w:t>
            </w:r>
          </w:p>
        </w:tc>
        <w:tc>
          <w:tcPr>
            <w:tcW w:w="0" w:type="auto"/>
            <w:tcBorders>
              <w:top w:val="nil"/>
              <w:left w:val="nil"/>
              <w:bottom w:val="single" w:sz="8" w:space="0" w:color="auto"/>
              <w:right w:val="single" w:sz="8" w:space="0" w:color="auto"/>
            </w:tcBorders>
            <w:shd w:val="clear" w:color="auto" w:fill="auto"/>
            <w:noWrap/>
            <w:vAlign w:val="center"/>
            <w:hideMark/>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100.00%</w:t>
            </w:r>
          </w:p>
        </w:tc>
      </w:tr>
      <w:tr w:rsidR="003132FE" w:rsidRPr="004009EF" w:rsidTr="007540EB">
        <w:trPr>
          <w:trHeight w:val="300"/>
        </w:trPr>
        <w:tc>
          <w:tcPr>
            <w:tcW w:w="975" w:type="dxa"/>
            <w:shd w:val="clear" w:color="000000" w:fill="DCE6F1"/>
            <w:noWrap/>
            <w:vAlign w:val="center"/>
            <w:hideMark/>
          </w:tcPr>
          <w:p w:rsidR="003132FE" w:rsidRPr="004009EF" w:rsidRDefault="003132FE" w:rsidP="003132FE">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15,511</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63</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15,574</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99.60%</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14,500</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667</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15,167</w:t>
            </w:r>
          </w:p>
        </w:tc>
        <w:tc>
          <w:tcPr>
            <w:tcW w:w="0" w:type="auto"/>
            <w:tcBorders>
              <w:top w:val="nil"/>
              <w:left w:val="nil"/>
              <w:bottom w:val="single" w:sz="8" w:space="0" w:color="auto"/>
              <w:right w:val="single" w:sz="8" w:space="0" w:color="auto"/>
            </w:tcBorders>
            <w:shd w:val="clear" w:color="000000" w:fill="DCE6F1"/>
            <w:noWrap/>
            <w:vAlign w:val="center"/>
            <w:hideMark/>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95.60%</w:t>
            </w:r>
          </w:p>
        </w:tc>
      </w:tr>
    </w:tbl>
    <w:p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0"/>
        <w:gridCol w:w="760"/>
        <w:gridCol w:w="807"/>
        <w:gridCol w:w="762"/>
        <w:gridCol w:w="768"/>
        <w:gridCol w:w="764"/>
        <w:gridCol w:w="762"/>
        <w:gridCol w:w="764"/>
        <w:gridCol w:w="762"/>
        <w:gridCol w:w="764"/>
        <w:gridCol w:w="764"/>
        <w:gridCol w:w="1018"/>
      </w:tblGrid>
      <w:tr w:rsidR="001010B9" w:rsidRPr="0093568F" w:rsidTr="00267317">
        <w:trPr>
          <w:trHeight w:val="227"/>
        </w:trPr>
        <w:tc>
          <w:tcPr>
            <w:tcW w:w="548"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1"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267317">
        <w:trPr>
          <w:trHeight w:val="227"/>
        </w:trPr>
        <w:tc>
          <w:tcPr>
            <w:tcW w:w="548"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1"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2,601</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380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1,451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877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5,396</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2,775</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1,296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895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5,183</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2,739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2877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2879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8,639</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1,386</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834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1,018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990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455</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4,847</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682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1334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591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2,644</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85</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1,185</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431</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1,232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1,802</w:t>
            </w:r>
          </w:p>
        </w:tc>
      </w:tr>
      <w:tr w:rsidR="003132FE" w:rsidRPr="0093568F" w:rsidTr="00267317">
        <w:trPr>
          <w:trHeight w:val="227"/>
        </w:trPr>
        <w:tc>
          <w:tcPr>
            <w:tcW w:w="548" w:type="pct"/>
            <w:noWrap/>
            <w:tcMar>
              <w:top w:w="0" w:type="dxa"/>
              <w:left w:w="108" w:type="dxa"/>
              <w:bottom w:w="0" w:type="dxa"/>
              <w:right w:w="108" w:type="dxa"/>
            </w:tcMar>
            <w:vAlign w:val="bottom"/>
            <w:hideMark/>
          </w:tcPr>
          <w:p w:rsidR="003132FE" w:rsidRPr="0093568F" w:rsidRDefault="003132FE" w:rsidP="003132FE">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567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1,045</w:t>
            </w:r>
          </w:p>
        </w:tc>
      </w:tr>
      <w:tr w:rsidR="003132FE" w:rsidRPr="00001E20" w:rsidTr="00267317">
        <w:trPr>
          <w:trHeight w:val="227"/>
        </w:trPr>
        <w:tc>
          <w:tcPr>
            <w:tcW w:w="548" w:type="pct"/>
            <w:shd w:val="clear" w:color="auto" w:fill="DBE5F1" w:themeFill="accent1" w:themeFillTint="33"/>
            <w:noWrap/>
            <w:tcMar>
              <w:top w:w="0" w:type="dxa"/>
              <w:left w:w="108" w:type="dxa"/>
              <w:bottom w:w="0" w:type="dxa"/>
              <w:right w:w="108" w:type="dxa"/>
            </w:tcMar>
            <w:vAlign w:val="center"/>
            <w:hideMark/>
          </w:tcPr>
          <w:p w:rsidR="003132FE" w:rsidRPr="00001E20" w:rsidRDefault="003132FE" w:rsidP="003132FE">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11,266</w:t>
            </w:r>
          </w:p>
        </w:tc>
        <w:tc>
          <w:tcPr>
            <w:tcW w:w="41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190</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6,027</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32</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6,109</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0</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6,591</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481</w:t>
            </w:r>
          </w:p>
        </w:tc>
        <w:tc>
          <w:tcPr>
            <w:tcW w:w="52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08"/>
        <w:gridCol w:w="2040"/>
        <w:gridCol w:w="2342"/>
        <w:gridCol w:w="2042"/>
      </w:tblGrid>
      <w:tr w:rsidR="00D83B1F" w:rsidRPr="00D83B1F" w:rsidTr="00202E35">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3132FE" w:rsidRPr="00D83B1F" w:rsidTr="007540EB">
        <w:trPr>
          <w:trHeight w:val="227"/>
        </w:trPr>
        <w:tc>
          <w:tcPr>
            <w:tcW w:w="1700" w:type="pct"/>
            <w:shd w:val="clear" w:color="auto" w:fill="auto"/>
            <w:noWrap/>
            <w:vAlign w:val="bottom"/>
            <w:hideMark/>
          </w:tcPr>
          <w:p w:rsidR="003132FE" w:rsidRPr="00D83B1F" w:rsidRDefault="003132FE" w:rsidP="003132FE">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11,266</w:t>
            </w:r>
          </w:p>
        </w:tc>
        <w:tc>
          <w:tcPr>
            <w:tcW w:w="120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190</w:t>
            </w:r>
          </w:p>
        </w:tc>
        <w:tc>
          <w:tcPr>
            <w:tcW w:w="1049"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11,456</w:t>
            </w:r>
          </w:p>
        </w:tc>
      </w:tr>
      <w:tr w:rsidR="003132FE" w:rsidRPr="00D83B1F" w:rsidTr="007540EB">
        <w:trPr>
          <w:trHeight w:val="227"/>
        </w:trPr>
        <w:tc>
          <w:tcPr>
            <w:tcW w:w="1700" w:type="pct"/>
            <w:shd w:val="clear" w:color="auto" w:fill="auto"/>
            <w:noWrap/>
            <w:vAlign w:val="bottom"/>
            <w:hideMark/>
          </w:tcPr>
          <w:p w:rsidR="003132FE" w:rsidRPr="00D83B1F" w:rsidRDefault="003132FE" w:rsidP="003132FE">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45</w:t>
            </w:r>
          </w:p>
        </w:tc>
      </w:tr>
      <w:tr w:rsidR="003132FE" w:rsidRPr="00D83B1F" w:rsidTr="007540EB">
        <w:trPr>
          <w:trHeight w:val="227"/>
        </w:trPr>
        <w:tc>
          <w:tcPr>
            <w:tcW w:w="1700" w:type="pct"/>
            <w:shd w:val="clear" w:color="auto" w:fill="auto"/>
            <w:noWrap/>
            <w:vAlign w:val="bottom"/>
            <w:hideMark/>
          </w:tcPr>
          <w:p w:rsidR="003132FE" w:rsidRPr="00D83B1F" w:rsidRDefault="003132FE" w:rsidP="003132FE">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6,027</w:t>
            </w:r>
          </w:p>
        </w:tc>
        <w:tc>
          <w:tcPr>
            <w:tcW w:w="120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32</w:t>
            </w:r>
          </w:p>
        </w:tc>
        <w:tc>
          <w:tcPr>
            <w:tcW w:w="1049"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6,059</w:t>
            </w:r>
          </w:p>
        </w:tc>
      </w:tr>
      <w:tr w:rsidR="003132FE" w:rsidRPr="00D83B1F" w:rsidTr="007540EB">
        <w:trPr>
          <w:trHeight w:val="227"/>
        </w:trPr>
        <w:tc>
          <w:tcPr>
            <w:tcW w:w="1700" w:type="pct"/>
            <w:shd w:val="clear" w:color="auto" w:fill="auto"/>
            <w:noWrap/>
            <w:vAlign w:val="bottom"/>
            <w:hideMark/>
          </w:tcPr>
          <w:p w:rsidR="003132FE" w:rsidRPr="00D83B1F" w:rsidRDefault="003132FE" w:rsidP="003132FE">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6,109</w:t>
            </w:r>
          </w:p>
        </w:tc>
        <w:tc>
          <w:tcPr>
            <w:tcW w:w="120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1049"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6,109</w:t>
            </w:r>
          </w:p>
        </w:tc>
      </w:tr>
      <w:tr w:rsidR="003132FE" w:rsidRPr="00D83B1F" w:rsidTr="007540EB">
        <w:trPr>
          <w:trHeight w:val="227"/>
        </w:trPr>
        <w:tc>
          <w:tcPr>
            <w:tcW w:w="1700" w:type="pct"/>
            <w:shd w:val="clear" w:color="auto" w:fill="auto"/>
            <w:noWrap/>
            <w:vAlign w:val="bottom"/>
            <w:hideMark/>
          </w:tcPr>
          <w:p w:rsidR="003132FE" w:rsidRPr="00D83B1F" w:rsidRDefault="003132FE" w:rsidP="003132FE">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6,591</w:t>
            </w:r>
          </w:p>
        </w:tc>
        <w:tc>
          <w:tcPr>
            <w:tcW w:w="1203"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481</w:t>
            </w:r>
          </w:p>
        </w:tc>
        <w:tc>
          <w:tcPr>
            <w:tcW w:w="1049"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7,072</w:t>
            </w:r>
          </w:p>
        </w:tc>
      </w:tr>
      <w:tr w:rsidR="003132FE" w:rsidRPr="00D83B1F" w:rsidTr="007540EB">
        <w:trPr>
          <w:trHeight w:val="227"/>
        </w:trPr>
        <w:tc>
          <w:tcPr>
            <w:tcW w:w="1700" w:type="pct"/>
            <w:shd w:val="clear" w:color="DCE6F1" w:fill="DCE6F1"/>
            <w:noWrap/>
            <w:vAlign w:val="bottom"/>
            <w:hideMark/>
          </w:tcPr>
          <w:p w:rsidR="003132FE" w:rsidRPr="00D83B1F" w:rsidRDefault="003132FE" w:rsidP="003132FE">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30,011</w:t>
            </w:r>
          </w:p>
        </w:tc>
        <w:tc>
          <w:tcPr>
            <w:tcW w:w="1203"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730</w:t>
            </w:r>
          </w:p>
        </w:tc>
        <w:tc>
          <w:tcPr>
            <w:tcW w:w="1049"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6"/>
        <w:gridCol w:w="1216"/>
        <w:gridCol w:w="1216"/>
        <w:gridCol w:w="1216"/>
        <w:gridCol w:w="1217"/>
        <w:gridCol w:w="1217"/>
        <w:gridCol w:w="1217"/>
        <w:gridCol w:w="1217"/>
      </w:tblGrid>
      <w:tr w:rsidR="00C6639B" w:rsidRPr="0093568F" w:rsidTr="00202E35">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1,500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1,081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1,903</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653</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5,396</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1,296</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1,589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1,653</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562</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83</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5,183</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144</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1,543</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2,229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3738</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984</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8,639</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1,010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1,137</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1,522</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989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4,847</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37</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264</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791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1317</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234</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2,644</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770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288</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95</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1,185</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1,232</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162</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195</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120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85</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1,802</w:t>
            </w:r>
          </w:p>
        </w:tc>
      </w:tr>
      <w:tr w:rsidR="003132FE" w:rsidRPr="0093568F" w:rsidTr="00267317">
        <w:trPr>
          <w:trHeight w:val="20"/>
        </w:trPr>
        <w:tc>
          <w:tcPr>
            <w:tcW w:w="625" w:type="pct"/>
            <w:shd w:val="clear" w:color="auto" w:fill="auto"/>
            <w:noWrap/>
            <w:vAlign w:val="bottom"/>
            <w:hideMark/>
          </w:tcPr>
          <w:p w:rsidR="003132FE" w:rsidRPr="0093568F" w:rsidRDefault="003132FE" w:rsidP="003132FE">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161</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290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357</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219</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18</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3132FE" w:rsidRDefault="003132FE" w:rsidP="003132FE">
            <w:pPr>
              <w:jc w:val="right"/>
              <w:rPr>
                <w:rFonts w:ascii="Calibri" w:hAnsi="Calibri" w:cs="Calibri"/>
                <w:color w:val="000000"/>
                <w:sz w:val="18"/>
                <w:szCs w:val="18"/>
              </w:rPr>
            </w:pPr>
            <w:r>
              <w:rPr>
                <w:rFonts w:ascii="Calibri" w:hAnsi="Calibri" w:cs="Calibri"/>
                <w:color w:val="000000"/>
                <w:sz w:val="18"/>
                <w:szCs w:val="18"/>
              </w:rPr>
              <w:t>1,045</w:t>
            </w:r>
          </w:p>
        </w:tc>
      </w:tr>
      <w:tr w:rsidR="003132FE" w:rsidRPr="0093568F" w:rsidTr="00267317">
        <w:trPr>
          <w:trHeight w:val="20"/>
        </w:trPr>
        <w:tc>
          <w:tcPr>
            <w:tcW w:w="625" w:type="pct"/>
            <w:shd w:val="clear" w:color="DCE6F1" w:fill="DCE6F1"/>
            <w:noWrap/>
            <w:vAlign w:val="bottom"/>
            <w:hideMark/>
          </w:tcPr>
          <w:p w:rsidR="003132FE" w:rsidRPr="0093568F" w:rsidRDefault="003132FE" w:rsidP="003132FE">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6,150</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6,097</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8,938</w:t>
            </w:r>
          </w:p>
        </w:tc>
        <w:tc>
          <w:tcPr>
            <w:tcW w:w="625" w:type="pct"/>
            <w:tcBorders>
              <w:top w:val="nil"/>
              <w:left w:val="nil"/>
              <w:bottom w:val="single" w:sz="8" w:space="0" w:color="auto"/>
              <w:right w:val="single" w:sz="8" w:space="0" w:color="auto"/>
            </w:tcBorders>
            <w:shd w:val="clear" w:color="000000" w:fill="DBE5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7,693</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1,756</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107</w:t>
            </w:r>
          </w:p>
        </w:tc>
        <w:tc>
          <w:tcPr>
            <w:tcW w:w="625" w:type="pct"/>
            <w:tcBorders>
              <w:top w:val="nil"/>
              <w:left w:val="nil"/>
              <w:bottom w:val="single" w:sz="8" w:space="0" w:color="auto"/>
              <w:right w:val="single" w:sz="8" w:space="0" w:color="auto"/>
            </w:tcBorders>
            <w:shd w:val="clear" w:color="000000" w:fill="DCE6F1"/>
            <w:noWrap/>
            <w:vAlign w:val="center"/>
          </w:tcPr>
          <w:p w:rsidR="003132FE" w:rsidRDefault="003132FE" w:rsidP="003132FE">
            <w:pPr>
              <w:jc w:val="right"/>
              <w:rPr>
                <w:rFonts w:ascii="Calibri" w:hAnsi="Calibri" w:cs="Calibri"/>
                <w:b/>
                <w:bCs/>
                <w:color w:val="000000"/>
                <w:sz w:val="18"/>
                <w:szCs w:val="18"/>
              </w:rPr>
            </w:pPr>
            <w:r>
              <w:rPr>
                <w:rFonts w:ascii="Calibri" w:hAnsi="Calibri" w:cs="Calibri"/>
                <w:b/>
                <w:bCs/>
                <w:color w:val="000000"/>
                <w:sz w:val="18"/>
                <w:szCs w:val="18"/>
              </w:rPr>
              <w:t>30,741</w:t>
            </w:r>
          </w:p>
        </w:tc>
      </w:tr>
    </w:tbl>
    <w:p w:rsidR="00BA7EA8" w:rsidRDefault="00BA7EA8">
      <w:pPr>
        <w:spacing w:after="200" w:line="276" w:lineRule="auto"/>
        <w:rPr>
          <w:rFonts w:asciiTheme="minorHAnsi" w:eastAsiaTheme="majorEastAsia" w:hAnsiTheme="minorHAnsi" w:cstheme="majorBidi"/>
          <w:b/>
          <w:bCs/>
          <w:sz w:val="32"/>
          <w:szCs w:val="28"/>
        </w:rPr>
      </w:pPr>
      <w:bookmarkStart w:id="3" w:name="_Toc269105802"/>
      <w:bookmarkStart w:id="4" w:name="_Toc291661148"/>
      <w:bookmarkStart w:id="5" w:name="_Toc291661149"/>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882C63">
        <w:rPr>
          <w:rFonts w:asciiTheme="minorHAnsi" w:hAnsiTheme="minorHAnsi"/>
        </w:rPr>
        <w:lastRenderedPageBreak/>
        <w:t>A</w:t>
      </w:r>
      <w:r w:rsidR="00F02655" w:rsidRPr="00882C63">
        <w:rPr>
          <w:rFonts w:asciiTheme="minorHAnsi" w:hAnsiTheme="minorHAnsi"/>
        </w:rPr>
        <w:t>llocations</w:t>
      </w:r>
      <w:r w:rsidR="00D8420C" w:rsidRPr="00882C63">
        <w:rPr>
          <w:rFonts w:asciiTheme="minorHAnsi" w:hAnsiTheme="minorHAnsi"/>
        </w:rPr>
        <w:t xml:space="preserve"> ceasing (calendar year)</w:t>
      </w:r>
      <w:r w:rsidR="00F02655" w:rsidRPr="00882C63">
        <w:rPr>
          <w:rFonts w:asciiTheme="minorHAnsi" w:hAnsiTheme="minorHAnsi"/>
        </w:rPr>
        <w:t xml:space="preserve"> by </w:t>
      </w:r>
      <w:r w:rsidR="00450EC1" w:rsidRPr="00882C63">
        <w:rPr>
          <w:rFonts w:asciiTheme="minorHAnsi" w:hAnsiTheme="minorHAnsi"/>
        </w:rPr>
        <w:t>approved p</w:t>
      </w:r>
      <w:r w:rsidR="00F02655" w:rsidRPr="00882C63">
        <w:rPr>
          <w:rFonts w:asciiTheme="minorHAnsi" w:hAnsiTheme="minorHAnsi"/>
        </w:rPr>
        <w:t xml:space="preserve">articipant and </w:t>
      </w:r>
      <w:r w:rsidR="00900EC5" w:rsidRPr="00882C63">
        <w:rPr>
          <w:rFonts w:asciiTheme="minorHAnsi" w:hAnsiTheme="minorHAnsi"/>
        </w:rPr>
        <w:t>state/t</w:t>
      </w:r>
      <w:r w:rsidR="00F02655" w:rsidRPr="00882C63">
        <w:rPr>
          <w:rFonts w:asciiTheme="minorHAnsi" w:hAnsiTheme="minorHAnsi"/>
        </w:rPr>
        <w:t>erritory</w:t>
      </w:r>
    </w:p>
    <w:tbl>
      <w:tblPr>
        <w:tblW w:w="8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88"/>
        <w:gridCol w:w="680"/>
        <w:gridCol w:w="680"/>
        <w:gridCol w:w="680"/>
        <w:gridCol w:w="680"/>
        <w:gridCol w:w="680"/>
        <w:gridCol w:w="771"/>
      </w:tblGrid>
      <w:tr w:rsidR="00496A2A" w:rsidRPr="00716845" w:rsidTr="00496A2A">
        <w:trPr>
          <w:trHeight w:val="57"/>
          <w:tblHeader/>
        </w:trPr>
        <w:tc>
          <w:tcPr>
            <w:tcW w:w="4388" w:type="dxa"/>
            <w:shd w:val="clear" w:color="000000" w:fill="538DD5"/>
            <w:noWrap/>
            <w:vAlign w:val="center"/>
            <w:hideMark/>
          </w:tcPr>
          <w:p w:rsidR="00496A2A" w:rsidRPr="00716845" w:rsidRDefault="00496A2A"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shd w:val="clear" w:color="000000" w:fill="538DD5"/>
            <w:noWrap/>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shd w:val="clear" w:color="000000" w:fill="538DD5"/>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shd w:val="clear" w:color="000000" w:fill="538DD5"/>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shd w:val="clear" w:color="000000" w:fill="538DD5"/>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shd w:val="clear" w:color="000000" w:fill="538DD5"/>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shd w:val="clear" w:color="000000" w:fill="538DD5"/>
            <w:vAlign w:val="center"/>
            <w:hideMark/>
          </w:tcPr>
          <w:p w:rsidR="00496A2A" w:rsidRPr="00716845" w:rsidRDefault="00496A2A"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5,396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Arara Properties Pty Ltd  ATF Pulbrook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264</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732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Bamreta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BaptistCare NSW &amp; ACT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BlueCHP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49</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237</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340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828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93</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248</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134</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630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183</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417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Link Wentworth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59</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212</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133</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C.K.S.Unit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78</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Zinkohl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61</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5,183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389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433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Glenuc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391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HousingFirst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1317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600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526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1210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lastRenderedPageBreak/>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8,639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598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654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1039</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2378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453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518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1229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77</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Coast2Bay Housing Group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486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Community Housing (QLD)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Compass Housing Services Co (Queensland)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Connect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Crown property Pty Ltd Atf The Crown Property Trust</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55</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Mystart Pty Ltd as trustee for the Mystart Trust</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680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2721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39</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Bral Unit Trust</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794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the Kenjad Trust</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4,847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371</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809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174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Heyspring Land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rsidR="00496A2A" w:rsidRDefault="00496A2A" w:rsidP="00496A2A">
            <w:pPr>
              <w:rPr>
                <w:rFonts w:ascii="Calibri" w:hAnsi="Calibri" w:cs="Calibri"/>
                <w:color w:val="000000"/>
                <w:sz w:val="18"/>
                <w:szCs w:val="18"/>
              </w:rPr>
            </w:pPr>
            <w:r>
              <w:rPr>
                <w:rFonts w:ascii="Calibri" w:hAnsi="Calibri" w:cs="Calibri"/>
                <w:color w:val="000000"/>
                <w:sz w:val="18"/>
                <w:szCs w:val="18"/>
              </w:rPr>
              <w:t>Housing Choices Western Australia Limited</w:t>
            </w:r>
          </w:p>
        </w:tc>
        <w:tc>
          <w:tcPr>
            <w:tcW w:w="680" w:type="dxa"/>
            <w:tcBorders>
              <w:top w:val="nil"/>
              <w:left w:val="nil"/>
              <w:bottom w:val="single" w:sz="8" w:space="0" w:color="auto"/>
              <w:right w:val="single" w:sz="8" w:space="0" w:color="auto"/>
            </w:tcBorders>
            <w:shd w:val="clear" w:color="000000" w:fill="FFFFFF"/>
            <w:noWrap/>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000000" w:fill="FFFFFF"/>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56</w:t>
            </w:r>
          </w:p>
        </w:tc>
        <w:tc>
          <w:tcPr>
            <w:tcW w:w="680" w:type="dxa"/>
            <w:tcBorders>
              <w:top w:val="nil"/>
              <w:left w:val="nil"/>
              <w:bottom w:val="single" w:sz="8" w:space="0" w:color="auto"/>
              <w:right w:val="single" w:sz="8" w:space="0" w:color="auto"/>
            </w:tcBorders>
            <w:shd w:val="clear" w:color="000000" w:fill="FFFFFF"/>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000000" w:fill="FFFFFF"/>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126</w:t>
            </w:r>
          </w:p>
        </w:tc>
        <w:tc>
          <w:tcPr>
            <w:tcW w:w="771" w:type="dxa"/>
            <w:tcBorders>
              <w:top w:val="nil"/>
              <w:left w:val="nil"/>
              <w:bottom w:val="single" w:sz="8" w:space="0" w:color="auto"/>
              <w:right w:val="single" w:sz="8" w:space="0" w:color="auto"/>
            </w:tcBorders>
            <w:shd w:val="clear" w:color="000000" w:fill="FFFFFF"/>
            <w:vAlign w:val="center"/>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282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572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777</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1993</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Yaran Residential Investments Pty Ltd as Trustee for the Yaran Residential Inves</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University of Western Australia</w:t>
            </w:r>
          </w:p>
        </w:tc>
        <w:tc>
          <w:tcPr>
            <w:tcW w:w="680" w:type="dxa"/>
            <w:tcBorders>
              <w:top w:val="nil"/>
              <w:left w:val="nil"/>
              <w:bottom w:val="single" w:sz="8" w:space="0" w:color="auto"/>
              <w:right w:val="single" w:sz="8" w:space="0" w:color="auto"/>
            </w:tcBorders>
            <w:shd w:val="clear" w:color="000000" w:fill="FFFFFF"/>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242</w:t>
            </w:r>
          </w:p>
        </w:tc>
        <w:tc>
          <w:tcPr>
            <w:tcW w:w="771" w:type="dxa"/>
            <w:tcBorders>
              <w:top w:val="nil"/>
              <w:left w:val="nil"/>
              <w:bottom w:val="single" w:sz="8" w:space="0" w:color="auto"/>
              <w:right w:val="single" w:sz="8" w:space="0" w:color="auto"/>
            </w:tcBorders>
            <w:shd w:val="clear" w:color="000000" w:fill="FFFFFF"/>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1000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2,644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Adelaide Benevolent &amp; Strangers' Friend Society Inc</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65</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368</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90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84</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Minda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27</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186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22</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236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294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566</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151</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1249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156</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YourPlace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20</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496A2A" w:rsidRDefault="00496A2A" w:rsidP="00496A2A">
            <w:pPr>
              <w:rPr>
                <w:rFonts w:ascii="Calibri" w:hAnsi="Calibri" w:cs="Calibri"/>
                <w:color w:val="000000"/>
                <w:sz w:val="18"/>
                <w:szCs w:val="18"/>
              </w:rPr>
            </w:pPr>
            <w:r>
              <w:rPr>
                <w:rFonts w:ascii="Calibri" w:hAnsi="Calibri" w:cs="Calibri"/>
                <w:color w:val="000000"/>
                <w:sz w:val="18"/>
                <w:szCs w:val="18"/>
              </w:rPr>
              <w:t>James Brown Memorial Trust Incorporation</w:t>
            </w:r>
          </w:p>
        </w:tc>
        <w:tc>
          <w:tcPr>
            <w:tcW w:w="680" w:type="dxa"/>
            <w:tcBorders>
              <w:top w:val="nil"/>
              <w:left w:val="nil"/>
              <w:bottom w:val="single" w:sz="8" w:space="0" w:color="auto"/>
              <w:right w:val="single" w:sz="8" w:space="0" w:color="auto"/>
            </w:tcBorders>
            <w:shd w:val="clear" w:color="auto" w:fill="auto"/>
            <w:noWrap/>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96A2A" w:rsidRDefault="00496A2A" w:rsidP="00496A2A">
            <w:pPr>
              <w:jc w:val="right"/>
              <w:rPr>
                <w:rFonts w:ascii="Calibri" w:hAnsi="Calibri" w:cs="Calibri"/>
                <w:color w:val="000000"/>
                <w:sz w:val="18"/>
                <w:szCs w:val="18"/>
              </w:rPr>
            </w:pPr>
            <w:r>
              <w:rPr>
                <w:rFonts w:ascii="Calibri" w:hAnsi="Calibri" w:cs="Calibri"/>
                <w:color w:val="000000"/>
                <w:sz w:val="18"/>
                <w:szCs w:val="18"/>
              </w:rPr>
              <w:t>19</w:t>
            </w:r>
          </w:p>
        </w:tc>
      </w:tr>
      <w:tr w:rsidR="00496A2A"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496A2A" w:rsidRDefault="00496A2A" w:rsidP="00496A2A">
            <w:pPr>
              <w:rPr>
                <w:rFonts w:ascii="Calibri" w:hAnsi="Calibri" w:cs="Calibri"/>
                <w:b/>
                <w:bCs/>
                <w:color w:val="000000"/>
                <w:sz w:val="18"/>
                <w:szCs w:val="18"/>
              </w:rPr>
            </w:pPr>
            <w:r>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DCE6F1"/>
            <w:noWrap/>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145</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tcBorders>
              <w:top w:val="nil"/>
              <w:left w:val="nil"/>
              <w:bottom w:val="single" w:sz="8" w:space="0" w:color="auto"/>
              <w:right w:val="single" w:sz="8" w:space="0" w:color="auto"/>
            </w:tcBorders>
            <w:shd w:val="clear" w:color="000000" w:fill="DCE6F1"/>
            <w:vAlign w:val="center"/>
            <w:hideMark/>
          </w:tcPr>
          <w:p w:rsidR="00496A2A" w:rsidRDefault="00496A2A" w:rsidP="00496A2A">
            <w:pPr>
              <w:jc w:val="right"/>
              <w:rPr>
                <w:rFonts w:ascii="Calibri" w:hAnsi="Calibri" w:cs="Calibri"/>
                <w:b/>
                <w:bCs/>
                <w:color w:val="000000"/>
                <w:sz w:val="18"/>
                <w:szCs w:val="18"/>
              </w:rPr>
            </w:pPr>
            <w:r>
              <w:rPr>
                <w:rFonts w:ascii="Calibri" w:hAnsi="Calibri" w:cs="Calibri"/>
                <w:b/>
                <w:bCs/>
                <w:color w:val="000000"/>
                <w:sz w:val="18"/>
                <w:szCs w:val="18"/>
              </w:rPr>
              <w:t>1,185</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7</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lastRenderedPageBreak/>
              <w:t>CatholicCare Tasmania</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127</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46</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84</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rsidR="00693D5B" w:rsidRDefault="00693D5B" w:rsidP="00693D5B">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38</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Mali Property Group Pty Ltd atf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56</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24</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St Marks Home's Inc</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34</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20</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The Trustee for Ikon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22</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550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770</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693D5B" w:rsidRDefault="00693D5B" w:rsidP="00693D5B">
            <w:pPr>
              <w:rPr>
                <w:rFonts w:ascii="Calibri" w:hAnsi="Calibri" w:cs="Calibri"/>
                <w:b/>
                <w:bCs/>
                <w:color w:val="000000"/>
                <w:sz w:val="18"/>
                <w:szCs w:val="18"/>
              </w:rPr>
            </w:pPr>
            <w:r>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DCE6F1"/>
            <w:noWrap/>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1,802</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26</w:t>
            </w:r>
          </w:p>
        </w:tc>
      </w:tr>
      <w:tr w:rsidR="00693D5B" w:rsidRPr="00716845" w:rsidTr="001B086C">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40</w:t>
            </w:r>
          </w:p>
        </w:tc>
      </w:tr>
      <w:tr w:rsidR="00693D5B" w:rsidRPr="00716845" w:rsidTr="001B086C">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480</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rsidR="00693D5B" w:rsidRDefault="00693D5B" w:rsidP="00693D5B">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9</w:t>
            </w:r>
          </w:p>
        </w:tc>
        <w:tc>
          <w:tcPr>
            <w:tcW w:w="771" w:type="dxa"/>
            <w:tcBorders>
              <w:top w:val="nil"/>
              <w:left w:val="nil"/>
              <w:bottom w:val="single" w:sz="8" w:space="0" w:color="auto"/>
              <w:right w:val="single" w:sz="8" w:space="0" w:color="auto"/>
            </w:tcBorders>
            <w:shd w:val="clear" w:color="auto" w:fill="auto"/>
            <w:vAlign w:val="center"/>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216</w:t>
            </w:r>
          </w:p>
        </w:tc>
      </w:tr>
      <w:tr w:rsidR="00693D5B" w:rsidRPr="00716845" w:rsidTr="001B086C">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8</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60</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12</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352</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352</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605</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693D5B" w:rsidRDefault="00693D5B" w:rsidP="00693D5B">
            <w:pPr>
              <w:rPr>
                <w:rFonts w:ascii="Calibri" w:hAnsi="Calibri" w:cs="Calibri"/>
                <w:b/>
                <w:bCs/>
                <w:color w:val="000000"/>
                <w:sz w:val="18"/>
                <w:szCs w:val="18"/>
              </w:rPr>
            </w:pPr>
            <w:r>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DCE6F1"/>
            <w:noWrap/>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tcBorders>
              <w:top w:val="nil"/>
              <w:left w:val="nil"/>
              <w:bottom w:val="single" w:sz="8" w:space="0" w:color="auto"/>
              <w:right w:val="single" w:sz="8" w:space="0" w:color="auto"/>
            </w:tcBorders>
            <w:shd w:val="clear" w:color="000000" w:fill="DCE6F1"/>
            <w:vAlign w:val="center"/>
            <w:hideMark/>
          </w:tcPr>
          <w:p w:rsidR="00693D5B" w:rsidRDefault="00693D5B" w:rsidP="00693D5B">
            <w:pPr>
              <w:jc w:val="right"/>
              <w:rPr>
                <w:rFonts w:ascii="Calibri" w:hAnsi="Calibri" w:cs="Calibri"/>
                <w:b/>
                <w:bCs/>
                <w:color w:val="000000"/>
                <w:sz w:val="18"/>
                <w:szCs w:val="18"/>
              </w:rPr>
            </w:pPr>
            <w:r>
              <w:rPr>
                <w:rFonts w:ascii="Calibri" w:hAnsi="Calibri" w:cs="Calibri"/>
                <w:b/>
                <w:bCs/>
                <w:color w:val="000000"/>
                <w:sz w:val="18"/>
                <w:szCs w:val="18"/>
              </w:rPr>
              <w:t>1,045</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6</w:t>
            </w:r>
          </w:p>
        </w:tc>
      </w:tr>
      <w:tr w:rsidR="00693D5B" w:rsidRPr="00716845" w:rsidTr="001B086C">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693D5B" w:rsidRDefault="00693D5B" w:rsidP="00693D5B">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15</w:t>
            </w:r>
          </w:p>
        </w:tc>
      </w:tr>
      <w:tr w:rsidR="00F75B87"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F75B87" w:rsidRDefault="00F75B87" w:rsidP="00F75B87">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173</w:t>
            </w:r>
          </w:p>
        </w:tc>
      </w:tr>
      <w:tr w:rsidR="00F75B87"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F75B87" w:rsidRDefault="00F75B87" w:rsidP="00F75B87">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F75B87" w:rsidRDefault="00F75B87" w:rsidP="00F75B87">
            <w:pPr>
              <w:jc w:val="right"/>
              <w:rPr>
                <w:rFonts w:ascii="Calibri" w:hAnsi="Calibri" w:cs="Calibri"/>
                <w:color w:val="000000"/>
                <w:sz w:val="18"/>
                <w:szCs w:val="18"/>
              </w:rPr>
            </w:pPr>
            <w:r>
              <w:rPr>
                <w:rFonts w:ascii="Calibri" w:hAnsi="Calibri" w:cs="Calibri"/>
                <w:color w:val="000000"/>
                <w:sz w:val="18"/>
                <w:szCs w:val="18"/>
              </w:rPr>
              <w:t>562</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693D5B" w:rsidRDefault="00F75B87" w:rsidP="00693D5B">
            <w:pPr>
              <w:rPr>
                <w:rFonts w:ascii="Calibri" w:hAnsi="Calibri" w:cs="Calibri"/>
                <w:color w:val="000000"/>
                <w:sz w:val="18"/>
                <w:szCs w:val="18"/>
              </w:rPr>
            </w:pPr>
            <w:r w:rsidRPr="00F75B87">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50</w:t>
            </w:r>
          </w:p>
        </w:tc>
        <w:tc>
          <w:tcPr>
            <w:tcW w:w="771" w:type="dxa"/>
            <w:tcBorders>
              <w:top w:val="nil"/>
              <w:left w:val="nil"/>
              <w:bottom w:val="single" w:sz="8" w:space="0" w:color="auto"/>
              <w:right w:val="single" w:sz="8" w:space="0" w:color="auto"/>
            </w:tcBorders>
            <w:shd w:val="clear" w:color="auto" w:fill="auto"/>
            <w:vAlign w:val="center"/>
            <w:hideMark/>
          </w:tcPr>
          <w:p w:rsidR="00693D5B" w:rsidRDefault="00693D5B" w:rsidP="00693D5B">
            <w:pPr>
              <w:jc w:val="right"/>
              <w:rPr>
                <w:rFonts w:ascii="Calibri" w:hAnsi="Calibri" w:cs="Calibri"/>
                <w:color w:val="000000"/>
                <w:sz w:val="18"/>
                <w:szCs w:val="18"/>
              </w:rPr>
            </w:pPr>
            <w:r>
              <w:rPr>
                <w:rFonts w:ascii="Calibri" w:hAnsi="Calibri" w:cs="Calibri"/>
                <w:color w:val="000000"/>
                <w:sz w:val="18"/>
                <w:szCs w:val="18"/>
              </w:rPr>
              <w:t>289</w:t>
            </w:r>
          </w:p>
        </w:tc>
      </w:tr>
      <w:tr w:rsidR="00693D5B" w:rsidRPr="00716845" w:rsidTr="00496A2A">
        <w:trPr>
          <w:trHeight w:val="57"/>
        </w:trPr>
        <w:tc>
          <w:tcPr>
            <w:tcW w:w="4388" w:type="dxa"/>
            <w:tcBorders>
              <w:top w:val="nil"/>
              <w:left w:val="single" w:sz="8" w:space="0" w:color="auto"/>
              <w:bottom w:val="single" w:sz="8" w:space="0" w:color="auto"/>
              <w:right w:val="single" w:sz="8" w:space="0" w:color="auto"/>
            </w:tcBorders>
            <w:shd w:val="clear" w:color="000000" w:fill="548DD4"/>
            <w:noWrap/>
            <w:vAlign w:val="center"/>
            <w:hideMark/>
          </w:tcPr>
          <w:p w:rsidR="00693D5B" w:rsidRDefault="00693D5B" w:rsidP="00693D5B">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tcBorders>
              <w:top w:val="nil"/>
              <w:left w:val="nil"/>
              <w:bottom w:val="single" w:sz="8" w:space="0" w:color="auto"/>
              <w:right w:val="single" w:sz="8" w:space="0" w:color="auto"/>
            </w:tcBorders>
            <w:shd w:val="clear" w:color="000000" w:fill="548DD4"/>
            <w:noWrap/>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6,355</w:t>
            </w:r>
          </w:p>
        </w:tc>
        <w:tc>
          <w:tcPr>
            <w:tcW w:w="680" w:type="dxa"/>
            <w:tcBorders>
              <w:top w:val="nil"/>
              <w:left w:val="nil"/>
              <w:bottom w:val="single" w:sz="8" w:space="0" w:color="auto"/>
              <w:right w:val="single" w:sz="8" w:space="0" w:color="auto"/>
            </w:tcBorders>
            <w:shd w:val="clear" w:color="000000" w:fill="548DD4"/>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48DD4"/>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48DD4"/>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48DD4"/>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tcBorders>
              <w:top w:val="nil"/>
              <w:left w:val="nil"/>
              <w:bottom w:val="single" w:sz="8" w:space="0" w:color="auto"/>
              <w:right w:val="single" w:sz="8" w:space="0" w:color="auto"/>
            </w:tcBorders>
            <w:shd w:val="clear" w:color="000000" w:fill="548DD4"/>
            <w:vAlign w:val="center"/>
            <w:hideMark/>
          </w:tcPr>
          <w:p w:rsidR="00693D5B" w:rsidRDefault="00693D5B" w:rsidP="00693D5B">
            <w:pPr>
              <w:jc w:val="right"/>
              <w:rPr>
                <w:rFonts w:ascii="Calibri" w:hAnsi="Calibri" w:cs="Calibri"/>
                <w:b/>
                <w:bCs/>
                <w:color w:val="FFFFFF"/>
                <w:sz w:val="18"/>
                <w:szCs w:val="18"/>
              </w:rPr>
            </w:pPr>
            <w:r>
              <w:rPr>
                <w:rFonts w:ascii="Calibri" w:hAnsi="Calibri" w:cs="Calibri"/>
                <w:b/>
                <w:bCs/>
                <w:color w:val="FFFFFF"/>
                <w:sz w:val="18"/>
                <w:szCs w:val="18"/>
              </w:rPr>
              <w:t>30,741</w:t>
            </w:r>
          </w:p>
        </w:tc>
      </w:tr>
    </w:tbl>
    <w:p w:rsidR="00716845" w:rsidRDefault="00716845">
      <w:pPr>
        <w:spacing w:after="200" w:line="276" w:lineRule="auto"/>
        <w:rPr>
          <w:rFonts w:asciiTheme="minorHAnsi" w:eastAsiaTheme="majorEastAsia" w:hAnsiTheme="minorHAnsi" w:cstheme="majorBidi"/>
          <w:b/>
          <w:bCs/>
          <w:sz w:val="32"/>
          <w:szCs w:val="28"/>
        </w:rPr>
      </w:pPr>
    </w:p>
    <w:p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rsidR="00541610" w:rsidRDefault="00D86BB6" w:rsidP="00541610">
      <w:pPr>
        <w:pStyle w:val="Heading1"/>
        <w:rPr>
          <w:rFonts w:asciiTheme="minorHAnsi" w:hAnsiTheme="minorHAnsi"/>
        </w:rPr>
      </w:pPr>
      <w:r w:rsidRPr="0072216A">
        <w:rPr>
          <w:rFonts w:asciiTheme="minorHAnsi" w:hAnsiTheme="minorHAnsi"/>
        </w:rPr>
        <w:lastRenderedPageBreak/>
        <w:t>A</w:t>
      </w:r>
      <w:r w:rsidR="00541610" w:rsidRPr="0072216A">
        <w:rPr>
          <w:rFonts w:asciiTheme="minorHAnsi" w:hAnsiTheme="minorHAnsi"/>
        </w:rPr>
        <w:t>llocation</w:t>
      </w:r>
      <w:r w:rsidR="00450EC1" w:rsidRPr="0072216A">
        <w:rPr>
          <w:rFonts w:asciiTheme="minorHAnsi" w:hAnsiTheme="minorHAnsi"/>
        </w:rPr>
        <w:t>s</w:t>
      </w:r>
      <w:r w:rsidR="00F53F9F" w:rsidRPr="0072216A">
        <w:rPr>
          <w:rFonts w:asciiTheme="minorHAnsi" w:hAnsiTheme="minorHAnsi"/>
        </w:rPr>
        <w:t xml:space="preserve"> ceasing (calendar year) </w:t>
      </w:r>
      <w:r w:rsidR="00541610" w:rsidRPr="0072216A">
        <w:rPr>
          <w:rFonts w:asciiTheme="minorHAnsi" w:hAnsiTheme="minorHAnsi"/>
        </w:rPr>
        <w:t xml:space="preserve">by </w:t>
      </w:r>
      <w:r w:rsidR="00450EC1" w:rsidRPr="0072216A">
        <w:rPr>
          <w:rFonts w:asciiTheme="minorHAnsi" w:hAnsiTheme="minorHAnsi"/>
        </w:rPr>
        <w:t>s</w:t>
      </w:r>
      <w:r w:rsidR="00541610" w:rsidRPr="0072216A">
        <w:rPr>
          <w:rFonts w:asciiTheme="minorHAnsi" w:hAnsiTheme="minorHAnsi"/>
        </w:rPr>
        <w:t>uburb</w:t>
      </w:r>
    </w:p>
    <w:tbl>
      <w:tblPr>
        <w:tblW w:w="848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8"/>
        <w:gridCol w:w="773"/>
        <w:gridCol w:w="748"/>
        <w:gridCol w:w="624"/>
        <w:gridCol w:w="851"/>
        <w:gridCol w:w="737"/>
        <w:gridCol w:w="781"/>
      </w:tblGrid>
      <w:tr w:rsidR="001B086C" w:rsidRPr="00CD5BB9" w:rsidTr="001B086C">
        <w:trPr>
          <w:trHeight w:val="20"/>
          <w:tblHeader/>
        </w:trPr>
        <w:tc>
          <w:tcPr>
            <w:tcW w:w="3968" w:type="dxa"/>
            <w:shd w:val="clear" w:color="000000" w:fill="538DD5"/>
            <w:noWrap/>
            <w:vAlign w:val="center"/>
            <w:hideMark/>
          </w:tcPr>
          <w:bookmarkEnd w:id="5"/>
          <w:p w:rsidR="001B086C" w:rsidRPr="00CD5BB9" w:rsidRDefault="001B086C"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73"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48"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624"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851"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81" w:type="dxa"/>
            <w:shd w:val="clear" w:color="000000" w:fill="538DD5"/>
            <w:vAlign w:val="center"/>
            <w:hideMark/>
          </w:tcPr>
          <w:p w:rsidR="001B086C" w:rsidRPr="00CD5BB9" w:rsidRDefault="001B086C"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1B086C" w:rsidRDefault="001B086C" w:rsidP="001B086C">
            <w:pPr>
              <w:rPr>
                <w:rFonts w:ascii="Calibri" w:hAnsi="Calibri" w:cs="Calibri"/>
                <w:b/>
                <w:bCs/>
                <w:color w:val="000000"/>
                <w:sz w:val="18"/>
                <w:szCs w:val="18"/>
              </w:rPr>
            </w:pPr>
            <w:r>
              <w:rPr>
                <w:rFonts w:ascii="Calibri" w:hAnsi="Calibri" w:cs="Calibri"/>
                <w:b/>
                <w:bCs/>
                <w:color w:val="000000"/>
                <w:sz w:val="18"/>
                <w:szCs w:val="18"/>
              </w:rPr>
              <w:t>1.NSW</w:t>
            </w:r>
          </w:p>
        </w:tc>
        <w:tc>
          <w:tcPr>
            <w:tcW w:w="773"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457</w:t>
            </w:r>
          </w:p>
        </w:tc>
        <w:tc>
          <w:tcPr>
            <w:tcW w:w="748"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605</w:t>
            </w:r>
          </w:p>
        </w:tc>
        <w:tc>
          <w:tcPr>
            <w:tcW w:w="624"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1,140</w:t>
            </w:r>
          </w:p>
        </w:tc>
        <w:tc>
          <w:tcPr>
            <w:tcW w:w="851"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1,186</w:t>
            </w:r>
          </w:p>
        </w:tc>
        <w:tc>
          <w:tcPr>
            <w:tcW w:w="737"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2,008</w:t>
            </w:r>
          </w:p>
        </w:tc>
        <w:tc>
          <w:tcPr>
            <w:tcW w:w="781" w:type="dxa"/>
            <w:tcBorders>
              <w:top w:val="nil"/>
              <w:left w:val="nil"/>
              <w:bottom w:val="single" w:sz="8" w:space="0" w:color="auto"/>
              <w:right w:val="single" w:sz="8" w:space="0" w:color="auto"/>
            </w:tcBorders>
            <w:shd w:val="clear" w:color="000000" w:fill="DCE6F1"/>
            <w:noWrap/>
            <w:vAlign w:val="center"/>
            <w:hideMark/>
          </w:tcPr>
          <w:p w:rsidR="001B086C" w:rsidRDefault="001B086C" w:rsidP="001B086C">
            <w:pPr>
              <w:jc w:val="right"/>
              <w:rPr>
                <w:rFonts w:ascii="Calibri" w:hAnsi="Calibri" w:cs="Calibri"/>
                <w:b/>
                <w:bCs/>
                <w:color w:val="000000"/>
                <w:sz w:val="16"/>
                <w:szCs w:val="16"/>
              </w:rPr>
            </w:pPr>
            <w:r>
              <w:rPr>
                <w:rFonts w:ascii="Calibri" w:hAnsi="Calibri" w:cs="Calibri"/>
                <w:b/>
                <w:bCs/>
                <w:color w:val="000000"/>
                <w:sz w:val="16"/>
                <w:szCs w:val="16"/>
              </w:rPr>
              <w:t>5,396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BOURKELANDS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65</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CAMBRIDGE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CAMERON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56</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64</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105</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393</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643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DENHAM COURT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DENHAMS BEACH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DULWICH</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ELANORA HEIGHTS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ELERMORE VALE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lastRenderedPageBreak/>
              <w:t>EPPING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87</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57</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158</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28</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GRIFFITH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37</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KOORINGAL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LEICHARDT</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MIRANDA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MORTLAKE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MULGOA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NEWCASTLE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NEWCASTLE WEST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lastRenderedPageBreak/>
              <w:t>NORTH TAMWORTH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95</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69</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48</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37</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46</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152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ULTIMO</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WARNERVALE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73"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WENTWORTHVILLE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39</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19</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WESTMEAD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12</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WOODBURN</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26</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lastRenderedPageBreak/>
              <w:t>WYOMING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17</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33</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10</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93</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94</w:t>
            </w:r>
          </w:p>
        </w:tc>
      </w:tr>
      <w:tr w:rsidR="001B086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1B086C" w:rsidRDefault="001B086C" w:rsidP="001B086C">
            <w:pPr>
              <w:ind w:firstLineChars="100" w:firstLine="180"/>
              <w:rPr>
                <w:rFonts w:ascii="Calibri" w:hAnsi="Calibri" w:cs="Calibri"/>
                <w:color w:val="000000"/>
                <w:sz w:val="18"/>
                <w:szCs w:val="18"/>
              </w:rPr>
            </w:pPr>
            <w:r>
              <w:rPr>
                <w:rFonts w:ascii="Calibri" w:hAnsi="Calibri" w:cs="Calibri"/>
                <w:color w:val="000000"/>
                <w:sz w:val="18"/>
                <w:szCs w:val="18"/>
              </w:rPr>
              <w:t>FLINDERS</w:t>
            </w:r>
          </w:p>
        </w:tc>
        <w:tc>
          <w:tcPr>
            <w:tcW w:w="773"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1B086C" w:rsidRDefault="001B086C" w:rsidP="001B086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2.Vic.</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1,296</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1,356</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2,143</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388</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0</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5,183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ALPHINGTON</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600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600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CRAIGIEBURN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DONCASTER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ECHUCA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ELPHINGTON</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ESSENDON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MENTONE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MILDURA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BENDIGO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NUNAWADING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PAKENHAM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PRAHRAN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THORNBURY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F75B87">
            <w:pPr>
              <w:ind w:firstLine="179"/>
              <w:rPr>
                <w:rFonts w:ascii="Calibri" w:hAnsi="Calibri" w:cs="Calibri"/>
                <w:color w:val="000000"/>
                <w:sz w:val="18"/>
                <w:szCs w:val="18"/>
              </w:rPr>
            </w:pPr>
            <w:r>
              <w:rPr>
                <w:rFonts w:ascii="Calibri" w:hAnsi="Calibri" w:cs="Calibri"/>
                <w:color w:val="000000"/>
                <w:sz w:val="18"/>
                <w:szCs w:val="18"/>
              </w:rPr>
              <w:t>TRAVANCORE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WANTIRNA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F75B87">
            <w:pPr>
              <w:ind w:firstLine="179"/>
              <w:rPr>
                <w:rFonts w:ascii="Calibri" w:hAnsi="Calibri" w:cs="Calibri"/>
                <w:color w:val="000000"/>
                <w:sz w:val="18"/>
                <w:szCs w:val="18"/>
              </w:rPr>
            </w:pPr>
            <w:r>
              <w:rPr>
                <w:rFonts w:ascii="Calibri" w:hAnsi="Calibri" w:cs="Calibri"/>
                <w:color w:val="000000"/>
                <w:sz w:val="18"/>
                <w:szCs w:val="18"/>
              </w:rPr>
              <w:t>WONTHAGGI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3.Qld.</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2,692</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2,499</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2,845</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603</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0</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8,639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ALDERLEY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ALEXANDRA HILLS</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BALD HILLS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BEAUDESERT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BELGIAN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BIRTINYA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BLI BLI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BROWNS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CAPALABA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CARSELDINE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COOMERA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CRESTMEAD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DARLING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DYSART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HELIDON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HILLCREST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LAWNTON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LOGAN CENTRAL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MANGO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MUDJIMBA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NAMBOUR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NIRIMBA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PALM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PARK RIDGE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REDBANK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SPRING MOUNTAIN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SPRINGFIELD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TORBANLEA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WAKERLEY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WATERFORD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WINDSOR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WOOLLOONGABBA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90</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KULLANGUR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BRITINYA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4.WA</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352</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1,110</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920</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891</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1,574</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4,847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ALKIMOS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ARMADALE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96</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ASHBY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ATWELL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AUBIN 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AUSTRALIND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AVELEY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BALDIVIS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BALLAJURA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BANKSIA 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BASSENDEAN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BECKENHAM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BEELIAR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BERESFORD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BERTRAM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BILINGURR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BOYANUP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BRABHAM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BRIDGETOWN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BROOME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BRUCE ROCK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BUNBURY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BURSWOOD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BUSSELTON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BUTLER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BYFORD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CABLE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CAMILLO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CANNING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CANNINGTON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CAPEL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CAREY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CARNARVON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CAVERSHAM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CHAMPION LAKES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CLARKSON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CLOVERDALE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COODANUP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COOLBELLUP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CORAL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CRAWLEY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765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DALYELLUP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DARCH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DARDANUP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DARKAN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DAYTON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DUDLEY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DUMBLEYUNG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DUNSBOROUGH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CANNINGTON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PERTH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VICTORIA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EGLINTON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ELLENBROOK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EMBLETON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ERSKINE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ESPERANCE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FALCON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FERNDALE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FORRESTFIELD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FREMANTLE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GEOGRAPHE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GERALDTON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GOLDEN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GOSNELLS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GREENFIELDS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HAMILTON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HAMMOND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HARRISDALE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HIGHGATE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HILBERT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HILLMAN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HILTON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HOCKING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HUNTINGDALE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JINDALEE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JOONDALUP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KELMSCOTT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KENWICK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KEWDALE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KOONDOOLA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KUKERIN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KWINANA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KWINANA TOWN CENTRE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LAKE GRACE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LAKELANDS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LANDSDALE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LATHLAIN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LEEDERVILLE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LITTLE 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MADDINGTON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MADELEY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MADORA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MANDURAH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MARANGAROO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MARGARET RIVER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MAYLANDS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MEDINA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MELVILLE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MERRIWA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MIDDLETON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MIDLAND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MIRA MAR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MIRRABOOKA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NASURA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MT BARKER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MT NASURA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NEDLANDS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NEWDEGATE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NEWMAN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NOLLAMARA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PERTH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NORTHBRIDGE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PEARSALL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PIARA WATERS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PINJARRA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RIDGEWOOD</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RIVERVALE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ROCKINGHAM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ROEBOURNE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SECRET HARBOUR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SEVILLE 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SHOALWATER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SOMERVILLE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HEDLAND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SPEARWOOD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SUCCESS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SUNSET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TAPPING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THORNLIE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TUART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UTAKARRA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VICTORIA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WAGGRAKINE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WAIKIKI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WANDI</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WANDINA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WELLARD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PERTH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WESTMINSTER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WHITE GUM VALLEY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WILLIAMS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WONTHELLA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WOODANILLING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83</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YANGEBUP</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DUNCRAIG</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INALOO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INNALOO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COMO</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LEDA</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RIVERTON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WILLAGEE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 BUSSELTON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LYNWOOD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CARLISLE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5.SA</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517</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806</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1,079</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240</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F75B87">
            <w:pPr>
              <w:jc w:val="right"/>
              <w:rPr>
                <w:rFonts w:ascii="Calibri" w:hAnsi="Calibri" w:cs="Calibri"/>
                <w:b/>
                <w:bCs/>
                <w:color w:val="000000"/>
                <w:sz w:val="16"/>
                <w:szCs w:val="16"/>
              </w:rPr>
            </w:pPr>
            <w:r>
              <w:rPr>
                <w:rFonts w:ascii="Calibri" w:hAnsi="Calibri" w:cs="Calibri"/>
                <w:b/>
                <w:bCs/>
                <w:color w:val="000000"/>
                <w:sz w:val="16"/>
                <w:szCs w:val="16"/>
              </w:rPr>
              <w:t>2,</w:t>
            </w:r>
            <w:r w:rsidR="00F75B87">
              <w:rPr>
                <w:rFonts w:ascii="Calibri" w:hAnsi="Calibri" w:cs="Calibri"/>
                <w:b/>
                <w:bCs/>
                <w:color w:val="000000"/>
                <w:sz w:val="16"/>
                <w:szCs w:val="16"/>
              </w:rPr>
              <w:t>644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CHRISTIES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EVANDALE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EVANSTON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GAWLER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GOOLWA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HENLEY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JAMESTOWN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MODBURY HEIGHTS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MORPHETTVILLE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NAIRNE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39</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PARA HILLS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PARK HOLME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NOARLUNGA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PORT PIRIE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SALISBURY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21</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GLANVILLE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6.Tas.</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145</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25</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321</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98</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596</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1,185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BELLERIVE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CLARENDON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DELORAINE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430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HOWRAH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 MEADOWS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184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192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lastRenderedPageBreak/>
              <w:t>PROSPECT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RISDON VALE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5</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7.ACT</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746</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93</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542</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60</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361</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1,802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73"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174</w:t>
            </w:r>
          </w:p>
        </w:tc>
        <w:tc>
          <w:tcPr>
            <w:tcW w:w="748"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135</w:t>
            </w:r>
          </w:p>
        </w:tc>
        <w:tc>
          <w:tcPr>
            <w:tcW w:w="85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309</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82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300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352</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706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480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CRACE</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12</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40</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77</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14</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9</w:t>
            </w:r>
          </w:p>
        </w:tc>
      </w:tr>
      <w:tr w:rsidR="005A430C" w:rsidRPr="00CD5BB9" w:rsidTr="005A430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3</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11</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DOWNER</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10</w:t>
            </w:r>
          </w:p>
        </w:tc>
      </w:tr>
      <w:tr w:rsidR="005A430C" w:rsidRPr="00202E35"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5A430C" w:rsidRDefault="005A430C" w:rsidP="005A430C">
            <w:pPr>
              <w:ind w:firstLineChars="100" w:firstLine="180"/>
              <w:rPr>
                <w:rFonts w:ascii="Calibri" w:hAnsi="Calibri" w:cs="Calibri"/>
                <w:color w:val="000000"/>
                <w:sz w:val="18"/>
                <w:szCs w:val="18"/>
              </w:rPr>
            </w:pPr>
            <w:r>
              <w:rPr>
                <w:rFonts w:ascii="Calibri" w:hAnsi="Calibri" w:cs="Calibri"/>
                <w:color w:val="000000"/>
                <w:sz w:val="18"/>
                <w:szCs w:val="18"/>
              </w:rPr>
              <w:t>COOMBS</w:t>
            </w:r>
          </w:p>
        </w:tc>
        <w:tc>
          <w:tcPr>
            <w:tcW w:w="773"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5A430C" w:rsidRDefault="005A430C" w:rsidP="005A430C">
            <w:pPr>
              <w:jc w:val="right"/>
              <w:rPr>
                <w:rFonts w:ascii="Calibri" w:hAnsi="Calibri" w:cs="Calibri"/>
                <w:color w:val="000000"/>
                <w:sz w:val="16"/>
                <w:szCs w:val="16"/>
              </w:rPr>
            </w:pPr>
            <w:r>
              <w:rPr>
                <w:rFonts w:ascii="Calibri" w:hAnsi="Calibri" w:cs="Calibri"/>
                <w:color w:val="000000"/>
                <w:sz w:val="16"/>
                <w:szCs w:val="16"/>
              </w:rPr>
              <w:t>4</w:t>
            </w:r>
          </w:p>
        </w:tc>
      </w:tr>
      <w:tr w:rsidR="005A430C" w:rsidRPr="00CD5BB9" w:rsidTr="001B086C">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rsidR="005A430C" w:rsidRDefault="005A430C" w:rsidP="005A430C">
            <w:pPr>
              <w:rPr>
                <w:rFonts w:ascii="Calibri" w:hAnsi="Calibri" w:cs="Calibri"/>
                <w:b/>
                <w:bCs/>
                <w:color w:val="000000"/>
                <w:sz w:val="18"/>
                <w:szCs w:val="18"/>
              </w:rPr>
            </w:pPr>
            <w:r>
              <w:rPr>
                <w:rFonts w:ascii="Calibri" w:hAnsi="Calibri" w:cs="Calibri"/>
                <w:b/>
                <w:bCs/>
                <w:color w:val="000000"/>
                <w:sz w:val="18"/>
                <w:szCs w:val="18"/>
              </w:rPr>
              <w:t>8.NT</w:t>
            </w:r>
          </w:p>
        </w:tc>
        <w:tc>
          <w:tcPr>
            <w:tcW w:w="773"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150</w:t>
            </w:r>
          </w:p>
        </w:tc>
        <w:tc>
          <w:tcPr>
            <w:tcW w:w="748"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125</w:t>
            </w:r>
          </w:p>
        </w:tc>
        <w:tc>
          <w:tcPr>
            <w:tcW w:w="624"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188</w:t>
            </w:r>
          </w:p>
        </w:tc>
        <w:tc>
          <w:tcPr>
            <w:tcW w:w="85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532</w:t>
            </w:r>
          </w:p>
        </w:tc>
        <w:tc>
          <w:tcPr>
            <w:tcW w:w="737"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50</w:t>
            </w:r>
          </w:p>
        </w:tc>
        <w:tc>
          <w:tcPr>
            <w:tcW w:w="781" w:type="dxa"/>
            <w:tcBorders>
              <w:top w:val="nil"/>
              <w:left w:val="nil"/>
              <w:bottom w:val="single" w:sz="8" w:space="0" w:color="auto"/>
              <w:right w:val="single" w:sz="8" w:space="0" w:color="auto"/>
            </w:tcBorders>
            <w:shd w:val="clear" w:color="000000" w:fill="DCE6F1"/>
            <w:noWrap/>
            <w:vAlign w:val="center"/>
            <w:hideMark/>
          </w:tcPr>
          <w:p w:rsidR="005A430C" w:rsidRDefault="005A430C" w:rsidP="005A430C">
            <w:pPr>
              <w:jc w:val="right"/>
              <w:rPr>
                <w:rFonts w:ascii="Calibri" w:hAnsi="Calibri" w:cs="Calibri"/>
                <w:b/>
                <w:bCs/>
                <w:color w:val="000000"/>
                <w:sz w:val="16"/>
                <w:szCs w:val="16"/>
              </w:rPr>
            </w:pPr>
            <w:r>
              <w:rPr>
                <w:rFonts w:ascii="Calibri" w:hAnsi="Calibri" w:cs="Calibri"/>
                <w:b/>
                <w:bCs/>
                <w:color w:val="000000"/>
                <w:sz w:val="16"/>
                <w:szCs w:val="16"/>
              </w:rPr>
              <w:t>1,045</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50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52</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25</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56</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146</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BRAITLING</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214</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42</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256</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15</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40</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70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32</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102</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29</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24</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36</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17</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JOHNSTON</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53</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94</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8</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166</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KARAMA</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38</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38</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LARAPINTA</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20</w:t>
            </w:r>
          </w:p>
        </w:tc>
      </w:tr>
      <w:tr w:rsidR="00003F7D" w:rsidRPr="00CD5BB9"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41</w:t>
            </w:r>
          </w:p>
        </w:tc>
      </w:tr>
      <w:tr w:rsidR="00003F7D" w:rsidRPr="00353A98"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73"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15</w:t>
            </w:r>
          </w:p>
        </w:tc>
      </w:tr>
      <w:tr w:rsidR="00003F7D" w:rsidRPr="00353A98"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73"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11</w:t>
            </w:r>
          </w:p>
        </w:tc>
      </w:tr>
      <w:tr w:rsidR="00003F7D" w:rsidRPr="00353A98"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73"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5</w:t>
            </w:r>
          </w:p>
        </w:tc>
      </w:tr>
      <w:tr w:rsidR="00003F7D" w:rsidRPr="00353A98" w:rsidTr="001B086C">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rsidR="00003F7D" w:rsidRDefault="00003F7D" w:rsidP="00003F7D">
            <w:pPr>
              <w:ind w:firstLineChars="100" w:firstLine="180"/>
              <w:rPr>
                <w:rFonts w:ascii="Calibri" w:hAnsi="Calibri" w:cs="Calibri"/>
                <w:color w:val="000000"/>
                <w:sz w:val="18"/>
                <w:szCs w:val="18"/>
              </w:rPr>
            </w:pPr>
            <w:r>
              <w:rPr>
                <w:rFonts w:ascii="Calibri" w:hAnsi="Calibri" w:cs="Calibri"/>
                <w:color w:val="000000"/>
                <w:sz w:val="18"/>
                <w:szCs w:val="18"/>
              </w:rPr>
              <w:t>EAST SIDE</w:t>
            </w:r>
          </w:p>
        </w:tc>
        <w:tc>
          <w:tcPr>
            <w:tcW w:w="773"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rsidR="00003F7D" w:rsidRDefault="00003F7D" w:rsidP="00003F7D">
            <w:pPr>
              <w:jc w:val="right"/>
              <w:rPr>
                <w:rFonts w:ascii="Calibri" w:hAnsi="Calibri" w:cs="Calibri"/>
                <w:color w:val="000000"/>
                <w:sz w:val="16"/>
                <w:szCs w:val="16"/>
              </w:rPr>
            </w:pPr>
            <w:r>
              <w:rPr>
                <w:rFonts w:ascii="Calibri" w:hAnsi="Calibri" w:cs="Calibri"/>
                <w:color w:val="000000"/>
                <w:sz w:val="16"/>
                <w:szCs w:val="16"/>
              </w:rPr>
              <w:t>1</w:t>
            </w:r>
          </w:p>
        </w:tc>
      </w:tr>
      <w:tr w:rsidR="00003F7D" w:rsidTr="001B086C">
        <w:trPr>
          <w:trHeight w:val="20"/>
        </w:trPr>
        <w:tc>
          <w:tcPr>
            <w:tcW w:w="3968" w:type="dxa"/>
            <w:tcBorders>
              <w:top w:val="nil"/>
              <w:left w:val="single" w:sz="8" w:space="0" w:color="auto"/>
              <w:bottom w:val="single" w:sz="8" w:space="0" w:color="auto"/>
              <w:right w:val="single" w:sz="8" w:space="0" w:color="auto"/>
            </w:tcBorders>
            <w:shd w:val="clear" w:color="000000" w:fill="548DD4"/>
            <w:noWrap/>
            <w:vAlign w:val="center"/>
            <w:hideMark/>
          </w:tcPr>
          <w:p w:rsidR="00003F7D" w:rsidRDefault="00003F7D" w:rsidP="00003F7D">
            <w:pPr>
              <w:rPr>
                <w:rFonts w:ascii="Calibri" w:hAnsi="Calibri" w:cs="Calibri"/>
                <w:b/>
                <w:bCs/>
                <w:color w:val="FFFFFF"/>
                <w:sz w:val="18"/>
                <w:szCs w:val="18"/>
              </w:rPr>
            </w:pPr>
            <w:r>
              <w:rPr>
                <w:rFonts w:ascii="Calibri" w:hAnsi="Calibri" w:cs="Calibri"/>
                <w:b/>
                <w:bCs/>
                <w:color w:val="FFFFFF"/>
                <w:sz w:val="18"/>
                <w:szCs w:val="18"/>
              </w:rPr>
              <w:t>Grand Total</w:t>
            </w:r>
          </w:p>
        </w:tc>
        <w:tc>
          <w:tcPr>
            <w:tcW w:w="773"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6,355</w:t>
            </w:r>
          </w:p>
        </w:tc>
        <w:tc>
          <w:tcPr>
            <w:tcW w:w="748"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6,619</w:t>
            </w:r>
          </w:p>
        </w:tc>
        <w:tc>
          <w:tcPr>
            <w:tcW w:w="624"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9,178</w:t>
            </w:r>
          </w:p>
        </w:tc>
        <w:tc>
          <w:tcPr>
            <w:tcW w:w="851"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3,998</w:t>
            </w:r>
          </w:p>
        </w:tc>
        <w:tc>
          <w:tcPr>
            <w:tcW w:w="737"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4,591</w:t>
            </w:r>
          </w:p>
        </w:tc>
        <w:tc>
          <w:tcPr>
            <w:tcW w:w="781" w:type="dxa"/>
            <w:tcBorders>
              <w:top w:val="nil"/>
              <w:left w:val="nil"/>
              <w:bottom w:val="single" w:sz="8" w:space="0" w:color="auto"/>
              <w:right w:val="single" w:sz="8" w:space="0" w:color="auto"/>
            </w:tcBorders>
            <w:shd w:val="clear" w:color="000000" w:fill="548DD4"/>
            <w:noWrap/>
            <w:vAlign w:val="center"/>
            <w:hideMark/>
          </w:tcPr>
          <w:p w:rsidR="00003F7D" w:rsidRDefault="00003F7D" w:rsidP="00003F7D">
            <w:pPr>
              <w:jc w:val="right"/>
              <w:rPr>
                <w:rFonts w:ascii="Calibri" w:hAnsi="Calibri" w:cs="Calibri"/>
                <w:b/>
                <w:bCs/>
                <w:color w:val="FFFFFF"/>
                <w:sz w:val="16"/>
                <w:szCs w:val="16"/>
              </w:rPr>
            </w:pPr>
            <w:r>
              <w:rPr>
                <w:rFonts w:ascii="Calibri" w:hAnsi="Calibri" w:cs="Calibri"/>
                <w:b/>
                <w:bCs/>
                <w:color w:val="FFFFFF"/>
                <w:sz w:val="16"/>
                <w:szCs w:val="16"/>
              </w:rPr>
              <w:t>30,741</w:t>
            </w:r>
          </w:p>
        </w:tc>
      </w:tr>
    </w:tbl>
    <w:p w:rsidR="001323B7" w:rsidRPr="00353A98" w:rsidRDefault="001323B7" w:rsidP="000B12CE">
      <w:pPr>
        <w:tabs>
          <w:tab w:val="left" w:pos="3255"/>
        </w:tabs>
        <w:rPr>
          <w:color w:val="FFFFFF" w:themeColor="background1"/>
          <w:sz w:val="2"/>
          <w:szCs w:val="2"/>
        </w:rPr>
      </w:pPr>
    </w:p>
    <w:sectPr w:rsidR="001323B7" w:rsidRPr="00353A98"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7C" w:rsidRDefault="00DA7D7C">
      <w:r>
        <w:separator/>
      </w:r>
    </w:p>
    <w:p w:rsidR="00DA7D7C" w:rsidRDefault="00DA7D7C"/>
  </w:endnote>
  <w:endnote w:type="continuationSeparator" w:id="0">
    <w:p w:rsidR="00DA7D7C" w:rsidRDefault="00DA7D7C">
      <w:r>
        <w:continuationSeparator/>
      </w:r>
    </w:p>
    <w:p w:rsidR="00DA7D7C" w:rsidRDefault="00DA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7" w:rsidRPr="00C912F6" w:rsidRDefault="00F75B87">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741245">
      <w:rPr>
        <w:rFonts w:ascii="Calibri" w:hAnsi="Calibri" w:cs="Calibri"/>
        <w:b/>
        <w:noProof/>
        <w:sz w:val="20"/>
        <w:szCs w:val="20"/>
      </w:rPr>
      <w:t>2</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7" w:rsidRDefault="00F75B87"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7C" w:rsidRDefault="00DA7D7C">
      <w:r>
        <w:separator/>
      </w:r>
    </w:p>
    <w:p w:rsidR="00DA7D7C" w:rsidRDefault="00DA7D7C"/>
  </w:footnote>
  <w:footnote w:type="continuationSeparator" w:id="0">
    <w:p w:rsidR="00DA7D7C" w:rsidRDefault="00DA7D7C">
      <w:r>
        <w:continuationSeparator/>
      </w:r>
    </w:p>
    <w:p w:rsidR="00DA7D7C" w:rsidRDefault="00DA7D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7" w:rsidRPr="00137BC7" w:rsidRDefault="00F75B87"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3F7D"/>
    <w:rsid w:val="000042F0"/>
    <w:rsid w:val="00004790"/>
    <w:rsid w:val="0000584A"/>
    <w:rsid w:val="00005CE8"/>
    <w:rsid w:val="00006184"/>
    <w:rsid w:val="00007D08"/>
    <w:rsid w:val="000104F6"/>
    <w:rsid w:val="00017277"/>
    <w:rsid w:val="000172F9"/>
    <w:rsid w:val="00020A6A"/>
    <w:rsid w:val="00021C9F"/>
    <w:rsid w:val="000234AF"/>
    <w:rsid w:val="0002385A"/>
    <w:rsid w:val="00024D1F"/>
    <w:rsid w:val="000250E7"/>
    <w:rsid w:val="000251F3"/>
    <w:rsid w:val="000254BD"/>
    <w:rsid w:val="000256F7"/>
    <w:rsid w:val="00025B0A"/>
    <w:rsid w:val="00026188"/>
    <w:rsid w:val="000278DC"/>
    <w:rsid w:val="00027960"/>
    <w:rsid w:val="0003245B"/>
    <w:rsid w:val="00032DAA"/>
    <w:rsid w:val="000348DC"/>
    <w:rsid w:val="0003653B"/>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55E5"/>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1F6"/>
    <w:rsid w:val="0009367A"/>
    <w:rsid w:val="00093BA0"/>
    <w:rsid w:val="00093C3B"/>
    <w:rsid w:val="00095765"/>
    <w:rsid w:val="00096ACA"/>
    <w:rsid w:val="00097C69"/>
    <w:rsid w:val="000A19B3"/>
    <w:rsid w:val="000A1DE0"/>
    <w:rsid w:val="000A2E10"/>
    <w:rsid w:val="000A4FD3"/>
    <w:rsid w:val="000A5710"/>
    <w:rsid w:val="000A61DD"/>
    <w:rsid w:val="000A7DF0"/>
    <w:rsid w:val="000B12CE"/>
    <w:rsid w:val="000B1CC8"/>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3BD5"/>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1FB9"/>
    <w:rsid w:val="001522FF"/>
    <w:rsid w:val="00152727"/>
    <w:rsid w:val="00153338"/>
    <w:rsid w:val="00153756"/>
    <w:rsid w:val="00153A3D"/>
    <w:rsid w:val="00153A6C"/>
    <w:rsid w:val="00154BAA"/>
    <w:rsid w:val="00154DAF"/>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87868"/>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86C"/>
    <w:rsid w:val="001B0DC8"/>
    <w:rsid w:val="001B12A1"/>
    <w:rsid w:val="001B1332"/>
    <w:rsid w:val="001B1B84"/>
    <w:rsid w:val="001B4522"/>
    <w:rsid w:val="001B6919"/>
    <w:rsid w:val="001B69BE"/>
    <w:rsid w:val="001B75E6"/>
    <w:rsid w:val="001C12A6"/>
    <w:rsid w:val="001C1384"/>
    <w:rsid w:val="001C2133"/>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44E1"/>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1F7839"/>
    <w:rsid w:val="0020149C"/>
    <w:rsid w:val="00201BBE"/>
    <w:rsid w:val="002029E6"/>
    <w:rsid w:val="00202E35"/>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317"/>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28"/>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6AA2"/>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7F0"/>
    <w:rsid w:val="002F3F8A"/>
    <w:rsid w:val="002F42A3"/>
    <w:rsid w:val="002F4AE5"/>
    <w:rsid w:val="002F7389"/>
    <w:rsid w:val="002F799E"/>
    <w:rsid w:val="002F7FB2"/>
    <w:rsid w:val="0030089F"/>
    <w:rsid w:val="00300BF1"/>
    <w:rsid w:val="00300DDE"/>
    <w:rsid w:val="00303321"/>
    <w:rsid w:val="0030362D"/>
    <w:rsid w:val="0030393D"/>
    <w:rsid w:val="003059D8"/>
    <w:rsid w:val="00306D35"/>
    <w:rsid w:val="00307767"/>
    <w:rsid w:val="00310581"/>
    <w:rsid w:val="003105EB"/>
    <w:rsid w:val="00310C29"/>
    <w:rsid w:val="00311216"/>
    <w:rsid w:val="003132FE"/>
    <w:rsid w:val="003144D0"/>
    <w:rsid w:val="00314CE9"/>
    <w:rsid w:val="003165BE"/>
    <w:rsid w:val="003168A7"/>
    <w:rsid w:val="00321BD4"/>
    <w:rsid w:val="003220DA"/>
    <w:rsid w:val="0032309E"/>
    <w:rsid w:val="00325A6B"/>
    <w:rsid w:val="00326868"/>
    <w:rsid w:val="00327526"/>
    <w:rsid w:val="0032764B"/>
    <w:rsid w:val="00327EEF"/>
    <w:rsid w:val="00330A8D"/>
    <w:rsid w:val="003318ED"/>
    <w:rsid w:val="00331AF4"/>
    <w:rsid w:val="00332F5A"/>
    <w:rsid w:val="00332FF3"/>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473"/>
    <w:rsid w:val="0034397F"/>
    <w:rsid w:val="00343B94"/>
    <w:rsid w:val="00345BC6"/>
    <w:rsid w:val="00345E52"/>
    <w:rsid w:val="00346004"/>
    <w:rsid w:val="003472C5"/>
    <w:rsid w:val="00347E29"/>
    <w:rsid w:val="003506C2"/>
    <w:rsid w:val="003506E7"/>
    <w:rsid w:val="0035153C"/>
    <w:rsid w:val="003520CC"/>
    <w:rsid w:val="003539FD"/>
    <w:rsid w:val="00353A98"/>
    <w:rsid w:val="0035621D"/>
    <w:rsid w:val="00356635"/>
    <w:rsid w:val="00356C2B"/>
    <w:rsid w:val="00356EC6"/>
    <w:rsid w:val="003575EC"/>
    <w:rsid w:val="0036140C"/>
    <w:rsid w:val="0036189C"/>
    <w:rsid w:val="00361BCB"/>
    <w:rsid w:val="00361C59"/>
    <w:rsid w:val="00365B6F"/>
    <w:rsid w:val="003706D2"/>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B798C"/>
    <w:rsid w:val="003C1558"/>
    <w:rsid w:val="003C2635"/>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476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0E1"/>
    <w:rsid w:val="00414BB5"/>
    <w:rsid w:val="00414E38"/>
    <w:rsid w:val="00414E8E"/>
    <w:rsid w:val="00415CD1"/>
    <w:rsid w:val="004169D6"/>
    <w:rsid w:val="00416ED0"/>
    <w:rsid w:val="00417FB6"/>
    <w:rsid w:val="004200C2"/>
    <w:rsid w:val="00420A61"/>
    <w:rsid w:val="00420DD2"/>
    <w:rsid w:val="0042446C"/>
    <w:rsid w:val="00424B0A"/>
    <w:rsid w:val="00424B49"/>
    <w:rsid w:val="00425296"/>
    <w:rsid w:val="00425670"/>
    <w:rsid w:val="00426BAD"/>
    <w:rsid w:val="00427A6A"/>
    <w:rsid w:val="004316E0"/>
    <w:rsid w:val="0043457F"/>
    <w:rsid w:val="004377F3"/>
    <w:rsid w:val="00440126"/>
    <w:rsid w:val="004418A3"/>
    <w:rsid w:val="00442FD4"/>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6427"/>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617"/>
    <w:rsid w:val="00492AFE"/>
    <w:rsid w:val="00493572"/>
    <w:rsid w:val="004936B8"/>
    <w:rsid w:val="00494685"/>
    <w:rsid w:val="0049569C"/>
    <w:rsid w:val="00496A2A"/>
    <w:rsid w:val="004A0955"/>
    <w:rsid w:val="004A153E"/>
    <w:rsid w:val="004A2457"/>
    <w:rsid w:val="004A342D"/>
    <w:rsid w:val="004A5182"/>
    <w:rsid w:val="004A6A36"/>
    <w:rsid w:val="004A7BA0"/>
    <w:rsid w:val="004A7F9B"/>
    <w:rsid w:val="004B03BA"/>
    <w:rsid w:val="004B09D4"/>
    <w:rsid w:val="004B1D01"/>
    <w:rsid w:val="004B2F1A"/>
    <w:rsid w:val="004B4790"/>
    <w:rsid w:val="004B47B9"/>
    <w:rsid w:val="004B4886"/>
    <w:rsid w:val="004B4D65"/>
    <w:rsid w:val="004B52D8"/>
    <w:rsid w:val="004B54CA"/>
    <w:rsid w:val="004B723A"/>
    <w:rsid w:val="004B7522"/>
    <w:rsid w:val="004C15D9"/>
    <w:rsid w:val="004C1C91"/>
    <w:rsid w:val="004C3E3D"/>
    <w:rsid w:val="004C4815"/>
    <w:rsid w:val="004C4B12"/>
    <w:rsid w:val="004C4E60"/>
    <w:rsid w:val="004C61B1"/>
    <w:rsid w:val="004C66E7"/>
    <w:rsid w:val="004C7A80"/>
    <w:rsid w:val="004D06A9"/>
    <w:rsid w:val="004D3CAC"/>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35C"/>
    <w:rsid w:val="0051652B"/>
    <w:rsid w:val="00516E33"/>
    <w:rsid w:val="00517461"/>
    <w:rsid w:val="00520F1C"/>
    <w:rsid w:val="0052109F"/>
    <w:rsid w:val="0052169C"/>
    <w:rsid w:val="0052412E"/>
    <w:rsid w:val="0052418C"/>
    <w:rsid w:val="005247E1"/>
    <w:rsid w:val="00524B3D"/>
    <w:rsid w:val="0053353A"/>
    <w:rsid w:val="005346FF"/>
    <w:rsid w:val="00535FEE"/>
    <w:rsid w:val="005365BD"/>
    <w:rsid w:val="005376B9"/>
    <w:rsid w:val="00540D35"/>
    <w:rsid w:val="0054141D"/>
    <w:rsid w:val="005414CD"/>
    <w:rsid w:val="00541610"/>
    <w:rsid w:val="005436AE"/>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5C2B"/>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3809"/>
    <w:rsid w:val="00594032"/>
    <w:rsid w:val="00594ECC"/>
    <w:rsid w:val="00596E2C"/>
    <w:rsid w:val="00597790"/>
    <w:rsid w:val="005A0F29"/>
    <w:rsid w:val="005A1CF4"/>
    <w:rsid w:val="005A1D1D"/>
    <w:rsid w:val="005A1F4A"/>
    <w:rsid w:val="005A2DC3"/>
    <w:rsid w:val="005A2F52"/>
    <w:rsid w:val="005A3792"/>
    <w:rsid w:val="005A430C"/>
    <w:rsid w:val="005A51A8"/>
    <w:rsid w:val="005A74C4"/>
    <w:rsid w:val="005B02D3"/>
    <w:rsid w:val="005B0362"/>
    <w:rsid w:val="005B0399"/>
    <w:rsid w:val="005B1479"/>
    <w:rsid w:val="005B1571"/>
    <w:rsid w:val="005B1C1E"/>
    <w:rsid w:val="005B2C78"/>
    <w:rsid w:val="005B3138"/>
    <w:rsid w:val="005B3629"/>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E6C7D"/>
    <w:rsid w:val="005F2690"/>
    <w:rsid w:val="005F2E42"/>
    <w:rsid w:val="005F34B9"/>
    <w:rsid w:val="005F4138"/>
    <w:rsid w:val="005F4469"/>
    <w:rsid w:val="005F541F"/>
    <w:rsid w:val="005F5AF3"/>
    <w:rsid w:val="005F66CF"/>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101"/>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1CE4"/>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D08"/>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3D5B"/>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2D6"/>
    <w:rsid w:val="006D55D3"/>
    <w:rsid w:val="006D59E4"/>
    <w:rsid w:val="006D6D1C"/>
    <w:rsid w:val="006D7D31"/>
    <w:rsid w:val="006D7EAE"/>
    <w:rsid w:val="006E104F"/>
    <w:rsid w:val="006E1A49"/>
    <w:rsid w:val="006E1E85"/>
    <w:rsid w:val="006E1F8A"/>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D03"/>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216A"/>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245"/>
    <w:rsid w:val="00741474"/>
    <w:rsid w:val="00741694"/>
    <w:rsid w:val="00745391"/>
    <w:rsid w:val="00745CA6"/>
    <w:rsid w:val="00745F21"/>
    <w:rsid w:val="00746DEF"/>
    <w:rsid w:val="00750D65"/>
    <w:rsid w:val="00751E03"/>
    <w:rsid w:val="007540EB"/>
    <w:rsid w:val="007543CD"/>
    <w:rsid w:val="00754834"/>
    <w:rsid w:val="00755122"/>
    <w:rsid w:val="00755BBA"/>
    <w:rsid w:val="007567BC"/>
    <w:rsid w:val="00760501"/>
    <w:rsid w:val="00760592"/>
    <w:rsid w:val="00762C3E"/>
    <w:rsid w:val="00763A3B"/>
    <w:rsid w:val="00767587"/>
    <w:rsid w:val="0077037A"/>
    <w:rsid w:val="00771379"/>
    <w:rsid w:val="0077389C"/>
    <w:rsid w:val="0077427D"/>
    <w:rsid w:val="007750FD"/>
    <w:rsid w:val="00777202"/>
    <w:rsid w:val="00777660"/>
    <w:rsid w:val="00780A16"/>
    <w:rsid w:val="00780ECF"/>
    <w:rsid w:val="00781D19"/>
    <w:rsid w:val="00782186"/>
    <w:rsid w:val="00784183"/>
    <w:rsid w:val="00785261"/>
    <w:rsid w:val="007857D8"/>
    <w:rsid w:val="00786BF2"/>
    <w:rsid w:val="00787059"/>
    <w:rsid w:val="007872EC"/>
    <w:rsid w:val="007917AA"/>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A47"/>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714"/>
    <w:rsid w:val="0085391D"/>
    <w:rsid w:val="00853A34"/>
    <w:rsid w:val="00854BC5"/>
    <w:rsid w:val="00854F59"/>
    <w:rsid w:val="00855045"/>
    <w:rsid w:val="00855098"/>
    <w:rsid w:val="00855FC7"/>
    <w:rsid w:val="0086056B"/>
    <w:rsid w:val="008609AB"/>
    <w:rsid w:val="00861B26"/>
    <w:rsid w:val="00862114"/>
    <w:rsid w:val="0086275A"/>
    <w:rsid w:val="00862F7B"/>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2C6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1F8"/>
    <w:rsid w:val="008B5385"/>
    <w:rsid w:val="008B5C8D"/>
    <w:rsid w:val="008B611F"/>
    <w:rsid w:val="008B61E4"/>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2B2A"/>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07A"/>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369C"/>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6D5E"/>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17B"/>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775CD"/>
    <w:rsid w:val="00A8000D"/>
    <w:rsid w:val="00A81231"/>
    <w:rsid w:val="00A814B5"/>
    <w:rsid w:val="00A822E8"/>
    <w:rsid w:val="00A82350"/>
    <w:rsid w:val="00A82856"/>
    <w:rsid w:val="00A828BD"/>
    <w:rsid w:val="00A847B5"/>
    <w:rsid w:val="00A8491C"/>
    <w:rsid w:val="00A8570E"/>
    <w:rsid w:val="00A874DF"/>
    <w:rsid w:val="00A90A52"/>
    <w:rsid w:val="00A90CC3"/>
    <w:rsid w:val="00A92736"/>
    <w:rsid w:val="00A93209"/>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2AD7"/>
    <w:rsid w:val="00AB3F51"/>
    <w:rsid w:val="00AB4886"/>
    <w:rsid w:val="00AB57D3"/>
    <w:rsid w:val="00AB74A4"/>
    <w:rsid w:val="00AC1D36"/>
    <w:rsid w:val="00AC282B"/>
    <w:rsid w:val="00AC2C2E"/>
    <w:rsid w:val="00AC3429"/>
    <w:rsid w:val="00AC3D63"/>
    <w:rsid w:val="00AC4FA7"/>
    <w:rsid w:val="00AC564D"/>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32E8"/>
    <w:rsid w:val="00B04A86"/>
    <w:rsid w:val="00B04F82"/>
    <w:rsid w:val="00B0715B"/>
    <w:rsid w:val="00B07FAB"/>
    <w:rsid w:val="00B10659"/>
    <w:rsid w:val="00B10A71"/>
    <w:rsid w:val="00B11982"/>
    <w:rsid w:val="00B12BEE"/>
    <w:rsid w:val="00B16B21"/>
    <w:rsid w:val="00B16EA8"/>
    <w:rsid w:val="00B175D9"/>
    <w:rsid w:val="00B175E0"/>
    <w:rsid w:val="00B17738"/>
    <w:rsid w:val="00B17D8D"/>
    <w:rsid w:val="00B20132"/>
    <w:rsid w:val="00B20315"/>
    <w:rsid w:val="00B20FD7"/>
    <w:rsid w:val="00B215A0"/>
    <w:rsid w:val="00B23E62"/>
    <w:rsid w:val="00B24A0B"/>
    <w:rsid w:val="00B25541"/>
    <w:rsid w:val="00B260F3"/>
    <w:rsid w:val="00B266BC"/>
    <w:rsid w:val="00B276FE"/>
    <w:rsid w:val="00B27945"/>
    <w:rsid w:val="00B31BC1"/>
    <w:rsid w:val="00B33193"/>
    <w:rsid w:val="00B33468"/>
    <w:rsid w:val="00B33FAE"/>
    <w:rsid w:val="00B3475E"/>
    <w:rsid w:val="00B35802"/>
    <w:rsid w:val="00B36BC4"/>
    <w:rsid w:val="00B37BBB"/>
    <w:rsid w:val="00B37F6D"/>
    <w:rsid w:val="00B40D86"/>
    <w:rsid w:val="00B41880"/>
    <w:rsid w:val="00B423C5"/>
    <w:rsid w:val="00B424EE"/>
    <w:rsid w:val="00B434CA"/>
    <w:rsid w:val="00B43A22"/>
    <w:rsid w:val="00B45571"/>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A58"/>
    <w:rsid w:val="00B87D22"/>
    <w:rsid w:val="00B91065"/>
    <w:rsid w:val="00B91343"/>
    <w:rsid w:val="00B9228D"/>
    <w:rsid w:val="00B9533D"/>
    <w:rsid w:val="00B95BC2"/>
    <w:rsid w:val="00B97BEC"/>
    <w:rsid w:val="00BA034C"/>
    <w:rsid w:val="00BA166F"/>
    <w:rsid w:val="00BA2DB9"/>
    <w:rsid w:val="00BA3052"/>
    <w:rsid w:val="00BA50A6"/>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4000"/>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2AE"/>
    <w:rsid w:val="00BE63D9"/>
    <w:rsid w:val="00BE6CA8"/>
    <w:rsid w:val="00BE7148"/>
    <w:rsid w:val="00BF190B"/>
    <w:rsid w:val="00BF27E8"/>
    <w:rsid w:val="00BF32B3"/>
    <w:rsid w:val="00BF416B"/>
    <w:rsid w:val="00BF4206"/>
    <w:rsid w:val="00BF5AB0"/>
    <w:rsid w:val="00C00456"/>
    <w:rsid w:val="00C02F37"/>
    <w:rsid w:val="00C034E1"/>
    <w:rsid w:val="00C05BD6"/>
    <w:rsid w:val="00C07057"/>
    <w:rsid w:val="00C077FD"/>
    <w:rsid w:val="00C07A22"/>
    <w:rsid w:val="00C07E3D"/>
    <w:rsid w:val="00C12247"/>
    <w:rsid w:val="00C13198"/>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2EF7"/>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C4C"/>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0B6"/>
    <w:rsid w:val="00D201E6"/>
    <w:rsid w:val="00D21097"/>
    <w:rsid w:val="00D21DDA"/>
    <w:rsid w:val="00D2216D"/>
    <w:rsid w:val="00D225D7"/>
    <w:rsid w:val="00D23426"/>
    <w:rsid w:val="00D236B1"/>
    <w:rsid w:val="00D24199"/>
    <w:rsid w:val="00D245DF"/>
    <w:rsid w:val="00D24883"/>
    <w:rsid w:val="00D24FFB"/>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6F58"/>
    <w:rsid w:val="00D47C68"/>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2094"/>
    <w:rsid w:val="00D82B67"/>
    <w:rsid w:val="00D83419"/>
    <w:rsid w:val="00D83B1F"/>
    <w:rsid w:val="00D8420C"/>
    <w:rsid w:val="00D85A5F"/>
    <w:rsid w:val="00D85E32"/>
    <w:rsid w:val="00D86799"/>
    <w:rsid w:val="00D86936"/>
    <w:rsid w:val="00D86BB6"/>
    <w:rsid w:val="00D9026C"/>
    <w:rsid w:val="00D909AB"/>
    <w:rsid w:val="00D916E9"/>
    <w:rsid w:val="00D91F63"/>
    <w:rsid w:val="00D9257B"/>
    <w:rsid w:val="00D9374E"/>
    <w:rsid w:val="00D94458"/>
    <w:rsid w:val="00D94ECC"/>
    <w:rsid w:val="00D9666E"/>
    <w:rsid w:val="00DA0960"/>
    <w:rsid w:val="00DA0BC5"/>
    <w:rsid w:val="00DA1D68"/>
    <w:rsid w:val="00DA2349"/>
    <w:rsid w:val="00DA2640"/>
    <w:rsid w:val="00DA2EF8"/>
    <w:rsid w:val="00DA5214"/>
    <w:rsid w:val="00DA65FC"/>
    <w:rsid w:val="00DA7955"/>
    <w:rsid w:val="00DA7D7C"/>
    <w:rsid w:val="00DB038D"/>
    <w:rsid w:val="00DB0421"/>
    <w:rsid w:val="00DB0622"/>
    <w:rsid w:val="00DB1C81"/>
    <w:rsid w:val="00DB3279"/>
    <w:rsid w:val="00DB3475"/>
    <w:rsid w:val="00DB48AD"/>
    <w:rsid w:val="00DB4EF9"/>
    <w:rsid w:val="00DC0327"/>
    <w:rsid w:val="00DC1B63"/>
    <w:rsid w:val="00DC4127"/>
    <w:rsid w:val="00DC4BF0"/>
    <w:rsid w:val="00DC4CF9"/>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6FE3"/>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6D87"/>
    <w:rsid w:val="00E27D52"/>
    <w:rsid w:val="00E3185E"/>
    <w:rsid w:val="00E33A32"/>
    <w:rsid w:val="00E359E3"/>
    <w:rsid w:val="00E35FC8"/>
    <w:rsid w:val="00E37884"/>
    <w:rsid w:val="00E408CF"/>
    <w:rsid w:val="00E4196E"/>
    <w:rsid w:val="00E42C56"/>
    <w:rsid w:val="00E42E89"/>
    <w:rsid w:val="00E4318F"/>
    <w:rsid w:val="00E443FF"/>
    <w:rsid w:val="00E44DFE"/>
    <w:rsid w:val="00E46CAE"/>
    <w:rsid w:val="00E47755"/>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E7A7D"/>
    <w:rsid w:val="00EF0183"/>
    <w:rsid w:val="00EF0775"/>
    <w:rsid w:val="00EF0BBA"/>
    <w:rsid w:val="00EF33E9"/>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415"/>
    <w:rsid w:val="00F5077E"/>
    <w:rsid w:val="00F50BE3"/>
    <w:rsid w:val="00F520E5"/>
    <w:rsid w:val="00F53F9F"/>
    <w:rsid w:val="00F559A4"/>
    <w:rsid w:val="00F559D9"/>
    <w:rsid w:val="00F568FF"/>
    <w:rsid w:val="00F574CD"/>
    <w:rsid w:val="00F5754E"/>
    <w:rsid w:val="00F608E5"/>
    <w:rsid w:val="00F6122A"/>
    <w:rsid w:val="00F63B5E"/>
    <w:rsid w:val="00F65CA3"/>
    <w:rsid w:val="00F73617"/>
    <w:rsid w:val="00F75504"/>
    <w:rsid w:val="00F75A17"/>
    <w:rsid w:val="00F75B87"/>
    <w:rsid w:val="00F766FB"/>
    <w:rsid w:val="00F770D7"/>
    <w:rsid w:val="00F80124"/>
    <w:rsid w:val="00F8151C"/>
    <w:rsid w:val="00F8191D"/>
    <w:rsid w:val="00F82BC9"/>
    <w:rsid w:val="00F83E64"/>
    <w:rsid w:val="00F85228"/>
    <w:rsid w:val="00F85260"/>
    <w:rsid w:val="00F85CF1"/>
    <w:rsid w:val="00F8681E"/>
    <w:rsid w:val="00F8684B"/>
    <w:rsid w:val="00F86B31"/>
    <w:rsid w:val="00F8745A"/>
    <w:rsid w:val="00F879C7"/>
    <w:rsid w:val="00F87DA6"/>
    <w:rsid w:val="00F9298E"/>
    <w:rsid w:val="00F93694"/>
    <w:rsid w:val="00F94249"/>
    <w:rsid w:val="00F95A95"/>
    <w:rsid w:val="00F96252"/>
    <w:rsid w:val="00F97564"/>
    <w:rsid w:val="00FA0D3A"/>
    <w:rsid w:val="00FA188F"/>
    <w:rsid w:val="00FA22DE"/>
    <w:rsid w:val="00FA2620"/>
    <w:rsid w:val="00FA2878"/>
    <w:rsid w:val="00FA68ED"/>
    <w:rsid w:val="00FA6F3B"/>
    <w:rsid w:val="00FA76C4"/>
    <w:rsid w:val="00FB08C6"/>
    <w:rsid w:val="00FB107E"/>
    <w:rsid w:val="00FB109B"/>
    <w:rsid w:val="00FB2806"/>
    <w:rsid w:val="00FB3B2C"/>
    <w:rsid w:val="00FB4A32"/>
    <w:rsid w:val="00FB5252"/>
    <w:rsid w:val="00FC00EE"/>
    <w:rsid w:val="00FC0B48"/>
    <w:rsid w:val="00FC1EB7"/>
    <w:rsid w:val="00FC29FE"/>
    <w:rsid w:val="00FC5EAC"/>
    <w:rsid w:val="00FC614A"/>
    <w:rsid w:val="00FC6BA7"/>
    <w:rsid w:val="00FC7BC4"/>
    <w:rsid w:val="00FD0D3D"/>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6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44646">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13142309">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48911809">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11354103">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296952930">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170954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02809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176117867">
      <w:bodyDiv w:val="1"/>
      <w:marLeft w:val="0"/>
      <w:marRight w:val="0"/>
      <w:marTop w:val="0"/>
      <w:marBottom w:val="0"/>
      <w:divBdr>
        <w:top w:val="none" w:sz="0" w:space="0" w:color="auto"/>
        <w:left w:val="none" w:sz="0" w:space="0" w:color="auto"/>
        <w:bottom w:val="none" w:sz="0" w:space="0" w:color="auto"/>
        <w:right w:val="none" w:sz="0" w:space="0" w:color="auto"/>
      </w:divBdr>
    </w:div>
    <w:div w:id="1189567069">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1940941">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389299421">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76221844">
      <w:bodyDiv w:val="1"/>
      <w:marLeft w:val="0"/>
      <w:marRight w:val="0"/>
      <w:marTop w:val="0"/>
      <w:marBottom w:val="0"/>
      <w:divBdr>
        <w:top w:val="none" w:sz="0" w:space="0" w:color="auto"/>
        <w:left w:val="none" w:sz="0" w:space="0" w:color="auto"/>
        <w:bottom w:val="none" w:sz="0" w:space="0" w:color="auto"/>
        <w:right w:val="none" w:sz="0" w:space="0" w:color="auto"/>
      </w:divBdr>
    </w:div>
    <w:div w:id="1481115022">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1071975">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797065605">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19491400">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06724385">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76081098">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PRINFNAS002N\Users\GG0022\WERQ\Missy\REPORTING\Copy%20of%20D21%20591167%20%20Program%20Operations%2030%20December%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Number of allocations remaining nationally by calendar year as at </a:t>
            </a:r>
            <a:br>
              <a:rPr lang="en-AU" sz="1400" b="0" i="0" baseline="0">
                <a:effectLst/>
              </a:rPr>
            </a:br>
            <a:r>
              <a:rPr lang="en-AU" sz="1400" b="0" i="0" baseline="0">
                <a:effectLst/>
              </a:rPr>
              <a:t>30 December 2021</a:t>
            </a:r>
            <a:endParaRPr lang="en-AU" sz="14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'Tables 3 and 4'!$A$41</c:f>
              <c:strCache>
                <c:ptCount val="1"/>
                <c:pt idx="0">
                  <c:v>Number of allocations ceasing per calender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'Tables 3 and 4'!$B$40:$F$40</c:f>
              <c:numCache>
                <c:formatCode>General</c:formatCode>
                <c:ptCount val="5"/>
                <c:pt idx="0">
                  <c:v>2022</c:v>
                </c:pt>
                <c:pt idx="1">
                  <c:v>2023</c:v>
                </c:pt>
                <c:pt idx="2">
                  <c:v>2024</c:v>
                </c:pt>
                <c:pt idx="3">
                  <c:v>2025</c:v>
                </c:pt>
                <c:pt idx="4">
                  <c:v>2026</c:v>
                </c:pt>
              </c:numCache>
            </c:numRef>
          </c:cat>
          <c:val>
            <c:numRef>
              <c:f>'Tables 3 and 4'!$B$41:$F$41</c:f>
              <c:numCache>
                <c:formatCode>#,##0</c:formatCode>
                <c:ptCount val="5"/>
                <c:pt idx="0">
                  <c:v>-6355</c:v>
                </c:pt>
                <c:pt idx="1">
                  <c:v>-6619</c:v>
                </c:pt>
                <c:pt idx="2">
                  <c:v>-9178</c:v>
                </c:pt>
                <c:pt idx="3">
                  <c:v>-3998</c:v>
                </c:pt>
                <c:pt idx="4">
                  <c:v>-4591</c:v>
                </c:pt>
              </c:numCache>
            </c:numRef>
          </c:val>
          <c:extLst>
            <c:ext xmlns:c16="http://schemas.microsoft.com/office/drawing/2014/chart" uri="{C3380CC4-5D6E-409C-BE32-E72D297353CC}">
              <c16:uniqueId val="{00000000-B299-4A1B-8E9E-E9BA6C661E30}"/>
            </c:ext>
          </c:extLst>
        </c:ser>
        <c:dLbls>
          <c:showLegendKey val="0"/>
          <c:showVal val="0"/>
          <c:showCatName val="0"/>
          <c:showSerName val="0"/>
          <c:showPercent val="0"/>
          <c:showBubbleSize val="0"/>
        </c:dLbls>
        <c:gapWidth val="219"/>
        <c:overlap val="-27"/>
        <c:axId val="1211463072"/>
        <c:axId val="1211464056"/>
      </c:barChart>
      <c:lineChart>
        <c:grouping val="standard"/>
        <c:varyColors val="0"/>
        <c:ser>
          <c:idx val="1"/>
          <c:order val="1"/>
          <c:tx>
            <c:strRef>
              <c:f>'Tables 3 and 4'!$A$42</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'Tables 3 and 4'!$B$40:$F$40</c:f>
              <c:numCache>
                <c:formatCode>General</c:formatCode>
                <c:ptCount val="5"/>
                <c:pt idx="0">
                  <c:v>2022</c:v>
                </c:pt>
                <c:pt idx="1">
                  <c:v>2023</c:v>
                </c:pt>
                <c:pt idx="2">
                  <c:v>2024</c:v>
                </c:pt>
                <c:pt idx="3">
                  <c:v>2025</c:v>
                </c:pt>
                <c:pt idx="4">
                  <c:v>2026</c:v>
                </c:pt>
              </c:numCache>
            </c:numRef>
          </c:cat>
          <c:val>
            <c:numRef>
              <c:f>'Tables 3 and 4'!$B$42:$F$42</c:f>
              <c:numCache>
                <c:formatCode>#,##0</c:formatCode>
                <c:ptCount val="5"/>
                <c:pt idx="0">
                  <c:v>24386</c:v>
                </c:pt>
                <c:pt idx="1">
                  <c:v>17767</c:v>
                </c:pt>
                <c:pt idx="2">
                  <c:v>8589</c:v>
                </c:pt>
                <c:pt idx="3">
                  <c:v>4591</c:v>
                </c:pt>
                <c:pt idx="4">
                  <c:v>0</c:v>
                </c:pt>
              </c:numCache>
            </c:numRef>
          </c:val>
          <c:smooth val="0"/>
          <c:extLst>
            <c:ext xmlns:c16="http://schemas.microsoft.com/office/drawing/2014/chart" uri="{C3380CC4-5D6E-409C-BE32-E72D297353CC}">
              <c16:uniqueId val="{00000001-B299-4A1B-8E9E-E9BA6C661E30}"/>
            </c:ext>
          </c:extLst>
        </c:ser>
        <c:dLbls>
          <c:showLegendKey val="0"/>
          <c:showVal val="0"/>
          <c:showCatName val="0"/>
          <c:showSerName val="0"/>
          <c:showPercent val="0"/>
          <c:showBubbleSize val="0"/>
        </c:dLbls>
        <c:marker val="1"/>
        <c:smooth val="0"/>
        <c:axId val="1211463072"/>
        <c:axId val="1211464056"/>
      </c:lineChart>
      <c:catAx>
        <c:axId val="121146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4056"/>
        <c:crosses val="autoZero"/>
        <c:auto val="1"/>
        <c:lblAlgn val="ctr"/>
        <c:lblOffset val="100"/>
        <c:noMultiLvlLbl val="0"/>
      </c:catAx>
      <c:valAx>
        <c:axId val="1211464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3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40C5-1DC1-4EDA-B27F-AE1406BC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10200</Words>
  <Characters>28771</Characters>
  <Application>Microsoft Office Word</Application>
  <DocSecurity>0</DocSecurity>
  <Lines>8919</Lines>
  <Paragraphs>8835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2022-01-13T05:51:00Z</dcterms:created>
  <dcterms:modified xsi:type="dcterms:W3CDTF">2022-01-19T22:35:00Z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9A4DD88F541F4134B75D3391092A2106</vt:lpwstr>
  </property>
  <property fmtid="{D5CDD505-2E9C-101B-9397-08002B2CF9AE}" pid="9" name="PM_ProtectiveMarkingValue_Footer">
    <vt:lpwstr>OFFICIAL</vt:lpwstr>
  </property>
  <property fmtid="{D5CDD505-2E9C-101B-9397-08002B2CF9AE}" pid="10" name="PM_Originator_Hash_SHA1">
    <vt:lpwstr>33FD68C3A4F4AACC2BE598097D0A335BBBAA2146</vt:lpwstr>
  </property>
  <property fmtid="{D5CDD505-2E9C-101B-9397-08002B2CF9AE}" pid="11" name="PM_OriginationTimeStamp">
    <vt:lpwstr>2022-01-19T22:34:51Z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E96AED84459AAAEF318C646A62D4995F</vt:lpwstr>
  </property>
  <property fmtid="{D5CDD505-2E9C-101B-9397-08002B2CF9AE}" pid="20" name="PM_Hash_Salt">
    <vt:lpwstr>45B4FDCDBD20C0D7CA9460712BBE6A49</vt:lpwstr>
  </property>
  <property fmtid="{D5CDD505-2E9C-101B-9397-08002B2CF9AE}" pid="21" name="PM_Hash_SHA1">
    <vt:lpwstr>37BA82F1CEED0484D387B07DFE951B7DBDAEE936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E882A8E0CA871A2CBC37067D140823F0CA4A16FFAB4DAA10DCE4F2F53D4EF52E</vt:lpwstr>
  </property>
  <property fmtid="{D5CDD505-2E9C-101B-9397-08002B2CF9AE}" pid="26" name="PM_OriginatorDomainName_SHA256">
    <vt:lpwstr>E83A2A66C4061446A7E3732E8D44762184B6B377D962B96C83DC624302585857</vt:lpwstr>
  </property>
</Properties>
</file>