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F" w:rsidRDefault="00CA1D5F" w:rsidP="00CA1D5F">
      <w:pPr>
        <w:pStyle w:val="Heading1"/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National Disability Abuse and Neglect Hotline data </w:t>
      </w:r>
    </w:p>
    <w:p w:rsidR="00CA1D5F" w:rsidRPr="00B67091" w:rsidRDefault="00CA1D5F" w:rsidP="00CA1D5F">
      <w:pPr>
        <w:pStyle w:val="Heading1"/>
      </w:pPr>
      <w:r>
        <w:rPr>
          <w:rStyle w:val="BookTitle"/>
          <w:i w:val="0"/>
          <w:iCs w:val="0"/>
          <w:smallCaps w:val="0"/>
          <w:spacing w:val="0"/>
        </w:rPr>
        <w:t>1 July - 31 December 2016</w:t>
      </w:r>
    </w:p>
    <w:p w:rsidR="00CA1D5F" w:rsidRPr="00B07B1B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</w:p>
    <w:p w:rsidR="00CA1D5F" w:rsidRPr="00B07B1B" w:rsidRDefault="00CA1D5F" w:rsidP="00CA1D5F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07B1B">
        <w:rPr>
          <w:rStyle w:val="BookTitle"/>
          <w:b/>
          <w:i w:val="0"/>
          <w:iCs w:val="0"/>
          <w:smallCaps w:val="0"/>
          <w:spacing w:val="0"/>
        </w:rPr>
        <w:t>National Abuse and Neglect Hotline</w:t>
      </w:r>
      <w:r>
        <w:rPr>
          <w:rStyle w:val="BookTitle"/>
          <w:b/>
          <w:i w:val="0"/>
          <w:iCs w:val="0"/>
          <w:smallCaps w:val="0"/>
          <w:spacing w:val="0"/>
        </w:rPr>
        <w:t xml:space="preserve"> (the Hotline)</w:t>
      </w:r>
    </w:p>
    <w:p w:rsidR="00CA1D5F" w:rsidRPr="00B07B1B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>from 1 July 2016 to 31 December 2016</w:t>
      </w:r>
      <w:r w:rsidRPr="00B07B1B">
        <w:rPr>
          <w:rStyle w:val="BookTitle"/>
          <w:i w:val="0"/>
          <w:iCs w:val="0"/>
          <w:smallCaps w:val="0"/>
          <w:spacing w:val="0"/>
        </w:rPr>
        <w:t xml:space="preserve"> is provided below. </w:t>
      </w:r>
    </w:p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</w:p>
    <w:p w:rsidR="00CA1D5F" w:rsidRPr="001C7562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CA1D5F" w:rsidRPr="00851537" w:rsidTr="00B8134A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2016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– Cases by Month 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CA1D5F" w:rsidRPr="0085153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CA1D5F" w:rsidRPr="00851537" w:rsidTr="00B8134A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85153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11</w:t>
            </w:r>
          </w:p>
        </w:tc>
      </w:tr>
    </w:tbl>
    <w:p w:rsidR="00CA1D5F" w:rsidRDefault="00CA1D5F" w:rsidP="00CA1D5F">
      <w:pPr>
        <w:spacing w:after="0" w:line="240" w:lineRule="auto"/>
        <w:jc w:val="center"/>
        <w:rPr>
          <w:rStyle w:val="BookTitle"/>
          <w:i w:val="0"/>
          <w:iCs w:val="0"/>
          <w:smallCaps w:val="0"/>
          <w:spacing w:val="0"/>
        </w:rPr>
      </w:pPr>
    </w:p>
    <w:p w:rsidR="00CA1D5F" w:rsidRDefault="00CA1D5F" w:rsidP="00CA1D5F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br w:type="page"/>
      </w:r>
    </w:p>
    <w:p w:rsidR="00CA1D5F" w:rsidRPr="001C7562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2: Hotline reports by Gender </w:t>
      </w:r>
    </w:p>
    <w:p w:rsidR="00CA1D5F" w:rsidRDefault="00D13762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  <w:bookmarkStart w:id="0" w:name="_GoBack"/>
      <w:r>
        <w:rPr>
          <w:rStyle w:val="BookTitle"/>
          <w:i w:val="0"/>
          <w:iCs w:val="0"/>
          <w:smallCaps w:val="0"/>
          <w:noProof/>
          <w:spacing w:val="0"/>
          <w:lang w:eastAsia="en-AU"/>
        </w:rPr>
        <w:drawing>
          <wp:inline distT="0" distB="0" distL="0" distR="0" wp14:anchorId="08670921">
            <wp:extent cx="3895725" cy="2072640"/>
            <wp:effectExtent l="0" t="0" r="9525" b="3810"/>
            <wp:docPr id="2" name="Picture 2" descr="Hotline reports by gender. Not provided = 7%, Female = 42%, Male = 51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</w:p>
    <w:p w:rsidR="00CA1D5F" w:rsidRPr="00847AAA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0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CA1D5F" w:rsidRPr="007D1407" w:rsidTr="00B8134A">
        <w:trPr>
          <w:trHeight w:val="300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Dec-16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Psychiatric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Vision Impairment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CA1D5F" w:rsidRPr="007D1407" w:rsidTr="00B8134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125</w:t>
            </w:r>
          </w:p>
        </w:tc>
      </w:tr>
    </w:tbl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:rsidR="00CA1D5F" w:rsidRPr="005618AB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</w:p>
    <w:p w:rsidR="00CA1D5F" w:rsidRPr="001C7562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060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960"/>
      </w:tblGrid>
      <w:tr w:rsidR="00CA1D5F" w:rsidRPr="007D1407" w:rsidTr="00B8134A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Jul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Aug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Sep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Oct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Nov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Dec - 16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CA1D5F" w:rsidRPr="007D1407" w:rsidTr="00B8134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91</w:t>
            </w:r>
          </w:p>
        </w:tc>
      </w:tr>
    </w:tbl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:rsidR="00CA1D5F" w:rsidRPr="00847AAA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lastRenderedPageBreak/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CA1D5F" w:rsidRPr="007D1407" w:rsidTr="00B8134A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CA1D5F" w:rsidRPr="007D1407" w:rsidTr="00B813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91.30%</w:t>
            </w:r>
          </w:p>
        </w:tc>
      </w:tr>
      <w:tr w:rsidR="00CA1D5F" w:rsidRPr="007D1407" w:rsidTr="00B813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6.70%</w:t>
            </w:r>
          </w:p>
        </w:tc>
      </w:tr>
      <w:tr w:rsidR="00CA1D5F" w:rsidRPr="007D1407" w:rsidTr="00B813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2.00%</w:t>
            </w:r>
          </w:p>
        </w:tc>
      </w:tr>
      <w:tr w:rsidR="00CA1D5F" w:rsidRPr="007D1407" w:rsidTr="00B8134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:rsidR="00CA1D5F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</w:rPr>
      </w:pPr>
    </w:p>
    <w:p w:rsidR="00CA1D5F" w:rsidRPr="00847AAA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6: Reported t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>ype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 xml:space="preserve"> of alleged Abuse and Neglect</w:t>
      </w:r>
      <w:r>
        <w:rPr>
          <w:rStyle w:val="BookTitle"/>
          <w:i w:val="0"/>
          <w:iCs w:val="0"/>
          <w:smallCaps w:val="0"/>
          <w:spacing w:val="0"/>
          <w:u w:val="single"/>
        </w:rPr>
        <w:t>*</w:t>
      </w:r>
    </w:p>
    <w:tbl>
      <w:tblPr>
        <w:tblW w:w="9140" w:type="dxa"/>
        <w:tblInd w:w="93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900"/>
        <w:gridCol w:w="900"/>
        <w:gridCol w:w="900"/>
        <w:gridCol w:w="900"/>
        <w:gridCol w:w="900"/>
        <w:gridCol w:w="900"/>
        <w:gridCol w:w="900"/>
      </w:tblGrid>
      <w:tr w:rsidR="00CA1D5F" w:rsidRPr="007D1407" w:rsidTr="00B8134A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Jul-16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Dec-16</w:t>
            </w:r>
          </w:p>
        </w:tc>
        <w:tc>
          <w:tcPr>
            <w:tcW w:w="9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CA1D5F" w:rsidRPr="007D1407" w:rsidTr="00B813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A1D5F" w:rsidRPr="007D1407" w:rsidRDefault="00CA1D5F" w:rsidP="00B81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155</w:t>
            </w:r>
          </w:p>
        </w:tc>
      </w:tr>
    </w:tbl>
    <w:p w:rsidR="00CA1D5F" w:rsidRPr="005618AB" w:rsidRDefault="00CA1D5F" w:rsidP="00CA1D5F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 of abuse and/or neglect.</w:t>
      </w:r>
    </w:p>
    <w:p w:rsidR="007D1407" w:rsidRPr="00CA1D5F" w:rsidRDefault="007D1407" w:rsidP="00CA1D5F">
      <w:pPr>
        <w:rPr>
          <w:rStyle w:val="BookTitle"/>
          <w:i w:val="0"/>
          <w:iCs w:val="0"/>
          <w:smallCaps w:val="0"/>
          <w:spacing w:val="0"/>
        </w:rPr>
      </w:pPr>
    </w:p>
    <w:sectPr w:rsidR="007D1407" w:rsidRPr="00CA1D5F" w:rsidSect="00834BBF">
      <w:headerReference w:type="default" r:id="rId8"/>
      <w:pgSz w:w="11906" w:h="16838"/>
      <w:pgMar w:top="1440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29" w:rsidRDefault="005C7929">
      <w:pPr>
        <w:spacing w:after="0" w:line="240" w:lineRule="auto"/>
      </w:pPr>
      <w:r>
        <w:separator/>
      </w:r>
    </w:p>
  </w:endnote>
  <w:endnote w:type="continuationSeparator" w:id="0">
    <w:p w:rsidR="005C7929" w:rsidRDefault="005C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29" w:rsidRDefault="005C7929">
      <w:pPr>
        <w:spacing w:after="0" w:line="240" w:lineRule="auto"/>
      </w:pPr>
      <w:r>
        <w:separator/>
      </w:r>
    </w:p>
  </w:footnote>
  <w:footnote w:type="continuationSeparator" w:id="0">
    <w:p w:rsidR="005C7929" w:rsidRDefault="005C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6B" w:rsidRDefault="00CA1D5F" w:rsidP="00E06E6B">
    <w:pPr>
      <w:pStyle w:val="Header"/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85B"/>
    <w:multiLevelType w:val="hybridMultilevel"/>
    <w:tmpl w:val="23A8545E"/>
    <w:lvl w:ilvl="0" w:tplc="F3440EDE">
      <w:numFmt w:val="bullet"/>
      <w:lvlText w:val="•"/>
      <w:lvlJc w:val="left"/>
      <w:pPr>
        <w:ind w:left="-654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50657729"/>
    <w:multiLevelType w:val="hybridMultilevel"/>
    <w:tmpl w:val="AC801812"/>
    <w:lvl w:ilvl="0" w:tplc="F3440E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3D34"/>
    <w:multiLevelType w:val="hybridMultilevel"/>
    <w:tmpl w:val="4348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1B"/>
    <w:rsid w:val="00064870"/>
    <w:rsid w:val="00073577"/>
    <w:rsid w:val="000C78C6"/>
    <w:rsid w:val="000F35C6"/>
    <w:rsid w:val="00110CE1"/>
    <w:rsid w:val="00124A57"/>
    <w:rsid w:val="001863DB"/>
    <w:rsid w:val="001A128F"/>
    <w:rsid w:val="001C7562"/>
    <w:rsid w:val="001E630D"/>
    <w:rsid w:val="002504D9"/>
    <w:rsid w:val="00334C3A"/>
    <w:rsid w:val="00350692"/>
    <w:rsid w:val="003B2BB8"/>
    <w:rsid w:val="003B50D9"/>
    <w:rsid w:val="003D34FF"/>
    <w:rsid w:val="004B54CA"/>
    <w:rsid w:val="004E5CBF"/>
    <w:rsid w:val="005618AB"/>
    <w:rsid w:val="005C3AA9"/>
    <w:rsid w:val="005C7929"/>
    <w:rsid w:val="00651BBA"/>
    <w:rsid w:val="006A4CE7"/>
    <w:rsid w:val="00735CE0"/>
    <w:rsid w:val="00785261"/>
    <w:rsid w:val="007B0256"/>
    <w:rsid w:val="007B35CB"/>
    <w:rsid w:val="007D1407"/>
    <w:rsid w:val="00834BBF"/>
    <w:rsid w:val="00847AAA"/>
    <w:rsid w:val="00851537"/>
    <w:rsid w:val="009225F0"/>
    <w:rsid w:val="009A28F3"/>
    <w:rsid w:val="00B07B1B"/>
    <w:rsid w:val="00B67091"/>
    <w:rsid w:val="00BA2DB9"/>
    <w:rsid w:val="00BE7148"/>
    <w:rsid w:val="00C02C12"/>
    <w:rsid w:val="00C51B1F"/>
    <w:rsid w:val="00C858AE"/>
    <w:rsid w:val="00CA1D5F"/>
    <w:rsid w:val="00D13762"/>
    <w:rsid w:val="00D34118"/>
    <w:rsid w:val="00E23AE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7B5BE0-1C0E-4666-ABCB-4B3DDBB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KIRK, Tony</dc:creator>
  <cp:lastModifiedBy>WHITER, Shaun</cp:lastModifiedBy>
  <cp:revision>3</cp:revision>
  <cp:lastPrinted>2017-09-15T04:21:00Z</cp:lastPrinted>
  <dcterms:created xsi:type="dcterms:W3CDTF">2018-01-02T00:21:00Z</dcterms:created>
  <dcterms:modified xsi:type="dcterms:W3CDTF">2018-01-02T02:10:00Z</dcterms:modified>
</cp:coreProperties>
</file>