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597" w:rsidRDefault="006E6597" w:rsidP="006E6597">
      <w:pPr>
        <w:spacing w:after="120"/>
        <w:jc w:val="center"/>
        <w:rPr>
          <w:rFonts w:cs="Arial"/>
        </w:rPr>
      </w:pPr>
    </w:p>
    <w:p w:rsidR="006E6597" w:rsidRDefault="006E6597" w:rsidP="006E6597">
      <w:pPr>
        <w:spacing w:after="2280"/>
        <w:jc w:val="center"/>
        <w:rPr>
          <w:lang w:val="en-GB"/>
        </w:rPr>
      </w:pPr>
      <w:r w:rsidRPr="007A2290">
        <w:rPr>
          <w:rFonts w:cs="Arial"/>
          <w:noProof/>
          <w:sz w:val="18"/>
          <w:szCs w:val="18"/>
          <w:lang w:eastAsia="en-AU"/>
        </w:rPr>
        <w:drawing>
          <wp:inline distT="0" distB="0" distL="0" distR="0" wp14:anchorId="51868E38" wp14:editId="320AEB09">
            <wp:extent cx="3190875" cy="1714500"/>
            <wp:effectExtent l="0" t="0" r="952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0010\AppData\Local\Microsoft\Windows\Temporary Internet Files\Content.Outlook\9UPWHXYD\DSS logo_stacked black (4) (2).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0875" cy="1714500"/>
                    </a:xfrm>
                    <a:prstGeom prst="rect">
                      <a:avLst/>
                    </a:prstGeom>
                    <a:noFill/>
                    <a:ln>
                      <a:noFill/>
                    </a:ln>
                  </pic:spPr>
                </pic:pic>
              </a:graphicData>
            </a:graphic>
          </wp:inline>
        </w:drawing>
      </w:r>
    </w:p>
    <w:p w:rsidR="006E6597" w:rsidRDefault="006E6597" w:rsidP="006E6597">
      <w:pPr>
        <w:spacing w:after="120"/>
        <w:jc w:val="center"/>
        <w:rPr>
          <w:lang w:val="en-GB"/>
        </w:rPr>
      </w:pPr>
    </w:p>
    <w:p w:rsidR="006E6597" w:rsidRPr="00FE571B" w:rsidRDefault="006E6597" w:rsidP="006E6597">
      <w:pPr>
        <w:pBdr>
          <w:top w:val="single" w:sz="24" w:space="1" w:color="auto"/>
        </w:pBdr>
        <w:rPr>
          <w:rFonts w:cs="Arial"/>
        </w:rPr>
      </w:pPr>
    </w:p>
    <w:p w:rsidR="006E6597" w:rsidRPr="00FE571B" w:rsidRDefault="006E6597" w:rsidP="006E6597">
      <w:pPr>
        <w:pStyle w:val="Title"/>
        <w:jc w:val="center"/>
      </w:pPr>
      <w:r>
        <w:t xml:space="preserve">Families and </w:t>
      </w:r>
      <w:r w:rsidRPr="00BF18D3">
        <w:t>Communities</w:t>
      </w:r>
      <w:r>
        <w:t xml:space="preserve"> </w:t>
      </w:r>
      <w:r w:rsidR="00905762">
        <w:t>Program</w:t>
      </w:r>
    </w:p>
    <w:p w:rsidR="006E6597" w:rsidRPr="00FE571B" w:rsidRDefault="006E6597" w:rsidP="006E6597">
      <w:pPr>
        <w:pBdr>
          <w:top w:val="single" w:sz="24" w:space="1" w:color="auto"/>
        </w:pBdr>
        <w:jc w:val="center"/>
        <w:rPr>
          <w:rFonts w:cs="Arial"/>
        </w:rPr>
      </w:pPr>
    </w:p>
    <w:p w:rsidR="006E6597" w:rsidRPr="00FE571B" w:rsidRDefault="006E6597" w:rsidP="006E6597">
      <w:pPr>
        <w:pStyle w:val="Title"/>
        <w:jc w:val="center"/>
      </w:pPr>
      <w:r>
        <w:t xml:space="preserve">Settlement Services </w:t>
      </w:r>
      <w:r w:rsidRPr="00A31783">
        <w:t>Guidelines Overview</w:t>
      </w:r>
    </w:p>
    <w:p w:rsidR="006E6597" w:rsidRDefault="006E6597" w:rsidP="006E6597">
      <w:pPr>
        <w:pBdr>
          <w:top w:val="single" w:sz="24" w:space="1" w:color="auto"/>
        </w:pBdr>
        <w:jc w:val="center"/>
        <w:rPr>
          <w:rFonts w:cs="Arial"/>
          <w:bCs/>
          <w:sz w:val="20"/>
        </w:rPr>
      </w:pPr>
    </w:p>
    <w:p w:rsidR="006E6597" w:rsidRPr="00A31783" w:rsidRDefault="00A325A7" w:rsidP="006E6597">
      <w:pPr>
        <w:pBdr>
          <w:top w:val="single" w:sz="24" w:space="1" w:color="auto"/>
        </w:pBdr>
        <w:jc w:val="center"/>
        <w:rPr>
          <w:rFonts w:cs="Arial"/>
          <w:b/>
          <w:bCs/>
          <w:sz w:val="24"/>
          <w:szCs w:val="24"/>
          <w:highlight w:val="green"/>
        </w:rPr>
      </w:pPr>
      <w:r>
        <w:rPr>
          <w:rFonts w:cs="Arial"/>
          <w:b/>
          <w:bCs/>
          <w:sz w:val="24"/>
          <w:szCs w:val="24"/>
        </w:rPr>
        <w:t>January 2017</w:t>
      </w:r>
    </w:p>
    <w:p w:rsidR="006E6597" w:rsidRDefault="006E6597" w:rsidP="006E6597">
      <w:pPr>
        <w:jc w:val="center"/>
        <w:rPr>
          <w:lang w:val="en-GB"/>
        </w:rPr>
      </w:pPr>
    </w:p>
    <w:p w:rsidR="006E6597" w:rsidRPr="004E35D4" w:rsidRDefault="006E6597" w:rsidP="006E6597">
      <w:pPr>
        <w:spacing w:after="120" w:line="276" w:lineRule="auto"/>
        <w:rPr>
          <w:rFonts w:cs="Arial"/>
          <w:b/>
          <w:iCs/>
          <w:sz w:val="28"/>
          <w:szCs w:val="28"/>
        </w:rPr>
      </w:pPr>
      <w:r>
        <w:rPr>
          <w:rFonts w:cs="Arial"/>
          <w:b/>
          <w:bCs/>
          <w:sz w:val="36"/>
        </w:rPr>
        <w:br w:type="page"/>
      </w:r>
      <w:r w:rsidRPr="00105F0E">
        <w:rPr>
          <w:rFonts w:cs="Arial"/>
          <w:b/>
          <w:iCs/>
          <w:sz w:val="32"/>
          <w:szCs w:val="32"/>
        </w:rPr>
        <w:lastRenderedPageBreak/>
        <w:t>Preface</w:t>
      </w:r>
    </w:p>
    <w:p w:rsidR="006E6597" w:rsidRPr="00A31783" w:rsidRDefault="006E6597" w:rsidP="006E6597">
      <w:pPr>
        <w:rPr>
          <w:sz w:val="20"/>
        </w:rPr>
      </w:pPr>
      <w:r w:rsidRPr="00A31783">
        <w:rPr>
          <w:sz w:val="20"/>
        </w:rPr>
        <w:t xml:space="preserve">The Australian Government Department of Social Services (DSS) has a suite of </w:t>
      </w:r>
      <w:r w:rsidR="00905762">
        <w:rPr>
          <w:sz w:val="20"/>
        </w:rPr>
        <w:t>Program</w:t>
      </w:r>
      <w:r w:rsidRPr="00A31783">
        <w:rPr>
          <w:sz w:val="20"/>
        </w:rPr>
        <w:t xml:space="preserve"> Guidelines</w:t>
      </w:r>
      <w:r w:rsidRPr="00A31783">
        <w:rPr>
          <w:b/>
          <w:bCs/>
          <w:sz w:val="20"/>
        </w:rPr>
        <w:t xml:space="preserve"> </w:t>
      </w:r>
      <w:r w:rsidRPr="00A31783">
        <w:rPr>
          <w:sz w:val="20"/>
        </w:rPr>
        <w:t xml:space="preserve">which provides information about each </w:t>
      </w:r>
      <w:r w:rsidR="00905762">
        <w:rPr>
          <w:sz w:val="20"/>
        </w:rPr>
        <w:t>Program</w:t>
      </w:r>
      <w:r w:rsidRPr="00A31783">
        <w:rPr>
          <w:sz w:val="20"/>
        </w:rPr>
        <w:t xml:space="preserve"> that provides grants funding, and the suite of Activities that contribute to that </w:t>
      </w:r>
      <w:r w:rsidR="00905762">
        <w:rPr>
          <w:sz w:val="20"/>
        </w:rPr>
        <w:t>Program</w:t>
      </w:r>
      <w:r w:rsidRPr="00A31783">
        <w:rPr>
          <w:sz w:val="20"/>
        </w:rPr>
        <w:t xml:space="preserve">.  They provide the key starting point for parties considering whether to participate in a </w:t>
      </w:r>
      <w:r w:rsidR="00905762">
        <w:rPr>
          <w:sz w:val="20"/>
        </w:rPr>
        <w:t>Program</w:t>
      </w:r>
      <w:r w:rsidRPr="00A31783">
        <w:rPr>
          <w:sz w:val="20"/>
        </w:rPr>
        <w:t xml:space="preserve"> and form the basis for the business relationship between DSS and the grant recipient</w:t>
      </w:r>
    </w:p>
    <w:p w:rsidR="006E6597" w:rsidRPr="00A31783" w:rsidRDefault="006E6597" w:rsidP="006E6597">
      <w:pPr>
        <w:rPr>
          <w:rFonts w:ascii="Verdana" w:hAnsi="Verdana"/>
          <w:sz w:val="20"/>
        </w:rPr>
      </w:pPr>
    </w:p>
    <w:p w:rsidR="006E6597" w:rsidRPr="00A31783" w:rsidRDefault="006E6597" w:rsidP="006E6597">
      <w:pPr>
        <w:rPr>
          <w:rFonts w:cs="Arial"/>
          <w:sz w:val="20"/>
        </w:rPr>
      </w:pPr>
      <w:r w:rsidRPr="00A31783">
        <w:rPr>
          <w:rFonts w:cs="Arial"/>
          <w:sz w:val="20"/>
        </w:rPr>
        <w:t xml:space="preserve">DSS recognises and supports the work of civil society organisations. The DSS approach to working with civil society is based on reducing red tape, providing greater flexibility and respecting the independence of the sector. </w:t>
      </w:r>
      <w:r>
        <w:rPr>
          <w:rFonts w:cs="Arial"/>
          <w:sz w:val="20"/>
        </w:rPr>
        <w:t xml:space="preserve"> </w:t>
      </w:r>
      <w:r w:rsidRPr="00A31783">
        <w:rPr>
          <w:rFonts w:cs="Arial"/>
          <w:sz w:val="20"/>
        </w:rPr>
        <w:t>This approach recognises that civil society organisations should be supported to self-manage the delivery of support to our communities rather than being burdened with unnecessary government requirements.</w:t>
      </w:r>
    </w:p>
    <w:p w:rsidR="006E6597" w:rsidRPr="00A31783" w:rsidRDefault="006E6597" w:rsidP="006E6597">
      <w:pPr>
        <w:rPr>
          <w:rFonts w:ascii="Verdana" w:hAnsi="Verdana"/>
          <w:sz w:val="20"/>
        </w:rPr>
      </w:pPr>
    </w:p>
    <w:p w:rsidR="006E6597" w:rsidRPr="00A31783" w:rsidRDefault="00905762" w:rsidP="006E6597">
      <w:pPr>
        <w:rPr>
          <w:rFonts w:cs="Arial"/>
          <w:sz w:val="20"/>
        </w:rPr>
      </w:pPr>
      <w:r>
        <w:rPr>
          <w:rFonts w:eastAsia="Calibri" w:cs="Arial"/>
          <w:sz w:val="20"/>
        </w:rPr>
        <w:t>Program</w:t>
      </w:r>
      <w:r w:rsidR="006E6597" w:rsidRPr="00A31783">
        <w:rPr>
          <w:rFonts w:eastAsia="Calibri" w:cs="Arial"/>
          <w:sz w:val="20"/>
        </w:rPr>
        <w:t xml:space="preserve"> Guidelines are provided to applicants for each grant funding round. The approach to grants funding described in the Guidelines </w:t>
      </w:r>
      <w:r w:rsidR="006E6597" w:rsidRPr="00A31783">
        <w:rPr>
          <w:rFonts w:cs="Arial"/>
          <w:sz w:val="20"/>
        </w:rPr>
        <w:t>aims to foster collaboration and innovation in the community across civil society freeing up resources to improve outcomes for individuals, families and communities.</w:t>
      </w:r>
    </w:p>
    <w:p w:rsidR="006E6597" w:rsidRPr="00A31783" w:rsidRDefault="006E6597" w:rsidP="006E6597">
      <w:pPr>
        <w:rPr>
          <w:rFonts w:eastAsia="Calibri" w:cs="Arial"/>
          <w:sz w:val="20"/>
        </w:rPr>
      </w:pPr>
    </w:p>
    <w:p w:rsidR="006E6597" w:rsidRPr="00A31783" w:rsidRDefault="006E6597" w:rsidP="006E6597">
      <w:pPr>
        <w:rPr>
          <w:rFonts w:eastAsia="Calibri" w:cs="Arial"/>
          <w:sz w:val="20"/>
        </w:rPr>
      </w:pPr>
      <w:r w:rsidRPr="00A31783">
        <w:rPr>
          <w:rFonts w:eastAsia="Calibri" w:cs="Arial"/>
          <w:sz w:val="20"/>
        </w:rPr>
        <w:t xml:space="preserve">The </w:t>
      </w:r>
      <w:r w:rsidR="00905762">
        <w:rPr>
          <w:rFonts w:eastAsia="Calibri" w:cs="Arial"/>
          <w:sz w:val="20"/>
        </w:rPr>
        <w:t>Program</w:t>
      </w:r>
      <w:r w:rsidRPr="00A31783">
        <w:rPr>
          <w:rFonts w:eastAsia="Calibri" w:cs="Arial"/>
          <w:sz w:val="20"/>
        </w:rPr>
        <w:t xml:space="preserve"> Guidelines for each grant funding round include:</w:t>
      </w:r>
    </w:p>
    <w:p w:rsidR="006E6597" w:rsidRPr="00A31783" w:rsidRDefault="006E6597" w:rsidP="006E6597">
      <w:pPr>
        <w:pStyle w:val="ListParagraph"/>
        <w:numPr>
          <w:ilvl w:val="0"/>
          <w:numId w:val="42"/>
        </w:numPr>
        <w:rPr>
          <w:rFonts w:eastAsia="Calibri" w:cs="Arial"/>
          <w:sz w:val="20"/>
        </w:rPr>
      </w:pPr>
      <w:r w:rsidRPr="00A31783">
        <w:rPr>
          <w:rFonts w:eastAsia="Calibri" w:cs="Arial"/>
          <w:sz w:val="20"/>
        </w:rPr>
        <w:t xml:space="preserve">a </w:t>
      </w:r>
      <w:r w:rsidR="00905762">
        <w:rPr>
          <w:rFonts w:eastAsia="Calibri" w:cs="Arial"/>
          <w:sz w:val="20"/>
        </w:rPr>
        <w:t>Program</w:t>
      </w:r>
      <w:r w:rsidRPr="00A31783">
        <w:rPr>
          <w:rFonts w:eastAsia="Calibri" w:cs="Arial"/>
          <w:sz w:val="20"/>
        </w:rPr>
        <w:t xml:space="preserve"> Guidelines Overview document (this document) that provides an overview of how funding rounds may be conducted for each Activity (P</w:t>
      </w:r>
      <w:r w:rsidR="00E371E2">
        <w:rPr>
          <w:rFonts w:eastAsia="Calibri" w:cs="Arial"/>
          <w:sz w:val="20"/>
        </w:rPr>
        <w:t xml:space="preserve">ortfolio </w:t>
      </w:r>
      <w:r w:rsidRPr="00A31783">
        <w:rPr>
          <w:rFonts w:eastAsia="Calibri" w:cs="Arial"/>
          <w:sz w:val="20"/>
        </w:rPr>
        <w:t>B</w:t>
      </w:r>
      <w:r w:rsidR="00E371E2">
        <w:rPr>
          <w:rFonts w:eastAsia="Calibri" w:cs="Arial"/>
          <w:sz w:val="20"/>
        </w:rPr>
        <w:t xml:space="preserve">udget </w:t>
      </w:r>
      <w:r w:rsidRPr="00A31783">
        <w:rPr>
          <w:rFonts w:eastAsia="Calibri" w:cs="Arial"/>
          <w:sz w:val="20"/>
        </w:rPr>
        <w:t>S</w:t>
      </w:r>
      <w:r w:rsidR="00E371E2">
        <w:rPr>
          <w:rFonts w:eastAsia="Calibri" w:cs="Arial"/>
          <w:sz w:val="20"/>
        </w:rPr>
        <w:t xml:space="preserve">tatement </w:t>
      </w:r>
      <w:r w:rsidRPr="00A31783">
        <w:rPr>
          <w:rFonts w:eastAsia="Calibri" w:cs="Arial"/>
          <w:sz w:val="20"/>
        </w:rPr>
        <w:t xml:space="preserve">administered line item) that contribute to the overall </w:t>
      </w:r>
      <w:r w:rsidR="00905762">
        <w:rPr>
          <w:rFonts w:eastAsia="Calibri" w:cs="Arial"/>
          <w:sz w:val="20"/>
        </w:rPr>
        <w:t>Program</w:t>
      </w:r>
      <w:r w:rsidRPr="00A31783">
        <w:rPr>
          <w:rFonts w:eastAsia="Calibri" w:cs="Arial"/>
          <w:sz w:val="20"/>
        </w:rPr>
        <w:t xml:space="preserve"> outcome, and</w:t>
      </w:r>
    </w:p>
    <w:p w:rsidR="006E6597" w:rsidRPr="00A31783" w:rsidRDefault="006E6597" w:rsidP="006E6597">
      <w:pPr>
        <w:pStyle w:val="ListParagraph"/>
        <w:numPr>
          <w:ilvl w:val="0"/>
          <w:numId w:val="42"/>
        </w:numPr>
        <w:rPr>
          <w:rFonts w:eastAsia="Calibri" w:cs="Arial"/>
          <w:sz w:val="20"/>
        </w:rPr>
      </w:pPr>
      <w:proofErr w:type="gramStart"/>
      <w:r w:rsidRPr="00A31783">
        <w:rPr>
          <w:rFonts w:eastAsia="Calibri" w:cs="Arial"/>
          <w:sz w:val="20"/>
        </w:rPr>
        <w:t>an</w:t>
      </w:r>
      <w:proofErr w:type="gramEnd"/>
      <w:r w:rsidRPr="00A31783">
        <w:rPr>
          <w:rFonts w:eastAsia="Calibri" w:cs="Arial"/>
          <w:sz w:val="20"/>
        </w:rPr>
        <w:t xml:space="preserve"> Application Pack - a suite of documents with information specific to each grant funding round conducted within the Activity.</w:t>
      </w:r>
    </w:p>
    <w:p w:rsidR="006E6597" w:rsidRPr="00A31783" w:rsidRDefault="006E6597" w:rsidP="006E6597">
      <w:pPr>
        <w:rPr>
          <w:rFonts w:cs="Arial"/>
          <w:sz w:val="20"/>
        </w:rPr>
      </w:pPr>
    </w:p>
    <w:p w:rsidR="006E6597" w:rsidRPr="00A31783" w:rsidRDefault="006E6597" w:rsidP="006E6597">
      <w:pPr>
        <w:rPr>
          <w:rFonts w:cs="Arial"/>
          <w:sz w:val="20"/>
        </w:rPr>
      </w:pPr>
      <w:r w:rsidRPr="00A31783">
        <w:rPr>
          <w:rFonts w:cs="Arial"/>
          <w:sz w:val="20"/>
        </w:rPr>
        <w:t xml:space="preserve">The simplified </w:t>
      </w:r>
      <w:r w:rsidR="00905762">
        <w:rPr>
          <w:rFonts w:cs="Arial"/>
          <w:sz w:val="20"/>
        </w:rPr>
        <w:t>Program</w:t>
      </w:r>
      <w:r w:rsidRPr="00A31783">
        <w:rPr>
          <w:rFonts w:cs="Arial"/>
          <w:sz w:val="20"/>
        </w:rPr>
        <w:t xml:space="preserve"> arrangements establish the framework for the Department to move towards a single Grant Agreement per provider, implement new and improved financial reporting systems, </w:t>
      </w:r>
      <w:proofErr w:type="gramStart"/>
      <w:r w:rsidRPr="00A31783">
        <w:rPr>
          <w:rFonts w:cs="Arial"/>
          <w:sz w:val="20"/>
        </w:rPr>
        <w:t>reduce</w:t>
      </w:r>
      <w:proofErr w:type="gramEnd"/>
      <w:r w:rsidRPr="00A31783">
        <w:rPr>
          <w:rFonts w:cs="Arial"/>
          <w:sz w:val="20"/>
        </w:rPr>
        <w:t xml:space="preserve"> reporting and regulation, consolidate funding rounds and support greater service delivery innovation to meet the needs of clients. </w:t>
      </w:r>
    </w:p>
    <w:p w:rsidR="006E6597" w:rsidRPr="00A31783" w:rsidRDefault="006E6597" w:rsidP="006E6597">
      <w:pPr>
        <w:rPr>
          <w:sz w:val="20"/>
        </w:rPr>
      </w:pPr>
    </w:p>
    <w:p w:rsidR="006E6597" w:rsidRPr="00A31783" w:rsidRDefault="006E6597" w:rsidP="006E6597">
      <w:pPr>
        <w:rPr>
          <w:sz w:val="20"/>
        </w:rPr>
      </w:pPr>
      <w:r w:rsidRPr="00A31783">
        <w:rPr>
          <w:sz w:val="20"/>
        </w:rPr>
        <w:t>DSS reserves the right to amend these documents from time to time by whatever means it may determine in its absolute discretion and will provide reasonable notice of these amendments.</w:t>
      </w:r>
    </w:p>
    <w:p w:rsidR="006E6597" w:rsidRPr="00414884" w:rsidRDefault="006E6597" w:rsidP="006E6597">
      <w:pPr>
        <w:rPr>
          <w:rFonts w:cs="Arial"/>
          <w:b/>
          <w:bCs/>
          <w:sz w:val="24"/>
          <w:szCs w:val="24"/>
        </w:rPr>
      </w:pPr>
      <w:r>
        <w:rPr>
          <w:rFonts w:cs="Arial"/>
          <w:b/>
          <w:bCs/>
          <w:sz w:val="24"/>
          <w:szCs w:val="24"/>
        </w:rPr>
        <w:br w:type="page"/>
      </w:r>
      <w:r w:rsidRPr="00414884">
        <w:rPr>
          <w:rFonts w:cs="Arial"/>
          <w:b/>
          <w:bCs/>
          <w:sz w:val="24"/>
          <w:szCs w:val="24"/>
        </w:rPr>
        <w:lastRenderedPageBreak/>
        <w:t>Table of Contents</w:t>
      </w:r>
    </w:p>
    <w:p w:rsidR="00012744" w:rsidRDefault="00834ADC">
      <w:pPr>
        <w:pStyle w:val="TOC1"/>
        <w:tabs>
          <w:tab w:val="left" w:pos="440"/>
        </w:tabs>
        <w:rPr>
          <w:rFonts w:asciiTheme="minorHAnsi" w:eastAsiaTheme="minorEastAsia" w:hAnsiTheme="minorHAnsi" w:cstheme="minorBidi"/>
          <w:b w:val="0"/>
          <w:bCs w:val="0"/>
          <w:caps w:val="0"/>
          <w:noProof/>
          <w:sz w:val="22"/>
          <w:szCs w:val="22"/>
          <w:lang w:eastAsia="en-AU"/>
        </w:rPr>
      </w:pPr>
      <w:r w:rsidRPr="00256D58">
        <w:rPr>
          <w:rFonts w:ascii="Arial" w:hAnsi="Arial" w:cs="Arial"/>
          <w:b w:val="0"/>
          <w:caps w:val="0"/>
        </w:rPr>
        <w:fldChar w:fldCharType="begin"/>
      </w:r>
      <w:r w:rsidR="006E6597" w:rsidRPr="00256D58">
        <w:rPr>
          <w:rFonts w:ascii="Arial" w:hAnsi="Arial" w:cs="Arial"/>
          <w:caps w:val="0"/>
        </w:rPr>
        <w:instrText xml:space="preserve"> TOC \o "1-2" \h \z \u </w:instrText>
      </w:r>
      <w:r w:rsidRPr="00256D58">
        <w:rPr>
          <w:rFonts w:ascii="Arial" w:hAnsi="Arial" w:cs="Arial"/>
          <w:b w:val="0"/>
          <w:caps w:val="0"/>
        </w:rPr>
        <w:fldChar w:fldCharType="separate"/>
      </w:r>
      <w:hyperlink w:anchor="_Toc429038408" w:history="1">
        <w:r w:rsidR="00012744" w:rsidRPr="00083512">
          <w:rPr>
            <w:rStyle w:val="Hyperlink"/>
            <w:rFonts w:eastAsiaTheme="majorEastAsia"/>
            <w:noProof/>
          </w:rPr>
          <w:t>1.</w:t>
        </w:r>
        <w:r w:rsidR="00012744">
          <w:rPr>
            <w:rFonts w:asciiTheme="minorHAnsi" w:eastAsiaTheme="minorEastAsia" w:hAnsiTheme="minorHAnsi" w:cstheme="minorBidi"/>
            <w:b w:val="0"/>
            <w:bCs w:val="0"/>
            <w:caps w:val="0"/>
            <w:noProof/>
            <w:sz w:val="22"/>
            <w:szCs w:val="22"/>
            <w:lang w:eastAsia="en-AU"/>
          </w:rPr>
          <w:tab/>
        </w:r>
        <w:r w:rsidR="00905762">
          <w:rPr>
            <w:rStyle w:val="Hyperlink"/>
            <w:rFonts w:eastAsiaTheme="majorEastAsia"/>
            <w:noProof/>
          </w:rPr>
          <w:t>Program</w:t>
        </w:r>
        <w:r w:rsidR="00012744" w:rsidRPr="00083512">
          <w:rPr>
            <w:rStyle w:val="Hyperlink"/>
            <w:rFonts w:eastAsiaTheme="majorEastAsia"/>
            <w:noProof/>
          </w:rPr>
          <w:t xml:space="preserve"> Overview – Families and Communities</w:t>
        </w:r>
        <w:r w:rsidR="00012744">
          <w:rPr>
            <w:noProof/>
            <w:webHidden/>
          </w:rPr>
          <w:tab/>
        </w:r>
        <w:r w:rsidR="00012744">
          <w:rPr>
            <w:noProof/>
            <w:webHidden/>
          </w:rPr>
          <w:fldChar w:fldCharType="begin"/>
        </w:r>
        <w:r w:rsidR="00012744">
          <w:rPr>
            <w:noProof/>
            <w:webHidden/>
          </w:rPr>
          <w:instrText xml:space="preserve"> PAGEREF _Toc429038408 \h </w:instrText>
        </w:r>
        <w:r w:rsidR="00012744">
          <w:rPr>
            <w:noProof/>
            <w:webHidden/>
          </w:rPr>
        </w:r>
        <w:r w:rsidR="00012744">
          <w:rPr>
            <w:noProof/>
            <w:webHidden/>
          </w:rPr>
          <w:fldChar w:fldCharType="separate"/>
        </w:r>
        <w:r w:rsidR="000D5F5C">
          <w:rPr>
            <w:noProof/>
            <w:webHidden/>
          </w:rPr>
          <w:t>5</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09" w:history="1">
        <w:r w:rsidR="00012744" w:rsidRPr="00083512">
          <w:rPr>
            <w:rStyle w:val="Hyperlink"/>
            <w:rFonts w:eastAsiaTheme="majorEastAsia"/>
            <w:noProof/>
          </w:rPr>
          <w:t>1.1</w:t>
        </w:r>
        <w:r w:rsidR="00012744">
          <w:rPr>
            <w:rFonts w:asciiTheme="minorHAnsi" w:eastAsiaTheme="minorEastAsia" w:hAnsiTheme="minorHAnsi" w:cstheme="minorBidi"/>
            <w:smallCaps w:val="0"/>
            <w:noProof/>
            <w:sz w:val="22"/>
            <w:szCs w:val="22"/>
            <w:lang w:eastAsia="en-AU"/>
          </w:rPr>
          <w:tab/>
        </w:r>
        <w:r w:rsidR="00905762">
          <w:rPr>
            <w:rStyle w:val="Hyperlink"/>
            <w:rFonts w:eastAsiaTheme="majorEastAsia"/>
            <w:noProof/>
          </w:rPr>
          <w:t>Program</w:t>
        </w:r>
        <w:r w:rsidR="00012744" w:rsidRPr="00083512">
          <w:rPr>
            <w:rStyle w:val="Hyperlink"/>
            <w:rFonts w:eastAsiaTheme="majorEastAsia"/>
            <w:noProof/>
          </w:rPr>
          <w:t xml:space="preserve"> outcomes</w:t>
        </w:r>
        <w:r w:rsidR="00012744">
          <w:rPr>
            <w:noProof/>
            <w:webHidden/>
          </w:rPr>
          <w:tab/>
        </w:r>
        <w:r w:rsidR="00012744">
          <w:rPr>
            <w:noProof/>
            <w:webHidden/>
          </w:rPr>
          <w:fldChar w:fldCharType="begin"/>
        </w:r>
        <w:r w:rsidR="00012744">
          <w:rPr>
            <w:noProof/>
            <w:webHidden/>
          </w:rPr>
          <w:instrText xml:space="preserve"> PAGEREF _Toc429038409 \h </w:instrText>
        </w:r>
        <w:r w:rsidR="00012744">
          <w:rPr>
            <w:noProof/>
            <w:webHidden/>
          </w:rPr>
        </w:r>
        <w:r w:rsidR="00012744">
          <w:rPr>
            <w:noProof/>
            <w:webHidden/>
          </w:rPr>
          <w:fldChar w:fldCharType="separate"/>
        </w:r>
        <w:r w:rsidR="000D5F5C">
          <w:rPr>
            <w:noProof/>
            <w:webHidden/>
          </w:rPr>
          <w:t>5</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10" w:history="1">
        <w:r w:rsidR="00012744" w:rsidRPr="00083512">
          <w:rPr>
            <w:rStyle w:val="Hyperlink"/>
            <w:rFonts w:eastAsiaTheme="majorEastAsia"/>
            <w:noProof/>
          </w:rPr>
          <w:t>1.2</w:t>
        </w:r>
        <w:r w:rsidR="00012744">
          <w:rPr>
            <w:rFonts w:asciiTheme="minorHAnsi" w:eastAsiaTheme="minorEastAsia" w:hAnsiTheme="minorHAnsi" w:cstheme="minorBidi"/>
            <w:smallCaps w:val="0"/>
            <w:noProof/>
            <w:sz w:val="22"/>
            <w:szCs w:val="22"/>
            <w:lang w:eastAsia="en-AU"/>
          </w:rPr>
          <w:tab/>
        </w:r>
        <w:r w:rsidR="00905762">
          <w:rPr>
            <w:rStyle w:val="Hyperlink"/>
            <w:rFonts w:eastAsiaTheme="majorEastAsia"/>
            <w:noProof/>
          </w:rPr>
          <w:t>Program</w:t>
        </w:r>
        <w:r w:rsidR="00012744" w:rsidRPr="00083512">
          <w:rPr>
            <w:rStyle w:val="Hyperlink"/>
            <w:rFonts w:eastAsiaTheme="majorEastAsia"/>
            <w:noProof/>
          </w:rPr>
          <w:t xml:space="preserve"> objectives</w:t>
        </w:r>
        <w:r w:rsidR="00012744">
          <w:rPr>
            <w:noProof/>
            <w:webHidden/>
          </w:rPr>
          <w:tab/>
        </w:r>
        <w:r w:rsidR="00012744">
          <w:rPr>
            <w:noProof/>
            <w:webHidden/>
          </w:rPr>
          <w:fldChar w:fldCharType="begin"/>
        </w:r>
        <w:r w:rsidR="00012744">
          <w:rPr>
            <w:noProof/>
            <w:webHidden/>
          </w:rPr>
          <w:instrText xml:space="preserve"> PAGEREF _Toc429038410 \h </w:instrText>
        </w:r>
        <w:r w:rsidR="00012744">
          <w:rPr>
            <w:noProof/>
            <w:webHidden/>
          </w:rPr>
        </w:r>
        <w:r w:rsidR="00012744">
          <w:rPr>
            <w:noProof/>
            <w:webHidden/>
          </w:rPr>
          <w:fldChar w:fldCharType="separate"/>
        </w:r>
        <w:r w:rsidR="000D5F5C">
          <w:rPr>
            <w:noProof/>
            <w:webHidden/>
          </w:rPr>
          <w:t>5</w:t>
        </w:r>
        <w:r w:rsidR="00012744">
          <w:rPr>
            <w:noProof/>
            <w:webHidden/>
          </w:rPr>
          <w:fldChar w:fldCharType="end"/>
        </w:r>
      </w:hyperlink>
    </w:p>
    <w:p w:rsidR="00012744" w:rsidRDefault="00260C0F">
      <w:pPr>
        <w:pStyle w:val="TOC1"/>
        <w:tabs>
          <w:tab w:val="left" w:pos="440"/>
        </w:tabs>
        <w:rPr>
          <w:rFonts w:asciiTheme="minorHAnsi" w:eastAsiaTheme="minorEastAsia" w:hAnsiTheme="minorHAnsi" w:cstheme="minorBidi"/>
          <w:b w:val="0"/>
          <w:bCs w:val="0"/>
          <w:caps w:val="0"/>
          <w:noProof/>
          <w:sz w:val="22"/>
          <w:szCs w:val="22"/>
          <w:lang w:eastAsia="en-AU"/>
        </w:rPr>
      </w:pPr>
      <w:hyperlink w:anchor="_Toc429038411" w:history="1">
        <w:r w:rsidR="00012744" w:rsidRPr="00083512">
          <w:rPr>
            <w:rStyle w:val="Hyperlink"/>
            <w:rFonts w:eastAsiaTheme="majorEastAsia"/>
            <w:noProof/>
          </w:rPr>
          <w:t>2</w:t>
        </w:r>
        <w:r w:rsidR="00012744">
          <w:rPr>
            <w:rFonts w:asciiTheme="minorHAnsi" w:eastAsiaTheme="minorEastAsia" w:hAnsiTheme="minorHAnsi" w:cstheme="minorBidi"/>
            <w:b w:val="0"/>
            <w:bCs w:val="0"/>
            <w:caps w:val="0"/>
            <w:noProof/>
            <w:sz w:val="22"/>
            <w:szCs w:val="22"/>
            <w:lang w:eastAsia="en-AU"/>
          </w:rPr>
          <w:tab/>
        </w:r>
        <w:r w:rsidR="00012744" w:rsidRPr="00083512">
          <w:rPr>
            <w:rStyle w:val="Hyperlink"/>
            <w:rFonts w:eastAsiaTheme="majorEastAsia"/>
            <w:noProof/>
          </w:rPr>
          <w:t>Activity Overview – Settlement Services</w:t>
        </w:r>
        <w:r w:rsidR="00012744">
          <w:rPr>
            <w:noProof/>
            <w:webHidden/>
          </w:rPr>
          <w:tab/>
        </w:r>
        <w:r w:rsidR="00012744">
          <w:rPr>
            <w:noProof/>
            <w:webHidden/>
          </w:rPr>
          <w:fldChar w:fldCharType="begin"/>
        </w:r>
        <w:r w:rsidR="00012744">
          <w:rPr>
            <w:noProof/>
            <w:webHidden/>
          </w:rPr>
          <w:instrText xml:space="preserve"> PAGEREF _Toc429038411 \h </w:instrText>
        </w:r>
        <w:r w:rsidR="00012744">
          <w:rPr>
            <w:noProof/>
            <w:webHidden/>
          </w:rPr>
        </w:r>
        <w:r w:rsidR="00012744">
          <w:rPr>
            <w:noProof/>
            <w:webHidden/>
          </w:rPr>
          <w:fldChar w:fldCharType="separate"/>
        </w:r>
        <w:r w:rsidR="000D5F5C">
          <w:rPr>
            <w:noProof/>
            <w:webHidden/>
          </w:rPr>
          <w:t>5</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12" w:history="1">
        <w:r w:rsidR="00012744" w:rsidRPr="00083512">
          <w:rPr>
            <w:rStyle w:val="Hyperlink"/>
            <w:rFonts w:eastAsiaTheme="majorEastAsia"/>
            <w:noProof/>
          </w:rPr>
          <w:t>2.1</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Aims and objectives</w:t>
        </w:r>
        <w:r w:rsidR="00012744">
          <w:rPr>
            <w:noProof/>
            <w:webHidden/>
          </w:rPr>
          <w:tab/>
        </w:r>
        <w:r w:rsidR="00012744">
          <w:rPr>
            <w:noProof/>
            <w:webHidden/>
          </w:rPr>
          <w:fldChar w:fldCharType="begin"/>
        </w:r>
        <w:r w:rsidR="00012744">
          <w:rPr>
            <w:noProof/>
            <w:webHidden/>
          </w:rPr>
          <w:instrText xml:space="preserve"> PAGEREF _Toc429038412 \h </w:instrText>
        </w:r>
        <w:r w:rsidR="00012744">
          <w:rPr>
            <w:noProof/>
            <w:webHidden/>
          </w:rPr>
        </w:r>
        <w:r w:rsidR="00012744">
          <w:rPr>
            <w:noProof/>
            <w:webHidden/>
          </w:rPr>
          <w:fldChar w:fldCharType="separate"/>
        </w:r>
        <w:r w:rsidR="000D5F5C">
          <w:rPr>
            <w:noProof/>
            <w:webHidden/>
          </w:rPr>
          <w:t>5</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13" w:history="1">
        <w:r w:rsidR="00012744" w:rsidRPr="00083512">
          <w:rPr>
            <w:rStyle w:val="Hyperlink"/>
            <w:rFonts w:eastAsiaTheme="majorEastAsia"/>
            <w:noProof/>
          </w:rPr>
          <w:t>2.2</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Sub-Activities</w:t>
        </w:r>
        <w:r w:rsidR="00012744">
          <w:rPr>
            <w:noProof/>
            <w:webHidden/>
          </w:rPr>
          <w:tab/>
        </w:r>
        <w:r w:rsidR="00012744">
          <w:rPr>
            <w:noProof/>
            <w:webHidden/>
          </w:rPr>
          <w:fldChar w:fldCharType="begin"/>
        </w:r>
        <w:r w:rsidR="00012744">
          <w:rPr>
            <w:noProof/>
            <w:webHidden/>
          </w:rPr>
          <w:instrText xml:space="preserve"> PAGEREF _Toc429038413 \h </w:instrText>
        </w:r>
        <w:r w:rsidR="00012744">
          <w:rPr>
            <w:noProof/>
            <w:webHidden/>
          </w:rPr>
        </w:r>
        <w:r w:rsidR="00012744">
          <w:rPr>
            <w:noProof/>
            <w:webHidden/>
          </w:rPr>
          <w:fldChar w:fldCharType="separate"/>
        </w:r>
        <w:r w:rsidR="000D5F5C">
          <w:rPr>
            <w:noProof/>
            <w:webHidden/>
          </w:rPr>
          <w:t>6</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14" w:history="1">
        <w:r w:rsidR="00012744" w:rsidRPr="00083512">
          <w:rPr>
            <w:rStyle w:val="Hyperlink"/>
            <w:rFonts w:eastAsiaTheme="majorEastAsia"/>
            <w:noProof/>
          </w:rPr>
          <w:t>2.3</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Applicant eligibility</w:t>
        </w:r>
        <w:r w:rsidR="00012744">
          <w:rPr>
            <w:noProof/>
            <w:webHidden/>
          </w:rPr>
          <w:tab/>
        </w:r>
        <w:r w:rsidR="00012744">
          <w:rPr>
            <w:noProof/>
            <w:webHidden/>
          </w:rPr>
          <w:fldChar w:fldCharType="begin"/>
        </w:r>
        <w:r w:rsidR="00012744">
          <w:rPr>
            <w:noProof/>
            <w:webHidden/>
          </w:rPr>
          <w:instrText xml:space="preserve"> PAGEREF _Toc429038414 \h </w:instrText>
        </w:r>
        <w:r w:rsidR="00012744">
          <w:rPr>
            <w:noProof/>
            <w:webHidden/>
          </w:rPr>
        </w:r>
        <w:r w:rsidR="00012744">
          <w:rPr>
            <w:noProof/>
            <w:webHidden/>
          </w:rPr>
          <w:fldChar w:fldCharType="separate"/>
        </w:r>
        <w:r w:rsidR="000D5F5C">
          <w:rPr>
            <w:noProof/>
            <w:webHidden/>
          </w:rPr>
          <w:t>8</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15" w:history="1">
        <w:r w:rsidR="00012744" w:rsidRPr="00083512">
          <w:rPr>
            <w:rStyle w:val="Hyperlink"/>
            <w:rFonts w:eastAsiaTheme="majorEastAsia"/>
            <w:noProof/>
          </w:rPr>
          <w:t>2.4</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Participants/clients/recipients/target group</w:t>
        </w:r>
        <w:r w:rsidR="00012744">
          <w:rPr>
            <w:noProof/>
            <w:webHidden/>
          </w:rPr>
          <w:tab/>
        </w:r>
        <w:r w:rsidR="00012744">
          <w:rPr>
            <w:noProof/>
            <w:webHidden/>
          </w:rPr>
          <w:fldChar w:fldCharType="begin"/>
        </w:r>
        <w:r w:rsidR="00012744">
          <w:rPr>
            <w:noProof/>
            <w:webHidden/>
          </w:rPr>
          <w:instrText xml:space="preserve"> PAGEREF _Toc429038415 \h </w:instrText>
        </w:r>
        <w:r w:rsidR="00012744">
          <w:rPr>
            <w:noProof/>
            <w:webHidden/>
          </w:rPr>
        </w:r>
        <w:r w:rsidR="00012744">
          <w:rPr>
            <w:noProof/>
            <w:webHidden/>
          </w:rPr>
          <w:fldChar w:fldCharType="separate"/>
        </w:r>
        <w:r w:rsidR="000D5F5C">
          <w:rPr>
            <w:noProof/>
            <w:webHidden/>
          </w:rPr>
          <w:t>8</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16" w:history="1">
        <w:r w:rsidR="00012744" w:rsidRPr="00C43A93">
          <w:rPr>
            <w:rStyle w:val="Hyperlink"/>
            <w:rFonts w:eastAsiaTheme="majorEastAsia"/>
            <w:noProof/>
          </w:rPr>
          <w:t>2.5</w:t>
        </w:r>
        <w:r w:rsidR="00012744" w:rsidRPr="00C43A93">
          <w:rPr>
            <w:rFonts w:asciiTheme="minorHAnsi" w:eastAsiaTheme="minorEastAsia" w:hAnsiTheme="minorHAnsi" w:cstheme="minorBidi"/>
            <w:smallCaps w:val="0"/>
            <w:noProof/>
            <w:sz w:val="22"/>
            <w:szCs w:val="22"/>
            <w:lang w:eastAsia="en-AU"/>
          </w:rPr>
          <w:tab/>
        </w:r>
        <w:r w:rsidR="00012744" w:rsidRPr="00C43A93">
          <w:rPr>
            <w:rStyle w:val="Hyperlink"/>
            <w:rFonts w:eastAsiaTheme="majorEastAsia"/>
            <w:noProof/>
          </w:rPr>
          <w:t>Funding for the Activity</w:t>
        </w:r>
        <w:r w:rsidR="00012744" w:rsidRPr="00C43A93">
          <w:rPr>
            <w:noProof/>
            <w:webHidden/>
          </w:rPr>
          <w:tab/>
        </w:r>
        <w:r w:rsidR="00012744" w:rsidRPr="00C43A93">
          <w:rPr>
            <w:noProof/>
            <w:webHidden/>
          </w:rPr>
          <w:fldChar w:fldCharType="begin"/>
        </w:r>
        <w:r w:rsidR="00012744" w:rsidRPr="00C43A93">
          <w:rPr>
            <w:noProof/>
            <w:webHidden/>
          </w:rPr>
          <w:instrText xml:space="preserve"> PAGEREF _Toc429038416 \h </w:instrText>
        </w:r>
        <w:r w:rsidR="00012744" w:rsidRPr="00C43A93">
          <w:rPr>
            <w:noProof/>
            <w:webHidden/>
          </w:rPr>
        </w:r>
        <w:r w:rsidR="00012744" w:rsidRPr="00C43A93">
          <w:rPr>
            <w:noProof/>
            <w:webHidden/>
          </w:rPr>
          <w:fldChar w:fldCharType="separate"/>
        </w:r>
        <w:r w:rsidR="000D5F5C">
          <w:rPr>
            <w:noProof/>
            <w:webHidden/>
          </w:rPr>
          <w:t>9</w:t>
        </w:r>
        <w:r w:rsidR="00012744" w:rsidRPr="00C43A93">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17" w:history="1">
        <w:r w:rsidR="00012744" w:rsidRPr="00083512">
          <w:rPr>
            <w:rStyle w:val="Hyperlink"/>
            <w:rFonts w:eastAsiaTheme="majorEastAsia"/>
            <w:noProof/>
          </w:rPr>
          <w:t>2.6</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Eligible and ineligible activities</w:t>
        </w:r>
        <w:r w:rsidR="00012744">
          <w:rPr>
            <w:noProof/>
            <w:webHidden/>
          </w:rPr>
          <w:tab/>
        </w:r>
        <w:r w:rsidR="00012744">
          <w:rPr>
            <w:noProof/>
            <w:webHidden/>
          </w:rPr>
          <w:fldChar w:fldCharType="begin"/>
        </w:r>
        <w:r w:rsidR="00012744">
          <w:rPr>
            <w:noProof/>
            <w:webHidden/>
          </w:rPr>
          <w:instrText xml:space="preserve"> PAGEREF _Toc429038417 \h </w:instrText>
        </w:r>
        <w:r w:rsidR="00012744">
          <w:rPr>
            <w:noProof/>
            <w:webHidden/>
          </w:rPr>
        </w:r>
        <w:r w:rsidR="00012744">
          <w:rPr>
            <w:noProof/>
            <w:webHidden/>
          </w:rPr>
          <w:fldChar w:fldCharType="separate"/>
        </w:r>
        <w:r w:rsidR="000D5F5C">
          <w:rPr>
            <w:noProof/>
            <w:webHidden/>
          </w:rPr>
          <w:t>10</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18" w:history="1">
        <w:r w:rsidR="00012744" w:rsidRPr="00083512">
          <w:rPr>
            <w:rStyle w:val="Hyperlink"/>
            <w:rFonts w:eastAsiaTheme="majorEastAsia"/>
            <w:noProof/>
          </w:rPr>
          <w:t>2.7</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Activity links and working with other agencies and services</w:t>
        </w:r>
        <w:r w:rsidR="00012744">
          <w:rPr>
            <w:noProof/>
            <w:webHidden/>
          </w:rPr>
          <w:tab/>
        </w:r>
        <w:r w:rsidR="00012744">
          <w:rPr>
            <w:noProof/>
            <w:webHidden/>
          </w:rPr>
          <w:fldChar w:fldCharType="begin"/>
        </w:r>
        <w:r w:rsidR="00012744">
          <w:rPr>
            <w:noProof/>
            <w:webHidden/>
          </w:rPr>
          <w:instrText xml:space="preserve"> PAGEREF _Toc429038418 \h </w:instrText>
        </w:r>
        <w:r w:rsidR="00012744">
          <w:rPr>
            <w:noProof/>
            <w:webHidden/>
          </w:rPr>
        </w:r>
        <w:r w:rsidR="00012744">
          <w:rPr>
            <w:noProof/>
            <w:webHidden/>
          </w:rPr>
          <w:fldChar w:fldCharType="separate"/>
        </w:r>
        <w:r w:rsidR="000D5F5C">
          <w:rPr>
            <w:noProof/>
            <w:webHidden/>
          </w:rPr>
          <w:t>10</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19" w:history="1">
        <w:r w:rsidR="00012744" w:rsidRPr="00083512">
          <w:rPr>
            <w:rStyle w:val="Hyperlink"/>
            <w:rFonts w:eastAsiaTheme="majorEastAsia"/>
            <w:noProof/>
          </w:rPr>
          <w:t>2.8</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Specialist requirements (e.g. Legislative requirements)</w:t>
        </w:r>
        <w:r w:rsidR="00012744">
          <w:rPr>
            <w:noProof/>
            <w:webHidden/>
          </w:rPr>
          <w:tab/>
        </w:r>
        <w:r w:rsidR="00012744">
          <w:rPr>
            <w:noProof/>
            <w:webHidden/>
          </w:rPr>
          <w:fldChar w:fldCharType="begin"/>
        </w:r>
        <w:r w:rsidR="00012744">
          <w:rPr>
            <w:noProof/>
            <w:webHidden/>
          </w:rPr>
          <w:instrText xml:space="preserve"> PAGEREF _Toc429038419 \h </w:instrText>
        </w:r>
        <w:r w:rsidR="00012744">
          <w:rPr>
            <w:noProof/>
            <w:webHidden/>
          </w:rPr>
        </w:r>
        <w:r w:rsidR="00012744">
          <w:rPr>
            <w:noProof/>
            <w:webHidden/>
          </w:rPr>
          <w:fldChar w:fldCharType="separate"/>
        </w:r>
        <w:r w:rsidR="000D5F5C">
          <w:rPr>
            <w:noProof/>
            <w:webHidden/>
          </w:rPr>
          <w:t>11</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20" w:history="1">
        <w:r w:rsidR="00012744" w:rsidRPr="00083512">
          <w:rPr>
            <w:rStyle w:val="Hyperlink"/>
            <w:rFonts w:eastAsiaTheme="majorEastAsia"/>
            <w:noProof/>
          </w:rPr>
          <w:t>2.9</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Information technology</w:t>
        </w:r>
        <w:r w:rsidR="00012744">
          <w:rPr>
            <w:noProof/>
            <w:webHidden/>
          </w:rPr>
          <w:tab/>
        </w:r>
        <w:r w:rsidR="00012744">
          <w:rPr>
            <w:noProof/>
            <w:webHidden/>
          </w:rPr>
          <w:fldChar w:fldCharType="begin"/>
        </w:r>
        <w:r w:rsidR="00012744">
          <w:rPr>
            <w:noProof/>
            <w:webHidden/>
          </w:rPr>
          <w:instrText xml:space="preserve"> PAGEREF _Toc429038420 \h </w:instrText>
        </w:r>
        <w:r w:rsidR="00012744">
          <w:rPr>
            <w:noProof/>
            <w:webHidden/>
          </w:rPr>
        </w:r>
        <w:r w:rsidR="00012744">
          <w:rPr>
            <w:noProof/>
            <w:webHidden/>
          </w:rPr>
          <w:fldChar w:fldCharType="separate"/>
        </w:r>
        <w:r w:rsidR="000D5F5C">
          <w:rPr>
            <w:noProof/>
            <w:webHidden/>
          </w:rPr>
          <w:t>11</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21" w:history="1">
        <w:r w:rsidR="00012744" w:rsidRPr="00083512">
          <w:rPr>
            <w:rStyle w:val="Hyperlink"/>
            <w:rFonts w:eastAsiaTheme="majorEastAsia"/>
            <w:noProof/>
          </w:rPr>
          <w:t>2.10</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Activity performance and reporting</w:t>
        </w:r>
        <w:r w:rsidR="00012744">
          <w:rPr>
            <w:noProof/>
            <w:webHidden/>
          </w:rPr>
          <w:tab/>
        </w:r>
        <w:r w:rsidR="00012744">
          <w:rPr>
            <w:noProof/>
            <w:webHidden/>
          </w:rPr>
          <w:fldChar w:fldCharType="begin"/>
        </w:r>
        <w:r w:rsidR="00012744">
          <w:rPr>
            <w:noProof/>
            <w:webHidden/>
          </w:rPr>
          <w:instrText xml:space="preserve"> PAGEREF _Toc429038421 \h </w:instrText>
        </w:r>
        <w:r w:rsidR="00012744">
          <w:rPr>
            <w:noProof/>
            <w:webHidden/>
          </w:rPr>
        </w:r>
        <w:r w:rsidR="00012744">
          <w:rPr>
            <w:noProof/>
            <w:webHidden/>
          </w:rPr>
          <w:fldChar w:fldCharType="separate"/>
        </w:r>
        <w:r w:rsidR="000D5F5C">
          <w:rPr>
            <w:noProof/>
            <w:webHidden/>
          </w:rPr>
          <w:t>11</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22" w:history="1">
        <w:r w:rsidR="00012744" w:rsidRPr="00083512">
          <w:rPr>
            <w:rStyle w:val="Hyperlink"/>
            <w:rFonts w:eastAsiaTheme="majorEastAsia"/>
            <w:noProof/>
          </w:rPr>
          <w:t>2.11</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Financial reporting</w:t>
        </w:r>
        <w:r w:rsidR="00012744">
          <w:rPr>
            <w:noProof/>
            <w:webHidden/>
          </w:rPr>
          <w:tab/>
        </w:r>
        <w:r w:rsidR="00012744">
          <w:rPr>
            <w:noProof/>
            <w:webHidden/>
          </w:rPr>
          <w:fldChar w:fldCharType="begin"/>
        </w:r>
        <w:r w:rsidR="00012744">
          <w:rPr>
            <w:noProof/>
            <w:webHidden/>
          </w:rPr>
          <w:instrText xml:space="preserve"> PAGEREF _Toc429038422 \h </w:instrText>
        </w:r>
        <w:r w:rsidR="00012744">
          <w:rPr>
            <w:noProof/>
            <w:webHidden/>
          </w:rPr>
        </w:r>
        <w:r w:rsidR="00012744">
          <w:rPr>
            <w:noProof/>
            <w:webHidden/>
          </w:rPr>
          <w:fldChar w:fldCharType="separate"/>
        </w:r>
        <w:r w:rsidR="000D5F5C">
          <w:rPr>
            <w:noProof/>
            <w:webHidden/>
          </w:rPr>
          <w:t>12</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23" w:history="1">
        <w:r w:rsidR="00012744" w:rsidRPr="00083512">
          <w:rPr>
            <w:rStyle w:val="Hyperlink"/>
            <w:rFonts w:eastAsiaTheme="majorEastAsia"/>
            <w:noProof/>
          </w:rPr>
          <w:t>2.12</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DSS responsibilities and accountabilities under the Activity</w:t>
        </w:r>
        <w:r w:rsidR="00012744">
          <w:rPr>
            <w:noProof/>
            <w:webHidden/>
          </w:rPr>
          <w:tab/>
        </w:r>
        <w:r w:rsidR="00012744">
          <w:rPr>
            <w:noProof/>
            <w:webHidden/>
          </w:rPr>
          <w:fldChar w:fldCharType="begin"/>
        </w:r>
        <w:r w:rsidR="00012744">
          <w:rPr>
            <w:noProof/>
            <w:webHidden/>
          </w:rPr>
          <w:instrText xml:space="preserve"> PAGEREF _Toc429038423 \h </w:instrText>
        </w:r>
        <w:r w:rsidR="00012744">
          <w:rPr>
            <w:noProof/>
            <w:webHidden/>
          </w:rPr>
        </w:r>
        <w:r w:rsidR="00012744">
          <w:rPr>
            <w:noProof/>
            <w:webHidden/>
          </w:rPr>
          <w:fldChar w:fldCharType="separate"/>
        </w:r>
        <w:r w:rsidR="000D5F5C">
          <w:rPr>
            <w:noProof/>
            <w:webHidden/>
          </w:rPr>
          <w:t>12</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24" w:history="1">
        <w:r w:rsidR="00012744" w:rsidRPr="00083512">
          <w:rPr>
            <w:rStyle w:val="Hyperlink"/>
            <w:rFonts w:eastAsiaTheme="majorEastAsia"/>
            <w:noProof/>
          </w:rPr>
          <w:t>2.13</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Grant recipients responsibilities and accountabilities under the Activity</w:t>
        </w:r>
        <w:r w:rsidR="00012744">
          <w:rPr>
            <w:noProof/>
            <w:webHidden/>
          </w:rPr>
          <w:tab/>
        </w:r>
        <w:r w:rsidR="00012744">
          <w:rPr>
            <w:noProof/>
            <w:webHidden/>
          </w:rPr>
          <w:fldChar w:fldCharType="begin"/>
        </w:r>
        <w:r w:rsidR="00012744">
          <w:rPr>
            <w:noProof/>
            <w:webHidden/>
          </w:rPr>
          <w:instrText xml:space="preserve"> PAGEREF _Toc429038424 \h </w:instrText>
        </w:r>
        <w:r w:rsidR="00012744">
          <w:rPr>
            <w:noProof/>
            <w:webHidden/>
          </w:rPr>
        </w:r>
        <w:r w:rsidR="00012744">
          <w:rPr>
            <w:noProof/>
            <w:webHidden/>
          </w:rPr>
          <w:fldChar w:fldCharType="separate"/>
        </w:r>
        <w:r w:rsidR="000D5F5C">
          <w:rPr>
            <w:noProof/>
            <w:webHidden/>
          </w:rPr>
          <w:t>12</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25" w:history="1">
        <w:r w:rsidR="00012744" w:rsidRPr="00083512">
          <w:rPr>
            <w:rStyle w:val="Hyperlink"/>
            <w:rFonts w:eastAsiaTheme="majorEastAsia"/>
            <w:noProof/>
          </w:rPr>
          <w:t>2.14</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Risk management strategy</w:t>
        </w:r>
        <w:r w:rsidR="00012744">
          <w:rPr>
            <w:noProof/>
            <w:webHidden/>
          </w:rPr>
          <w:tab/>
        </w:r>
        <w:r w:rsidR="00012744">
          <w:rPr>
            <w:noProof/>
            <w:webHidden/>
          </w:rPr>
          <w:fldChar w:fldCharType="begin"/>
        </w:r>
        <w:r w:rsidR="00012744">
          <w:rPr>
            <w:noProof/>
            <w:webHidden/>
          </w:rPr>
          <w:instrText xml:space="preserve"> PAGEREF _Toc429038425 \h </w:instrText>
        </w:r>
        <w:r w:rsidR="00012744">
          <w:rPr>
            <w:noProof/>
            <w:webHidden/>
          </w:rPr>
        </w:r>
        <w:r w:rsidR="00012744">
          <w:rPr>
            <w:noProof/>
            <w:webHidden/>
          </w:rPr>
          <w:fldChar w:fldCharType="separate"/>
        </w:r>
        <w:r w:rsidR="000D5F5C">
          <w:rPr>
            <w:noProof/>
            <w:webHidden/>
          </w:rPr>
          <w:t>13</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26" w:history="1">
        <w:r w:rsidR="00012744" w:rsidRPr="00083512">
          <w:rPr>
            <w:rStyle w:val="Hyperlink"/>
            <w:rFonts w:eastAsiaTheme="majorEastAsia"/>
            <w:noProof/>
          </w:rPr>
          <w:t>2.15</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Special conditions applying to this Activity</w:t>
        </w:r>
        <w:r w:rsidR="00012744">
          <w:rPr>
            <w:noProof/>
            <w:webHidden/>
          </w:rPr>
          <w:tab/>
        </w:r>
        <w:r w:rsidR="00012744">
          <w:rPr>
            <w:noProof/>
            <w:webHidden/>
          </w:rPr>
          <w:fldChar w:fldCharType="begin"/>
        </w:r>
        <w:r w:rsidR="00012744">
          <w:rPr>
            <w:noProof/>
            <w:webHidden/>
          </w:rPr>
          <w:instrText xml:space="preserve"> PAGEREF _Toc429038426 \h </w:instrText>
        </w:r>
        <w:r w:rsidR="00012744">
          <w:rPr>
            <w:noProof/>
            <w:webHidden/>
          </w:rPr>
        </w:r>
        <w:r w:rsidR="00012744">
          <w:rPr>
            <w:noProof/>
            <w:webHidden/>
          </w:rPr>
          <w:fldChar w:fldCharType="separate"/>
        </w:r>
        <w:r w:rsidR="000D5F5C">
          <w:rPr>
            <w:noProof/>
            <w:webHidden/>
          </w:rPr>
          <w:t>13</w:t>
        </w:r>
        <w:r w:rsidR="00012744">
          <w:rPr>
            <w:noProof/>
            <w:webHidden/>
          </w:rPr>
          <w:fldChar w:fldCharType="end"/>
        </w:r>
      </w:hyperlink>
    </w:p>
    <w:p w:rsidR="00012744" w:rsidRDefault="00260C0F">
      <w:pPr>
        <w:pStyle w:val="TOC1"/>
        <w:tabs>
          <w:tab w:val="left" w:pos="440"/>
        </w:tabs>
        <w:rPr>
          <w:rFonts w:asciiTheme="minorHAnsi" w:eastAsiaTheme="minorEastAsia" w:hAnsiTheme="minorHAnsi" w:cstheme="minorBidi"/>
          <w:b w:val="0"/>
          <w:bCs w:val="0"/>
          <w:caps w:val="0"/>
          <w:noProof/>
          <w:sz w:val="22"/>
          <w:szCs w:val="22"/>
          <w:lang w:eastAsia="en-AU"/>
        </w:rPr>
      </w:pPr>
      <w:hyperlink w:anchor="_Toc429038427" w:history="1">
        <w:r w:rsidR="00012744" w:rsidRPr="00083512">
          <w:rPr>
            <w:rStyle w:val="Hyperlink"/>
            <w:rFonts w:eastAsiaTheme="majorEastAsia"/>
            <w:noProof/>
          </w:rPr>
          <w:t>3</w:t>
        </w:r>
        <w:r w:rsidR="00012744">
          <w:rPr>
            <w:rFonts w:asciiTheme="minorHAnsi" w:eastAsiaTheme="minorEastAsia" w:hAnsiTheme="minorHAnsi" w:cstheme="minorBidi"/>
            <w:b w:val="0"/>
            <w:bCs w:val="0"/>
            <w:caps w:val="0"/>
            <w:noProof/>
            <w:sz w:val="22"/>
            <w:szCs w:val="22"/>
            <w:lang w:eastAsia="en-AU"/>
          </w:rPr>
          <w:tab/>
        </w:r>
        <w:r w:rsidR="00012744" w:rsidRPr="00083512">
          <w:rPr>
            <w:rStyle w:val="Hyperlink"/>
            <w:rFonts w:eastAsiaTheme="majorEastAsia"/>
            <w:noProof/>
          </w:rPr>
          <w:t>Application Process</w:t>
        </w:r>
        <w:r w:rsidR="00012744">
          <w:rPr>
            <w:noProof/>
            <w:webHidden/>
          </w:rPr>
          <w:tab/>
        </w:r>
        <w:r w:rsidR="00012744">
          <w:rPr>
            <w:noProof/>
            <w:webHidden/>
          </w:rPr>
          <w:fldChar w:fldCharType="begin"/>
        </w:r>
        <w:r w:rsidR="00012744">
          <w:rPr>
            <w:noProof/>
            <w:webHidden/>
          </w:rPr>
          <w:instrText xml:space="preserve"> PAGEREF _Toc429038427 \h </w:instrText>
        </w:r>
        <w:r w:rsidR="00012744">
          <w:rPr>
            <w:noProof/>
            <w:webHidden/>
          </w:rPr>
        </w:r>
        <w:r w:rsidR="00012744">
          <w:rPr>
            <w:noProof/>
            <w:webHidden/>
          </w:rPr>
          <w:fldChar w:fldCharType="separate"/>
        </w:r>
        <w:r w:rsidR="000D5F5C">
          <w:rPr>
            <w:noProof/>
            <w:webHidden/>
          </w:rPr>
          <w:t>13</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28" w:history="1">
        <w:r w:rsidR="00012744" w:rsidRPr="00083512">
          <w:rPr>
            <w:rStyle w:val="Hyperlink"/>
            <w:rFonts w:eastAsiaTheme="majorEastAsia"/>
            <w:noProof/>
          </w:rPr>
          <w:t>3.1</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Overview of the application process</w:t>
        </w:r>
        <w:r w:rsidR="00012744">
          <w:rPr>
            <w:noProof/>
            <w:webHidden/>
          </w:rPr>
          <w:tab/>
        </w:r>
        <w:r w:rsidR="00012744">
          <w:rPr>
            <w:noProof/>
            <w:webHidden/>
          </w:rPr>
          <w:fldChar w:fldCharType="begin"/>
        </w:r>
        <w:r w:rsidR="00012744">
          <w:rPr>
            <w:noProof/>
            <w:webHidden/>
          </w:rPr>
          <w:instrText xml:space="preserve"> PAGEREF _Toc429038428 \h </w:instrText>
        </w:r>
        <w:r w:rsidR="00012744">
          <w:rPr>
            <w:noProof/>
            <w:webHidden/>
          </w:rPr>
        </w:r>
        <w:r w:rsidR="00012744">
          <w:rPr>
            <w:noProof/>
            <w:webHidden/>
          </w:rPr>
          <w:fldChar w:fldCharType="separate"/>
        </w:r>
        <w:r w:rsidR="000D5F5C">
          <w:rPr>
            <w:noProof/>
            <w:webHidden/>
          </w:rPr>
          <w:t>13</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29" w:history="1">
        <w:r w:rsidR="00012744" w:rsidRPr="00083512">
          <w:rPr>
            <w:rStyle w:val="Hyperlink"/>
            <w:rFonts w:eastAsiaTheme="majorEastAsia"/>
            <w:noProof/>
          </w:rPr>
          <w:t>3.2</w:t>
        </w:r>
        <w:r w:rsidR="00012744">
          <w:rPr>
            <w:rFonts w:asciiTheme="minorHAnsi" w:eastAsiaTheme="minorEastAsia" w:hAnsiTheme="minorHAnsi" w:cstheme="minorBidi"/>
            <w:smallCaps w:val="0"/>
            <w:noProof/>
            <w:sz w:val="22"/>
            <w:szCs w:val="22"/>
            <w:lang w:eastAsia="en-AU"/>
          </w:rPr>
          <w:tab/>
        </w:r>
        <w:r w:rsidR="00905762">
          <w:rPr>
            <w:rStyle w:val="Hyperlink"/>
            <w:rFonts w:eastAsiaTheme="majorEastAsia"/>
            <w:noProof/>
          </w:rPr>
          <w:t>Program</w:t>
        </w:r>
        <w:r w:rsidR="00012744" w:rsidRPr="00083512">
          <w:rPr>
            <w:rStyle w:val="Hyperlink"/>
            <w:rFonts w:eastAsiaTheme="majorEastAsia"/>
            <w:noProof/>
          </w:rPr>
          <w:t xml:space="preserve"> Guidelines Overview</w:t>
        </w:r>
        <w:r w:rsidR="00012744">
          <w:rPr>
            <w:noProof/>
            <w:webHidden/>
          </w:rPr>
          <w:tab/>
        </w:r>
        <w:r w:rsidR="00012744">
          <w:rPr>
            <w:noProof/>
            <w:webHidden/>
          </w:rPr>
          <w:fldChar w:fldCharType="begin"/>
        </w:r>
        <w:r w:rsidR="00012744">
          <w:rPr>
            <w:noProof/>
            <w:webHidden/>
          </w:rPr>
          <w:instrText xml:space="preserve"> PAGEREF _Toc429038429 \h </w:instrText>
        </w:r>
        <w:r w:rsidR="00012744">
          <w:rPr>
            <w:noProof/>
            <w:webHidden/>
          </w:rPr>
        </w:r>
        <w:r w:rsidR="00012744">
          <w:rPr>
            <w:noProof/>
            <w:webHidden/>
          </w:rPr>
          <w:fldChar w:fldCharType="separate"/>
        </w:r>
        <w:r w:rsidR="000D5F5C">
          <w:rPr>
            <w:noProof/>
            <w:webHidden/>
          </w:rPr>
          <w:t>13</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30" w:history="1">
        <w:r w:rsidR="00012744" w:rsidRPr="00083512">
          <w:rPr>
            <w:rStyle w:val="Hyperlink"/>
            <w:rFonts w:eastAsiaTheme="majorEastAsia"/>
            <w:noProof/>
          </w:rPr>
          <w:t>3.3</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Achieving value for money</w:t>
        </w:r>
        <w:r w:rsidR="00012744">
          <w:rPr>
            <w:noProof/>
            <w:webHidden/>
          </w:rPr>
          <w:tab/>
        </w:r>
        <w:r w:rsidR="00012744">
          <w:rPr>
            <w:noProof/>
            <w:webHidden/>
          </w:rPr>
          <w:fldChar w:fldCharType="begin"/>
        </w:r>
        <w:r w:rsidR="00012744">
          <w:rPr>
            <w:noProof/>
            <w:webHidden/>
          </w:rPr>
          <w:instrText xml:space="preserve"> PAGEREF _Toc429038430 \h </w:instrText>
        </w:r>
        <w:r w:rsidR="00012744">
          <w:rPr>
            <w:noProof/>
            <w:webHidden/>
          </w:rPr>
        </w:r>
        <w:r w:rsidR="00012744">
          <w:rPr>
            <w:noProof/>
            <w:webHidden/>
          </w:rPr>
          <w:fldChar w:fldCharType="separate"/>
        </w:r>
        <w:r w:rsidR="000D5F5C">
          <w:rPr>
            <w:noProof/>
            <w:webHidden/>
          </w:rPr>
          <w:t>14</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31" w:history="1">
        <w:r w:rsidR="00012744" w:rsidRPr="00083512">
          <w:rPr>
            <w:rStyle w:val="Hyperlink"/>
            <w:rFonts w:eastAsiaTheme="majorEastAsia"/>
            <w:noProof/>
          </w:rPr>
          <w:t>3.4</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Choice of selection process</w:t>
        </w:r>
        <w:r w:rsidR="00012744">
          <w:rPr>
            <w:noProof/>
            <w:webHidden/>
          </w:rPr>
          <w:tab/>
        </w:r>
        <w:r w:rsidR="00012744">
          <w:rPr>
            <w:noProof/>
            <w:webHidden/>
          </w:rPr>
          <w:fldChar w:fldCharType="begin"/>
        </w:r>
        <w:r w:rsidR="00012744">
          <w:rPr>
            <w:noProof/>
            <w:webHidden/>
          </w:rPr>
          <w:instrText xml:space="preserve"> PAGEREF _Toc429038431 \h </w:instrText>
        </w:r>
        <w:r w:rsidR="00012744">
          <w:rPr>
            <w:noProof/>
            <w:webHidden/>
          </w:rPr>
        </w:r>
        <w:r w:rsidR="00012744">
          <w:rPr>
            <w:noProof/>
            <w:webHidden/>
          </w:rPr>
          <w:fldChar w:fldCharType="separate"/>
        </w:r>
        <w:r w:rsidR="000D5F5C">
          <w:rPr>
            <w:noProof/>
            <w:webHidden/>
          </w:rPr>
          <w:t>14</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32" w:history="1">
        <w:r w:rsidR="00012744" w:rsidRPr="00083512">
          <w:rPr>
            <w:rStyle w:val="Hyperlink"/>
            <w:rFonts w:eastAsiaTheme="majorEastAsia"/>
            <w:noProof/>
          </w:rPr>
          <w:t>3.5</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Service delivery areas</w:t>
        </w:r>
        <w:r w:rsidR="00012744">
          <w:rPr>
            <w:noProof/>
            <w:webHidden/>
          </w:rPr>
          <w:tab/>
        </w:r>
        <w:r w:rsidR="00012744">
          <w:rPr>
            <w:noProof/>
            <w:webHidden/>
          </w:rPr>
          <w:fldChar w:fldCharType="begin"/>
        </w:r>
        <w:r w:rsidR="00012744">
          <w:rPr>
            <w:noProof/>
            <w:webHidden/>
          </w:rPr>
          <w:instrText xml:space="preserve"> PAGEREF _Toc429038432 \h </w:instrText>
        </w:r>
        <w:r w:rsidR="00012744">
          <w:rPr>
            <w:noProof/>
            <w:webHidden/>
          </w:rPr>
        </w:r>
        <w:r w:rsidR="00012744">
          <w:rPr>
            <w:noProof/>
            <w:webHidden/>
          </w:rPr>
          <w:fldChar w:fldCharType="separate"/>
        </w:r>
        <w:r w:rsidR="000D5F5C">
          <w:rPr>
            <w:noProof/>
            <w:webHidden/>
          </w:rPr>
          <w:t>15</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33" w:history="1">
        <w:r w:rsidR="00012744" w:rsidRPr="00083512">
          <w:rPr>
            <w:rStyle w:val="Hyperlink"/>
            <w:rFonts w:eastAsiaTheme="majorEastAsia"/>
            <w:noProof/>
          </w:rPr>
          <w:t>3.6</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Selection criteria</w:t>
        </w:r>
        <w:r w:rsidR="00012744">
          <w:rPr>
            <w:noProof/>
            <w:webHidden/>
          </w:rPr>
          <w:tab/>
        </w:r>
        <w:r w:rsidR="00012744">
          <w:rPr>
            <w:noProof/>
            <w:webHidden/>
          </w:rPr>
          <w:fldChar w:fldCharType="begin"/>
        </w:r>
        <w:r w:rsidR="00012744">
          <w:rPr>
            <w:noProof/>
            <w:webHidden/>
          </w:rPr>
          <w:instrText xml:space="preserve"> PAGEREF _Toc429038433 \h </w:instrText>
        </w:r>
        <w:r w:rsidR="00012744">
          <w:rPr>
            <w:noProof/>
            <w:webHidden/>
          </w:rPr>
        </w:r>
        <w:r w:rsidR="00012744">
          <w:rPr>
            <w:noProof/>
            <w:webHidden/>
          </w:rPr>
          <w:fldChar w:fldCharType="separate"/>
        </w:r>
        <w:r w:rsidR="000D5F5C">
          <w:rPr>
            <w:noProof/>
            <w:webHidden/>
          </w:rPr>
          <w:t>15</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34" w:history="1">
        <w:r w:rsidR="00012744" w:rsidRPr="00083512">
          <w:rPr>
            <w:rStyle w:val="Hyperlink"/>
            <w:rFonts w:eastAsiaTheme="majorEastAsia"/>
            <w:noProof/>
          </w:rPr>
          <w:t>3.7</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How to submit an application</w:t>
        </w:r>
        <w:r w:rsidR="00012744">
          <w:rPr>
            <w:noProof/>
            <w:webHidden/>
          </w:rPr>
          <w:tab/>
        </w:r>
        <w:r w:rsidR="00012744">
          <w:rPr>
            <w:noProof/>
            <w:webHidden/>
          </w:rPr>
          <w:fldChar w:fldCharType="begin"/>
        </w:r>
        <w:r w:rsidR="00012744">
          <w:rPr>
            <w:noProof/>
            <w:webHidden/>
          </w:rPr>
          <w:instrText xml:space="preserve"> PAGEREF _Toc429038434 \h </w:instrText>
        </w:r>
        <w:r w:rsidR="00012744">
          <w:rPr>
            <w:noProof/>
            <w:webHidden/>
          </w:rPr>
        </w:r>
        <w:r w:rsidR="00012744">
          <w:rPr>
            <w:noProof/>
            <w:webHidden/>
          </w:rPr>
          <w:fldChar w:fldCharType="separate"/>
        </w:r>
        <w:r w:rsidR="000D5F5C">
          <w:rPr>
            <w:noProof/>
            <w:webHidden/>
          </w:rPr>
          <w:t>16</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35" w:history="1">
        <w:r w:rsidR="00012744" w:rsidRPr="00083512">
          <w:rPr>
            <w:rStyle w:val="Hyperlink"/>
            <w:rFonts w:eastAsiaTheme="majorEastAsia"/>
            <w:noProof/>
          </w:rPr>
          <w:t>3.8</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Conflicts of Interest</w:t>
        </w:r>
        <w:r w:rsidR="00012744">
          <w:rPr>
            <w:noProof/>
            <w:webHidden/>
          </w:rPr>
          <w:tab/>
        </w:r>
        <w:r w:rsidR="00012744">
          <w:rPr>
            <w:noProof/>
            <w:webHidden/>
          </w:rPr>
          <w:fldChar w:fldCharType="begin"/>
        </w:r>
        <w:r w:rsidR="00012744">
          <w:rPr>
            <w:noProof/>
            <w:webHidden/>
          </w:rPr>
          <w:instrText xml:space="preserve"> PAGEREF _Toc429038435 \h </w:instrText>
        </w:r>
        <w:r w:rsidR="00012744">
          <w:rPr>
            <w:noProof/>
            <w:webHidden/>
          </w:rPr>
        </w:r>
        <w:r w:rsidR="00012744">
          <w:rPr>
            <w:noProof/>
            <w:webHidden/>
          </w:rPr>
          <w:fldChar w:fldCharType="separate"/>
        </w:r>
        <w:r w:rsidR="000D5F5C">
          <w:rPr>
            <w:noProof/>
            <w:webHidden/>
          </w:rPr>
          <w:t>17</w:t>
        </w:r>
        <w:r w:rsidR="00012744">
          <w:rPr>
            <w:noProof/>
            <w:webHidden/>
          </w:rPr>
          <w:fldChar w:fldCharType="end"/>
        </w:r>
      </w:hyperlink>
    </w:p>
    <w:p w:rsidR="00012744" w:rsidRDefault="00260C0F">
      <w:pPr>
        <w:pStyle w:val="TOC1"/>
        <w:tabs>
          <w:tab w:val="left" w:pos="440"/>
        </w:tabs>
        <w:rPr>
          <w:rFonts w:asciiTheme="minorHAnsi" w:eastAsiaTheme="minorEastAsia" w:hAnsiTheme="minorHAnsi" w:cstheme="minorBidi"/>
          <w:b w:val="0"/>
          <w:bCs w:val="0"/>
          <w:caps w:val="0"/>
          <w:noProof/>
          <w:sz w:val="22"/>
          <w:szCs w:val="22"/>
          <w:lang w:eastAsia="en-AU"/>
        </w:rPr>
      </w:pPr>
      <w:hyperlink w:anchor="_Toc429038436" w:history="1">
        <w:r w:rsidR="00012744" w:rsidRPr="00083512">
          <w:rPr>
            <w:rStyle w:val="Hyperlink"/>
            <w:rFonts w:eastAsiaTheme="majorEastAsia"/>
            <w:noProof/>
          </w:rPr>
          <w:t>4</w:t>
        </w:r>
        <w:r w:rsidR="00012744">
          <w:rPr>
            <w:rFonts w:asciiTheme="minorHAnsi" w:eastAsiaTheme="minorEastAsia" w:hAnsiTheme="minorHAnsi" w:cstheme="minorBidi"/>
            <w:b w:val="0"/>
            <w:bCs w:val="0"/>
            <w:caps w:val="0"/>
            <w:noProof/>
            <w:sz w:val="22"/>
            <w:szCs w:val="22"/>
            <w:lang w:eastAsia="en-AU"/>
          </w:rPr>
          <w:tab/>
        </w:r>
        <w:r w:rsidR="00012744" w:rsidRPr="00083512">
          <w:rPr>
            <w:rStyle w:val="Hyperlink"/>
            <w:rFonts w:eastAsiaTheme="majorEastAsia"/>
            <w:noProof/>
          </w:rPr>
          <w:t xml:space="preserve">Terms and conditions applying to Selection/s </w:t>
        </w:r>
        <w:r w:rsidR="00012744">
          <w:rPr>
            <w:noProof/>
            <w:webHidden/>
          </w:rPr>
          <w:tab/>
        </w:r>
        <w:r w:rsidR="00012744">
          <w:rPr>
            <w:noProof/>
            <w:webHidden/>
          </w:rPr>
          <w:fldChar w:fldCharType="begin"/>
        </w:r>
        <w:r w:rsidR="00012744">
          <w:rPr>
            <w:noProof/>
            <w:webHidden/>
          </w:rPr>
          <w:instrText xml:space="preserve"> PAGEREF _Toc429038436 \h </w:instrText>
        </w:r>
        <w:r w:rsidR="00012744">
          <w:rPr>
            <w:noProof/>
            <w:webHidden/>
          </w:rPr>
        </w:r>
        <w:r w:rsidR="00012744">
          <w:rPr>
            <w:noProof/>
            <w:webHidden/>
          </w:rPr>
          <w:fldChar w:fldCharType="separate"/>
        </w:r>
        <w:r w:rsidR="000D5F5C">
          <w:rPr>
            <w:noProof/>
            <w:webHidden/>
          </w:rPr>
          <w:t>18</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37" w:history="1">
        <w:r w:rsidR="00012744" w:rsidRPr="00083512">
          <w:rPr>
            <w:rStyle w:val="Hyperlink"/>
            <w:rFonts w:eastAsiaTheme="majorEastAsia"/>
            <w:noProof/>
          </w:rPr>
          <w:t>4.1</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Liability issues</w:t>
        </w:r>
        <w:r w:rsidR="00012744">
          <w:rPr>
            <w:noProof/>
            <w:webHidden/>
          </w:rPr>
          <w:tab/>
        </w:r>
        <w:r w:rsidR="00012744">
          <w:rPr>
            <w:noProof/>
            <w:webHidden/>
          </w:rPr>
          <w:fldChar w:fldCharType="begin"/>
        </w:r>
        <w:r w:rsidR="00012744">
          <w:rPr>
            <w:noProof/>
            <w:webHidden/>
          </w:rPr>
          <w:instrText xml:space="preserve"> PAGEREF _Toc429038437 \h </w:instrText>
        </w:r>
        <w:r w:rsidR="00012744">
          <w:rPr>
            <w:noProof/>
            <w:webHidden/>
          </w:rPr>
        </w:r>
        <w:r w:rsidR="00012744">
          <w:rPr>
            <w:noProof/>
            <w:webHidden/>
          </w:rPr>
          <w:fldChar w:fldCharType="separate"/>
        </w:r>
        <w:r w:rsidR="000D5F5C">
          <w:rPr>
            <w:noProof/>
            <w:webHidden/>
          </w:rPr>
          <w:t>18</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38" w:history="1">
        <w:r w:rsidR="00012744" w:rsidRPr="00083512">
          <w:rPr>
            <w:rStyle w:val="Hyperlink"/>
            <w:rFonts w:eastAsiaTheme="majorEastAsia"/>
            <w:noProof/>
          </w:rPr>
          <w:t>4.2</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DSS’s rights</w:t>
        </w:r>
        <w:r w:rsidR="00012744">
          <w:rPr>
            <w:noProof/>
            <w:webHidden/>
          </w:rPr>
          <w:tab/>
        </w:r>
        <w:r w:rsidR="00012744">
          <w:rPr>
            <w:noProof/>
            <w:webHidden/>
          </w:rPr>
          <w:fldChar w:fldCharType="begin"/>
        </w:r>
        <w:r w:rsidR="00012744">
          <w:rPr>
            <w:noProof/>
            <w:webHidden/>
          </w:rPr>
          <w:instrText xml:space="preserve"> PAGEREF _Toc429038438 \h </w:instrText>
        </w:r>
        <w:r w:rsidR="00012744">
          <w:rPr>
            <w:noProof/>
            <w:webHidden/>
          </w:rPr>
        </w:r>
        <w:r w:rsidR="00012744">
          <w:rPr>
            <w:noProof/>
            <w:webHidden/>
          </w:rPr>
          <w:fldChar w:fldCharType="separate"/>
        </w:r>
        <w:r w:rsidR="000D5F5C">
          <w:rPr>
            <w:noProof/>
            <w:webHidden/>
          </w:rPr>
          <w:t>18</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39" w:history="1">
        <w:r w:rsidR="00012744" w:rsidRPr="00083512">
          <w:rPr>
            <w:rStyle w:val="Hyperlink"/>
            <w:rFonts w:eastAsiaTheme="majorEastAsia"/>
            <w:noProof/>
          </w:rPr>
          <w:t>4.3</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Disclaimer</w:t>
        </w:r>
        <w:r w:rsidR="00012744">
          <w:rPr>
            <w:noProof/>
            <w:webHidden/>
          </w:rPr>
          <w:tab/>
        </w:r>
        <w:r w:rsidR="00012744">
          <w:rPr>
            <w:noProof/>
            <w:webHidden/>
          </w:rPr>
          <w:fldChar w:fldCharType="begin"/>
        </w:r>
        <w:r w:rsidR="00012744">
          <w:rPr>
            <w:noProof/>
            <w:webHidden/>
          </w:rPr>
          <w:instrText xml:space="preserve"> PAGEREF _Toc429038439 \h </w:instrText>
        </w:r>
        <w:r w:rsidR="00012744">
          <w:rPr>
            <w:noProof/>
            <w:webHidden/>
          </w:rPr>
        </w:r>
        <w:r w:rsidR="00012744">
          <w:rPr>
            <w:noProof/>
            <w:webHidden/>
          </w:rPr>
          <w:fldChar w:fldCharType="separate"/>
        </w:r>
        <w:r w:rsidR="000D5F5C">
          <w:rPr>
            <w:noProof/>
            <w:webHidden/>
          </w:rPr>
          <w:t>18</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40" w:history="1">
        <w:r w:rsidR="00012744" w:rsidRPr="00083512">
          <w:rPr>
            <w:rStyle w:val="Hyperlink"/>
            <w:rFonts w:eastAsiaTheme="majorEastAsia"/>
            <w:noProof/>
          </w:rPr>
          <w:t>4.4</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Fraud</w:t>
        </w:r>
        <w:r w:rsidR="00012744">
          <w:rPr>
            <w:noProof/>
            <w:webHidden/>
          </w:rPr>
          <w:tab/>
        </w:r>
        <w:r w:rsidR="00012744">
          <w:rPr>
            <w:noProof/>
            <w:webHidden/>
          </w:rPr>
          <w:fldChar w:fldCharType="begin"/>
        </w:r>
        <w:r w:rsidR="00012744">
          <w:rPr>
            <w:noProof/>
            <w:webHidden/>
          </w:rPr>
          <w:instrText xml:space="preserve"> PAGEREF _Toc429038440 \h </w:instrText>
        </w:r>
        <w:r w:rsidR="00012744">
          <w:rPr>
            <w:noProof/>
            <w:webHidden/>
          </w:rPr>
        </w:r>
        <w:r w:rsidR="00012744">
          <w:rPr>
            <w:noProof/>
            <w:webHidden/>
          </w:rPr>
          <w:fldChar w:fldCharType="separate"/>
        </w:r>
        <w:r w:rsidR="000D5F5C">
          <w:rPr>
            <w:noProof/>
            <w:webHidden/>
          </w:rPr>
          <w:t>18</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41" w:history="1">
        <w:r w:rsidR="00012744" w:rsidRPr="00083512">
          <w:rPr>
            <w:rStyle w:val="Hyperlink"/>
            <w:rFonts w:eastAsiaTheme="majorEastAsia"/>
            <w:noProof/>
          </w:rPr>
          <w:t>4.5</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Personal Information</w:t>
        </w:r>
        <w:r w:rsidR="00012744">
          <w:rPr>
            <w:noProof/>
            <w:webHidden/>
          </w:rPr>
          <w:tab/>
        </w:r>
        <w:r w:rsidR="00012744">
          <w:rPr>
            <w:noProof/>
            <w:webHidden/>
          </w:rPr>
          <w:fldChar w:fldCharType="begin"/>
        </w:r>
        <w:r w:rsidR="00012744">
          <w:rPr>
            <w:noProof/>
            <w:webHidden/>
          </w:rPr>
          <w:instrText xml:space="preserve"> PAGEREF _Toc429038441 \h </w:instrText>
        </w:r>
        <w:r w:rsidR="00012744">
          <w:rPr>
            <w:noProof/>
            <w:webHidden/>
          </w:rPr>
        </w:r>
        <w:r w:rsidR="00012744">
          <w:rPr>
            <w:noProof/>
            <w:webHidden/>
          </w:rPr>
          <w:fldChar w:fldCharType="separate"/>
        </w:r>
        <w:r w:rsidR="000D5F5C">
          <w:rPr>
            <w:noProof/>
            <w:webHidden/>
          </w:rPr>
          <w:t>19</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42" w:history="1">
        <w:r w:rsidR="00012744" w:rsidRPr="00083512">
          <w:rPr>
            <w:rStyle w:val="Hyperlink"/>
            <w:rFonts w:eastAsiaTheme="majorEastAsia"/>
            <w:noProof/>
          </w:rPr>
          <w:t>4.6</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Freedom of Information</w:t>
        </w:r>
        <w:r w:rsidR="00012744">
          <w:rPr>
            <w:noProof/>
            <w:webHidden/>
          </w:rPr>
          <w:tab/>
        </w:r>
        <w:r w:rsidR="00012744">
          <w:rPr>
            <w:noProof/>
            <w:webHidden/>
          </w:rPr>
          <w:fldChar w:fldCharType="begin"/>
        </w:r>
        <w:r w:rsidR="00012744">
          <w:rPr>
            <w:noProof/>
            <w:webHidden/>
          </w:rPr>
          <w:instrText xml:space="preserve"> PAGEREF _Toc429038442 \h </w:instrText>
        </w:r>
        <w:r w:rsidR="00012744">
          <w:rPr>
            <w:noProof/>
            <w:webHidden/>
          </w:rPr>
        </w:r>
        <w:r w:rsidR="00012744">
          <w:rPr>
            <w:noProof/>
            <w:webHidden/>
          </w:rPr>
          <w:fldChar w:fldCharType="separate"/>
        </w:r>
        <w:r w:rsidR="000D5F5C">
          <w:rPr>
            <w:noProof/>
            <w:webHidden/>
          </w:rPr>
          <w:t>19</w:t>
        </w:r>
        <w:r w:rsidR="00012744">
          <w:rPr>
            <w:noProof/>
            <w:webHidden/>
          </w:rPr>
          <w:fldChar w:fldCharType="end"/>
        </w:r>
      </w:hyperlink>
    </w:p>
    <w:p w:rsidR="00012744" w:rsidRDefault="00260C0F">
      <w:pPr>
        <w:pStyle w:val="TOC1"/>
        <w:tabs>
          <w:tab w:val="left" w:pos="440"/>
        </w:tabs>
        <w:rPr>
          <w:rFonts w:asciiTheme="minorHAnsi" w:eastAsiaTheme="minorEastAsia" w:hAnsiTheme="minorHAnsi" w:cstheme="minorBidi"/>
          <w:b w:val="0"/>
          <w:bCs w:val="0"/>
          <w:caps w:val="0"/>
          <w:noProof/>
          <w:sz w:val="22"/>
          <w:szCs w:val="22"/>
          <w:lang w:eastAsia="en-AU"/>
        </w:rPr>
      </w:pPr>
      <w:hyperlink w:anchor="_Toc429038443" w:history="1">
        <w:r w:rsidR="00012744" w:rsidRPr="00083512">
          <w:rPr>
            <w:rStyle w:val="Hyperlink"/>
            <w:rFonts w:eastAsiaTheme="majorEastAsia"/>
            <w:noProof/>
          </w:rPr>
          <w:t>5</w:t>
        </w:r>
        <w:r w:rsidR="00012744">
          <w:rPr>
            <w:rFonts w:asciiTheme="minorHAnsi" w:eastAsiaTheme="minorEastAsia" w:hAnsiTheme="minorHAnsi" w:cstheme="minorBidi"/>
            <w:b w:val="0"/>
            <w:bCs w:val="0"/>
            <w:caps w:val="0"/>
            <w:noProof/>
            <w:sz w:val="22"/>
            <w:szCs w:val="22"/>
            <w:lang w:eastAsia="en-AU"/>
          </w:rPr>
          <w:tab/>
        </w:r>
        <w:r w:rsidR="00012744" w:rsidRPr="00083512">
          <w:rPr>
            <w:rStyle w:val="Hyperlink"/>
            <w:rFonts w:eastAsiaTheme="majorEastAsia"/>
            <w:noProof/>
          </w:rPr>
          <w:t>Financial and Other Arrangements</w:t>
        </w:r>
        <w:r w:rsidR="00012744">
          <w:rPr>
            <w:noProof/>
            <w:webHidden/>
          </w:rPr>
          <w:tab/>
        </w:r>
        <w:r w:rsidR="00012744">
          <w:rPr>
            <w:noProof/>
            <w:webHidden/>
          </w:rPr>
          <w:fldChar w:fldCharType="begin"/>
        </w:r>
        <w:r w:rsidR="00012744">
          <w:rPr>
            <w:noProof/>
            <w:webHidden/>
          </w:rPr>
          <w:instrText xml:space="preserve"> PAGEREF _Toc429038443 \h </w:instrText>
        </w:r>
        <w:r w:rsidR="00012744">
          <w:rPr>
            <w:noProof/>
            <w:webHidden/>
          </w:rPr>
        </w:r>
        <w:r w:rsidR="00012744">
          <w:rPr>
            <w:noProof/>
            <w:webHidden/>
          </w:rPr>
          <w:fldChar w:fldCharType="separate"/>
        </w:r>
        <w:r w:rsidR="000D5F5C">
          <w:rPr>
            <w:noProof/>
            <w:webHidden/>
          </w:rPr>
          <w:t>19</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44" w:history="1">
        <w:r w:rsidR="00012744" w:rsidRPr="00083512">
          <w:rPr>
            <w:rStyle w:val="Hyperlink"/>
            <w:rFonts w:eastAsiaTheme="majorEastAsia"/>
            <w:noProof/>
          </w:rPr>
          <w:t>5.1</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Financial arrangements</w:t>
        </w:r>
        <w:r w:rsidR="00012744">
          <w:rPr>
            <w:noProof/>
            <w:webHidden/>
          </w:rPr>
          <w:tab/>
        </w:r>
        <w:r w:rsidR="00012744">
          <w:rPr>
            <w:noProof/>
            <w:webHidden/>
          </w:rPr>
          <w:fldChar w:fldCharType="begin"/>
        </w:r>
        <w:r w:rsidR="00012744">
          <w:rPr>
            <w:noProof/>
            <w:webHidden/>
          </w:rPr>
          <w:instrText xml:space="preserve"> PAGEREF _Toc429038444 \h </w:instrText>
        </w:r>
        <w:r w:rsidR="00012744">
          <w:rPr>
            <w:noProof/>
            <w:webHidden/>
          </w:rPr>
        </w:r>
        <w:r w:rsidR="00012744">
          <w:rPr>
            <w:noProof/>
            <w:webHidden/>
          </w:rPr>
          <w:fldChar w:fldCharType="separate"/>
        </w:r>
        <w:r w:rsidR="000D5F5C">
          <w:rPr>
            <w:noProof/>
            <w:webHidden/>
          </w:rPr>
          <w:t>19</w:t>
        </w:r>
        <w:r w:rsidR="00012744">
          <w:rPr>
            <w:noProof/>
            <w:webHidden/>
          </w:rPr>
          <w:fldChar w:fldCharType="end"/>
        </w:r>
      </w:hyperlink>
    </w:p>
    <w:p w:rsidR="00012744" w:rsidRDefault="00260C0F">
      <w:pPr>
        <w:pStyle w:val="TOC1"/>
        <w:tabs>
          <w:tab w:val="left" w:pos="440"/>
        </w:tabs>
        <w:rPr>
          <w:rFonts w:asciiTheme="minorHAnsi" w:eastAsiaTheme="minorEastAsia" w:hAnsiTheme="minorHAnsi" w:cstheme="minorBidi"/>
          <w:b w:val="0"/>
          <w:bCs w:val="0"/>
          <w:caps w:val="0"/>
          <w:noProof/>
          <w:sz w:val="22"/>
          <w:szCs w:val="22"/>
          <w:lang w:eastAsia="en-AU"/>
        </w:rPr>
      </w:pPr>
      <w:hyperlink w:anchor="_Toc429038445" w:history="1">
        <w:r w:rsidR="00012744" w:rsidRPr="00083512">
          <w:rPr>
            <w:rStyle w:val="Hyperlink"/>
            <w:rFonts w:eastAsiaTheme="majorEastAsia"/>
            <w:noProof/>
          </w:rPr>
          <w:t>6</w:t>
        </w:r>
        <w:r w:rsidR="00012744">
          <w:rPr>
            <w:rFonts w:asciiTheme="minorHAnsi" w:eastAsiaTheme="minorEastAsia" w:hAnsiTheme="minorHAnsi" w:cstheme="minorBidi"/>
            <w:b w:val="0"/>
            <w:bCs w:val="0"/>
            <w:caps w:val="0"/>
            <w:noProof/>
            <w:sz w:val="22"/>
            <w:szCs w:val="22"/>
            <w:lang w:eastAsia="en-AU"/>
          </w:rPr>
          <w:tab/>
        </w:r>
        <w:r w:rsidR="00012744" w:rsidRPr="00083512">
          <w:rPr>
            <w:rStyle w:val="Hyperlink"/>
            <w:rFonts w:eastAsiaTheme="majorEastAsia"/>
            <w:noProof/>
          </w:rPr>
          <w:t>Complaints</w:t>
        </w:r>
        <w:r w:rsidR="00012744">
          <w:rPr>
            <w:noProof/>
            <w:webHidden/>
          </w:rPr>
          <w:tab/>
        </w:r>
        <w:r w:rsidR="00012744">
          <w:rPr>
            <w:noProof/>
            <w:webHidden/>
          </w:rPr>
          <w:fldChar w:fldCharType="begin"/>
        </w:r>
        <w:r w:rsidR="00012744">
          <w:rPr>
            <w:noProof/>
            <w:webHidden/>
          </w:rPr>
          <w:instrText xml:space="preserve"> PAGEREF _Toc429038445 \h </w:instrText>
        </w:r>
        <w:r w:rsidR="00012744">
          <w:rPr>
            <w:noProof/>
            <w:webHidden/>
          </w:rPr>
        </w:r>
        <w:r w:rsidR="00012744">
          <w:rPr>
            <w:noProof/>
            <w:webHidden/>
          </w:rPr>
          <w:fldChar w:fldCharType="separate"/>
        </w:r>
        <w:r w:rsidR="000D5F5C">
          <w:rPr>
            <w:noProof/>
            <w:webHidden/>
          </w:rPr>
          <w:t>21</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46" w:history="1">
        <w:r w:rsidR="00012744" w:rsidRPr="00083512">
          <w:rPr>
            <w:rStyle w:val="Hyperlink"/>
            <w:rFonts w:eastAsiaTheme="majorEastAsia"/>
            <w:noProof/>
          </w:rPr>
          <w:t>6.1</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Applicants/Grant Recipients</w:t>
        </w:r>
        <w:r w:rsidR="00012744">
          <w:rPr>
            <w:noProof/>
            <w:webHidden/>
          </w:rPr>
          <w:tab/>
        </w:r>
        <w:r w:rsidR="00012744">
          <w:rPr>
            <w:noProof/>
            <w:webHidden/>
          </w:rPr>
          <w:fldChar w:fldCharType="begin"/>
        </w:r>
        <w:r w:rsidR="00012744">
          <w:rPr>
            <w:noProof/>
            <w:webHidden/>
          </w:rPr>
          <w:instrText xml:space="preserve"> PAGEREF _Toc429038446 \h </w:instrText>
        </w:r>
        <w:r w:rsidR="00012744">
          <w:rPr>
            <w:noProof/>
            <w:webHidden/>
          </w:rPr>
        </w:r>
        <w:r w:rsidR="00012744">
          <w:rPr>
            <w:noProof/>
            <w:webHidden/>
          </w:rPr>
          <w:fldChar w:fldCharType="separate"/>
        </w:r>
        <w:r w:rsidR="000D5F5C">
          <w:rPr>
            <w:noProof/>
            <w:webHidden/>
          </w:rPr>
          <w:t>21</w:t>
        </w:r>
        <w:r w:rsidR="00012744">
          <w:rPr>
            <w:noProof/>
            <w:webHidden/>
          </w:rPr>
          <w:fldChar w:fldCharType="end"/>
        </w:r>
      </w:hyperlink>
    </w:p>
    <w:p w:rsidR="00012744" w:rsidRDefault="00260C0F">
      <w:pPr>
        <w:pStyle w:val="TOC2"/>
        <w:rPr>
          <w:rFonts w:asciiTheme="minorHAnsi" w:eastAsiaTheme="minorEastAsia" w:hAnsiTheme="minorHAnsi" w:cstheme="minorBidi"/>
          <w:smallCaps w:val="0"/>
          <w:noProof/>
          <w:sz w:val="22"/>
          <w:szCs w:val="22"/>
          <w:lang w:eastAsia="en-AU"/>
        </w:rPr>
      </w:pPr>
      <w:hyperlink w:anchor="_Toc429038447" w:history="1">
        <w:r w:rsidR="00012744" w:rsidRPr="00083512">
          <w:rPr>
            <w:rStyle w:val="Hyperlink"/>
            <w:rFonts w:eastAsiaTheme="majorEastAsia"/>
            <w:noProof/>
          </w:rPr>
          <w:t>6.2</w:t>
        </w:r>
        <w:r w:rsidR="00012744">
          <w:rPr>
            <w:rFonts w:asciiTheme="minorHAnsi" w:eastAsiaTheme="minorEastAsia" w:hAnsiTheme="minorHAnsi" w:cstheme="minorBidi"/>
            <w:smallCaps w:val="0"/>
            <w:noProof/>
            <w:sz w:val="22"/>
            <w:szCs w:val="22"/>
            <w:lang w:eastAsia="en-AU"/>
          </w:rPr>
          <w:tab/>
        </w:r>
        <w:r w:rsidR="00012744" w:rsidRPr="00083512">
          <w:rPr>
            <w:rStyle w:val="Hyperlink"/>
            <w:rFonts w:eastAsiaTheme="majorEastAsia"/>
            <w:noProof/>
          </w:rPr>
          <w:t>Client/Customer</w:t>
        </w:r>
        <w:r w:rsidR="00012744">
          <w:rPr>
            <w:noProof/>
            <w:webHidden/>
          </w:rPr>
          <w:tab/>
        </w:r>
        <w:r w:rsidR="00012744">
          <w:rPr>
            <w:noProof/>
            <w:webHidden/>
          </w:rPr>
          <w:fldChar w:fldCharType="begin"/>
        </w:r>
        <w:r w:rsidR="00012744">
          <w:rPr>
            <w:noProof/>
            <w:webHidden/>
          </w:rPr>
          <w:instrText xml:space="preserve"> PAGEREF _Toc429038447 \h </w:instrText>
        </w:r>
        <w:r w:rsidR="00012744">
          <w:rPr>
            <w:noProof/>
            <w:webHidden/>
          </w:rPr>
        </w:r>
        <w:r w:rsidR="00012744">
          <w:rPr>
            <w:noProof/>
            <w:webHidden/>
          </w:rPr>
          <w:fldChar w:fldCharType="separate"/>
        </w:r>
        <w:r w:rsidR="000D5F5C">
          <w:rPr>
            <w:noProof/>
            <w:webHidden/>
          </w:rPr>
          <w:t>21</w:t>
        </w:r>
        <w:r w:rsidR="00012744">
          <w:rPr>
            <w:noProof/>
            <w:webHidden/>
          </w:rPr>
          <w:fldChar w:fldCharType="end"/>
        </w:r>
      </w:hyperlink>
    </w:p>
    <w:p w:rsidR="00012744" w:rsidRDefault="00260C0F">
      <w:pPr>
        <w:pStyle w:val="TOC1"/>
        <w:tabs>
          <w:tab w:val="left" w:pos="440"/>
        </w:tabs>
        <w:rPr>
          <w:rFonts w:asciiTheme="minorHAnsi" w:eastAsiaTheme="minorEastAsia" w:hAnsiTheme="minorHAnsi" w:cstheme="minorBidi"/>
          <w:b w:val="0"/>
          <w:bCs w:val="0"/>
          <w:caps w:val="0"/>
          <w:noProof/>
          <w:sz w:val="22"/>
          <w:szCs w:val="22"/>
          <w:lang w:eastAsia="en-AU"/>
        </w:rPr>
      </w:pPr>
      <w:hyperlink w:anchor="_Toc429038448" w:history="1">
        <w:r w:rsidR="00012744" w:rsidRPr="00083512">
          <w:rPr>
            <w:rStyle w:val="Hyperlink"/>
            <w:rFonts w:eastAsiaTheme="majorEastAsia"/>
            <w:noProof/>
          </w:rPr>
          <w:t>7</w:t>
        </w:r>
        <w:r w:rsidR="00012744">
          <w:rPr>
            <w:rFonts w:asciiTheme="minorHAnsi" w:eastAsiaTheme="minorEastAsia" w:hAnsiTheme="minorHAnsi" w:cstheme="minorBidi"/>
            <w:b w:val="0"/>
            <w:bCs w:val="0"/>
            <w:caps w:val="0"/>
            <w:noProof/>
            <w:sz w:val="22"/>
            <w:szCs w:val="22"/>
            <w:lang w:eastAsia="en-AU"/>
          </w:rPr>
          <w:tab/>
        </w:r>
        <w:r w:rsidR="00012744" w:rsidRPr="00083512">
          <w:rPr>
            <w:rStyle w:val="Hyperlink"/>
            <w:rFonts w:eastAsiaTheme="majorEastAsia"/>
            <w:noProof/>
          </w:rPr>
          <w:t>Contact information</w:t>
        </w:r>
        <w:r w:rsidR="00012744">
          <w:rPr>
            <w:noProof/>
            <w:webHidden/>
          </w:rPr>
          <w:tab/>
        </w:r>
        <w:r w:rsidR="00012744">
          <w:rPr>
            <w:noProof/>
            <w:webHidden/>
          </w:rPr>
          <w:fldChar w:fldCharType="begin"/>
        </w:r>
        <w:r w:rsidR="00012744">
          <w:rPr>
            <w:noProof/>
            <w:webHidden/>
          </w:rPr>
          <w:instrText xml:space="preserve"> PAGEREF _Toc429038448 \h </w:instrText>
        </w:r>
        <w:r w:rsidR="00012744">
          <w:rPr>
            <w:noProof/>
            <w:webHidden/>
          </w:rPr>
        </w:r>
        <w:r w:rsidR="00012744">
          <w:rPr>
            <w:noProof/>
            <w:webHidden/>
          </w:rPr>
          <w:fldChar w:fldCharType="separate"/>
        </w:r>
        <w:r w:rsidR="000D5F5C">
          <w:rPr>
            <w:noProof/>
            <w:webHidden/>
          </w:rPr>
          <w:t>21</w:t>
        </w:r>
        <w:r w:rsidR="00012744">
          <w:rPr>
            <w:noProof/>
            <w:webHidden/>
          </w:rPr>
          <w:fldChar w:fldCharType="end"/>
        </w:r>
      </w:hyperlink>
    </w:p>
    <w:p w:rsidR="006E6597" w:rsidRPr="00256D58" w:rsidRDefault="00834ADC" w:rsidP="006E6597">
      <w:r w:rsidRPr="00256D58">
        <w:fldChar w:fldCharType="end"/>
      </w:r>
    </w:p>
    <w:p w:rsidR="006E6597" w:rsidRPr="00256D58" w:rsidRDefault="006E6597" w:rsidP="006E6597">
      <w:pPr>
        <w:spacing w:after="200" w:line="276" w:lineRule="auto"/>
        <w:rPr>
          <w:rFonts w:eastAsiaTheme="majorEastAsia" w:cstheme="majorBidi"/>
          <w:b/>
          <w:bCs/>
          <w:sz w:val="20"/>
          <w:szCs w:val="28"/>
        </w:rPr>
      </w:pPr>
    </w:p>
    <w:p w:rsidR="00561A2E" w:rsidRDefault="00561A2E">
      <w:pPr>
        <w:spacing w:after="200" w:line="276" w:lineRule="auto"/>
        <w:rPr>
          <w:rFonts w:eastAsiaTheme="majorEastAsia" w:cstheme="majorBidi"/>
          <w:b/>
          <w:bCs/>
          <w:caps/>
          <w:sz w:val="20"/>
          <w:szCs w:val="28"/>
        </w:rPr>
      </w:pPr>
      <w:r>
        <w:rPr>
          <w:rFonts w:eastAsiaTheme="majorEastAsia" w:cstheme="majorBidi"/>
          <w:b/>
          <w:bCs/>
          <w:caps/>
          <w:sz w:val="20"/>
          <w:szCs w:val="28"/>
        </w:rPr>
        <w:br w:type="page"/>
      </w:r>
    </w:p>
    <w:p w:rsidR="00561A2E" w:rsidRPr="00152EC1" w:rsidRDefault="00561A2E" w:rsidP="00561A2E">
      <w:pPr>
        <w:spacing w:after="120"/>
        <w:ind w:left="1440" w:hanging="1440"/>
        <w:rPr>
          <w:b/>
          <w:bCs/>
          <w:sz w:val="28"/>
          <w:szCs w:val="28"/>
        </w:rPr>
      </w:pPr>
      <w:r w:rsidRPr="00152EC1">
        <w:rPr>
          <w:b/>
          <w:bCs/>
          <w:sz w:val="28"/>
          <w:szCs w:val="28"/>
        </w:rPr>
        <w:lastRenderedPageBreak/>
        <w:t>Version Control</w:t>
      </w:r>
    </w:p>
    <w:tbl>
      <w:tblPr>
        <w:tblStyle w:val="TableGrid"/>
        <w:tblW w:w="0" w:type="auto"/>
        <w:tblLook w:val="04A0" w:firstRow="1" w:lastRow="0" w:firstColumn="1" w:lastColumn="0" w:noHBand="0" w:noVBand="1"/>
        <w:tblCaption w:val="Version Control Table"/>
        <w:tblDescription w:val="Lists the date and description for each version. "/>
      </w:tblPr>
      <w:tblGrid>
        <w:gridCol w:w="1235"/>
        <w:gridCol w:w="2194"/>
        <w:gridCol w:w="4734"/>
      </w:tblGrid>
      <w:tr w:rsidR="00561A2E" w:rsidRPr="00152EC1" w:rsidTr="00427D14">
        <w:trPr>
          <w:trHeight w:val="425"/>
          <w:tblHeader/>
        </w:trPr>
        <w:tc>
          <w:tcPr>
            <w:tcW w:w="1235" w:type="dxa"/>
            <w:hideMark/>
          </w:tcPr>
          <w:p w:rsidR="00561A2E" w:rsidRPr="00152EC1" w:rsidRDefault="00561A2E" w:rsidP="00561A2E">
            <w:pPr>
              <w:spacing w:line="276" w:lineRule="auto"/>
              <w:rPr>
                <w:rFonts w:ascii="Calibri" w:eastAsiaTheme="minorHAnsi" w:hAnsi="Calibri"/>
                <w:b/>
                <w:bCs/>
                <w:sz w:val="16"/>
                <w:szCs w:val="16"/>
              </w:rPr>
            </w:pPr>
            <w:r w:rsidRPr="00152EC1">
              <w:rPr>
                <w:b/>
                <w:bCs/>
                <w:sz w:val="16"/>
                <w:szCs w:val="16"/>
              </w:rPr>
              <w:t xml:space="preserve">DOCUMENT </w:t>
            </w:r>
          </w:p>
          <w:p w:rsidR="00561A2E" w:rsidRPr="00152EC1" w:rsidRDefault="00561A2E" w:rsidP="00561A2E">
            <w:pPr>
              <w:spacing w:line="276" w:lineRule="auto"/>
              <w:rPr>
                <w:rFonts w:ascii="Calibri" w:eastAsiaTheme="minorHAnsi" w:hAnsi="Calibri"/>
                <w:b/>
                <w:bCs/>
                <w:sz w:val="16"/>
                <w:szCs w:val="16"/>
              </w:rPr>
            </w:pPr>
            <w:r w:rsidRPr="00152EC1">
              <w:rPr>
                <w:b/>
                <w:bCs/>
                <w:sz w:val="16"/>
                <w:szCs w:val="16"/>
              </w:rPr>
              <w:t>VERSION #</w:t>
            </w:r>
          </w:p>
        </w:tc>
        <w:tc>
          <w:tcPr>
            <w:tcW w:w="2194" w:type="dxa"/>
            <w:hideMark/>
          </w:tcPr>
          <w:p w:rsidR="00561A2E" w:rsidRPr="00152EC1" w:rsidRDefault="00561A2E" w:rsidP="00561A2E">
            <w:pPr>
              <w:spacing w:line="276" w:lineRule="auto"/>
              <w:jc w:val="center"/>
              <w:rPr>
                <w:rFonts w:ascii="Calibri" w:eastAsiaTheme="minorHAnsi" w:hAnsi="Calibri"/>
                <w:b/>
                <w:bCs/>
                <w:sz w:val="16"/>
                <w:szCs w:val="16"/>
              </w:rPr>
            </w:pPr>
            <w:r w:rsidRPr="00152EC1">
              <w:rPr>
                <w:b/>
                <w:bCs/>
                <w:sz w:val="16"/>
                <w:szCs w:val="16"/>
              </w:rPr>
              <w:t>DATE</w:t>
            </w:r>
          </w:p>
        </w:tc>
        <w:tc>
          <w:tcPr>
            <w:tcW w:w="4734" w:type="dxa"/>
            <w:hideMark/>
          </w:tcPr>
          <w:p w:rsidR="00561A2E" w:rsidRPr="00152EC1" w:rsidRDefault="00561A2E" w:rsidP="00561A2E">
            <w:pPr>
              <w:spacing w:line="276" w:lineRule="auto"/>
              <w:jc w:val="center"/>
              <w:rPr>
                <w:rFonts w:ascii="Calibri" w:eastAsiaTheme="minorHAnsi" w:hAnsi="Calibri"/>
                <w:b/>
                <w:bCs/>
                <w:sz w:val="16"/>
                <w:szCs w:val="16"/>
              </w:rPr>
            </w:pPr>
            <w:r w:rsidRPr="00152EC1">
              <w:rPr>
                <w:b/>
                <w:bCs/>
                <w:sz w:val="16"/>
                <w:szCs w:val="16"/>
              </w:rPr>
              <w:t>DESCRIPTION</w:t>
            </w:r>
          </w:p>
        </w:tc>
      </w:tr>
      <w:tr w:rsidR="00561A2E" w:rsidRPr="00152EC1" w:rsidTr="00427D14">
        <w:trPr>
          <w:trHeight w:val="607"/>
        </w:trPr>
        <w:tc>
          <w:tcPr>
            <w:tcW w:w="1235" w:type="dxa"/>
            <w:hideMark/>
          </w:tcPr>
          <w:p w:rsidR="00561A2E" w:rsidRPr="00152EC1" w:rsidRDefault="00561A2E" w:rsidP="00561A2E">
            <w:pPr>
              <w:spacing w:line="276" w:lineRule="auto"/>
              <w:rPr>
                <w:rFonts w:eastAsiaTheme="minorHAnsi" w:cs="Arial"/>
                <w:szCs w:val="22"/>
              </w:rPr>
            </w:pPr>
            <w:r w:rsidRPr="00152EC1">
              <w:t>V1.0</w:t>
            </w:r>
          </w:p>
        </w:tc>
        <w:tc>
          <w:tcPr>
            <w:tcW w:w="2194" w:type="dxa"/>
          </w:tcPr>
          <w:p w:rsidR="00561A2E" w:rsidRPr="00152EC1" w:rsidRDefault="00427D14" w:rsidP="00561A2E">
            <w:pPr>
              <w:spacing w:line="276" w:lineRule="auto"/>
              <w:rPr>
                <w:rFonts w:ascii="Calibri" w:eastAsiaTheme="minorHAnsi" w:hAnsi="Calibri"/>
                <w:szCs w:val="22"/>
              </w:rPr>
            </w:pPr>
            <w:r>
              <w:t>Pre August 2015</w:t>
            </w:r>
          </w:p>
          <w:p w:rsidR="00561A2E" w:rsidRPr="00152EC1" w:rsidRDefault="00561A2E" w:rsidP="00561A2E">
            <w:pPr>
              <w:spacing w:line="276" w:lineRule="auto"/>
              <w:rPr>
                <w:rFonts w:ascii="Calibri" w:eastAsiaTheme="minorHAnsi" w:hAnsi="Calibri"/>
                <w:szCs w:val="22"/>
              </w:rPr>
            </w:pPr>
          </w:p>
        </w:tc>
        <w:tc>
          <w:tcPr>
            <w:tcW w:w="4734" w:type="dxa"/>
            <w:hideMark/>
          </w:tcPr>
          <w:p w:rsidR="00561A2E" w:rsidRPr="00152EC1" w:rsidRDefault="00561A2E" w:rsidP="00561A2E">
            <w:pPr>
              <w:spacing w:line="276" w:lineRule="auto"/>
              <w:rPr>
                <w:rFonts w:ascii="Calibri" w:eastAsiaTheme="minorHAnsi" w:hAnsi="Calibri"/>
                <w:szCs w:val="22"/>
              </w:rPr>
            </w:pPr>
            <w:r w:rsidRPr="00152EC1">
              <w:t xml:space="preserve">Department of Finance </w:t>
            </w:r>
            <w:r w:rsidR="00427D14">
              <w:t xml:space="preserve">(DOFD) </w:t>
            </w:r>
            <w:r w:rsidRPr="00152EC1">
              <w:t>approved</w:t>
            </w:r>
            <w:r w:rsidR="00427D14">
              <w:t>.</w:t>
            </w:r>
          </w:p>
        </w:tc>
      </w:tr>
      <w:tr w:rsidR="00561A2E" w:rsidTr="00427D14">
        <w:trPr>
          <w:trHeight w:val="587"/>
        </w:trPr>
        <w:tc>
          <w:tcPr>
            <w:tcW w:w="1235" w:type="dxa"/>
          </w:tcPr>
          <w:p w:rsidR="00561A2E" w:rsidRDefault="00561A2E" w:rsidP="00561A2E">
            <w:pPr>
              <w:spacing w:line="276" w:lineRule="auto"/>
              <w:rPr>
                <w:rFonts w:eastAsiaTheme="minorHAnsi" w:cs="Arial"/>
                <w:szCs w:val="22"/>
              </w:rPr>
            </w:pPr>
            <w:r>
              <w:rPr>
                <w:rFonts w:eastAsiaTheme="minorHAnsi" w:cs="Arial"/>
                <w:szCs w:val="22"/>
              </w:rPr>
              <w:t>V2.0</w:t>
            </w:r>
          </w:p>
        </w:tc>
        <w:tc>
          <w:tcPr>
            <w:tcW w:w="2194" w:type="dxa"/>
          </w:tcPr>
          <w:p w:rsidR="00561A2E" w:rsidRPr="007878FF" w:rsidRDefault="00427D14" w:rsidP="00561A2E">
            <w:pPr>
              <w:spacing w:line="276" w:lineRule="auto"/>
              <w:rPr>
                <w:rFonts w:eastAsiaTheme="minorHAnsi" w:cs="Arial"/>
                <w:szCs w:val="22"/>
              </w:rPr>
            </w:pPr>
            <w:r>
              <w:rPr>
                <w:rFonts w:eastAsiaTheme="minorHAnsi" w:cs="Arial"/>
                <w:szCs w:val="22"/>
              </w:rPr>
              <w:t>8 September 2015</w:t>
            </w:r>
          </w:p>
        </w:tc>
        <w:tc>
          <w:tcPr>
            <w:tcW w:w="4734" w:type="dxa"/>
          </w:tcPr>
          <w:p w:rsidR="00561A2E" w:rsidRPr="007878FF" w:rsidRDefault="00561A2E" w:rsidP="00561A2E">
            <w:pPr>
              <w:spacing w:line="276" w:lineRule="auto"/>
              <w:rPr>
                <w:rFonts w:eastAsiaTheme="minorHAnsi" w:cs="Arial"/>
                <w:szCs w:val="22"/>
              </w:rPr>
            </w:pPr>
            <w:r>
              <w:rPr>
                <w:rFonts w:eastAsiaTheme="minorHAnsi" w:cs="Arial"/>
                <w:szCs w:val="22"/>
              </w:rPr>
              <w:t>Updates to reflect</w:t>
            </w:r>
            <w:r w:rsidR="00427D14">
              <w:rPr>
                <w:rFonts w:eastAsiaTheme="minorHAnsi" w:cs="Arial"/>
                <w:szCs w:val="22"/>
              </w:rPr>
              <w:t xml:space="preserve"> changes in Settlement Grants Sub-Activities. DOFD / PM&amp;C approved.</w:t>
            </w:r>
          </w:p>
        </w:tc>
      </w:tr>
      <w:tr w:rsidR="004D6B76" w:rsidTr="00427D14">
        <w:trPr>
          <w:trHeight w:val="587"/>
        </w:trPr>
        <w:tc>
          <w:tcPr>
            <w:tcW w:w="1235" w:type="dxa"/>
          </w:tcPr>
          <w:p w:rsidR="004D6B76" w:rsidRDefault="004D6B76" w:rsidP="00561A2E">
            <w:pPr>
              <w:spacing w:line="276" w:lineRule="auto"/>
              <w:rPr>
                <w:rFonts w:eastAsiaTheme="minorHAnsi" w:cs="Arial"/>
                <w:szCs w:val="22"/>
              </w:rPr>
            </w:pPr>
            <w:r>
              <w:rPr>
                <w:rFonts w:eastAsiaTheme="minorHAnsi" w:cs="Arial"/>
                <w:szCs w:val="22"/>
              </w:rPr>
              <w:t>V2.1</w:t>
            </w:r>
          </w:p>
        </w:tc>
        <w:tc>
          <w:tcPr>
            <w:tcW w:w="2194" w:type="dxa"/>
          </w:tcPr>
          <w:p w:rsidR="004D6B76" w:rsidRDefault="006A38DB" w:rsidP="00561A2E">
            <w:pPr>
              <w:spacing w:line="276" w:lineRule="auto"/>
              <w:rPr>
                <w:rFonts w:eastAsiaTheme="minorHAnsi" w:cs="Arial"/>
                <w:szCs w:val="22"/>
              </w:rPr>
            </w:pPr>
            <w:r>
              <w:rPr>
                <w:rFonts w:eastAsiaTheme="minorHAnsi" w:cs="Arial"/>
                <w:szCs w:val="22"/>
              </w:rPr>
              <w:t>September</w:t>
            </w:r>
            <w:r w:rsidR="004D6B76">
              <w:rPr>
                <w:rFonts w:eastAsiaTheme="minorHAnsi" w:cs="Arial"/>
                <w:szCs w:val="22"/>
              </w:rPr>
              <w:t xml:space="preserve"> </w:t>
            </w:r>
            <w:r>
              <w:rPr>
                <w:rFonts w:eastAsiaTheme="minorHAnsi" w:cs="Arial"/>
                <w:szCs w:val="22"/>
              </w:rPr>
              <w:t>2016</w:t>
            </w:r>
          </w:p>
        </w:tc>
        <w:tc>
          <w:tcPr>
            <w:tcW w:w="4734" w:type="dxa"/>
          </w:tcPr>
          <w:p w:rsidR="004D6B76" w:rsidRDefault="004D6B76" w:rsidP="00561A2E">
            <w:pPr>
              <w:spacing w:line="276" w:lineRule="auto"/>
              <w:rPr>
                <w:rFonts w:eastAsiaTheme="minorHAnsi" w:cs="Arial"/>
                <w:szCs w:val="22"/>
              </w:rPr>
            </w:pPr>
          </w:p>
        </w:tc>
      </w:tr>
    </w:tbl>
    <w:p w:rsidR="006E6597" w:rsidRDefault="006E6597" w:rsidP="006E6597">
      <w:pPr>
        <w:spacing w:after="200" w:line="276" w:lineRule="auto"/>
        <w:rPr>
          <w:rFonts w:eastAsiaTheme="majorEastAsia" w:cstheme="majorBidi"/>
          <w:b/>
          <w:bCs/>
          <w:caps/>
          <w:sz w:val="20"/>
          <w:szCs w:val="28"/>
        </w:rPr>
      </w:pPr>
      <w:r>
        <w:rPr>
          <w:rFonts w:eastAsiaTheme="majorEastAsia" w:cstheme="majorBidi"/>
          <w:b/>
          <w:bCs/>
          <w:caps/>
          <w:sz w:val="20"/>
          <w:szCs w:val="28"/>
        </w:rPr>
        <w:br w:type="page"/>
      </w:r>
    </w:p>
    <w:p w:rsidR="006E6597" w:rsidRPr="00FF168F" w:rsidRDefault="00905762" w:rsidP="0080283D">
      <w:pPr>
        <w:pStyle w:val="Heading1"/>
      </w:pPr>
      <w:bookmarkStart w:id="0" w:name="_Toc429038408"/>
      <w:r>
        <w:lastRenderedPageBreak/>
        <w:t>Program</w:t>
      </w:r>
      <w:r w:rsidR="006E6597" w:rsidRPr="00FF168F">
        <w:t xml:space="preserve"> Overview</w:t>
      </w:r>
      <w:r w:rsidR="006E6597">
        <w:t xml:space="preserve"> – Families and Communities</w:t>
      </w:r>
      <w:bookmarkEnd w:id="0"/>
    </w:p>
    <w:p w:rsidR="006E6597" w:rsidRPr="0000794D" w:rsidRDefault="00905762" w:rsidP="006E6597">
      <w:pPr>
        <w:pStyle w:val="Heading2"/>
      </w:pPr>
      <w:bookmarkStart w:id="1" w:name="_Toc429038409"/>
      <w:r>
        <w:t>Program</w:t>
      </w:r>
      <w:r w:rsidR="006E6597">
        <w:t xml:space="preserve"> o</w:t>
      </w:r>
      <w:r w:rsidR="006E6597" w:rsidRPr="0000794D">
        <w:t>utcomes</w:t>
      </w:r>
      <w:bookmarkEnd w:id="1"/>
    </w:p>
    <w:p w:rsidR="006E6597" w:rsidRPr="00FA1F8F" w:rsidRDefault="006E6597" w:rsidP="006E6597">
      <w:pPr>
        <w:rPr>
          <w:sz w:val="20"/>
        </w:rPr>
      </w:pPr>
      <w:r w:rsidRPr="00FA1F8F">
        <w:rPr>
          <w:sz w:val="20"/>
        </w:rPr>
        <w:t>The Department of Social Services (DSS) funds organisations to develop and maintain a cohesive Australian community and improved independence.</w:t>
      </w:r>
    </w:p>
    <w:p w:rsidR="006E6597" w:rsidRPr="00051826" w:rsidRDefault="006E6597" w:rsidP="006E6597">
      <w:pPr>
        <w:rPr>
          <w:sz w:val="20"/>
        </w:rPr>
      </w:pPr>
    </w:p>
    <w:p w:rsidR="006E6597" w:rsidRPr="00051826" w:rsidRDefault="006E6597" w:rsidP="006E6597">
      <w:pPr>
        <w:rPr>
          <w:sz w:val="20"/>
        </w:rPr>
      </w:pPr>
      <w:r w:rsidRPr="00051826">
        <w:rPr>
          <w:sz w:val="20"/>
        </w:rPr>
        <w:t xml:space="preserve">The Families and Communities </w:t>
      </w:r>
      <w:r w:rsidR="00905762">
        <w:rPr>
          <w:sz w:val="20"/>
        </w:rPr>
        <w:t>Program</w:t>
      </w:r>
      <w:r w:rsidRPr="00051826">
        <w:rPr>
          <w:sz w:val="20"/>
        </w:rPr>
        <w:t xml:space="preserve"> aims to support families, improve children’s wellbeing and increase participation of vulnerable people in community life to enhance family and community functioning.</w:t>
      </w:r>
    </w:p>
    <w:p w:rsidR="006E6597" w:rsidRPr="00051826" w:rsidRDefault="006E6597" w:rsidP="006E6597">
      <w:pPr>
        <w:rPr>
          <w:sz w:val="20"/>
        </w:rPr>
      </w:pPr>
      <w:bookmarkStart w:id="2" w:name="_GoBack"/>
      <w:bookmarkEnd w:id="2"/>
    </w:p>
    <w:p w:rsidR="006E6597" w:rsidRDefault="006E6597" w:rsidP="006E6597">
      <w:pPr>
        <w:rPr>
          <w:sz w:val="20"/>
        </w:rPr>
      </w:pPr>
      <w:r w:rsidRPr="00051826">
        <w:rPr>
          <w:sz w:val="20"/>
        </w:rPr>
        <w:t xml:space="preserve">The following seven Activities make up the </w:t>
      </w:r>
      <w:r w:rsidR="00905762">
        <w:rPr>
          <w:sz w:val="20"/>
        </w:rPr>
        <w:t>Program</w:t>
      </w:r>
      <w:r w:rsidRPr="00051826">
        <w:rPr>
          <w:sz w:val="20"/>
        </w:rPr>
        <w:t xml:space="preserve"> and support the Commonwealth Government’s priorities and responsibilities:</w:t>
      </w:r>
    </w:p>
    <w:p w:rsidR="006E6597" w:rsidRPr="00051826" w:rsidRDefault="006E6597" w:rsidP="006E6597">
      <w:pPr>
        <w:rPr>
          <w:sz w:val="20"/>
        </w:rPr>
      </w:pPr>
    </w:p>
    <w:p w:rsidR="006E6597" w:rsidRPr="00051826" w:rsidRDefault="006E6597" w:rsidP="006E6597">
      <w:pPr>
        <w:pStyle w:val="ListParagraph"/>
        <w:numPr>
          <w:ilvl w:val="0"/>
          <w:numId w:val="25"/>
        </w:numPr>
        <w:rPr>
          <w:sz w:val="20"/>
        </w:rPr>
      </w:pPr>
      <w:r w:rsidRPr="00051826">
        <w:rPr>
          <w:sz w:val="20"/>
        </w:rPr>
        <w:t>Financial Wellbeing and Capability</w:t>
      </w:r>
    </w:p>
    <w:p w:rsidR="006E6597" w:rsidRPr="00051826" w:rsidRDefault="006E6597" w:rsidP="006E6597">
      <w:pPr>
        <w:pStyle w:val="ListParagraph"/>
        <w:numPr>
          <w:ilvl w:val="0"/>
          <w:numId w:val="25"/>
        </w:numPr>
        <w:rPr>
          <w:sz w:val="20"/>
        </w:rPr>
      </w:pPr>
      <w:r w:rsidRPr="00051826">
        <w:rPr>
          <w:sz w:val="20"/>
        </w:rPr>
        <w:t>Families and Children</w:t>
      </w:r>
    </w:p>
    <w:p w:rsidR="006E6597" w:rsidRPr="00051826" w:rsidRDefault="006E6597" w:rsidP="006E6597">
      <w:pPr>
        <w:pStyle w:val="ListParagraph"/>
        <w:numPr>
          <w:ilvl w:val="0"/>
          <w:numId w:val="25"/>
        </w:numPr>
        <w:rPr>
          <w:sz w:val="20"/>
        </w:rPr>
      </w:pPr>
      <w:r w:rsidRPr="00051826">
        <w:rPr>
          <w:sz w:val="20"/>
        </w:rPr>
        <w:t>Strengthening Communities</w:t>
      </w:r>
    </w:p>
    <w:p w:rsidR="006E6597" w:rsidRPr="00051826" w:rsidRDefault="006E6597" w:rsidP="006E6597">
      <w:pPr>
        <w:pStyle w:val="ListParagraph"/>
        <w:numPr>
          <w:ilvl w:val="0"/>
          <w:numId w:val="25"/>
        </w:numPr>
        <w:rPr>
          <w:sz w:val="20"/>
        </w:rPr>
      </w:pPr>
      <w:r w:rsidRPr="00051826">
        <w:rPr>
          <w:sz w:val="20"/>
        </w:rPr>
        <w:t>Settlement Services</w:t>
      </w:r>
    </w:p>
    <w:p w:rsidR="006E6597" w:rsidRPr="00051826" w:rsidRDefault="006E6597" w:rsidP="006E6597">
      <w:pPr>
        <w:pStyle w:val="ListParagraph"/>
        <w:numPr>
          <w:ilvl w:val="0"/>
          <w:numId w:val="25"/>
        </w:numPr>
        <w:rPr>
          <w:sz w:val="20"/>
        </w:rPr>
      </w:pPr>
      <w:r w:rsidRPr="00051826">
        <w:rPr>
          <w:sz w:val="20"/>
        </w:rPr>
        <w:t>Civil Society</w:t>
      </w:r>
    </w:p>
    <w:p w:rsidR="006E6597" w:rsidRPr="00051826" w:rsidRDefault="006E6597" w:rsidP="006E6597">
      <w:pPr>
        <w:pStyle w:val="ListParagraph"/>
        <w:numPr>
          <w:ilvl w:val="0"/>
          <w:numId w:val="25"/>
        </w:numPr>
        <w:rPr>
          <w:sz w:val="20"/>
        </w:rPr>
      </w:pPr>
      <w:r w:rsidRPr="00051826">
        <w:rPr>
          <w:sz w:val="20"/>
        </w:rPr>
        <w:t>Families and Communities Service Improvement</w:t>
      </w:r>
      <w:r>
        <w:rPr>
          <w:sz w:val="20"/>
        </w:rPr>
        <w:t>, and</w:t>
      </w:r>
    </w:p>
    <w:p w:rsidR="006E6597" w:rsidRPr="00051826" w:rsidRDefault="006E6597" w:rsidP="006E6597">
      <w:pPr>
        <w:pStyle w:val="ListParagraph"/>
        <w:numPr>
          <w:ilvl w:val="0"/>
          <w:numId w:val="25"/>
        </w:numPr>
        <w:ind w:left="714" w:hanging="357"/>
        <w:rPr>
          <w:sz w:val="20"/>
        </w:rPr>
      </w:pPr>
      <w:r w:rsidRPr="00051826">
        <w:rPr>
          <w:sz w:val="20"/>
        </w:rPr>
        <w:t>National Initiatives</w:t>
      </w:r>
      <w:r>
        <w:rPr>
          <w:sz w:val="20"/>
        </w:rPr>
        <w:t>.</w:t>
      </w:r>
    </w:p>
    <w:p w:rsidR="006E6597" w:rsidRPr="00051826" w:rsidRDefault="006E6597" w:rsidP="006E6597">
      <w:pPr>
        <w:rPr>
          <w:iCs/>
          <w:sz w:val="20"/>
        </w:rPr>
      </w:pPr>
    </w:p>
    <w:p w:rsidR="006E6597" w:rsidRPr="0000794D" w:rsidRDefault="00905762" w:rsidP="006E6597">
      <w:pPr>
        <w:pStyle w:val="Heading2"/>
      </w:pPr>
      <w:bookmarkStart w:id="3" w:name="_Toc429038410"/>
      <w:r>
        <w:t>Program</w:t>
      </w:r>
      <w:r w:rsidR="006E6597">
        <w:t xml:space="preserve"> o</w:t>
      </w:r>
      <w:r w:rsidR="006E6597" w:rsidRPr="0000794D">
        <w:t>bjectives</w:t>
      </w:r>
      <w:bookmarkEnd w:id="3"/>
    </w:p>
    <w:p w:rsidR="006E6597" w:rsidRDefault="006E6597" w:rsidP="006E6597">
      <w:pPr>
        <w:rPr>
          <w:rFonts w:cs="Arial"/>
          <w:sz w:val="20"/>
        </w:rPr>
      </w:pPr>
      <w:r w:rsidRPr="00043F1C">
        <w:rPr>
          <w:rFonts w:cs="Arial"/>
          <w:sz w:val="20"/>
        </w:rPr>
        <w:t xml:space="preserve">The Families and Communities </w:t>
      </w:r>
      <w:r w:rsidR="00905762">
        <w:rPr>
          <w:rFonts w:cs="Arial"/>
          <w:sz w:val="20"/>
        </w:rPr>
        <w:t>Program</w:t>
      </w:r>
      <w:r w:rsidRPr="00043F1C">
        <w:rPr>
          <w:rFonts w:cs="Arial"/>
          <w:sz w:val="20"/>
        </w:rPr>
        <w:t xml:space="preserve"> aims to strengthen relationships, support families, improve children’s wellbeing and increase the participation in community life to strengthen family and community functioning, and reduce the costs of family breakdown. The </w:t>
      </w:r>
      <w:r w:rsidR="00905762">
        <w:rPr>
          <w:rFonts w:cs="Arial"/>
          <w:sz w:val="20"/>
        </w:rPr>
        <w:t>Program</w:t>
      </w:r>
      <w:r w:rsidRPr="00043F1C">
        <w:rPr>
          <w:rFonts w:cs="Arial"/>
          <w:sz w:val="20"/>
        </w:rPr>
        <w:t xml:space="preserve"> will provide a range of services, focussed </w:t>
      </w:r>
      <w:r w:rsidR="009D1D98">
        <w:rPr>
          <w:rFonts w:cs="Arial"/>
          <w:sz w:val="20"/>
        </w:rPr>
        <w:t xml:space="preserve">on </w:t>
      </w:r>
      <w:r w:rsidRPr="00043F1C">
        <w:rPr>
          <w:rFonts w:cs="Arial"/>
          <w:sz w:val="20"/>
        </w:rPr>
        <w:t xml:space="preserve">strengthening relationships, and building parenting and financial management skills, providing support for better community connections, as well as services to help newly </w:t>
      </w:r>
      <w:proofErr w:type="gramStart"/>
      <w:r w:rsidRPr="00043F1C">
        <w:rPr>
          <w:rFonts w:cs="Arial"/>
          <w:sz w:val="20"/>
        </w:rPr>
        <w:t>arrived</w:t>
      </w:r>
      <w:proofErr w:type="gramEnd"/>
      <w:r w:rsidRPr="00043F1C">
        <w:rPr>
          <w:rFonts w:cs="Arial"/>
          <w:sz w:val="20"/>
        </w:rPr>
        <w:t xml:space="preserve"> </w:t>
      </w:r>
      <w:r w:rsidR="00330F32" w:rsidRPr="00043F1C">
        <w:rPr>
          <w:rFonts w:cs="Arial"/>
          <w:sz w:val="20"/>
        </w:rPr>
        <w:t>migrants in</w:t>
      </w:r>
      <w:r w:rsidRPr="00043F1C">
        <w:rPr>
          <w:rFonts w:cs="Arial"/>
          <w:sz w:val="20"/>
        </w:rPr>
        <w:t xml:space="preserve"> their transition to life in Australia</w:t>
      </w:r>
    </w:p>
    <w:p w:rsidR="006E6597" w:rsidRDefault="006E6597" w:rsidP="006E6597">
      <w:pPr>
        <w:rPr>
          <w:rFonts w:cs="Arial"/>
          <w:sz w:val="20"/>
        </w:rPr>
      </w:pPr>
    </w:p>
    <w:p w:rsidR="006E6597" w:rsidRPr="00DC63BD" w:rsidRDefault="006E6597" w:rsidP="006E6597">
      <w:pPr>
        <w:rPr>
          <w:rFonts w:cs="Arial"/>
          <w:sz w:val="20"/>
        </w:rPr>
      </w:pPr>
      <w:r w:rsidRPr="00B417A0">
        <w:rPr>
          <w:rFonts w:cs="Arial"/>
          <w:sz w:val="20"/>
        </w:rPr>
        <w:t>The</w:t>
      </w:r>
      <w:r w:rsidRPr="00DC63BD">
        <w:rPr>
          <w:rFonts w:cs="Arial"/>
          <w:sz w:val="20"/>
        </w:rPr>
        <w:t xml:space="preserve"> </w:t>
      </w:r>
      <w:r w:rsidR="00905762">
        <w:rPr>
          <w:rFonts w:cs="Arial"/>
          <w:sz w:val="20"/>
        </w:rPr>
        <w:t>Program</w:t>
      </w:r>
      <w:r w:rsidRPr="00DC63BD">
        <w:rPr>
          <w:rFonts w:cs="Arial"/>
          <w:sz w:val="20"/>
        </w:rPr>
        <w:t xml:space="preserve"> </w:t>
      </w:r>
      <w:r>
        <w:rPr>
          <w:rFonts w:cs="Arial"/>
          <w:sz w:val="20"/>
        </w:rPr>
        <w:t xml:space="preserve">also </w:t>
      </w:r>
      <w:r w:rsidRPr="00DC63BD">
        <w:rPr>
          <w:rFonts w:cs="Arial"/>
          <w:sz w:val="20"/>
        </w:rPr>
        <w:t xml:space="preserve">aims to provide a foundation for integrated, community led </w:t>
      </w:r>
      <w:r w:rsidR="00905762">
        <w:rPr>
          <w:rFonts w:cs="Arial"/>
          <w:sz w:val="20"/>
        </w:rPr>
        <w:t>program</w:t>
      </w:r>
      <w:r w:rsidRPr="00DC63BD">
        <w:rPr>
          <w:rFonts w:cs="Arial"/>
          <w:sz w:val="20"/>
        </w:rPr>
        <w:t xml:space="preserve"> delivery that understands and meets local needs and promotes innovation and collaboration.  This will include the establishment of a platform for continued improvement in the way DSS does its business, clarifying and strengthening Commonwealth and </w:t>
      </w:r>
      <w:r>
        <w:rPr>
          <w:rFonts w:cs="Arial"/>
          <w:sz w:val="20"/>
        </w:rPr>
        <w:t>s</w:t>
      </w:r>
      <w:r w:rsidRPr="00DC63BD">
        <w:rPr>
          <w:rFonts w:cs="Arial"/>
          <w:sz w:val="20"/>
        </w:rPr>
        <w:t>tate/</w:t>
      </w:r>
      <w:r>
        <w:rPr>
          <w:rFonts w:cs="Arial"/>
          <w:sz w:val="20"/>
        </w:rPr>
        <w:t>t</w:t>
      </w:r>
      <w:r w:rsidRPr="00DC63BD">
        <w:rPr>
          <w:rFonts w:cs="Arial"/>
          <w:sz w:val="20"/>
        </w:rPr>
        <w:t>erritory government responsibilities and fostering stronger relationships with civil society and partnering with service providers.</w:t>
      </w:r>
    </w:p>
    <w:p w:rsidR="006E6597" w:rsidRPr="002416AA" w:rsidRDefault="006E6597" w:rsidP="006E6597">
      <w:pPr>
        <w:rPr>
          <w:sz w:val="20"/>
        </w:rPr>
      </w:pPr>
    </w:p>
    <w:p w:rsidR="006E6597" w:rsidRDefault="006E6597" w:rsidP="006E6597">
      <w:pPr>
        <w:rPr>
          <w:sz w:val="20"/>
        </w:rPr>
      </w:pPr>
      <w:r w:rsidRPr="002416AA">
        <w:rPr>
          <w:sz w:val="20"/>
        </w:rPr>
        <w:t xml:space="preserve">The </w:t>
      </w:r>
      <w:r w:rsidR="00905762">
        <w:rPr>
          <w:sz w:val="20"/>
        </w:rPr>
        <w:t>Program</w:t>
      </w:r>
      <w:r w:rsidRPr="002416AA">
        <w:rPr>
          <w:sz w:val="20"/>
        </w:rPr>
        <w:t xml:space="preserve"> will provide a range of services, predominantly focussed on early intervention, prevention, and support, including assistance for relationship breakdown.</w:t>
      </w:r>
    </w:p>
    <w:p w:rsidR="006E6597" w:rsidRDefault="006E6597" w:rsidP="006E6597">
      <w:pPr>
        <w:rPr>
          <w:sz w:val="20"/>
        </w:rPr>
      </w:pPr>
    </w:p>
    <w:p w:rsidR="006E6597" w:rsidRDefault="006E6597" w:rsidP="006E6597">
      <w:pPr>
        <w:rPr>
          <w:sz w:val="20"/>
        </w:rPr>
      </w:pPr>
      <w:r w:rsidRPr="002416AA">
        <w:rPr>
          <w:sz w:val="20"/>
        </w:rPr>
        <w:t xml:space="preserve">These services will be provided to families, children, young people, volunteers, </w:t>
      </w:r>
      <w:r>
        <w:rPr>
          <w:sz w:val="20"/>
        </w:rPr>
        <w:t xml:space="preserve">multicultural communities, humanitarian entrants, </w:t>
      </w:r>
      <w:r w:rsidRPr="002416AA">
        <w:rPr>
          <w:sz w:val="20"/>
        </w:rPr>
        <w:t xml:space="preserve">migrants and other individuals with special circumstances. </w:t>
      </w:r>
    </w:p>
    <w:p w:rsidR="006E6597" w:rsidRPr="0064619B" w:rsidRDefault="006E6597" w:rsidP="006E6597">
      <w:pPr>
        <w:pStyle w:val="NormalBox"/>
        <w:rPr>
          <w:rFonts w:eastAsiaTheme="minorHAnsi" w:cs="Arial"/>
          <w:i/>
          <w:color w:val="7F7F7F" w:themeColor="text1" w:themeTint="80"/>
        </w:rPr>
      </w:pPr>
    </w:p>
    <w:p w:rsidR="006E6597" w:rsidRPr="005E61C9" w:rsidRDefault="006E6597" w:rsidP="006E6597">
      <w:pPr>
        <w:pStyle w:val="Header"/>
      </w:pPr>
      <w:bookmarkStart w:id="4" w:name="_Toc429038411"/>
      <w:r w:rsidRPr="00E86B69">
        <w:t>Activity</w:t>
      </w:r>
      <w:r w:rsidRPr="005E61C9">
        <w:t xml:space="preserve"> Overview </w:t>
      </w:r>
      <w:r>
        <w:t>– Settlement Services</w:t>
      </w:r>
      <w:bookmarkEnd w:id="4"/>
    </w:p>
    <w:p w:rsidR="006E6597" w:rsidRDefault="006E6597" w:rsidP="006E6597">
      <w:pPr>
        <w:rPr>
          <w:sz w:val="20"/>
        </w:rPr>
      </w:pPr>
    </w:p>
    <w:p w:rsidR="006E6597" w:rsidRDefault="006E6597" w:rsidP="006E6597">
      <w:pPr>
        <w:rPr>
          <w:sz w:val="20"/>
        </w:rPr>
      </w:pPr>
      <w:r w:rsidRPr="00F33C8F">
        <w:rPr>
          <w:sz w:val="20"/>
        </w:rPr>
        <w:t xml:space="preserve">For refugee and humanitarian entrants, Settlement </w:t>
      </w:r>
      <w:r w:rsidR="00FC0CC1">
        <w:rPr>
          <w:sz w:val="20"/>
        </w:rPr>
        <w:t>Services</w:t>
      </w:r>
      <w:r w:rsidRPr="00F33C8F">
        <w:rPr>
          <w:sz w:val="20"/>
        </w:rPr>
        <w:t xml:space="preserve"> build</w:t>
      </w:r>
      <w:r w:rsidR="00FC0CC1">
        <w:rPr>
          <w:sz w:val="20"/>
        </w:rPr>
        <w:t>s</w:t>
      </w:r>
      <w:r w:rsidRPr="00F33C8F">
        <w:rPr>
          <w:sz w:val="20"/>
        </w:rPr>
        <w:t xml:space="preserve"> upon the foundation services provided by Humanitarian Settlement Services, by delivering services that assist eligible clients to become fully-functioning members of society.  As a consequence, the </w:t>
      </w:r>
      <w:r w:rsidR="00FC0CC1">
        <w:rPr>
          <w:sz w:val="20"/>
        </w:rPr>
        <w:t>Activity</w:t>
      </w:r>
      <w:r w:rsidRPr="00F33C8F">
        <w:rPr>
          <w:sz w:val="20"/>
        </w:rPr>
        <w:t xml:space="preserve"> promote</w:t>
      </w:r>
      <w:r w:rsidR="00FC0CC1">
        <w:rPr>
          <w:sz w:val="20"/>
        </w:rPr>
        <w:t>s</w:t>
      </w:r>
      <w:r w:rsidRPr="00F33C8F">
        <w:rPr>
          <w:sz w:val="20"/>
        </w:rPr>
        <w:t xml:space="preserve"> social cohesion and productive diversity within the Australian community.</w:t>
      </w:r>
    </w:p>
    <w:p w:rsidR="006E6597" w:rsidRDefault="006E6597" w:rsidP="006E6597">
      <w:pPr>
        <w:rPr>
          <w:sz w:val="20"/>
        </w:rPr>
      </w:pPr>
    </w:p>
    <w:p w:rsidR="006E6597" w:rsidRDefault="006E6597" w:rsidP="006E6597">
      <w:pPr>
        <w:rPr>
          <w:rFonts w:cs="Arial"/>
          <w:i/>
          <w:color w:val="7F7F7F" w:themeColor="text1" w:themeTint="80"/>
          <w:sz w:val="20"/>
        </w:rPr>
      </w:pPr>
    </w:p>
    <w:p w:rsidR="006E6597" w:rsidRPr="00AC6852" w:rsidRDefault="006E6597" w:rsidP="006E6597">
      <w:pPr>
        <w:pStyle w:val="Heading2"/>
      </w:pPr>
      <w:bookmarkStart w:id="5" w:name="_Toc429038412"/>
      <w:r w:rsidRPr="000B5B13">
        <w:t>Aims and objectives</w:t>
      </w:r>
      <w:bookmarkEnd w:id="5"/>
    </w:p>
    <w:p w:rsidR="006E6597" w:rsidRPr="0020174E" w:rsidRDefault="006E6597" w:rsidP="006E6597">
      <w:pPr>
        <w:rPr>
          <w:sz w:val="20"/>
        </w:rPr>
      </w:pPr>
      <w:r w:rsidRPr="00D87CE1">
        <w:rPr>
          <w:sz w:val="20"/>
        </w:rPr>
        <w:t xml:space="preserve">The </w:t>
      </w:r>
      <w:r w:rsidRPr="0020174E">
        <w:rPr>
          <w:sz w:val="20"/>
        </w:rPr>
        <w:t xml:space="preserve">broad aim of </w:t>
      </w:r>
      <w:r>
        <w:rPr>
          <w:sz w:val="20"/>
        </w:rPr>
        <w:t xml:space="preserve">the </w:t>
      </w:r>
      <w:r w:rsidRPr="0020174E">
        <w:rPr>
          <w:sz w:val="20"/>
        </w:rPr>
        <w:t xml:space="preserve">Settlement Services </w:t>
      </w:r>
      <w:r>
        <w:rPr>
          <w:sz w:val="20"/>
        </w:rPr>
        <w:t xml:space="preserve">Activity </w:t>
      </w:r>
      <w:r w:rsidRPr="0020174E">
        <w:rPr>
          <w:sz w:val="20"/>
        </w:rPr>
        <w:t>is to deliver services which assist eligible clients to become self-reliant and participate equitably in Australian society, with a focus on fostering social</w:t>
      </w:r>
      <w:r w:rsidRPr="00D87CE1">
        <w:rPr>
          <w:sz w:val="20"/>
        </w:rPr>
        <w:t xml:space="preserve"> </w:t>
      </w:r>
      <w:r w:rsidRPr="0020174E">
        <w:rPr>
          <w:sz w:val="20"/>
        </w:rPr>
        <w:t>participation, economic well-being, independence, personal well-being and community connectedness.</w:t>
      </w:r>
    </w:p>
    <w:p w:rsidR="006E6597" w:rsidRDefault="006E6597" w:rsidP="006E6597">
      <w:pPr>
        <w:rPr>
          <w:sz w:val="20"/>
        </w:rPr>
      </w:pPr>
    </w:p>
    <w:p w:rsidR="006E6597" w:rsidRPr="003A7822" w:rsidRDefault="006E6597" w:rsidP="006E6597">
      <w:pPr>
        <w:pStyle w:val="Heading2"/>
      </w:pPr>
      <w:bookmarkStart w:id="6" w:name="_Toc429038413"/>
      <w:r w:rsidRPr="003A7822">
        <w:lastRenderedPageBreak/>
        <w:t>Sub-Activities</w:t>
      </w:r>
      <w:bookmarkEnd w:id="6"/>
    </w:p>
    <w:p w:rsidR="006E6597" w:rsidRDefault="006E6597" w:rsidP="006E6597">
      <w:pPr>
        <w:pStyle w:val="Heading3"/>
        <w:numPr>
          <w:ilvl w:val="2"/>
          <w:numId w:val="2"/>
        </w:numPr>
      </w:pPr>
      <w:r>
        <w:t>Settlement Grants</w:t>
      </w:r>
    </w:p>
    <w:p w:rsidR="006E6597" w:rsidRPr="003A7822" w:rsidRDefault="006E6597" w:rsidP="006E6597">
      <w:pPr>
        <w:pStyle w:val="ListParagraph"/>
      </w:pPr>
    </w:p>
    <w:p w:rsidR="006E6597" w:rsidRDefault="006E6597" w:rsidP="006E6597">
      <w:pPr>
        <w:rPr>
          <w:sz w:val="20"/>
        </w:rPr>
      </w:pPr>
      <w:r>
        <w:rPr>
          <w:sz w:val="20"/>
        </w:rPr>
        <w:t xml:space="preserve">Settlement Grants </w:t>
      </w:r>
      <w:r w:rsidRPr="00FF168F">
        <w:rPr>
          <w:sz w:val="20"/>
        </w:rPr>
        <w:t>deliver</w:t>
      </w:r>
      <w:r>
        <w:rPr>
          <w:sz w:val="20"/>
        </w:rPr>
        <w:t>s</w:t>
      </w:r>
      <w:r w:rsidRPr="00FF168F">
        <w:rPr>
          <w:sz w:val="20"/>
        </w:rPr>
        <w:t xml:space="preserve"> core settlement support for humanitarian entrants and other eligible migrants in their first five years of life in Australia. </w:t>
      </w:r>
      <w:r>
        <w:rPr>
          <w:sz w:val="20"/>
        </w:rPr>
        <w:t xml:space="preserve"> </w:t>
      </w:r>
      <w:r w:rsidRPr="00F22864">
        <w:rPr>
          <w:sz w:val="20"/>
        </w:rPr>
        <w:t>It aims to assist eligible clients to become</w:t>
      </w:r>
      <w:r w:rsidRPr="00C56169">
        <w:rPr>
          <w:sz w:val="20"/>
        </w:rPr>
        <w:t xml:space="preserve"> self-reliant and participate equitably in Australian society, while maximising the productivity of our diversity and the </w:t>
      </w:r>
      <w:r w:rsidRPr="00472F62">
        <w:rPr>
          <w:sz w:val="20"/>
        </w:rPr>
        <w:t>economic and social well-being of clients by enabling them to become fully-functioning members of society as soon as possible.</w:t>
      </w:r>
      <w:r w:rsidRPr="00FF168F">
        <w:rPr>
          <w:sz w:val="20"/>
        </w:rPr>
        <w:t xml:space="preserve"> </w:t>
      </w:r>
      <w:r>
        <w:rPr>
          <w:sz w:val="20"/>
        </w:rPr>
        <w:t xml:space="preserve"> </w:t>
      </w:r>
      <w:r w:rsidRPr="00FF168F">
        <w:rPr>
          <w:sz w:val="20"/>
        </w:rPr>
        <w:t>These services also assist to minimise longer-term reliance on social services.</w:t>
      </w:r>
      <w:r w:rsidR="00E03808">
        <w:rPr>
          <w:sz w:val="20"/>
        </w:rPr>
        <w:t xml:space="preserve">  This includes the use of interpreters and translators who are credentialed through the National Accreditation Authority for T</w:t>
      </w:r>
      <w:r w:rsidR="002A2C6F">
        <w:rPr>
          <w:sz w:val="20"/>
        </w:rPr>
        <w:t>ra</w:t>
      </w:r>
      <w:r w:rsidR="00E03808">
        <w:rPr>
          <w:sz w:val="20"/>
        </w:rPr>
        <w:t>n</w:t>
      </w:r>
      <w:r w:rsidR="002A2C6F">
        <w:rPr>
          <w:sz w:val="20"/>
        </w:rPr>
        <w:t>slators</w:t>
      </w:r>
      <w:r w:rsidR="00E03808">
        <w:rPr>
          <w:sz w:val="20"/>
        </w:rPr>
        <w:t xml:space="preserve"> and Interpreters (NAATI).</w:t>
      </w:r>
    </w:p>
    <w:p w:rsidR="006E6597" w:rsidRDefault="006E6597" w:rsidP="006E6597">
      <w:pPr>
        <w:rPr>
          <w:sz w:val="20"/>
        </w:rPr>
      </w:pPr>
    </w:p>
    <w:p w:rsidR="006E6597" w:rsidRDefault="006E6597" w:rsidP="006E6597">
      <w:pPr>
        <w:rPr>
          <w:sz w:val="20"/>
        </w:rPr>
      </w:pPr>
      <w:r>
        <w:rPr>
          <w:sz w:val="20"/>
        </w:rPr>
        <w:t>Providers funded under the Settlement Grants sub-activity must ensure that clients are given the opportunity to communicate their needs in the language of their choice</w:t>
      </w:r>
      <w:r w:rsidRPr="0080283D">
        <w:rPr>
          <w:sz w:val="20"/>
        </w:rPr>
        <w:t>, including through professional interpreters where necessary.</w:t>
      </w:r>
    </w:p>
    <w:p w:rsidR="006E6597" w:rsidRDefault="006E6597" w:rsidP="006E6597">
      <w:pPr>
        <w:rPr>
          <w:sz w:val="20"/>
        </w:rPr>
      </w:pPr>
    </w:p>
    <w:p w:rsidR="006E6597" w:rsidRDefault="006E6597" w:rsidP="006E6597">
      <w:pPr>
        <w:rPr>
          <w:sz w:val="20"/>
        </w:rPr>
      </w:pPr>
      <w:r>
        <w:rPr>
          <w:sz w:val="20"/>
        </w:rPr>
        <w:t>The Settlement Grants sub-activity has four components:</w:t>
      </w:r>
    </w:p>
    <w:p w:rsidR="006E6597" w:rsidRPr="0020174E" w:rsidRDefault="006E6597" w:rsidP="006E6597">
      <w:pPr>
        <w:rPr>
          <w:sz w:val="20"/>
        </w:rPr>
      </w:pPr>
    </w:p>
    <w:p w:rsidR="006E6597" w:rsidRDefault="006E6597" w:rsidP="006E6597">
      <w:pPr>
        <w:pStyle w:val="Heading3"/>
      </w:pPr>
      <w:r w:rsidRPr="001F173F">
        <w:t xml:space="preserve">Casework/coordination and </w:t>
      </w:r>
      <w:r w:rsidRPr="00E86B69">
        <w:t>settlement</w:t>
      </w:r>
      <w:r w:rsidRPr="001F173F">
        <w:t xml:space="preserve"> service delivery</w:t>
      </w:r>
    </w:p>
    <w:p w:rsidR="006E6597" w:rsidRPr="0020174E" w:rsidRDefault="006E6597" w:rsidP="006E6597">
      <w:pPr>
        <w:rPr>
          <w:sz w:val="20"/>
        </w:rPr>
      </w:pPr>
      <w:r w:rsidRPr="00D87CE1">
        <w:rPr>
          <w:sz w:val="20"/>
        </w:rPr>
        <w:t>Casework services involve the provision of settlement related information, advice, advocacy or referral services to individuals or families either on request or as assessed as required due to issues arising from the client’s settlement experience.</w:t>
      </w:r>
      <w:r>
        <w:rPr>
          <w:sz w:val="20"/>
        </w:rPr>
        <w:t xml:space="preserve"> </w:t>
      </w:r>
      <w:r w:rsidRPr="00D87CE1">
        <w:rPr>
          <w:sz w:val="20"/>
        </w:rPr>
        <w:t xml:space="preserve"> This may include a needs assessment and</w:t>
      </w:r>
      <w:r w:rsidRPr="0020174E">
        <w:rPr>
          <w:sz w:val="20"/>
        </w:rPr>
        <w:t>/or</w:t>
      </w:r>
      <w:r w:rsidRPr="00D87CE1">
        <w:rPr>
          <w:sz w:val="20"/>
        </w:rPr>
        <w:t xml:space="preserve"> the development of individual case plan</w:t>
      </w:r>
      <w:r w:rsidRPr="0020174E">
        <w:rPr>
          <w:sz w:val="20"/>
        </w:rPr>
        <w:t>s</w:t>
      </w:r>
      <w:r w:rsidRPr="00D87CE1">
        <w:rPr>
          <w:sz w:val="20"/>
        </w:rPr>
        <w:t xml:space="preserve"> </w:t>
      </w:r>
      <w:r w:rsidRPr="0020174E">
        <w:rPr>
          <w:sz w:val="20"/>
        </w:rPr>
        <w:t>and/</w:t>
      </w:r>
      <w:r w:rsidRPr="00D87CE1">
        <w:rPr>
          <w:sz w:val="20"/>
        </w:rPr>
        <w:t>or support for clients referred from Humanitarian Settlement Services.</w:t>
      </w:r>
      <w:r>
        <w:rPr>
          <w:sz w:val="20"/>
        </w:rPr>
        <w:t xml:space="preserve"> </w:t>
      </w:r>
      <w:r w:rsidRPr="00D87CE1">
        <w:rPr>
          <w:sz w:val="20"/>
        </w:rPr>
        <w:t xml:space="preserve"> </w:t>
      </w:r>
      <w:r>
        <w:rPr>
          <w:sz w:val="20"/>
        </w:rPr>
        <w:t xml:space="preserve">This service type can include </w:t>
      </w:r>
      <w:r w:rsidR="00905762">
        <w:rPr>
          <w:sz w:val="20"/>
        </w:rPr>
        <w:t>program</w:t>
      </w:r>
      <w:r>
        <w:rPr>
          <w:sz w:val="20"/>
        </w:rPr>
        <w:t>s that assist clients to become ‘job ready’ by building capabilities in employment and education.</w:t>
      </w:r>
    </w:p>
    <w:p w:rsidR="006E6597" w:rsidRPr="0020174E" w:rsidRDefault="006E6597" w:rsidP="006E6597">
      <w:pPr>
        <w:rPr>
          <w:sz w:val="20"/>
        </w:rPr>
      </w:pPr>
    </w:p>
    <w:p w:rsidR="006E6597" w:rsidRPr="0020174E" w:rsidRDefault="006E6597" w:rsidP="006E6597">
      <w:pPr>
        <w:rPr>
          <w:sz w:val="20"/>
        </w:rPr>
      </w:pPr>
      <w:r w:rsidRPr="0020174E">
        <w:rPr>
          <w:sz w:val="20"/>
        </w:rPr>
        <w:t xml:space="preserve">Settlement service delivery and coordination typically include but are not limited to information sessions teaching life skills and/or information on employment issues, police and the law, banking practices, tenancy rights and responsibilities and the health system, homework support </w:t>
      </w:r>
      <w:r w:rsidR="00905762">
        <w:rPr>
          <w:sz w:val="20"/>
        </w:rPr>
        <w:t>program</w:t>
      </w:r>
      <w:r w:rsidRPr="0020174E">
        <w:rPr>
          <w:sz w:val="20"/>
        </w:rPr>
        <w:t>s and/or other activity-based groups.</w:t>
      </w:r>
    </w:p>
    <w:p w:rsidR="006E6597" w:rsidRPr="00A17BB2" w:rsidRDefault="006E6597" w:rsidP="00A17BB2"/>
    <w:p w:rsidR="006E6597" w:rsidRDefault="006E6597" w:rsidP="006E6597">
      <w:pPr>
        <w:rPr>
          <w:sz w:val="20"/>
        </w:rPr>
      </w:pPr>
      <w:r w:rsidRPr="001F173F">
        <w:rPr>
          <w:b/>
          <w:sz w:val="20"/>
        </w:rPr>
        <w:t>Community coordination and development</w:t>
      </w:r>
    </w:p>
    <w:p w:rsidR="006E6597" w:rsidRPr="0020174E" w:rsidRDefault="006E6597" w:rsidP="006E6597">
      <w:pPr>
        <w:rPr>
          <w:sz w:val="20"/>
        </w:rPr>
      </w:pPr>
      <w:r w:rsidRPr="0020174E">
        <w:rPr>
          <w:sz w:val="20"/>
        </w:rPr>
        <w:t xml:space="preserve">Some new arrivals need assistance to make social connections – for example, new arrivals with low levels of English proficiency, from small and establishing communities, the elderly and those settling in rural areas. Additionally, new and emerging community groups may need leadership, mentoring and advocacy support to link with mainstream employment, education, English language and other mainstream services in order to become self-sustaining as soon as possible. </w:t>
      </w:r>
      <w:r>
        <w:rPr>
          <w:sz w:val="20"/>
        </w:rPr>
        <w:t xml:space="preserve"> </w:t>
      </w:r>
      <w:r w:rsidRPr="0020174E">
        <w:rPr>
          <w:sz w:val="20"/>
        </w:rPr>
        <w:t>Targeted support provided by Settlement Services grants assists to maximise productive diversity and social cohesion.</w:t>
      </w:r>
    </w:p>
    <w:p w:rsidR="006E6597" w:rsidRPr="0020174E" w:rsidRDefault="006E6597" w:rsidP="006E6597">
      <w:pPr>
        <w:rPr>
          <w:sz w:val="20"/>
        </w:rPr>
      </w:pPr>
    </w:p>
    <w:p w:rsidR="006E6597" w:rsidRPr="0020174E" w:rsidRDefault="006E6597" w:rsidP="006E6597">
      <w:pPr>
        <w:rPr>
          <w:sz w:val="20"/>
        </w:rPr>
      </w:pPr>
      <w:r>
        <w:rPr>
          <w:sz w:val="20"/>
        </w:rPr>
        <w:t>Under these grants</w:t>
      </w:r>
      <w:r w:rsidRPr="0020174E">
        <w:rPr>
          <w:sz w:val="20"/>
        </w:rPr>
        <w:t>, services may include but are not limited to providing a brokerage role for government agencies to assist new arrivals connect with their services, working in partnerships with establishing communities and the local neighbourhood to build self-reliance, working in local neighbourhoods to support local services and provide a welcoming environment for new arrivals and supporting newly arrived community leaders and organisations to develop self-supporting skills.</w:t>
      </w:r>
    </w:p>
    <w:p w:rsidR="006E6597" w:rsidRPr="0020174E" w:rsidRDefault="006E6597" w:rsidP="006E6597">
      <w:pPr>
        <w:rPr>
          <w:sz w:val="20"/>
        </w:rPr>
      </w:pPr>
    </w:p>
    <w:p w:rsidR="006E6597" w:rsidRDefault="006E6597" w:rsidP="006E6597">
      <w:pPr>
        <w:pStyle w:val="Heading3"/>
      </w:pPr>
      <w:r w:rsidRPr="001F173F">
        <w:t>Youth settlement services</w:t>
      </w:r>
    </w:p>
    <w:p w:rsidR="006E6597" w:rsidRPr="0020174E" w:rsidRDefault="006E6597" w:rsidP="006E6597">
      <w:pPr>
        <w:rPr>
          <w:sz w:val="20"/>
        </w:rPr>
      </w:pPr>
      <w:r w:rsidRPr="00D87CE1">
        <w:rPr>
          <w:sz w:val="20"/>
        </w:rPr>
        <w:t xml:space="preserve">Newly arrived young migrants, including refugee young people, </w:t>
      </w:r>
      <w:r w:rsidRPr="0020174E">
        <w:rPr>
          <w:sz w:val="20"/>
        </w:rPr>
        <w:t xml:space="preserve">can </w:t>
      </w:r>
      <w:r w:rsidRPr="00D87CE1">
        <w:rPr>
          <w:sz w:val="20"/>
        </w:rPr>
        <w:t xml:space="preserve">face significant challenges </w:t>
      </w:r>
      <w:r w:rsidRPr="0020174E">
        <w:rPr>
          <w:sz w:val="20"/>
        </w:rPr>
        <w:t>in their settlement including acquiring English language skills, finding jobs, entering formal schooling, moving between cultures, finding housing and connecting to and navigating mainstream services.  Newly arrived young people benefit from a more targeted service delivery approach from providers who can offer specialised and customised services to help young people from diverse backgrounds.</w:t>
      </w:r>
      <w:r>
        <w:rPr>
          <w:sz w:val="20"/>
        </w:rPr>
        <w:t xml:space="preserve"> </w:t>
      </w:r>
      <w:r w:rsidRPr="0020174E">
        <w:rPr>
          <w:sz w:val="20"/>
        </w:rPr>
        <w:t xml:space="preserve"> For the purposes of the Settlement Services Activity, youth are defined as people between the ages of 15 and 24 years.</w:t>
      </w:r>
    </w:p>
    <w:p w:rsidR="006E6597" w:rsidRPr="0020174E" w:rsidRDefault="006E6597" w:rsidP="006E6597">
      <w:pPr>
        <w:rPr>
          <w:sz w:val="20"/>
        </w:rPr>
      </w:pPr>
    </w:p>
    <w:p w:rsidR="00067612" w:rsidRPr="00B763EE" w:rsidRDefault="006E6597" w:rsidP="00B763EE">
      <w:pPr>
        <w:rPr>
          <w:sz w:val="20"/>
        </w:rPr>
      </w:pPr>
      <w:r w:rsidRPr="0020174E">
        <w:rPr>
          <w:sz w:val="20"/>
        </w:rPr>
        <w:t xml:space="preserve">Youth settlement services include but are not limited to developing </w:t>
      </w:r>
      <w:r w:rsidR="00905762">
        <w:rPr>
          <w:sz w:val="20"/>
        </w:rPr>
        <w:t>program</w:t>
      </w:r>
      <w:r w:rsidRPr="0020174E">
        <w:rPr>
          <w:sz w:val="20"/>
        </w:rPr>
        <w:t xml:space="preserve">s that build capabilities in employment, education, leadership, social skills and linking to the local community, developing innovative approaches to engage young refugees and migrants, providing a brokerage role for mainstream and other government agencies by fostering connections with refugee and migrant youth and their families, and homework support </w:t>
      </w:r>
      <w:r w:rsidR="00905762">
        <w:rPr>
          <w:sz w:val="20"/>
        </w:rPr>
        <w:t>program</w:t>
      </w:r>
      <w:r w:rsidRPr="0020174E">
        <w:rPr>
          <w:sz w:val="20"/>
        </w:rPr>
        <w:t>s.</w:t>
      </w:r>
    </w:p>
    <w:p w:rsidR="00B763EE" w:rsidRDefault="00B763EE">
      <w:pPr>
        <w:spacing w:after="200" w:line="276" w:lineRule="auto"/>
        <w:rPr>
          <w:b/>
          <w:sz w:val="20"/>
        </w:rPr>
      </w:pPr>
      <w:r>
        <w:br w:type="page"/>
      </w:r>
    </w:p>
    <w:p w:rsidR="006E6597" w:rsidRDefault="006E6597" w:rsidP="006E6597">
      <w:pPr>
        <w:pStyle w:val="Heading3"/>
      </w:pPr>
      <w:r w:rsidRPr="001F173F">
        <w:lastRenderedPageBreak/>
        <w:t>Support for ethno-specific communities</w:t>
      </w:r>
    </w:p>
    <w:p w:rsidR="006E6597" w:rsidRDefault="006E6597" w:rsidP="006E6597">
      <w:pPr>
        <w:rPr>
          <w:sz w:val="20"/>
        </w:rPr>
      </w:pPr>
      <w:r w:rsidRPr="0020174E">
        <w:rPr>
          <w:sz w:val="20"/>
        </w:rPr>
        <w:t>Ethno-specific organisations play a crucial role in the settlement of newly arrived migrants and refugees, as they understand the immediate needs of new arrivals and have ready access to networks through which new arrivals can be identified, contacted and suppo</w:t>
      </w:r>
      <w:r>
        <w:rPr>
          <w:sz w:val="20"/>
        </w:rPr>
        <w:t xml:space="preserve">rted.  </w:t>
      </w:r>
      <w:r w:rsidRPr="0020174E">
        <w:rPr>
          <w:sz w:val="20"/>
        </w:rPr>
        <w:t>Some relatively new communities may lack ‘critical mass’ to develop information networks and maximise social inclusion and participation.</w:t>
      </w:r>
      <w:r>
        <w:rPr>
          <w:sz w:val="20"/>
        </w:rPr>
        <w:t xml:space="preserve"> </w:t>
      </w:r>
      <w:r w:rsidRPr="0020174E">
        <w:rPr>
          <w:sz w:val="20"/>
        </w:rPr>
        <w:t xml:space="preserve"> Settlement </w:t>
      </w:r>
      <w:r>
        <w:rPr>
          <w:sz w:val="20"/>
        </w:rPr>
        <w:t>S</w:t>
      </w:r>
      <w:r w:rsidRPr="0020174E">
        <w:rPr>
          <w:sz w:val="20"/>
        </w:rPr>
        <w:t xml:space="preserve">ervices provide targeted support in these areas, including services that can refer new entrants to existing support groups and services, local sporting organisations, social clubs </w:t>
      </w:r>
      <w:r>
        <w:rPr>
          <w:sz w:val="20"/>
        </w:rPr>
        <w:t>and parents and citizens groups.</w:t>
      </w:r>
    </w:p>
    <w:p w:rsidR="006E6597" w:rsidRDefault="006E6597" w:rsidP="006E6597">
      <w:pPr>
        <w:rPr>
          <w:rFonts w:cs="Arial"/>
          <w:i/>
          <w:color w:val="7F7F7F" w:themeColor="text1" w:themeTint="80"/>
          <w:sz w:val="20"/>
        </w:rPr>
      </w:pPr>
    </w:p>
    <w:p w:rsidR="006E6597" w:rsidRDefault="006E6597" w:rsidP="006E6597">
      <w:pPr>
        <w:pStyle w:val="Heading3"/>
        <w:numPr>
          <w:ilvl w:val="2"/>
          <w:numId w:val="2"/>
        </w:numPr>
      </w:pPr>
      <w:r>
        <w:t>Peak Bodies – Settlement Services</w:t>
      </w:r>
    </w:p>
    <w:p w:rsidR="006E6597" w:rsidRDefault="006E6597" w:rsidP="00A17BB2"/>
    <w:p w:rsidR="006E6597" w:rsidRDefault="006E6597" w:rsidP="006E6597">
      <w:pPr>
        <w:rPr>
          <w:sz w:val="20"/>
        </w:rPr>
      </w:pPr>
      <w:r>
        <w:rPr>
          <w:sz w:val="20"/>
        </w:rPr>
        <w:t xml:space="preserve">Peak bodies and advocacy groups play an important role in representing the settlement and community sectors to government.  </w:t>
      </w:r>
      <w:r w:rsidRPr="004F1459">
        <w:rPr>
          <w:sz w:val="20"/>
        </w:rPr>
        <w:t xml:space="preserve">Peak body services include but are not limited to providing advice on policy and </w:t>
      </w:r>
      <w:r w:rsidR="00905762">
        <w:rPr>
          <w:sz w:val="20"/>
        </w:rPr>
        <w:t>program</w:t>
      </w:r>
      <w:r w:rsidRPr="004F1459">
        <w:rPr>
          <w:sz w:val="20"/>
        </w:rPr>
        <w:t xml:space="preserve"> development, advocacy, sharing information and best practice </w:t>
      </w:r>
      <w:r>
        <w:rPr>
          <w:sz w:val="20"/>
        </w:rPr>
        <w:t>across</w:t>
      </w:r>
      <w:r w:rsidRPr="004F1459">
        <w:rPr>
          <w:sz w:val="20"/>
        </w:rPr>
        <w:t xml:space="preserve"> the sector and promotion of issues on behalf of members</w:t>
      </w:r>
    </w:p>
    <w:p w:rsidR="006E6597" w:rsidRDefault="006E6597" w:rsidP="006E6597">
      <w:pPr>
        <w:rPr>
          <w:sz w:val="20"/>
        </w:rPr>
      </w:pPr>
    </w:p>
    <w:p w:rsidR="006E6597" w:rsidRPr="00C43A93" w:rsidRDefault="006E6597" w:rsidP="006E6597">
      <w:pPr>
        <w:pStyle w:val="Heading3"/>
        <w:numPr>
          <w:ilvl w:val="2"/>
          <w:numId w:val="2"/>
        </w:numPr>
      </w:pPr>
      <w:r w:rsidRPr="00C43A93">
        <w:t xml:space="preserve">Youth Transition Support </w:t>
      </w:r>
      <w:r w:rsidR="00FE04EF" w:rsidRPr="00C43A93">
        <w:t xml:space="preserve">- </w:t>
      </w:r>
      <w:r w:rsidR="00263117" w:rsidRPr="00C43A93">
        <w:t>P</w:t>
      </w:r>
      <w:r w:rsidR="00FE04EF" w:rsidRPr="00C43A93">
        <w:t xml:space="preserve">ilot </w:t>
      </w:r>
      <w:r w:rsidR="00905762">
        <w:t>Program</w:t>
      </w:r>
      <w:r w:rsidR="00B36E50" w:rsidRPr="00C43A93">
        <w:t xml:space="preserve"> 1 January 2016 – 30 June 2017</w:t>
      </w:r>
    </w:p>
    <w:p w:rsidR="006E6597" w:rsidRPr="00C43A93" w:rsidRDefault="006E6597" w:rsidP="006E6597">
      <w:pPr>
        <w:rPr>
          <w:sz w:val="20"/>
        </w:rPr>
      </w:pPr>
    </w:p>
    <w:p w:rsidR="00C97D3A" w:rsidRPr="00C43A93" w:rsidRDefault="00FC5750" w:rsidP="006E6597">
      <w:pPr>
        <w:rPr>
          <w:sz w:val="20"/>
        </w:rPr>
      </w:pPr>
      <w:r w:rsidRPr="00C43A93">
        <w:rPr>
          <w:sz w:val="20"/>
        </w:rPr>
        <w:t>T</w:t>
      </w:r>
      <w:r w:rsidR="006456B1" w:rsidRPr="00C43A93">
        <w:rPr>
          <w:sz w:val="20"/>
        </w:rPr>
        <w:t xml:space="preserve">he </w:t>
      </w:r>
      <w:r w:rsidR="00C97D3A" w:rsidRPr="00C43A93">
        <w:rPr>
          <w:sz w:val="20"/>
        </w:rPr>
        <w:t xml:space="preserve">Commonwealth Government allocated $22.1 million </w:t>
      </w:r>
      <w:proofErr w:type="gramStart"/>
      <w:r w:rsidR="00C97D3A" w:rsidRPr="00C43A93">
        <w:rPr>
          <w:sz w:val="20"/>
        </w:rPr>
        <w:t xml:space="preserve">in the </w:t>
      </w:r>
      <w:r w:rsidRPr="00C43A93">
        <w:rPr>
          <w:sz w:val="20"/>
        </w:rPr>
        <w:t>2015-16 Federal Budget</w:t>
      </w:r>
      <w:proofErr w:type="gramEnd"/>
      <w:r w:rsidR="00C805DE" w:rsidRPr="00C43A93">
        <w:rPr>
          <w:sz w:val="20"/>
        </w:rPr>
        <w:t xml:space="preserve"> for </w:t>
      </w:r>
      <w:r w:rsidR="008D577F" w:rsidRPr="00C43A93">
        <w:rPr>
          <w:sz w:val="20"/>
        </w:rPr>
        <w:t>the Transition Support for Young Refugees and Other Vulnerable Yo</w:t>
      </w:r>
      <w:r w:rsidR="003B77F0" w:rsidRPr="00C43A93">
        <w:rPr>
          <w:sz w:val="20"/>
        </w:rPr>
        <w:t>ung Migrants</w:t>
      </w:r>
      <w:r w:rsidR="009D63C2" w:rsidRPr="00C43A93">
        <w:rPr>
          <w:sz w:val="20"/>
        </w:rPr>
        <w:t xml:space="preserve"> Budget Measure</w:t>
      </w:r>
      <w:r w:rsidR="003B77F0" w:rsidRPr="00C43A93">
        <w:rPr>
          <w:sz w:val="20"/>
        </w:rPr>
        <w:t>. T</w:t>
      </w:r>
      <w:r w:rsidR="00C97D3A" w:rsidRPr="00C43A93">
        <w:rPr>
          <w:sz w:val="20"/>
        </w:rPr>
        <w:t xml:space="preserve">he measure </w:t>
      </w:r>
      <w:r w:rsidR="003B77F0" w:rsidRPr="00C43A93">
        <w:rPr>
          <w:sz w:val="20"/>
        </w:rPr>
        <w:t>will</w:t>
      </w:r>
      <w:r w:rsidR="00C97D3A" w:rsidRPr="00C43A93">
        <w:rPr>
          <w:sz w:val="20"/>
        </w:rPr>
        <w:t xml:space="preserve"> pilot a </w:t>
      </w:r>
      <w:r w:rsidR="00905762">
        <w:rPr>
          <w:sz w:val="20"/>
        </w:rPr>
        <w:t>program</w:t>
      </w:r>
      <w:r w:rsidR="00C97D3A" w:rsidRPr="00C43A93">
        <w:rPr>
          <w:sz w:val="20"/>
        </w:rPr>
        <w:t xml:space="preserve"> of targeted, early intervention assistance to young humanitarian entrants and other vulnerable young migrants under 25 to participate in education and make successful transitions to employment.</w:t>
      </w:r>
    </w:p>
    <w:p w:rsidR="00C97D3A" w:rsidRPr="00C43A93" w:rsidRDefault="00C97D3A" w:rsidP="006E6597">
      <w:pPr>
        <w:rPr>
          <w:sz w:val="20"/>
        </w:rPr>
      </w:pPr>
    </w:p>
    <w:p w:rsidR="006E6597" w:rsidRPr="00C43A93" w:rsidRDefault="006E6597" w:rsidP="006E6597">
      <w:pPr>
        <w:rPr>
          <w:sz w:val="20"/>
        </w:rPr>
      </w:pPr>
      <w:r w:rsidRPr="00C43A93">
        <w:rPr>
          <w:sz w:val="20"/>
        </w:rPr>
        <w:t>The Youth Transition Support sub-activity builds on services provided under the Settlement Grants Youth Settlement Services component to address disengagement and marginalisation</w:t>
      </w:r>
      <w:r w:rsidR="00A65581" w:rsidRPr="00C43A93">
        <w:rPr>
          <w:sz w:val="20"/>
        </w:rPr>
        <w:t>,</w:t>
      </w:r>
      <w:r w:rsidRPr="00C43A93">
        <w:rPr>
          <w:sz w:val="20"/>
        </w:rPr>
        <w:t xml:space="preserve"> and promote social cohesion in locations of high need.  Providers will deliver a suite of services that provide early intervention assistance and addresses barriers to participation in education and employment that are specific to </w:t>
      </w:r>
      <w:r w:rsidR="00A06EA9" w:rsidRPr="00C43A93">
        <w:rPr>
          <w:sz w:val="20"/>
        </w:rPr>
        <w:t>young humanitarian entrants and other vulnerable young migrants under 25</w:t>
      </w:r>
      <w:r w:rsidRPr="00C43A93">
        <w:rPr>
          <w:sz w:val="20"/>
        </w:rPr>
        <w:t>.</w:t>
      </w:r>
    </w:p>
    <w:p w:rsidR="006E6597" w:rsidRPr="00C43A93" w:rsidRDefault="006E6597" w:rsidP="006E6597">
      <w:pPr>
        <w:rPr>
          <w:sz w:val="20"/>
        </w:rPr>
      </w:pPr>
    </w:p>
    <w:p w:rsidR="006E6597" w:rsidRPr="00C43A93" w:rsidRDefault="006E6597" w:rsidP="006E6597">
      <w:pPr>
        <w:rPr>
          <w:sz w:val="20"/>
        </w:rPr>
      </w:pPr>
      <w:r w:rsidRPr="00C43A93">
        <w:rPr>
          <w:sz w:val="20"/>
        </w:rPr>
        <w:t xml:space="preserve">The </w:t>
      </w:r>
      <w:r w:rsidR="008D577F" w:rsidRPr="00C43A93">
        <w:rPr>
          <w:sz w:val="20"/>
        </w:rPr>
        <w:t xml:space="preserve">Youth </w:t>
      </w:r>
      <w:r w:rsidRPr="00C43A93">
        <w:rPr>
          <w:sz w:val="20"/>
        </w:rPr>
        <w:t>Transition Support sub-activity has four components:</w:t>
      </w:r>
    </w:p>
    <w:p w:rsidR="006E6597" w:rsidRPr="00C43A93" w:rsidRDefault="006E6597" w:rsidP="006E6597">
      <w:pPr>
        <w:rPr>
          <w:sz w:val="20"/>
        </w:rPr>
      </w:pPr>
    </w:p>
    <w:p w:rsidR="006E6597" w:rsidRPr="00C43A93" w:rsidRDefault="006E6597" w:rsidP="006E6597">
      <w:pPr>
        <w:rPr>
          <w:b/>
          <w:sz w:val="20"/>
        </w:rPr>
      </w:pPr>
      <w:r w:rsidRPr="00C43A93">
        <w:rPr>
          <w:b/>
          <w:sz w:val="20"/>
        </w:rPr>
        <w:t>Partnerships for employment</w:t>
      </w:r>
    </w:p>
    <w:p w:rsidR="006E6597" w:rsidRPr="00C43A93" w:rsidRDefault="00D844DE" w:rsidP="006E6597">
      <w:pPr>
        <w:rPr>
          <w:sz w:val="20"/>
        </w:rPr>
      </w:pPr>
      <w:r w:rsidRPr="00C43A93">
        <w:rPr>
          <w:sz w:val="20"/>
        </w:rPr>
        <w:t>Services</w:t>
      </w:r>
      <w:r w:rsidR="00082F76" w:rsidRPr="00C43A93">
        <w:rPr>
          <w:sz w:val="20"/>
        </w:rPr>
        <w:t xml:space="preserve"> </w:t>
      </w:r>
      <w:r w:rsidR="00112357" w:rsidRPr="00C43A93">
        <w:rPr>
          <w:sz w:val="20"/>
        </w:rPr>
        <w:t xml:space="preserve">will </w:t>
      </w:r>
      <w:r w:rsidR="00082F76" w:rsidRPr="00C43A93">
        <w:rPr>
          <w:sz w:val="20"/>
        </w:rPr>
        <w:t>support eligible clients</w:t>
      </w:r>
      <w:r w:rsidR="003724AA" w:rsidRPr="00C43A93">
        <w:rPr>
          <w:sz w:val="20"/>
        </w:rPr>
        <w:t xml:space="preserve"> to</w:t>
      </w:r>
      <w:r w:rsidR="00082F76" w:rsidRPr="00C43A93">
        <w:rPr>
          <w:sz w:val="20"/>
        </w:rPr>
        <w:t xml:space="preserve"> transition into continual employment. This will be achieved through work placement opportunities and </w:t>
      </w:r>
      <w:r w:rsidR="00022B35" w:rsidRPr="00C43A93">
        <w:rPr>
          <w:sz w:val="20"/>
        </w:rPr>
        <w:t>projects</w:t>
      </w:r>
      <w:r w:rsidR="00082F76" w:rsidRPr="00C43A93">
        <w:rPr>
          <w:sz w:val="20"/>
        </w:rPr>
        <w:t>/services to improve work readiness and workplace awareness</w:t>
      </w:r>
      <w:r w:rsidR="00C21E8B" w:rsidRPr="00C43A93">
        <w:rPr>
          <w:sz w:val="20"/>
        </w:rPr>
        <w:t>, gain work experience and fill existing job vacancies</w:t>
      </w:r>
      <w:r w:rsidR="00082F76" w:rsidRPr="00C43A93">
        <w:rPr>
          <w:sz w:val="20"/>
        </w:rPr>
        <w:t>. Th</w:t>
      </w:r>
      <w:r w:rsidR="00621204" w:rsidRPr="00C43A93">
        <w:rPr>
          <w:sz w:val="20"/>
        </w:rPr>
        <w:t xml:space="preserve">is </w:t>
      </w:r>
      <w:r w:rsidR="00CA420A" w:rsidRPr="00C43A93">
        <w:rPr>
          <w:sz w:val="20"/>
        </w:rPr>
        <w:t>component</w:t>
      </w:r>
      <w:r w:rsidR="00621204" w:rsidRPr="00C43A93">
        <w:rPr>
          <w:sz w:val="20"/>
        </w:rPr>
        <w:t xml:space="preserve"> </w:t>
      </w:r>
      <w:r w:rsidR="00082F76" w:rsidRPr="00C43A93">
        <w:rPr>
          <w:sz w:val="20"/>
        </w:rPr>
        <w:t xml:space="preserve">will be delivered in partnerships/consortia with employers, </w:t>
      </w:r>
      <w:proofErr w:type="spellStart"/>
      <w:r w:rsidR="00082F76" w:rsidRPr="00C43A93">
        <w:rPr>
          <w:i/>
          <w:sz w:val="20"/>
        </w:rPr>
        <w:t>jobactive</w:t>
      </w:r>
      <w:proofErr w:type="spellEnd"/>
      <w:r w:rsidR="00082F76" w:rsidRPr="00C43A93">
        <w:rPr>
          <w:sz w:val="20"/>
        </w:rPr>
        <w:t xml:space="preserve"> providers and other related supports.</w:t>
      </w:r>
    </w:p>
    <w:p w:rsidR="00942E05" w:rsidRPr="00C43A93" w:rsidRDefault="00942E05" w:rsidP="006E6597">
      <w:pPr>
        <w:rPr>
          <w:sz w:val="20"/>
        </w:rPr>
      </w:pPr>
    </w:p>
    <w:p w:rsidR="006E6597" w:rsidRPr="00C43A93" w:rsidRDefault="006E6597" w:rsidP="006E6597">
      <w:pPr>
        <w:rPr>
          <w:b/>
          <w:sz w:val="20"/>
        </w:rPr>
      </w:pPr>
      <w:r w:rsidRPr="00C43A93">
        <w:rPr>
          <w:b/>
          <w:sz w:val="20"/>
        </w:rPr>
        <w:t>Increased vocational opportunities</w:t>
      </w:r>
    </w:p>
    <w:p w:rsidR="006E6597" w:rsidRPr="00C43A93" w:rsidRDefault="006E6597" w:rsidP="006E6597">
      <w:pPr>
        <w:rPr>
          <w:sz w:val="20"/>
        </w:rPr>
      </w:pPr>
      <w:r w:rsidRPr="00C43A93">
        <w:rPr>
          <w:sz w:val="20"/>
        </w:rPr>
        <w:t>Services will provide pathways to industry recognised vocational training and work experience, and vocational skill</w:t>
      </w:r>
      <w:r w:rsidR="0026337F" w:rsidRPr="00C43A93">
        <w:rPr>
          <w:sz w:val="20"/>
        </w:rPr>
        <w:t>s</w:t>
      </w:r>
      <w:r w:rsidRPr="00C43A93">
        <w:rPr>
          <w:sz w:val="20"/>
        </w:rPr>
        <w:t xml:space="preserve"> recognition, to help eligible clients achieve sustainable employment outcomes. This will be achieved through partnerships </w:t>
      </w:r>
      <w:r w:rsidR="0080283D" w:rsidRPr="00C43A93">
        <w:rPr>
          <w:sz w:val="20"/>
        </w:rPr>
        <w:t xml:space="preserve">including </w:t>
      </w:r>
      <w:r w:rsidRPr="00C43A93">
        <w:rPr>
          <w:sz w:val="20"/>
        </w:rPr>
        <w:t>with TAFEs, registered training orga</w:t>
      </w:r>
      <w:r w:rsidR="00C21E8B" w:rsidRPr="00C43A93">
        <w:rPr>
          <w:sz w:val="20"/>
        </w:rPr>
        <w:t>nisations and engaged employers, to strengthen and obtain vocational skills.</w:t>
      </w:r>
      <w:r w:rsidRPr="00C43A93">
        <w:rPr>
          <w:sz w:val="20"/>
        </w:rPr>
        <w:t xml:space="preserve"> </w:t>
      </w:r>
    </w:p>
    <w:p w:rsidR="006E6597" w:rsidRPr="00C43A93" w:rsidRDefault="006E6597" w:rsidP="006E6597">
      <w:pPr>
        <w:rPr>
          <w:b/>
          <w:sz w:val="20"/>
        </w:rPr>
      </w:pPr>
    </w:p>
    <w:p w:rsidR="006E6597" w:rsidRPr="00C43A93" w:rsidRDefault="006E6597" w:rsidP="006E6597">
      <w:pPr>
        <w:rPr>
          <w:b/>
          <w:sz w:val="20"/>
        </w:rPr>
      </w:pPr>
      <w:r w:rsidRPr="00C43A93">
        <w:rPr>
          <w:b/>
          <w:sz w:val="20"/>
        </w:rPr>
        <w:t>Strong connections to education</w:t>
      </w:r>
    </w:p>
    <w:p w:rsidR="006E6597" w:rsidRPr="00C43A93" w:rsidRDefault="006E6597" w:rsidP="006E6597">
      <w:pPr>
        <w:rPr>
          <w:sz w:val="20"/>
        </w:rPr>
      </w:pPr>
      <w:r w:rsidRPr="00C43A93">
        <w:rPr>
          <w:sz w:val="20"/>
        </w:rPr>
        <w:t xml:space="preserve">Services will support </w:t>
      </w:r>
      <w:r w:rsidR="00082F76" w:rsidRPr="00C43A93">
        <w:rPr>
          <w:sz w:val="20"/>
        </w:rPr>
        <w:t>eligible clients</w:t>
      </w:r>
      <w:r w:rsidRPr="00C43A93">
        <w:rPr>
          <w:sz w:val="20"/>
        </w:rPr>
        <w:t xml:space="preserve"> to stay engaged with education.  This component will help eligible clients through </w:t>
      </w:r>
      <w:r w:rsidR="00E37CA2" w:rsidRPr="00C43A93">
        <w:rPr>
          <w:sz w:val="20"/>
        </w:rPr>
        <w:t>projects</w:t>
      </w:r>
      <w:r w:rsidRPr="00C43A93">
        <w:rPr>
          <w:sz w:val="20"/>
        </w:rPr>
        <w:t xml:space="preserve"> that</w:t>
      </w:r>
      <w:r w:rsidR="00C21E8B" w:rsidRPr="00C43A93">
        <w:rPr>
          <w:sz w:val="20"/>
        </w:rPr>
        <w:t xml:space="preserve"> support them to complete their studies, </w:t>
      </w:r>
      <w:r w:rsidRPr="00C43A93">
        <w:rPr>
          <w:sz w:val="20"/>
        </w:rPr>
        <w:t xml:space="preserve">build their self-confidence and knowledge and increase self-confidence and </w:t>
      </w:r>
      <w:proofErr w:type="gramStart"/>
      <w:r w:rsidRPr="00C43A93">
        <w:rPr>
          <w:sz w:val="20"/>
        </w:rPr>
        <w:t>peer</w:t>
      </w:r>
      <w:proofErr w:type="gramEnd"/>
      <w:r w:rsidRPr="00C43A93">
        <w:rPr>
          <w:sz w:val="20"/>
        </w:rPr>
        <w:t xml:space="preserve"> connections.</w:t>
      </w:r>
    </w:p>
    <w:p w:rsidR="006E6597" w:rsidRPr="00C43A93" w:rsidRDefault="006E6597" w:rsidP="006E6597">
      <w:pPr>
        <w:rPr>
          <w:sz w:val="20"/>
        </w:rPr>
      </w:pPr>
    </w:p>
    <w:p w:rsidR="006E6597" w:rsidRPr="00C43A93" w:rsidRDefault="006E6597" w:rsidP="006E6597">
      <w:pPr>
        <w:rPr>
          <w:b/>
          <w:sz w:val="20"/>
        </w:rPr>
      </w:pPr>
      <w:r w:rsidRPr="00C43A93">
        <w:rPr>
          <w:b/>
          <w:sz w:val="20"/>
        </w:rPr>
        <w:t>Sports engagement for youth</w:t>
      </w:r>
    </w:p>
    <w:p w:rsidR="006E6597" w:rsidRDefault="006E6597" w:rsidP="006E6597">
      <w:pPr>
        <w:rPr>
          <w:sz w:val="20"/>
        </w:rPr>
      </w:pPr>
      <w:r w:rsidRPr="00C43A93">
        <w:rPr>
          <w:sz w:val="20"/>
        </w:rPr>
        <w:t xml:space="preserve">Services will fund sporting activities to help eligible clients </w:t>
      </w:r>
      <w:r w:rsidR="00590721" w:rsidRPr="00C43A93">
        <w:rPr>
          <w:sz w:val="20"/>
        </w:rPr>
        <w:t xml:space="preserve">participate in sporting activities </w:t>
      </w:r>
      <w:r w:rsidRPr="00C43A93">
        <w:rPr>
          <w:sz w:val="20"/>
        </w:rPr>
        <w:t>to build social connections, overcome isolation and increase participation with other young Australians beyond their own communities.</w:t>
      </w:r>
    </w:p>
    <w:p w:rsidR="006E6597" w:rsidRDefault="006E6597" w:rsidP="006E6597">
      <w:pPr>
        <w:rPr>
          <w:sz w:val="20"/>
        </w:rPr>
      </w:pPr>
    </w:p>
    <w:p w:rsidR="00434669" w:rsidRPr="007E28C0" w:rsidRDefault="00B1468D" w:rsidP="006E6597">
      <w:pPr>
        <w:rPr>
          <w:sz w:val="20"/>
        </w:rPr>
      </w:pPr>
      <w:r>
        <w:rPr>
          <w:sz w:val="20"/>
        </w:rPr>
        <w:t>The pilot is limited to a number of high need locations, and providers will be chosen through a direct selection process.</w:t>
      </w:r>
    </w:p>
    <w:p w:rsidR="00332CBD" w:rsidRDefault="00332CBD">
      <w:pPr>
        <w:spacing w:after="200" w:line="276" w:lineRule="auto"/>
        <w:rPr>
          <w:sz w:val="20"/>
        </w:rPr>
      </w:pPr>
      <w:r>
        <w:rPr>
          <w:sz w:val="20"/>
        </w:rPr>
        <w:br w:type="page"/>
      </w:r>
    </w:p>
    <w:p w:rsidR="006B7CFC" w:rsidRPr="00067612" w:rsidRDefault="008374E0" w:rsidP="00694EBF">
      <w:pPr>
        <w:pStyle w:val="Heading3"/>
        <w:numPr>
          <w:ilvl w:val="2"/>
          <w:numId w:val="2"/>
        </w:numPr>
      </w:pPr>
      <w:r w:rsidRPr="00067612">
        <w:lastRenderedPageBreak/>
        <w:t>Career Pathways</w:t>
      </w:r>
    </w:p>
    <w:p w:rsidR="00332CBD" w:rsidRPr="00067612" w:rsidRDefault="00332CBD" w:rsidP="00694EBF">
      <w:pPr>
        <w:rPr>
          <w:sz w:val="20"/>
        </w:rPr>
      </w:pPr>
    </w:p>
    <w:p w:rsidR="00332CBD" w:rsidRPr="00067612" w:rsidRDefault="007E6157" w:rsidP="00694EBF">
      <w:pPr>
        <w:rPr>
          <w:sz w:val="20"/>
        </w:rPr>
      </w:pPr>
      <w:r w:rsidRPr="00067612">
        <w:rPr>
          <w:sz w:val="20"/>
        </w:rPr>
        <w:t xml:space="preserve">The </w:t>
      </w:r>
      <w:r w:rsidR="00694EBF" w:rsidRPr="00067612">
        <w:rPr>
          <w:sz w:val="20"/>
        </w:rPr>
        <w:t xml:space="preserve">Commonwealth </w:t>
      </w:r>
      <w:r w:rsidRPr="00067612">
        <w:rPr>
          <w:sz w:val="20"/>
        </w:rPr>
        <w:t>Government allocated $</w:t>
      </w:r>
      <w:r w:rsidR="00DE2581" w:rsidRPr="00067612">
        <w:rPr>
          <w:sz w:val="20"/>
        </w:rPr>
        <w:t>5.2</w:t>
      </w:r>
      <w:r w:rsidR="00332CBD" w:rsidRPr="00067612">
        <w:rPr>
          <w:sz w:val="20"/>
        </w:rPr>
        <w:t xml:space="preserve"> million</w:t>
      </w:r>
      <w:r w:rsidRPr="00067612">
        <w:rPr>
          <w:sz w:val="20"/>
        </w:rPr>
        <w:t xml:space="preserve"> in the 2016-2017 Federal Budget</w:t>
      </w:r>
      <w:r w:rsidR="00605527" w:rsidRPr="00067612">
        <w:rPr>
          <w:sz w:val="20"/>
        </w:rPr>
        <w:t xml:space="preserve"> </w:t>
      </w:r>
      <w:r w:rsidR="00332CBD" w:rsidRPr="00067612">
        <w:rPr>
          <w:sz w:val="20"/>
        </w:rPr>
        <w:t>for a c</w:t>
      </w:r>
      <w:r w:rsidR="00605527" w:rsidRPr="00067612">
        <w:rPr>
          <w:sz w:val="20"/>
        </w:rPr>
        <w:t>areer pathways</w:t>
      </w:r>
      <w:r w:rsidR="00332CBD" w:rsidRPr="00067612">
        <w:rPr>
          <w:sz w:val="20"/>
        </w:rPr>
        <w:t xml:space="preserve"> pilot for humanitarian entrants</w:t>
      </w:r>
      <w:r w:rsidR="00605527" w:rsidRPr="00067612">
        <w:rPr>
          <w:sz w:val="20"/>
        </w:rPr>
        <w:t xml:space="preserve">. </w:t>
      </w:r>
      <w:r w:rsidR="00606FA7" w:rsidRPr="00067612">
        <w:rPr>
          <w:sz w:val="20"/>
        </w:rPr>
        <w:t xml:space="preserve">The </w:t>
      </w:r>
      <w:r w:rsidR="00332CBD" w:rsidRPr="00067612">
        <w:rPr>
          <w:sz w:val="20"/>
        </w:rPr>
        <w:t>pilot</w:t>
      </w:r>
      <w:r w:rsidR="00606FA7" w:rsidRPr="00067612">
        <w:rPr>
          <w:sz w:val="20"/>
        </w:rPr>
        <w:t xml:space="preserve"> </w:t>
      </w:r>
      <w:r w:rsidR="00DE2581" w:rsidRPr="00067612">
        <w:rPr>
          <w:sz w:val="20"/>
        </w:rPr>
        <w:t>will provide</w:t>
      </w:r>
      <w:r w:rsidR="00694EBF" w:rsidRPr="00067612">
        <w:rPr>
          <w:sz w:val="20"/>
        </w:rPr>
        <w:t xml:space="preserve"> </w:t>
      </w:r>
      <w:r w:rsidR="00606FA7" w:rsidRPr="00067612">
        <w:rPr>
          <w:sz w:val="20"/>
        </w:rPr>
        <w:t xml:space="preserve">targeted, early intervention assistance to </w:t>
      </w:r>
      <w:r w:rsidR="00DE2581" w:rsidRPr="00067612">
        <w:rPr>
          <w:sz w:val="20"/>
        </w:rPr>
        <w:t xml:space="preserve">help </w:t>
      </w:r>
      <w:r w:rsidR="00606FA7" w:rsidRPr="00067612">
        <w:rPr>
          <w:sz w:val="20"/>
        </w:rPr>
        <w:t>newly arrived humanitarian entrants</w:t>
      </w:r>
      <w:r w:rsidR="00DE2581" w:rsidRPr="00067612">
        <w:rPr>
          <w:sz w:val="20"/>
        </w:rPr>
        <w:t xml:space="preserve"> </w:t>
      </w:r>
      <w:r w:rsidR="00332CBD" w:rsidRPr="00067612">
        <w:rPr>
          <w:sz w:val="20"/>
        </w:rPr>
        <w:t>who have</w:t>
      </w:r>
      <w:r w:rsidR="00DE2581" w:rsidRPr="00067612">
        <w:rPr>
          <w:sz w:val="20"/>
        </w:rPr>
        <w:t xml:space="preserve"> skills and/or qualifications</w:t>
      </w:r>
      <w:r w:rsidR="00332CBD" w:rsidRPr="00067612">
        <w:rPr>
          <w:sz w:val="20"/>
        </w:rPr>
        <w:t xml:space="preserve"> </w:t>
      </w:r>
      <w:r w:rsidR="00DE2581" w:rsidRPr="00067612">
        <w:rPr>
          <w:sz w:val="20"/>
        </w:rPr>
        <w:t>and</w:t>
      </w:r>
      <w:r w:rsidR="00606FA7" w:rsidRPr="00067612">
        <w:rPr>
          <w:sz w:val="20"/>
        </w:rPr>
        <w:t xml:space="preserve"> vocational English language proficiency</w:t>
      </w:r>
      <w:r w:rsidR="00694EBF" w:rsidRPr="00067612">
        <w:rPr>
          <w:sz w:val="20"/>
        </w:rPr>
        <w:t>.</w:t>
      </w:r>
    </w:p>
    <w:p w:rsidR="00332CBD" w:rsidRPr="00067612" w:rsidRDefault="00332CBD" w:rsidP="00694EBF">
      <w:pPr>
        <w:rPr>
          <w:sz w:val="20"/>
        </w:rPr>
      </w:pPr>
    </w:p>
    <w:p w:rsidR="00332CBD" w:rsidRPr="00067612" w:rsidRDefault="00694EBF" w:rsidP="00694EBF">
      <w:pPr>
        <w:rPr>
          <w:sz w:val="20"/>
        </w:rPr>
      </w:pPr>
      <w:r w:rsidRPr="00067612">
        <w:rPr>
          <w:sz w:val="20"/>
        </w:rPr>
        <w:t>Pilot participants will receive assistance</w:t>
      </w:r>
      <w:r w:rsidR="00575B24" w:rsidRPr="00067612">
        <w:rPr>
          <w:sz w:val="20"/>
        </w:rPr>
        <w:t xml:space="preserve"> to </w:t>
      </w:r>
      <w:r w:rsidRPr="00067612">
        <w:rPr>
          <w:sz w:val="20"/>
        </w:rPr>
        <w:t xml:space="preserve">develop and pursue a career pathway plan which will guide them in </w:t>
      </w:r>
      <w:r w:rsidR="00575B24" w:rsidRPr="00067612">
        <w:rPr>
          <w:sz w:val="20"/>
        </w:rPr>
        <w:t>sourc</w:t>
      </w:r>
      <w:r w:rsidRPr="00067612">
        <w:rPr>
          <w:sz w:val="20"/>
        </w:rPr>
        <w:t>ing</w:t>
      </w:r>
      <w:r w:rsidR="00575B24" w:rsidRPr="00067612">
        <w:rPr>
          <w:sz w:val="20"/>
        </w:rPr>
        <w:t xml:space="preserve"> and secur</w:t>
      </w:r>
      <w:r w:rsidRPr="00067612">
        <w:rPr>
          <w:sz w:val="20"/>
        </w:rPr>
        <w:t>ing</w:t>
      </w:r>
      <w:r w:rsidR="00575B24" w:rsidRPr="00067612">
        <w:rPr>
          <w:sz w:val="20"/>
        </w:rPr>
        <w:t xml:space="preserve"> </w:t>
      </w:r>
      <w:r w:rsidR="00332CBD" w:rsidRPr="00067612">
        <w:rPr>
          <w:sz w:val="20"/>
        </w:rPr>
        <w:t xml:space="preserve">meaningful </w:t>
      </w:r>
      <w:r w:rsidR="00575B24" w:rsidRPr="00067612">
        <w:rPr>
          <w:sz w:val="20"/>
        </w:rPr>
        <w:t xml:space="preserve">employment </w:t>
      </w:r>
      <w:r w:rsidRPr="00067612">
        <w:rPr>
          <w:sz w:val="20"/>
        </w:rPr>
        <w:t xml:space="preserve">opportunities </w:t>
      </w:r>
      <w:r w:rsidR="00575B24" w:rsidRPr="00067612">
        <w:rPr>
          <w:sz w:val="20"/>
        </w:rPr>
        <w:t>appropriately suited to their pre</w:t>
      </w:r>
      <w:r w:rsidR="00332CBD" w:rsidRPr="00067612">
        <w:rPr>
          <w:sz w:val="20"/>
        </w:rPr>
        <w:noBreakHyphen/>
      </w:r>
      <w:r w:rsidR="00575B24" w:rsidRPr="00067612">
        <w:rPr>
          <w:sz w:val="20"/>
        </w:rPr>
        <w:t>arrival work history</w:t>
      </w:r>
      <w:r w:rsidRPr="00067612">
        <w:rPr>
          <w:sz w:val="20"/>
        </w:rPr>
        <w:t>, qualifications and/or skills</w:t>
      </w:r>
      <w:r w:rsidR="00575B24" w:rsidRPr="00067612">
        <w:rPr>
          <w:sz w:val="20"/>
        </w:rPr>
        <w:t xml:space="preserve">. </w:t>
      </w:r>
      <w:r w:rsidR="00B64883" w:rsidRPr="00067612">
        <w:rPr>
          <w:sz w:val="20"/>
        </w:rPr>
        <w:t>The targeted assistance will comprise</w:t>
      </w:r>
      <w:r w:rsidR="00575B24" w:rsidRPr="00067612">
        <w:rPr>
          <w:sz w:val="20"/>
        </w:rPr>
        <w:t xml:space="preserve"> wrap</w:t>
      </w:r>
      <w:r w:rsidRPr="00067612">
        <w:rPr>
          <w:sz w:val="20"/>
        </w:rPr>
        <w:noBreakHyphen/>
      </w:r>
      <w:r w:rsidR="00575B24" w:rsidRPr="00067612">
        <w:rPr>
          <w:sz w:val="20"/>
        </w:rPr>
        <w:t xml:space="preserve">around </w:t>
      </w:r>
      <w:r w:rsidR="00332CBD" w:rsidRPr="00067612">
        <w:rPr>
          <w:sz w:val="20"/>
        </w:rPr>
        <w:t>support</w:t>
      </w:r>
      <w:r w:rsidR="00575B24" w:rsidRPr="00067612">
        <w:rPr>
          <w:sz w:val="20"/>
        </w:rPr>
        <w:t xml:space="preserve"> focussed on</w:t>
      </w:r>
      <w:r w:rsidR="00332CBD" w:rsidRPr="00067612">
        <w:rPr>
          <w:sz w:val="20"/>
        </w:rPr>
        <w:t xml:space="preserve"> helping them to achieve the goals identified in their</w:t>
      </w:r>
      <w:r w:rsidR="00575B24" w:rsidRPr="00067612">
        <w:rPr>
          <w:sz w:val="20"/>
        </w:rPr>
        <w:t xml:space="preserve"> career pathways</w:t>
      </w:r>
      <w:r w:rsidR="00332CBD" w:rsidRPr="00067612">
        <w:rPr>
          <w:sz w:val="20"/>
        </w:rPr>
        <w:t xml:space="preserve"> plan</w:t>
      </w:r>
      <w:r w:rsidR="00575B24" w:rsidRPr="00067612">
        <w:rPr>
          <w:sz w:val="20"/>
        </w:rPr>
        <w:t xml:space="preserve">. </w:t>
      </w:r>
    </w:p>
    <w:p w:rsidR="00332CBD" w:rsidRPr="00067612" w:rsidRDefault="00332CBD" w:rsidP="00694EBF">
      <w:pPr>
        <w:rPr>
          <w:sz w:val="20"/>
        </w:rPr>
      </w:pPr>
    </w:p>
    <w:p w:rsidR="007E6157" w:rsidRPr="00694EBF" w:rsidRDefault="00332CBD" w:rsidP="00694EBF">
      <w:pPr>
        <w:rPr>
          <w:sz w:val="20"/>
        </w:rPr>
      </w:pPr>
      <w:r w:rsidRPr="00067612">
        <w:rPr>
          <w:sz w:val="20"/>
        </w:rPr>
        <w:t>S</w:t>
      </w:r>
      <w:r w:rsidR="00575B24" w:rsidRPr="00067612">
        <w:rPr>
          <w:sz w:val="20"/>
        </w:rPr>
        <w:t>ervices</w:t>
      </w:r>
      <w:r w:rsidRPr="00067612">
        <w:rPr>
          <w:sz w:val="20"/>
        </w:rPr>
        <w:t xml:space="preserve"> provided through the pilot</w:t>
      </w:r>
      <w:r w:rsidR="00575B24" w:rsidRPr="00067612">
        <w:rPr>
          <w:sz w:val="20"/>
        </w:rPr>
        <w:t xml:space="preserve"> will complement employment assistance already available to job seekers in Australia.</w:t>
      </w:r>
      <w:r w:rsidR="00575B24" w:rsidRPr="00694EBF">
        <w:rPr>
          <w:sz w:val="20"/>
        </w:rPr>
        <w:t xml:space="preserve"> </w:t>
      </w:r>
    </w:p>
    <w:p w:rsidR="006E6597" w:rsidRPr="004B2857" w:rsidRDefault="006E6597" w:rsidP="006E6597">
      <w:pPr>
        <w:rPr>
          <w:sz w:val="20"/>
        </w:rPr>
      </w:pPr>
    </w:p>
    <w:p w:rsidR="006E6597" w:rsidRPr="00031F50" w:rsidRDefault="006E6597" w:rsidP="006E6597">
      <w:pPr>
        <w:pStyle w:val="Heading2"/>
      </w:pPr>
      <w:bookmarkStart w:id="7" w:name="_Toc429038414"/>
      <w:r w:rsidRPr="00031F50">
        <w:t>Applicant eligibility</w:t>
      </w:r>
      <w:bookmarkEnd w:id="7"/>
    </w:p>
    <w:p w:rsidR="006E6597" w:rsidRDefault="006E6597" w:rsidP="006E6597">
      <w:pPr>
        <w:rPr>
          <w:rFonts w:cs="Arial"/>
          <w:color w:val="000000"/>
          <w:sz w:val="20"/>
          <w:lang w:val="en-GB"/>
        </w:rPr>
      </w:pPr>
      <w:r w:rsidRPr="007D4701">
        <w:rPr>
          <w:rFonts w:cs="Arial"/>
          <w:color w:val="000000"/>
          <w:sz w:val="20"/>
        </w:rPr>
        <w:t>T</w:t>
      </w:r>
      <w:r w:rsidRPr="007D4701">
        <w:rPr>
          <w:rFonts w:cs="Arial"/>
          <w:color w:val="000000"/>
          <w:sz w:val="20"/>
          <w:lang w:val="en-GB"/>
        </w:rPr>
        <w:t>he following entity types meet the eligibility requirements to be invited to apply for a grant for th</w:t>
      </w:r>
      <w:r>
        <w:rPr>
          <w:rFonts w:cs="Arial"/>
          <w:color w:val="000000"/>
          <w:sz w:val="20"/>
          <w:lang w:val="en-GB"/>
        </w:rPr>
        <w:t>e Settlement Services</w:t>
      </w:r>
      <w:r w:rsidRPr="007D4701">
        <w:rPr>
          <w:rFonts w:cs="Arial"/>
          <w:color w:val="000000"/>
          <w:sz w:val="20"/>
          <w:lang w:val="en-GB"/>
        </w:rPr>
        <w:t xml:space="preserve"> </w:t>
      </w:r>
      <w:r>
        <w:rPr>
          <w:rFonts w:cs="Arial"/>
          <w:color w:val="000000"/>
          <w:sz w:val="20"/>
          <w:lang w:val="en-GB"/>
        </w:rPr>
        <w:t>Activity</w:t>
      </w:r>
      <w:r w:rsidRPr="007D4701">
        <w:rPr>
          <w:rFonts w:cs="Arial"/>
          <w:color w:val="000000"/>
          <w:sz w:val="20"/>
          <w:lang w:val="en-GB"/>
        </w:rPr>
        <w:t xml:space="preserve">: </w:t>
      </w:r>
    </w:p>
    <w:p w:rsidR="006E6597" w:rsidRPr="007D4701" w:rsidRDefault="006E6597" w:rsidP="006E6597">
      <w:pPr>
        <w:rPr>
          <w:rFonts w:cs="Arial"/>
          <w:color w:val="000000"/>
          <w:sz w:val="20"/>
          <w:lang w:val="en-GB"/>
        </w:rPr>
      </w:pPr>
    </w:p>
    <w:p w:rsidR="006E6597" w:rsidRPr="007D4701" w:rsidRDefault="006E6597" w:rsidP="006E6597">
      <w:pPr>
        <w:pStyle w:val="ListParagraph"/>
        <w:numPr>
          <w:ilvl w:val="1"/>
          <w:numId w:val="6"/>
        </w:numPr>
        <w:ind w:left="709"/>
        <w:rPr>
          <w:rFonts w:cs="Arial"/>
          <w:color w:val="000000"/>
          <w:sz w:val="20"/>
          <w:lang w:val="en-GB"/>
        </w:rPr>
      </w:pPr>
      <w:r w:rsidRPr="007D4701">
        <w:rPr>
          <w:rFonts w:cs="Arial"/>
          <w:color w:val="000000"/>
          <w:sz w:val="20"/>
          <w:lang w:val="en-GB"/>
        </w:rPr>
        <w:t xml:space="preserve">Incorporated Associations (incorporated under </w:t>
      </w:r>
      <w:r>
        <w:rPr>
          <w:rFonts w:cs="Arial"/>
          <w:color w:val="000000"/>
          <w:sz w:val="20"/>
          <w:lang w:val="en-GB"/>
        </w:rPr>
        <w:t>s</w:t>
      </w:r>
      <w:r w:rsidRPr="007D4701">
        <w:rPr>
          <w:rFonts w:cs="Arial"/>
          <w:color w:val="000000"/>
          <w:sz w:val="20"/>
          <w:lang w:val="en-GB"/>
        </w:rPr>
        <w:t>tate/</w:t>
      </w:r>
      <w:r>
        <w:rPr>
          <w:rFonts w:cs="Arial"/>
          <w:color w:val="000000"/>
          <w:sz w:val="20"/>
          <w:lang w:val="en-GB"/>
        </w:rPr>
        <w:t>t</w:t>
      </w:r>
      <w:r w:rsidRPr="007D4701">
        <w:rPr>
          <w:rFonts w:cs="Arial"/>
          <w:color w:val="000000"/>
          <w:sz w:val="20"/>
          <w:lang w:val="en-GB"/>
        </w:rPr>
        <w:t>erritory legislation, commonly have 'Association' or 'Incorporated' or 'Inc.' in their legal name)</w:t>
      </w:r>
    </w:p>
    <w:p w:rsidR="006E6597" w:rsidRPr="007D4701" w:rsidRDefault="006E6597" w:rsidP="006E6597">
      <w:pPr>
        <w:pStyle w:val="ListParagraph"/>
        <w:numPr>
          <w:ilvl w:val="1"/>
          <w:numId w:val="6"/>
        </w:numPr>
        <w:ind w:left="709"/>
        <w:rPr>
          <w:rFonts w:cs="Arial"/>
          <w:color w:val="000000"/>
          <w:sz w:val="20"/>
          <w:lang w:val="en-GB"/>
        </w:rPr>
      </w:pPr>
      <w:r w:rsidRPr="007D4701">
        <w:rPr>
          <w:rFonts w:cs="Arial"/>
          <w:color w:val="000000"/>
          <w:sz w:val="20"/>
          <w:lang w:val="en-GB"/>
        </w:rPr>
        <w:t xml:space="preserve">Incorporated Cooperatives (also incorporated under </w:t>
      </w:r>
      <w:r>
        <w:rPr>
          <w:rFonts w:cs="Arial"/>
          <w:color w:val="000000"/>
          <w:sz w:val="20"/>
          <w:lang w:val="en-GB"/>
        </w:rPr>
        <w:t>s</w:t>
      </w:r>
      <w:r w:rsidRPr="007D4701">
        <w:rPr>
          <w:rFonts w:cs="Arial"/>
          <w:color w:val="000000"/>
          <w:sz w:val="20"/>
          <w:lang w:val="en-GB"/>
        </w:rPr>
        <w:t>tate/</w:t>
      </w:r>
      <w:r>
        <w:rPr>
          <w:rFonts w:cs="Arial"/>
          <w:color w:val="000000"/>
          <w:sz w:val="20"/>
          <w:lang w:val="en-GB"/>
        </w:rPr>
        <w:t>t</w:t>
      </w:r>
      <w:r w:rsidRPr="007D4701">
        <w:rPr>
          <w:rFonts w:cs="Arial"/>
          <w:color w:val="000000"/>
          <w:sz w:val="20"/>
          <w:lang w:val="en-GB"/>
        </w:rPr>
        <w:t>erritory legislation, commonly have ‘Cooperative' in their legal name)</w:t>
      </w:r>
    </w:p>
    <w:p w:rsidR="006E6597" w:rsidRDefault="006E6597" w:rsidP="006E6597">
      <w:pPr>
        <w:pStyle w:val="ListParagraph"/>
        <w:numPr>
          <w:ilvl w:val="1"/>
          <w:numId w:val="6"/>
        </w:numPr>
        <w:ind w:left="709"/>
        <w:rPr>
          <w:rFonts w:cs="Arial"/>
          <w:color w:val="000000"/>
          <w:sz w:val="20"/>
          <w:lang w:val="en-GB"/>
        </w:rPr>
      </w:pPr>
      <w:r w:rsidRPr="007D4701">
        <w:rPr>
          <w:rFonts w:cs="Arial"/>
          <w:color w:val="000000"/>
          <w:sz w:val="20"/>
          <w:lang w:val="en-GB"/>
        </w:rPr>
        <w:t xml:space="preserve">Companies (incorporated under the </w:t>
      </w:r>
      <w:r w:rsidRPr="007D4701">
        <w:rPr>
          <w:rFonts w:cs="Arial"/>
          <w:i/>
          <w:color w:val="000000"/>
          <w:sz w:val="20"/>
          <w:lang w:val="en-GB"/>
        </w:rPr>
        <w:t>Corporations Act 2001</w:t>
      </w:r>
      <w:r w:rsidRPr="007D4701">
        <w:rPr>
          <w:rFonts w:cs="Arial"/>
          <w:color w:val="000000"/>
          <w:sz w:val="20"/>
          <w:lang w:val="en-GB"/>
        </w:rPr>
        <w:t xml:space="preserve"> – </w:t>
      </w:r>
      <w:r>
        <w:rPr>
          <w:rFonts w:cs="Arial"/>
          <w:color w:val="000000"/>
          <w:sz w:val="20"/>
          <w:lang w:val="en-GB"/>
        </w:rPr>
        <w:t>must be registered as a not-for-profit</w:t>
      </w:r>
    </w:p>
    <w:p w:rsidR="006E6597" w:rsidRPr="007D4701" w:rsidRDefault="006E6597" w:rsidP="006E6597">
      <w:pPr>
        <w:pStyle w:val="ListParagraph"/>
        <w:numPr>
          <w:ilvl w:val="1"/>
          <w:numId w:val="6"/>
        </w:numPr>
        <w:ind w:left="709"/>
        <w:rPr>
          <w:rFonts w:cs="Arial"/>
          <w:color w:val="000000"/>
          <w:sz w:val="20"/>
          <w:lang w:val="en-GB"/>
        </w:rPr>
      </w:pPr>
      <w:r w:rsidRPr="007D4701">
        <w:rPr>
          <w:rFonts w:cs="Arial"/>
          <w:color w:val="000000"/>
          <w:sz w:val="20"/>
          <w:lang w:val="en-GB"/>
        </w:rPr>
        <w:t xml:space="preserve">Organisations established through a specific piece of Commonwealth or state/territory legislation (public benevolent institutions, churches, universities, unions </w:t>
      </w:r>
      <w:r w:rsidR="00330F32" w:rsidRPr="007D4701">
        <w:rPr>
          <w:rFonts w:cs="Arial"/>
          <w:color w:val="000000"/>
          <w:sz w:val="20"/>
          <w:lang w:val="en-GB"/>
        </w:rPr>
        <w:t>etc.</w:t>
      </w:r>
      <w:r>
        <w:rPr>
          <w:rFonts w:cs="Arial"/>
          <w:color w:val="000000"/>
          <w:sz w:val="20"/>
          <w:lang w:val="en-GB"/>
        </w:rPr>
        <w:t>)</w:t>
      </w:r>
    </w:p>
    <w:p w:rsidR="006E6597" w:rsidRPr="007D4701" w:rsidRDefault="006E6597" w:rsidP="006E6597">
      <w:pPr>
        <w:pStyle w:val="ListParagraph"/>
        <w:numPr>
          <w:ilvl w:val="1"/>
          <w:numId w:val="6"/>
        </w:numPr>
        <w:ind w:left="709"/>
        <w:rPr>
          <w:rFonts w:cs="Arial"/>
          <w:color w:val="000000"/>
          <w:sz w:val="20"/>
          <w:lang w:val="en-GB"/>
        </w:rPr>
      </w:pPr>
      <w:r w:rsidRPr="007D4701">
        <w:rPr>
          <w:rFonts w:cs="Arial"/>
          <w:color w:val="000000"/>
          <w:sz w:val="20"/>
          <w:lang w:val="en-GB"/>
        </w:rPr>
        <w:t>Partnerships</w:t>
      </w:r>
    </w:p>
    <w:p w:rsidR="006E6597" w:rsidRPr="007D4701" w:rsidRDefault="006E6597" w:rsidP="006E6597">
      <w:pPr>
        <w:pStyle w:val="ListParagraph"/>
        <w:numPr>
          <w:ilvl w:val="1"/>
          <w:numId w:val="6"/>
        </w:numPr>
        <w:ind w:left="709"/>
        <w:rPr>
          <w:rFonts w:cs="Arial"/>
          <w:color w:val="000000"/>
          <w:sz w:val="20"/>
          <w:lang w:val="en-GB"/>
        </w:rPr>
      </w:pPr>
      <w:r w:rsidRPr="007D4701">
        <w:rPr>
          <w:rFonts w:cs="Arial"/>
          <w:color w:val="000000"/>
          <w:sz w:val="20"/>
          <w:lang w:val="en-GB"/>
        </w:rPr>
        <w:t>Trustees on behalf of a Trust</w:t>
      </w:r>
      <w:r>
        <w:rPr>
          <w:rFonts w:cs="Arial"/>
          <w:color w:val="000000"/>
          <w:sz w:val="20"/>
          <w:lang w:val="en-GB"/>
        </w:rPr>
        <w:t>, and</w:t>
      </w:r>
    </w:p>
    <w:p w:rsidR="006E6597" w:rsidRDefault="006E6597" w:rsidP="006E6597">
      <w:pPr>
        <w:pStyle w:val="ListParagraph"/>
        <w:numPr>
          <w:ilvl w:val="1"/>
          <w:numId w:val="6"/>
        </w:numPr>
        <w:ind w:left="709"/>
        <w:rPr>
          <w:rFonts w:cs="Arial"/>
          <w:color w:val="000000"/>
          <w:sz w:val="20"/>
          <w:lang w:val="en-GB"/>
        </w:rPr>
      </w:pPr>
      <w:r w:rsidRPr="00D35EC1">
        <w:rPr>
          <w:rFonts w:cs="Arial"/>
          <w:color w:val="000000"/>
          <w:sz w:val="20"/>
          <w:lang w:val="en-GB"/>
        </w:rPr>
        <w:t>Local Government.</w:t>
      </w:r>
    </w:p>
    <w:p w:rsidR="006E6597" w:rsidRDefault="006E6597" w:rsidP="006E6597">
      <w:pPr>
        <w:pStyle w:val="ListParagraph"/>
        <w:ind w:left="709"/>
        <w:rPr>
          <w:rFonts w:cs="Arial"/>
          <w:color w:val="000000"/>
          <w:sz w:val="20"/>
          <w:lang w:val="en-GB"/>
        </w:rPr>
      </w:pPr>
    </w:p>
    <w:p w:rsidR="006E6597" w:rsidRPr="00311B00" w:rsidRDefault="006E6597" w:rsidP="006E6597">
      <w:pPr>
        <w:rPr>
          <w:rFonts w:cs="Arial"/>
          <w:color w:val="000000"/>
          <w:sz w:val="20"/>
          <w:lang w:val="en-GB"/>
        </w:rPr>
      </w:pPr>
      <w:r w:rsidRPr="00E27864">
        <w:rPr>
          <w:rFonts w:cs="Arial"/>
          <w:color w:val="000000"/>
          <w:sz w:val="20"/>
          <w:lang w:val="en-GB"/>
        </w:rPr>
        <w:t>Only not-for profit entities are eligible to apply for Settlement Services grants.</w:t>
      </w:r>
    </w:p>
    <w:p w:rsidR="006E6597" w:rsidRPr="004B07B4" w:rsidRDefault="006E6597" w:rsidP="006E6597">
      <w:pPr>
        <w:pStyle w:val="ListParagraph"/>
        <w:ind w:left="709"/>
        <w:rPr>
          <w:rFonts w:cs="Arial"/>
          <w:color w:val="000000"/>
          <w:sz w:val="20"/>
          <w:lang w:val="en-GB"/>
        </w:rPr>
      </w:pPr>
    </w:p>
    <w:p w:rsidR="006E6597" w:rsidRPr="00E27864" w:rsidRDefault="006E6597" w:rsidP="006E6597">
      <w:pPr>
        <w:rPr>
          <w:rFonts w:cs="Arial"/>
          <w:color w:val="000000"/>
          <w:sz w:val="20"/>
          <w:lang w:val="en-GB"/>
        </w:rPr>
      </w:pPr>
      <w:r w:rsidRPr="00E27864">
        <w:rPr>
          <w:rFonts w:cs="Arial"/>
          <w:color w:val="000000"/>
          <w:sz w:val="20"/>
          <w:lang w:val="en-GB"/>
        </w:rPr>
        <w:t>For-profit entity types specified above may be invited in special circumstances.</w:t>
      </w:r>
    </w:p>
    <w:p w:rsidR="006E6597" w:rsidRPr="00E27864" w:rsidRDefault="006E6597" w:rsidP="006E6597">
      <w:pPr>
        <w:rPr>
          <w:rFonts w:cs="Arial"/>
          <w:color w:val="000000"/>
          <w:sz w:val="20"/>
          <w:highlight w:val="yellow"/>
          <w:lang w:val="en-GB"/>
        </w:rPr>
      </w:pPr>
    </w:p>
    <w:p w:rsidR="006E6597" w:rsidRPr="0042593C" w:rsidRDefault="006E6597" w:rsidP="006E6597">
      <w:pPr>
        <w:pStyle w:val="Heading2"/>
      </w:pPr>
      <w:bookmarkStart w:id="8" w:name="_Toc429038415"/>
      <w:r w:rsidRPr="004B0600">
        <w:t>Participants/clients/recipients/target group</w:t>
      </w:r>
      <w:bookmarkEnd w:id="8"/>
    </w:p>
    <w:p w:rsidR="006E6597" w:rsidRPr="00C71710" w:rsidRDefault="006E6597" w:rsidP="006E6597">
      <w:pPr>
        <w:pStyle w:val="Heading3"/>
      </w:pPr>
      <w:r>
        <w:t>2.4.1 Settlement Grants</w:t>
      </w:r>
    </w:p>
    <w:p w:rsidR="006E6597" w:rsidRDefault="006E6597" w:rsidP="006E6597">
      <w:pPr>
        <w:rPr>
          <w:rFonts w:cs="Arial"/>
          <w:color w:val="000000"/>
          <w:sz w:val="20"/>
        </w:rPr>
      </w:pPr>
    </w:p>
    <w:p w:rsidR="006E6597" w:rsidRPr="0020174E" w:rsidRDefault="006E6597" w:rsidP="006E6597">
      <w:pPr>
        <w:rPr>
          <w:rFonts w:cs="Arial"/>
          <w:color w:val="000000"/>
          <w:sz w:val="20"/>
        </w:rPr>
      </w:pPr>
      <w:r w:rsidRPr="0020174E">
        <w:rPr>
          <w:rFonts w:cs="Arial"/>
          <w:color w:val="000000"/>
          <w:sz w:val="20"/>
        </w:rPr>
        <w:t xml:space="preserve">To ensure </w:t>
      </w:r>
      <w:r>
        <w:rPr>
          <w:rFonts w:cs="Arial"/>
          <w:color w:val="000000"/>
          <w:sz w:val="20"/>
        </w:rPr>
        <w:t>S</w:t>
      </w:r>
      <w:r w:rsidRPr="0020174E">
        <w:rPr>
          <w:rFonts w:cs="Arial"/>
          <w:color w:val="000000"/>
          <w:sz w:val="20"/>
        </w:rPr>
        <w:t xml:space="preserve">ettlement </w:t>
      </w:r>
      <w:r>
        <w:rPr>
          <w:rFonts w:cs="Arial"/>
          <w:color w:val="000000"/>
          <w:sz w:val="20"/>
        </w:rPr>
        <w:t xml:space="preserve">Grants </w:t>
      </w:r>
      <w:r w:rsidR="00926A0C">
        <w:rPr>
          <w:rFonts w:cs="Arial"/>
          <w:color w:val="000000"/>
          <w:sz w:val="20"/>
        </w:rPr>
        <w:t xml:space="preserve">components </w:t>
      </w:r>
      <w:r>
        <w:rPr>
          <w:rFonts w:cs="Arial"/>
          <w:color w:val="000000"/>
          <w:sz w:val="20"/>
        </w:rPr>
        <w:t>are</w:t>
      </w:r>
      <w:r w:rsidRPr="0020174E">
        <w:rPr>
          <w:rFonts w:cs="Arial"/>
          <w:color w:val="000000"/>
          <w:sz w:val="20"/>
        </w:rPr>
        <w:t xml:space="preserve"> directed to those most in need, services are directed to those permanent residents who have arrived in Australia in the last five years as:</w:t>
      </w:r>
    </w:p>
    <w:p w:rsidR="006E6597" w:rsidRPr="0020174E" w:rsidRDefault="006E6597" w:rsidP="006E6597">
      <w:pPr>
        <w:pStyle w:val="ListParagraph"/>
        <w:numPr>
          <w:ilvl w:val="0"/>
          <w:numId w:val="26"/>
        </w:numPr>
        <w:rPr>
          <w:sz w:val="20"/>
        </w:rPr>
      </w:pPr>
      <w:r w:rsidRPr="0020174E">
        <w:rPr>
          <w:sz w:val="20"/>
        </w:rPr>
        <w:t>humanitarian entrants</w:t>
      </w:r>
    </w:p>
    <w:p w:rsidR="006E6597" w:rsidRPr="0020174E" w:rsidRDefault="006E6597" w:rsidP="006E6597">
      <w:pPr>
        <w:pStyle w:val="ListParagraph"/>
        <w:numPr>
          <w:ilvl w:val="0"/>
          <w:numId w:val="26"/>
        </w:numPr>
        <w:rPr>
          <w:sz w:val="20"/>
        </w:rPr>
      </w:pPr>
      <w:r w:rsidRPr="0020174E">
        <w:rPr>
          <w:sz w:val="20"/>
        </w:rPr>
        <w:t>family stream migrants with low English proficiency</w:t>
      </w:r>
      <w:r>
        <w:rPr>
          <w:sz w:val="20"/>
        </w:rPr>
        <w:t>, and</w:t>
      </w:r>
    </w:p>
    <w:p w:rsidR="006E6597" w:rsidRPr="0020174E" w:rsidRDefault="006E6597" w:rsidP="006E6597">
      <w:pPr>
        <w:pStyle w:val="ListParagraph"/>
        <w:numPr>
          <w:ilvl w:val="0"/>
          <w:numId w:val="26"/>
        </w:numPr>
        <w:rPr>
          <w:sz w:val="20"/>
        </w:rPr>
      </w:pPr>
      <w:proofErr w:type="gramStart"/>
      <w:r w:rsidRPr="0020174E">
        <w:rPr>
          <w:sz w:val="20"/>
        </w:rPr>
        <w:t>dependants</w:t>
      </w:r>
      <w:proofErr w:type="gramEnd"/>
      <w:r w:rsidRPr="0020174E">
        <w:rPr>
          <w:sz w:val="20"/>
        </w:rPr>
        <w:t xml:space="preserve"> of skilled migrants in rural and regional areas with low English proficiency.</w:t>
      </w:r>
    </w:p>
    <w:p w:rsidR="006E6597" w:rsidRPr="0020174E" w:rsidRDefault="006E6597" w:rsidP="006E6597">
      <w:pPr>
        <w:rPr>
          <w:rFonts w:cs="Arial"/>
          <w:color w:val="000000"/>
          <w:sz w:val="20"/>
        </w:rPr>
      </w:pPr>
    </w:p>
    <w:p w:rsidR="006E6597" w:rsidRDefault="006E6597" w:rsidP="006E6597">
      <w:pPr>
        <w:rPr>
          <w:rFonts w:cs="Arial"/>
          <w:color w:val="000000"/>
          <w:sz w:val="20"/>
        </w:rPr>
      </w:pPr>
      <w:r w:rsidRPr="0020174E">
        <w:rPr>
          <w:rFonts w:cs="Arial"/>
          <w:color w:val="000000"/>
          <w:sz w:val="20"/>
        </w:rPr>
        <w:t>Also included in the target group are:</w:t>
      </w:r>
    </w:p>
    <w:p w:rsidR="006E6597" w:rsidRPr="0020174E" w:rsidRDefault="006E6597" w:rsidP="006E6597">
      <w:pPr>
        <w:rPr>
          <w:rFonts w:cs="Arial"/>
          <w:color w:val="000000"/>
          <w:sz w:val="20"/>
        </w:rPr>
      </w:pPr>
    </w:p>
    <w:p w:rsidR="006E6597" w:rsidRPr="0020174E" w:rsidRDefault="006E6597" w:rsidP="006E6597">
      <w:pPr>
        <w:pStyle w:val="ListParagraph"/>
        <w:numPr>
          <w:ilvl w:val="0"/>
          <w:numId w:val="26"/>
        </w:numPr>
        <w:rPr>
          <w:sz w:val="20"/>
        </w:rPr>
      </w:pPr>
      <w:r w:rsidRPr="0020174E">
        <w:rPr>
          <w:sz w:val="20"/>
        </w:rPr>
        <w:t>selected temporary residents (Prospective Marriage, Provisional Partner, visa holders and their dependants) in rural and regional areas who have arrived in the last five years and w</w:t>
      </w:r>
      <w:r>
        <w:rPr>
          <w:sz w:val="20"/>
        </w:rPr>
        <w:t>ho have low English proficiency, and</w:t>
      </w:r>
    </w:p>
    <w:p w:rsidR="006E6597" w:rsidRDefault="006E6597" w:rsidP="006E6597">
      <w:pPr>
        <w:pStyle w:val="ListParagraph"/>
        <w:numPr>
          <w:ilvl w:val="0"/>
          <w:numId w:val="26"/>
        </w:numPr>
        <w:rPr>
          <w:sz w:val="20"/>
        </w:rPr>
      </w:pPr>
      <w:proofErr w:type="gramStart"/>
      <w:r w:rsidRPr="0020174E">
        <w:rPr>
          <w:sz w:val="20"/>
        </w:rPr>
        <w:t>newly</w:t>
      </w:r>
      <w:proofErr w:type="gramEnd"/>
      <w:r w:rsidRPr="0020174E">
        <w:rPr>
          <w:sz w:val="20"/>
        </w:rPr>
        <w:t xml:space="preserve"> arrived communities which require assistance to develop their capacity to organise, plan and advocate for services to meet their own needs and which are still receiving significant numbers of new arrivals.</w:t>
      </w:r>
    </w:p>
    <w:p w:rsidR="006E6597" w:rsidRPr="0020174E" w:rsidRDefault="006E6597" w:rsidP="006E6597">
      <w:pPr>
        <w:pStyle w:val="ListParagraph"/>
        <w:rPr>
          <w:sz w:val="20"/>
        </w:rPr>
      </w:pPr>
    </w:p>
    <w:p w:rsidR="006E6597" w:rsidRPr="0020174E" w:rsidRDefault="006E6597" w:rsidP="006E6597">
      <w:pPr>
        <w:rPr>
          <w:rFonts w:cs="Arial"/>
          <w:color w:val="000000"/>
          <w:sz w:val="20"/>
        </w:rPr>
      </w:pPr>
      <w:r w:rsidRPr="0020174E">
        <w:rPr>
          <w:rFonts w:cs="Arial"/>
          <w:color w:val="000000"/>
          <w:sz w:val="20"/>
        </w:rPr>
        <w:t>Other provisional or temporary visa holders are not eligible for services</w:t>
      </w:r>
      <w:r>
        <w:rPr>
          <w:rFonts w:cs="Arial"/>
          <w:color w:val="000000"/>
          <w:sz w:val="20"/>
        </w:rPr>
        <w:t xml:space="preserve"> funded under the Settlement Grants sub-activity</w:t>
      </w:r>
      <w:r w:rsidRPr="0020174E">
        <w:rPr>
          <w:rFonts w:cs="Arial"/>
          <w:color w:val="000000"/>
          <w:sz w:val="20"/>
        </w:rPr>
        <w:t>.</w:t>
      </w:r>
    </w:p>
    <w:p w:rsidR="006E6597" w:rsidRPr="0020174E" w:rsidRDefault="006E6597" w:rsidP="006E6597">
      <w:pPr>
        <w:rPr>
          <w:rFonts w:cs="Arial"/>
          <w:color w:val="000000"/>
          <w:sz w:val="20"/>
        </w:rPr>
      </w:pPr>
    </w:p>
    <w:p w:rsidR="006E6597" w:rsidRDefault="006E6597" w:rsidP="006E6597">
      <w:pPr>
        <w:rPr>
          <w:rFonts w:cs="Arial"/>
          <w:color w:val="000000"/>
          <w:sz w:val="20"/>
        </w:rPr>
      </w:pPr>
      <w:r w:rsidRPr="0020174E">
        <w:rPr>
          <w:rFonts w:cs="Arial"/>
          <w:color w:val="000000"/>
          <w:sz w:val="20"/>
        </w:rPr>
        <w:t xml:space="preserve">Temporary entrants, such as skilled entrants or students, enter Australia for a specific and time-limited purpose and are expected to be supported by their sponsors or make their own provision for </w:t>
      </w:r>
      <w:r w:rsidRPr="0020174E">
        <w:rPr>
          <w:rFonts w:cs="Arial"/>
          <w:color w:val="000000"/>
          <w:sz w:val="20"/>
        </w:rPr>
        <w:lastRenderedPageBreak/>
        <w:t>employment, accommodation, access to health and other services while they are temporarily in Australia.</w:t>
      </w:r>
    </w:p>
    <w:p w:rsidR="006E6597" w:rsidRDefault="006E6597" w:rsidP="006E6597">
      <w:pPr>
        <w:rPr>
          <w:rFonts w:cs="Arial"/>
          <w:color w:val="000000"/>
          <w:sz w:val="20"/>
        </w:rPr>
      </w:pPr>
    </w:p>
    <w:p w:rsidR="006E6597" w:rsidRPr="00C43A93" w:rsidRDefault="006E6597" w:rsidP="006E6597">
      <w:pPr>
        <w:pStyle w:val="Heading3"/>
        <w:numPr>
          <w:ilvl w:val="2"/>
          <w:numId w:val="47"/>
        </w:numPr>
      </w:pPr>
      <w:r w:rsidRPr="00C43A93">
        <w:t xml:space="preserve">Youth Transition Support </w:t>
      </w:r>
    </w:p>
    <w:p w:rsidR="006E6597" w:rsidRPr="00C43A93" w:rsidRDefault="006E6597" w:rsidP="006E6597"/>
    <w:p w:rsidR="006E6597" w:rsidRPr="00C43A93" w:rsidRDefault="006E6597" w:rsidP="003153C7">
      <w:pPr>
        <w:rPr>
          <w:rStyle w:val="BookTitle"/>
          <w:i w:val="0"/>
          <w:iCs w:val="0"/>
          <w:smallCaps w:val="0"/>
          <w:spacing w:val="0"/>
          <w:sz w:val="20"/>
        </w:rPr>
      </w:pPr>
      <w:r w:rsidRPr="00C43A93">
        <w:rPr>
          <w:sz w:val="20"/>
        </w:rPr>
        <w:t xml:space="preserve">The target group for this sub-activity is young refugees and other vulnerable migrants </w:t>
      </w:r>
      <w:r w:rsidR="003153C7" w:rsidRPr="00C43A93">
        <w:rPr>
          <w:sz w:val="20"/>
        </w:rPr>
        <w:t xml:space="preserve">eligible for Settlement Grants (as above) </w:t>
      </w:r>
      <w:r w:rsidRPr="00C43A93">
        <w:rPr>
          <w:sz w:val="20"/>
        </w:rPr>
        <w:t>under the age of 25, who reside i</w:t>
      </w:r>
      <w:r w:rsidR="003153C7" w:rsidRPr="00C43A93">
        <w:rPr>
          <w:sz w:val="20"/>
        </w:rPr>
        <w:t>n specified delivery locations.</w:t>
      </w:r>
    </w:p>
    <w:p w:rsidR="006E6597" w:rsidRDefault="006E6597" w:rsidP="006E6597">
      <w:pPr>
        <w:rPr>
          <w:rStyle w:val="BookTitle"/>
          <w:i w:val="0"/>
          <w:iCs w:val="0"/>
          <w:smallCaps w:val="0"/>
          <w:spacing w:val="0"/>
          <w:sz w:val="20"/>
        </w:rPr>
      </w:pPr>
    </w:p>
    <w:p w:rsidR="000B07F9" w:rsidRPr="00067612" w:rsidRDefault="000B07F9" w:rsidP="00694EBF">
      <w:pPr>
        <w:pStyle w:val="ListParagraph"/>
        <w:numPr>
          <w:ilvl w:val="2"/>
          <w:numId w:val="47"/>
        </w:numPr>
        <w:rPr>
          <w:rStyle w:val="BookTitle"/>
          <w:b/>
          <w:i w:val="0"/>
          <w:iCs w:val="0"/>
          <w:smallCaps w:val="0"/>
          <w:spacing w:val="0"/>
          <w:sz w:val="20"/>
        </w:rPr>
      </w:pPr>
      <w:r w:rsidRPr="00067612">
        <w:rPr>
          <w:rStyle w:val="BookTitle"/>
          <w:b/>
          <w:i w:val="0"/>
          <w:iCs w:val="0"/>
          <w:smallCaps w:val="0"/>
          <w:spacing w:val="0"/>
          <w:sz w:val="20"/>
        </w:rPr>
        <w:t>Career Pathways</w:t>
      </w:r>
    </w:p>
    <w:p w:rsidR="000B07F9" w:rsidRPr="00727E5D" w:rsidRDefault="000B07F9" w:rsidP="00694EBF">
      <w:pPr>
        <w:pStyle w:val="ListParagraph"/>
        <w:ind w:left="0"/>
        <w:rPr>
          <w:rStyle w:val="BookTitle"/>
          <w:b/>
          <w:i w:val="0"/>
          <w:iCs w:val="0"/>
          <w:smallCaps w:val="0"/>
          <w:spacing w:val="0"/>
          <w:sz w:val="20"/>
        </w:rPr>
      </w:pPr>
    </w:p>
    <w:p w:rsidR="006E6597" w:rsidRPr="00727E5D" w:rsidRDefault="000B07F9" w:rsidP="006E6597">
      <w:pPr>
        <w:rPr>
          <w:rFonts w:cs="Arial"/>
          <w:sz w:val="20"/>
        </w:rPr>
      </w:pPr>
      <w:r w:rsidRPr="00067612">
        <w:rPr>
          <w:rFonts w:cs="Arial"/>
          <w:sz w:val="20"/>
        </w:rPr>
        <w:t>The target group for this sub-activity is</w:t>
      </w:r>
      <w:r w:rsidR="005713C6" w:rsidRPr="00067612">
        <w:rPr>
          <w:rFonts w:cs="Arial"/>
          <w:sz w:val="20"/>
        </w:rPr>
        <w:t xml:space="preserve"> newly arrived</w:t>
      </w:r>
      <w:r w:rsidRPr="00067612">
        <w:rPr>
          <w:rFonts w:cs="Arial"/>
          <w:sz w:val="20"/>
        </w:rPr>
        <w:t xml:space="preserve"> humanitarian</w:t>
      </w:r>
      <w:r w:rsidR="005713C6" w:rsidRPr="00067612">
        <w:rPr>
          <w:rFonts w:cs="Arial"/>
          <w:sz w:val="20"/>
        </w:rPr>
        <w:t xml:space="preserve"> </w:t>
      </w:r>
      <w:r w:rsidRPr="00067612">
        <w:rPr>
          <w:rFonts w:cs="Arial"/>
          <w:sz w:val="20"/>
        </w:rPr>
        <w:t>entrants</w:t>
      </w:r>
      <w:r w:rsidR="005713C6" w:rsidRPr="00067612">
        <w:rPr>
          <w:rFonts w:cs="Arial"/>
          <w:sz w:val="20"/>
        </w:rPr>
        <w:t>, including those that have</w:t>
      </w:r>
      <w:r w:rsidR="00CC6310" w:rsidRPr="00067612">
        <w:rPr>
          <w:rFonts w:cs="Arial"/>
          <w:sz w:val="20"/>
        </w:rPr>
        <w:t xml:space="preserve"> been in Au</w:t>
      </w:r>
      <w:r w:rsidR="005713C6" w:rsidRPr="00067612">
        <w:rPr>
          <w:rFonts w:cs="Arial"/>
          <w:sz w:val="20"/>
        </w:rPr>
        <w:t xml:space="preserve">stralia for less than five years, </w:t>
      </w:r>
      <w:r w:rsidRPr="00067612">
        <w:rPr>
          <w:rFonts w:cs="Arial"/>
          <w:sz w:val="20"/>
        </w:rPr>
        <w:t>of working age</w:t>
      </w:r>
      <w:r w:rsidR="005713C6" w:rsidRPr="00067612">
        <w:rPr>
          <w:rFonts w:cs="Arial"/>
          <w:sz w:val="20"/>
        </w:rPr>
        <w:t>,</w:t>
      </w:r>
      <w:r w:rsidRPr="00067612">
        <w:rPr>
          <w:rFonts w:cs="Arial"/>
          <w:sz w:val="20"/>
        </w:rPr>
        <w:t xml:space="preserve"> with </w:t>
      </w:r>
      <w:r w:rsidR="00CC6310" w:rsidRPr="00067612">
        <w:rPr>
          <w:rFonts w:cs="Arial"/>
          <w:sz w:val="20"/>
        </w:rPr>
        <w:t xml:space="preserve">skills and/or qualifications and </w:t>
      </w:r>
      <w:r w:rsidRPr="00067612">
        <w:rPr>
          <w:rFonts w:cs="Arial"/>
          <w:sz w:val="20"/>
        </w:rPr>
        <w:t>vocational-level English language proficiency</w:t>
      </w:r>
      <w:r w:rsidR="00694EBF" w:rsidRPr="00067612">
        <w:rPr>
          <w:rFonts w:cs="Arial"/>
          <w:sz w:val="20"/>
        </w:rPr>
        <w:t>.</w:t>
      </w:r>
    </w:p>
    <w:p w:rsidR="000B07F9" w:rsidRPr="00C43A93" w:rsidRDefault="000B07F9" w:rsidP="006E6597">
      <w:pPr>
        <w:rPr>
          <w:rFonts w:cs="Arial"/>
          <w:i/>
          <w:color w:val="7F7F7F" w:themeColor="text1" w:themeTint="80"/>
          <w:sz w:val="20"/>
        </w:rPr>
      </w:pPr>
    </w:p>
    <w:p w:rsidR="006E6597" w:rsidRPr="00C43A93" w:rsidRDefault="006E6597" w:rsidP="006E6597">
      <w:pPr>
        <w:pStyle w:val="Heading2"/>
      </w:pPr>
      <w:bookmarkStart w:id="9" w:name="_Toc429038416"/>
      <w:r w:rsidRPr="00C43A93">
        <w:t>Funding for the Activity</w:t>
      </w:r>
      <w:bookmarkEnd w:id="9"/>
    </w:p>
    <w:p w:rsidR="006E6597" w:rsidRPr="00FF168F" w:rsidRDefault="006E6597" w:rsidP="006E6597">
      <w:pPr>
        <w:rPr>
          <w:rFonts w:cs="Arial"/>
          <w:sz w:val="20"/>
        </w:rPr>
      </w:pPr>
      <w:r w:rsidRPr="00C43A93">
        <w:rPr>
          <w:rFonts w:cs="Arial"/>
          <w:sz w:val="20"/>
        </w:rPr>
        <w:t>An amount of $</w:t>
      </w:r>
      <w:r w:rsidR="00727E5D">
        <w:rPr>
          <w:rFonts w:cs="Arial"/>
          <w:sz w:val="20"/>
        </w:rPr>
        <w:t>224.60</w:t>
      </w:r>
      <w:r w:rsidRPr="00C43A93">
        <w:rPr>
          <w:rFonts w:cs="Arial"/>
          <w:sz w:val="20"/>
        </w:rPr>
        <w:t xml:space="preserve"> million has been allocated over </w:t>
      </w:r>
      <w:r w:rsidR="00922407">
        <w:rPr>
          <w:rFonts w:cs="Arial"/>
          <w:sz w:val="20"/>
        </w:rPr>
        <w:t>six</w:t>
      </w:r>
      <w:r w:rsidR="00922407" w:rsidRPr="00C43A93">
        <w:rPr>
          <w:rFonts w:cs="Arial"/>
          <w:sz w:val="20"/>
        </w:rPr>
        <w:t xml:space="preserve"> </w:t>
      </w:r>
      <w:r w:rsidRPr="00C43A93">
        <w:rPr>
          <w:rFonts w:cs="Arial"/>
          <w:sz w:val="20"/>
        </w:rPr>
        <w:t>years from 1 July 2015 by the Australian Government for the Settlement Services Activity</w:t>
      </w:r>
      <w:r w:rsidRPr="00C43A93">
        <w:rPr>
          <w:rStyle w:val="FootnoteReference"/>
          <w:rFonts w:cs="Arial"/>
          <w:sz w:val="20"/>
        </w:rPr>
        <w:footnoteReference w:id="1"/>
      </w:r>
      <w:r w:rsidRPr="00C43A93">
        <w:rPr>
          <w:rFonts w:cs="Arial"/>
          <w:sz w:val="20"/>
        </w:rPr>
        <w:t>. This includes $</w:t>
      </w:r>
      <w:r w:rsidR="00AC2F2F" w:rsidRPr="00C43A93">
        <w:rPr>
          <w:rFonts w:cs="Arial"/>
          <w:sz w:val="20"/>
        </w:rPr>
        <w:t>20</w:t>
      </w:r>
      <w:r w:rsidRPr="00C43A93">
        <w:rPr>
          <w:rFonts w:cs="Arial"/>
          <w:sz w:val="20"/>
        </w:rPr>
        <w:t xml:space="preserve"> million</w:t>
      </w:r>
      <w:r w:rsidR="00342674" w:rsidRPr="00C43A93">
        <w:rPr>
          <w:rFonts w:cs="Arial"/>
          <w:sz w:val="20"/>
        </w:rPr>
        <w:t xml:space="preserve"> in administered funding</w:t>
      </w:r>
      <w:r w:rsidRPr="00C43A93">
        <w:rPr>
          <w:rFonts w:cs="Arial"/>
          <w:sz w:val="20"/>
        </w:rPr>
        <w:t xml:space="preserve"> to deliver the Youth Transition Support sub-activity in 2015-16 and 2016-17</w:t>
      </w:r>
      <w:r w:rsidR="00922407">
        <w:rPr>
          <w:rFonts w:cs="Arial"/>
          <w:sz w:val="20"/>
        </w:rPr>
        <w:t>; $0.275 million additional funding for Peak Bodies Settlement Services sub-activity in 2015-16 and 2016-17; $15.9 million for Settlements Grants sub-activity in 2015-16 and 2016-17</w:t>
      </w:r>
      <w:r w:rsidR="00727E5D">
        <w:rPr>
          <w:rFonts w:cs="Arial"/>
          <w:sz w:val="20"/>
        </w:rPr>
        <w:t xml:space="preserve">; $5.2 million to deliver Career Pathways sub-activity </w:t>
      </w:r>
      <w:r w:rsidR="006A38DB">
        <w:rPr>
          <w:rFonts w:cs="Arial"/>
          <w:sz w:val="20"/>
        </w:rPr>
        <w:t xml:space="preserve">from </w:t>
      </w:r>
      <w:r w:rsidR="00727E5D">
        <w:rPr>
          <w:rFonts w:cs="Arial"/>
          <w:sz w:val="20"/>
        </w:rPr>
        <w:t>2016-17 to 2018-19</w:t>
      </w:r>
      <w:r w:rsidR="006A38DB">
        <w:rPr>
          <w:rFonts w:cs="Arial"/>
          <w:sz w:val="20"/>
        </w:rPr>
        <w:t xml:space="preserve">. </w:t>
      </w:r>
      <w:r w:rsidRPr="00C43A93">
        <w:rPr>
          <w:rFonts w:cs="Arial"/>
          <w:sz w:val="20"/>
        </w:rPr>
        <w:t>All amounts are GST exclusive.</w:t>
      </w:r>
    </w:p>
    <w:p w:rsidR="006E6597" w:rsidRDefault="006E6597" w:rsidP="006E6597">
      <w:pPr>
        <w:shd w:val="clear" w:color="auto" w:fill="FFFFFF"/>
        <w:rPr>
          <w:rFonts w:cs="Arial"/>
          <w:sz w:val="20"/>
        </w:rPr>
      </w:pPr>
    </w:p>
    <w:p w:rsidR="006E6597" w:rsidRPr="00F9756F" w:rsidRDefault="006E6597" w:rsidP="006E6597">
      <w:pPr>
        <w:shd w:val="clear" w:color="auto" w:fill="FFFFFF"/>
        <w:rPr>
          <w:rFonts w:cs="Arial"/>
          <w:sz w:val="20"/>
        </w:rPr>
      </w:pPr>
      <w:r w:rsidRPr="00F9756F">
        <w:rPr>
          <w:rFonts w:cs="Arial"/>
          <w:sz w:val="20"/>
        </w:rPr>
        <w:t>Funding amounts are inclusive of discretionary grants awarded under th</w:t>
      </w:r>
      <w:r>
        <w:rPr>
          <w:rFonts w:cs="Arial"/>
          <w:sz w:val="20"/>
        </w:rPr>
        <w:t>is</w:t>
      </w:r>
      <w:r w:rsidRPr="00F9756F">
        <w:rPr>
          <w:rFonts w:cs="Arial"/>
          <w:sz w:val="20"/>
        </w:rPr>
        <w:t xml:space="preserve"> </w:t>
      </w:r>
      <w:r w:rsidR="00905762">
        <w:rPr>
          <w:rFonts w:cs="Arial"/>
          <w:sz w:val="20"/>
        </w:rPr>
        <w:t>Program</w:t>
      </w:r>
      <w:r w:rsidRPr="00F9756F">
        <w:rPr>
          <w:rFonts w:cs="Arial"/>
          <w:sz w:val="20"/>
        </w:rPr>
        <w:t xml:space="preserve"> Guidelines </w:t>
      </w:r>
      <w:r>
        <w:rPr>
          <w:rFonts w:cs="Arial"/>
          <w:sz w:val="20"/>
        </w:rPr>
        <w:t xml:space="preserve">Overview document </w:t>
      </w:r>
      <w:r w:rsidRPr="00F9756F">
        <w:rPr>
          <w:rFonts w:cs="Arial"/>
          <w:sz w:val="20"/>
        </w:rPr>
        <w:t>and funding provided through other process such as procurement. Funding amounts included in th</w:t>
      </w:r>
      <w:r>
        <w:rPr>
          <w:rFonts w:cs="Arial"/>
          <w:sz w:val="20"/>
        </w:rPr>
        <w:t>e</w:t>
      </w:r>
      <w:r w:rsidRPr="00F9756F">
        <w:rPr>
          <w:rFonts w:cs="Arial"/>
          <w:sz w:val="20"/>
        </w:rPr>
        <w:t xml:space="preserve"> </w:t>
      </w:r>
      <w:r w:rsidR="00905762">
        <w:rPr>
          <w:rFonts w:cs="Arial"/>
          <w:sz w:val="20"/>
        </w:rPr>
        <w:t>Program</w:t>
      </w:r>
      <w:r w:rsidRPr="00F9756F">
        <w:rPr>
          <w:rFonts w:cs="Arial"/>
          <w:sz w:val="20"/>
        </w:rPr>
        <w:t xml:space="preserve"> Guidelines</w:t>
      </w:r>
      <w:r>
        <w:rPr>
          <w:rFonts w:cs="Arial"/>
          <w:sz w:val="20"/>
        </w:rPr>
        <w:t xml:space="preserve"> Overview</w:t>
      </w:r>
      <w:r w:rsidRPr="00F9756F">
        <w:rPr>
          <w:rFonts w:cs="Arial"/>
          <w:sz w:val="20"/>
        </w:rPr>
        <w:t xml:space="preserve"> are estimates and may change in the course of the budget year as government priorities change. </w:t>
      </w:r>
    </w:p>
    <w:p w:rsidR="006E6597" w:rsidRDefault="006E6597" w:rsidP="006E6597">
      <w:pPr>
        <w:shd w:val="clear" w:color="auto" w:fill="FFFFFF"/>
        <w:rPr>
          <w:rFonts w:cs="Arial"/>
          <w:sz w:val="20"/>
        </w:rPr>
      </w:pPr>
    </w:p>
    <w:p w:rsidR="006E6597" w:rsidRDefault="006E6597" w:rsidP="006E6597">
      <w:pPr>
        <w:shd w:val="clear" w:color="auto" w:fill="FFFFFF"/>
        <w:rPr>
          <w:rFonts w:cs="Arial"/>
          <w:sz w:val="20"/>
        </w:rPr>
      </w:pPr>
      <w:r>
        <w:rPr>
          <w:rFonts w:cs="Arial"/>
          <w:sz w:val="20"/>
        </w:rPr>
        <w:t xml:space="preserve">The Minister for Social Services has overall responsibility for the </w:t>
      </w:r>
      <w:r w:rsidRPr="00F2754E">
        <w:rPr>
          <w:sz w:val="20"/>
        </w:rPr>
        <w:t xml:space="preserve">Settlement Services </w:t>
      </w:r>
      <w:r>
        <w:rPr>
          <w:sz w:val="20"/>
        </w:rPr>
        <w:t>A</w:t>
      </w:r>
      <w:r w:rsidRPr="00F2754E">
        <w:rPr>
          <w:sz w:val="20"/>
        </w:rPr>
        <w:t>ctivity</w:t>
      </w:r>
      <w:r>
        <w:rPr>
          <w:rFonts w:cs="Arial"/>
          <w:sz w:val="20"/>
        </w:rPr>
        <w:t>.</w:t>
      </w:r>
    </w:p>
    <w:p w:rsidR="006E6597" w:rsidRDefault="006E6597" w:rsidP="006E6597">
      <w:pPr>
        <w:shd w:val="clear" w:color="auto" w:fill="FFFFFF"/>
        <w:rPr>
          <w:rFonts w:cs="Arial"/>
          <w:sz w:val="20"/>
        </w:rPr>
      </w:pPr>
    </w:p>
    <w:p w:rsidR="006E6597" w:rsidRDefault="006E6597" w:rsidP="006E6597">
      <w:pPr>
        <w:shd w:val="clear" w:color="auto" w:fill="FFFFFF"/>
        <w:rPr>
          <w:rFonts w:cs="Arial"/>
          <w:sz w:val="20"/>
        </w:rPr>
      </w:pPr>
      <w:r>
        <w:rPr>
          <w:rFonts w:cs="Arial"/>
          <w:sz w:val="20"/>
        </w:rPr>
        <w:t>Where DSS has invited applications for grants, the final decision about service delivery areas, sites and proposals for service delivery will be made by the Departmental delegate.</w:t>
      </w:r>
    </w:p>
    <w:p w:rsidR="006E6597" w:rsidRDefault="006E6597" w:rsidP="006E6597">
      <w:pPr>
        <w:shd w:val="clear" w:color="auto" w:fill="FFFFFF"/>
        <w:rPr>
          <w:rFonts w:cs="Arial"/>
          <w:sz w:val="20"/>
        </w:rPr>
      </w:pPr>
    </w:p>
    <w:p w:rsidR="006E6597" w:rsidRDefault="006E6597" w:rsidP="006E6597">
      <w:pPr>
        <w:shd w:val="clear" w:color="auto" w:fill="FFFFFF"/>
        <w:rPr>
          <w:rFonts w:cs="Arial"/>
          <w:sz w:val="20"/>
        </w:rPr>
      </w:pPr>
      <w:r w:rsidRPr="00DC784D">
        <w:rPr>
          <w:rFonts w:cs="Arial"/>
          <w:sz w:val="20"/>
        </w:rPr>
        <w:t>DSS may negotiate grant agreements ranging up to a five year term based on the grant purpose</w:t>
      </w:r>
      <w:r>
        <w:rPr>
          <w:rFonts w:cs="Arial"/>
          <w:sz w:val="20"/>
        </w:rPr>
        <w:t>,</w:t>
      </w:r>
      <w:r w:rsidRPr="00DC784D">
        <w:rPr>
          <w:rFonts w:cs="Arial"/>
          <w:sz w:val="20"/>
        </w:rPr>
        <w:t xml:space="preserve"> degree of risk</w:t>
      </w:r>
      <w:r>
        <w:rPr>
          <w:rFonts w:cs="Arial"/>
          <w:sz w:val="20"/>
        </w:rPr>
        <w:t>, and priorities for funding</w:t>
      </w:r>
      <w:r w:rsidRPr="00DC784D">
        <w:rPr>
          <w:rFonts w:cs="Arial"/>
          <w:sz w:val="20"/>
        </w:rPr>
        <w:t>.</w:t>
      </w:r>
    </w:p>
    <w:p w:rsidR="006E6597" w:rsidRDefault="006E6597" w:rsidP="006E6597">
      <w:pPr>
        <w:rPr>
          <w:rFonts w:cs="Arial"/>
          <w:sz w:val="20"/>
        </w:rPr>
      </w:pPr>
    </w:p>
    <w:p w:rsidR="006E6597" w:rsidRPr="00015F3D" w:rsidRDefault="006E6597" w:rsidP="006E6597">
      <w:pPr>
        <w:rPr>
          <w:rFonts w:cs="Arial"/>
          <w:sz w:val="20"/>
        </w:rPr>
      </w:pPr>
      <w:r w:rsidRPr="004D3C41">
        <w:rPr>
          <w:rFonts w:cs="Arial"/>
          <w:sz w:val="20"/>
        </w:rPr>
        <w:t>As part of the S</w:t>
      </w:r>
      <w:r>
        <w:rPr>
          <w:rFonts w:cs="Arial"/>
          <w:sz w:val="20"/>
        </w:rPr>
        <w:t>ettlement Services</w:t>
      </w:r>
      <w:r w:rsidRPr="004D3C41">
        <w:rPr>
          <w:rFonts w:cs="Arial"/>
          <w:sz w:val="20"/>
        </w:rPr>
        <w:t xml:space="preserve"> Activity, organisations may choose to use up to 10% of their funding for innovative projects. </w:t>
      </w:r>
      <w:r>
        <w:rPr>
          <w:rFonts w:cs="Arial"/>
          <w:sz w:val="20"/>
        </w:rPr>
        <w:t xml:space="preserve"> </w:t>
      </w:r>
      <w:r w:rsidRPr="004D3C41">
        <w:rPr>
          <w:rFonts w:cs="Arial"/>
          <w:sz w:val="20"/>
        </w:rPr>
        <w:t>This will be negotiated as part of the Grant Agreement.</w:t>
      </w:r>
    </w:p>
    <w:p w:rsidR="006E6597" w:rsidRDefault="006E6597" w:rsidP="006E6597">
      <w:pPr>
        <w:rPr>
          <w:sz w:val="20"/>
        </w:rPr>
      </w:pPr>
      <w:r w:rsidRPr="0020174E">
        <w:rPr>
          <w:sz w:val="20"/>
        </w:rPr>
        <w:t xml:space="preserve">Funding for the Settlement Services Activity is notionally distributed across </w:t>
      </w:r>
      <w:r>
        <w:rPr>
          <w:sz w:val="20"/>
        </w:rPr>
        <w:t>s</w:t>
      </w:r>
      <w:r w:rsidRPr="0020174E">
        <w:rPr>
          <w:sz w:val="20"/>
        </w:rPr>
        <w:t xml:space="preserve">tates and </w:t>
      </w:r>
      <w:r>
        <w:rPr>
          <w:sz w:val="20"/>
        </w:rPr>
        <w:t>t</w:t>
      </w:r>
      <w:r w:rsidRPr="0020174E">
        <w:rPr>
          <w:sz w:val="20"/>
        </w:rPr>
        <w:t xml:space="preserve">erritories based on target group arrival numbers of the last five years. </w:t>
      </w:r>
      <w:r>
        <w:rPr>
          <w:sz w:val="20"/>
        </w:rPr>
        <w:t xml:space="preserve"> Priority </w:t>
      </w:r>
      <w:r w:rsidRPr="0020174E">
        <w:rPr>
          <w:sz w:val="20"/>
        </w:rPr>
        <w:t>is given to humanitarian entrant populations and rural and regional settlement locations.</w:t>
      </w:r>
    </w:p>
    <w:p w:rsidR="006E6597" w:rsidRPr="0020174E" w:rsidRDefault="006E6597" w:rsidP="006E6597">
      <w:pPr>
        <w:rPr>
          <w:sz w:val="20"/>
        </w:rPr>
      </w:pPr>
    </w:p>
    <w:p w:rsidR="006E6597" w:rsidRDefault="006E6597" w:rsidP="006E6597">
      <w:pPr>
        <w:rPr>
          <w:rFonts w:cs="Arial"/>
          <w:color w:val="000000"/>
          <w:sz w:val="20"/>
        </w:rPr>
      </w:pPr>
      <w:r w:rsidRPr="0020174E">
        <w:rPr>
          <w:rFonts w:cs="Arial"/>
          <w:color w:val="000000"/>
          <w:sz w:val="20"/>
        </w:rPr>
        <w:t>Funded organisations are required to enter into a legally binding funding agreement with DSS,</w:t>
      </w:r>
      <w:r w:rsidRPr="005327A9">
        <w:rPr>
          <w:rFonts w:cs="Arial"/>
          <w:color w:val="000000"/>
          <w:sz w:val="20"/>
        </w:rPr>
        <w:t xml:space="preserve"> which specifies a range of contractual obligations, including in relation to record keeping and retention, performance reporting and financial expenditure and acquittal.</w:t>
      </w:r>
    </w:p>
    <w:p w:rsidR="006E6597" w:rsidRPr="005327A9" w:rsidRDefault="006E6597" w:rsidP="006E6597">
      <w:pPr>
        <w:rPr>
          <w:rFonts w:cs="Arial"/>
          <w:color w:val="000000"/>
          <w:sz w:val="20"/>
        </w:rPr>
      </w:pPr>
    </w:p>
    <w:p w:rsidR="006E6597" w:rsidRPr="00D87CE1" w:rsidRDefault="006E6597" w:rsidP="006E6597">
      <w:pPr>
        <w:pStyle w:val="PlainText"/>
        <w:rPr>
          <w:rFonts w:ascii="Arial" w:hAnsi="Arial" w:cs="Arial"/>
        </w:rPr>
      </w:pPr>
      <w:r w:rsidRPr="00D87CE1">
        <w:rPr>
          <w:rFonts w:ascii="Arial" w:hAnsi="Arial" w:cs="Arial"/>
        </w:rPr>
        <w:t xml:space="preserve">In accordance with the Fair Work Australia decision of 1 February 2012 to increase wages in the Social and Community Services (SACS) sector, the Department of Social Services will provide supplementation funding to organisations employing SACS workers delivering MMS.  To be eligible for supplementation funding organisations must be delivering in-scope </w:t>
      </w:r>
      <w:r>
        <w:rPr>
          <w:rFonts w:ascii="Arial" w:hAnsi="Arial" w:cs="Arial"/>
        </w:rPr>
        <w:t>Australian Government</w:t>
      </w:r>
      <w:r w:rsidRPr="00D87CE1">
        <w:rPr>
          <w:rFonts w:ascii="Arial" w:hAnsi="Arial" w:cs="Arial"/>
        </w:rPr>
        <w:t xml:space="preserve"> funded </w:t>
      </w:r>
      <w:r w:rsidR="00905762">
        <w:rPr>
          <w:rFonts w:ascii="Arial" w:hAnsi="Arial" w:cs="Arial"/>
        </w:rPr>
        <w:t>program</w:t>
      </w:r>
      <w:r w:rsidRPr="00D87CE1">
        <w:rPr>
          <w:rFonts w:ascii="Arial" w:hAnsi="Arial" w:cs="Arial"/>
        </w:rPr>
        <w:t xml:space="preserve">s and have employed staff under the Social, Community, Home Care and Disability Services Industry Award 2010 (SACS Modern Award), specifically </w:t>
      </w:r>
      <w:proofErr w:type="gramStart"/>
      <w:r w:rsidRPr="00D87CE1">
        <w:rPr>
          <w:rFonts w:ascii="Arial" w:hAnsi="Arial" w:cs="Arial"/>
        </w:rPr>
        <w:t>under</w:t>
      </w:r>
      <w:proofErr w:type="gramEnd"/>
      <w:r w:rsidRPr="00D87CE1">
        <w:rPr>
          <w:rFonts w:ascii="Arial" w:hAnsi="Arial" w:cs="Arial"/>
        </w:rPr>
        <w:t xml:space="preserve"> one of the following Schedules:</w:t>
      </w:r>
    </w:p>
    <w:p w:rsidR="006E6597" w:rsidRPr="00D87CE1" w:rsidRDefault="006E6597" w:rsidP="006E6597">
      <w:pPr>
        <w:pStyle w:val="PlainText"/>
        <w:numPr>
          <w:ilvl w:val="0"/>
          <w:numId w:val="13"/>
        </w:numPr>
        <w:ind w:left="714" w:hanging="357"/>
        <w:rPr>
          <w:rFonts w:ascii="Arial" w:hAnsi="Arial" w:cs="Arial"/>
        </w:rPr>
      </w:pPr>
      <w:r w:rsidRPr="00D87CE1">
        <w:rPr>
          <w:rFonts w:ascii="Arial" w:hAnsi="Arial" w:cs="Arial"/>
        </w:rPr>
        <w:t>Schedule B – Classification Definitions - Social and Community Services Employees; and</w:t>
      </w:r>
    </w:p>
    <w:p w:rsidR="006E6597" w:rsidRPr="00D87CE1" w:rsidRDefault="006E6597" w:rsidP="006E6597">
      <w:pPr>
        <w:pStyle w:val="PlainText"/>
        <w:numPr>
          <w:ilvl w:val="0"/>
          <w:numId w:val="13"/>
        </w:numPr>
        <w:ind w:left="714" w:hanging="357"/>
        <w:rPr>
          <w:rFonts w:ascii="Arial" w:hAnsi="Arial" w:cs="Arial"/>
        </w:rPr>
      </w:pPr>
      <w:r w:rsidRPr="00D87CE1">
        <w:rPr>
          <w:rFonts w:ascii="Arial" w:hAnsi="Arial" w:cs="Arial"/>
        </w:rPr>
        <w:t>Schedule C – Classification Definitions - Crisis Accommodation Employees.</w:t>
      </w:r>
    </w:p>
    <w:p w:rsidR="006E6597" w:rsidRPr="00D87CE1" w:rsidRDefault="006E6597" w:rsidP="006E6597">
      <w:pPr>
        <w:pStyle w:val="PlainText"/>
        <w:ind w:left="714"/>
        <w:rPr>
          <w:rFonts w:ascii="Arial" w:hAnsi="Arial" w:cs="Arial"/>
        </w:rPr>
      </w:pPr>
    </w:p>
    <w:p w:rsidR="006E6597" w:rsidRPr="0020174E" w:rsidRDefault="006E6597" w:rsidP="006E6597">
      <w:pPr>
        <w:shd w:val="clear" w:color="auto" w:fill="FFFFFF"/>
        <w:rPr>
          <w:rFonts w:cs="Arial"/>
          <w:sz w:val="20"/>
        </w:rPr>
      </w:pPr>
      <w:r w:rsidRPr="00D87CE1">
        <w:rPr>
          <w:rFonts w:cs="Arial"/>
          <w:sz w:val="20"/>
        </w:rPr>
        <w:lastRenderedPageBreak/>
        <w:t>Organisations affected by the Western Australia Industrial Relation Commission (WAIRC) SACS Decision of 29 August 2013 may also be entitled to SACS supplementation.</w:t>
      </w:r>
    </w:p>
    <w:p w:rsidR="006E6597" w:rsidRPr="0020174E" w:rsidRDefault="006E6597" w:rsidP="006E6597">
      <w:pPr>
        <w:shd w:val="clear" w:color="auto" w:fill="FFFFFF"/>
        <w:rPr>
          <w:rFonts w:cs="Arial"/>
          <w:sz w:val="20"/>
        </w:rPr>
      </w:pPr>
    </w:p>
    <w:p w:rsidR="006E6597" w:rsidRPr="0020174E" w:rsidRDefault="006E6597" w:rsidP="006E6597">
      <w:pPr>
        <w:shd w:val="clear" w:color="auto" w:fill="FFFFFF"/>
        <w:rPr>
          <w:rFonts w:cs="Arial"/>
          <w:i/>
          <w:color w:val="7F7F7F" w:themeColor="text1" w:themeTint="80"/>
          <w:sz w:val="20"/>
        </w:rPr>
      </w:pPr>
      <w:r w:rsidRPr="0020174E">
        <w:rPr>
          <w:sz w:val="20"/>
        </w:rPr>
        <w:t xml:space="preserve">The amount </w:t>
      </w:r>
      <w:r>
        <w:rPr>
          <w:sz w:val="20"/>
        </w:rPr>
        <w:t>of</w:t>
      </w:r>
      <w:r w:rsidRPr="0020174E">
        <w:rPr>
          <w:sz w:val="20"/>
        </w:rPr>
        <w:t xml:space="preserve"> </w:t>
      </w:r>
      <w:r>
        <w:rPr>
          <w:sz w:val="20"/>
        </w:rPr>
        <w:t xml:space="preserve">funding under the </w:t>
      </w:r>
      <w:r w:rsidRPr="0020174E">
        <w:rPr>
          <w:sz w:val="20"/>
        </w:rPr>
        <w:t>Settlement Services</w:t>
      </w:r>
      <w:r>
        <w:rPr>
          <w:sz w:val="20"/>
        </w:rPr>
        <w:t xml:space="preserve"> Activity </w:t>
      </w:r>
      <w:r w:rsidRPr="0020174E">
        <w:rPr>
          <w:sz w:val="20"/>
        </w:rPr>
        <w:t xml:space="preserve">offered may be less than the amount requested in your application.  In such cases, organisations will be asked to revise their budget and negotiate a work </w:t>
      </w:r>
      <w:r w:rsidR="00905762">
        <w:rPr>
          <w:sz w:val="20"/>
        </w:rPr>
        <w:t>program</w:t>
      </w:r>
      <w:r w:rsidRPr="0020174E">
        <w:rPr>
          <w:sz w:val="20"/>
        </w:rPr>
        <w:t xml:space="preserve"> in line with the funding offered.</w:t>
      </w:r>
    </w:p>
    <w:p w:rsidR="006E6597" w:rsidRPr="00E57EE5" w:rsidRDefault="006E6597" w:rsidP="006E6597">
      <w:pPr>
        <w:shd w:val="clear" w:color="auto" w:fill="FFFFFF"/>
        <w:ind w:left="360"/>
        <w:rPr>
          <w:rFonts w:cs="Arial"/>
          <w:i/>
          <w:color w:val="7F7F7F" w:themeColor="text1" w:themeTint="80"/>
          <w:sz w:val="20"/>
        </w:rPr>
      </w:pPr>
    </w:p>
    <w:p w:rsidR="006E6597" w:rsidRPr="00CB5874" w:rsidRDefault="006E6597" w:rsidP="006E6597">
      <w:pPr>
        <w:pStyle w:val="Heading2"/>
      </w:pPr>
      <w:bookmarkStart w:id="10" w:name="_Toc429038417"/>
      <w:r w:rsidRPr="00CB5874">
        <w:t>Eligible and ineligible activities</w:t>
      </w:r>
      <w:bookmarkEnd w:id="10"/>
    </w:p>
    <w:p w:rsidR="006E6597" w:rsidRDefault="006E6597" w:rsidP="006E6597">
      <w:pPr>
        <w:rPr>
          <w:rFonts w:cs="Arial"/>
          <w:iCs/>
          <w:sz w:val="20"/>
        </w:rPr>
      </w:pPr>
      <w:r w:rsidRPr="007C3845">
        <w:rPr>
          <w:rFonts w:cs="Arial"/>
          <w:iCs/>
          <w:sz w:val="20"/>
        </w:rPr>
        <w:t>The grant may be used for:</w:t>
      </w:r>
    </w:p>
    <w:p w:rsidR="006E6597" w:rsidRPr="007C3845" w:rsidRDefault="006E6597" w:rsidP="006E6597">
      <w:pPr>
        <w:rPr>
          <w:rFonts w:cs="Arial"/>
          <w:iCs/>
          <w:sz w:val="20"/>
        </w:rPr>
      </w:pPr>
    </w:p>
    <w:p w:rsidR="006E6597" w:rsidRPr="00AC136F" w:rsidRDefault="006E6597" w:rsidP="006E6597">
      <w:pPr>
        <w:pStyle w:val="ListParagraph"/>
        <w:numPr>
          <w:ilvl w:val="0"/>
          <w:numId w:val="26"/>
        </w:numPr>
        <w:rPr>
          <w:sz w:val="20"/>
        </w:rPr>
      </w:pPr>
      <w:r w:rsidRPr="00AC136F">
        <w:rPr>
          <w:sz w:val="20"/>
        </w:rPr>
        <w:t xml:space="preserve">staff salaries and on-costs which can be directly attributed to the provision of </w:t>
      </w:r>
      <w:r>
        <w:rPr>
          <w:sz w:val="20"/>
        </w:rPr>
        <w:t xml:space="preserve">the </w:t>
      </w:r>
      <w:r w:rsidRPr="00AC136F">
        <w:rPr>
          <w:sz w:val="20"/>
        </w:rPr>
        <w:t xml:space="preserve">Settlement Services </w:t>
      </w:r>
      <w:r>
        <w:rPr>
          <w:sz w:val="20"/>
        </w:rPr>
        <w:t xml:space="preserve">Activity </w:t>
      </w:r>
      <w:r w:rsidRPr="00AC136F">
        <w:rPr>
          <w:sz w:val="20"/>
        </w:rPr>
        <w:t xml:space="preserve">in the identified service area or areas as per the </w:t>
      </w:r>
      <w:r>
        <w:rPr>
          <w:sz w:val="20"/>
        </w:rPr>
        <w:t>g</w:t>
      </w:r>
      <w:r w:rsidRPr="00AC136F">
        <w:rPr>
          <w:sz w:val="20"/>
        </w:rPr>
        <w:t xml:space="preserve">rant </w:t>
      </w:r>
      <w:r>
        <w:rPr>
          <w:sz w:val="20"/>
        </w:rPr>
        <w:t>a</w:t>
      </w:r>
      <w:r w:rsidRPr="00AC136F">
        <w:rPr>
          <w:sz w:val="20"/>
        </w:rPr>
        <w:t>greement</w:t>
      </w:r>
    </w:p>
    <w:p w:rsidR="006E6597" w:rsidRPr="00AC136F" w:rsidRDefault="006E6597" w:rsidP="006E6597">
      <w:pPr>
        <w:pStyle w:val="ListParagraph"/>
        <w:numPr>
          <w:ilvl w:val="0"/>
          <w:numId w:val="26"/>
        </w:numPr>
        <w:rPr>
          <w:sz w:val="20"/>
        </w:rPr>
      </w:pPr>
      <w:r w:rsidRPr="00AC136F">
        <w:rPr>
          <w:sz w:val="20"/>
        </w:rPr>
        <w:t xml:space="preserve">employee training for paid and unpaid staff including Committee and Board members, that is relevant, appropriate and in line with </w:t>
      </w:r>
      <w:r>
        <w:rPr>
          <w:sz w:val="20"/>
        </w:rPr>
        <w:t xml:space="preserve">the </w:t>
      </w:r>
      <w:r w:rsidRPr="00AC136F">
        <w:rPr>
          <w:sz w:val="20"/>
        </w:rPr>
        <w:t>Settlement Services</w:t>
      </w:r>
      <w:r>
        <w:rPr>
          <w:sz w:val="20"/>
        </w:rPr>
        <w:t xml:space="preserve"> Activity</w:t>
      </w:r>
    </w:p>
    <w:p w:rsidR="006E6597" w:rsidRPr="00AC136F" w:rsidRDefault="006E6597" w:rsidP="006E6597">
      <w:pPr>
        <w:pStyle w:val="ListParagraph"/>
        <w:numPr>
          <w:ilvl w:val="0"/>
          <w:numId w:val="26"/>
        </w:numPr>
        <w:rPr>
          <w:sz w:val="20"/>
        </w:rPr>
      </w:pPr>
      <w:r w:rsidRPr="00AC136F">
        <w:rPr>
          <w:sz w:val="20"/>
        </w:rPr>
        <w:t xml:space="preserve">operating and administration expenses directly related to the delivery services, such as: </w:t>
      </w:r>
    </w:p>
    <w:p w:rsidR="006E6597" w:rsidRPr="007C3845" w:rsidRDefault="006E6597" w:rsidP="006E6597">
      <w:pPr>
        <w:numPr>
          <w:ilvl w:val="1"/>
          <w:numId w:val="7"/>
        </w:numPr>
        <w:ind w:left="1434" w:hanging="357"/>
        <w:rPr>
          <w:rFonts w:cs="Arial"/>
          <w:iCs/>
          <w:sz w:val="20"/>
        </w:rPr>
      </w:pPr>
      <w:r w:rsidRPr="007C3845">
        <w:rPr>
          <w:rFonts w:cs="Arial"/>
          <w:iCs/>
          <w:sz w:val="20"/>
        </w:rPr>
        <w:t>telephones</w:t>
      </w:r>
    </w:p>
    <w:p w:rsidR="006E6597" w:rsidRPr="007C3845" w:rsidRDefault="006E6597" w:rsidP="006E6597">
      <w:pPr>
        <w:numPr>
          <w:ilvl w:val="1"/>
          <w:numId w:val="7"/>
        </w:numPr>
        <w:ind w:left="1434" w:hanging="357"/>
        <w:rPr>
          <w:rFonts w:cs="Arial"/>
          <w:iCs/>
          <w:sz w:val="20"/>
        </w:rPr>
      </w:pPr>
      <w:r w:rsidRPr="007C3845">
        <w:rPr>
          <w:rFonts w:cs="Arial"/>
          <w:iCs/>
          <w:sz w:val="20"/>
        </w:rPr>
        <w:t>rent and outgoings</w:t>
      </w:r>
    </w:p>
    <w:p w:rsidR="006E6597" w:rsidRPr="007C3845" w:rsidRDefault="006E6597" w:rsidP="006E6597">
      <w:pPr>
        <w:numPr>
          <w:ilvl w:val="1"/>
          <w:numId w:val="7"/>
        </w:numPr>
        <w:ind w:left="1434" w:hanging="357"/>
        <w:rPr>
          <w:rFonts w:cs="Arial"/>
          <w:iCs/>
          <w:sz w:val="20"/>
        </w:rPr>
      </w:pPr>
      <w:r w:rsidRPr="007C3845">
        <w:rPr>
          <w:rFonts w:cs="Arial"/>
          <w:iCs/>
          <w:sz w:val="20"/>
        </w:rPr>
        <w:t>computer / IT/website/software</w:t>
      </w:r>
    </w:p>
    <w:p w:rsidR="006E6597" w:rsidRPr="007C3845" w:rsidRDefault="006E6597" w:rsidP="006E6597">
      <w:pPr>
        <w:numPr>
          <w:ilvl w:val="1"/>
          <w:numId w:val="7"/>
        </w:numPr>
        <w:ind w:left="1434" w:hanging="357"/>
        <w:rPr>
          <w:rFonts w:cs="Arial"/>
          <w:iCs/>
          <w:sz w:val="20"/>
        </w:rPr>
      </w:pPr>
      <w:r w:rsidRPr="007C3845">
        <w:rPr>
          <w:rFonts w:cs="Arial"/>
          <w:iCs/>
          <w:sz w:val="20"/>
        </w:rPr>
        <w:t>insurance</w:t>
      </w:r>
    </w:p>
    <w:p w:rsidR="006E6597" w:rsidRPr="007C3845" w:rsidRDefault="006E6597" w:rsidP="006E6597">
      <w:pPr>
        <w:numPr>
          <w:ilvl w:val="1"/>
          <w:numId w:val="7"/>
        </w:numPr>
        <w:ind w:left="1434" w:hanging="357"/>
        <w:rPr>
          <w:rFonts w:cs="Arial"/>
          <w:iCs/>
          <w:sz w:val="20"/>
        </w:rPr>
      </w:pPr>
      <w:r w:rsidRPr="007C3845">
        <w:rPr>
          <w:rFonts w:cs="Arial"/>
          <w:iCs/>
          <w:sz w:val="20"/>
        </w:rPr>
        <w:t>utilities</w:t>
      </w:r>
    </w:p>
    <w:p w:rsidR="006E6597" w:rsidRPr="007C3845" w:rsidRDefault="006E6597" w:rsidP="006E6597">
      <w:pPr>
        <w:numPr>
          <w:ilvl w:val="1"/>
          <w:numId w:val="7"/>
        </w:numPr>
        <w:ind w:left="1434" w:hanging="357"/>
        <w:rPr>
          <w:rFonts w:cs="Arial"/>
          <w:iCs/>
          <w:sz w:val="20"/>
        </w:rPr>
      </w:pPr>
      <w:r w:rsidRPr="007C3845">
        <w:rPr>
          <w:rFonts w:cs="Arial"/>
          <w:iCs/>
          <w:sz w:val="20"/>
        </w:rPr>
        <w:t>postage</w:t>
      </w:r>
    </w:p>
    <w:p w:rsidR="006E6597" w:rsidRPr="007C3845" w:rsidRDefault="006E6597" w:rsidP="006E6597">
      <w:pPr>
        <w:numPr>
          <w:ilvl w:val="1"/>
          <w:numId w:val="7"/>
        </w:numPr>
        <w:ind w:left="1434" w:hanging="357"/>
        <w:rPr>
          <w:rFonts w:cs="Arial"/>
          <w:iCs/>
          <w:sz w:val="20"/>
        </w:rPr>
      </w:pPr>
      <w:r w:rsidRPr="007C3845">
        <w:rPr>
          <w:rFonts w:cs="Arial"/>
          <w:iCs/>
          <w:sz w:val="20"/>
        </w:rPr>
        <w:t>stationery and printing</w:t>
      </w:r>
    </w:p>
    <w:p w:rsidR="006E6597" w:rsidRPr="007C3845" w:rsidRDefault="006E6597" w:rsidP="006E6597">
      <w:pPr>
        <w:numPr>
          <w:ilvl w:val="1"/>
          <w:numId w:val="7"/>
        </w:numPr>
        <w:ind w:left="1434" w:hanging="357"/>
        <w:rPr>
          <w:rFonts w:cs="Arial"/>
          <w:iCs/>
          <w:sz w:val="20"/>
        </w:rPr>
      </w:pPr>
      <w:r w:rsidRPr="007C3845">
        <w:rPr>
          <w:rFonts w:cs="Arial"/>
          <w:iCs/>
          <w:sz w:val="20"/>
        </w:rPr>
        <w:t>accounting and auditing</w:t>
      </w:r>
    </w:p>
    <w:p w:rsidR="006E6597" w:rsidRPr="007C3845" w:rsidRDefault="006E6597" w:rsidP="006E6597">
      <w:pPr>
        <w:numPr>
          <w:ilvl w:val="1"/>
          <w:numId w:val="7"/>
        </w:numPr>
        <w:ind w:left="1434" w:hanging="357"/>
        <w:rPr>
          <w:rFonts w:cs="Arial"/>
          <w:iCs/>
          <w:sz w:val="20"/>
        </w:rPr>
      </w:pPr>
      <w:r w:rsidRPr="007C3845">
        <w:rPr>
          <w:rFonts w:cs="Arial"/>
          <w:iCs/>
          <w:sz w:val="20"/>
        </w:rPr>
        <w:t>travel/accommodation costs</w:t>
      </w:r>
      <w:r>
        <w:rPr>
          <w:rFonts w:cs="Arial"/>
          <w:iCs/>
          <w:sz w:val="20"/>
        </w:rPr>
        <w:t>, and</w:t>
      </w:r>
    </w:p>
    <w:p w:rsidR="006E6597" w:rsidRDefault="006E6597" w:rsidP="006E6597">
      <w:pPr>
        <w:numPr>
          <w:ilvl w:val="1"/>
          <w:numId w:val="7"/>
        </w:numPr>
        <w:ind w:left="1434" w:hanging="357"/>
        <w:rPr>
          <w:rFonts w:cs="Arial"/>
          <w:iCs/>
          <w:sz w:val="20"/>
        </w:rPr>
      </w:pPr>
      <w:proofErr w:type="gramStart"/>
      <w:r w:rsidRPr="00FB7299">
        <w:rPr>
          <w:rFonts w:cs="Arial"/>
          <w:iCs/>
          <w:sz w:val="20"/>
        </w:rPr>
        <w:t>assets</w:t>
      </w:r>
      <w:proofErr w:type="gramEnd"/>
      <w:r w:rsidRPr="00FB7299">
        <w:rPr>
          <w:rFonts w:cs="Arial"/>
          <w:iCs/>
          <w:sz w:val="20"/>
        </w:rPr>
        <w:t xml:space="preserve"> as defined in the Terms and Conditions,</w:t>
      </w:r>
      <w:r w:rsidRPr="007C3845">
        <w:rPr>
          <w:rFonts w:cs="Arial"/>
          <w:iCs/>
          <w:sz w:val="20"/>
        </w:rPr>
        <w:t xml:space="preserve"> including motor vehicle purchase or lease.</w:t>
      </w:r>
    </w:p>
    <w:p w:rsidR="006E6597" w:rsidRPr="00A80042" w:rsidRDefault="006E6597" w:rsidP="006E6597">
      <w:pPr>
        <w:ind w:left="1077"/>
        <w:rPr>
          <w:rFonts w:cs="Arial"/>
          <w:iCs/>
          <w:sz w:val="20"/>
        </w:rPr>
      </w:pPr>
    </w:p>
    <w:p w:rsidR="006E6597" w:rsidRDefault="006E6597" w:rsidP="006E6597">
      <w:pPr>
        <w:rPr>
          <w:rFonts w:cs="Arial"/>
          <w:iCs/>
          <w:sz w:val="20"/>
        </w:rPr>
      </w:pPr>
      <w:r w:rsidRPr="007C3845">
        <w:rPr>
          <w:rFonts w:cs="Arial"/>
          <w:iCs/>
          <w:sz w:val="20"/>
        </w:rPr>
        <w:t>Grants are not provided for:</w:t>
      </w:r>
    </w:p>
    <w:p w:rsidR="006E6597" w:rsidRPr="00AC136F" w:rsidRDefault="006E6597" w:rsidP="006E6597">
      <w:pPr>
        <w:pStyle w:val="ListParagraph"/>
        <w:numPr>
          <w:ilvl w:val="0"/>
          <w:numId w:val="26"/>
        </w:numPr>
        <w:rPr>
          <w:sz w:val="20"/>
        </w:rPr>
      </w:pPr>
      <w:r w:rsidRPr="00AC136F">
        <w:rPr>
          <w:sz w:val="20"/>
        </w:rPr>
        <w:t>purchase of land</w:t>
      </w:r>
    </w:p>
    <w:p w:rsidR="006E6597" w:rsidRPr="00AC136F" w:rsidRDefault="006E6597" w:rsidP="006E6597">
      <w:pPr>
        <w:pStyle w:val="ListParagraph"/>
        <w:numPr>
          <w:ilvl w:val="0"/>
          <w:numId w:val="26"/>
        </w:numPr>
        <w:rPr>
          <w:sz w:val="20"/>
        </w:rPr>
      </w:pPr>
      <w:r w:rsidRPr="00AC136F">
        <w:rPr>
          <w:sz w:val="20"/>
        </w:rPr>
        <w:t>major capital expenditure</w:t>
      </w:r>
    </w:p>
    <w:p w:rsidR="006E6597" w:rsidRPr="00AC136F" w:rsidRDefault="006E6597" w:rsidP="006E6597">
      <w:pPr>
        <w:pStyle w:val="ListParagraph"/>
        <w:numPr>
          <w:ilvl w:val="0"/>
          <w:numId w:val="26"/>
        </w:numPr>
        <w:rPr>
          <w:sz w:val="20"/>
        </w:rPr>
      </w:pPr>
      <w:r w:rsidRPr="00AC136F">
        <w:rPr>
          <w:sz w:val="20"/>
        </w:rPr>
        <w:t xml:space="preserve">the covering of retrospective costs </w:t>
      </w:r>
    </w:p>
    <w:p w:rsidR="006E6597" w:rsidRPr="00AC136F" w:rsidRDefault="006E6597" w:rsidP="006E6597">
      <w:pPr>
        <w:pStyle w:val="ListParagraph"/>
        <w:numPr>
          <w:ilvl w:val="0"/>
          <w:numId w:val="26"/>
        </w:numPr>
        <w:rPr>
          <w:sz w:val="20"/>
        </w:rPr>
      </w:pPr>
      <w:r w:rsidRPr="00AC136F">
        <w:rPr>
          <w:sz w:val="20"/>
        </w:rPr>
        <w:t>costs incurred in the preparation of a grant application or related documentation</w:t>
      </w:r>
    </w:p>
    <w:p w:rsidR="006E6597" w:rsidRPr="00AC136F" w:rsidRDefault="006E6597" w:rsidP="006E6597">
      <w:pPr>
        <w:pStyle w:val="ListParagraph"/>
        <w:numPr>
          <w:ilvl w:val="0"/>
          <w:numId w:val="26"/>
        </w:numPr>
        <w:rPr>
          <w:sz w:val="20"/>
        </w:rPr>
      </w:pPr>
      <w:r w:rsidRPr="00AC136F">
        <w:rPr>
          <w:sz w:val="20"/>
        </w:rPr>
        <w:t>major construction/capital works</w:t>
      </w:r>
    </w:p>
    <w:p w:rsidR="006E6597" w:rsidRPr="00AC136F" w:rsidRDefault="006E6597" w:rsidP="006E6597">
      <w:pPr>
        <w:pStyle w:val="ListParagraph"/>
        <w:numPr>
          <w:ilvl w:val="0"/>
          <w:numId w:val="26"/>
        </w:numPr>
        <w:rPr>
          <w:sz w:val="20"/>
        </w:rPr>
      </w:pPr>
      <w:r w:rsidRPr="00AC136F">
        <w:rPr>
          <w:sz w:val="20"/>
        </w:rPr>
        <w:t>subsidy of general ongoing administration costs such as electricity, phone and rent of an organisation</w:t>
      </w:r>
    </w:p>
    <w:p w:rsidR="006E6597" w:rsidRPr="00AC136F" w:rsidRDefault="006E6597" w:rsidP="006E6597">
      <w:pPr>
        <w:pStyle w:val="ListParagraph"/>
        <w:numPr>
          <w:ilvl w:val="0"/>
          <w:numId w:val="26"/>
        </w:numPr>
        <w:rPr>
          <w:sz w:val="20"/>
        </w:rPr>
      </w:pPr>
      <w:r w:rsidRPr="00AC136F">
        <w:rPr>
          <w:sz w:val="20"/>
        </w:rPr>
        <w:t>overseas travel</w:t>
      </w:r>
    </w:p>
    <w:p w:rsidR="006E6597" w:rsidRPr="0020174E" w:rsidRDefault="006E6597" w:rsidP="006E6597">
      <w:pPr>
        <w:pStyle w:val="ListParagraph"/>
        <w:numPr>
          <w:ilvl w:val="0"/>
          <w:numId w:val="26"/>
        </w:numPr>
        <w:rPr>
          <w:sz w:val="20"/>
        </w:rPr>
      </w:pPr>
      <w:r w:rsidRPr="0020174E">
        <w:rPr>
          <w:sz w:val="20"/>
        </w:rPr>
        <w:t xml:space="preserve">activities which are the responsibility of other Commonwealth, </w:t>
      </w:r>
      <w:r>
        <w:rPr>
          <w:sz w:val="20"/>
        </w:rPr>
        <w:t>s</w:t>
      </w:r>
      <w:r w:rsidRPr="0020174E">
        <w:rPr>
          <w:sz w:val="20"/>
        </w:rPr>
        <w:t xml:space="preserve">tate, </w:t>
      </w:r>
      <w:r>
        <w:rPr>
          <w:sz w:val="20"/>
        </w:rPr>
        <w:t>t</w:t>
      </w:r>
      <w:r w:rsidRPr="0020174E">
        <w:rPr>
          <w:sz w:val="20"/>
        </w:rPr>
        <w:t xml:space="preserve">erritory or </w:t>
      </w:r>
      <w:r>
        <w:rPr>
          <w:sz w:val="20"/>
        </w:rPr>
        <w:t>l</w:t>
      </w:r>
      <w:r w:rsidRPr="0020174E">
        <w:rPr>
          <w:sz w:val="20"/>
        </w:rPr>
        <w:t xml:space="preserve">ocal </w:t>
      </w:r>
      <w:r>
        <w:rPr>
          <w:sz w:val="20"/>
        </w:rPr>
        <w:t>g</w:t>
      </w:r>
      <w:r w:rsidRPr="0020174E">
        <w:rPr>
          <w:sz w:val="20"/>
        </w:rPr>
        <w:t xml:space="preserve">overnment bodies, </w:t>
      </w:r>
      <w:r w:rsidR="00330F32" w:rsidRPr="0020174E">
        <w:rPr>
          <w:sz w:val="20"/>
        </w:rPr>
        <w:t>e.g.</w:t>
      </w:r>
      <w:r w:rsidRPr="0020174E">
        <w:rPr>
          <w:sz w:val="20"/>
        </w:rPr>
        <w:t xml:space="preserve"> health care, childcare and English language tuition</w:t>
      </w:r>
    </w:p>
    <w:p w:rsidR="006E6597" w:rsidRPr="0020174E" w:rsidRDefault="006E6597" w:rsidP="006E6597">
      <w:pPr>
        <w:pStyle w:val="ListParagraph"/>
        <w:numPr>
          <w:ilvl w:val="0"/>
          <w:numId w:val="26"/>
        </w:numPr>
        <w:rPr>
          <w:sz w:val="20"/>
        </w:rPr>
      </w:pPr>
      <w:r w:rsidRPr="0020174E">
        <w:rPr>
          <w:sz w:val="20"/>
        </w:rPr>
        <w:t xml:space="preserve">specialist counselling services, </w:t>
      </w:r>
      <w:r w:rsidR="00330F32" w:rsidRPr="0020174E">
        <w:rPr>
          <w:sz w:val="20"/>
        </w:rPr>
        <w:t>e.g.</w:t>
      </w:r>
      <w:r w:rsidRPr="0020174E">
        <w:rPr>
          <w:sz w:val="20"/>
        </w:rPr>
        <w:t xml:space="preserve"> torture and trauma counselling</w:t>
      </w:r>
    </w:p>
    <w:p w:rsidR="006E6597" w:rsidRPr="0020174E" w:rsidRDefault="006E6597" w:rsidP="006E6597">
      <w:pPr>
        <w:pStyle w:val="ListParagraph"/>
        <w:numPr>
          <w:ilvl w:val="0"/>
          <w:numId w:val="26"/>
        </w:numPr>
        <w:rPr>
          <w:sz w:val="20"/>
        </w:rPr>
      </w:pPr>
      <w:r w:rsidRPr="0020174E">
        <w:rPr>
          <w:sz w:val="20"/>
        </w:rPr>
        <w:t>multicultural events and festivals</w:t>
      </w:r>
      <w:r>
        <w:rPr>
          <w:sz w:val="20"/>
        </w:rPr>
        <w:t xml:space="preserve"> (these can be applied for under Strengthening Communities grants)</w:t>
      </w:r>
    </w:p>
    <w:p w:rsidR="006E6597" w:rsidRPr="0020174E" w:rsidRDefault="006E6597" w:rsidP="006E6597">
      <w:pPr>
        <w:pStyle w:val="ListParagraph"/>
        <w:numPr>
          <w:ilvl w:val="0"/>
          <w:numId w:val="26"/>
        </w:numPr>
        <w:rPr>
          <w:sz w:val="20"/>
        </w:rPr>
      </w:pPr>
      <w:r w:rsidRPr="0020174E">
        <w:rPr>
          <w:sz w:val="20"/>
        </w:rPr>
        <w:t>services which duplicate those delivered by Humanitarian Settlement Services (HSS) or Complex Case Support (CCS)</w:t>
      </w:r>
      <w:r>
        <w:rPr>
          <w:sz w:val="20"/>
        </w:rPr>
        <w:t>, and</w:t>
      </w:r>
    </w:p>
    <w:p w:rsidR="006E6597" w:rsidRPr="0020174E" w:rsidRDefault="006E6597" w:rsidP="006E6597">
      <w:pPr>
        <w:pStyle w:val="ListParagraph"/>
        <w:numPr>
          <w:ilvl w:val="0"/>
          <w:numId w:val="26"/>
        </w:numPr>
        <w:rPr>
          <w:sz w:val="20"/>
        </w:rPr>
      </w:pPr>
      <w:proofErr w:type="gramStart"/>
      <w:r w:rsidRPr="0016778F">
        <w:rPr>
          <w:sz w:val="20"/>
        </w:rPr>
        <w:t>services</w:t>
      </w:r>
      <w:proofErr w:type="gramEnd"/>
      <w:r w:rsidRPr="0016778F">
        <w:rPr>
          <w:sz w:val="20"/>
        </w:rPr>
        <w:t xml:space="preserve"> </w:t>
      </w:r>
      <w:r>
        <w:rPr>
          <w:sz w:val="20"/>
        </w:rPr>
        <w:t xml:space="preserve">predominantly </w:t>
      </w:r>
      <w:r w:rsidRPr="0016778F">
        <w:rPr>
          <w:sz w:val="20"/>
        </w:rPr>
        <w:t>focused on social cohesion</w:t>
      </w:r>
      <w:r w:rsidRPr="0020174E">
        <w:rPr>
          <w:sz w:val="20"/>
        </w:rPr>
        <w:t xml:space="preserve"> </w:t>
      </w:r>
      <w:r>
        <w:rPr>
          <w:sz w:val="20"/>
        </w:rPr>
        <w:t>(refer to the D</w:t>
      </w:r>
      <w:r w:rsidRPr="0020174E">
        <w:rPr>
          <w:sz w:val="20"/>
        </w:rPr>
        <w:t>epartment’s Strengthening Communities Activity</w:t>
      </w:r>
      <w:r>
        <w:rPr>
          <w:sz w:val="20"/>
        </w:rPr>
        <w:t>).</w:t>
      </w:r>
    </w:p>
    <w:p w:rsidR="006E6597" w:rsidRPr="006849BA" w:rsidRDefault="006E6597" w:rsidP="006E6597">
      <w:pPr>
        <w:rPr>
          <w:rFonts w:cs="Arial"/>
        </w:rPr>
      </w:pPr>
    </w:p>
    <w:p w:rsidR="006E6597" w:rsidRPr="002D0B54" w:rsidRDefault="006E6597" w:rsidP="006E6597">
      <w:pPr>
        <w:pStyle w:val="Heading2"/>
      </w:pPr>
      <w:bookmarkStart w:id="11" w:name="_Toc429038418"/>
      <w:r w:rsidRPr="00031F50">
        <w:t>Activity links and working with other agencies and services</w:t>
      </w:r>
      <w:bookmarkEnd w:id="11"/>
    </w:p>
    <w:p w:rsidR="006E6597" w:rsidRDefault="006E6597" w:rsidP="006E6597">
      <w:pPr>
        <w:pStyle w:val="PlainText"/>
        <w:rPr>
          <w:rFonts w:ascii="Arial" w:hAnsi="Arial" w:cs="Arial"/>
        </w:rPr>
      </w:pPr>
      <w:r w:rsidRPr="001122CD">
        <w:rPr>
          <w:rFonts w:ascii="Arial" w:hAnsi="Arial" w:cs="Arial"/>
        </w:rPr>
        <w:t xml:space="preserve">Effective links with other agencies and services provide the opportunity to raise awareness broadly and on specific issues. Where appropriate and relevant to the funded </w:t>
      </w:r>
      <w:r>
        <w:rPr>
          <w:rFonts w:ascii="Arial" w:hAnsi="Arial" w:cs="Arial"/>
        </w:rPr>
        <w:t>Settlement Services Activity</w:t>
      </w:r>
      <w:r w:rsidRPr="001122CD">
        <w:rPr>
          <w:rFonts w:ascii="Arial" w:hAnsi="Arial" w:cs="Arial"/>
        </w:rPr>
        <w:t>, grant recipients are encouraged to strengthen service networks, including linkages and partnerships with other agencies, services and communities, to help deliver responsive and integrated services that meet local needs and builds cooperative relations.</w:t>
      </w:r>
    </w:p>
    <w:p w:rsidR="006E6597" w:rsidRPr="00D87CE1" w:rsidRDefault="006E6597" w:rsidP="006E6597">
      <w:pPr>
        <w:pStyle w:val="PlainText"/>
        <w:rPr>
          <w:rFonts w:ascii="Arial" w:hAnsi="Arial" w:cs="Arial"/>
        </w:rPr>
      </w:pPr>
    </w:p>
    <w:p w:rsidR="006E6597" w:rsidRPr="0000794D" w:rsidRDefault="006E6597" w:rsidP="006E6597">
      <w:pPr>
        <w:pStyle w:val="Heading2"/>
      </w:pPr>
      <w:bookmarkStart w:id="12" w:name="_Toc429038419"/>
      <w:r w:rsidRPr="0000794D">
        <w:t>Specialist requirements (e.g. Legislative requirements)</w:t>
      </w:r>
      <w:bookmarkEnd w:id="12"/>
    </w:p>
    <w:p w:rsidR="006E6597" w:rsidRDefault="006E6597" w:rsidP="006E6597">
      <w:pPr>
        <w:rPr>
          <w:sz w:val="20"/>
        </w:rPr>
      </w:pPr>
      <w:r w:rsidRPr="00AE7E90">
        <w:rPr>
          <w:sz w:val="20"/>
        </w:rPr>
        <w:t>Grant recipients must comply with all relevant Commonwealth and state/territory legislation and regulations, including, but not limited to:</w:t>
      </w:r>
    </w:p>
    <w:p w:rsidR="006E6597" w:rsidRPr="00AE7E90" w:rsidRDefault="006E6597" w:rsidP="006E6597">
      <w:pPr>
        <w:rPr>
          <w:sz w:val="20"/>
        </w:rPr>
      </w:pPr>
    </w:p>
    <w:p w:rsidR="006E6597" w:rsidRPr="00D87CE1" w:rsidRDefault="006E6597" w:rsidP="006E6597">
      <w:pPr>
        <w:pStyle w:val="ListParagraph"/>
        <w:numPr>
          <w:ilvl w:val="0"/>
          <w:numId w:val="17"/>
        </w:numPr>
        <w:ind w:left="425" w:hanging="425"/>
        <w:rPr>
          <w:i/>
          <w:sz w:val="20"/>
        </w:rPr>
      </w:pPr>
      <w:r w:rsidRPr="00D87CE1">
        <w:rPr>
          <w:i/>
          <w:sz w:val="20"/>
        </w:rPr>
        <w:lastRenderedPageBreak/>
        <w:t>The Privacy Act 1988 (</w:t>
      </w:r>
      <w:proofErr w:type="spellStart"/>
      <w:r w:rsidRPr="00D87CE1">
        <w:rPr>
          <w:i/>
          <w:sz w:val="20"/>
        </w:rPr>
        <w:t>Cth</w:t>
      </w:r>
      <w:proofErr w:type="spellEnd"/>
      <w:r w:rsidRPr="00D87CE1">
        <w:rPr>
          <w:i/>
          <w:sz w:val="20"/>
        </w:rPr>
        <w:t>) in preforming the obligations outlined in the Grant Agreement</w:t>
      </w:r>
    </w:p>
    <w:p w:rsidR="006E6597" w:rsidRPr="00D87CE1" w:rsidRDefault="006E6597" w:rsidP="006E6597">
      <w:pPr>
        <w:pStyle w:val="ListParagraph"/>
        <w:numPr>
          <w:ilvl w:val="0"/>
          <w:numId w:val="17"/>
        </w:numPr>
        <w:ind w:left="425" w:hanging="425"/>
        <w:rPr>
          <w:i/>
          <w:sz w:val="20"/>
        </w:rPr>
      </w:pPr>
      <w:r w:rsidRPr="00D87CE1">
        <w:rPr>
          <w:i/>
          <w:sz w:val="20"/>
        </w:rPr>
        <w:t>Racial Discrimination Act 1975</w:t>
      </w:r>
    </w:p>
    <w:p w:rsidR="006E6597" w:rsidRPr="00D87CE1" w:rsidRDefault="006E6597" w:rsidP="006E6597">
      <w:pPr>
        <w:pStyle w:val="ListParagraph"/>
        <w:numPr>
          <w:ilvl w:val="0"/>
          <w:numId w:val="17"/>
        </w:numPr>
        <w:ind w:left="425" w:hanging="425"/>
        <w:rPr>
          <w:i/>
          <w:sz w:val="20"/>
        </w:rPr>
      </w:pPr>
      <w:r w:rsidRPr="00D87CE1">
        <w:rPr>
          <w:i/>
          <w:sz w:val="20"/>
        </w:rPr>
        <w:t>Sex Discrimination Act 1984</w:t>
      </w:r>
    </w:p>
    <w:p w:rsidR="006E6597" w:rsidRPr="00D87CE1" w:rsidRDefault="006E6597" w:rsidP="006E6597">
      <w:pPr>
        <w:pStyle w:val="ListParagraph"/>
        <w:numPr>
          <w:ilvl w:val="0"/>
          <w:numId w:val="17"/>
        </w:numPr>
        <w:ind w:left="426" w:hanging="426"/>
        <w:rPr>
          <w:i/>
          <w:sz w:val="20"/>
        </w:rPr>
      </w:pPr>
      <w:r w:rsidRPr="00D87CE1">
        <w:rPr>
          <w:i/>
          <w:sz w:val="20"/>
        </w:rPr>
        <w:t>The Copyright Act 1968 (the Act) in regards to undertaking the activity</w:t>
      </w:r>
    </w:p>
    <w:p w:rsidR="006E6597" w:rsidRPr="00D87CE1" w:rsidRDefault="006E6597" w:rsidP="006E6597">
      <w:pPr>
        <w:pStyle w:val="ListParagraph"/>
        <w:numPr>
          <w:ilvl w:val="0"/>
          <w:numId w:val="17"/>
        </w:numPr>
        <w:ind w:left="426" w:hanging="426"/>
        <w:rPr>
          <w:i/>
          <w:sz w:val="20"/>
        </w:rPr>
      </w:pPr>
      <w:r w:rsidRPr="00D87CE1">
        <w:rPr>
          <w:i/>
          <w:sz w:val="20"/>
        </w:rPr>
        <w:t>The Freedom of Information Act 1982 (Commonwealth) (FOI Act)</w:t>
      </w:r>
      <w:r>
        <w:rPr>
          <w:i/>
          <w:sz w:val="20"/>
        </w:rPr>
        <w:t xml:space="preserve"> </w:t>
      </w:r>
    </w:p>
    <w:p w:rsidR="006E6597" w:rsidRPr="00E03C31" w:rsidRDefault="006E6597" w:rsidP="006E6597">
      <w:pPr>
        <w:pStyle w:val="ListParagraph"/>
        <w:numPr>
          <w:ilvl w:val="0"/>
          <w:numId w:val="17"/>
        </w:numPr>
        <w:ind w:left="426" w:hanging="426"/>
      </w:pPr>
      <w:r w:rsidRPr="00AE7E90">
        <w:rPr>
          <w:sz w:val="20"/>
        </w:rPr>
        <w:t>Any applicable Occupational Health and Safety and Equal Employment Opportunity laws.</w:t>
      </w:r>
    </w:p>
    <w:p w:rsidR="006E6597" w:rsidRDefault="006E6597" w:rsidP="006E6597">
      <w:pPr>
        <w:rPr>
          <w:rFonts w:cs="Arial"/>
          <w:sz w:val="20"/>
          <w:highlight w:val="magenta"/>
        </w:rPr>
      </w:pPr>
    </w:p>
    <w:p w:rsidR="006E6597" w:rsidRDefault="006E6597" w:rsidP="006E6597">
      <w:pPr>
        <w:rPr>
          <w:sz w:val="20"/>
        </w:rPr>
      </w:pPr>
      <w:r w:rsidRPr="00EF6068">
        <w:rPr>
          <w:sz w:val="20"/>
        </w:rPr>
        <w:t xml:space="preserve">Australia’s </w:t>
      </w:r>
      <w:r w:rsidRPr="00EF6068">
        <w:rPr>
          <w:i/>
          <w:iCs/>
          <w:sz w:val="20"/>
        </w:rPr>
        <w:t>Multicultural Access and Equity Policy: Respecting diversity. Improving responsiveness</w:t>
      </w:r>
      <w:r w:rsidRPr="00EF6068">
        <w:rPr>
          <w:sz w:val="20"/>
        </w:rPr>
        <w:t xml:space="preserve"> obliges Australian government agencies to ensure that cultural and linguistic diversity is not a barrier for people engaging with government and accessing services to which they are entitled, for example, by providing access to language services where appropriate.  Grant applicants should consider whether services, projects, activities or events may require the use of professional translating or interpreting services in order to communicate with non-English speakers.  If required, based on an assessment of the target </w:t>
      </w:r>
      <w:r w:rsidRPr="00010B5A">
        <w:rPr>
          <w:sz w:val="20"/>
        </w:rPr>
        <w:t>group, costs for translating and interpreting services should be factored</w:t>
      </w:r>
      <w:r w:rsidRPr="00EF6068">
        <w:rPr>
          <w:sz w:val="20"/>
        </w:rPr>
        <w:t xml:space="preserve"> into grant applications.  For further information on the Multicultural Access and Equity Policy please refer to </w:t>
      </w:r>
      <w:hyperlink r:id="rId13" w:history="1">
        <w:r w:rsidRPr="00EF6068">
          <w:rPr>
            <w:rStyle w:val="Hyperlink"/>
            <w:rFonts w:eastAsiaTheme="majorEastAsia"/>
            <w:sz w:val="20"/>
          </w:rPr>
          <w:t>the DSS website</w:t>
        </w:r>
      </w:hyperlink>
      <w:r w:rsidRPr="00EF6068">
        <w:rPr>
          <w:sz w:val="20"/>
        </w:rPr>
        <w:t>.</w:t>
      </w:r>
    </w:p>
    <w:p w:rsidR="006E6597" w:rsidRPr="004E02D2" w:rsidRDefault="006E6597" w:rsidP="006E6597">
      <w:pPr>
        <w:rPr>
          <w:rFonts w:cs="Arial"/>
          <w:sz w:val="20"/>
          <w:highlight w:val="magenta"/>
        </w:rPr>
      </w:pPr>
    </w:p>
    <w:p w:rsidR="006E6597" w:rsidRPr="00FD707D" w:rsidRDefault="006E6597" w:rsidP="006E6597">
      <w:pPr>
        <w:pStyle w:val="Heading2"/>
      </w:pPr>
      <w:bookmarkStart w:id="13" w:name="_Toc429038420"/>
      <w:r w:rsidRPr="00FD707D">
        <w:t>Information technology</w:t>
      </w:r>
      <w:bookmarkEnd w:id="13"/>
    </w:p>
    <w:p w:rsidR="006E6597" w:rsidRPr="00F9756F" w:rsidRDefault="006E6597" w:rsidP="006E6597">
      <w:pPr>
        <w:rPr>
          <w:color w:val="000000" w:themeColor="text1"/>
          <w:sz w:val="20"/>
          <w:lang w:val="en-GB"/>
        </w:rPr>
      </w:pPr>
      <w:r w:rsidRPr="00F9756F">
        <w:rPr>
          <w:color w:val="000000" w:themeColor="text1"/>
          <w:sz w:val="20"/>
        </w:rPr>
        <w:t xml:space="preserve">Settlement Services Activity </w:t>
      </w:r>
      <w:r w:rsidRPr="00F9756F">
        <w:rPr>
          <w:color w:val="000000" w:themeColor="text1"/>
          <w:sz w:val="20"/>
          <w:lang w:val="en-GB"/>
        </w:rPr>
        <w:t>grant recipients must have systems* in place to allow them to meet their data collection and reporting obligations outlined in their Schedule.</w:t>
      </w:r>
    </w:p>
    <w:p w:rsidR="006E6597" w:rsidRPr="004B27AE" w:rsidRDefault="006E6597" w:rsidP="006E6597">
      <w:pPr>
        <w:rPr>
          <w:color w:val="000000" w:themeColor="text1"/>
          <w:sz w:val="20"/>
          <w:lang w:val="en-GB"/>
        </w:rPr>
      </w:pPr>
    </w:p>
    <w:p w:rsidR="006E6597" w:rsidRPr="004B27AE" w:rsidRDefault="006E6597" w:rsidP="006E6597">
      <w:pPr>
        <w:rPr>
          <w:color w:val="000000" w:themeColor="text1"/>
          <w:sz w:val="20"/>
        </w:rPr>
      </w:pPr>
      <w:r w:rsidRPr="004B27AE">
        <w:rPr>
          <w:color w:val="000000" w:themeColor="text1"/>
          <w:sz w:val="20"/>
        </w:rPr>
        <w:t>Performance information (e.g. client characteristics and service delivery information) will be required to be collected by service providers at the client level and entered directly into the department’s client data capture system, its predecessor or via a DSS approved alternative mechanism.</w:t>
      </w:r>
    </w:p>
    <w:p w:rsidR="006E6597" w:rsidRDefault="006E6597" w:rsidP="006E6597">
      <w:pPr>
        <w:rPr>
          <w:color w:val="000000" w:themeColor="text1"/>
          <w:sz w:val="20"/>
        </w:rPr>
      </w:pPr>
    </w:p>
    <w:p w:rsidR="006E6597" w:rsidRPr="004B27AE" w:rsidRDefault="006E6597" w:rsidP="006E6597">
      <w:pPr>
        <w:rPr>
          <w:color w:val="000000" w:themeColor="text1"/>
          <w:sz w:val="20"/>
        </w:rPr>
      </w:pPr>
      <w:r w:rsidRPr="004B27AE">
        <w:rPr>
          <w:color w:val="000000" w:themeColor="text1"/>
          <w:sz w:val="20"/>
        </w:rPr>
        <w:t>Where collection of client level data is not appropriate for instance due to the activity involving a large group, aggregate reporting will be permitted</w:t>
      </w:r>
      <w:r>
        <w:rPr>
          <w:color w:val="000000" w:themeColor="text1"/>
          <w:sz w:val="20"/>
        </w:rPr>
        <w:t>.</w:t>
      </w:r>
    </w:p>
    <w:p w:rsidR="006E6597" w:rsidRPr="004B27AE" w:rsidRDefault="006E6597" w:rsidP="006E6597">
      <w:pPr>
        <w:rPr>
          <w:color w:val="000000" w:themeColor="text1"/>
          <w:sz w:val="20"/>
        </w:rPr>
      </w:pPr>
    </w:p>
    <w:p w:rsidR="006E6597" w:rsidRPr="004B27AE" w:rsidRDefault="006E6597" w:rsidP="006E6597">
      <w:pPr>
        <w:rPr>
          <w:color w:val="000000" w:themeColor="text1"/>
          <w:sz w:val="20"/>
        </w:rPr>
      </w:pPr>
      <w:r w:rsidRPr="004B27AE">
        <w:rPr>
          <w:color w:val="000000" w:themeColor="text1"/>
          <w:sz w:val="20"/>
        </w:rPr>
        <w:t xml:space="preserve">The Data System protocols and requirements are available at </w:t>
      </w:r>
      <w:hyperlink r:id="rId14" w:history="1">
        <w:r w:rsidRPr="004B27AE">
          <w:rPr>
            <w:rStyle w:val="Hyperlink"/>
            <w:color w:val="000000" w:themeColor="text1"/>
            <w:sz w:val="20"/>
          </w:rPr>
          <w:t>www.dss.gov.au</w:t>
        </w:r>
      </w:hyperlink>
      <w:r w:rsidRPr="004B27AE">
        <w:rPr>
          <w:color w:val="000000" w:themeColor="text1"/>
          <w:sz w:val="20"/>
        </w:rPr>
        <w:t>.</w:t>
      </w:r>
    </w:p>
    <w:p w:rsidR="006E6597" w:rsidRPr="004B27AE" w:rsidRDefault="006E6597" w:rsidP="006E6597">
      <w:pPr>
        <w:rPr>
          <w:color w:val="000000" w:themeColor="text1"/>
          <w:sz w:val="20"/>
        </w:rPr>
      </w:pPr>
    </w:p>
    <w:p w:rsidR="006E6597" w:rsidRPr="004B27AE" w:rsidRDefault="006E6597" w:rsidP="006E6597">
      <w:pPr>
        <w:rPr>
          <w:color w:val="000000" w:themeColor="text1"/>
          <w:sz w:val="20"/>
        </w:rPr>
      </w:pPr>
      <w:r w:rsidRPr="004B27AE">
        <w:rPr>
          <w:color w:val="000000" w:themeColor="text1"/>
          <w:sz w:val="20"/>
        </w:rPr>
        <w:t>The new application will:</w:t>
      </w:r>
    </w:p>
    <w:p w:rsidR="006E6597" w:rsidRPr="004B27AE" w:rsidRDefault="006E6597" w:rsidP="006E6597">
      <w:pPr>
        <w:numPr>
          <w:ilvl w:val="0"/>
          <w:numId w:val="32"/>
        </w:numPr>
        <w:rPr>
          <w:color w:val="000000" w:themeColor="text1"/>
          <w:sz w:val="20"/>
        </w:rPr>
      </w:pPr>
      <w:r w:rsidRPr="004B27AE">
        <w:rPr>
          <w:color w:val="000000" w:themeColor="text1"/>
          <w:sz w:val="20"/>
        </w:rPr>
        <w:t>Be a web based portal</w:t>
      </w:r>
    </w:p>
    <w:p w:rsidR="006E6597" w:rsidRPr="004B27AE" w:rsidRDefault="006E6597" w:rsidP="006E6597">
      <w:pPr>
        <w:numPr>
          <w:ilvl w:val="0"/>
          <w:numId w:val="32"/>
        </w:numPr>
        <w:rPr>
          <w:color w:val="000000" w:themeColor="text1"/>
          <w:sz w:val="20"/>
        </w:rPr>
      </w:pPr>
      <w:r w:rsidRPr="004B27AE">
        <w:rPr>
          <w:color w:val="000000" w:themeColor="text1"/>
          <w:sz w:val="20"/>
        </w:rPr>
        <w:t>Allow submission of data through external approved third party applications</w:t>
      </w:r>
      <w:r>
        <w:rPr>
          <w:color w:val="000000" w:themeColor="text1"/>
          <w:sz w:val="20"/>
        </w:rPr>
        <w:t>, and</w:t>
      </w:r>
    </w:p>
    <w:p w:rsidR="006E6597" w:rsidRPr="004B27AE" w:rsidRDefault="006E6597" w:rsidP="006E6597">
      <w:pPr>
        <w:numPr>
          <w:ilvl w:val="0"/>
          <w:numId w:val="32"/>
        </w:numPr>
        <w:rPr>
          <w:color w:val="000000" w:themeColor="text1"/>
          <w:sz w:val="20"/>
        </w:rPr>
      </w:pPr>
      <w:r w:rsidRPr="004B27AE">
        <w:rPr>
          <w:color w:val="000000" w:themeColor="text1"/>
          <w:sz w:val="20"/>
        </w:rPr>
        <w:t>Support submission of data through other approved methods</w:t>
      </w:r>
      <w:r>
        <w:rPr>
          <w:color w:val="000000" w:themeColor="text1"/>
          <w:sz w:val="20"/>
        </w:rPr>
        <w:t>.</w:t>
      </w:r>
      <w:r w:rsidRPr="004B27AE">
        <w:rPr>
          <w:color w:val="000000" w:themeColor="text1"/>
          <w:sz w:val="20"/>
        </w:rPr>
        <w:t xml:space="preserve"> </w:t>
      </w:r>
    </w:p>
    <w:p w:rsidR="006E6597" w:rsidRPr="004B27AE" w:rsidRDefault="006E6597" w:rsidP="006E6597">
      <w:pPr>
        <w:rPr>
          <w:color w:val="000000" w:themeColor="text1"/>
          <w:sz w:val="20"/>
        </w:rPr>
      </w:pPr>
    </w:p>
    <w:p w:rsidR="006E6597" w:rsidRPr="004B27AE" w:rsidRDefault="006E6597" w:rsidP="006E6597">
      <w:pPr>
        <w:rPr>
          <w:color w:val="000000" w:themeColor="text1"/>
          <w:sz w:val="20"/>
        </w:rPr>
      </w:pPr>
      <w:r w:rsidRPr="004B27AE">
        <w:rPr>
          <w:color w:val="000000" w:themeColor="text1"/>
          <w:sz w:val="20"/>
        </w:rPr>
        <w:t>Performance information required to be collected may include (but is not limited to):</w:t>
      </w:r>
    </w:p>
    <w:p w:rsidR="006E6597" w:rsidRPr="004B27AE" w:rsidRDefault="006E6597" w:rsidP="006E6597">
      <w:pPr>
        <w:numPr>
          <w:ilvl w:val="0"/>
          <w:numId w:val="31"/>
        </w:numPr>
        <w:rPr>
          <w:color w:val="000000" w:themeColor="text1"/>
          <w:sz w:val="20"/>
        </w:rPr>
      </w:pPr>
      <w:r w:rsidRPr="004B27AE">
        <w:rPr>
          <w:color w:val="000000" w:themeColor="text1"/>
          <w:sz w:val="20"/>
        </w:rPr>
        <w:t>Client content (where required)</w:t>
      </w:r>
    </w:p>
    <w:p w:rsidR="006E6597" w:rsidRPr="004B27AE" w:rsidRDefault="006E6597" w:rsidP="006E6597">
      <w:pPr>
        <w:numPr>
          <w:ilvl w:val="0"/>
          <w:numId w:val="31"/>
        </w:numPr>
        <w:rPr>
          <w:color w:val="000000" w:themeColor="text1"/>
          <w:sz w:val="20"/>
        </w:rPr>
      </w:pPr>
      <w:r w:rsidRPr="004B27AE">
        <w:rPr>
          <w:color w:val="000000" w:themeColor="text1"/>
          <w:sz w:val="20"/>
        </w:rPr>
        <w:t>C</w:t>
      </w:r>
      <w:r>
        <w:rPr>
          <w:color w:val="000000" w:themeColor="text1"/>
          <w:sz w:val="20"/>
        </w:rPr>
        <w:t>lient identity characteristics</w:t>
      </w:r>
    </w:p>
    <w:p w:rsidR="006E6597" w:rsidRPr="004B27AE" w:rsidRDefault="006E6597" w:rsidP="006E6597">
      <w:pPr>
        <w:numPr>
          <w:ilvl w:val="0"/>
          <w:numId w:val="31"/>
        </w:numPr>
        <w:rPr>
          <w:color w:val="000000" w:themeColor="text1"/>
          <w:sz w:val="20"/>
        </w:rPr>
      </w:pPr>
      <w:r w:rsidRPr="004B27AE">
        <w:rPr>
          <w:color w:val="000000" w:themeColor="text1"/>
          <w:sz w:val="20"/>
        </w:rPr>
        <w:t>Client demographic characteristics</w:t>
      </w:r>
    </w:p>
    <w:p w:rsidR="006E6597" w:rsidRPr="004B27AE" w:rsidRDefault="006E6597" w:rsidP="006E6597">
      <w:pPr>
        <w:numPr>
          <w:ilvl w:val="0"/>
          <w:numId w:val="31"/>
        </w:numPr>
        <w:rPr>
          <w:color w:val="000000" w:themeColor="text1"/>
          <w:sz w:val="20"/>
        </w:rPr>
      </w:pPr>
      <w:r w:rsidRPr="004B27AE">
        <w:rPr>
          <w:color w:val="000000" w:themeColor="text1"/>
          <w:sz w:val="20"/>
        </w:rPr>
        <w:t>Service delivery information</w:t>
      </w:r>
      <w:r>
        <w:rPr>
          <w:color w:val="000000" w:themeColor="text1"/>
          <w:sz w:val="20"/>
        </w:rPr>
        <w:t>, and</w:t>
      </w:r>
    </w:p>
    <w:p w:rsidR="006E6597" w:rsidRDefault="006E6597" w:rsidP="006E6597">
      <w:pPr>
        <w:numPr>
          <w:ilvl w:val="0"/>
          <w:numId w:val="31"/>
        </w:numPr>
        <w:rPr>
          <w:color w:val="000000" w:themeColor="text1"/>
          <w:sz w:val="20"/>
        </w:rPr>
      </w:pPr>
      <w:r w:rsidRPr="004B27AE">
        <w:rPr>
          <w:color w:val="000000" w:themeColor="text1"/>
          <w:sz w:val="20"/>
        </w:rPr>
        <w:t>Client outcomes</w:t>
      </w:r>
      <w:r>
        <w:rPr>
          <w:color w:val="000000" w:themeColor="text1"/>
          <w:sz w:val="20"/>
        </w:rPr>
        <w:t>.</w:t>
      </w:r>
    </w:p>
    <w:p w:rsidR="006E6597" w:rsidRDefault="006E6597" w:rsidP="006E6597">
      <w:pPr>
        <w:rPr>
          <w:color w:val="000000" w:themeColor="text1"/>
          <w:sz w:val="20"/>
        </w:rPr>
      </w:pPr>
    </w:p>
    <w:p w:rsidR="006E6597" w:rsidRDefault="006E6597" w:rsidP="006E6597">
      <w:r w:rsidRPr="00FF168F">
        <w:rPr>
          <w:color w:val="000000" w:themeColor="text1"/>
          <w:sz w:val="20"/>
        </w:rPr>
        <w:t>*Please Note there are no minimum Information Technology requirements for grant recipients.</w:t>
      </w:r>
      <w:r w:rsidR="001C5221" w:rsidRPr="001C5221">
        <w:t xml:space="preserve"> </w:t>
      </w:r>
    </w:p>
    <w:p w:rsidR="008E7DE6" w:rsidRPr="00AF2781" w:rsidRDefault="008E7DE6" w:rsidP="006E6597">
      <w:pPr>
        <w:rPr>
          <w:color w:val="000000" w:themeColor="text1"/>
          <w:sz w:val="20"/>
        </w:rPr>
      </w:pPr>
    </w:p>
    <w:p w:rsidR="006E6597" w:rsidRPr="00996A2E" w:rsidRDefault="006E6597" w:rsidP="006E6597">
      <w:pPr>
        <w:pStyle w:val="Heading2"/>
      </w:pPr>
      <w:bookmarkStart w:id="14" w:name="_Toc429038421"/>
      <w:r>
        <w:t>Activity performance and r</w:t>
      </w:r>
      <w:r w:rsidRPr="00996A2E">
        <w:t>eporting</w:t>
      </w:r>
      <w:bookmarkEnd w:id="14"/>
    </w:p>
    <w:p w:rsidR="001C5221" w:rsidRDefault="001C5221" w:rsidP="001C5221">
      <w:pPr>
        <w:rPr>
          <w:iCs/>
          <w:sz w:val="20"/>
        </w:rPr>
      </w:pPr>
      <w:r w:rsidRPr="005C24B5">
        <w:rPr>
          <w:iCs/>
          <w:sz w:val="20"/>
        </w:rPr>
        <w:t xml:space="preserve">DSS </w:t>
      </w:r>
      <w:r>
        <w:rPr>
          <w:iCs/>
          <w:sz w:val="20"/>
        </w:rPr>
        <w:t xml:space="preserve">monitors and evaluates </w:t>
      </w:r>
      <w:r w:rsidR="00905762">
        <w:rPr>
          <w:iCs/>
          <w:sz w:val="20"/>
        </w:rPr>
        <w:t>program</w:t>
      </w:r>
      <w:r>
        <w:rPr>
          <w:iCs/>
          <w:sz w:val="20"/>
        </w:rPr>
        <w:t xml:space="preserve"> performance </w:t>
      </w:r>
      <w:r w:rsidRPr="00DF5EBA">
        <w:rPr>
          <w:iCs/>
          <w:sz w:val="20"/>
        </w:rPr>
        <w:t>to ensure activities and grant recipients have a focus on outcomes for beneficiaries through effective and efficient use of funds and resources.</w:t>
      </w:r>
    </w:p>
    <w:p w:rsidR="008E7DE6" w:rsidRPr="00DF5EBA" w:rsidRDefault="008E7DE6" w:rsidP="001C5221">
      <w:pPr>
        <w:rPr>
          <w:iCs/>
          <w:sz w:val="20"/>
        </w:rPr>
      </w:pPr>
    </w:p>
    <w:p w:rsidR="001C5221" w:rsidRPr="005C24B5" w:rsidRDefault="001C5221" w:rsidP="001C5221">
      <w:pPr>
        <w:rPr>
          <w:iCs/>
          <w:sz w:val="20"/>
        </w:rPr>
      </w:pPr>
      <w:r w:rsidRPr="005C24B5">
        <w:rPr>
          <w:iCs/>
          <w:sz w:val="20"/>
        </w:rPr>
        <w:t>DSS’s Performance Indicators focus on three key questions:</w:t>
      </w:r>
    </w:p>
    <w:p w:rsidR="001C5221" w:rsidRPr="005C24B5" w:rsidRDefault="001C5221" w:rsidP="001C5221">
      <w:pPr>
        <w:pStyle w:val="ListParagraph"/>
        <w:numPr>
          <w:ilvl w:val="0"/>
          <w:numId w:val="49"/>
        </w:numPr>
        <w:spacing w:after="200"/>
        <w:rPr>
          <w:sz w:val="20"/>
        </w:rPr>
      </w:pPr>
      <w:r w:rsidRPr="005C24B5">
        <w:rPr>
          <w:sz w:val="20"/>
        </w:rPr>
        <w:t>Are we achieving what we expected?</w:t>
      </w:r>
    </w:p>
    <w:p w:rsidR="001C5221" w:rsidRPr="005C24B5" w:rsidRDefault="001C5221" w:rsidP="001C5221">
      <w:pPr>
        <w:pStyle w:val="ListParagraph"/>
        <w:numPr>
          <w:ilvl w:val="0"/>
          <w:numId w:val="49"/>
        </w:numPr>
        <w:spacing w:after="200"/>
        <w:rPr>
          <w:sz w:val="20"/>
        </w:rPr>
      </w:pPr>
      <w:r w:rsidRPr="005C24B5">
        <w:rPr>
          <w:sz w:val="20"/>
        </w:rPr>
        <w:t>How well is it being done?</w:t>
      </w:r>
    </w:p>
    <w:p w:rsidR="001C5221" w:rsidRPr="005C24B5" w:rsidRDefault="001C5221" w:rsidP="001C5221">
      <w:pPr>
        <w:pStyle w:val="ListParagraph"/>
        <w:numPr>
          <w:ilvl w:val="0"/>
          <w:numId w:val="49"/>
        </w:numPr>
        <w:spacing w:after="200"/>
      </w:pPr>
      <w:r w:rsidRPr="005C24B5">
        <w:rPr>
          <w:sz w:val="20"/>
        </w:rPr>
        <w:t>How much is being done?</w:t>
      </w:r>
    </w:p>
    <w:p w:rsidR="001C5221" w:rsidRDefault="001C5221" w:rsidP="001C5221">
      <w:pPr>
        <w:rPr>
          <w:iCs/>
          <w:sz w:val="20"/>
        </w:rPr>
      </w:pPr>
      <w:r w:rsidRPr="005C24B5">
        <w:rPr>
          <w:iCs/>
          <w:sz w:val="20"/>
        </w:rPr>
        <w:t xml:space="preserve">Performance Indicators based on these questions may be included in the grant agreement for the </w:t>
      </w:r>
      <w:r>
        <w:rPr>
          <w:iCs/>
          <w:sz w:val="20"/>
        </w:rPr>
        <w:t>grants recipients</w:t>
      </w:r>
      <w:r w:rsidRPr="005C24B5">
        <w:rPr>
          <w:iCs/>
          <w:sz w:val="20"/>
        </w:rPr>
        <w:t xml:space="preserve">. </w:t>
      </w:r>
    </w:p>
    <w:p w:rsidR="008E7DE6" w:rsidRPr="005C24B5" w:rsidRDefault="008E7DE6" w:rsidP="001C5221">
      <w:pPr>
        <w:rPr>
          <w:iCs/>
          <w:sz w:val="20"/>
        </w:rPr>
      </w:pPr>
    </w:p>
    <w:p w:rsidR="001C5221" w:rsidRDefault="001C5221" w:rsidP="001C5221">
      <w:pPr>
        <w:rPr>
          <w:iCs/>
          <w:sz w:val="20"/>
        </w:rPr>
      </w:pPr>
      <w:r>
        <w:rPr>
          <w:iCs/>
          <w:sz w:val="20"/>
        </w:rPr>
        <w:t>Grant recipient</w:t>
      </w:r>
      <w:r w:rsidRPr="00DF5EBA">
        <w:rPr>
          <w:iCs/>
          <w:sz w:val="20"/>
        </w:rPr>
        <w:t xml:space="preserve"> performance will be measured against benchmarking of other organisations funded for this </w:t>
      </w:r>
      <w:r w:rsidR="00905762">
        <w:rPr>
          <w:iCs/>
          <w:sz w:val="20"/>
        </w:rPr>
        <w:t>program</w:t>
      </w:r>
      <w:r w:rsidRPr="00DF5EBA">
        <w:rPr>
          <w:iCs/>
          <w:sz w:val="20"/>
        </w:rPr>
        <w:t xml:space="preserve"> and </w:t>
      </w:r>
      <w:r w:rsidR="00330F32" w:rsidRPr="00DF5EBA">
        <w:rPr>
          <w:iCs/>
          <w:sz w:val="20"/>
        </w:rPr>
        <w:t>compares</w:t>
      </w:r>
      <w:r w:rsidRPr="00DF5EBA">
        <w:rPr>
          <w:iCs/>
          <w:sz w:val="20"/>
        </w:rPr>
        <w:t xml:space="preserve"> a </w:t>
      </w:r>
      <w:r>
        <w:rPr>
          <w:iCs/>
          <w:sz w:val="20"/>
        </w:rPr>
        <w:t>grant recipient’s</w:t>
      </w:r>
      <w:r w:rsidRPr="00DF5EBA">
        <w:rPr>
          <w:iCs/>
          <w:sz w:val="20"/>
        </w:rPr>
        <w:t xml:space="preserve"> service delivery performance against national </w:t>
      </w:r>
      <w:r w:rsidRPr="00DF5EBA">
        <w:rPr>
          <w:iCs/>
          <w:sz w:val="20"/>
        </w:rPr>
        <w:lastRenderedPageBreak/>
        <w:t xml:space="preserve">benchmarks. Benchmarking will take into consideration the delivery of similar services, scale of funding, locality of service location and other relevant characteristics. </w:t>
      </w:r>
    </w:p>
    <w:p w:rsidR="008E7DE6" w:rsidRPr="00DF5EBA" w:rsidRDefault="008E7DE6" w:rsidP="001C5221">
      <w:pPr>
        <w:rPr>
          <w:iCs/>
          <w:sz w:val="20"/>
        </w:rPr>
      </w:pPr>
    </w:p>
    <w:p w:rsidR="001C5221" w:rsidRPr="00DF5EBA" w:rsidRDefault="001C5221" w:rsidP="001C5221">
      <w:pPr>
        <w:rPr>
          <w:iCs/>
          <w:sz w:val="20"/>
        </w:rPr>
      </w:pPr>
      <w:r w:rsidRPr="00DF5EBA">
        <w:rPr>
          <w:iCs/>
          <w:sz w:val="20"/>
        </w:rPr>
        <w:t xml:space="preserve">Information needed to evaluate service delivery/project performance, must be reported via the DSS approved mechanisms outlined in the grant agreement with DSS. </w:t>
      </w:r>
    </w:p>
    <w:p w:rsidR="001C5221" w:rsidRDefault="001C5221" w:rsidP="001C5221">
      <w:pPr>
        <w:rPr>
          <w:iCs/>
          <w:sz w:val="20"/>
        </w:rPr>
      </w:pPr>
    </w:p>
    <w:p w:rsidR="001C5221" w:rsidRDefault="001C5221" w:rsidP="001C5221">
      <w:pPr>
        <w:rPr>
          <w:iCs/>
          <w:sz w:val="20"/>
        </w:rPr>
      </w:pPr>
      <w:r w:rsidRPr="005C24B5">
        <w:rPr>
          <w:iCs/>
          <w:sz w:val="20"/>
        </w:rPr>
        <w:t xml:space="preserve">Full details of reporting requirements will be listed in the grant agreement for each </w:t>
      </w:r>
      <w:r>
        <w:rPr>
          <w:iCs/>
          <w:sz w:val="20"/>
        </w:rPr>
        <w:t>grant recipient</w:t>
      </w:r>
      <w:r w:rsidRPr="005C24B5">
        <w:rPr>
          <w:iCs/>
          <w:sz w:val="20"/>
        </w:rPr>
        <w:t>.</w:t>
      </w:r>
    </w:p>
    <w:p w:rsidR="001C5221" w:rsidRPr="00CA2A7C" w:rsidRDefault="001C5221" w:rsidP="006E6597">
      <w:pPr>
        <w:autoSpaceDE w:val="0"/>
        <w:autoSpaceDN w:val="0"/>
        <w:adjustRightInd w:val="0"/>
        <w:rPr>
          <w:rStyle w:val="BookTitle"/>
          <w:i w:val="0"/>
          <w:smallCaps w:val="0"/>
          <w:spacing w:val="0"/>
          <w:sz w:val="20"/>
        </w:rPr>
      </w:pPr>
    </w:p>
    <w:p w:rsidR="006E6597" w:rsidRPr="00530D58" w:rsidRDefault="006E6597" w:rsidP="006E6597">
      <w:pPr>
        <w:rPr>
          <w:rFonts w:cs="Arial"/>
          <w:iCs/>
          <w:sz w:val="20"/>
        </w:rPr>
      </w:pPr>
    </w:p>
    <w:p w:rsidR="006E6597" w:rsidRPr="00032740" w:rsidRDefault="006E6597" w:rsidP="006E6597">
      <w:pPr>
        <w:pStyle w:val="Heading2"/>
      </w:pPr>
      <w:bookmarkStart w:id="15" w:name="_Toc429038422"/>
      <w:r>
        <w:t>Financial r</w:t>
      </w:r>
      <w:r w:rsidRPr="00032740">
        <w:t>eporting</w:t>
      </w:r>
      <w:bookmarkEnd w:id="15"/>
    </w:p>
    <w:p w:rsidR="006E6597" w:rsidRDefault="006E6597" w:rsidP="006E6597">
      <w:pPr>
        <w:rPr>
          <w:rFonts w:cs="Arial"/>
          <w:iCs/>
          <w:sz w:val="20"/>
        </w:rPr>
      </w:pPr>
      <w:r w:rsidRPr="00684207">
        <w:rPr>
          <w:rFonts w:cs="Arial"/>
          <w:iCs/>
          <w:sz w:val="20"/>
        </w:rPr>
        <w:t xml:space="preserve">The </w:t>
      </w:r>
      <w:r>
        <w:rPr>
          <w:rFonts w:cs="Arial"/>
          <w:iCs/>
          <w:sz w:val="20"/>
        </w:rPr>
        <w:t>Settlement Services Activity</w:t>
      </w:r>
      <w:r w:rsidRPr="00684207">
        <w:rPr>
          <w:rFonts w:cs="Arial"/>
          <w:iCs/>
          <w:sz w:val="20"/>
        </w:rPr>
        <w:t xml:space="preserve"> will be managed to ensure the efficient and effective use of public monies.  This will be consistent with best value in social services principles; the DSS grant agreement and will aim to maintain viable services and act to prevent fraud upon the Commonwealth.</w:t>
      </w:r>
    </w:p>
    <w:p w:rsidR="006E6597" w:rsidRPr="00684207" w:rsidRDefault="006E6597" w:rsidP="006E6597">
      <w:pPr>
        <w:rPr>
          <w:rFonts w:cs="Arial"/>
          <w:iCs/>
          <w:sz w:val="20"/>
        </w:rPr>
      </w:pPr>
    </w:p>
    <w:p w:rsidR="006E6597" w:rsidRDefault="006E6597" w:rsidP="006E6597">
      <w:pPr>
        <w:rPr>
          <w:rFonts w:cs="Arial"/>
          <w:iCs/>
          <w:sz w:val="20"/>
        </w:rPr>
      </w:pPr>
      <w:r w:rsidRPr="00684207">
        <w:rPr>
          <w:rFonts w:cs="Arial"/>
          <w:iCs/>
          <w:sz w:val="20"/>
        </w:rPr>
        <w:t>Acquittal documents must be provided to DSS as outlined in the grant agreement.</w:t>
      </w:r>
    </w:p>
    <w:p w:rsidR="006E6597" w:rsidRPr="00684207" w:rsidRDefault="006E6597" w:rsidP="006E6597">
      <w:pPr>
        <w:rPr>
          <w:rFonts w:cs="Arial"/>
          <w:iCs/>
          <w:sz w:val="20"/>
        </w:rPr>
      </w:pPr>
    </w:p>
    <w:p w:rsidR="006E6597" w:rsidRPr="00684207" w:rsidRDefault="006E6597" w:rsidP="006E6597">
      <w:pPr>
        <w:rPr>
          <w:rFonts w:cs="Arial"/>
          <w:iCs/>
          <w:sz w:val="20"/>
        </w:rPr>
      </w:pPr>
      <w:r w:rsidRPr="00684207">
        <w:rPr>
          <w:rFonts w:cs="Arial"/>
          <w:iCs/>
          <w:sz w:val="20"/>
        </w:rPr>
        <w:t xml:space="preserve">Funding must only be used for the purposes for which it was provided. </w:t>
      </w:r>
    </w:p>
    <w:p w:rsidR="006E6597" w:rsidRPr="00996A2E" w:rsidRDefault="006E6597" w:rsidP="006E6597">
      <w:pPr>
        <w:spacing w:after="120"/>
        <w:rPr>
          <w:rFonts w:cs="Arial"/>
          <w:iCs/>
          <w:sz w:val="20"/>
        </w:rPr>
      </w:pPr>
    </w:p>
    <w:p w:rsidR="006E6597" w:rsidRPr="00021258" w:rsidRDefault="006E6597" w:rsidP="006E6597">
      <w:pPr>
        <w:pStyle w:val="Heading2"/>
      </w:pPr>
      <w:bookmarkStart w:id="16" w:name="_Toc429038423"/>
      <w:r w:rsidRPr="00B37CFB">
        <w:t xml:space="preserve">DSS responsibilities and accountabilities under the </w:t>
      </w:r>
      <w:r>
        <w:t>Activity</w:t>
      </w:r>
      <w:bookmarkEnd w:id="16"/>
    </w:p>
    <w:p w:rsidR="006E6597" w:rsidRDefault="006E6597" w:rsidP="006E6597">
      <w:pPr>
        <w:rPr>
          <w:rFonts w:cs="Arial"/>
          <w:iCs/>
          <w:sz w:val="20"/>
        </w:rPr>
      </w:pPr>
      <w:r>
        <w:rPr>
          <w:rFonts w:cs="Arial"/>
          <w:iCs/>
          <w:sz w:val="20"/>
        </w:rPr>
        <w:t xml:space="preserve">The Minister for Social Services has overall responsibility for the Families and Communities </w:t>
      </w:r>
      <w:r w:rsidR="00905762">
        <w:rPr>
          <w:rFonts w:cs="Arial"/>
          <w:iCs/>
          <w:sz w:val="20"/>
        </w:rPr>
        <w:t>Program</w:t>
      </w:r>
      <w:r>
        <w:rPr>
          <w:rFonts w:cs="Arial"/>
          <w:iCs/>
          <w:sz w:val="20"/>
        </w:rPr>
        <w:t>.</w:t>
      </w:r>
    </w:p>
    <w:p w:rsidR="006E6597" w:rsidRDefault="006E6597" w:rsidP="006E6597">
      <w:pPr>
        <w:rPr>
          <w:rFonts w:cs="Arial"/>
          <w:iCs/>
          <w:sz w:val="20"/>
        </w:rPr>
      </w:pPr>
    </w:p>
    <w:p w:rsidR="006E6597" w:rsidRDefault="006E6597" w:rsidP="006E6597">
      <w:pPr>
        <w:rPr>
          <w:rFonts w:cs="Arial"/>
          <w:iCs/>
          <w:sz w:val="20"/>
        </w:rPr>
      </w:pPr>
      <w:r w:rsidRPr="00281163">
        <w:rPr>
          <w:rFonts w:cs="Arial"/>
          <w:iCs/>
          <w:sz w:val="20"/>
        </w:rPr>
        <w:t xml:space="preserve">DSS will: </w:t>
      </w:r>
    </w:p>
    <w:p w:rsidR="006E6597" w:rsidRPr="00281163" w:rsidRDefault="006E6597" w:rsidP="006E6597">
      <w:pPr>
        <w:rPr>
          <w:rFonts w:cs="Arial"/>
          <w:iCs/>
          <w:sz w:val="20"/>
        </w:rPr>
      </w:pPr>
    </w:p>
    <w:p w:rsidR="006E6597" w:rsidRPr="00281163" w:rsidRDefault="006E6597" w:rsidP="006E6597">
      <w:pPr>
        <w:pStyle w:val="ListParagraph"/>
        <w:numPr>
          <w:ilvl w:val="0"/>
          <w:numId w:val="8"/>
        </w:numPr>
        <w:rPr>
          <w:rFonts w:cs="Arial"/>
          <w:sz w:val="20"/>
        </w:rPr>
      </w:pPr>
      <w:r w:rsidRPr="00281163">
        <w:rPr>
          <w:rFonts w:cs="Arial"/>
          <w:sz w:val="20"/>
        </w:rPr>
        <w:t>meet the Governments terms and conditions of the grant agreement established with organisations</w:t>
      </w:r>
    </w:p>
    <w:p w:rsidR="006E6597" w:rsidRPr="00281163" w:rsidRDefault="006E6597" w:rsidP="006E6597">
      <w:pPr>
        <w:pStyle w:val="ListParagraph"/>
        <w:numPr>
          <w:ilvl w:val="0"/>
          <w:numId w:val="8"/>
        </w:numPr>
        <w:rPr>
          <w:rFonts w:cs="Arial"/>
          <w:sz w:val="20"/>
        </w:rPr>
      </w:pPr>
      <w:r w:rsidRPr="00281163">
        <w:rPr>
          <w:rFonts w:cs="Arial"/>
          <w:sz w:val="20"/>
        </w:rPr>
        <w:t xml:space="preserve">ensure that services provided under the </w:t>
      </w:r>
      <w:r>
        <w:rPr>
          <w:rFonts w:cs="Arial"/>
          <w:sz w:val="20"/>
        </w:rPr>
        <w:t>Settlement Services Activity</w:t>
      </w:r>
      <w:r w:rsidRPr="00281163">
        <w:rPr>
          <w:rFonts w:cs="Arial"/>
          <w:sz w:val="20"/>
        </w:rPr>
        <w:t xml:space="preserve"> are accountable to the Australian Government under the terms and conditions agreed in the grant agreement</w:t>
      </w:r>
    </w:p>
    <w:p w:rsidR="006E6597" w:rsidRPr="00281163" w:rsidRDefault="006E6597" w:rsidP="006E6597">
      <w:pPr>
        <w:pStyle w:val="ListParagraph"/>
        <w:numPr>
          <w:ilvl w:val="0"/>
          <w:numId w:val="8"/>
        </w:numPr>
        <w:rPr>
          <w:rFonts w:cs="Arial"/>
          <w:sz w:val="20"/>
        </w:rPr>
      </w:pPr>
      <w:r w:rsidRPr="00281163">
        <w:rPr>
          <w:rFonts w:cs="Arial"/>
          <w:sz w:val="20"/>
        </w:rPr>
        <w:t xml:space="preserve">administer the operation of the </w:t>
      </w:r>
      <w:r>
        <w:rPr>
          <w:rFonts w:cs="Arial"/>
          <w:sz w:val="20"/>
        </w:rPr>
        <w:t>Settlement Services Activity</w:t>
      </w:r>
      <w:r w:rsidRPr="00281163">
        <w:rPr>
          <w:rFonts w:cs="Arial"/>
          <w:sz w:val="20"/>
        </w:rPr>
        <w:t xml:space="preserve"> in a timely manner</w:t>
      </w:r>
    </w:p>
    <w:p w:rsidR="006E6597" w:rsidRPr="00281163" w:rsidRDefault="006E6597" w:rsidP="006E6597">
      <w:pPr>
        <w:pStyle w:val="ListParagraph"/>
        <w:numPr>
          <w:ilvl w:val="0"/>
          <w:numId w:val="8"/>
        </w:numPr>
        <w:rPr>
          <w:rFonts w:cs="Arial"/>
          <w:sz w:val="20"/>
        </w:rPr>
      </w:pPr>
      <w:r w:rsidRPr="00281163">
        <w:rPr>
          <w:rFonts w:cs="Arial"/>
          <w:sz w:val="20"/>
        </w:rPr>
        <w:t xml:space="preserve">identify suitable providers to deliver the activities required as per the grant agreement </w:t>
      </w:r>
    </w:p>
    <w:p w:rsidR="006E6597" w:rsidRPr="00281163" w:rsidRDefault="006E6597" w:rsidP="006E6597">
      <w:pPr>
        <w:pStyle w:val="ListParagraph"/>
        <w:numPr>
          <w:ilvl w:val="0"/>
          <w:numId w:val="8"/>
        </w:numPr>
        <w:rPr>
          <w:rFonts w:cs="Arial"/>
          <w:sz w:val="20"/>
        </w:rPr>
      </w:pPr>
      <w:r w:rsidRPr="00281163">
        <w:rPr>
          <w:rFonts w:cs="Arial"/>
          <w:sz w:val="20"/>
        </w:rPr>
        <w:t xml:space="preserve">work in partnership with the provider to ensure the </w:t>
      </w:r>
      <w:r>
        <w:rPr>
          <w:rFonts w:cs="Arial"/>
          <w:sz w:val="20"/>
        </w:rPr>
        <w:t>Settlement Services Activity</w:t>
      </w:r>
      <w:r w:rsidRPr="00281163">
        <w:rPr>
          <w:rFonts w:cs="Arial"/>
          <w:sz w:val="20"/>
        </w:rPr>
        <w:t xml:space="preserve"> is implemented and will provide the service prov</w:t>
      </w:r>
      <w:r>
        <w:rPr>
          <w:rFonts w:cs="Arial"/>
          <w:sz w:val="20"/>
        </w:rPr>
        <w:t>ider with constructive feedback, and</w:t>
      </w:r>
    </w:p>
    <w:p w:rsidR="006E6597" w:rsidRPr="00327F7A" w:rsidRDefault="006E6597" w:rsidP="006E6597">
      <w:pPr>
        <w:pStyle w:val="ListParagraph"/>
        <w:numPr>
          <w:ilvl w:val="0"/>
          <w:numId w:val="8"/>
        </w:numPr>
      </w:pPr>
      <w:r w:rsidRPr="00281163">
        <w:rPr>
          <w:rFonts w:cs="Arial"/>
          <w:sz w:val="20"/>
        </w:rPr>
        <w:t xml:space="preserve">ensure that the outcomes contained within the </w:t>
      </w:r>
      <w:r w:rsidR="00905762">
        <w:rPr>
          <w:rFonts w:cs="Arial"/>
          <w:sz w:val="20"/>
        </w:rPr>
        <w:t>Program</w:t>
      </w:r>
      <w:r w:rsidRPr="00281163">
        <w:rPr>
          <w:rFonts w:cs="Arial"/>
          <w:sz w:val="20"/>
        </w:rPr>
        <w:t xml:space="preserve"> Guidelines </w:t>
      </w:r>
      <w:r>
        <w:rPr>
          <w:rFonts w:cs="Arial"/>
          <w:sz w:val="20"/>
        </w:rPr>
        <w:t xml:space="preserve">Overview </w:t>
      </w:r>
      <w:r w:rsidRPr="00281163">
        <w:rPr>
          <w:rFonts w:cs="Arial"/>
          <w:sz w:val="20"/>
        </w:rPr>
        <w:t xml:space="preserve">are being met and evaluate the provider’s performance against the </w:t>
      </w:r>
      <w:r>
        <w:rPr>
          <w:rFonts w:cs="Arial"/>
          <w:sz w:val="20"/>
        </w:rPr>
        <w:t>Settlement Services Activity outcomes, and</w:t>
      </w:r>
    </w:p>
    <w:p w:rsidR="006E6597" w:rsidRPr="00E03C31" w:rsidRDefault="006E6597" w:rsidP="006E6597">
      <w:pPr>
        <w:pStyle w:val="ListParagraph"/>
        <w:numPr>
          <w:ilvl w:val="0"/>
          <w:numId w:val="8"/>
        </w:numPr>
      </w:pPr>
      <w:proofErr w:type="gramStart"/>
      <w:r>
        <w:rPr>
          <w:rFonts w:cs="Arial"/>
          <w:sz w:val="20"/>
        </w:rPr>
        <w:t>information</w:t>
      </w:r>
      <w:proofErr w:type="gramEnd"/>
      <w:r>
        <w:rPr>
          <w:rFonts w:cs="Arial"/>
          <w:sz w:val="20"/>
        </w:rPr>
        <w:t xml:space="preserve"> on the successful grants will be published on the </w:t>
      </w:r>
      <w:hyperlink r:id="rId15" w:history="1">
        <w:r w:rsidRPr="00AD2325">
          <w:rPr>
            <w:rStyle w:val="Hyperlink"/>
            <w:rFonts w:cs="Arial"/>
            <w:color w:val="548DD4" w:themeColor="text2" w:themeTint="99"/>
            <w:sz w:val="20"/>
          </w:rPr>
          <w:t>DSS website</w:t>
        </w:r>
      </w:hyperlink>
      <w:r>
        <w:rPr>
          <w:rFonts w:cs="Arial"/>
          <w:sz w:val="20"/>
        </w:rPr>
        <w:t xml:space="preserve"> within the required timeframes.</w:t>
      </w:r>
    </w:p>
    <w:p w:rsidR="006E6597" w:rsidRPr="00684207" w:rsidRDefault="006E6597" w:rsidP="006E6597">
      <w:pPr>
        <w:rPr>
          <w:rFonts w:cs="Arial"/>
          <w:sz w:val="20"/>
        </w:rPr>
      </w:pPr>
    </w:p>
    <w:p w:rsidR="006E6597" w:rsidRPr="00032740" w:rsidRDefault="006E6597" w:rsidP="006E6597">
      <w:pPr>
        <w:pStyle w:val="Heading2"/>
      </w:pPr>
      <w:bookmarkStart w:id="17" w:name="_Toc429038424"/>
      <w:r w:rsidRPr="00032740">
        <w:t xml:space="preserve">Grant recipients responsibilities and accountabilities under the </w:t>
      </w:r>
      <w:r>
        <w:t>Activity</w:t>
      </w:r>
      <w:bookmarkEnd w:id="17"/>
    </w:p>
    <w:p w:rsidR="006E6597" w:rsidRPr="00281163" w:rsidRDefault="006E6597" w:rsidP="006E6597">
      <w:pPr>
        <w:rPr>
          <w:rFonts w:cs="Arial"/>
          <w:iCs/>
          <w:sz w:val="20"/>
        </w:rPr>
      </w:pPr>
      <w:r w:rsidRPr="00281163">
        <w:rPr>
          <w:rFonts w:cs="Arial"/>
          <w:iCs/>
          <w:sz w:val="20"/>
        </w:rPr>
        <w:t xml:space="preserve">In entering into a grant agreement with DSS, the grant recipient must comply with all requirements outlined in the suite of documents that comprise the agreement including these </w:t>
      </w:r>
      <w:r w:rsidR="00905762">
        <w:rPr>
          <w:rFonts w:cs="Arial"/>
          <w:iCs/>
          <w:sz w:val="20"/>
        </w:rPr>
        <w:t>Program</w:t>
      </w:r>
      <w:r w:rsidRPr="00281163">
        <w:rPr>
          <w:rFonts w:cs="Arial"/>
          <w:iCs/>
          <w:sz w:val="20"/>
        </w:rPr>
        <w:t xml:space="preserve"> Guidelines, the grant agreement and the </w:t>
      </w:r>
      <w:hyperlink r:id="rId16" w:history="1">
        <w:r w:rsidRPr="00AD2325">
          <w:rPr>
            <w:rStyle w:val="Hyperlink"/>
            <w:rFonts w:cs="Arial"/>
            <w:iCs/>
            <w:color w:val="548DD4" w:themeColor="text2" w:themeTint="99"/>
            <w:sz w:val="20"/>
          </w:rPr>
          <w:t>General Grant Conditions</w:t>
        </w:r>
      </w:hyperlink>
      <w:r>
        <w:rPr>
          <w:rFonts w:cs="Arial"/>
          <w:iCs/>
          <w:sz w:val="20"/>
        </w:rPr>
        <w:t xml:space="preserve">. </w:t>
      </w:r>
    </w:p>
    <w:p w:rsidR="006E6597" w:rsidRPr="00281163" w:rsidRDefault="006E6597" w:rsidP="006E6597">
      <w:pPr>
        <w:rPr>
          <w:rFonts w:cs="Arial"/>
          <w:iCs/>
          <w:sz w:val="20"/>
        </w:rPr>
      </w:pPr>
    </w:p>
    <w:p w:rsidR="006E6597" w:rsidRDefault="006E6597" w:rsidP="006E6597">
      <w:pPr>
        <w:rPr>
          <w:rFonts w:cs="Arial"/>
          <w:iCs/>
          <w:sz w:val="20"/>
        </w:rPr>
      </w:pPr>
      <w:r w:rsidRPr="00281163">
        <w:rPr>
          <w:rFonts w:cs="Arial"/>
          <w:iCs/>
          <w:sz w:val="20"/>
        </w:rPr>
        <w:t xml:space="preserve">Grant recipients are responsible for ensuring: </w:t>
      </w:r>
    </w:p>
    <w:p w:rsidR="006E6597" w:rsidRPr="00281163" w:rsidRDefault="006E6597" w:rsidP="006E6597">
      <w:pPr>
        <w:pStyle w:val="ListParagraph"/>
        <w:numPr>
          <w:ilvl w:val="0"/>
          <w:numId w:val="8"/>
        </w:numPr>
        <w:rPr>
          <w:rFonts w:cs="Arial"/>
          <w:sz w:val="20"/>
        </w:rPr>
      </w:pPr>
      <w:r w:rsidRPr="00281163">
        <w:rPr>
          <w:rFonts w:cs="Arial"/>
          <w:sz w:val="20"/>
        </w:rPr>
        <w:t xml:space="preserve">the </w:t>
      </w:r>
      <w:r>
        <w:rPr>
          <w:rFonts w:cs="Arial"/>
          <w:sz w:val="20"/>
        </w:rPr>
        <w:t>general Grant C</w:t>
      </w:r>
      <w:r w:rsidRPr="00281163">
        <w:rPr>
          <w:rFonts w:cs="Arial"/>
          <w:sz w:val="20"/>
        </w:rPr>
        <w:t>onditions of the grant agreement are met</w:t>
      </w:r>
    </w:p>
    <w:p w:rsidR="006E6597" w:rsidRPr="00281163" w:rsidRDefault="006E6597" w:rsidP="006E6597">
      <w:pPr>
        <w:pStyle w:val="ListParagraph"/>
        <w:numPr>
          <w:ilvl w:val="0"/>
          <w:numId w:val="8"/>
        </w:numPr>
        <w:rPr>
          <w:rFonts w:cs="Arial"/>
          <w:sz w:val="20"/>
        </w:rPr>
      </w:pPr>
      <w:r w:rsidRPr="00281163">
        <w:rPr>
          <w:rFonts w:cs="Arial"/>
          <w:sz w:val="20"/>
        </w:rPr>
        <w:t>service provision is effective, efficient, and appropriately targeted</w:t>
      </w:r>
    </w:p>
    <w:p w:rsidR="006E6597" w:rsidRPr="00281163" w:rsidRDefault="006E6597" w:rsidP="006E6597">
      <w:pPr>
        <w:pStyle w:val="ListParagraph"/>
        <w:numPr>
          <w:ilvl w:val="0"/>
          <w:numId w:val="8"/>
        </w:numPr>
        <w:rPr>
          <w:rFonts w:cs="Arial"/>
          <w:sz w:val="20"/>
        </w:rPr>
      </w:pPr>
      <w:r w:rsidRPr="00281163">
        <w:rPr>
          <w:rFonts w:cs="Arial"/>
          <w:sz w:val="20"/>
        </w:rPr>
        <w:t>highest standards of duty of care are applied</w:t>
      </w:r>
    </w:p>
    <w:p w:rsidR="006E6597" w:rsidRPr="00281163" w:rsidRDefault="006E6597" w:rsidP="006E6597">
      <w:pPr>
        <w:pStyle w:val="ListParagraph"/>
        <w:numPr>
          <w:ilvl w:val="0"/>
          <w:numId w:val="8"/>
        </w:numPr>
        <w:rPr>
          <w:rFonts w:cs="Arial"/>
          <w:sz w:val="20"/>
        </w:rPr>
      </w:pPr>
      <w:r w:rsidRPr="00281163">
        <w:rPr>
          <w:rFonts w:cs="Arial"/>
          <w:sz w:val="20"/>
        </w:rPr>
        <w:t xml:space="preserve">services are operated in line with, and comply with the requirements as set out within all </w:t>
      </w:r>
      <w:r>
        <w:rPr>
          <w:rFonts w:cs="Arial"/>
          <w:sz w:val="20"/>
        </w:rPr>
        <w:t>s</w:t>
      </w:r>
      <w:r w:rsidRPr="00281163">
        <w:rPr>
          <w:rFonts w:cs="Arial"/>
          <w:sz w:val="20"/>
        </w:rPr>
        <w:t xml:space="preserve">tate and </w:t>
      </w:r>
      <w:r>
        <w:rPr>
          <w:rFonts w:cs="Arial"/>
          <w:sz w:val="20"/>
        </w:rPr>
        <w:t>t</w:t>
      </w:r>
      <w:r w:rsidRPr="00281163">
        <w:rPr>
          <w:rFonts w:cs="Arial"/>
          <w:sz w:val="20"/>
        </w:rPr>
        <w:t>erritory and Commonweal</w:t>
      </w:r>
      <w:r>
        <w:rPr>
          <w:rFonts w:cs="Arial"/>
          <w:sz w:val="20"/>
        </w:rPr>
        <w:t>th legislation and regulations</w:t>
      </w:r>
    </w:p>
    <w:p w:rsidR="006E6597" w:rsidRDefault="006E6597" w:rsidP="006E6597">
      <w:pPr>
        <w:pStyle w:val="ListParagraph"/>
        <w:numPr>
          <w:ilvl w:val="0"/>
          <w:numId w:val="8"/>
        </w:numPr>
        <w:rPr>
          <w:rFonts w:cs="Arial"/>
          <w:sz w:val="20"/>
        </w:rPr>
      </w:pPr>
      <w:r w:rsidRPr="00281163">
        <w:rPr>
          <w:rFonts w:cs="Arial"/>
          <w:sz w:val="20"/>
        </w:rPr>
        <w:t>Indigenous Australians have equal and equitable access to services</w:t>
      </w:r>
    </w:p>
    <w:p w:rsidR="006E6597" w:rsidRPr="00281163" w:rsidRDefault="006E6597" w:rsidP="006E6597">
      <w:pPr>
        <w:pStyle w:val="ListParagraph"/>
        <w:numPr>
          <w:ilvl w:val="0"/>
          <w:numId w:val="8"/>
        </w:numPr>
        <w:rPr>
          <w:rFonts w:cs="Arial"/>
          <w:sz w:val="20"/>
        </w:rPr>
      </w:pPr>
      <w:r>
        <w:rPr>
          <w:rFonts w:cs="Arial"/>
          <w:sz w:val="20"/>
        </w:rPr>
        <w:t xml:space="preserve">they work </w:t>
      </w:r>
      <w:r w:rsidRPr="00281163">
        <w:rPr>
          <w:rFonts w:cs="Arial"/>
          <w:sz w:val="20"/>
        </w:rPr>
        <w:t xml:space="preserve">collaboratively to deliver the </w:t>
      </w:r>
      <w:r>
        <w:rPr>
          <w:rFonts w:cs="Arial"/>
          <w:sz w:val="20"/>
        </w:rPr>
        <w:t>Settlement Services Activity, and</w:t>
      </w:r>
    </w:p>
    <w:p w:rsidR="006E6597" w:rsidRDefault="006E6597" w:rsidP="006E6597">
      <w:pPr>
        <w:pStyle w:val="ListParagraph"/>
        <w:numPr>
          <w:ilvl w:val="0"/>
          <w:numId w:val="8"/>
        </w:numPr>
        <w:rPr>
          <w:rFonts w:cs="Arial"/>
          <w:sz w:val="20"/>
        </w:rPr>
      </w:pPr>
      <w:proofErr w:type="gramStart"/>
      <w:r w:rsidRPr="00281163">
        <w:rPr>
          <w:rFonts w:cs="Arial"/>
          <w:sz w:val="20"/>
        </w:rPr>
        <w:t>contributing</w:t>
      </w:r>
      <w:proofErr w:type="gramEnd"/>
      <w:r w:rsidRPr="00281163">
        <w:rPr>
          <w:rFonts w:cs="Arial"/>
          <w:sz w:val="20"/>
        </w:rPr>
        <w:t xml:space="preserve"> to the overall development and improvement of the </w:t>
      </w:r>
      <w:r>
        <w:rPr>
          <w:rFonts w:cs="Arial"/>
          <w:sz w:val="20"/>
        </w:rPr>
        <w:t>Settlement Services Activity</w:t>
      </w:r>
      <w:r w:rsidRPr="00281163">
        <w:rPr>
          <w:rFonts w:cs="Arial"/>
          <w:sz w:val="20"/>
        </w:rPr>
        <w:t xml:space="preserve"> such as sharing best practice.</w:t>
      </w:r>
    </w:p>
    <w:p w:rsidR="006E6597" w:rsidRPr="00281163" w:rsidRDefault="006E6597" w:rsidP="006E6597">
      <w:pPr>
        <w:pStyle w:val="ListParagraph"/>
        <w:rPr>
          <w:rFonts w:cs="Arial"/>
          <w:sz w:val="20"/>
        </w:rPr>
      </w:pPr>
    </w:p>
    <w:p w:rsidR="006E6597" w:rsidRPr="00032740" w:rsidRDefault="006E6597" w:rsidP="006E6597">
      <w:pPr>
        <w:pStyle w:val="Heading2"/>
      </w:pPr>
      <w:bookmarkStart w:id="18" w:name="_Toc429038425"/>
      <w:r w:rsidRPr="00032740">
        <w:lastRenderedPageBreak/>
        <w:t>Risk management strategy</w:t>
      </w:r>
      <w:bookmarkEnd w:id="18"/>
    </w:p>
    <w:p w:rsidR="006E6597" w:rsidRPr="009520B5" w:rsidRDefault="006E6597" w:rsidP="006E6597">
      <w:pPr>
        <w:pStyle w:val="ListParagraph"/>
        <w:ind w:left="0"/>
        <w:rPr>
          <w:sz w:val="20"/>
          <w:lang w:val="en-US" w:eastAsia="en-AU"/>
        </w:rPr>
      </w:pPr>
      <w:r w:rsidRPr="006E1CCC">
        <w:rPr>
          <w:sz w:val="20"/>
          <w:lang w:val="en-US"/>
        </w:rPr>
        <w:t xml:space="preserve">All </w:t>
      </w:r>
      <w:r w:rsidRPr="006E1CCC">
        <w:rPr>
          <w:sz w:val="20"/>
          <w:lang w:val="en-US" w:eastAsia="en-AU"/>
        </w:rPr>
        <w:t>DSS grant agreements are managed according to their level of risk.  Organisations will be subject to a Provider Capacity Risk Assessment prior to the negotiation of g</w:t>
      </w:r>
      <w:r w:rsidRPr="00AD2BCD">
        <w:rPr>
          <w:sz w:val="20"/>
          <w:lang w:val="en-US" w:eastAsia="en-AU"/>
        </w:rPr>
        <w:t>rant agreements.  Organisations may also be required to participate in a Financial Viability Assessment during the Assessment process of an application.  A periodic monitoring process is undertaken during the term of an agreement which monitors service del</w:t>
      </w:r>
      <w:r w:rsidRPr="004E031E">
        <w:rPr>
          <w:sz w:val="20"/>
          <w:lang w:val="en-US" w:eastAsia="en-AU"/>
        </w:rPr>
        <w:t>ivery and is used to provide evidence for ongoing risk assessments.</w:t>
      </w:r>
    </w:p>
    <w:p w:rsidR="006E6597" w:rsidRPr="006920EC" w:rsidRDefault="006E6597" w:rsidP="006E6597">
      <w:pPr>
        <w:rPr>
          <w:rFonts w:cs="Arial"/>
          <w:i/>
          <w:iCs/>
          <w:color w:val="7F7F7F" w:themeColor="text1" w:themeTint="80"/>
          <w:sz w:val="20"/>
        </w:rPr>
      </w:pPr>
    </w:p>
    <w:p w:rsidR="006E6597" w:rsidRPr="00B37CFB" w:rsidRDefault="006E6597" w:rsidP="006E6597">
      <w:pPr>
        <w:pStyle w:val="Heading2"/>
      </w:pPr>
      <w:r w:rsidRPr="00B37CFB">
        <w:t xml:space="preserve"> </w:t>
      </w:r>
      <w:bookmarkStart w:id="19" w:name="_Toc429038426"/>
      <w:r w:rsidRPr="00B37CFB">
        <w:t xml:space="preserve">Special conditions applying to this </w:t>
      </w:r>
      <w:r>
        <w:t>Activity</w:t>
      </w:r>
      <w:bookmarkEnd w:id="19"/>
    </w:p>
    <w:p w:rsidR="006E6597" w:rsidRPr="003568BB" w:rsidRDefault="006E6597" w:rsidP="006E6597">
      <w:pPr>
        <w:rPr>
          <w:rFonts w:cs="Arial"/>
          <w:iCs/>
          <w:sz w:val="20"/>
        </w:rPr>
      </w:pPr>
      <w:r>
        <w:rPr>
          <w:rFonts w:cs="Arial"/>
          <w:iCs/>
          <w:sz w:val="20"/>
        </w:rPr>
        <w:t>Not applicable.</w:t>
      </w:r>
    </w:p>
    <w:p w:rsidR="006E6597" w:rsidRPr="006920EC" w:rsidRDefault="006E6597" w:rsidP="006E6597">
      <w:pPr>
        <w:rPr>
          <w:rFonts w:cs="Arial"/>
          <w:i/>
          <w:color w:val="7F7F7F" w:themeColor="text1" w:themeTint="80"/>
          <w:sz w:val="20"/>
        </w:rPr>
      </w:pPr>
    </w:p>
    <w:p w:rsidR="006E6597" w:rsidRPr="005E61C9" w:rsidRDefault="006E6597" w:rsidP="006E6597">
      <w:pPr>
        <w:pStyle w:val="Header"/>
      </w:pPr>
      <w:bookmarkStart w:id="20" w:name="_Toc429038427"/>
      <w:r w:rsidRPr="005E61C9">
        <w:t>Application Process</w:t>
      </w:r>
      <w:bookmarkEnd w:id="20"/>
    </w:p>
    <w:p w:rsidR="006E6597" w:rsidRPr="005E61C9" w:rsidRDefault="006E6597" w:rsidP="006E6597">
      <w:pPr>
        <w:pStyle w:val="Heading2"/>
      </w:pPr>
      <w:bookmarkStart w:id="21" w:name="_Toc429038428"/>
      <w:r>
        <w:t>Overview of the application p</w:t>
      </w:r>
      <w:r w:rsidRPr="005E61C9">
        <w:t>rocess</w:t>
      </w:r>
      <w:bookmarkEnd w:id="21"/>
    </w:p>
    <w:p w:rsidR="006E6597" w:rsidRDefault="006E6597" w:rsidP="006E6597">
      <w:pPr>
        <w:rPr>
          <w:rFonts w:eastAsia="Calibri" w:cs="Arial"/>
          <w:sz w:val="20"/>
        </w:rPr>
      </w:pPr>
      <w:r w:rsidRPr="00E43439">
        <w:rPr>
          <w:rFonts w:eastAsia="Calibri" w:cs="Arial"/>
          <w:sz w:val="20"/>
        </w:rPr>
        <w:t xml:space="preserve">All grant processes will be undertaken in accordance with the requirements of the Commonwealth Grant Guidelines and will be for purposes that are consistent with the objectives and priorities of the </w:t>
      </w:r>
      <w:r>
        <w:rPr>
          <w:rFonts w:cs="Arial"/>
          <w:sz w:val="20"/>
        </w:rPr>
        <w:t xml:space="preserve">Settlement Services </w:t>
      </w:r>
      <w:r w:rsidRPr="00E43439">
        <w:rPr>
          <w:rFonts w:eastAsia="Calibri" w:cs="Arial"/>
          <w:sz w:val="20"/>
        </w:rPr>
        <w:t>Activity.</w:t>
      </w:r>
    </w:p>
    <w:p w:rsidR="006E6597" w:rsidRDefault="006E6597" w:rsidP="006E6597">
      <w:pPr>
        <w:rPr>
          <w:rFonts w:eastAsia="Calibri" w:cs="Arial"/>
          <w:sz w:val="20"/>
        </w:rPr>
      </w:pPr>
    </w:p>
    <w:p w:rsidR="006E6597" w:rsidRPr="00CA2A7C" w:rsidRDefault="00905762" w:rsidP="006E6597">
      <w:pPr>
        <w:pStyle w:val="Heading2"/>
      </w:pPr>
      <w:bookmarkStart w:id="22" w:name="_Toc429038429"/>
      <w:r>
        <w:t>Program</w:t>
      </w:r>
      <w:r w:rsidR="006E6597" w:rsidRPr="00CA2A7C">
        <w:t xml:space="preserve"> Guidelines</w:t>
      </w:r>
      <w:r w:rsidR="006E6597">
        <w:t xml:space="preserve"> Overview</w:t>
      </w:r>
      <w:bookmarkEnd w:id="22"/>
    </w:p>
    <w:p w:rsidR="006E6597" w:rsidRPr="00CA2A7C" w:rsidRDefault="006E6597" w:rsidP="006E6597">
      <w:pPr>
        <w:rPr>
          <w:rFonts w:eastAsia="Calibri" w:cs="Arial"/>
          <w:sz w:val="20"/>
        </w:rPr>
      </w:pPr>
      <w:r w:rsidRPr="00CA2A7C">
        <w:rPr>
          <w:rFonts w:eastAsia="Calibri" w:cs="Arial"/>
          <w:sz w:val="20"/>
        </w:rPr>
        <w:t xml:space="preserve">Applicants for grants funding rounds conducted for this Activity will be provided with the </w:t>
      </w:r>
      <w:r w:rsidR="00905762">
        <w:rPr>
          <w:rFonts w:eastAsia="Calibri" w:cs="Arial"/>
          <w:sz w:val="20"/>
        </w:rPr>
        <w:t>Program</w:t>
      </w:r>
      <w:r w:rsidRPr="00CA2A7C">
        <w:rPr>
          <w:rFonts w:eastAsia="Calibri" w:cs="Arial"/>
          <w:sz w:val="20"/>
        </w:rPr>
        <w:t xml:space="preserve"> Guidelines suite of documents comprising:</w:t>
      </w:r>
    </w:p>
    <w:p w:rsidR="006E6597" w:rsidRPr="00CA2A7C" w:rsidRDefault="006E6597" w:rsidP="006E6597">
      <w:pPr>
        <w:pStyle w:val="ListParagraph"/>
        <w:numPr>
          <w:ilvl w:val="0"/>
          <w:numId w:val="44"/>
        </w:numPr>
        <w:rPr>
          <w:rFonts w:eastAsia="Calibri" w:cs="Arial"/>
          <w:sz w:val="20"/>
        </w:rPr>
      </w:pPr>
      <w:r w:rsidRPr="00CA2A7C">
        <w:rPr>
          <w:rFonts w:eastAsia="Calibri" w:cs="Arial"/>
          <w:sz w:val="20"/>
        </w:rPr>
        <w:t xml:space="preserve">the </w:t>
      </w:r>
      <w:r w:rsidR="00905762">
        <w:rPr>
          <w:rFonts w:eastAsia="Calibri" w:cs="Arial"/>
          <w:sz w:val="20"/>
        </w:rPr>
        <w:t>Program</w:t>
      </w:r>
      <w:r w:rsidRPr="00CA2A7C">
        <w:rPr>
          <w:rFonts w:eastAsia="Calibri" w:cs="Arial"/>
          <w:sz w:val="20"/>
        </w:rPr>
        <w:t xml:space="preserve"> Guidelines Overview (this document)</w:t>
      </w:r>
      <w:r>
        <w:rPr>
          <w:rFonts w:eastAsia="Calibri" w:cs="Arial"/>
          <w:sz w:val="20"/>
        </w:rPr>
        <w:t>, and</w:t>
      </w:r>
    </w:p>
    <w:p w:rsidR="006E6597" w:rsidRPr="00CA2A7C" w:rsidRDefault="006E6597" w:rsidP="006E6597">
      <w:pPr>
        <w:pStyle w:val="ListParagraph"/>
        <w:numPr>
          <w:ilvl w:val="0"/>
          <w:numId w:val="44"/>
        </w:numPr>
        <w:rPr>
          <w:rFonts w:eastAsia="Calibri" w:cs="Arial"/>
          <w:sz w:val="20"/>
        </w:rPr>
      </w:pPr>
      <w:proofErr w:type="gramStart"/>
      <w:r w:rsidRPr="00CA2A7C">
        <w:rPr>
          <w:rFonts w:eastAsia="Calibri" w:cs="Arial"/>
          <w:sz w:val="20"/>
        </w:rPr>
        <w:t>an</w:t>
      </w:r>
      <w:proofErr w:type="gramEnd"/>
      <w:r w:rsidRPr="00CA2A7C">
        <w:rPr>
          <w:rFonts w:eastAsia="Calibri" w:cs="Arial"/>
          <w:sz w:val="20"/>
        </w:rPr>
        <w:t xml:space="preserve"> Application Pack - a suite of documents with information specific to each grant funding round conducted within the Activity. </w:t>
      </w:r>
    </w:p>
    <w:p w:rsidR="006E6597" w:rsidRPr="00CA2A7C" w:rsidRDefault="006E6597" w:rsidP="006E6597">
      <w:pPr>
        <w:rPr>
          <w:rFonts w:eastAsia="Calibri" w:cs="Arial"/>
          <w:sz w:val="20"/>
        </w:rPr>
      </w:pPr>
    </w:p>
    <w:p w:rsidR="006E6597" w:rsidRPr="00CA2A7C" w:rsidRDefault="006E6597" w:rsidP="006E6597">
      <w:pPr>
        <w:pStyle w:val="Heading3"/>
      </w:pPr>
      <w:r w:rsidRPr="003B52EB">
        <w:t>Application</w:t>
      </w:r>
      <w:r w:rsidRPr="00CA2A7C">
        <w:t xml:space="preserve"> Pack</w:t>
      </w:r>
    </w:p>
    <w:p w:rsidR="006E6597" w:rsidRPr="00CA2A7C" w:rsidRDefault="006E6597" w:rsidP="006E6597">
      <w:pPr>
        <w:rPr>
          <w:rFonts w:eastAsia="Calibri" w:cs="Arial"/>
          <w:sz w:val="20"/>
        </w:rPr>
      </w:pPr>
      <w:r w:rsidRPr="00CA2A7C">
        <w:rPr>
          <w:rFonts w:eastAsia="Calibri" w:cs="Arial"/>
          <w:sz w:val="20"/>
        </w:rPr>
        <w:t>The Application Pack will comprise the following documents:</w:t>
      </w:r>
    </w:p>
    <w:p w:rsidR="006E6597" w:rsidRPr="00CA2A7C" w:rsidRDefault="006E6597" w:rsidP="006E6597">
      <w:pPr>
        <w:rPr>
          <w:rFonts w:eastAsia="Calibri" w:cs="Arial"/>
          <w:sz w:val="20"/>
        </w:rPr>
      </w:pPr>
    </w:p>
    <w:p w:rsidR="006E6597" w:rsidRPr="0026398F" w:rsidRDefault="006E6597" w:rsidP="006E6597">
      <w:pPr>
        <w:pStyle w:val="Heading3"/>
        <w:rPr>
          <w:rFonts w:eastAsia="Calibri"/>
        </w:rPr>
      </w:pPr>
      <w:r>
        <w:rPr>
          <w:rFonts w:eastAsia="Calibri"/>
        </w:rPr>
        <w:t xml:space="preserve">Selection </w:t>
      </w:r>
      <w:r w:rsidRPr="0026398F">
        <w:rPr>
          <w:rFonts w:eastAsia="Calibri"/>
        </w:rPr>
        <w:t>Funding Round Summary</w:t>
      </w:r>
    </w:p>
    <w:p w:rsidR="006E6597" w:rsidRPr="00CA2A7C" w:rsidRDefault="006E6597" w:rsidP="006E6597">
      <w:pPr>
        <w:rPr>
          <w:rFonts w:eastAsia="Calibri" w:cs="Arial"/>
          <w:sz w:val="20"/>
        </w:rPr>
      </w:pPr>
      <w:r w:rsidRPr="00CA2A7C">
        <w:rPr>
          <w:rFonts w:eastAsia="Calibri" w:cs="Arial"/>
          <w:sz w:val="20"/>
        </w:rPr>
        <w:t>This document includes the following information</w:t>
      </w:r>
    </w:p>
    <w:p w:rsidR="006E6597" w:rsidRPr="00CA2A7C" w:rsidRDefault="006E6597" w:rsidP="006E6597">
      <w:pPr>
        <w:pStyle w:val="ListParagraph"/>
        <w:numPr>
          <w:ilvl w:val="0"/>
          <w:numId w:val="43"/>
        </w:numPr>
        <w:tabs>
          <w:tab w:val="left" w:pos="709"/>
        </w:tabs>
        <w:rPr>
          <w:rFonts w:eastAsia="Calibri" w:cs="Arial"/>
          <w:sz w:val="20"/>
        </w:rPr>
      </w:pPr>
      <w:r w:rsidRPr="00CA2A7C">
        <w:rPr>
          <w:rFonts w:eastAsia="Calibri" w:cs="Arial"/>
          <w:sz w:val="20"/>
        </w:rPr>
        <w:t>objectives and requirements of the funding round</w:t>
      </w:r>
    </w:p>
    <w:p w:rsidR="006E6597" w:rsidRPr="00CA2A7C" w:rsidRDefault="006E6597" w:rsidP="006E6597">
      <w:pPr>
        <w:pStyle w:val="ListParagraph"/>
        <w:numPr>
          <w:ilvl w:val="0"/>
          <w:numId w:val="43"/>
        </w:numPr>
        <w:tabs>
          <w:tab w:val="left" w:pos="709"/>
        </w:tabs>
        <w:rPr>
          <w:rFonts w:eastAsia="Calibri" w:cs="Arial"/>
          <w:sz w:val="20"/>
        </w:rPr>
      </w:pPr>
      <w:r w:rsidRPr="00CA2A7C">
        <w:rPr>
          <w:rFonts w:eastAsia="Calibri" w:cs="Arial"/>
          <w:sz w:val="20"/>
        </w:rPr>
        <w:t>the type of selection process being used</w:t>
      </w:r>
    </w:p>
    <w:p w:rsidR="006E6597" w:rsidRPr="00CA2A7C" w:rsidRDefault="006E6597" w:rsidP="006E6597">
      <w:pPr>
        <w:pStyle w:val="ListParagraph"/>
        <w:numPr>
          <w:ilvl w:val="0"/>
          <w:numId w:val="43"/>
        </w:numPr>
        <w:tabs>
          <w:tab w:val="left" w:pos="709"/>
        </w:tabs>
        <w:rPr>
          <w:rFonts w:eastAsia="Calibri" w:cs="Arial"/>
          <w:sz w:val="20"/>
        </w:rPr>
      </w:pPr>
      <w:r w:rsidRPr="00CA2A7C">
        <w:rPr>
          <w:rFonts w:eastAsia="Calibri" w:cs="Arial"/>
          <w:sz w:val="20"/>
        </w:rPr>
        <w:t xml:space="preserve">opening and closing dates </w:t>
      </w:r>
    </w:p>
    <w:p w:rsidR="006E6597" w:rsidRPr="00CA2A7C" w:rsidRDefault="006E6597" w:rsidP="006E6597">
      <w:pPr>
        <w:pStyle w:val="ListParagraph"/>
        <w:numPr>
          <w:ilvl w:val="0"/>
          <w:numId w:val="43"/>
        </w:numPr>
        <w:tabs>
          <w:tab w:val="left" w:pos="709"/>
        </w:tabs>
        <w:rPr>
          <w:rFonts w:eastAsia="Calibri" w:cs="Arial"/>
          <w:sz w:val="20"/>
        </w:rPr>
      </w:pPr>
      <w:r w:rsidRPr="00CA2A7C">
        <w:rPr>
          <w:rFonts w:eastAsia="Calibri" w:cs="Arial"/>
          <w:sz w:val="20"/>
        </w:rPr>
        <w:t xml:space="preserve">the value of the funding round </w:t>
      </w:r>
    </w:p>
    <w:p w:rsidR="006E6597" w:rsidRPr="00CA2A7C" w:rsidRDefault="006E6597" w:rsidP="006E6597">
      <w:pPr>
        <w:pStyle w:val="ListParagraph"/>
        <w:numPr>
          <w:ilvl w:val="0"/>
          <w:numId w:val="43"/>
        </w:numPr>
        <w:tabs>
          <w:tab w:val="left" w:pos="709"/>
        </w:tabs>
        <w:rPr>
          <w:rFonts w:eastAsia="Calibri" w:cs="Arial"/>
          <w:sz w:val="20"/>
        </w:rPr>
      </w:pPr>
      <w:r w:rsidRPr="00CA2A7C">
        <w:rPr>
          <w:rFonts w:eastAsia="Calibri" w:cs="Arial"/>
          <w:sz w:val="20"/>
        </w:rPr>
        <w:t>how to submit an application</w:t>
      </w:r>
    </w:p>
    <w:p w:rsidR="006E6597" w:rsidRPr="00CA2A7C" w:rsidRDefault="006E6597" w:rsidP="006E6597">
      <w:pPr>
        <w:pStyle w:val="ListParagraph"/>
        <w:numPr>
          <w:ilvl w:val="0"/>
          <w:numId w:val="43"/>
        </w:numPr>
        <w:tabs>
          <w:tab w:val="left" w:pos="709"/>
        </w:tabs>
        <w:rPr>
          <w:rFonts w:eastAsia="Calibri" w:cs="Arial"/>
          <w:sz w:val="20"/>
        </w:rPr>
      </w:pPr>
      <w:r w:rsidRPr="00CA2A7C">
        <w:rPr>
          <w:rFonts w:eastAsia="Calibri" w:cs="Arial"/>
          <w:sz w:val="20"/>
        </w:rPr>
        <w:t>selection criteria, and</w:t>
      </w:r>
    </w:p>
    <w:p w:rsidR="006E6597" w:rsidRDefault="006E6597" w:rsidP="006E6597">
      <w:pPr>
        <w:pStyle w:val="ListParagraph"/>
        <w:numPr>
          <w:ilvl w:val="0"/>
          <w:numId w:val="43"/>
        </w:numPr>
        <w:tabs>
          <w:tab w:val="left" w:pos="709"/>
        </w:tabs>
        <w:rPr>
          <w:rFonts w:eastAsia="Calibri" w:cs="Arial"/>
          <w:sz w:val="20"/>
        </w:rPr>
      </w:pPr>
      <w:proofErr w:type="gramStart"/>
      <w:r w:rsidRPr="00CA2A7C">
        <w:rPr>
          <w:rFonts w:eastAsia="Calibri" w:cs="Arial"/>
          <w:sz w:val="20"/>
        </w:rPr>
        <w:t>eligibility</w:t>
      </w:r>
      <w:proofErr w:type="gramEnd"/>
      <w:r w:rsidRPr="00CA2A7C">
        <w:rPr>
          <w:rFonts w:eastAsia="Calibri" w:cs="Arial"/>
          <w:sz w:val="20"/>
        </w:rPr>
        <w:t xml:space="preserve"> criteria.</w:t>
      </w:r>
    </w:p>
    <w:p w:rsidR="006E6597" w:rsidRPr="00CA2A7C" w:rsidRDefault="006E6597" w:rsidP="006E6597">
      <w:pPr>
        <w:pStyle w:val="ListParagraph"/>
        <w:tabs>
          <w:tab w:val="left" w:pos="709"/>
        </w:tabs>
        <w:rPr>
          <w:rFonts w:eastAsia="Calibri" w:cs="Arial"/>
          <w:sz w:val="20"/>
        </w:rPr>
      </w:pPr>
    </w:p>
    <w:p w:rsidR="006E6597" w:rsidRDefault="006E6597" w:rsidP="006E6597">
      <w:pPr>
        <w:pStyle w:val="Heading3"/>
        <w:rPr>
          <w:rFonts w:eastAsia="Calibri"/>
        </w:rPr>
      </w:pPr>
      <w:r w:rsidRPr="0026398F">
        <w:rPr>
          <w:rFonts w:eastAsia="Calibri"/>
        </w:rPr>
        <w:t>Application Form</w:t>
      </w:r>
    </w:p>
    <w:p w:rsidR="006E6597" w:rsidRPr="004B1B49" w:rsidRDefault="006E6597" w:rsidP="004B1B49">
      <w:pPr>
        <w:rPr>
          <w:sz w:val="20"/>
        </w:rPr>
      </w:pPr>
      <w:r w:rsidRPr="004B1B49">
        <w:rPr>
          <w:sz w:val="20"/>
        </w:rPr>
        <w:t>This document asks you to address selection criteria relating to the particular funding round you are applying for and also requires you to complete general information about you as the provider applying for funding.</w:t>
      </w:r>
    </w:p>
    <w:p w:rsidR="006E6597" w:rsidRPr="00CA2A7C" w:rsidRDefault="006E6597" w:rsidP="00A17BB2"/>
    <w:p w:rsidR="006E6597" w:rsidRPr="0026398F" w:rsidRDefault="006E6597" w:rsidP="006E6597">
      <w:pPr>
        <w:pStyle w:val="Heading3"/>
        <w:rPr>
          <w:rFonts w:eastAsia="Calibri"/>
        </w:rPr>
      </w:pPr>
      <w:r>
        <w:rPr>
          <w:rFonts w:eastAsia="Calibri"/>
        </w:rPr>
        <w:t xml:space="preserve">DSS </w:t>
      </w:r>
      <w:r w:rsidRPr="0026398F">
        <w:rPr>
          <w:rFonts w:eastAsia="Calibri"/>
        </w:rPr>
        <w:t xml:space="preserve">Streamlined Grant Agreement template </w:t>
      </w:r>
      <w:r>
        <w:rPr>
          <w:rFonts w:eastAsia="Calibri"/>
        </w:rPr>
        <w:t>– General Grant Conditions</w:t>
      </w:r>
    </w:p>
    <w:p w:rsidR="006E6597" w:rsidRPr="004B1B49" w:rsidRDefault="006E6597" w:rsidP="004B1B49">
      <w:pPr>
        <w:rPr>
          <w:sz w:val="20"/>
        </w:rPr>
      </w:pPr>
      <w:r w:rsidRPr="004B1B49">
        <w:rPr>
          <w:sz w:val="20"/>
        </w:rPr>
        <w:t xml:space="preserve">The signed Grant Agreement will include information relating to the Grant objectives, the activities to be undertaken, the duration of the grant, payment, reporting requirements, supplementary terms and conditions, and signatures of DSS and providers. </w:t>
      </w:r>
    </w:p>
    <w:p w:rsidR="006E6597" w:rsidRPr="00CA2A7C" w:rsidRDefault="006E6597" w:rsidP="004B1B49">
      <w:pPr>
        <w:rPr>
          <w:sz w:val="20"/>
        </w:rPr>
      </w:pPr>
    </w:p>
    <w:p w:rsidR="006E6597" w:rsidRPr="004B1B49" w:rsidRDefault="006E6597" w:rsidP="004B1B49">
      <w:pPr>
        <w:rPr>
          <w:sz w:val="20"/>
        </w:rPr>
      </w:pPr>
      <w:r w:rsidRPr="004B1B49">
        <w:rPr>
          <w:sz w:val="20"/>
        </w:rPr>
        <w:t>Applicants for funding rounds may also be provided with the following additional information as part of the Application pack including:</w:t>
      </w:r>
    </w:p>
    <w:p w:rsidR="006E6597" w:rsidRPr="0026398F" w:rsidRDefault="006E6597" w:rsidP="006E6597">
      <w:pPr>
        <w:pStyle w:val="Heading3"/>
        <w:rPr>
          <w:rFonts w:eastAsia="Calibri"/>
        </w:rPr>
      </w:pPr>
      <w:r w:rsidRPr="0026398F">
        <w:rPr>
          <w:rFonts w:eastAsia="Calibri"/>
        </w:rPr>
        <w:t>Questions and Answers</w:t>
      </w:r>
    </w:p>
    <w:p w:rsidR="006E6597" w:rsidRPr="00CA2A7C" w:rsidRDefault="006E6597" w:rsidP="006E6597">
      <w:pPr>
        <w:tabs>
          <w:tab w:val="left" w:pos="709"/>
        </w:tabs>
        <w:rPr>
          <w:rFonts w:eastAsia="Calibri" w:cs="Arial"/>
          <w:sz w:val="20"/>
        </w:rPr>
      </w:pPr>
      <w:r w:rsidRPr="00CA2A7C">
        <w:rPr>
          <w:rFonts w:eastAsia="Calibri" w:cs="Arial"/>
          <w:sz w:val="20"/>
        </w:rPr>
        <w:t>This document aims to answer any questions and provide additional information relating to the activity and the application process for each individual activity that you are applying for funding.  This will include operational guidelines if applicable.</w:t>
      </w:r>
    </w:p>
    <w:p w:rsidR="006E6597" w:rsidRPr="00CA2A7C" w:rsidRDefault="006E6597" w:rsidP="006E6597">
      <w:pPr>
        <w:pStyle w:val="ListParagraph"/>
        <w:rPr>
          <w:sz w:val="20"/>
        </w:rPr>
      </w:pPr>
    </w:p>
    <w:p w:rsidR="006E6597" w:rsidRPr="00CA2A7C" w:rsidRDefault="006E6597" w:rsidP="006E6597">
      <w:pPr>
        <w:pStyle w:val="Heading2"/>
      </w:pPr>
      <w:bookmarkStart w:id="23" w:name="_Toc429038430"/>
      <w:r w:rsidRPr="00CA2A7C">
        <w:lastRenderedPageBreak/>
        <w:t>Achieving value for money</w:t>
      </w:r>
      <w:bookmarkEnd w:id="23"/>
    </w:p>
    <w:p w:rsidR="006E6597" w:rsidRPr="00CA2A7C" w:rsidRDefault="006E6597" w:rsidP="006E6597">
      <w:pPr>
        <w:rPr>
          <w:sz w:val="20"/>
          <w:u w:val="single"/>
        </w:rPr>
      </w:pPr>
      <w:r w:rsidRPr="00CA2A7C">
        <w:rPr>
          <w:sz w:val="20"/>
        </w:rPr>
        <w:t>In assessing the extent to which the application represents value for money, DSS will have regard to the following:</w:t>
      </w:r>
    </w:p>
    <w:p w:rsidR="006E6597" w:rsidRPr="00CA2A7C" w:rsidRDefault="006E6597" w:rsidP="006E6597">
      <w:pPr>
        <w:pStyle w:val="ListParagraph"/>
        <w:numPr>
          <w:ilvl w:val="0"/>
          <w:numId w:val="8"/>
        </w:numPr>
        <w:spacing w:after="120"/>
        <w:rPr>
          <w:rFonts w:cs="Arial"/>
          <w:sz w:val="20"/>
        </w:rPr>
      </w:pPr>
      <w:r w:rsidRPr="00CA2A7C">
        <w:rPr>
          <w:rFonts w:cs="Arial"/>
          <w:sz w:val="20"/>
        </w:rPr>
        <w:t>the relative merit of each application</w:t>
      </w:r>
    </w:p>
    <w:p w:rsidR="006E6597" w:rsidRPr="00CA2A7C" w:rsidRDefault="006E6597" w:rsidP="006E6597">
      <w:pPr>
        <w:pStyle w:val="ListParagraph"/>
        <w:numPr>
          <w:ilvl w:val="0"/>
          <w:numId w:val="8"/>
        </w:numPr>
        <w:spacing w:after="120"/>
        <w:rPr>
          <w:rFonts w:cs="Arial"/>
          <w:sz w:val="20"/>
        </w:rPr>
      </w:pPr>
      <w:r w:rsidRPr="00CA2A7C">
        <w:rPr>
          <w:rFonts w:cs="Arial"/>
          <w:sz w:val="20"/>
        </w:rPr>
        <w:t>the overall objective/s to be achieved in providing the funding</w:t>
      </w:r>
    </w:p>
    <w:p w:rsidR="006E6597" w:rsidRPr="00CA2A7C" w:rsidRDefault="006E6597" w:rsidP="006E6597">
      <w:pPr>
        <w:pStyle w:val="ListParagraph"/>
        <w:numPr>
          <w:ilvl w:val="0"/>
          <w:numId w:val="8"/>
        </w:numPr>
        <w:spacing w:after="120"/>
        <w:rPr>
          <w:rFonts w:cs="Arial"/>
          <w:sz w:val="20"/>
        </w:rPr>
      </w:pPr>
      <w:r w:rsidRPr="00CA2A7C">
        <w:rPr>
          <w:rFonts w:cs="Arial"/>
          <w:sz w:val="20"/>
        </w:rPr>
        <w:t>the relative cost of the proposal, or of elements of the proposal</w:t>
      </w:r>
    </w:p>
    <w:p w:rsidR="006E6597" w:rsidRPr="00CA2A7C" w:rsidRDefault="006E6597" w:rsidP="006E6597">
      <w:pPr>
        <w:pStyle w:val="ListParagraph"/>
        <w:numPr>
          <w:ilvl w:val="0"/>
          <w:numId w:val="8"/>
        </w:numPr>
        <w:spacing w:after="120"/>
        <w:rPr>
          <w:rFonts w:cs="Arial"/>
          <w:sz w:val="20"/>
        </w:rPr>
      </w:pPr>
      <w:r w:rsidRPr="00CA2A7C">
        <w:rPr>
          <w:rFonts w:cs="Arial"/>
          <w:sz w:val="20"/>
        </w:rPr>
        <w:t>the extent to which the applicant has demonstrated a capacity to fund the proposal taking into consideration all possible sources of finance, including debt finance</w:t>
      </w:r>
    </w:p>
    <w:p w:rsidR="006E6597" w:rsidRPr="00CA2A7C" w:rsidRDefault="006E6597" w:rsidP="006E6597">
      <w:pPr>
        <w:pStyle w:val="ListParagraph"/>
        <w:numPr>
          <w:ilvl w:val="0"/>
          <w:numId w:val="8"/>
        </w:numPr>
        <w:spacing w:after="120"/>
        <w:rPr>
          <w:rFonts w:cs="Arial"/>
          <w:sz w:val="20"/>
        </w:rPr>
      </w:pPr>
      <w:r w:rsidRPr="00CA2A7C">
        <w:rPr>
          <w:rFonts w:cs="Arial"/>
          <w:sz w:val="20"/>
        </w:rPr>
        <w:t>the geographic location of the proposal, and</w:t>
      </w:r>
    </w:p>
    <w:p w:rsidR="006E6597" w:rsidRPr="00CA2A7C" w:rsidRDefault="006E6597" w:rsidP="006E6597">
      <w:pPr>
        <w:pStyle w:val="ListParagraph"/>
        <w:numPr>
          <w:ilvl w:val="0"/>
          <w:numId w:val="8"/>
        </w:numPr>
        <w:spacing w:after="120"/>
        <w:rPr>
          <w:rFonts w:cs="Arial"/>
          <w:sz w:val="20"/>
        </w:rPr>
      </w:pPr>
      <w:r w:rsidRPr="00CA2A7C">
        <w:rPr>
          <w:rFonts w:cs="Arial"/>
          <w:sz w:val="20"/>
        </w:rPr>
        <w:t>the extent to which the evidence in the application demonstrates that the proposal will be located in a community with one or more of the following features:</w:t>
      </w:r>
    </w:p>
    <w:p w:rsidR="006E6597" w:rsidRPr="00CA2A7C" w:rsidRDefault="006E6597" w:rsidP="006E6597">
      <w:pPr>
        <w:pStyle w:val="ListParagraph"/>
        <w:numPr>
          <w:ilvl w:val="1"/>
          <w:numId w:val="8"/>
        </w:numPr>
        <w:spacing w:after="120"/>
        <w:rPr>
          <w:rFonts w:cs="Arial"/>
          <w:sz w:val="20"/>
        </w:rPr>
      </w:pPr>
      <w:r w:rsidRPr="00CA2A7C">
        <w:rPr>
          <w:rFonts w:cs="Arial"/>
          <w:sz w:val="20"/>
        </w:rPr>
        <w:t>the community is identified as a priority community by DSS</w:t>
      </w:r>
    </w:p>
    <w:p w:rsidR="006E6597" w:rsidRPr="00CA2A7C" w:rsidRDefault="006E6597" w:rsidP="006E6597">
      <w:pPr>
        <w:pStyle w:val="ListParagraph"/>
        <w:numPr>
          <w:ilvl w:val="1"/>
          <w:numId w:val="8"/>
        </w:numPr>
        <w:spacing w:after="120"/>
        <w:rPr>
          <w:rFonts w:cs="Arial"/>
          <w:sz w:val="20"/>
        </w:rPr>
      </w:pPr>
      <w:r w:rsidRPr="00CA2A7C">
        <w:rPr>
          <w:rFonts w:cs="Arial"/>
          <w:sz w:val="20"/>
        </w:rPr>
        <w:t>the community has high levels of the target population or of a special needs group</w:t>
      </w:r>
    </w:p>
    <w:p w:rsidR="006E6597" w:rsidRPr="00CA2A7C" w:rsidRDefault="006E6597" w:rsidP="006E6597">
      <w:pPr>
        <w:pStyle w:val="ListParagraph"/>
        <w:numPr>
          <w:ilvl w:val="1"/>
          <w:numId w:val="8"/>
        </w:numPr>
        <w:spacing w:after="120"/>
        <w:rPr>
          <w:sz w:val="20"/>
        </w:rPr>
      </w:pPr>
      <w:proofErr w:type="gramStart"/>
      <w:r w:rsidRPr="00CA2A7C">
        <w:rPr>
          <w:rFonts w:cs="Arial"/>
          <w:sz w:val="20"/>
        </w:rPr>
        <w:t>the</w:t>
      </w:r>
      <w:proofErr w:type="gramEnd"/>
      <w:r w:rsidRPr="00CA2A7C">
        <w:rPr>
          <w:rFonts w:cs="Arial"/>
          <w:sz w:val="20"/>
        </w:rPr>
        <w:t xml:space="preserve"> community has high population growth in the target population or has anticipated high popul</w:t>
      </w:r>
      <w:r w:rsidRPr="00CA2A7C">
        <w:rPr>
          <w:sz w:val="20"/>
        </w:rPr>
        <w:t>ation growth in the target population.</w:t>
      </w:r>
    </w:p>
    <w:p w:rsidR="006E6597" w:rsidRPr="00CA2A7C" w:rsidRDefault="006E6597" w:rsidP="006E6597">
      <w:pPr>
        <w:rPr>
          <w:sz w:val="20"/>
        </w:rPr>
      </w:pPr>
    </w:p>
    <w:p w:rsidR="006E6597" w:rsidRPr="00CA2A7C" w:rsidRDefault="006E6597" w:rsidP="006E6597">
      <w:pPr>
        <w:pStyle w:val="Heading2"/>
      </w:pPr>
      <w:bookmarkStart w:id="24" w:name="_Toc429038431"/>
      <w:r w:rsidRPr="00CA2A7C">
        <w:t>Choice of selection process</w:t>
      </w:r>
      <w:bookmarkEnd w:id="24"/>
    </w:p>
    <w:p w:rsidR="006E6597" w:rsidRPr="00CA2A7C" w:rsidRDefault="006E6597" w:rsidP="006E6597">
      <w:pPr>
        <w:pStyle w:val="ListParagraph"/>
        <w:ind w:left="0"/>
        <w:rPr>
          <w:rFonts w:cs="Arial"/>
          <w:sz w:val="20"/>
          <w:u w:val="single"/>
        </w:rPr>
      </w:pPr>
      <w:r w:rsidRPr="00CA2A7C">
        <w:rPr>
          <w:rFonts w:cs="Arial"/>
          <w:sz w:val="20"/>
        </w:rPr>
        <w:t>When undertaking a selection process DSS will consider the proportionality of scale, nature, funding amount, complexity and risks involved in the funding round.  DSS will consider proportionality to inform the choice of the application and selection process, the type of grant agreement to be used and the reporting and acquittal requirements.</w:t>
      </w:r>
    </w:p>
    <w:p w:rsidR="006E6597" w:rsidRPr="00CA2A7C" w:rsidRDefault="006E6597" w:rsidP="006E6597">
      <w:pPr>
        <w:pStyle w:val="ListParagraph"/>
        <w:rPr>
          <w:sz w:val="20"/>
        </w:rPr>
      </w:pPr>
    </w:p>
    <w:p w:rsidR="006E6597" w:rsidRPr="00CA2A7C" w:rsidRDefault="006E6597" w:rsidP="006E6597">
      <w:pPr>
        <w:rPr>
          <w:sz w:val="20"/>
        </w:rPr>
      </w:pPr>
      <w:r w:rsidRPr="00CA2A7C">
        <w:rPr>
          <w:sz w:val="20"/>
        </w:rPr>
        <w:t>The Settlement Services Activity funds a diverse range of service types and other activities.  Due to the size and complexity of the Settlement Services Activity, access to funding will be available through a variety of means and at various times throughout the funding period.  DSS proposes to undertake a mix of the following selection processes to achieve the objectives and priorities for the Settlement Services Activity.</w:t>
      </w:r>
    </w:p>
    <w:p w:rsidR="006E6597" w:rsidRPr="00CA2A7C" w:rsidRDefault="006E6597" w:rsidP="006E6597">
      <w:pPr>
        <w:rPr>
          <w:sz w:val="20"/>
        </w:rPr>
      </w:pPr>
    </w:p>
    <w:p w:rsidR="006E6597" w:rsidRPr="00CA2A7C" w:rsidRDefault="006E6597" w:rsidP="006E6597">
      <w:pPr>
        <w:pStyle w:val="Heading3"/>
      </w:pPr>
      <w:r w:rsidRPr="00CA2A7C">
        <w:t>Open competitive selection process</w:t>
      </w:r>
    </w:p>
    <w:p w:rsidR="006E6597" w:rsidRPr="00CA2A7C" w:rsidRDefault="006E6597" w:rsidP="006E6597">
      <w:pPr>
        <w:rPr>
          <w:sz w:val="20"/>
        </w:rPr>
      </w:pPr>
      <w:r w:rsidRPr="00CA2A7C">
        <w:rPr>
          <w:sz w:val="20"/>
        </w:rPr>
        <w:t>An open competitive selection process is open to all providers operating in the market place.  Open processes are advertised through the media, the DSS website and other sources in order to attract as much interest as possible.  Open competitive grant rounds have open and closed nominated dates, with eligible applications being assessed against the nominated selection criteria.</w:t>
      </w:r>
    </w:p>
    <w:p w:rsidR="006E6597" w:rsidRPr="00CA2A7C" w:rsidRDefault="006E6597" w:rsidP="006E6597">
      <w:pPr>
        <w:autoSpaceDE w:val="0"/>
        <w:autoSpaceDN w:val="0"/>
        <w:textAlignment w:val="baseline"/>
        <w:rPr>
          <w:sz w:val="20"/>
        </w:rPr>
      </w:pPr>
    </w:p>
    <w:p w:rsidR="006E6597" w:rsidRPr="00CA2A7C" w:rsidRDefault="006E6597" w:rsidP="006E6597">
      <w:pPr>
        <w:pStyle w:val="Heading3"/>
      </w:pPr>
      <w:r w:rsidRPr="00CA2A7C">
        <w:t>Restricted competitive selection process</w:t>
      </w:r>
    </w:p>
    <w:p w:rsidR="006E6597" w:rsidRPr="00CA2A7C" w:rsidRDefault="006E6597" w:rsidP="006E6597">
      <w:pPr>
        <w:rPr>
          <w:sz w:val="20"/>
        </w:rPr>
      </w:pPr>
      <w:r w:rsidRPr="00CA2A7C">
        <w:rPr>
          <w:sz w:val="20"/>
        </w:rPr>
        <w:t>A restricted (or targeted) selection process is used where there are few providers available due to highly specialised services being required, there are geographical considerations, specific expertise is required or there are time constraints.  A restricted grant round is still competitive, but only opens to a small number of potential grant recipients based on the specialised requirements of the granting activity or project under consideration.  Potential grant recipients are invited to apply and will still need to be assessed against nominated selection criteria.</w:t>
      </w:r>
    </w:p>
    <w:p w:rsidR="006E6597" w:rsidRPr="00CA2A7C" w:rsidRDefault="006E6597" w:rsidP="006E6597">
      <w:pPr>
        <w:autoSpaceDE w:val="0"/>
        <w:autoSpaceDN w:val="0"/>
        <w:textAlignment w:val="baseline"/>
        <w:rPr>
          <w:sz w:val="20"/>
        </w:rPr>
      </w:pPr>
    </w:p>
    <w:p w:rsidR="006E6597" w:rsidRPr="00CA2A7C" w:rsidRDefault="006E6597" w:rsidP="006E6597">
      <w:pPr>
        <w:pStyle w:val="Heading3"/>
      </w:pPr>
      <w:r w:rsidRPr="00CA2A7C">
        <w:t>Direct selection process</w:t>
      </w:r>
    </w:p>
    <w:p w:rsidR="006E6597" w:rsidRPr="00CA2A7C" w:rsidRDefault="006E6597" w:rsidP="006E6597">
      <w:pPr>
        <w:rPr>
          <w:sz w:val="20"/>
        </w:rPr>
      </w:pPr>
      <w:r w:rsidRPr="00CA2A7C">
        <w:rPr>
          <w:sz w:val="20"/>
        </w:rPr>
        <w:t>A direct selection process is a closed non-competitive process, where an approach is made directly to an existing, high performing provider to expand their current service delivery activities or deliver new services.  It involves assessment of a provider’s capacity to deliver an expanded service or capability to deliver a new service through use of selection criteria and/or an assessment of a provider’s current performance.</w:t>
      </w:r>
    </w:p>
    <w:p w:rsidR="006E6597" w:rsidRPr="00CA2A7C" w:rsidRDefault="006E6597" w:rsidP="006E6597">
      <w:pPr>
        <w:rPr>
          <w:sz w:val="20"/>
        </w:rPr>
      </w:pPr>
    </w:p>
    <w:p w:rsidR="006E6597" w:rsidRPr="00CA2A7C" w:rsidRDefault="006E6597" w:rsidP="006E6597">
      <w:pPr>
        <w:pStyle w:val="Heading3"/>
      </w:pPr>
      <w:r w:rsidRPr="00CA2A7C">
        <w:t>Expressions of Interest (EOI) process</w:t>
      </w:r>
    </w:p>
    <w:p w:rsidR="006E6597" w:rsidRPr="00CA2A7C" w:rsidRDefault="006E6597" w:rsidP="006E6597">
      <w:pPr>
        <w:rPr>
          <w:sz w:val="20"/>
        </w:rPr>
      </w:pPr>
      <w:r w:rsidRPr="00CA2A7C">
        <w:rPr>
          <w:sz w:val="20"/>
        </w:rPr>
        <w:t>DSS may call for EOIs to test the market to ascertain the extent of potential applicants.  An EOI will be advertised as the first in a two stage process.  The second stage involves applicants selected through the EOI process applying in either a targeted or direct process.</w:t>
      </w:r>
    </w:p>
    <w:p w:rsidR="006E6597" w:rsidRPr="00CA2A7C" w:rsidRDefault="006E6597" w:rsidP="006E6597">
      <w:pPr>
        <w:rPr>
          <w:sz w:val="20"/>
        </w:rPr>
      </w:pPr>
      <w:r w:rsidRPr="00CA2A7C">
        <w:rPr>
          <w:sz w:val="20"/>
        </w:rPr>
        <w:t xml:space="preserve">DSS may advertise any funding process: </w:t>
      </w:r>
    </w:p>
    <w:p w:rsidR="006E6597" w:rsidRPr="00CA2A7C" w:rsidRDefault="006E6597" w:rsidP="006E6597">
      <w:pPr>
        <w:pStyle w:val="ListParagraph"/>
        <w:numPr>
          <w:ilvl w:val="0"/>
          <w:numId w:val="8"/>
        </w:numPr>
        <w:rPr>
          <w:sz w:val="20"/>
        </w:rPr>
      </w:pPr>
      <w:r w:rsidRPr="00CA2A7C">
        <w:rPr>
          <w:sz w:val="20"/>
        </w:rPr>
        <w:t>in major national newspapers and other selected newspapers</w:t>
      </w:r>
    </w:p>
    <w:p w:rsidR="006E6597" w:rsidRPr="00CA2A7C" w:rsidRDefault="006E6597" w:rsidP="006E6597">
      <w:pPr>
        <w:pStyle w:val="ListParagraph"/>
        <w:numPr>
          <w:ilvl w:val="0"/>
          <w:numId w:val="8"/>
        </w:numPr>
        <w:rPr>
          <w:sz w:val="20"/>
        </w:rPr>
      </w:pPr>
      <w:r w:rsidRPr="00CA2A7C">
        <w:rPr>
          <w:sz w:val="20"/>
        </w:rPr>
        <w:t xml:space="preserve">on the </w:t>
      </w:r>
      <w:hyperlink r:id="rId17" w:history="1">
        <w:r w:rsidRPr="00CA2A7C">
          <w:rPr>
            <w:rStyle w:val="Hyperlink"/>
            <w:sz w:val="20"/>
          </w:rPr>
          <w:t>DSS website</w:t>
        </w:r>
      </w:hyperlink>
      <w:r w:rsidRPr="00CA2A7C">
        <w:rPr>
          <w:rStyle w:val="Hyperlink"/>
          <w:rFonts w:eastAsiaTheme="majorEastAsia"/>
          <w:color w:val="auto"/>
          <w:sz w:val="20"/>
          <w:u w:val="none"/>
        </w:rPr>
        <w:t>, and</w:t>
      </w:r>
    </w:p>
    <w:p w:rsidR="006E6597" w:rsidRPr="00CA2A7C" w:rsidRDefault="006E6597" w:rsidP="006E6597">
      <w:pPr>
        <w:pStyle w:val="ListParagraph"/>
        <w:numPr>
          <w:ilvl w:val="0"/>
          <w:numId w:val="8"/>
        </w:numPr>
        <w:rPr>
          <w:sz w:val="20"/>
        </w:rPr>
      </w:pPr>
      <w:proofErr w:type="gramStart"/>
      <w:r w:rsidRPr="00CA2A7C">
        <w:rPr>
          <w:sz w:val="20"/>
        </w:rPr>
        <w:t>on</w:t>
      </w:r>
      <w:proofErr w:type="gramEnd"/>
      <w:r w:rsidRPr="00CA2A7C">
        <w:rPr>
          <w:sz w:val="20"/>
        </w:rPr>
        <w:t xml:space="preserve"> the </w:t>
      </w:r>
      <w:hyperlink r:id="rId18" w:history="1">
        <w:r w:rsidRPr="00CA2A7C">
          <w:rPr>
            <w:rStyle w:val="Hyperlink"/>
            <w:sz w:val="20"/>
          </w:rPr>
          <w:t>Government grants website</w:t>
        </w:r>
      </w:hyperlink>
      <w:r w:rsidRPr="00CA2A7C">
        <w:rPr>
          <w:sz w:val="20"/>
        </w:rPr>
        <w:t>.</w:t>
      </w:r>
    </w:p>
    <w:p w:rsidR="006E6597" w:rsidRPr="00CA2A7C" w:rsidRDefault="006E6597" w:rsidP="006E6597">
      <w:pPr>
        <w:autoSpaceDE w:val="0"/>
        <w:autoSpaceDN w:val="0"/>
        <w:rPr>
          <w:sz w:val="20"/>
        </w:rPr>
      </w:pPr>
    </w:p>
    <w:p w:rsidR="006E6597" w:rsidRPr="00CA2A7C" w:rsidRDefault="006E6597" w:rsidP="006E6597">
      <w:pPr>
        <w:autoSpaceDE w:val="0"/>
        <w:autoSpaceDN w:val="0"/>
        <w:rPr>
          <w:sz w:val="20"/>
        </w:rPr>
      </w:pPr>
      <w:r w:rsidRPr="00CA2A7C">
        <w:rPr>
          <w:sz w:val="20"/>
        </w:rPr>
        <w:lastRenderedPageBreak/>
        <w:t xml:space="preserve">Any advertisement will inform potential applicants of where to obtain application information for the relevant process.  Processes </w:t>
      </w:r>
      <w:r w:rsidRPr="00CA2A7C">
        <w:rPr>
          <w:rFonts w:cs="Arial"/>
          <w:sz w:val="20"/>
        </w:rPr>
        <w:t>will be provided on the DSS website under the Grants tab.</w:t>
      </w:r>
    </w:p>
    <w:p w:rsidR="006E6597" w:rsidRPr="00CA2A7C" w:rsidRDefault="006E6597" w:rsidP="006E6597">
      <w:pPr>
        <w:autoSpaceDE w:val="0"/>
        <w:autoSpaceDN w:val="0"/>
        <w:rPr>
          <w:sz w:val="20"/>
        </w:rPr>
      </w:pPr>
    </w:p>
    <w:p w:rsidR="006E6597" w:rsidRPr="00CA2A7C" w:rsidRDefault="006E6597" w:rsidP="006E6597">
      <w:pPr>
        <w:rPr>
          <w:color w:val="000000"/>
          <w:sz w:val="20"/>
        </w:rPr>
      </w:pPr>
      <w:r w:rsidRPr="00CA2A7C">
        <w:rPr>
          <w:color w:val="000000"/>
          <w:sz w:val="20"/>
        </w:rPr>
        <w:t>DSS from time to time may conduct a direct selection in the event that there is a change in government policy, a shift in demographics, unforeseen circumstances or due to service provider failure.</w:t>
      </w:r>
    </w:p>
    <w:p w:rsidR="006E6597" w:rsidRPr="00CA2A7C" w:rsidRDefault="006E6597" w:rsidP="006E6597">
      <w:pPr>
        <w:rPr>
          <w:color w:val="000000"/>
          <w:sz w:val="20"/>
        </w:rPr>
      </w:pPr>
    </w:p>
    <w:p w:rsidR="006E6597" w:rsidRPr="00CA2A7C" w:rsidRDefault="006E6597" w:rsidP="006E6597">
      <w:pPr>
        <w:pStyle w:val="Heading2"/>
      </w:pPr>
      <w:bookmarkStart w:id="25" w:name="_Toc429038432"/>
      <w:r w:rsidRPr="00CA2A7C">
        <w:t>Service delivery areas</w:t>
      </w:r>
      <w:bookmarkEnd w:id="25"/>
    </w:p>
    <w:p w:rsidR="006E6597" w:rsidRPr="00CA2A7C" w:rsidRDefault="006E6597" w:rsidP="006E6597">
      <w:pPr>
        <w:autoSpaceDE w:val="0"/>
        <w:autoSpaceDN w:val="0"/>
        <w:rPr>
          <w:color w:val="000000"/>
          <w:sz w:val="20"/>
        </w:rPr>
      </w:pPr>
      <w:r w:rsidRPr="00CA2A7C">
        <w:rPr>
          <w:color w:val="000000"/>
          <w:sz w:val="20"/>
        </w:rPr>
        <w:t xml:space="preserve">It is expected that if a service area changes, the grant recipient will be able to meet the cost of delivering the Activity in the revised area through its own efficiencies and within the funding provided. </w:t>
      </w:r>
    </w:p>
    <w:p w:rsidR="006E6597" w:rsidRPr="00CA2A7C" w:rsidRDefault="006E6597" w:rsidP="006E6597">
      <w:pPr>
        <w:autoSpaceDE w:val="0"/>
        <w:autoSpaceDN w:val="0"/>
        <w:rPr>
          <w:color w:val="000000"/>
          <w:sz w:val="20"/>
        </w:rPr>
      </w:pPr>
    </w:p>
    <w:p w:rsidR="006E6597" w:rsidRPr="00CA2A7C" w:rsidRDefault="006E6597" w:rsidP="006E6597">
      <w:pPr>
        <w:autoSpaceDE w:val="0"/>
        <w:autoSpaceDN w:val="0"/>
        <w:adjustRightInd w:val="0"/>
        <w:rPr>
          <w:sz w:val="20"/>
        </w:rPr>
      </w:pPr>
      <w:r w:rsidRPr="00CA2A7C">
        <w:rPr>
          <w:sz w:val="20"/>
        </w:rPr>
        <w:t>Service delivery areas or catchment areas designated within the grant agreement must not change without prior written agreement from DSS.  However, grant recipients are encouraged to monitor demographic changes in their broader region and  discuss  varying their catchment areas with DSS if this helps address an emerging need not being met in that area.  Where service delivery areas or catchment areas require definition, this will be provided in the Application Pack.</w:t>
      </w:r>
    </w:p>
    <w:p w:rsidR="006E6597" w:rsidRPr="00CA2A7C" w:rsidRDefault="006E6597" w:rsidP="006E6597">
      <w:pPr>
        <w:autoSpaceDE w:val="0"/>
        <w:autoSpaceDN w:val="0"/>
        <w:adjustRightInd w:val="0"/>
        <w:rPr>
          <w:sz w:val="20"/>
        </w:rPr>
      </w:pPr>
    </w:p>
    <w:p w:rsidR="006E6597" w:rsidRPr="00CA2A7C" w:rsidRDefault="006E6597" w:rsidP="006E6597">
      <w:pPr>
        <w:rPr>
          <w:sz w:val="20"/>
        </w:rPr>
      </w:pPr>
      <w:r w:rsidRPr="00CA2A7C">
        <w:rPr>
          <w:sz w:val="20"/>
        </w:rPr>
        <w:t>DSS may also, at its discretion, facilitate flexible grants in circumstances where grant recipients have met grant agreement requirements within a specified service area and wish to reallocate all or part of any remaining funds to another service they are funded to deliver in another service delivery area under the same grant agreement.</w:t>
      </w:r>
    </w:p>
    <w:p w:rsidR="006E6597" w:rsidRPr="00CA2A7C" w:rsidRDefault="006E6597" w:rsidP="006E6597">
      <w:pPr>
        <w:rPr>
          <w:rFonts w:eastAsia="Calibri" w:cs="Arial"/>
          <w:sz w:val="20"/>
        </w:rPr>
      </w:pPr>
    </w:p>
    <w:p w:rsidR="006E6597" w:rsidRPr="00CA2A7C" w:rsidRDefault="006E6597" w:rsidP="006E6597">
      <w:pPr>
        <w:pStyle w:val="Heading2"/>
      </w:pPr>
      <w:bookmarkStart w:id="26" w:name="_Toc429038433"/>
      <w:r w:rsidRPr="00CA2A7C">
        <w:t>Selection criteria</w:t>
      </w:r>
      <w:bookmarkEnd w:id="26"/>
    </w:p>
    <w:p w:rsidR="006E6597" w:rsidRPr="00CA2A7C" w:rsidRDefault="006E6597" w:rsidP="006E6597">
      <w:pPr>
        <w:rPr>
          <w:rFonts w:cs="Arial"/>
          <w:sz w:val="20"/>
        </w:rPr>
      </w:pPr>
      <w:r w:rsidRPr="00CA2A7C">
        <w:rPr>
          <w:rFonts w:cs="Arial"/>
          <w:sz w:val="20"/>
        </w:rPr>
        <w:t xml:space="preserve">This section sets out the full suite of selection criteria that may be used for any funding process under </w:t>
      </w:r>
      <w:r w:rsidRPr="00980306">
        <w:rPr>
          <w:rFonts w:cs="Arial"/>
          <w:sz w:val="20"/>
        </w:rPr>
        <w:t xml:space="preserve">the </w:t>
      </w:r>
      <w:r w:rsidRPr="00980306">
        <w:rPr>
          <w:sz w:val="20"/>
        </w:rPr>
        <w:t>Settlement Services Activity.  Some Sub-Activities may have specialist criteria applied.</w:t>
      </w:r>
    </w:p>
    <w:p w:rsidR="006E6597" w:rsidRPr="00CA2A7C" w:rsidRDefault="006E6597" w:rsidP="006E6597">
      <w:pPr>
        <w:autoSpaceDE w:val="0"/>
        <w:autoSpaceDN w:val="0"/>
        <w:adjustRightInd w:val="0"/>
        <w:rPr>
          <w:rFonts w:cs="Arial"/>
          <w:color w:val="000000"/>
          <w:sz w:val="20"/>
        </w:rPr>
      </w:pPr>
    </w:p>
    <w:p w:rsidR="006E6597" w:rsidRPr="00CA2A7C" w:rsidRDefault="006E6597" w:rsidP="006E6597">
      <w:pPr>
        <w:autoSpaceDE w:val="0"/>
        <w:autoSpaceDN w:val="0"/>
        <w:adjustRightInd w:val="0"/>
        <w:rPr>
          <w:rFonts w:cs="Arial"/>
          <w:color w:val="000000"/>
          <w:sz w:val="20"/>
        </w:rPr>
      </w:pPr>
      <w:r w:rsidRPr="00CA2A7C">
        <w:rPr>
          <w:rFonts w:cs="Arial"/>
          <w:color w:val="000000"/>
          <w:sz w:val="20"/>
        </w:rPr>
        <w:t xml:space="preserve">Depending on the Activity/Sub-Activity and type of funding process, a reduced set of assessment criteria may be set by the appropriate departmental delegate exercising their ability to waive certain criteria.  </w:t>
      </w:r>
      <w:r w:rsidRPr="00990408">
        <w:rPr>
          <w:rFonts w:cs="Arial"/>
          <w:color w:val="000000"/>
          <w:sz w:val="20"/>
        </w:rPr>
        <w:t>The final set of selection criteria will be reflected in the Application Pack</w:t>
      </w:r>
      <w:r w:rsidRPr="00CA2A7C">
        <w:rPr>
          <w:rFonts w:cs="Arial"/>
          <w:color w:val="000000"/>
          <w:sz w:val="20"/>
        </w:rPr>
        <w:t xml:space="preserve">. </w:t>
      </w:r>
    </w:p>
    <w:p w:rsidR="006E6597" w:rsidRDefault="006E6597" w:rsidP="006E6597">
      <w:pPr>
        <w:rPr>
          <w:rFonts w:cs="Arial"/>
        </w:rPr>
      </w:pPr>
    </w:p>
    <w:p w:rsidR="006E6597" w:rsidRPr="00CA2A7C" w:rsidRDefault="006E6597" w:rsidP="006E6597">
      <w:pPr>
        <w:widowControl w:val="0"/>
        <w:autoSpaceDE w:val="0"/>
        <w:autoSpaceDN w:val="0"/>
        <w:adjustRightInd w:val="0"/>
        <w:spacing w:line="300" w:lineRule="atLeast"/>
        <w:textAlignment w:val="baseline"/>
        <w:rPr>
          <w:rFonts w:cs="Arial"/>
          <w:spacing w:val="-3"/>
          <w:sz w:val="20"/>
          <w:lang w:val="en-US"/>
        </w:rPr>
      </w:pPr>
      <w:r w:rsidRPr="00CA2A7C">
        <w:rPr>
          <w:rFonts w:cs="Arial"/>
          <w:spacing w:val="-3"/>
          <w:sz w:val="20"/>
          <w:lang w:val="en-US"/>
        </w:rPr>
        <w:t>The equally weighted selection criteria are:</w:t>
      </w:r>
    </w:p>
    <w:p w:rsidR="006E6597" w:rsidRPr="00CA2A7C" w:rsidRDefault="006E6597" w:rsidP="006E6597">
      <w:pPr>
        <w:widowControl w:val="0"/>
        <w:autoSpaceDE w:val="0"/>
        <w:autoSpaceDN w:val="0"/>
        <w:adjustRightInd w:val="0"/>
        <w:spacing w:line="300" w:lineRule="atLeast"/>
        <w:textAlignment w:val="baseline"/>
        <w:rPr>
          <w:rFonts w:cs="Arial"/>
          <w:spacing w:val="-3"/>
          <w:sz w:val="20"/>
          <w:lang w:val="en-US"/>
        </w:rPr>
      </w:pPr>
    </w:p>
    <w:p w:rsidR="006E6597" w:rsidRPr="00CA2A7C" w:rsidRDefault="006E6597" w:rsidP="006E6597">
      <w:pPr>
        <w:pStyle w:val="ListParagraph"/>
        <w:numPr>
          <w:ilvl w:val="0"/>
          <w:numId w:val="45"/>
        </w:numPr>
        <w:spacing w:after="120"/>
        <w:rPr>
          <w:rFonts w:cs="Arial"/>
          <w:sz w:val="20"/>
        </w:rPr>
      </w:pPr>
      <w:r w:rsidRPr="00CA2A7C">
        <w:rPr>
          <w:rFonts w:cs="Arial"/>
          <w:sz w:val="20"/>
        </w:rPr>
        <w:t xml:space="preserve">demonstrate your understanding of the need for the funded Activity in </w:t>
      </w:r>
      <w:r>
        <w:rPr>
          <w:rFonts w:cs="Arial"/>
          <w:sz w:val="20"/>
        </w:rPr>
        <w:t>the specified</w:t>
      </w:r>
      <w:r w:rsidRPr="00CA2A7C">
        <w:rPr>
          <w:rFonts w:cs="Arial"/>
          <w:sz w:val="20"/>
        </w:rPr>
        <w:t xml:space="preserve"> community and/or </w:t>
      </w:r>
      <w:r>
        <w:rPr>
          <w:rFonts w:cs="Arial"/>
          <w:sz w:val="20"/>
        </w:rPr>
        <w:t>specified</w:t>
      </w:r>
      <w:r w:rsidRPr="00CA2A7C">
        <w:rPr>
          <w:rFonts w:cs="Arial"/>
          <w:sz w:val="20"/>
        </w:rPr>
        <w:t xml:space="preserve"> target group</w:t>
      </w:r>
    </w:p>
    <w:p w:rsidR="006E6597" w:rsidRPr="00CA2A7C" w:rsidRDefault="006E6597" w:rsidP="006E6597">
      <w:pPr>
        <w:pStyle w:val="ListParagraph"/>
        <w:numPr>
          <w:ilvl w:val="0"/>
          <w:numId w:val="45"/>
        </w:numPr>
        <w:spacing w:after="120"/>
        <w:rPr>
          <w:rFonts w:cs="Arial"/>
          <w:sz w:val="20"/>
        </w:rPr>
      </w:pPr>
      <w:r w:rsidRPr="00CA2A7C">
        <w:rPr>
          <w:rFonts w:cs="Arial"/>
          <w:sz w:val="20"/>
        </w:rPr>
        <w:t>describe how the implementation of your proposal will achieve the Activity objectives for all stakeholders, including value for money within the Grant funding</w:t>
      </w:r>
    </w:p>
    <w:p w:rsidR="006E6597" w:rsidRPr="00CA2A7C" w:rsidRDefault="006E6597" w:rsidP="006E6597">
      <w:pPr>
        <w:pStyle w:val="ListParagraph"/>
        <w:numPr>
          <w:ilvl w:val="0"/>
          <w:numId w:val="45"/>
        </w:numPr>
        <w:spacing w:after="120"/>
        <w:rPr>
          <w:rFonts w:cs="Arial"/>
          <w:sz w:val="20"/>
        </w:rPr>
      </w:pPr>
      <w:r w:rsidRPr="00CA2A7C">
        <w:rPr>
          <w:rFonts w:cs="Arial"/>
          <w:sz w:val="20"/>
        </w:rPr>
        <w:t>demonstrate your experience in effectively developing, delivering, managing and monitoring Activities to achieve Activity objectives for all stakeholders, and</w:t>
      </w:r>
    </w:p>
    <w:p w:rsidR="006E6597" w:rsidRPr="00CA2A7C" w:rsidRDefault="006E6597" w:rsidP="006E6597">
      <w:pPr>
        <w:pStyle w:val="ListParagraph"/>
        <w:numPr>
          <w:ilvl w:val="0"/>
          <w:numId w:val="45"/>
        </w:numPr>
        <w:spacing w:after="120"/>
        <w:rPr>
          <w:rFonts w:cs="Arial"/>
          <w:sz w:val="20"/>
        </w:rPr>
      </w:pPr>
      <w:proofErr w:type="gramStart"/>
      <w:r w:rsidRPr="00CA2A7C">
        <w:rPr>
          <w:rFonts w:cs="Arial"/>
          <w:sz w:val="20"/>
        </w:rPr>
        <w:t>demonstrate</w:t>
      </w:r>
      <w:proofErr w:type="gramEnd"/>
      <w:r w:rsidRPr="00CA2A7C">
        <w:rPr>
          <w:rFonts w:cs="Arial"/>
          <w:sz w:val="20"/>
        </w:rPr>
        <w:t xml:space="preserve"> your organisation’s capacity and your staff capability (experience and qualifications) to deliver the Activity objectives in </w:t>
      </w:r>
      <w:r>
        <w:rPr>
          <w:rFonts w:cs="Arial"/>
          <w:sz w:val="20"/>
        </w:rPr>
        <w:t>the specified</w:t>
      </w:r>
      <w:r w:rsidRPr="00CA2A7C">
        <w:rPr>
          <w:rFonts w:cs="Arial"/>
          <w:sz w:val="20"/>
        </w:rPr>
        <w:t xml:space="preserve"> community and/or </w:t>
      </w:r>
      <w:r>
        <w:rPr>
          <w:rFonts w:cs="Arial"/>
          <w:sz w:val="20"/>
        </w:rPr>
        <w:t>specified</w:t>
      </w:r>
      <w:r w:rsidRPr="00CA2A7C">
        <w:rPr>
          <w:rFonts w:cs="Arial"/>
          <w:sz w:val="20"/>
        </w:rPr>
        <w:t xml:space="preserve"> target group.</w:t>
      </w:r>
    </w:p>
    <w:p w:rsidR="006E6597" w:rsidRPr="00CA2A7C" w:rsidRDefault="006E6597" w:rsidP="006E6597">
      <w:pPr>
        <w:widowControl w:val="0"/>
        <w:autoSpaceDE w:val="0"/>
        <w:autoSpaceDN w:val="0"/>
        <w:adjustRightInd w:val="0"/>
        <w:textAlignment w:val="baseline"/>
        <w:rPr>
          <w:sz w:val="20"/>
        </w:rPr>
      </w:pPr>
    </w:p>
    <w:p w:rsidR="006E6597" w:rsidRPr="00CA2A7C" w:rsidRDefault="006E6597" w:rsidP="006E6597">
      <w:pPr>
        <w:spacing w:after="120"/>
        <w:rPr>
          <w:rFonts w:cs="Arial"/>
          <w:sz w:val="20"/>
        </w:rPr>
      </w:pPr>
      <w:r w:rsidRPr="00CA2A7C">
        <w:rPr>
          <w:rFonts w:cs="Arial"/>
          <w:sz w:val="20"/>
        </w:rPr>
        <w:t>Applicants will need to demonstrate/address the following, across all selection criteria:</w:t>
      </w:r>
    </w:p>
    <w:p w:rsidR="006E6597" w:rsidRPr="00CA2A7C" w:rsidRDefault="006E6597" w:rsidP="006E6597">
      <w:pPr>
        <w:pStyle w:val="ListParagraph"/>
        <w:numPr>
          <w:ilvl w:val="0"/>
          <w:numId w:val="8"/>
        </w:numPr>
        <w:spacing w:after="120"/>
        <w:rPr>
          <w:rFonts w:cs="Arial"/>
          <w:sz w:val="20"/>
        </w:rPr>
      </w:pPr>
      <w:r w:rsidRPr="00CA2A7C">
        <w:rPr>
          <w:rFonts w:cs="Arial"/>
          <w:sz w:val="20"/>
        </w:rPr>
        <w:t>appropriateness of the proposal to the objectives of the Activity</w:t>
      </w:r>
    </w:p>
    <w:p w:rsidR="006E6597" w:rsidRPr="00CA2A7C" w:rsidRDefault="006E6597" w:rsidP="006E6597">
      <w:pPr>
        <w:pStyle w:val="ListParagraph"/>
        <w:numPr>
          <w:ilvl w:val="0"/>
          <w:numId w:val="8"/>
        </w:numPr>
        <w:spacing w:after="120"/>
        <w:rPr>
          <w:rFonts w:cs="Arial"/>
          <w:sz w:val="20"/>
        </w:rPr>
      </w:pPr>
      <w:r w:rsidRPr="00CA2A7C">
        <w:rPr>
          <w:rFonts w:cs="Arial"/>
          <w:sz w:val="20"/>
        </w:rPr>
        <w:t>potential for the proposal to meet the objectives of the Activity</w:t>
      </w:r>
    </w:p>
    <w:p w:rsidR="006E6597" w:rsidRPr="00CA2A7C" w:rsidRDefault="006E6597" w:rsidP="006E6597">
      <w:pPr>
        <w:pStyle w:val="ListParagraph"/>
        <w:numPr>
          <w:ilvl w:val="0"/>
          <w:numId w:val="8"/>
        </w:numPr>
        <w:spacing w:after="120"/>
        <w:rPr>
          <w:rFonts w:cs="Arial"/>
          <w:sz w:val="20"/>
        </w:rPr>
      </w:pPr>
      <w:r w:rsidRPr="00CA2A7C">
        <w:rPr>
          <w:rFonts w:cs="Arial"/>
          <w:sz w:val="20"/>
        </w:rPr>
        <w:t>the need for the proposal to be carried out</w:t>
      </w:r>
    </w:p>
    <w:p w:rsidR="006E6597" w:rsidRPr="00CA2A7C" w:rsidRDefault="006E6597" w:rsidP="006E6597">
      <w:pPr>
        <w:pStyle w:val="ListParagraph"/>
        <w:numPr>
          <w:ilvl w:val="0"/>
          <w:numId w:val="8"/>
        </w:numPr>
        <w:spacing w:after="120"/>
        <w:rPr>
          <w:rFonts w:cs="Arial"/>
          <w:sz w:val="20"/>
        </w:rPr>
      </w:pPr>
      <w:r w:rsidRPr="00CA2A7C">
        <w:rPr>
          <w:rFonts w:cs="Arial"/>
          <w:sz w:val="20"/>
        </w:rPr>
        <w:t>the governance, expertise and capacity of the applicant, including the applicant’s financial risk and audit/fraud strategic plans, and evidence of sound governance</w:t>
      </w:r>
    </w:p>
    <w:p w:rsidR="006E6597" w:rsidRPr="00CA2A7C" w:rsidRDefault="006E6597" w:rsidP="006E6597">
      <w:pPr>
        <w:pStyle w:val="ListParagraph"/>
        <w:numPr>
          <w:ilvl w:val="0"/>
          <w:numId w:val="8"/>
        </w:numPr>
        <w:spacing w:after="120"/>
        <w:rPr>
          <w:rFonts w:cs="Arial"/>
          <w:sz w:val="20"/>
        </w:rPr>
      </w:pPr>
      <w:r w:rsidRPr="00CA2A7C">
        <w:rPr>
          <w:rFonts w:cs="Arial"/>
          <w:sz w:val="20"/>
        </w:rPr>
        <w:t>the applicant’s track record in delivering quality Activity services, where applicable</w:t>
      </w:r>
    </w:p>
    <w:p w:rsidR="006E6597" w:rsidRPr="00CA2A7C" w:rsidRDefault="006E6597" w:rsidP="006E6597">
      <w:pPr>
        <w:pStyle w:val="ListParagraph"/>
        <w:numPr>
          <w:ilvl w:val="0"/>
          <w:numId w:val="8"/>
        </w:numPr>
        <w:spacing w:after="120"/>
        <w:rPr>
          <w:rFonts w:cs="Arial"/>
          <w:sz w:val="20"/>
        </w:rPr>
      </w:pPr>
      <w:proofErr w:type="gramStart"/>
      <w:r w:rsidRPr="00CA2A7C">
        <w:rPr>
          <w:rFonts w:cs="Arial"/>
          <w:sz w:val="20"/>
        </w:rPr>
        <w:t>relevant</w:t>
      </w:r>
      <w:proofErr w:type="gramEnd"/>
      <w:r w:rsidRPr="00CA2A7C">
        <w:rPr>
          <w:rFonts w:cs="Arial"/>
          <w:sz w:val="20"/>
        </w:rPr>
        <w:t xml:space="preserve"> stakeholders (target groups, communities, government </w:t>
      </w:r>
      <w:r w:rsidR="00330F32" w:rsidRPr="00CA2A7C">
        <w:rPr>
          <w:rFonts w:cs="Arial"/>
          <w:sz w:val="20"/>
        </w:rPr>
        <w:t>etc.</w:t>
      </w:r>
      <w:r w:rsidRPr="00CA2A7C">
        <w:rPr>
          <w:rFonts w:cs="Arial"/>
          <w:sz w:val="20"/>
        </w:rPr>
        <w:t>)</w:t>
      </w:r>
    </w:p>
    <w:p w:rsidR="006E6597" w:rsidRPr="00CA2A7C" w:rsidRDefault="006E6597" w:rsidP="006E6597">
      <w:pPr>
        <w:pStyle w:val="ListParagraph"/>
        <w:numPr>
          <w:ilvl w:val="0"/>
          <w:numId w:val="8"/>
        </w:numPr>
        <w:spacing w:after="120"/>
        <w:rPr>
          <w:rFonts w:cs="Arial"/>
          <w:sz w:val="20"/>
        </w:rPr>
      </w:pPr>
      <w:r w:rsidRPr="00CA2A7C">
        <w:rPr>
          <w:rFonts w:cs="Arial"/>
          <w:sz w:val="20"/>
        </w:rPr>
        <w:t>evidence base, where applicable</w:t>
      </w:r>
    </w:p>
    <w:p w:rsidR="006E6597" w:rsidRPr="00CA2A7C" w:rsidRDefault="006E6597" w:rsidP="006E6597">
      <w:pPr>
        <w:pStyle w:val="ListParagraph"/>
        <w:numPr>
          <w:ilvl w:val="0"/>
          <w:numId w:val="8"/>
        </w:numPr>
        <w:spacing w:after="120"/>
        <w:rPr>
          <w:rFonts w:cs="Arial"/>
          <w:sz w:val="20"/>
        </w:rPr>
      </w:pPr>
      <w:r w:rsidRPr="00CA2A7C">
        <w:rPr>
          <w:rFonts w:cs="Arial"/>
          <w:sz w:val="20"/>
        </w:rPr>
        <w:t>the applicant’s viable and sustainable financial model</w:t>
      </w:r>
    </w:p>
    <w:p w:rsidR="006E6597" w:rsidRPr="00CA2A7C" w:rsidRDefault="006E6597" w:rsidP="006E6597">
      <w:pPr>
        <w:pStyle w:val="ListParagraph"/>
        <w:numPr>
          <w:ilvl w:val="0"/>
          <w:numId w:val="8"/>
        </w:numPr>
        <w:rPr>
          <w:sz w:val="20"/>
        </w:rPr>
      </w:pPr>
      <w:r w:rsidRPr="00CA2A7C">
        <w:rPr>
          <w:sz w:val="20"/>
        </w:rPr>
        <w:t>value for money (of the proposed outcomes, projected deliverables, location, community benefit and the amount of funding sought as detailed in the Application Form)</w:t>
      </w:r>
    </w:p>
    <w:p w:rsidR="006E6597" w:rsidRPr="00CA2A7C" w:rsidRDefault="006E6597" w:rsidP="006E6597">
      <w:pPr>
        <w:pStyle w:val="ListParagraph"/>
        <w:numPr>
          <w:ilvl w:val="0"/>
          <w:numId w:val="8"/>
        </w:numPr>
        <w:spacing w:after="120"/>
        <w:rPr>
          <w:rFonts w:cs="Arial"/>
          <w:sz w:val="20"/>
        </w:rPr>
      </w:pPr>
      <w:r w:rsidRPr="00CA2A7C">
        <w:rPr>
          <w:rFonts w:cs="Arial"/>
          <w:sz w:val="20"/>
        </w:rPr>
        <w:t>the broad assessment requirements outlined in the relevant attachment, and</w:t>
      </w:r>
    </w:p>
    <w:p w:rsidR="006E6597" w:rsidRPr="00CA2A7C" w:rsidRDefault="006E6597" w:rsidP="006E6597">
      <w:pPr>
        <w:pStyle w:val="ListParagraph"/>
        <w:numPr>
          <w:ilvl w:val="0"/>
          <w:numId w:val="8"/>
        </w:numPr>
        <w:spacing w:after="120"/>
        <w:rPr>
          <w:rFonts w:cs="Arial"/>
          <w:sz w:val="20"/>
        </w:rPr>
      </w:pPr>
      <w:proofErr w:type="gramStart"/>
      <w:r w:rsidRPr="00CA2A7C">
        <w:rPr>
          <w:rFonts w:cs="Arial"/>
          <w:sz w:val="20"/>
        </w:rPr>
        <w:t>other</w:t>
      </w:r>
      <w:proofErr w:type="gramEnd"/>
      <w:r w:rsidRPr="00CA2A7C">
        <w:rPr>
          <w:rFonts w:cs="Arial"/>
          <w:sz w:val="20"/>
        </w:rPr>
        <w:t xml:space="preserve"> assessment criteria specifically relating to the Activity being funded.</w:t>
      </w:r>
    </w:p>
    <w:p w:rsidR="006E6597" w:rsidRPr="00CA2A7C" w:rsidRDefault="006E6597" w:rsidP="006E6597">
      <w:pPr>
        <w:autoSpaceDE w:val="0"/>
        <w:autoSpaceDN w:val="0"/>
        <w:adjustRightInd w:val="0"/>
        <w:rPr>
          <w:rFonts w:cs="Arial"/>
          <w:sz w:val="20"/>
        </w:rPr>
      </w:pPr>
    </w:p>
    <w:p w:rsidR="006E6597" w:rsidRDefault="006E6597" w:rsidP="006E6597">
      <w:pPr>
        <w:autoSpaceDE w:val="0"/>
        <w:autoSpaceDN w:val="0"/>
        <w:adjustRightInd w:val="0"/>
        <w:rPr>
          <w:rFonts w:cs="Arial"/>
          <w:sz w:val="20"/>
        </w:rPr>
      </w:pPr>
      <w:r w:rsidRPr="00CA2A7C">
        <w:rPr>
          <w:rFonts w:cs="Arial"/>
          <w:sz w:val="20"/>
        </w:rPr>
        <w:t>Preference may be given to applicants with experience and/or demonstrated capacity to assist as many clients as possible to become ‘job ready’, including young migrants, such as:</w:t>
      </w:r>
    </w:p>
    <w:p w:rsidR="006E6597" w:rsidRPr="00CA2A7C" w:rsidRDefault="006E6597" w:rsidP="006E6597">
      <w:pPr>
        <w:autoSpaceDE w:val="0"/>
        <w:autoSpaceDN w:val="0"/>
        <w:adjustRightInd w:val="0"/>
        <w:rPr>
          <w:rFonts w:cs="Arial"/>
          <w:sz w:val="20"/>
        </w:rPr>
      </w:pPr>
    </w:p>
    <w:p w:rsidR="006E6597" w:rsidRPr="00CA2A7C" w:rsidRDefault="006E6597" w:rsidP="006E6597">
      <w:pPr>
        <w:pStyle w:val="ListParagraph"/>
        <w:numPr>
          <w:ilvl w:val="0"/>
          <w:numId w:val="35"/>
        </w:numPr>
        <w:autoSpaceDE w:val="0"/>
        <w:autoSpaceDN w:val="0"/>
        <w:adjustRightInd w:val="0"/>
        <w:rPr>
          <w:rFonts w:cs="Arial"/>
          <w:sz w:val="20"/>
        </w:rPr>
      </w:pPr>
      <w:r w:rsidRPr="00CA2A7C">
        <w:rPr>
          <w:rFonts w:cs="Arial"/>
          <w:sz w:val="20"/>
        </w:rPr>
        <w:t>partnership arrangements with employers and/or employer groups that can provide training and/or work experience opportunities</w:t>
      </w:r>
    </w:p>
    <w:p w:rsidR="006E6597" w:rsidRPr="00CA2A7C" w:rsidRDefault="006E6597" w:rsidP="006E6597">
      <w:pPr>
        <w:pStyle w:val="ListParagraph"/>
        <w:numPr>
          <w:ilvl w:val="0"/>
          <w:numId w:val="35"/>
        </w:numPr>
        <w:autoSpaceDE w:val="0"/>
        <w:autoSpaceDN w:val="0"/>
        <w:adjustRightInd w:val="0"/>
        <w:rPr>
          <w:rFonts w:cs="Arial"/>
          <w:sz w:val="20"/>
        </w:rPr>
      </w:pPr>
      <w:r w:rsidRPr="00CA2A7C">
        <w:rPr>
          <w:rFonts w:cs="Arial"/>
          <w:sz w:val="20"/>
        </w:rPr>
        <w:t>partnership or other arrangements with TAFEs and/or other educational institutions that can help clients move into the Australian workforce, strengthen vocational English, get their skills recognised, prepare job applications and CVs and/or participate in training, placements or other job-readiness activities and</w:t>
      </w:r>
    </w:p>
    <w:p w:rsidR="006E6597" w:rsidRPr="00CA2A7C" w:rsidRDefault="006E6597" w:rsidP="006E6597">
      <w:pPr>
        <w:pStyle w:val="ListParagraph"/>
        <w:numPr>
          <w:ilvl w:val="0"/>
          <w:numId w:val="35"/>
        </w:numPr>
        <w:autoSpaceDE w:val="0"/>
        <w:autoSpaceDN w:val="0"/>
        <w:adjustRightInd w:val="0"/>
        <w:rPr>
          <w:rFonts w:cs="Arial"/>
          <w:sz w:val="20"/>
        </w:rPr>
      </w:pPr>
      <w:r w:rsidRPr="00CA2A7C">
        <w:rPr>
          <w:rFonts w:cs="Arial"/>
          <w:sz w:val="20"/>
        </w:rPr>
        <w:t xml:space="preserve">partnership or other arrangements that support access to other key government services such as the Adult Migrant English </w:t>
      </w:r>
      <w:r w:rsidR="00905762">
        <w:rPr>
          <w:rFonts w:cs="Arial"/>
          <w:sz w:val="20"/>
        </w:rPr>
        <w:t>Program</w:t>
      </w:r>
      <w:r w:rsidRPr="00CA2A7C">
        <w:rPr>
          <w:rFonts w:cs="Arial"/>
          <w:sz w:val="20"/>
        </w:rPr>
        <w:t xml:space="preserve"> and/or the Skills for Education and Employment </w:t>
      </w:r>
      <w:r w:rsidR="00905762">
        <w:rPr>
          <w:rFonts w:cs="Arial"/>
          <w:sz w:val="20"/>
        </w:rPr>
        <w:t>Program</w:t>
      </w:r>
      <w:r w:rsidRPr="00CA2A7C">
        <w:rPr>
          <w:rFonts w:cs="Arial"/>
          <w:sz w:val="20"/>
        </w:rPr>
        <w:t xml:space="preserve"> (both administered by the Department of Industry) and/or employment services administered by the Department of Employment, such as Job Services Australia, and/or services provided by state or local government.</w:t>
      </w:r>
    </w:p>
    <w:p w:rsidR="006E6597" w:rsidRPr="00CA2A7C" w:rsidRDefault="006E6597" w:rsidP="006E6597">
      <w:pPr>
        <w:autoSpaceDE w:val="0"/>
        <w:autoSpaceDN w:val="0"/>
        <w:adjustRightInd w:val="0"/>
        <w:rPr>
          <w:rFonts w:cs="Arial"/>
          <w:sz w:val="20"/>
        </w:rPr>
      </w:pPr>
    </w:p>
    <w:p w:rsidR="006E6597" w:rsidRPr="00CA2A7C" w:rsidRDefault="006E6597" w:rsidP="006E6597">
      <w:pPr>
        <w:autoSpaceDE w:val="0"/>
        <w:autoSpaceDN w:val="0"/>
        <w:adjustRightInd w:val="0"/>
        <w:rPr>
          <w:rFonts w:cs="Arial"/>
          <w:sz w:val="20"/>
        </w:rPr>
      </w:pPr>
      <w:r w:rsidRPr="00CA2A7C">
        <w:rPr>
          <w:rFonts w:cs="Arial"/>
          <w:sz w:val="20"/>
        </w:rPr>
        <w:t>Smaller providers, particularly those in rural and regional locations and including those who may not be in a position to form partnership arrangements, are also encouraged to apply to provide settlement services for clients with particular needs such as Women at Risk visa holders or migrants from communities and/or in locations requiring particular support.</w:t>
      </w:r>
    </w:p>
    <w:p w:rsidR="006E6597" w:rsidRPr="00CA2A7C" w:rsidRDefault="006E6597" w:rsidP="006E6597">
      <w:pPr>
        <w:rPr>
          <w:rFonts w:cs="Arial"/>
        </w:rPr>
      </w:pPr>
    </w:p>
    <w:p w:rsidR="006E6597" w:rsidRPr="00CA2A7C" w:rsidRDefault="006E6597" w:rsidP="006E6597">
      <w:pPr>
        <w:pStyle w:val="Heading2"/>
      </w:pPr>
      <w:bookmarkStart w:id="27" w:name="_Toc429038434"/>
      <w:r w:rsidRPr="00CA2A7C">
        <w:t>How to submit an application</w:t>
      </w:r>
      <w:bookmarkEnd w:id="27"/>
    </w:p>
    <w:p w:rsidR="006E6597" w:rsidRPr="00CA2A7C" w:rsidRDefault="006E6597" w:rsidP="006E6597">
      <w:pPr>
        <w:widowControl w:val="0"/>
        <w:autoSpaceDE w:val="0"/>
        <w:autoSpaceDN w:val="0"/>
        <w:adjustRightInd w:val="0"/>
        <w:textAlignment w:val="baseline"/>
        <w:rPr>
          <w:sz w:val="20"/>
        </w:rPr>
      </w:pPr>
      <w:r w:rsidRPr="00CA2A7C">
        <w:rPr>
          <w:sz w:val="20"/>
        </w:rPr>
        <w:t>To apply under this process, applicants will need to complete the Application Form and respond to selection criteria as detailed above.  Applications must be received electronically by the closing date and time as stated in the Application Pack.</w:t>
      </w:r>
    </w:p>
    <w:p w:rsidR="006E6597" w:rsidRPr="00CA2A7C" w:rsidRDefault="006E6597" w:rsidP="006E6597">
      <w:pPr>
        <w:widowControl w:val="0"/>
        <w:autoSpaceDE w:val="0"/>
        <w:autoSpaceDN w:val="0"/>
        <w:adjustRightInd w:val="0"/>
        <w:textAlignment w:val="baseline"/>
        <w:rPr>
          <w:sz w:val="20"/>
        </w:rPr>
      </w:pPr>
    </w:p>
    <w:p w:rsidR="006E6597" w:rsidRPr="00CA2A7C" w:rsidRDefault="006E6597" w:rsidP="006E6597">
      <w:pPr>
        <w:rPr>
          <w:sz w:val="20"/>
        </w:rPr>
      </w:pPr>
      <w:r w:rsidRPr="00CA2A7C">
        <w:rPr>
          <w:sz w:val="20"/>
        </w:rPr>
        <w:t xml:space="preserve">All applicants including current service providers will need to respond fully to the </w:t>
      </w:r>
      <w:r>
        <w:rPr>
          <w:sz w:val="20"/>
        </w:rPr>
        <w:t>s</w:t>
      </w:r>
      <w:r w:rsidRPr="00CA2A7C">
        <w:rPr>
          <w:sz w:val="20"/>
        </w:rPr>
        <w:t xml:space="preserve">election </w:t>
      </w:r>
      <w:r>
        <w:rPr>
          <w:sz w:val="20"/>
        </w:rPr>
        <w:t>c</w:t>
      </w:r>
      <w:r w:rsidRPr="00CA2A7C">
        <w:rPr>
          <w:sz w:val="20"/>
        </w:rPr>
        <w:t xml:space="preserve">riteria in the Application Form and provide the information required in the format and to the extent specified. </w:t>
      </w:r>
    </w:p>
    <w:p w:rsidR="006E6597" w:rsidRPr="00CA2A7C" w:rsidRDefault="006E6597" w:rsidP="006E6597">
      <w:pPr>
        <w:rPr>
          <w:sz w:val="20"/>
        </w:rPr>
      </w:pPr>
    </w:p>
    <w:p w:rsidR="006E6597" w:rsidRPr="00CA2A7C" w:rsidRDefault="006E6597" w:rsidP="006E6597">
      <w:pPr>
        <w:rPr>
          <w:sz w:val="20"/>
        </w:rPr>
      </w:pPr>
      <w:r w:rsidRPr="00CA2A7C">
        <w:rPr>
          <w:sz w:val="20"/>
        </w:rPr>
        <w:t>Applications can only be submitted during the application round for the Activity and for the locations or sites as defined in the Application Form. </w:t>
      </w:r>
    </w:p>
    <w:p w:rsidR="006E6597" w:rsidRPr="00CA2A7C" w:rsidRDefault="006E6597" w:rsidP="006E6597">
      <w:pPr>
        <w:rPr>
          <w:sz w:val="20"/>
        </w:rPr>
      </w:pPr>
    </w:p>
    <w:p w:rsidR="006E6597" w:rsidRPr="00CA2A7C" w:rsidRDefault="006E6597" w:rsidP="006E6597">
      <w:pPr>
        <w:rPr>
          <w:sz w:val="20"/>
        </w:rPr>
      </w:pPr>
      <w:r w:rsidRPr="00CA2A7C">
        <w:rPr>
          <w:sz w:val="20"/>
        </w:rPr>
        <w:t>Your application is not an agreement or contract.  Meeting the selection criteria does not guarantee funding.  Funding is limited and applications will be assessed and prioritised according to the extent to which they meet the selection criteria.  Only applications meeting the selection criteria to a high degree are likely to be considered for funding.  All information requested on the application must be provided to enable your application to be fully considered.</w:t>
      </w:r>
    </w:p>
    <w:p w:rsidR="006E6597" w:rsidRPr="00CA2A7C" w:rsidRDefault="006E6597" w:rsidP="006E6597">
      <w:pPr>
        <w:rPr>
          <w:sz w:val="20"/>
        </w:rPr>
      </w:pPr>
    </w:p>
    <w:p w:rsidR="006E6597" w:rsidRPr="004E031E" w:rsidRDefault="006E6597" w:rsidP="006E6597">
      <w:pPr>
        <w:pStyle w:val="Heading3"/>
        <w:numPr>
          <w:ilvl w:val="2"/>
          <w:numId w:val="2"/>
        </w:numPr>
      </w:pPr>
      <w:r w:rsidRPr="004E031E">
        <w:t>Applicant responsibilities</w:t>
      </w:r>
      <w:r>
        <w:br/>
      </w:r>
    </w:p>
    <w:p w:rsidR="006E6597" w:rsidRPr="00CA2A7C" w:rsidRDefault="006E6597" w:rsidP="006E6597">
      <w:pPr>
        <w:rPr>
          <w:rFonts w:cs="Arial"/>
          <w:sz w:val="20"/>
        </w:rPr>
      </w:pPr>
      <w:r w:rsidRPr="00CA2A7C">
        <w:rPr>
          <w:rFonts w:cs="Arial"/>
          <w:sz w:val="20"/>
        </w:rPr>
        <w:t>It is the responsibility of the applicant to ensure that their application is complete and accurate.  Giving false or misleading information to DSS is a serious offence, applicants or their partners who do so may be prosecuted under</w:t>
      </w:r>
      <w:r w:rsidRPr="00CA2A7C">
        <w:rPr>
          <w:rFonts w:cs="Arial"/>
          <w:bCs/>
          <w:iCs/>
          <w:sz w:val="20"/>
        </w:rPr>
        <w:t xml:space="preserve"> section 137.1 of the </w:t>
      </w:r>
      <w:r w:rsidRPr="00CA2A7C">
        <w:rPr>
          <w:rFonts w:cs="Arial"/>
          <w:bCs/>
          <w:i/>
          <w:iCs/>
          <w:sz w:val="20"/>
        </w:rPr>
        <w:t>Criminal Code Act 1995.</w:t>
      </w:r>
    </w:p>
    <w:p w:rsidR="006E6597" w:rsidRPr="00CA2A7C" w:rsidRDefault="006E6597" w:rsidP="006E6597">
      <w:pPr>
        <w:rPr>
          <w:rFonts w:cs="Arial"/>
          <w:sz w:val="20"/>
        </w:rPr>
      </w:pPr>
    </w:p>
    <w:p w:rsidR="006E6597" w:rsidRPr="00CA2A7C" w:rsidRDefault="006E6597" w:rsidP="006E6597">
      <w:pPr>
        <w:rPr>
          <w:rFonts w:cs="Arial"/>
          <w:sz w:val="20"/>
        </w:rPr>
      </w:pPr>
      <w:r w:rsidRPr="00CA2A7C">
        <w:rPr>
          <w:rFonts w:cs="Arial"/>
          <w:sz w:val="20"/>
        </w:rPr>
        <w:t xml:space="preserve">Make sure you keep a copy of your application and any supporting papers, either electronically or in hard copy, for your own records. </w:t>
      </w:r>
    </w:p>
    <w:p w:rsidR="006E6597" w:rsidRPr="00CA2A7C" w:rsidRDefault="006E6597" w:rsidP="006E6597">
      <w:pPr>
        <w:rPr>
          <w:rFonts w:cs="Arial"/>
          <w:sz w:val="20"/>
        </w:rPr>
      </w:pPr>
    </w:p>
    <w:p w:rsidR="006E6597" w:rsidRPr="00CA2A7C" w:rsidRDefault="006E6597" w:rsidP="006E6597">
      <w:pPr>
        <w:rPr>
          <w:rFonts w:cs="Arial"/>
          <w:sz w:val="20"/>
        </w:rPr>
      </w:pPr>
      <w:r w:rsidRPr="00CA2A7C">
        <w:rPr>
          <w:rFonts w:cs="Arial"/>
          <w:sz w:val="20"/>
        </w:rPr>
        <w:t xml:space="preserve">Only one application per organisation/region will be assessed.  If more than one application is submitted, only the latest application will be considered. </w:t>
      </w:r>
    </w:p>
    <w:p w:rsidR="006E6597" w:rsidRPr="00CA2A7C" w:rsidRDefault="006E6597" w:rsidP="006E6597">
      <w:pPr>
        <w:rPr>
          <w:rFonts w:cs="Arial"/>
          <w:sz w:val="20"/>
        </w:rPr>
      </w:pPr>
    </w:p>
    <w:p w:rsidR="006E6597" w:rsidRDefault="006E6597" w:rsidP="006E6597">
      <w:pPr>
        <w:pStyle w:val="Heading3"/>
        <w:numPr>
          <w:ilvl w:val="2"/>
          <w:numId w:val="2"/>
        </w:numPr>
      </w:pPr>
      <w:r w:rsidRPr="009520B5">
        <w:t xml:space="preserve">What needs to be included? </w:t>
      </w:r>
    </w:p>
    <w:p w:rsidR="006E6597" w:rsidRPr="009520B5" w:rsidRDefault="006E6597" w:rsidP="006E6597"/>
    <w:p w:rsidR="006E6597" w:rsidRPr="00CA2A7C" w:rsidRDefault="006E6597" w:rsidP="006E6597">
      <w:pPr>
        <w:rPr>
          <w:rFonts w:cs="Arial"/>
          <w:sz w:val="20"/>
        </w:rPr>
      </w:pPr>
      <w:r w:rsidRPr="00CA2A7C">
        <w:rPr>
          <w:rFonts w:cs="Arial"/>
          <w:sz w:val="20"/>
        </w:rPr>
        <w:t xml:space="preserve">DSS will not assess applications that do not contain all required attachments (see Application Form checklist) outlined in the Application Form where an Application Form is provided for completion by applicants. </w:t>
      </w:r>
    </w:p>
    <w:p w:rsidR="006E6597" w:rsidRPr="00CA2A7C" w:rsidRDefault="006E6597" w:rsidP="006E6597">
      <w:pPr>
        <w:rPr>
          <w:rFonts w:cs="Arial"/>
          <w:sz w:val="20"/>
        </w:rPr>
      </w:pPr>
    </w:p>
    <w:p w:rsidR="006E6597" w:rsidRPr="009520B5" w:rsidRDefault="006E6597" w:rsidP="006E6597">
      <w:pPr>
        <w:pStyle w:val="Heading3"/>
        <w:numPr>
          <w:ilvl w:val="2"/>
          <w:numId w:val="2"/>
        </w:numPr>
      </w:pPr>
      <w:r w:rsidRPr="009520B5">
        <w:t xml:space="preserve">What should not be included? </w:t>
      </w:r>
    </w:p>
    <w:p w:rsidR="006E6597" w:rsidRDefault="006E6597" w:rsidP="006E6597">
      <w:pPr>
        <w:rPr>
          <w:rFonts w:cs="Arial"/>
          <w:sz w:val="20"/>
        </w:rPr>
      </w:pPr>
    </w:p>
    <w:p w:rsidR="006E6597" w:rsidRPr="00CA2A7C" w:rsidRDefault="006E6597" w:rsidP="006E6597">
      <w:pPr>
        <w:rPr>
          <w:rFonts w:cs="Arial"/>
          <w:sz w:val="20"/>
        </w:rPr>
      </w:pPr>
      <w:r w:rsidRPr="00CA2A7C">
        <w:rPr>
          <w:rFonts w:cs="Arial"/>
          <w:sz w:val="20"/>
        </w:rPr>
        <w:t xml:space="preserve">Any attachments to the Application Form which are not specifically requested in the Application Form will not be considered as part of the assessment process. </w:t>
      </w:r>
    </w:p>
    <w:p w:rsidR="006E6597" w:rsidRPr="00CA2A7C" w:rsidRDefault="006E6597" w:rsidP="006E6597">
      <w:pPr>
        <w:rPr>
          <w:rFonts w:cs="Arial"/>
          <w:sz w:val="20"/>
        </w:rPr>
      </w:pPr>
    </w:p>
    <w:p w:rsidR="006E6597" w:rsidRPr="00CA2A7C" w:rsidRDefault="006E6597" w:rsidP="006E6597">
      <w:pPr>
        <w:pStyle w:val="Heading3"/>
        <w:numPr>
          <w:ilvl w:val="2"/>
          <w:numId w:val="2"/>
        </w:numPr>
      </w:pPr>
      <w:r w:rsidRPr="00CA2A7C">
        <w:t xml:space="preserve">What happens if you provide more than the specified number of words? </w:t>
      </w:r>
    </w:p>
    <w:p w:rsidR="006E6597" w:rsidRDefault="006E6597" w:rsidP="006E6597">
      <w:pPr>
        <w:rPr>
          <w:rFonts w:cs="Arial"/>
          <w:sz w:val="20"/>
        </w:rPr>
      </w:pPr>
    </w:p>
    <w:p w:rsidR="006E6597" w:rsidRPr="00CA2A7C" w:rsidRDefault="006E6597" w:rsidP="006E6597">
      <w:pPr>
        <w:rPr>
          <w:rFonts w:cs="Arial"/>
          <w:sz w:val="20"/>
        </w:rPr>
      </w:pPr>
      <w:r w:rsidRPr="00CA2A7C">
        <w:rPr>
          <w:rFonts w:cs="Arial"/>
          <w:sz w:val="20"/>
        </w:rPr>
        <w:t>The Application Form specifies a word limit for each selection criteria. Text beyond the word limits will not be considered as a part of the assessment process.</w:t>
      </w:r>
    </w:p>
    <w:p w:rsidR="006E6597" w:rsidRPr="00CA2A7C" w:rsidRDefault="006E6597" w:rsidP="006E6597">
      <w:pPr>
        <w:rPr>
          <w:rFonts w:cs="Arial"/>
          <w:sz w:val="20"/>
          <w:u w:val="single"/>
        </w:rPr>
      </w:pPr>
    </w:p>
    <w:p w:rsidR="006E6597" w:rsidRPr="00CA2A7C" w:rsidRDefault="006E6597" w:rsidP="006E6597">
      <w:pPr>
        <w:pStyle w:val="Heading3"/>
        <w:numPr>
          <w:ilvl w:val="2"/>
          <w:numId w:val="2"/>
        </w:numPr>
      </w:pPr>
      <w:r w:rsidRPr="00CA2A7C">
        <w:t>Closing date and time</w:t>
      </w:r>
    </w:p>
    <w:p w:rsidR="006E6597" w:rsidRDefault="006E6597" w:rsidP="006E6597">
      <w:pPr>
        <w:rPr>
          <w:rFonts w:cs="Arial"/>
          <w:sz w:val="20"/>
        </w:rPr>
      </w:pPr>
    </w:p>
    <w:p w:rsidR="006E6597" w:rsidRPr="00CA2A7C" w:rsidRDefault="006E6597" w:rsidP="006E6597">
      <w:pPr>
        <w:rPr>
          <w:rFonts w:cs="Arial"/>
          <w:sz w:val="20"/>
        </w:rPr>
      </w:pPr>
      <w:r w:rsidRPr="00CA2A7C">
        <w:rPr>
          <w:rFonts w:cs="Arial"/>
          <w:sz w:val="20"/>
        </w:rPr>
        <w:t>The timeframe for submission of applications for any funding process will be set out in the Application Pack.</w:t>
      </w:r>
    </w:p>
    <w:p w:rsidR="006E6597" w:rsidRPr="00CA2A7C" w:rsidRDefault="006E6597" w:rsidP="006E6597">
      <w:pPr>
        <w:rPr>
          <w:rFonts w:cs="Arial"/>
          <w:sz w:val="20"/>
        </w:rPr>
      </w:pPr>
    </w:p>
    <w:p w:rsidR="006E6597" w:rsidRPr="00CA2A7C" w:rsidRDefault="006E6597" w:rsidP="006E6597">
      <w:pPr>
        <w:rPr>
          <w:rFonts w:cs="Arial"/>
          <w:sz w:val="20"/>
        </w:rPr>
      </w:pPr>
      <w:r w:rsidRPr="00CA2A7C">
        <w:rPr>
          <w:rFonts w:cs="Arial"/>
          <w:sz w:val="20"/>
        </w:rPr>
        <w:t>In order to be received by DSS, the application must be submitted in full via the method prescribed in the Application Pack.</w:t>
      </w:r>
    </w:p>
    <w:p w:rsidR="006E6597" w:rsidRPr="00CA2A7C" w:rsidRDefault="006E6597" w:rsidP="006E6597">
      <w:pPr>
        <w:rPr>
          <w:rFonts w:cs="Arial"/>
          <w:sz w:val="20"/>
        </w:rPr>
      </w:pPr>
    </w:p>
    <w:p w:rsidR="006E6597" w:rsidRPr="00CA2A7C" w:rsidRDefault="006E6597" w:rsidP="006E6597">
      <w:pPr>
        <w:rPr>
          <w:rFonts w:cs="Arial"/>
          <w:sz w:val="20"/>
        </w:rPr>
      </w:pPr>
      <w:r w:rsidRPr="00CA2A7C">
        <w:rPr>
          <w:rFonts w:cs="Arial"/>
          <w:sz w:val="20"/>
        </w:rPr>
        <w:t xml:space="preserve">The applications must be received by DSS within the application period to be considered. </w:t>
      </w:r>
    </w:p>
    <w:p w:rsidR="006E6597" w:rsidRPr="00CA2A7C" w:rsidRDefault="006E6597" w:rsidP="006E6597">
      <w:pPr>
        <w:rPr>
          <w:rFonts w:cs="Arial"/>
          <w:sz w:val="20"/>
        </w:rPr>
      </w:pPr>
    </w:p>
    <w:p w:rsidR="006E6597" w:rsidRPr="00CA2A7C" w:rsidRDefault="006E6597" w:rsidP="006E6597">
      <w:pPr>
        <w:pStyle w:val="Heading3"/>
        <w:numPr>
          <w:ilvl w:val="2"/>
          <w:numId w:val="2"/>
        </w:numPr>
      </w:pPr>
      <w:r w:rsidRPr="00CA2A7C">
        <w:t>Late applications</w:t>
      </w:r>
    </w:p>
    <w:p w:rsidR="006E6597" w:rsidRDefault="006E6597" w:rsidP="006E6597">
      <w:pPr>
        <w:rPr>
          <w:rFonts w:cs="Arial"/>
          <w:sz w:val="20"/>
        </w:rPr>
      </w:pPr>
    </w:p>
    <w:p w:rsidR="006E6597" w:rsidRPr="00CA2A7C" w:rsidRDefault="006E6597" w:rsidP="006E6597">
      <w:pPr>
        <w:rPr>
          <w:rFonts w:cs="Arial"/>
          <w:sz w:val="20"/>
        </w:rPr>
      </w:pPr>
      <w:r w:rsidRPr="00CA2A7C">
        <w:rPr>
          <w:rFonts w:cs="Arial"/>
          <w:sz w:val="20"/>
        </w:rPr>
        <w:t xml:space="preserve">DSS may reject any application lodged after the closing date.  If an application is late, DSS may determine that there were exceptional circumstances beyond the applicant’s control that meant the deadline could </w:t>
      </w:r>
      <w:r w:rsidRPr="00CA2A7C">
        <w:rPr>
          <w:rFonts w:cs="Arial"/>
        </w:rPr>
        <w:t xml:space="preserve">not </w:t>
      </w:r>
      <w:r w:rsidRPr="00CA2A7C">
        <w:rPr>
          <w:rFonts w:cs="Arial"/>
          <w:sz w:val="20"/>
        </w:rPr>
        <w:t xml:space="preserve">be met.  The applicant will need to supply documentary evidence to support any exceptional circumstances.  DSS has no obligation to accept a late application.  Any decision by DSS to accept or </w:t>
      </w:r>
      <w:r w:rsidRPr="00CA2A7C">
        <w:rPr>
          <w:rFonts w:cs="Arial"/>
        </w:rPr>
        <w:t xml:space="preserve">not </w:t>
      </w:r>
      <w:r w:rsidRPr="00CA2A7C">
        <w:rPr>
          <w:rFonts w:cs="Arial"/>
          <w:sz w:val="20"/>
        </w:rPr>
        <w:t>accept a late application will be final.</w:t>
      </w:r>
    </w:p>
    <w:p w:rsidR="006E6597" w:rsidRPr="00CA2A7C" w:rsidRDefault="006E6597" w:rsidP="006E6597">
      <w:pPr>
        <w:rPr>
          <w:rFonts w:cs="Arial"/>
          <w:sz w:val="20"/>
        </w:rPr>
      </w:pPr>
    </w:p>
    <w:p w:rsidR="006E6597" w:rsidRPr="00CA2A7C" w:rsidRDefault="006E6597" w:rsidP="006E6597">
      <w:pPr>
        <w:pStyle w:val="Heading3"/>
        <w:numPr>
          <w:ilvl w:val="2"/>
          <w:numId w:val="2"/>
        </w:numPr>
      </w:pPr>
      <w:r w:rsidRPr="00CA2A7C">
        <w:t>Questions and answers during the application period</w:t>
      </w:r>
    </w:p>
    <w:p w:rsidR="006E6597" w:rsidRDefault="006E6597" w:rsidP="006E6597">
      <w:pPr>
        <w:autoSpaceDE w:val="0"/>
        <w:autoSpaceDN w:val="0"/>
        <w:adjustRightInd w:val="0"/>
        <w:rPr>
          <w:rFonts w:cs="Arial"/>
          <w:sz w:val="20"/>
        </w:rPr>
      </w:pPr>
    </w:p>
    <w:p w:rsidR="006E6597" w:rsidRPr="00CA2A7C" w:rsidRDefault="006E6597" w:rsidP="006E6597">
      <w:pPr>
        <w:autoSpaceDE w:val="0"/>
        <w:autoSpaceDN w:val="0"/>
        <w:adjustRightInd w:val="0"/>
        <w:rPr>
          <w:rFonts w:cs="Arial"/>
          <w:sz w:val="20"/>
        </w:rPr>
      </w:pPr>
      <w:r w:rsidRPr="00CA2A7C">
        <w:rPr>
          <w:rFonts w:cs="Arial"/>
          <w:sz w:val="20"/>
        </w:rPr>
        <w:t>Details of ‘Questions and Answers’ facilities and contact details will be provided on the DSS website under the Grants tab.  DSS will respond to emailed questions within five working days.</w:t>
      </w:r>
    </w:p>
    <w:p w:rsidR="006E6597" w:rsidRPr="00CA2A7C" w:rsidRDefault="006E6597" w:rsidP="006E6597">
      <w:pPr>
        <w:autoSpaceDE w:val="0"/>
        <w:autoSpaceDN w:val="0"/>
        <w:adjustRightInd w:val="0"/>
        <w:rPr>
          <w:rFonts w:cs="Arial"/>
          <w:sz w:val="20"/>
        </w:rPr>
      </w:pPr>
    </w:p>
    <w:p w:rsidR="006E6597" w:rsidRPr="00CA2A7C" w:rsidRDefault="006E6597" w:rsidP="006E6597">
      <w:pPr>
        <w:autoSpaceDE w:val="0"/>
        <w:autoSpaceDN w:val="0"/>
        <w:adjustRightInd w:val="0"/>
        <w:rPr>
          <w:rFonts w:cs="Arial"/>
          <w:sz w:val="20"/>
        </w:rPr>
      </w:pPr>
      <w:r w:rsidRPr="00CA2A7C">
        <w:rPr>
          <w:rFonts w:cs="Arial"/>
          <w:b/>
          <w:sz w:val="20"/>
        </w:rPr>
        <w:t>Note:</w:t>
      </w:r>
      <w:r w:rsidRPr="00CA2A7C">
        <w:rPr>
          <w:rFonts w:cs="Arial"/>
          <w:sz w:val="20"/>
        </w:rPr>
        <w:t>  A list of ‘Frequently Asked Questions’ is available on DSS’s website.  Responses to questions of interest to all applicants may be added to the list during the application period.</w:t>
      </w:r>
    </w:p>
    <w:p w:rsidR="006E6597" w:rsidRPr="00CA2A7C" w:rsidRDefault="006E6597" w:rsidP="006E6597">
      <w:pPr>
        <w:rPr>
          <w:rFonts w:cs="Arial"/>
          <w:sz w:val="20"/>
        </w:rPr>
      </w:pPr>
    </w:p>
    <w:p w:rsidR="006E6597" w:rsidRPr="00CA2A7C" w:rsidRDefault="006E6597" w:rsidP="006E6597">
      <w:pPr>
        <w:rPr>
          <w:rFonts w:cs="Arial"/>
          <w:sz w:val="20"/>
        </w:rPr>
      </w:pPr>
      <w:r w:rsidRPr="00CA2A7C">
        <w:rPr>
          <w:rFonts w:cs="Arial"/>
          <w:sz w:val="20"/>
        </w:rPr>
        <w:t xml:space="preserve">DSS will only respond to requests for information that seek clarification of issues to allow them to better understand the requirements of the Application Form and </w:t>
      </w:r>
      <w:r w:rsidR="00905762">
        <w:rPr>
          <w:rFonts w:cs="Arial"/>
          <w:sz w:val="20"/>
        </w:rPr>
        <w:t>Program</w:t>
      </w:r>
      <w:r w:rsidRPr="00CA2A7C">
        <w:rPr>
          <w:rFonts w:cs="Arial"/>
          <w:sz w:val="20"/>
        </w:rPr>
        <w:t xml:space="preserve"> Guidelines.</w:t>
      </w:r>
    </w:p>
    <w:p w:rsidR="006E6597" w:rsidRPr="00CA2A7C" w:rsidRDefault="006E6597" w:rsidP="006E6597">
      <w:pPr>
        <w:rPr>
          <w:rFonts w:cs="Arial"/>
          <w:sz w:val="20"/>
        </w:rPr>
      </w:pPr>
    </w:p>
    <w:p w:rsidR="006E6597" w:rsidRPr="00CA2A7C" w:rsidRDefault="006E6597" w:rsidP="006E6597">
      <w:pPr>
        <w:pStyle w:val="Heading3"/>
        <w:numPr>
          <w:ilvl w:val="2"/>
          <w:numId w:val="2"/>
        </w:numPr>
      </w:pPr>
      <w:r w:rsidRPr="00CA2A7C">
        <w:t>Questions after the application period</w:t>
      </w:r>
    </w:p>
    <w:p w:rsidR="006E6597" w:rsidRPr="00CA2A7C" w:rsidRDefault="006E6597" w:rsidP="006E6597">
      <w:pPr>
        <w:rPr>
          <w:rFonts w:cs="Arial"/>
          <w:sz w:val="20"/>
        </w:rPr>
      </w:pPr>
      <w:r w:rsidRPr="00CA2A7C">
        <w:rPr>
          <w:rFonts w:cs="Arial"/>
          <w:sz w:val="20"/>
        </w:rPr>
        <w:t xml:space="preserve">DSS will </w:t>
      </w:r>
      <w:r w:rsidRPr="00CA2A7C">
        <w:rPr>
          <w:rFonts w:cs="Arial"/>
          <w:b/>
          <w:sz w:val="20"/>
        </w:rPr>
        <w:t>not</w:t>
      </w:r>
      <w:r w:rsidRPr="00CA2A7C">
        <w:rPr>
          <w:rFonts w:cs="Arial"/>
          <w:sz w:val="20"/>
        </w:rPr>
        <w:t xml:space="preserve"> accept or respond to any applicant requests for information or correspondence about the status or progress of their application during the assessment phase.</w:t>
      </w:r>
    </w:p>
    <w:p w:rsidR="006E6597" w:rsidRPr="00CA2A7C" w:rsidRDefault="006E6597" w:rsidP="006E6597">
      <w:pPr>
        <w:pStyle w:val="ListParagraph"/>
        <w:ind w:left="576"/>
        <w:rPr>
          <w:rFonts w:eastAsiaTheme="majorEastAsia" w:cs="Arial"/>
          <w:b/>
          <w:sz w:val="26"/>
        </w:rPr>
      </w:pPr>
    </w:p>
    <w:p w:rsidR="006E6597" w:rsidRPr="00CA2A7C" w:rsidRDefault="006E6597" w:rsidP="006E6597">
      <w:pPr>
        <w:pStyle w:val="Heading3"/>
        <w:numPr>
          <w:ilvl w:val="2"/>
          <w:numId w:val="2"/>
        </w:numPr>
      </w:pPr>
      <w:r w:rsidRPr="00CA2A7C">
        <w:t>Application acknowledgement</w:t>
      </w:r>
    </w:p>
    <w:p w:rsidR="006E6597" w:rsidRDefault="006E6597" w:rsidP="006E6597">
      <w:pPr>
        <w:rPr>
          <w:rFonts w:cs="Arial"/>
          <w:sz w:val="20"/>
        </w:rPr>
      </w:pPr>
    </w:p>
    <w:p w:rsidR="006E6597" w:rsidRDefault="006E6597" w:rsidP="006E6597">
      <w:pPr>
        <w:rPr>
          <w:rFonts w:cs="Arial"/>
          <w:sz w:val="20"/>
        </w:rPr>
      </w:pPr>
      <w:r w:rsidRPr="00CA2A7C">
        <w:rPr>
          <w:rFonts w:cs="Arial"/>
          <w:sz w:val="20"/>
        </w:rPr>
        <w:t xml:space="preserve">Unless prior agreement has been reached with DSS an application will not be considered lodged until it is received by DSS.  The applicant will receive email notification from DSS within 48 hours of an application being lodged correctly.  If the applicant has not received notification in this timeframe, the applicant should contact DSS to confirm that the form has been lodged correctly. </w:t>
      </w:r>
    </w:p>
    <w:p w:rsidR="00F35638" w:rsidRDefault="00F35638" w:rsidP="006E6597">
      <w:pPr>
        <w:rPr>
          <w:rFonts w:cs="Arial"/>
          <w:sz w:val="20"/>
        </w:rPr>
      </w:pPr>
    </w:p>
    <w:p w:rsidR="00F35638" w:rsidRDefault="00F35638" w:rsidP="00F35638">
      <w:pPr>
        <w:pStyle w:val="Heading3"/>
        <w:numPr>
          <w:ilvl w:val="2"/>
          <w:numId w:val="2"/>
        </w:numPr>
      </w:pPr>
      <w:bookmarkStart w:id="28" w:name="_Toc412454668"/>
      <w:r w:rsidRPr="00F35638">
        <w:t>Notification of funding round results</w:t>
      </w:r>
      <w:bookmarkEnd w:id="28"/>
    </w:p>
    <w:p w:rsidR="00F35638" w:rsidRPr="00F35638" w:rsidRDefault="00F35638" w:rsidP="00F35638"/>
    <w:p w:rsidR="00F35638" w:rsidRDefault="00F35638" w:rsidP="00F35638">
      <w:pPr>
        <w:rPr>
          <w:sz w:val="20"/>
        </w:rPr>
      </w:pPr>
      <w:r>
        <w:rPr>
          <w:sz w:val="20"/>
        </w:rPr>
        <w:t>DSS will notify applicants of results for the relevant funding round via email.</w:t>
      </w:r>
    </w:p>
    <w:p w:rsidR="006E6597" w:rsidRPr="00AF2781" w:rsidRDefault="006E6597" w:rsidP="006E6597">
      <w:pPr>
        <w:rPr>
          <w:sz w:val="20"/>
        </w:rPr>
      </w:pPr>
    </w:p>
    <w:p w:rsidR="006E6597" w:rsidRPr="00097D36" w:rsidRDefault="006E6597" w:rsidP="006E6597">
      <w:pPr>
        <w:pStyle w:val="Heading2"/>
        <w:ind w:left="578" w:hanging="578"/>
      </w:pPr>
      <w:bookmarkStart w:id="29" w:name="_Toc429038435"/>
      <w:r w:rsidRPr="008723CE">
        <w:t>Conflicts</w:t>
      </w:r>
      <w:r w:rsidRPr="00097D36">
        <w:t xml:space="preserve"> of Interest</w:t>
      </w:r>
      <w:bookmarkEnd w:id="29"/>
    </w:p>
    <w:p w:rsidR="006E6597" w:rsidRPr="00BF2F50" w:rsidRDefault="006E6597" w:rsidP="006E6597">
      <w:pPr>
        <w:rPr>
          <w:rFonts w:cs="Arial"/>
          <w:sz w:val="20"/>
        </w:rPr>
      </w:pPr>
      <w:r w:rsidRPr="00BF2F50">
        <w:rPr>
          <w:rFonts w:cs="Arial"/>
          <w:sz w:val="20"/>
        </w:rPr>
        <w:t xml:space="preserve">Applicants must identify, in their application, any potential or actual conflicts of interest they believe will or may arise from submitting the application.  This should address their responsibilities to the Australian Government and other parties in the course of the </w:t>
      </w:r>
      <w:r>
        <w:rPr>
          <w:rFonts w:cs="Arial"/>
          <w:sz w:val="20"/>
        </w:rPr>
        <w:t>Settlement Services Activity</w:t>
      </w:r>
      <w:r w:rsidRPr="00BF2F50">
        <w:rPr>
          <w:rFonts w:cs="Arial"/>
          <w:sz w:val="20"/>
        </w:rPr>
        <w:t>.</w:t>
      </w:r>
    </w:p>
    <w:p w:rsidR="006E6597" w:rsidRDefault="006E6597" w:rsidP="006E6597">
      <w:pPr>
        <w:rPr>
          <w:rFonts w:cs="Arial"/>
          <w:sz w:val="20"/>
        </w:rPr>
      </w:pPr>
    </w:p>
    <w:p w:rsidR="006E6597" w:rsidRDefault="006E6597" w:rsidP="006E6597">
      <w:pPr>
        <w:rPr>
          <w:rFonts w:cs="Arial"/>
          <w:sz w:val="20"/>
        </w:rPr>
      </w:pPr>
      <w:r w:rsidRPr="00BF2F50">
        <w:rPr>
          <w:rFonts w:cs="Arial"/>
          <w:sz w:val="20"/>
        </w:rPr>
        <w:t>A conflict of interest can arise when an applicant’s integrity, objectivity or fairness in performing the services is at risk due to a pecuniary interest of a person or organisation associated with the applicant or a conflicting business arrangement.</w:t>
      </w:r>
    </w:p>
    <w:p w:rsidR="006E6597" w:rsidRDefault="006E6597" w:rsidP="006E6597">
      <w:pPr>
        <w:rPr>
          <w:rFonts w:cs="Arial"/>
          <w:sz w:val="20"/>
        </w:rPr>
      </w:pPr>
    </w:p>
    <w:p w:rsidR="006E6597" w:rsidRDefault="006E6597" w:rsidP="006E6597">
      <w:pPr>
        <w:rPr>
          <w:rFonts w:cs="Arial"/>
          <w:sz w:val="20"/>
        </w:rPr>
      </w:pPr>
      <w:r w:rsidRPr="00BF2F50">
        <w:rPr>
          <w:rFonts w:cs="Arial"/>
          <w:sz w:val="20"/>
        </w:rPr>
        <w:lastRenderedPageBreak/>
        <w:t>Applicants must specify in their applications how any actual or perceived conflict of interest will be addressed and monitored to ensure it does not compromise the outcomes desired for this grant process.</w:t>
      </w:r>
    </w:p>
    <w:p w:rsidR="006E6597" w:rsidRPr="00BF2F50" w:rsidRDefault="006E6597" w:rsidP="006E6597">
      <w:pPr>
        <w:rPr>
          <w:rFonts w:cs="Arial"/>
          <w:sz w:val="20"/>
        </w:rPr>
      </w:pPr>
    </w:p>
    <w:p w:rsidR="006E6597" w:rsidRPr="00BF2F50" w:rsidRDefault="006E6597" w:rsidP="006E6597">
      <w:pPr>
        <w:rPr>
          <w:rFonts w:cs="Arial"/>
          <w:sz w:val="20"/>
        </w:rPr>
      </w:pPr>
      <w:r w:rsidRPr="00BF2F50">
        <w:rPr>
          <w:rFonts w:cs="Arial"/>
          <w:sz w:val="20"/>
        </w:rPr>
        <w:t>DSS reserves the right to assess the potential impact of the conflict or perceived conflict and what plans, if any, are proposed to address the conflict of interest in relation to the application for funding.</w:t>
      </w:r>
      <w:r>
        <w:rPr>
          <w:rFonts w:cs="Arial"/>
          <w:sz w:val="20"/>
        </w:rPr>
        <w:t xml:space="preserve"> </w:t>
      </w:r>
    </w:p>
    <w:p w:rsidR="006E6597" w:rsidRPr="00BF2F50" w:rsidRDefault="006E6597" w:rsidP="006E6597">
      <w:pPr>
        <w:rPr>
          <w:rFonts w:cs="Arial"/>
          <w:sz w:val="20"/>
        </w:rPr>
      </w:pPr>
    </w:p>
    <w:p w:rsidR="006E6597" w:rsidRPr="00BF2F50" w:rsidRDefault="006E6597" w:rsidP="006E6597">
      <w:pPr>
        <w:rPr>
          <w:rFonts w:cs="Arial"/>
          <w:sz w:val="20"/>
        </w:rPr>
      </w:pPr>
      <w:r w:rsidRPr="00BF2F50">
        <w:rPr>
          <w:rFonts w:cs="Arial"/>
          <w:sz w:val="20"/>
        </w:rPr>
        <w:t xml:space="preserve">DSS may reject an application if DSS is not satisfied that there are arrangements in place to appropriately address/manage a perceived or actual conflict of interest. </w:t>
      </w:r>
    </w:p>
    <w:p w:rsidR="006E6597" w:rsidRPr="00BF2F50" w:rsidRDefault="006E6597" w:rsidP="006E6597">
      <w:pPr>
        <w:rPr>
          <w:rFonts w:cs="Arial"/>
          <w:sz w:val="20"/>
        </w:rPr>
      </w:pPr>
    </w:p>
    <w:p w:rsidR="006E6597" w:rsidRPr="00BF2F50" w:rsidRDefault="006E6597" w:rsidP="006E6597">
      <w:pPr>
        <w:rPr>
          <w:rFonts w:cs="Arial"/>
          <w:color w:val="000000"/>
          <w:sz w:val="20"/>
        </w:rPr>
      </w:pPr>
      <w:r w:rsidRPr="00BF2F50">
        <w:rPr>
          <w:rFonts w:cs="Arial"/>
          <w:color w:val="000000"/>
          <w:sz w:val="20"/>
        </w:rPr>
        <w:t>DSS also has mechanisms in place for identifying and managing potential or actual conflicts of interest such as requiring assessment staff to sign conflict of interest declarations prior to undertaking the assessment of applications.</w:t>
      </w:r>
    </w:p>
    <w:p w:rsidR="006E6597" w:rsidRPr="00BF2F50" w:rsidRDefault="006E6597" w:rsidP="006E6597">
      <w:pPr>
        <w:rPr>
          <w:rFonts w:cs="Arial"/>
          <w:color w:val="000000"/>
          <w:sz w:val="20"/>
        </w:rPr>
      </w:pPr>
    </w:p>
    <w:p w:rsidR="006E6597" w:rsidRPr="00FE571B" w:rsidRDefault="006E6597" w:rsidP="006E6597">
      <w:pPr>
        <w:rPr>
          <w:rFonts w:cs="Arial"/>
          <w:sz w:val="20"/>
        </w:rPr>
      </w:pPr>
      <w:r w:rsidRPr="00FF168F">
        <w:rPr>
          <w:rFonts w:cs="Arial"/>
          <w:sz w:val="20"/>
        </w:rPr>
        <w:t xml:space="preserve">Follow this link for more information on the </w:t>
      </w:r>
      <w:hyperlink r:id="rId19" w:history="1">
        <w:r w:rsidRPr="009520B5">
          <w:rPr>
            <w:rStyle w:val="Hyperlink"/>
            <w:rFonts w:eastAsiaTheme="majorEastAsia" w:cs="Arial"/>
            <w:sz w:val="20"/>
          </w:rPr>
          <w:t>Conflict of Interest Policy for DSS</w:t>
        </w:r>
      </w:hyperlink>
      <w:r w:rsidRPr="00FF168F">
        <w:rPr>
          <w:rFonts w:cs="Arial"/>
          <w:sz w:val="20"/>
        </w:rPr>
        <w:t xml:space="preserve"> employees and contractors (who are treated as agency staff and required to abide by this policy and the APS Values and Code of Conduct).</w:t>
      </w:r>
      <w:r w:rsidRPr="00C469AB">
        <w:rPr>
          <w:rFonts w:cs="Arial"/>
          <w:sz w:val="20"/>
        </w:rPr>
        <w:t xml:space="preserve"> </w:t>
      </w:r>
    </w:p>
    <w:p w:rsidR="006E6597" w:rsidRDefault="006E6597" w:rsidP="006E6597">
      <w:pPr>
        <w:rPr>
          <w:rFonts w:cs="Arial"/>
          <w:sz w:val="20"/>
        </w:rPr>
      </w:pPr>
    </w:p>
    <w:p w:rsidR="006E6597" w:rsidRPr="00097D36" w:rsidRDefault="006E6597" w:rsidP="006E6597">
      <w:pPr>
        <w:pStyle w:val="Header"/>
      </w:pPr>
      <w:bookmarkStart w:id="30" w:name="_Toc429038436"/>
      <w:r w:rsidRPr="00097D36">
        <w:t>Terms and conditions applying to Selection</w:t>
      </w:r>
      <w:r>
        <w:t>/s</w:t>
      </w:r>
      <w:r w:rsidRPr="00097D36">
        <w:t xml:space="preserve"> </w:t>
      </w:r>
      <w:bookmarkEnd w:id="30"/>
    </w:p>
    <w:p w:rsidR="006E6597" w:rsidRPr="00097D36" w:rsidRDefault="006E6597" w:rsidP="006E6597">
      <w:pPr>
        <w:pStyle w:val="Heading2"/>
      </w:pPr>
      <w:bookmarkStart w:id="31" w:name="_Toc429038437"/>
      <w:r w:rsidRPr="00097D36">
        <w:t>Liability issues</w:t>
      </w:r>
      <w:bookmarkEnd w:id="31"/>
    </w:p>
    <w:p w:rsidR="006E6597" w:rsidRPr="00FB1D08" w:rsidRDefault="006E6597" w:rsidP="006E6597">
      <w:pPr>
        <w:rPr>
          <w:rFonts w:cs="Arial"/>
          <w:sz w:val="20"/>
        </w:rPr>
      </w:pPr>
      <w:r w:rsidRPr="00FB1D08">
        <w:rPr>
          <w:rFonts w:cs="Arial"/>
          <w:sz w:val="20"/>
        </w:rPr>
        <w:t>DSS is not liable to the applicant in relation to the selection process, including without limitation, when DSS:</w:t>
      </w:r>
    </w:p>
    <w:p w:rsidR="006E6597" w:rsidRPr="00FB1D08" w:rsidRDefault="006E6597" w:rsidP="006E6597">
      <w:pPr>
        <w:pStyle w:val="ListParagraph"/>
        <w:numPr>
          <w:ilvl w:val="0"/>
          <w:numId w:val="8"/>
        </w:numPr>
        <w:rPr>
          <w:rFonts w:cs="Arial"/>
          <w:sz w:val="20"/>
        </w:rPr>
      </w:pPr>
      <w:r w:rsidRPr="00FB1D08">
        <w:rPr>
          <w:rFonts w:cs="Arial"/>
          <w:sz w:val="20"/>
        </w:rPr>
        <w:t>varies or terminates all or any part of the selection process or any negotiations with the applicant</w:t>
      </w:r>
    </w:p>
    <w:p w:rsidR="006E6597" w:rsidRPr="00FB1D08" w:rsidRDefault="006E6597" w:rsidP="006E6597">
      <w:pPr>
        <w:pStyle w:val="ListParagraph"/>
        <w:numPr>
          <w:ilvl w:val="0"/>
          <w:numId w:val="8"/>
        </w:numPr>
        <w:rPr>
          <w:rFonts w:cs="Arial"/>
          <w:sz w:val="20"/>
        </w:rPr>
      </w:pPr>
      <w:r w:rsidRPr="00FB1D08">
        <w:rPr>
          <w:rFonts w:cs="Arial"/>
          <w:sz w:val="20"/>
        </w:rPr>
        <w:t>decides not to acquire any or all of the services sought through the selection process</w:t>
      </w:r>
    </w:p>
    <w:p w:rsidR="006E6597" w:rsidRPr="00FB1D08" w:rsidRDefault="006E6597" w:rsidP="006E6597">
      <w:pPr>
        <w:pStyle w:val="ListParagraph"/>
        <w:numPr>
          <w:ilvl w:val="0"/>
          <w:numId w:val="8"/>
        </w:numPr>
        <w:rPr>
          <w:rFonts w:cs="Arial"/>
          <w:sz w:val="20"/>
        </w:rPr>
      </w:pPr>
      <w:r w:rsidRPr="00FB1D08">
        <w:rPr>
          <w:rFonts w:cs="Arial"/>
          <w:sz w:val="20"/>
        </w:rPr>
        <w:t>varies the selection process</w:t>
      </w:r>
      <w:r>
        <w:rPr>
          <w:rFonts w:cs="Arial"/>
          <w:sz w:val="20"/>
        </w:rPr>
        <w:t>, and</w:t>
      </w:r>
      <w:r w:rsidRPr="004941A1">
        <w:rPr>
          <w:rFonts w:cs="Arial"/>
          <w:sz w:val="20"/>
        </w:rPr>
        <w:t>/or</w:t>
      </w:r>
    </w:p>
    <w:p w:rsidR="006E6597" w:rsidRPr="00FB1D08" w:rsidRDefault="006E6597" w:rsidP="006E6597">
      <w:pPr>
        <w:pStyle w:val="ListParagraph"/>
        <w:numPr>
          <w:ilvl w:val="0"/>
          <w:numId w:val="8"/>
        </w:numPr>
        <w:rPr>
          <w:rFonts w:cs="Arial"/>
          <w:sz w:val="20"/>
        </w:rPr>
      </w:pPr>
      <w:proofErr w:type="gramStart"/>
      <w:r w:rsidRPr="00FB1D08">
        <w:rPr>
          <w:rFonts w:cs="Arial"/>
          <w:sz w:val="20"/>
        </w:rPr>
        <w:t>exercises</w:t>
      </w:r>
      <w:proofErr w:type="gramEnd"/>
      <w:r w:rsidRPr="00FB1D08">
        <w:rPr>
          <w:rFonts w:cs="Arial"/>
          <w:sz w:val="20"/>
        </w:rPr>
        <w:t xml:space="preserve"> or fails to exercise any of its other rights under, or in relation to the </w:t>
      </w:r>
      <w:r w:rsidR="00905762">
        <w:rPr>
          <w:rFonts w:cs="Arial"/>
          <w:sz w:val="20"/>
        </w:rPr>
        <w:t>Program</w:t>
      </w:r>
      <w:r w:rsidRPr="00FB1D08">
        <w:rPr>
          <w:rFonts w:cs="Arial"/>
          <w:sz w:val="20"/>
        </w:rPr>
        <w:t xml:space="preserve"> Guidelines.</w:t>
      </w:r>
    </w:p>
    <w:p w:rsidR="006E6597" w:rsidRPr="00FB1D08" w:rsidRDefault="006E6597" w:rsidP="006E6597">
      <w:pPr>
        <w:pStyle w:val="ListParagraph"/>
        <w:rPr>
          <w:rFonts w:cs="Arial"/>
          <w:sz w:val="20"/>
        </w:rPr>
      </w:pPr>
    </w:p>
    <w:p w:rsidR="006E6597" w:rsidRPr="00FB1D08" w:rsidRDefault="006E6597" w:rsidP="006E6597">
      <w:pPr>
        <w:pStyle w:val="Heading2"/>
      </w:pPr>
      <w:bookmarkStart w:id="32" w:name="_Toc429038438"/>
      <w:r w:rsidRPr="00FB1D08">
        <w:t>DSS’s rights</w:t>
      </w:r>
      <w:bookmarkEnd w:id="32"/>
    </w:p>
    <w:p w:rsidR="006E6597" w:rsidRPr="00FB1D08" w:rsidRDefault="006E6597" w:rsidP="006E6597">
      <w:pPr>
        <w:rPr>
          <w:rFonts w:cs="Arial"/>
          <w:sz w:val="20"/>
        </w:rPr>
      </w:pPr>
      <w:r w:rsidRPr="00FB1D08">
        <w:rPr>
          <w:rFonts w:cs="Arial"/>
          <w:sz w:val="20"/>
        </w:rPr>
        <w:t xml:space="preserve">DSS reserves the right to amend the </w:t>
      </w:r>
      <w:r w:rsidR="00905762">
        <w:rPr>
          <w:rFonts w:cs="Arial"/>
          <w:sz w:val="20"/>
        </w:rPr>
        <w:t>Program</w:t>
      </w:r>
      <w:r w:rsidRPr="00FB1D08">
        <w:rPr>
          <w:rFonts w:cs="Arial"/>
          <w:sz w:val="20"/>
        </w:rPr>
        <w:t xml:space="preserve"> Guidelines </w:t>
      </w:r>
      <w:r>
        <w:rPr>
          <w:rFonts w:cs="Arial"/>
          <w:sz w:val="20"/>
        </w:rPr>
        <w:t xml:space="preserve">suite of documents </w:t>
      </w:r>
      <w:r w:rsidRPr="00FB1D08">
        <w:rPr>
          <w:rFonts w:cs="Arial"/>
          <w:sz w:val="20"/>
        </w:rPr>
        <w:t>by whatever means it may determine in its absolute discretion and will provide reasonable notice of these amendments.</w:t>
      </w:r>
    </w:p>
    <w:p w:rsidR="006E6597" w:rsidRPr="00FB1D08" w:rsidRDefault="006E6597" w:rsidP="006E6597">
      <w:pPr>
        <w:rPr>
          <w:rFonts w:cs="Arial"/>
          <w:sz w:val="20"/>
        </w:rPr>
      </w:pPr>
    </w:p>
    <w:p w:rsidR="006E6597" w:rsidRPr="00FB1D08" w:rsidRDefault="006E6597" w:rsidP="006E6597">
      <w:pPr>
        <w:pStyle w:val="Heading2"/>
      </w:pPr>
      <w:bookmarkStart w:id="33" w:name="_Toc429038439"/>
      <w:r w:rsidRPr="00FB1D08">
        <w:t>Disclaimer</w:t>
      </w:r>
      <w:bookmarkEnd w:id="33"/>
    </w:p>
    <w:p w:rsidR="006E6597" w:rsidRDefault="006E6597" w:rsidP="006E6597">
      <w:pPr>
        <w:rPr>
          <w:rFonts w:cs="Arial"/>
          <w:sz w:val="20"/>
        </w:rPr>
      </w:pPr>
      <w:r w:rsidRPr="00FB1D08">
        <w:rPr>
          <w:rFonts w:cs="Arial"/>
          <w:sz w:val="20"/>
        </w:rPr>
        <w:t>DSS, its officers, agents and advisors:</w:t>
      </w:r>
    </w:p>
    <w:p w:rsidR="006E6597" w:rsidRPr="00FB1D08" w:rsidRDefault="006E6597" w:rsidP="006E6597">
      <w:pPr>
        <w:rPr>
          <w:rFonts w:cs="Arial"/>
          <w:sz w:val="20"/>
        </w:rPr>
      </w:pPr>
    </w:p>
    <w:p w:rsidR="006E6597" w:rsidRPr="00FB1D08" w:rsidRDefault="006E6597" w:rsidP="006E6597">
      <w:pPr>
        <w:pStyle w:val="ListParagraph"/>
        <w:numPr>
          <w:ilvl w:val="0"/>
          <w:numId w:val="8"/>
        </w:numPr>
        <w:rPr>
          <w:rFonts w:cs="Arial"/>
          <w:sz w:val="20"/>
        </w:rPr>
      </w:pPr>
      <w:r w:rsidRPr="00FB1D08">
        <w:rPr>
          <w:rFonts w:cs="Arial"/>
          <w:sz w:val="20"/>
        </w:rPr>
        <w:t xml:space="preserve">are not, and will not be, responsible or liable for the accuracy or completeness of any information in or provided in connection with the </w:t>
      </w:r>
      <w:r w:rsidR="00905762">
        <w:rPr>
          <w:rFonts w:cs="Arial"/>
          <w:sz w:val="20"/>
        </w:rPr>
        <w:t>Program</w:t>
      </w:r>
      <w:r w:rsidRPr="00FB1D08">
        <w:rPr>
          <w:rFonts w:cs="Arial"/>
          <w:sz w:val="20"/>
        </w:rPr>
        <w:t xml:space="preserve"> Guidelines</w:t>
      </w:r>
      <w:r>
        <w:rPr>
          <w:rFonts w:cs="Arial"/>
          <w:sz w:val="20"/>
        </w:rPr>
        <w:t xml:space="preserve"> Overview</w:t>
      </w:r>
    </w:p>
    <w:p w:rsidR="006E6597" w:rsidRPr="00FB1D08" w:rsidRDefault="006E6597" w:rsidP="006E6597">
      <w:pPr>
        <w:pStyle w:val="ListParagraph"/>
        <w:numPr>
          <w:ilvl w:val="0"/>
          <w:numId w:val="8"/>
        </w:numPr>
        <w:rPr>
          <w:rFonts w:cs="Arial"/>
          <w:sz w:val="20"/>
        </w:rPr>
      </w:pPr>
      <w:r w:rsidRPr="00FB1D08">
        <w:rPr>
          <w:rFonts w:cs="Arial"/>
          <w:sz w:val="20"/>
        </w:rPr>
        <w:t>make no express or implied representation or warranty that any statement as to future matters will prove correct</w:t>
      </w:r>
    </w:p>
    <w:p w:rsidR="006E6597" w:rsidRPr="00FB1D08" w:rsidRDefault="006E6597" w:rsidP="006E6597">
      <w:pPr>
        <w:pStyle w:val="ListParagraph"/>
        <w:numPr>
          <w:ilvl w:val="0"/>
          <w:numId w:val="8"/>
        </w:numPr>
        <w:rPr>
          <w:rFonts w:cs="Arial"/>
          <w:sz w:val="20"/>
        </w:rPr>
      </w:pPr>
      <w:r w:rsidRPr="00FB1D08">
        <w:rPr>
          <w:rFonts w:cs="Arial"/>
          <w:sz w:val="20"/>
        </w:rPr>
        <w:t>disclaim any and all liability arising from any information provided to the applicant, including, without limitation, errors in, or omissions contained in, that information</w:t>
      </w:r>
    </w:p>
    <w:p w:rsidR="006E6597" w:rsidRPr="00FB1D08" w:rsidRDefault="006E6597" w:rsidP="006E6597">
      <w:pPr>
        <w:pStyle w:val="ListParagraph"/>
        <w:numPr>
          <w:ilvl w:val="0"/>
          <w:numId w:val="8"/>
        </w:numPr>
        <w:rPr>
          <w:rFonts w:cs="Arial"/>
          <w:sz w:val="20"/>
        </w:rPr>
      </w:pPr>
      <w:r w:rsidRPr="00FB1D08">
        <w:rPr>
          <w:rFonts w:cs="Arial"/>
          <w:sz w:val="20"/>
        </w:rPr>
        <w:t>except so far as liability under any statute applies, accept no responsibility arising from errors or omissions contained in any information in this document and the Application Form</w:t>
      </w:r>
      <w:r>
        <w:rPr>
          <w:rFonts w:cs="Arial"/>
          <w:sz w:val="20"/>
        </w:rPr>
        <w:t>, and</w:t>
      </w:r>
    </w:p>
    <w:p w:rsidR="006E6597" w:rsidRPr="00FB1D08" w:rsidRDefault="006E6597" w:rsidP="006E6597">
      <w:pPr>
        <w:pStyle w:val="ListParagraph"/>
        <w:numPr>
          <w:ilvl w:val="0"/>
          <w:numId w:val="8"/>
        </w:numPr>
        <w:rPr>
          <w:rFonts w:cs="Arial"/>
          <w:sz w:val="20"/>
        </w:rPr>
      </w:pPr>
      <w:proofErr w:type="gramStart"/>
      <w:r w:rsidRPr="00FB1D08">
        <w:rPr>
          <w:rFonts w:cs="Arial"/>
          <w:sz w:val="20"/>
        </w:rPr>
        <w:t>accept</w:t>
      </w:r>
      <w:proofErr w:type="gramEnd"/>
      <w:r w:rsidRPr="00FB1D08">
        <w:rPr>
          <w:rFonts w:cs="Arial"/>
          <w:sz w:val="20"/>
        </w:rPr>
        <w:t xml:space="preserve"> no liability for any loss or damage suffered by any person as a result of that person, or any other person, placing reliance on the contents of these documents, or any other information provided by DSS.</w:t>
      </w:r>
    </w:p>
    <w:p w:rsidR="006E6597" w:rsidRPr="00FB1D08" w:rsidRDefault="006E6597" w:rsidP="006E6597">
      <w:pPr>
        <w:pStyle w:val="ListParagraph"/>
        <w:rPr>
          <w:rFonts w:cs="Arial"/>
          <w:sz w:val="20"/>
        </w:rPr>
      </w:pPr>
    </w:p>
    <w:p w:rsidR="006E6597" w:rsidRPr="00FB1D08" w:rsidRDefault="006E6597" w:rsidP="006E6597">
      <w:pPr>
        <w:pStyle w:val="Heading2"/>
      </w:pPr>
      <w:bookmarkStart w:id="34" w:name="_Toc429038440"/>
      <w:r w:rsidRPr="00FB1D08">
        <w:t>Fraud</w:t>
      </w:r>
      <w:bookmarkEnd w:id="34"/>
    </w:p>
    <w:p w:rsidR="006E6597" w:rsidRDefault="006E6597" w:rsidP="006E6597">
      <w:pPr>
        <w:widowControl w:val="0"/>
        <w:autoSpaceDE w:val="0"/>
        <w:autoSpaceDN w:val="0"/>
        <w:adjustRightInd w:val="0"/>
        <w:rPr>
          <w:rFonts w:cs="Arial"/>
          <w:sz w:val="20"/>
        </w:rPr>
      </w:pPr>
      <w:r w:rsidRPr="00FB1D08">
        <w:rPr>
          <w:rFonts w:cs="Arial"/>
          <w:sz w:val="20"/>
        </w:rPr>
        <w:t xml:space="preserve">DSS is committed to the Commonwealth Fraud Control Policy and Guidelines.  Applicants should familiarise themselves with </w:t>
      </w:r>
      <w:hyperlink r:id="rId20" w:history="1">
        <w:r w:rsidRPr="00FB1D08">
          <w:rPr>
            <w:rStyle w:val="Hyperlink"/>
            <w:rFonts w:cs="Arial"/>
            <w:sz w:val="20"/>
          </w:rPr>
          <w:t>the DSS Fraud Control Policy Statement</w:t>
        </w:r>
      </w:hyperlink>
      <w:r w:rsidRPr="00FB1D08">
        <w:rPr>
          <w:rFonts w:cs="Arial"/>
          <w:sz w:val="20"/>
        </w:rPr>
        <w:t>.  The Fraud Control Policy Statement also underpins an applicant’s respective fraud and risk minimisation responsibilities when dealing with DSS.</w:t>
      </w:r>
    </w:p>
    <w:p w:rsidR="006E6597" w:rsidRPr="00FB1D08" w:rsidRDefault="006E6597" w:rsidP="006E6597">
      <w:pPr>
        <w:widowControl w:val="0"/>
        <w:autoSpaceDE w:val="0"/>
        <w:autoSpaceDN w:val="0"/>
        <w:adjustRightInd w:val="0"/>
        <w:rPr>
          <w:rFonts w:cs="Arial"/>
          <w:sz w:val="20"/>
        </w:rPr>
      </w:pPr>
    </w:p>
    <w:p w:rsidR="006E6597" w:rsidRPr="00FB1D08" w:rsidRDefault="006E6597" w:rsidP="006E6597">
      <w:pPr>
        <w:widowControl w:val="0"/>
        <w:autoSpaceDE w:val="0"/>
        <w:autoSpaceDN w:val="0"/>
        <w:adjustRightInd w:val="0"/>
        <w:rPr>
          <w:rFonts w:cs="Arial"/>
          <w:sz w:val="20"/>
        </w:rPr>
      </w:pPr>
      <w:r w:rsidRPr="00FB1D08">
        <w:rPr>
          <w:rFonts w:cs="Arial"/>
          <w:sz w:val="20"/>
        </w:rPr>
        <w:t xml:space="preserve">One key responsibility outlined in the DSS Fraud Control Policy Statement is to report all fraud concerns by: </w:t>
      </w:r>
    </w:p>
    <w:p w:rsidR="006E6597" w:rsidRPr="00FB1D08" w:rsidRDefault="006E6597" w:rsidP="006E6597">
      <w:pPr>
        <w:pStyle w:val="ListParagraph"/>
        <w:numPr>
          <w:ilvl w:val="0"/>
          <w:numId w:val="8"/>
        </w:numPr>
        <w:rPr>
          <w:rFonts w:cs="Arial"/>
          <w:sz w:val="20"/>
        </w:rPr>
      </w:pPr>
      <w:r w:rsidRPr="00FB1D08">
        <w:rPr>
          <w:rFonts w:cs="Arial"/>
          <w:sz w:val="20"/>
        </w:rPr>
        <w:lastRenderedPageBreak/>
        <w:t>leaving an anonymous voicemail message on the DSS Fraud Hotline (1800 133 611)</w:t>
      </w:r>
      <w:r>
        <w:rPr>
          <w:rFonts w:cs="Arial"/>
          <w:sz w:val="20"/>
        </w:rPr>
        <w:t>, or</w:t>
      </w:r>
    </w:p>
    <w:p w:rsidR="006E6597" w:rsidRDefault="006E6597" w:rsidP="006E6597">
      <w:pPr>
        <w:pStyle w:val="ListParagraph"/>
        <w:numPr>
          <w:ilvl w:val="0"/>
          <w:numId w:val="8"/>
        </w:numPr>
        <w:rPr>
          <w:rFonts w:cs="Arial"/>
          <w:sz w:val="20"/>
        </w:rPr>
      </w:pPr>
      <w:proofErr w:type="gramStart"/>
      <w:r w:rsidRPr="00FB1D08">
        <w:rPr>
          <w:rFonts w:cs="Arial"/>
          <w:sz w:val="20"/>
        </w:rPr>
        <w:t>emailing</w:t>
      </w:r>
      <w:proofErr w:type="gramEnd"/>
      <w:r w:rsidRPr="00FB1D08">
        <w:rPr>
          <w:rFonts w:cs="Arial"/>
          <w:sz w:val="20"/>
        </w:rPr>
        <w:t xml:space="preserve"> </w:t>
      </w:r>
      <w:hyperlink r:id="rId21" w:history="1">
        <w:r w:rsidRPr="00FB1D08">
          <w:rPr>
            <w:rStyle w:val="Hyperlink"/>
            <w:rFonts w:cs="Arial"/>
            <w:sz w:val="20"/>
          </w:rPr>
          <w:t>fraud@DSS.gov.au.</w:t>
        </w:r>
      </w:hyperlink>
      <w:r w:rsidRPr="00FB1D08">
        <w:rPr>
          <w:rFonts w:cs="Arial"/>
          <w:sz w:val="20"/>
        </w:rPr>
        <w:t xml:space="preserve"> </w:t>
      </w:r>
    </w:p>
    <w:p w:rsidR="006E6597" w:rsidRPr="00972CC3" w:rsidRDefault="006E6597" w:rsidP="006E6597">
      <w:pPr>
        <w:rPr>
          <w:rFonts w:cs="Arial"/>
          <w:sz w:val="20"/>
        </w:rPr>
      </w:pPr>
    </w:p>
    <w:p w:rsidR="006E6597" w:rsidRPr="00FB1D08" w:rsidRDefault="006E6597" w:rsidP="006E6597">
      <w:pPr>
        <w:pStyle w:val="Heading2"/>
      </w:pPr>
      <w:bookmarkStart w:id="35" w:name="_Toc429038441"/>
      <w:r w:rsidRPr="00FB1D08">
        <w:t>Personal Information</w:t>
      </w:r>
      <w:bookmarkEnd w:id="35"/>
    </w:p>
    <w:p w:rsidR="006E6597" w:rsidRPr="00FB1D08" w:rsidRDefault="006E6597" w:rsidP="006E6597">
      <w:pPr>
        <w:rPr>
          <w:rFonts w:cs="Arial"/>
          <w:sz w:val="20"/>
        </w:rPr>
      </w:pPr>
      <w:r w:rsidRPr="00FB1D08">
        <w:rPr>
          <w:rFonts w:cs="Arial"/>
          <w:sz w:val="20"/>
        </w:rPr>
        <w:t xml:space="preserve">Any personal information you provide is protected under the </w:t>
      </w:r>
      <w:r w:rsidRPr="00FB1D08">
        <w:rPr>
          <w:rFonts w:cs="Arial"/>
          <w:i/>
          <w:sz w:val="20"/>
        </w:rPr>
        <w:t>Privacy Act 1988</w:t>
      </w:r>
      <w:r w:rsidRPr="00FB1D08">
        <w:rPr>
          <w:rFonts w:cs="Arial"/>
          <w:sz w:val="20"/>
        </w:rPr>
        <w:t xml:space="preserve">.  It can only be disclosed to someone else if you have been given reasonable notice of the disclosure; where disclosure is authorised or required by law or is reasonably necessary for the enforcement of the criminal law; if it will prevent or lessen a serious and imminent threat to a person’s life or health; or if you have consented to the disclosure. </w:t>
      </w:r>
    </w:p>
    <w:p w:rsidR="006E6597" w:rsidRPr="00FB1D08" w:rsidRDefault="006E6597" w:rsidP="006E6597">
      <w:pPr>
        <w:rPr>
          <w:rFonts w:cs="Arial"/>
          <w:sz w:val="20"/>
        </w:rPr>
      </w:pPr>
    </w:p>
    <w:p w:rsidR="006E6597" w:rsidRPr="00FB1D08" w:rsidRDefault="006E6597" w:rsidP="006E6597">
      <w:pPr>
        <w:rPr>
          <w:rFonts w:cs="Arial"/>
          <w:sz w:val="20"/>
        </w:rPr>
      </w:pPr>
      <w:r w:rsidRPr="00FB1D08">
        <w:rPr>
          <w:rFonts w:cs="Arial"/>
          <w:sz w:val="20"/>
        </w:rPr>
        <w:t xml:space="preserve">If you have questions or concerns about how your personal information is handled you can contact the Privacy Officer at DSS on 02 6244 1449, the Privacy Commissioner on 1300 363 992 (local call cost, but calls from mobile and pay phones may incur higher charges) or the Australian Government Privacy Officer by emailing: </w:t>
      </w:r>
      <w:hyperlink r:id="rId22" w:tooltip="mailto:privacy@privacy.gov.au" w:history="1">
        <w:r w:rsidRPr="00FB1D08">
          <w:rPr>
            <w:rStyle w:val="Hyperlink"/>
            <w:rFonts w:cs="Arial"/>
            <w:sz w:val="20"/>
          </w:rPr>
          <w:t>privacy@privacy.gov.au</w:t>
        </w:r>
      </w:hyperlink>
      <w:r w:rsidRPr="00FB1D08">
        <w:rPr>
          <w:rFonts w:cs="Arial"/>
          <w:sz w:val="20"/>
        </w:rPr>
        <w:t>.</w:t>
      </w:r>
    </w:p>
    <w:p w:rsidR="006E6597" w:rsidRPr="00FB1D08" w:rsidRDefault="006E6597" w:rsidP="006E6597">
      <w:pPr>
        <w:rPr>
          <w:rFonts w:cs="Arial"/>
          <w:sz w:val="20"/>
        </w:rPr>
      </w:pPr>
    </w:p>
    <w:p w:rsidR="006E6597" w:rsidRPr="00FB1D08" w:rsidRDefault="006E6597" w:rsidP="006E6597">
      <w:pPr>
        <w:pStyle w:val="Heading2"/>
      </w:pPr>
      <w:bookmarkStart w:id="36" w:name="_Toc429038442"/>
      <w:r w:rsidRPr="00FB1D08">
        <w:t>Freedom of Information</w:t>
      </w:r>
      <w:bookmarkEnd w:id="36"/>
    </w:p>
    <w:p w:rsidR="006E6597" w:rsidRPr="00FB1D08" w:rsidRDefault="006E6597" w:rsidP="006E6597">
      <w:pPr>
        <w:rPr>
          <w:rFonts w:cs="Arial"/>
          <w:sz w:val="20"/>
        </w:rPr>
      </w:pPr>
      <w:r w:rsidRPr="00FB1D08">
        <w:rPr>
          <w:rFonts w:cs="Arial"/>
          <w:sz w:val="20"/>
        </w:rPr>
        <w:t xml:space="preserve">All documents in the possession of DSS including those in relation to the </w:t>
      </w:r>
      <w:r>
        <w:rPr>
          <w:rFonts w:cs="Arial"/>
          <w:sz w:val="20"/>
        </w:rPr>
        <w:t>Activity</w:t>
      </w:r>
      <w:r w:rsidRPr="00FB1D08">
        <w:rPr>
          <w:rFonts w:cs="Arial"/>
          <w:sz w:val="20"/>
        </w:rPr>
        <w:t xml:space="preserve"> are subject to the </w:t>
      </w:r>
      <w:r w:rsidRPr="00EB345A">
        <w:rPr>
          <w:rFonts w:cs="Arial"/>
          <w:i/>
          <w:sz w:val="20"/>
        </w:rPr>
        <w:t>Freedom of Information Act 1982</w:t>
      </w:r>
      <w:r w:rsidRPr="00FB1D08">
        <w:rPr>
          <w:rFonts w:cs="Arial"/>
          <w:sz w:val="20"/>
        </w:rPr>
        <w:t xml:space="preserve"> (FOI Act).</w:t>
      </w:r>
    </w:p>
    <w:p w:rsidR="006E6597" w:rsidRPr="00FB1D08" w:rsidRDefault="006E6597" w:rsidP="006E6597">
      <w:pPr>
        <w:rPr>
          <w:rFonts w:cs="Arial"/>
          <w:sz w:val="20"/>
        </w:rPr>
      </w:pPr>
    </w:p>
    <w:p w:rsidR="006E6597" w:rsidRPr="00FB1D08" w:rsidRDefault="006E6597" w:rsidP="006E6597">
      <w:pPr>
        <w:rPr>
          <w:rFonts w:cs="Arial"/>
          <w:sz w:val="20"/>
        </w:rPr>
      </w:pPr>
      <w:r w:rsidRPr="00FB1D08">
        <w:rPr>
          <w:rFonts w:cs="Arial"/>
          <w:sz w:val="20"/>
        </w:rPr>
        <w:t xml:space="preserve">The FOI Act creates a general right of access to documents in the possession of DSS and this right of access is limited only by the exceptions and exemptions necessary for the protection of essential public interests and private and business affairs of persons in respect of whom the information relates. </w:t>
      </w:r>
    </w:p>
    <w:p w:rsidR="006E6597" w:rsidRPr="00FB1D08" w:rsidRDefault="006E6597" w:rsidP="006E6597">
      <w:pPr>
        <w:rPr>
          <w:rFonts w:cs="Arial"/>
          <w:sz w:val="20"/>
        </w:rPr>
      </w:pPr>
    </w:p>
    <w:p w:rsidR="006E6597" w:rsidRPr="00FB1D08" w:rsidRDefault="006E6597" w:rsidP="006E6597">
      <w:pPr>
        <w:rPr>
          <w:rFonts w:cs="Arial"/>
          <w:sz w:val="20"/>
        </w:rPr>
      </w:pPr>
      <w:r w:rsidRPr="00FB1D08">
        <w:rPr>
          <w:rFonts w:cs="Arial"/>
          <w:sz w:val="20"/>
        </w:rPr>
        <w:t>Decisions regarding requests for access under the FOI Act will be made by an authorised decision</w:t>
      </w:r>
      <w:r w:rsidRPr="00FB1D08">
        <w:rPr>
          <w:rFonts w:ascii="Cambria Math" w:hAnsi="Cambria Math" w:cs="Cambria Math"/>
          <w:sz w:val="20"/>
        </w:rPr>
        <w:t>‐</w:t>
      </w:r>
      <w:r w:rsidRPr="00FB1D08">
        <w:rPr>
          <w:rFonts w:cs="Arial"/>
          <w:sz w:val="20"/>
        </w:rPr>
        <w:t>maker in accordance with the requirements of the FOI Act.</w:t>
      </w:r>
    </w:p>
    <w:p w:rsidR="006E6597" w:rsidRPr="00FB1D08" w:rsidRDefault="006E6597" w:rsidP="006E6597">
      <w:pPr>
        <w:rPr>
          <w:rFonts w:cs="Arial"/>
          <w:sz w:val="20"/>
        </w:rPr>
      </w:pPr>
    </w:p>
    <w:p w:rsidR="006E6597" w:rsidRPr="00FB1D08" w:rsidRDefault="006E6597" w:rsidP="006E6597">
      <w:pPr>
        <w:rPr>
          <w:rFonts w:cs="Arial"/>
          <w:szCs w:val="24"/>
        </w:rPr>
      </w:pPr>
      <w:r w:rsidRPr="00FB1D08">
        <w:rPr>
          <w:rFonts w:cs="Arial"/>
          <w:sz w:val="20"/>
        </w:rPr>
        <w:t>All FOI requests are to be referred to the FOI Coordinator, Public Law Branch, in DSS.</w:t>
      </w:r>
    </w:p>
    <w:p w:rsidR="006E6597" w:rsidRPr="00FB1D08" w:rsidRDefault="006E6597" w:rsidP="006E6597">
      <w:pPr>
        <w:rPr>
          <w:rFonts w:cs="Arial"/>
          <w:sz w:val="20"/>
        </w:rPr>
      </w:pPr>
      <w:r w:rsidRPr="00FB1D08">
        <w:rPr>
          <w:rFonts w:cs="Arial"/>
          <w:sz w:val="20"/>
        </w:rPr>
        <w:t>By mail:</w:t>
      </w:r>
    </w:p>
    <w:p w:rsidR="006E6597" w:rsidRPr="00FB1D08" w:rsidRDefault="006E6597" w:rsidP="006E6597">
      <w:pPr>
        <w:autoSpaceDE w:val="0"/>
        <w:autoSpaceDN w:val="0"/>
        <w:ind w:left="720"/>
        <w:rPr>
          <w:rFonts w:cs="Arial"/>
          <w:sz w:val="20"/>
        </w:rPr>
      </w:pPr>
      <w:r w:rsidRPr="00FB1D08">
        <w:rPr>
          <w:rFonts w:cs="Arial"/>
          <w:sz w:val="20"/>
        </w:rPr>
        <w:t>FOI Coordinator</w:t>
      </w:r>
    </w:p>
    <w:p w:rsidR="006E6597" w:rsidRPr="00FB1D08" w:rsidRDefault="006E6597" w:rsidP="006E6597">
      <w:pPr>
        <w:autoSpaceDE w:val="0"/>
        <w:autoSpaceDN w:val="0"/>
        <w:ind w:left="720"/>
        <w:rPr>
          <w:rFonts w:cs="Arial"/>
        </w:rPr>
      </w:pPr>
      <w:r>
        <w:rPr>
          <w:rFonts w:cs="Arial"/>
          <w:sz w:val="20"/>
        </w:rPr>
        <w:t xml:space="preserve">The Department </w:t>
      </w:r>
      <w:r w:rsidRPr="00FB1D08">
        <w:rPr>
          <w:rFonts w:cs="Arial"/>
          <w:sz w:val="20"/>
        </w:rPr>
        <w:t>of Social Services</w:t>
      </w:r>
    </w:p>
    <w:p w:rsidR="006E6597" w:rsidRPr="00FB1D08" w:rsidRDefault="00096539" w:rsidP="006E6597">
      <w:pPr>
        <w:autoSpaceDE w:val="0"/>
        <w:autoSpaceDN w:val="0"/>
        <w:ind w:left="720"/>
        <w:rPr>
          <w:rFonts w:cs="Arial"/>
        </w:rPr>
      </w:pPr>
      <w:r w:rsidRPr="00096539">
        <w:rPr>
          <w:rFonts w:cs="Arial"/>
          <w:color w:val="2C2A29"/>
          <w:sz w:val="20"/>
          <w:lang w:val="en"/>
        </w:rPr>
        <w:t>Commercial and Corporate Law Branch</w:t>
      </w:r>
      <w:r w:rsidR="006E6597" w:rsidRPr="00FB1D08">
        <w:rPr>
          <w:rFonts w:cs="Arial"/>
          <w:sz w:val="20"/>
        </w:rPr>
        <w:t>,</w:t>
      </w:r>
    </w:p>
    <w:p w:rsidR="006E6597" w:rsidRPr="00FB1D08" w:rsidRDefault="00096539" w:rsidP="006E6597">
      <w:pPr>
        <w:autoSpaceDE w:val="0"/>
        <w:autoSpaceDN w:val="0"/>
        <w:ind w:left="720"/>
        <w:rPr>
          <w:rFonts w:cs="Arial"/>
        </w:rPr>
      </w:pPr>
      <w:r>
        <w:rPr>
          <w:rFonts w:cs="Arial"/>
          <w:sz w:val="20"/>
        </w:rPr>
        <w:t>G</w:t>
      </w:r>
      <w:r w:rsidR="006E6597" w:rsidRPr="00FB1D08">
        <w:rPr>
          <w:rFonts w:cs="Arial"/>
          <w:sz w:val="20"/>
        </w:rPr>
        <w:t xml:space="preserve">PO Box </w:t>
      </w:r>
      <w:r>
        <w:rPr>
          <w:rFonts w:cs="Arial"/>
          <w:sz w:val="20"/>
        </w:rPr>
        <w:t>9820</w:t>
      </w:r>
    </w:p>
    <w:p w:rsidR="006E6597" w:rsidRPr="00E67388" w:rsidRDefault="006E6597" w:rsidP="006E6597">
      <w:pPr>
        <w:autoSpaceDE w:val="0"/>
        <w:autoSpaceDN w:val="0"/>
        <w:ind w:left="720"/>
        <w:rPr>
          <w:rFonts w:cs="Arial"/>
          <w:sz w:val="20"/>
        </w:rPr>
      </w:pPr>
      <w:proofErr w:type="gramStart"/>
      <w:r w:rsidRPr="00FB1D08">
        <w:rPr>
          <w:rFonts w:cs="Arial"/>
          <w:sz w:val="20"/>
        </w:rPr>
        <w:t>CANBERRA</w:t>
      </w:r>
      <w:r w:rsidR="00096539">
        <w:rPr>
          <w:rFonts w:cs="Arial"/>
          <w:sz w:val="20"/>
        </w:rPr>
        <w:t xml:space="preserve">  ACT</w:t>
      </w:r>
      <w:proofErr w:type="gramEnd"/>
      <w:r w:rsidR="00096539">
        <w:rPr>
          <w:rFonts w:cs="Arial"/>
          <w:sz w:val="20"/>
        </w:rPr>
        <w:t xml:space="preserve">  2601</w:t>
      </w:r>
      <w:r w:rsidRPr="00FB1D08">
        <w:rPr>
          <w:rFonts w:cs="Arial"/>
          <w:sz w:val="20"/>
        </w:rPr>
        <w:t xml:space="preserve"> </w:t>
      </w:r>
    </w:p>
    <w:p w:rsidR="006E6597" w:rsidRPr="00E67388" w:rsidRDefault="006E6597" w:rsidP="006E6597">
      <w:pPr>
        <w:autoSpaceDE w:val="0"/>
        <w:autoSpaceDN w:val="0"/>
        <w:rPr>
          <w:rFonts w:cs="Arial"/>
          <w:sz w:val="20"/>
        </w:rPr>
      </w:pPr>
      <w:r w:rsidRPr="00E67388">
        <w:rPr>
          <w:rFonts w:cs="Arial"/>
          <w:sz w:val="20"/>
        </w:rPr>
        <w:t>By email:</w:t>
      </w:r>
    </w:p>
    <w:p w:rsidR="006E6597" w:rsidRPr="00E67388" w:rsidRDefault="00260C0F" w:rsidP="006E6597">
      <w:pPr>
        <w:autoSpaceDE w:val="0"/>
        <w:autoSpaceDN w:val="0"/>
        <w:ind w:left="720"/>
        <w:rPr>
          <w:rStyle w:val="Hyperlink"/>
          <w:sz w:val="20"/>
        </w:rPr>
      </w:pPr>
      <w:hyperlink r:id="rId23" w:history="1">
        <w:r w:rsidR="00096539" w:rsidRPr="00096539">
          <w:rPr>
            <w:rStyle w:val="Hyperlink"/>
            <w:sz w:val="20"/>
          </w:rPr>
          <w:t>foi@dss.gov.au</w:t>
        </w:r>
      </w:hyperlink>
    </w:p>
    <w:p w:rsidR="006E6597" w:rsidRPr="00E67388" w:rsidRDefault="006E6597" w:rsidP="006E6597">
      <w:pPr>
        <w:autoSpaceDE w:val="0"/>
        <w:autoSpaceDN w:val="0"/>
        <w:ind w:left="720"/>
        <w:rPr>
          <w:rFonts w:cs="Arial"/>
          <w:sz w:val="20"/>
        </w:rPr>
      </w:pPr>
    </w:p>
    <w:p w:rsidR="006E6597" w:rsidRPr="008F277C" w:rsidRDefault="006E6597" w:rsidP="006E6597">
      <w:pPr>
        <w:rPr>
          <w:sz w:val="20"/>
        </w:rPr>
      </w:pPr>
      <w:r w:rsidRPr="008F277C">
        <w:rPr>
          <w:sz w:val="20"/>
        </w:rPr>
        <w:t xml:space="preserve">For more information on making a request for access to documents in the possession of DSS under the FOI Act, please visit the </w:t>
      </w:r>
      <w:hyperlink r:id="rId24" w:history="1">
        <w:r w:rsidRPr="008F277C">
          <w:rPr>
            <w:rStyle w:val="Hyperlink"/>
            <w:rFonts w:eastAsiaTheme="majorEastAsia"/>
            <w:sz w:val="20"/>
          </w:rPr>
          <w:t>Freedom of Information</w:t>
        </w:r>
      </w:hyperlink>
      <w:r w:rsidRPr="008F277C">
        <w:rPr>
          <w:sz w:val="20"/>
        </w:rPr>
        <w:t xml:space="preserve"> page on the DSS website.</w:t>
      </w:r>
    </w:p>
    <w:p w:rsidR="006E6597" w:rsidRPr="001F173F" w:rsidRDefault="006E6597" w:rsidP="006E6597"/>
    <w:p w:rsidR="006E6597" w:rsidRPr="00FB1D08" w:rsidRDefault="006E6597" w:rsidP="006E6597">
      <w:pPr>
        <w:pStyle w:val="Header"/>
      </w:pPr>
      <w:bookmarkStart w:id="37" w:name="_Toc429038443"/>
      <w:r w:rsidRPr="00FB1D08">
        <w:t>Financial and Other Arrangements</w:t>
      </w:r>
      <w:bookmarkEnd w:id="37"/>
    </w:p>
    <w:p w:rsidR="006E6597" w:rsidRPr="00FB1D08" w:rsidRDefault="006E6597" w:rsidP="006E6597">
      <w:pPr>
        <w:pStyle w:val="Heading2"/>
      </w:pPr>
      <w:bookmarkStart w:id="38" w:name="_Toc429038444"/>
      <w:r w:rsidRPr="00FB1D08">
        <w:t>Financial arrangements</w:t>
      </w:r>
      <w:bookmarkEnd w:id="38"/>
    </w:p>
    <w:p w:rsidR="006E6597" w:rsidRPr="00FB1D08" w:rsidRDefault="006E6597" w:rsidP="006E6597">
      <w:pPr>
        <w:rPr>
          <w:rFonts w:cs="Arial"/>
          <w:sz w:val="20"/>
        </w:rPr>
      </w:pPr>
      <w:r w:rsidRPr="00FB1D08">
        <w:rPr>
          <w:rFonts w:cs="Arial"/>
          <w:sz w:val="20"/>
        </w:rPr>
        <w:t>DSS uses standard grant agreements.  Grants will only be provided in accordance with an executed grant agreement.  The terms and conditions of DSS’s grant agreements cannot be changed.</w:t>
      </w:r>
    </w:p>
    <w:p w:rsidR="006E6597" w:rsidRPr="00FB1D08" w:rsidRDefault="006E6597" w:rsidP="006E6597">
      <w:pPr>
        <w:rPr>
          <w:rFonts w:cs="Arial"/>
          <w:sz w:val="20"/>
        </w:rPr>
      </w:pPr>
      <w:r w:rsidRPr="00FB1D08">
        <w:rPr>
          <w:rFonts w:cs="Arial"/>
          <w:sz w:val="20"/>
        </w:rPr>
        <w:t>The grant agreement will contain the entire agreement between the parties.  There is no binding agreement on any parties until the grant agreement is agreed to and signed by the delegate and the applicant’s authorised representative.</w:t>
      </w:r>
    </w:p>
    <w:p w:rsidR="006E6597" w:rsidRPr="00FB1D08" w:rsidRDefault="006E6597" w:rsidP="006E6597">
      <w:pPr>
        <w:rPr>
          <w:rFonts w:cs="Arial"/>
          <w:sz w:val="20"/>
        </w:rPr>
      </w:pPr>
    </w:p>
    <w:p w:rsidR="006E6597" w:rsidRPr="00FB1D08" w:rsidRDefault="006E6597" w:rsidP="006E6597">
      <w:pPr>
        <w:rPr>
          <w:rFonts w:cs="Arial"/>
          <w:sz w:val="20"/>
        </w:rPr>
      </w:pPr>
      <w:r w:rsidRPr="00FB1D08">
        <w:rPr>
          <w:rFonts w:cs="Arial"/>
          <w:sz w:val="20"/>
        </w:rPr>
        <w:t>The grant agreement is the legal agreement between DSS and the grant recipient over the grant period.  In managing the grant provided, the grant recipient must comply with all the requirements of the grant agreement.</w:t>
      </w:r>
    </w:p>
    <w:p w:rsidR="006E6597" w:rsidRPr="00FB1D08" w:rsidRDefault="006E6597" w:rsidP="006E6597">
      <w:pPr>
        <w:rPr>
          <w:rFonts w:cs="Arial"/>
          <w:sz w:val="20"/>
        </w:rPr>
      </w:pPr>
    </w:p>
    <w:p w:rsidR="006E6597" w:rsidRPr="00FB1D08" w:rsidRDefault="006E6597" w:rsidP="006E6597">
      <w:pPr>
        <w:rPr>
          <w:rFonts w:cs="Arial"/>
          <w:sz w:val="20"/>
        </w:rPr>
      </w:pPr>
      <w:r w:rsidRPr="00FB1D08">
        <w:rPr>
          <w:rFonts w:cs="Arial"/>
          <w:sz w:val="20"/>
        </w:rPr>
        <w:t xml:space="preserve">Grant recipients are responsible for ensuring that: </w:t>
      </w:r>
    </w:p>
    <w:p w:rsidR="006E6597" w:rsidRPr="00FB1D08" w:rsidRDefault="006E6597" w:rsidP="006E6597">
      <w:pPr>
        <w:pStyle w:val="ListParagraph"/>
        <w:numPr>
          <w:ilvl w:val="0"/>
          <w:numId w:val="8"/>
        </w:numPr>
        <w:rPr>
          <w:rFonts w:cs="Arial"/>
          <w:sz w:val="20"/>
        </w:rPr>
      </w:pPr>
      <w:r w:rsidRPr="00FB1D08">
        <w:rPr>
          <w:rFonts w:cs="Arial"/>
          <w:sz w:val="20"/>
        </w:rPr>
        <w:t>the terms and conditions of the grant agreement are met</w:t>
      </w:r>
    </w:p>
    <w:p w:rsidR="006E6597" w:rsidRPr="00FB1D08" w:rsidRDefault="006E6597" w:rsidP="006E6597">
      <w:pPr>
        <w:pStyle w:val="ListParagraph"/>
        <w:numPr>
          <w:ilvl w:val="0"/>
          <w:numId w:val="8"/>
        </w:numPr>
        <w:rPr>
          <w:rFonts w:cs="Arial"/>
          <w:sz w:val="20"/>
        </w:rPr>
      </w:pPr>
      <w:r w:rsidRPr="00FB1D08">
        <w:rPr>
          <w:rFonts w:cs="Arial"/>
          <w:sz w:val="20"/>
        </w:rPr>
        <w:t>service provision is effective, efficient, and appropriately targeted</w:t>
      </w:r>
    </w:p>
    <w:p w:rsidR="006E6597" w:rsidRPr="00FB1D08" w:rsidRDefault="006E6597" w:rsidP="006E6597">
      <w:pPr>
        <w:pStyle w:val="ListParagraph"/>
        <w:numPr>
          <w:ilvl w:val="0"/>
          <w:numId w:val="8"/>
        </w:numPr>
        <w:rPr>
          <w:rFonts w:cs="Arial"/>
          <w:sz w:val="20"/>
        </w:rPr>
      </w:pPr>
      <w:r w:rsidRPr="00FB1D08">
        <w:rPr>
          <w:rFonts w:cs="Arial"/>
          <w:sz w:val="20"/>
        </w:rPr>
        <w:t>highest standards of duty of care are applied</w:t>
      </w:r>
      <w:r>
        <w:rPr>
          <w:rFonts w:cs="Arial"/>
          <w:sz w:val="20"/>
        </w:rPr>
        <w:t xml:space="preserve"> and</w:t>
      </w:r>
    </w:p>
    <w:p w:rsidR="006E6597" w:rsidRPr="00FB1D08" w:rsidRDefault="006E6597" w:rsidP="006E6597">
      <w:pPr>
        <w:pStyle w:val="ListParagraph"/>
        <w:numPr>
          <w:ilvl w:val="0"/>
          <w:numId w:val="8"/>
        </w:numPr>
        <w:rPr>
          <w:rFonts w:cs="Arial"/>
          <w:sz w:val="20"/>
        </w:rPr>
      </w:pPr>
      <w:proofErr w:type="gramStart"/>
      <w:r w:rsidRPr="00FB1D08">
        <w:rPr>
          <w:rFonts w:cs="Arial"/>
          <w:sz w:val="20"/>
        </w:rPr>
        <w:lastRenderedPageBreak/>
        <w:t>services</w:t>
      </w:r>
      <w:proofErr w:type="gramEnd"/>
      <w:r w:rsidRPr="00FB1D08">
        <w:rPr>
          <w:rFonts w:cs="Arial"/>
          <w:sz w:val="20"/>
        </w:rPr>
        <w:t xml:space="preserve"> are operated in line with, and comply with the requirements as set out within all </w:t>
      </w:r>
      <w:r>
        <w:rPr>
          <w:rFonts w:cs="Arial"/>
          <w:sz w:val="20"/>
        </w:rPr>
        <w:t>s</w:t>
      </w:r>
      <w:r w:rsidRPr="00FB1D08">
        <w:rPr>
          <w:rFonts w:cs="Arial"/>
          <w:sz w:val="20"/>
        </w:rPr>
        <w:t xml:space="preserve">tate and </w:t>
      </w:r>
      <w:r>
        <w:rPr>
          <w:rFonts w:cs="Arial"/>
          <w:sz w:val="20"/>
        </w:rPr>
        <w:t>t</w:t>
      </w:r>
      <w:r w:rsidRPr="00FB1D08">
        <w:rPr>
          <w:rFonts w:cs="Arial"/>
          <w:sz w:val="20"/>
        </w:rPr>
        <w:t>erritory and Commonwealth legislation and regulations.</w:t>
      </w:r>
    </w:p>
    <w:p w:rsidR="006E6597" w:rsidRPr="00FB1D08" w:rsidRDefault="006E6597" w:rsidP="006E6597">
      <w:pPr>
        <w:pStyle w:val="ListParagraph"/>
        <w:rPr>
          <w:rFonts w:cs="Arial"/>
          <w:sz w:val="20"/>
        </w:rPr>
      </w:pPr>
    </w:p>
    <w:p w:rsidR="006E6597" w:rsidRPr="00FB1D08" w:rsidRDefault="006E6597" w:rsidP="006E6597">
      <w:pPr>
        <w:rPr>
          <w:rFonts w:cs="Arial"/>
          <w:sz w:val="20"/>
        </w:rPr>
      </w:pPr>
      <w:r w:rsidRPr="00FB1D08">
        <w:rPr>
          <w:rFonts w:cs="Arial"/>
          <w:sz w:val="20"/>
        </w:rPr>
        <w:t>Grant recipients should also be aware of any case based law that may apply or affect their service delivery.</w:t>
      </w:r>
    </w:p>
    <w:p w:rsidR="006E6597" w:rsidRPr="00FB1D08" w:rsidRDefault="006E6597" w:rsidP="006E6597">
      <w:pPr>
        <w:rPr>
          <w:rFonts w:cs="Arial"/>
          <w:sz w:val="20"/>
        </w:rPr>
      </w:pPr>
    </w:p>
    <w:p w:rsidR="006E6597" w:rsidRPr="00FB1D08" w:rsidRDefault="006E6597" w:rsidP="006E6597">
      <w:pPr>
        <w:rPr>
          <w:sz w:val="20"/>
        </w:rPr>
      </w:pPr>
      <w:r w:rsidRPr="00FB1D08">
        <w:rPr>
          <w:rFonts w:cs="Arial"/>
          <w:sz w:val="20"/>
        </w:rPr>
        <w:t>The Terms and Conditions of the grant agreement</w:t>
      </w:r>
      <w:r w:rsidRPr="00FB1D08">
        <w:rPr>
          <w:sz w:val="20"/>
        </w:rPr>
        <w:t xml:space="preserve"> </w:t>
      </w:r>
      <w:hyperlink r:id="rId25" w:history="1">
        <w:r w:rsidRPr="00FB1D08">
          <w:rPr>
            <w:rStyle w:val="Hyperlink"/>
            <w:sz w:val="20"/>
          </w:rPr>
          <w:t>are available at this link on the DSS website.</w:t>
        </w:r>
      </w:hyperlink>
      <w:r w:rsidRPr="00FB1D08">
        <w:rPr>
          <w:sz w:val="20"/>
        </w:rPr>
        <w:t xml:space="preserve"> </w:t>
      </w:r>
    </w:p>
    <w:p w:rsidR="006E6597" w:rsidRPr="00FB1D08" w:rsidRDefault="006E6597" w:rsidP="006E6597">
      <w:pPr>
        <w:rPr>
          <w:rFonts w:cs="Arial"/>
          <w:sz w:val="20"/>
        </w:rPr>
      </w:pPr>
    </w:p>
    <w:p w:rsidR="006E6597" w:rsidRPr="00FB1D08" w:rsidRDefault="006E6597" w:rsidP="006E6597">
      <w:pPr>
        <w:pStyle w:val="Header"/>
      </w:pPr>
      <w:bookmarkStart w:id="39" w:name="_Toc429038445"/>
      <w:r w:rsidRPr="00FB1D08">
        <w:t>Complaints</w:t>
      </w:r>
      <w:bookmarkEnd w:id="39"/>
    </w:p>
    <w:p w:rsidR="006E6597" w:rsidRPr="00FB1D08" w:rsidRDefault="006E6597" w:rsidP="006E6597">
      <w:pPr>
        <w:pStyle w:val="Heading2"/>
      </w:pPr>
      <w:bookmarkStart w:id="40" w:name="_Toc429038446"/>
      <w:r w:rsidRPr="00FB1D08">
        <w:t>Applicants/Grant Recipients</w:t>
      </w:r>
      <w:bookmarkEnd w:id="40"/>
      <w:r w:rsidRPr="00FB1D08">
        <w:t xml:space="preserve"> </w:t>
      </w:r>
    </w:p>
    <w:p w:rsidR="006E6597" w:rsidRDefault="006E6597" w:rsidP="006E6597">
      <w:pPr>
        <w:rPr>
          <w:rFonts w:cs="Arial"/>
          <w:sz w:val="20"/>
        </w:rPr>
      </w:pPr>
      <w:r w:rsidRPr="00FB1D08">
        <w:rPr>
          <w:rFonts w:cs="Arial"/>
          <w:sz w:val="20"/>
        </w:rPr>
        <w:t xml:space="preserve">Applicants and grant recipients can contact the complaints service with complaints about DSS’s service(s), the selection process or the service of another of DSS grant recipients. </w:t>
      </w:r>
    </w:p>
    <w:p w:rsidR="006E6597" w:rsidRPr="00FB1D08" w:rsidRDefault="006E6597" w:rsidP="006E6597">
      <w:pPr>
        <w:rPr>
          <w:rFonts w:cs="Arial"/>
          <w:sz w:val="20"/>
        </w:rPr>
      </w:pPr>
    </w:p>
    <w:p w:rsidR="006E6597" w:rsidRPr="00FB1D08" w:rsidRDefault="006E6597" w:rsidP="006E6597">
      <w:pPr>
        <w:rPr>
          <w:rFonts w:cs="Arial"/>
          <w:sz w:val="20"/>
        </w:rPr>
      </w:pPr>
      <w:r w:rsidRPr="00FB1D08">
        <w:rPr>
          <w:rFonts w:cs="Arial"/>
          <w:sz w:val="20"/>
        </w:rPr>
        <w:t>Details of what constitutes an eligible complaint can be provided upon request by DSS.  Applicants and grant recipients can lodge complaints through the following channels:</w:t>
      </w:r>
    </w:p>
    <w:p w:rsidR="006E6597" w:rsidRPr="00FB1D08" w:rsidRDefault="006E6597" w:rsidP="006E6597">
      <w:pPr>
        <w:rPr>
          <w:rFonts w:cs="Arial"/>
          <w:sz w:val="20"/>
        </w:rPr>
      </w:pPr>
    </w:p>
    <w:p w:rsidR="006E6597" w:rsidRPr="00FB1D08" w:rsidRDefault="006E6597" w:rsidP="006E6597">
      <w:pPr>
        <w:ind w:left="720"/>
        <w:rPr>
          <w:rFonts w:cs="Arial"/>
          <w:sz w:val="20"/>
        </w:rPr>
      </w:pPr>
      <w:r w:rsidRPr="00FB1D08">
        <w:rPr>
          <w:rFonts w:cs="Arial"/>
          <w:sz w:val="20"/>
        </w:rPr>
        <w:t xml:space="preserve">Telephone: 1800 634 035  </w:t>
      </w:r>
    </w:p>
    <w:p w:rsidR="006E6597" w:rsidRPr="00FB1D08" w:rsidRDefault="006E6597" w:rsidP="006E6597">
      <w:pPr>
        <w:ind w:left="720"/>
        <w:rPr>
          <w:rFonts w:cs="Arial"/>
          <w:sz w:val="20"/>
        </w:rPr>
      </w:pPr>
      <w:r w:rsidRPr="00FB1D08">
        <w:rPr>
          <w:rFonts w:cs="Arial"/>
          <w:sz w:val="20"/>
        </w:rPr>
        <w:t xml:space="preserve">Fax: (02) </w:t>
      </w:r>
      <w:r w:rsidR="00096539">
        <w:rPr>
          <w:rFonts w:cs="Arial"/>
          <w:sz w:val="20"/>
        </w:rPr>
        <w:t>6133 8442</w:t>
      </w:r>
    </w:p>
    <w:p w:rsidR="006E6597" w:rsidRPr="00FB1D08" w:rsidRDefault="006E6597" w:rsidP="006E6597">
      <w:pPr>
        <w:ind w:left="720"/>
        <w:rPr>
          <w:rFonts w:cs="Arial"/>
          <w:sz w:val="20"/>
        </w:rPr>
      </w:pPr>
    </w:p>
    <w:p w:rsidR="006E6597" w:rsidRPr="00FB1D08" w:rsidRDefault="006E6597" w:rsidP="006E6597">
      <w:pPr>
        <w:ind w:left="720"/>
        <w:rPr>
          <w:rFonts w:cs="Arial"/>
          <w:sz w:val="20"/>
        </w:rPr>
      </w:pPr>
      <w:r w:rsidRPr="00FB1D08">
        <w:rPr>
          <w:rFonts w:cs="Arial"/>
          <w:sz w:val="20"/>
        </w:rPr>
        <w:t xml:space="preserve">Mail: </w:t>
      </w:r>
    </w:p>
    <w:p w:rsidR="00096539" w:rsidRDefault="00096539" w:rsidP="006E6597">
      <w:pPr>
        <w:ind w:left="720"/>
        <w:rPr>
          <w:rFonts w:cs="Arial"/>
          <w:sz w:val="20"/>
        </w:rPr>
      </w:pPr>
      <w:r>
        <w:rPr>
          <w:rFonts w:cs="Arial"/>
          <w:sz w:val="20"/>
        </w:rPr>
        <w:t>DSS Feedback</w:t>
      </w:r>
    </w:p>
    <w:p w:rsidR="00096539" w:rsidRDefault="00096539" w:rsidP="006E6597">
      <w:pPr>
        <w:ind w:left="720"/>
        <w:rPr>
          <w:rFonts w:cs="Arial"/>
          <w:sz w:val="20"/>
        </w:rPr>
      </w:pPr>
      <w:r>
        <w:rPr>
          <w:rFonts w:cs="Arial"/>
          <w:sz w:val="20"/>
        </w:rPr>
        <w:t>GPO Box 9820</w:t>
      </w:r>
    </w:p>
    <w:p w:rsidR="00096539" w:rsidRDefault="00096539" w:rsidP="006E6597">
      <w:pPr>
        <w:ind w:left="720"/>
        <w:rPr>
          <w:rFonts w:cs="Arial"/>
          <w:sz w:val="20"/>
        </w:rPr>
      </w:pPr>
      <w:proofErr w:type="gramStart"/>
      <w:r>
        <w:rPr>
          <w:rFonts w:cs="Arial"/>
          <w:sz w:val="20"/>
        </w:rPr>
        <w:t>CANBERRA  ACT</w:t>
      </w:r>
      <w:proofErr w:type="gramEnd"/>
      <w:r>
        <w:rPr>
          <w:rFonts w:cs="Arial"/>
          <w:sz w:val="20"/>
        </w:rPr>
        <w:t xml:space="preserve"> 2601</w:t>
      </w:r>
    </w:p>
    <w:p w:rsidR="00096539" w:rsidRDefault="00096539" w:rsidP="006E6597">
      <w:pPr>
        <w:ind w:left="720"/>
        <w:rPr>
          <w:rFonts w:cs="Arial"/>
          <w:sz w:val="20"/>
        </w:rPr>
      </w:pPr>
    </w:p>
    <w:p w:rsidR="00096539" w:rsidRPr="00FB1D08" w:rsidRDefault="00096539" w:rsidP="006E6597">
      <w:pPr>
        <w:ind w:left="720"/>
        <w:rPr>
          <w:rFonts w:cs="Arial"/>
          <w:sz w:val="20"/>
        </w:rPr>
      </w:pPr>
      <w:r>
        <w:rPr>
          <w:rFonts w:cs="Arial"/>
          <w:sz w:val="20"/>
        </w:rPr>
        <w:t>Email: complaints@dss.gov.au</w:t>
      </w:r>
    </w:p>
    <w:p w:rsidR="006E6597" w:rsidRPr="00FB1D08" w:rsidRDefault="006E6597" w:rsidP="006E6597">
      <w:pPr>
        <w:ind w:left="720"/>
        <w:rPr>
          <w:rFonts w:cs="Arial"/>
          <w:sz w:val="20"/>
        </w:rPr>
      </w:pPr>
    </w:p>
    <w:p w:rsidR="006E6597" w:rsidRPr="00FB1D08" w:rsidRDefault="006E6597" w:rsidP="006E6597">
      <w:pPr>
        <w:rPr>
          <w:rFonts w:cs="Arial"/>
          <w:sz w:val="20"/>
        </w:rPr>
      </w:pPr>
      <w:r w:rsidRPr="00FB1D08">
        <w:rPr>
          <w:rFonts w:cs="Arial"/>
          <w:sz w:val="20"/>
        </w:rPr>
        <w:t xml:space="preserve">If an applicant or grant recipient is at any time dissatisfied with DSS’s handling of a complaint, they can contact DSS Ombudsman </w:t>
      </w:r>
      <w:hyperlink r:id="rId26" w:history="1">
        <w:r w:rsidRPr="00FB1D08">
          <w:rPr>
            <w:rStyle w:val="Hyperlink"/>
            <w:rFonts w:cs="Arial"/>
            <w:sz w:val="20"/>
          </w:rPr>
          <w:t>via this link to the Ombudsman Website</w:t>
        </w:r>
      </w:hyperlink>
      <w:r w:rsidRPr="00FB1D08">
        <w:rPr>
          <w:rFonts w:cs="Arial"/>
          <w:sz w:val="20"/>
        </w:rPr>
        <w:t xml:space="preserve"> or on 1300 362 072.</w:t>
      </w:r>
    </w:p>
    <w:p w:rsidR="006E6597" w:rsidRPr="00FB1D08" w:rsidRDefault="006E6597" w:rsidP="006E6597">
      <w:pPr>
        <w:rPr>
          <w:rFonts w:cs="Arial"/>
          <w:sz w:val="20"/>
        </w:rPr>
      </w:pPr>
    </w:p>
    <w:p w:rsidR="006E6597" w:rsidRPr="00FB1D08" w:rsidRDefault="006E6597" w:rsidP="006E6597">
      <w:pPr>
        <w:pStyle w:val="Heading2"/>
      </w:pPr>
      <w:bookmarkStart w:id="41" w:name="_Toc429038447"/>
      <w:r w:rsidRPr="00FB1D08">
        <w:t>Client/Customer</w:t>
      </w:r>
      <w:bookmarkEnd w:id="41"/>
    </w:p>
    <w:p w:rsidR="006E6597" w:rsidRPr="00FB1D08" w:rsidRDefault="006E6597" w:rsidP="006E6597">
      <w:pPr>
        <w:rPr>
          <w:rFonts w:cs="Arial"/>
          <w:sz w:val="20"/>
        </w:rPr>
      </w:pPr>
      <w:r w:rsidRPr="00FB1D08">
        <w:rPr>
          <w:rFonts w:cs="Arial"/>
          <w:sz w:val="20"/>
        </w:rPr>
        <w:t>It is a requirement of your grant agreement to have a transparent and accessible complaints handling policy. This policy should acknowledge the complainant’s right to complain directly to you, outline the process for both dealing with the complaint and provide options for escalation both within your organisation and to DSS if necessary. Ensure that you provide information about your complaints handling policy and processes in all correspondence to guarantee it is readily available to the public.</w:t>
      </w:r>
    </w:p>
    <w:p w:rsidR="006E6597" w:rsidRPr="00FB1D08" w:rsidRDefault="006E6597" w:rsidP="006E6597">
      <w:pPr>
        <w:rPr>
          <w:rFonts w:cs="Arial"/>
          <w:sz w:val="20"/>
        </w:rPr>
      </w:pPr>
    </w:p>
    <w:p w:rsidR="006E6597" w:rsidRPr="00FB1D08" w:rsidRDefault="006E6597" w:rsidP="006E6597">
      <w:pPr>
        <w:pStyle w:val="Header"/>
      </w:pPr>
      <w:bookmarkStart w:id="42" w:name="_Toc429038448"/>
      <w:r w:rsidRPr="00FB1D08">
        <w:t>Contact information</w:t>
      </w:r>
      <w:bookmarkEnd w:id="42"/>
    </w:p>
    <w:p w:rsidR="006E6597" w:rsidRDefault="006E6597" w:rsidP="006E6597">
      <w:pPr>
        <w:rPr>
          <w:sz w:val="20"/>
        </w:rPr>
      </w:pPr>
      <w:r>
        <w:rPr>
          <w:sz w:val="20"/>
        </w:rPr>
        <w:t xml:space="preserve">Contact information for the </w:t>
      </w:r>
      <w:r>
        <w:rPr>
          <w:rFonts w:cs="Arial"/>
          <w:sz w:val="20"/>
        </w:rPr>
        <w:t>Settlement Services</w:t>
      </w:r>
      <w:r>
        <w:rPr>
          <w:sz w:val="20"/>
        </w:rPr>
        <w:t xml:space="preserve"> Activity:</w:t>
      </w:r>
    </w:p>
    <w:p w:rsidR="006E6597" w:rsidRDefault="006E6597" w:rsidP="006E6597">
      <w:pPr>
        <w:rPr>
          <w:sz w:val="20"/>
        </w:rPr>
      </w:pPr>
    </w:p>
    <w:p w:rsidR="006E6597" w:rsidRDefault="006E6597" w:rsidP="006E6597">
      <w:pPr>
        <w:pStyle w:val="NormalWeb"/>
        <w:numPr>
          <w:ilvl w:val="0"/>
          <w:numId w:val="40"/>
        </w:numPr>
        <w:shd w:val="clear" w:color="auto" w:fill="FFFFFF"/>
        <w:spacing w:before="0" w:after="0" w:line="240" w:lineRule="auto"/>
        <w:ind w:left="714" w:hanging="357"/>
        <w:rPr>
          <w:rFonts w:ascii="Arial" w:hAnsi="Arial" w:cs="Arial"/>
          <w:color w:val="222222"/>
          <w:sz w:val="20"/>
          <w:szCs w:val="20"/>
        </w:rPr>
      </w:pPr>
      <w:r>
        <w:rPr>
          <w:rFonts w:ascii="Arial" w:hAnsi="Arial" w:cs="Arial"/>
          <w:color w:val="222222"/>
          <w:sz w:val="20"/>
          <w:szCs w:val="20"/>
        </w:rPr>
        <w:t xml:space="preserve">Address: Tuggeranong Office Park, </w:t>
      </w:r>
      <w:proofErr w:type="spellStart"/>
      <w:r>
        <w:rPr>
          <w:rFonts w:ascii="Arial" w:hAnsi="Arial" w:cs="Arial"/>
          <w:color w:val="222222"/>
          <w:sz w:val="20"/>
          <w:szCs w:val="20"/>
        </w:rPr>
        <w:t>Soward</w:t>
      </w:r>
      <w:proofErr w:type="spellEnd"/>
      <w:r>
        <w:rPr>
          <w:rFonts w:ascii="Arial" w:hAnsi="Arial" w:cs="Arial"/>
          <w:color w:val="222222"/>
          <w:sz w:val="20"/>
          <w:szCs w:val="20"/>
        </w:rPr>
        <w:t xml:space="preserve"> Way (</w:t>
      </w:r>
      <w:proofErr w:type="spellStart"/>
      <w:r>
        <w:rPr>
          <w:rFonts w:ascii="Arial" w:hAnsi="Arial" w:cs="Arial"/>
          <w:color w:val="222222"/>
          <w:sz w:val="20"/>
          <w:szCs w:val="20"/>
        </w:rPr>
        <w:t>cnr</w:t>
      </w:r>
      <w:proofErr w:type="spellEnd"/>
      <w:r>
        <w:rPr>
          <w:rFonts w:ascii="Arial" w:hAnsi="Arial" w:cs="Arial"/>
          <w:color w:val="222222"/>
          <w:sz w:val="20"/>
          <w:szCs w:val="20"/>
        </w:rPr>
        <w:t xml:space="preserve"> </w:t>
      </w:r>
      <w:proofErr w:type="spellStart"/>
      <w:r>
        <w:rPr>
          <w:rFonts w:ascii="Arial" w:hAnsi="Arial" w:cs="Arial"/>
          <w:color w:val="222222"/>
          <w:sz w:val="20"/>
          <w:szCs w:val="20"/>
        </w:rPr>
        <w:t>Athllon</w:t>
      </w:r>
      <w:proofErr w:type="spellEnd"/>
      <w:r>
        <w:rPr>
          <w:rFonts w:ascii="Arial" w:hAnsi="Arial" w:cs="Arial"/>
          <w:color w:val="222222"/>
          <w:sz w:val="20"/>
          <w:szCs w:val="20"/>
        </w:rPr>
        <w:t xml:space="preserve"> Drive), Greenway ACT 2900</w:t>
      </w:r>
    </w:p>
    <w:p w:rsidR="006E6597" w:rsidRDefault="006E6597" w:rsidP="006E6597">
      <w:pPr>
        <w:pStyle w:val="NormalWeb"/>
        <w:shd w:val="clear" w:color="auto" w:fill="FFFFFF"/>
        <w:spacing w:before="0" w:after="0" w:line="240" w:lineRule="auto"/>
        <w:ind w:left="357"/>
        <w:rPr>
          <w:rFonts w:ascii="Arial" w:hAnsi="Arial" w:cs="Arial"/>
          <w:color w:val="222222"/>
          <w:sz w:val="20"/>
          <w:szCs w:val="20"/>
        </w:rPr>
      </w:pPr>
    </w:p>
    <w:p w:rsidR="006E6597" w:rsidRDefault="006E6597" w:rsidP="00067612">
      <w:pPr>
        <w:pStyle w:val="NormalWeb"/>
        <w:shd w:val="clear" w:color="auto" w:fill="FFFFFF"/>
        <w:spacing w:before="0" w:after="0" w:line="240" w:lineRule="auto"/>
        <w:ind w:left="714"/>
        <w:rPr>
          <w:rFonts w:ascii="Arial" w:hAnsi="Arial" w:cs="Arial"/>
          <w:color w:val="222222"/>
          <w:sz w:val="20"/>
          <w:szCs w:val="20"/>
        </w:rPr>
      </w:pPr>
      <w:r w:rsidRPr="00096539">
        <w:rPr>
          <w:rFonts w:ascii="Arial" w:hAnsi="Arial" w:cs="Arial"/>
          <w:color w:val="222222"/>
          <w:sz w:val="20"/>
          <w:szCs w:val="20"/>
        </w:rPr>
        <w:t xml:space="preserve">Mail: </w:t>
      </w:r>
      <w:r w:rsidR="00096539" w:rsidRPr="00096539">
        <w:rPr>
          <w:rFonts w:ascii="Arial" w:hAnsi="Arial" w:cs="Arial"/>
          <w:color w:val="222222"/>
          <w:sz w:val="20"/>
          <w:szCs w:val="20"/>
        </w:rPr>
        <w:t xml:space="preserve">GPO Box 9820, </w:t>
      </w:r>
      <w:proofErr w:type="gramStart"/>
      <w:r w:rsidR="00096539" w:rsidRPr="00096539">
        <w:rPr>
          <w:rFonts w:ascii="Arial" w:hAnsi="Arial" w:cs="Arial"/>
          <w:color w:val="222222"/>
          <w:sz w:val="20"/>
          <w:szCs w:val="20"/>
        </w:rPr>
        <w:t>CANBERRA  ACT</w:t>
      </w:r>
      <w:proofErr w:type="gramEnd"/>
      <w:r w:rsidR="00096539" w:rsidRPr="00096539">
        <w:rPr>
          <w:rFonts w:ascii="Arial" w:hAnsi="Arial" w:cs="Arial"/>
          <w:color w:val="222222"/>
          <w:sz w:val="20"/>
          <w:szCs w:val="20"/>
        </w:rPr>
        <w:t xml:space="preserve">  2601</w:t>
      </w:r>
    </w:p>
    <w:p w:rsidR="00096539" w:rsidRPr="00096539" w:rsidRDefault="00096539" w:rsidP="00067612">
      <w:pPr>
        <w:pStyle w:val="NormalWeb"/>
        <w:shd w:val="clear" w:color="auto" w:fill="FFFFFF"/>
        <w:spacing w:before="0" w:after="0" w:line="240" w:lineRule="auto"/>
        <w:ind w:left="714"/>
        <w:rPr>
          <w:rFonts w:ascii="Arial" w:hAnsi="Arial" w:cs="Arial"/>
          <w:color w:val="222222"/>
          <w:sz w:val="20"/>
          <w:szCs w:val="20"/>
        </w:rPr>
      </w:pPr>
    </w:p>
    <w:p w:rsidR="006E6597" w:rsidRDefault="006E6597" w:rsidP="006E6597">
      <w:pPr>
        <w:pStyle w:val="NormalWeb"/>
        <w:numPr>
          <w:ilvl w:val="0"/>
          <w:numId w:val="40"/>
        </w:numPr>
        <w:shd w:val="clear" w:color="auto" w:fill="FFFFFF"/>
        <w:spacing w:before="0" w:after="0" w:line="240" w:lineRule="auto"/>
        <w:ind w:left="714" w:hanging="357"/>
        <w:rPr>
          <w:rFonts w:ascii="Arial" w:hAnsi="Arial" w:cs="Arial"/>
          <w:color w:val="222222"/>
          <w:sz w:val="20"/>
          <w:szCs w:val="20"/>
        </w:rPr>
      </w:pPr>
      <w:r>
        <w:rPr>
          <w:rFonts w:ascii="Arial" w:hAnsi="Arial" w:cs="Arial"/>
          <w:color w:val="222222"/>
          <w:sz w:val="20"/>
          <w:szCs w:val="20"/>
        </w:rPr>
        <w:t xml:space="preserve">Phone: 1800 625 136. If you are deaf or have a hearing or speech impairment, you can use the </w:t>
      </w:r>
      <w:hyperlink r:id="rId27" w:tooltip="National Relay Service" w:history="1">
        <w:r w:rsidRPr="004705EC">
          <w:rPr>
            <w:rStyle w:val="Hyperlink"/>
            <w:rFonts w:ascii="Arial" w:hAnsi="Arial" w:cs="Arial"/>
            <w:sz w:val="20"/>
            <w:szCs w:val="20"/>
          </w:rPr>
          <w:t>National Relay Service</w:t>
        </w:r>
      </w:hyperlink>
      <w:r>
        <w:rPr>
          <w:rFonts w:ascii="Arial" w:hAnsi="Arial" w:cs="Arial"/>
          <w:color w:val="222222"/>
          <w:sz w:val="20"/>
          <w:szCs w:val="20"/>
        </w:rPr>
        <w:t xml:space="preserve"> to contact any of DSS's listed phone numbers.</w:t>
      </w:r>
    </w:p>
    <w:p w:rsidR="006E6597" w:rsidRDefault="006E6597" w:rsidP="006E6597">
      <w:pPr>
        <w:pStyle w:val="NormalWeb"/>
        <w:shd w:val="clear" w:color="auto" w:fill="FFFFFF"/>
        <w:spacing w:before="0" w:after="0" w:line="240" w:lineRule="auto"/>
        <w:rPr>
          <w:rFonts w:ascii="Arial" w:hAnsi="Arial" w:cs="Arial"/>
          <w:color w:val="222222"/>
          <w:sz w:val="20"/>
          <w:szCs w:val="20"/>
        </w:rPr>
      </w:pPr>
    </w:p>
    <w:p w:rsidR="006E6597" w:rsidRPr="00247B2C" w:rsidRDefault="006E6597" w:rsidP="006E6597">
      <w:pPr>
        <w:pStyle w:val="ListParagraph"/>
        <w:numPr>
          <w:ilvl w:val="0"/>
          <w:numId w:val="40"/>
        </w:numPr>
        <w:ind w:left="714" w:hanging="357"/>
        <w:rPr>
          <w:rFonts w:cs="Arial"/>
          <w:sz w:val="20"/>
        </w:rPr>
      </w:pPr>
      <w:r>
        <w:rPr>
          <w:sz w:val="20"/>
        </w:rPr>
        <w:t>Email</w:t>
      </w:r>
      <w:r>
        <w:rPr>
          <w:color w:val="000080"/>
          <w:sz w:val="20"/>
        </w:rPr>
        <w:t xml:space="preserve">: </w:t>
      </w:r>
      <w:hyperlink r:id="rId28" w:history="1">
        <w:r w:rsidRPr="001300CB">
          <w:rPr>
            <w:rStyle w:val="Hyperlink"/>
            <w:sz w:val="20"/>
          </w:rPr>
          <w:t>grants@dss.gov.au</w:t>
        </w:r>
      </w:hyperlink>
    </w:p>
    <w:p w:rsidR="006E6597" w:rsidRPr="001055DB" w:rsidRDefault="006E6597" w:rsidP="006E6597">
      <w:pPr>
        <w:rPr>
          <w:rStyle w:val="BookTitle"/>
          <w:i w:val="0"/>
          <w:iCs w:val="0"/>
          <w:smallCaps w:val="0"/>
          <w:spacing w:val="0"/>
        </w:rPr>
      </w:pPr>
    </w:p>
    <w:sectPr w:rsidR="006E6597" w:rsidRPr="001055DB" w:rsidSect="008900AC">
      <w:footerReference w:type="default" r:id="rId29"/>
      <w:pgSz w:w="11906" w:h="16838"/>
      <w:pgMar w:top="1418"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94B" w:rsidRDefault="00FE094B" w:rsidP="003E21EC">
      <w:r>
        <w:separator/>
      </w:r>
    </w:p>
  </w:endnote>
  <w:endnote w:type="continuationSeparator" w:id="0">
    <w:p w:rsidR="00FE094B" w:rsidRDefault="00FE094B" w:rsidP="003E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551639"/>
      <w:docPartObj>
        <w:docPartGallery w:val="Page Numbers (Bottom of Page)"/>
        <w:docPartUnique/>
      </w:docPartObj>
    </w:sdtPr>
    <w:sdtEndPr>
      <w:rPr>
        <w:noProof/>
        <w:sz w:val="18"/>
        <w:szCs w:val="18"/>
      </w:rPr>
    </w:sdtEndPr>
    <w:sdtContent>
      <w:p w:rsidR="004D6B76" w:rsidRPr="00E67388" w:rsidRDefault="004D6B76">
        <w:pPr>
          <w:pStyle w:val="Footer"/>
          <w:jc w:val="right"/>
          <w:rPr>
            <w:sz w:val="18"/>
            <w:szCs w:val="18"/>
          </w:rPr>
        </w:pPr>
        <w:r w:rsidRPr="00E67388">
          <w:rPr>
            <w:sz w:val="18"/>
            <w:szCs w:val="18"/>
          </w:rPr>
          <w:fldChar w:fldCharType="begin"/>
        </w:r>
        <w:r w:rsidRPr="00E67388">
          <w:rPr>
            <w:sz w:val="18"/>
            <w:szCs w:val="18"/>
          </w:rPr>
          <w:instrText xml:space="preserve"> PAGE   \* MERGEFORMAT </w:instrText>
        </w:r>
        <w:r w:rsidRPr="00E67388">
          <w:rPr>
            <w:sz w:val="18"/>
            <w:szCs w:val="18"/>
          </w:rPr>
          <w:fldChar w:fldCharType="separate"/>
        </w:r>
        <w:r w:rsidR="00260C0F">
          <w:rPr>
            <w:noProof/>
            <w:sz w:val="18"/>
            <w:szCs w:val="18"/>
          </w:rPr>
          <w:t>1</w:t>
        </w:r>
        <w:r w:rsidRPr="00E67388">
          <w:rPr>
            <w:noProof/>
            <w:sz w:val="18"/>
            <w:szCs w:val="18"/>
          </w:rPr>
          <w:fldChar w:fldCharType="end"/>
        </w:r>
      </w:p>
    </w:sdtContent>
  </w:sdt>
  <w:p w:rsidR="004D6B76" w:rsidRDefault="004D6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94B" w:rsidRDefault="00FE094B" w:rsidP="003E21EC">
      <w:r>
        <w:separator/>
      </w:r>
    </w:p>
  </w:footnote>
  <w:footnote w:type="continuationSeparator" w:id="0">
    <w:p w:rsidR="00FE094B" w:rsidRDefault="00FE094B" w:rsidP="003E21EC">
      <w:r>
        <w:continuationSeparator/>
      </w:r>
    </w:p>
  </w:footnote>
  <w:footnote w:id="1">
    <w:p w:rsidR="004D6B76" w:rsidRDefault="004D6B76" w:rsidP="006E6597">
      <w:pPr>
        <w:rPr>
          <w:i/>
        </w:rPr>
      </w:pPr>
      <w:r>
        <w:rPr>
          <w:rStyle w:val="FootnoteReference"/>
        </w:rPr>
        <w:footnoteRef/>
      </w:r>
      <w:r>
        <w:t xml:space="preserve"> </w:t>
      </w:r>
      <w:r w:rsidRPr="003521FF">
        <w:rPr>
          <w:iCs/>
          <w:sz w:val="20"/>
        </w:rPr>
        <w:t xml:space="preserve">This figure is for Settlement Services grants only. The figure shown </w:t>
      </w:r>
      <w:proofErr w:type="gramStart"/>
      <w:r w:rsidRPr="003521FF">
        <w:rPr>
          <w:iCs/>
          <w:sz w:val="20"/>
        </w:rPr>
        <w:t xml:space="preserve">in the </w:t>
      </w:r>
      <w:r>
        <w:rPr>
          <w:iCs/>
          <w:sz w:val="20"/>
        </w:rPr>
        <w:t>2015-16</w:t>
      </w:r>
      <w:r w:rsidRPr="003521FF">
        <w:rPr>
          <w:iCs/>
          <w:sz w:val="20"/>
        </w:rPr>
        <w:t xml:space="preserve"> Portfolio Budget </w:t>
      </w:r>
      <w:r w:rsidRPr="00780834">
        <w:rPr>
          <w:iCs/>
          <w:sz w:val="20"/>
        </w:rPr>
        <w:t>Statement of $655.559 million</w:t>
      </w:r>
      <w:proofErr w:type="gramEnd"/>
      <w:r w:rsidRPr="00780834">
        <w:rPr>
          <w:iCs/>
          <w:sz w:val="20"/>
        </w:rPr>
        <w:t xml:space="preserve"> for</w:t>
      </w:r>
      <w:r w:rsidRPr="003521FF">
        <w:rPr>
          <w:iCs/>
          <w:sz w:val="20"/>
        </w:rPr>
        <w:t xml:space="preserve"> Settlement Services over the forward estimates</w:t>
      </w:r>
      <w:r>
        <w:rPr>
          <w:iCs/>
          <w:sz w:val="20"/>
        </w:rPr>
        <w:t xml:space="preserve"> period</w:t>
      </w:r>
      <w:r w:rsidRPr="003521FF">
        <w:rPr>
          <w:iCs/>
          <w:sz w:val="20"/>
        </w:rPr>
        <w:t xml:space="preserve"> is inclusive of non-grant initiatives.</w:t>
      </w:r>
    </w:p>
    <w:p w:rsidR="004D6B76" w:rsidRDefault="004D6B76" w:rsidP="006E659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7AA"/>
    <w:multiLevelType w:val="multilevel"/>
    <w:tmpl w:val="6ECC16A0"/>
    <w:lvl w:ilvl="0">
      <w:start w:val="1"/>
      <w:numFmt w:val="decimal"/>
      <w:pStyle w:val="Heading1"/>
      <w:lvlText w:val="%1."/>
      <w:lvlJc w:val="left"/>
      <w:pPr>
        <w:tabs>
          <w:tab w:val="num" w:pos="432"/>
        </w:tabs>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5"/>
      <w:numFmt w:val="decimal"/>
      <w:lvlText w:val="%1.%2"/>
      <w:lvlJc w:val="left"/>
      <w:pPr>
        <w:tabs>
          <w:tab w:val="num" w:pos="718"/>
        </w:tabs>
        <w:ind w:left="718" w:hanging="576"/>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3811C1C"/>
    <w:multiLevelType w:val="multilevel"/>
    <w:tmpl w:val="27BCC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64F2EFE"/>
    <w:multiLevelType w:val="hybridMultilevel"/>
    <w:tmpl w:val="8DB863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B09ED"/>
    <w:multiLevelType w:val="hybridMultilevel"/>
    <w:tmpl w:val="DDDE4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FA13B78"/>
    <w:multiLevelType w:val="multilevel"/>
    <w:tmpl w:val="C6FC6D1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2B7471"/>
    <w:multiLevelType w:val="hybridMultilevel"/>
    <w:tmpl w:val="A64A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2734BE"/>
    <w:multiLevelType w:val="hybridMultilevel"/>
    <w:tmpl w:val="1D3A8A96"/>
    <w:lvl w:ilvl="0" w:tplc="FC90E2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D22A8A"/>
    <w:multiLevelType w:val="hybridMultilevel"/>
    <w:tmpl w:val="6EF8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5426B2"/>
    <w:multiLevelType w:val="hybridMultilevel"/>
    <w:tmpl w:val="79E8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C91B16"/>
    <w:multiLevelType w:val="hybridMultilevel"/>
    <w:tmpl w:val="4740D34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8B522E"/>
    <w:multiLevelType w:val="hybridMultilevel"/>
    <w:tmpl w:val="A6DA9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47F4C08"/>
    <w:multiLevelType w:val="hybridMultilevel"/>
    <w:tmpl w:val="40960454"/>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start w:val="1"/>
      <w:numFmt w:val="bullet"/>
      <w:lvlText w:val=""/>
      <w:lvlJc w:val="left"/>
      <w:pPr>
        <w:ind w:left="2877" w:hanging="360"/>
      </w:pPr>
      <w:rPr>
        <w:rFonts w:ascii="Symbol" w:hAnsi="Symbol" w:hint="default"/>
      </w:rPr>
    </w:lvl>
    <w:lvl w:ilvl="4" w:tplc="0C090003">
      <w:start w:val="1"/>
      <w:numFmt w:val="bullet"/>
      <w:lvlText w:val="o"/>
      <w:lvlJc w:val="left"/>
      <w:pPr>
        <w:ind w:left="3597" w:hanging="360"/>
      </w:pPr>
      <w:rPr>
        <w:rFonts w:ascii="Courier New" w:hAnsi="Courier New" w:cs="Courier New" w:hint="default"/>
      </w:rPr>
    </w:lvl>
    <w:lvl w:ilvl="5" w:tplc="0C090005">
      <w:start w:val="1"/>
      <w:numFmt w:val="bullet"/>
      <w:lvlText w:val=""/>
      <w:lvlJc w:val="left"/>
      <w:pPr>
        <w:ind w:left="4317" w:hanging="360"/>
      </w:pPr>
      <w:rPr>
        <w:rFonts w:ascii="Wingdings" w:hAnsi="Wingdings" w:hint="default"/>
      </w:rPr>
    </w:lvl>
    <w:lvl w:ilvl="6" w:tplc="0C090001">
      <w:start w:val="1"/>
      <w:numFmt w:val="bullet"/>
      <w:lvlText w:val=""/>
      <w:lvlJc w:val="left"/>
      <w:pPr>
        <w:ind w:left="5037" w:hanging="360"/>
      </w:pPr>
      <w:rPr>
        <w:rFonts w:ascii="Symbol" w:hAnsi="Symbol" w:hint="default"/>
      </w:rPr>
    </w:lvl>
    <w:lvl w:ilvl="7" w:tplc="0C090003">
      <w:start w:val="1"/>
      <w:numFmt w:val="bullet"/>
      <w:lvlText w:val="o"/>
      <w:lvlJc w:val="left"/>
      <w:pPr>
        <w:ind w:left="5757" w:hanging="360"/>
      </w:pPr>
      <w:rPr>
        <w:rFonts w:ascii="Courier New" w:hAnsi="Courier New" w:cs="Courier New" w:hint="default"/>
      </w:rPr>
    </w:lvl>
    <w:lvl w:ilvl="8" w:tplc="0C090005">
      <w:start w:val="1"/>
      <w:numFmt w:val="bullet"/>
      <w:lvlText w:val=""/>
      <w:lvlJc w:val="left"/>
      <w:pPr>
        <w:ind w:left="6477" w:hanging="360"/>
      </w:pPr>
      <w:rPr>
        <w:rFonts w:ascii="Wingdings" w:hAnsi="Wingdings" w:hint="default"/>
      </w:rPr>
    </w:lvl>
  </w:abstractNum>
  <w:abstractNum w:abstractNumId="13">
    <w:nsid w:val="25AB57FF"/>
    <w:multiLevelType w:val="hybridMultilevel"/>
    <w:tmpl w:val="5984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6D60D1A"/>
    <w:multiLevelType w:val="multilevel"/>
    <w:tmpl w:val="1B06F4BC"/>
    <w:lvl w:ilvl="0">
      <w:start w:val="1"/>
      <w:numFmt w:val="decimal"/>
      <w:pStyle w:val="Header"/>
      <w:lvlText w:val="%1"/>
      <w:lvlJc w:val="left"/>
      <w:pPr>
        <w:tabs>
          <w:tab w:val="num" w:pos="432"/>
        </w:tabs>
        <w:ind w:left="432" w:hanging="432"/>
      </w:pPr>
      <w:rPr>
        <w:rFonts w:hint="default"/>
        <w:i w:val="0"/>
        <w:sz w:val="32"/>
        <w:szCs w:val="32"/>
      </w:rPr>
    </w:lvl>
    <w:lvl w:ilvl="1">
      <w:start w:val="1"/>
      <w:numFmt w:val="decimal"/>
      <w:pStyle w:val="Heading2"/>
      <w:lvlText w:val="%1.%2"/>
      <w:lvlJc w:val="left"/>
      <w:pPr>
        <w:tabs>
          <w:tab w:val="num" w:pos="576"/>
        </w:tabs>
        <w:ind w:left="576" w:hanging="576"/>
      </w:pPr>
      <w:rPr>
        <w:rFonts w:hint="default"/>
        <w:b/>
        <w:sz w:val="24"/>
        <w:szCs w:val="24"/>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B6B5B7C"/>
    <w:multiLevelType w:val="hybridMultilevel"/>
    <w:tmpl w:val="DC809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CA616B7"/>
    <w:multiLevelType w:val="hybridMultilevel"/>
    <w:tmpl w:val="1E1A3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B22476"/>
    <w:multiLevelType w:val="hybridMultilevel"/>
    <w:tmpl w:val="D95E7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3ACE3A8B"/>
    <w:multiLevelType w:val="hybridMultilevel"/>
    <w:tmpl w:val="2654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D8133FC"/>
    <w:multiLevelType w:val="hybridMultilevel"/>
    <w:tmpl w:val="2C24E3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2E343C4"/>
    <w:multiLevelType w:val="hybridMultilevel"/>
    <w:tmpl w:val="E1F28974"/>
    <w:lvl w:ilvl="0" w:tplc="1CBEF24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C953D4"/>
    <w:multiLevelType w:val="hybridMultilevel"/>
    <w:tmpl w:val="BE5C55DC"/>
    <w:lvl w:ilvl="0" w:tplc="04090001">
      <w:start w:val="1"/>
      <w:numFmt w:val="bullet"/>
      <w:lvlText w:val=""/>
      <w:lvlJc w:val="left"/>
      <w:pPr>
        <w:tabs>
          <w:tab w:val="num" w:pos="1074"/>
        </w:tabs>
        <w:ind w:left="1074" w:hanging="360"/>
      </w:pPr>
      <w:rPr>
        <w:rFonts w:ascii="Symbol" w:hAnsi="Symbol" w:hint="default"/>
      </w:rPr>
    </w:lvl>
    <w:lvl w:ilvl="1" w:tplc="0C090001">
      <w:start w:val="1"/>
      <w:numFmt w:val="bullet"/>
      <w:lvlText w:val=""/>
      <w:lvlJc w:val="left"/>
      <w:pPr>
        <w:tabs>
          <w:tab w:val="num" w:pos="1794"/>
        </w:tabs>
        <w:ind w:left="1794" w:hanging="360"/>
      </w:pPr>
      <w:rPr>
        <w:rFonts w:ascii="Symbol" w:hAnsi="Symbol"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24">
    <w:nsid w:val="47647D07"/>
    <w:multiLevelType w:val="hybridMultilevel"/>
    <w:tmpl w:val="597AF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E11719"/>
    <w:multiLevelType w:val="hybridMultilevel"/>
    <w:tmpl w:val="7EBA23E0"/>
    <w:lvl w:ilvl="0" w:tplc="0C090019">
      <w:start w:val="1"/>
      <w:numFmt w:val="lowerLetter"/>
      <w:lvlText w:val="%1."/>
      <w:lvlJc w:val="left"/>
      <w:pPr>
        <w:ind w:left="1429" w:hanging="360"/>
      </w:pPr>
    </w:lvl>
    <w:lvl w:ilvl="1" w:tplc="0C090019">
      <w:start w:val="1"/>
      <w:numFmt w:val="lowerLetter"/>
      <w:lvlText w:val="%2."/>
      <w:lvlJc w:val="left"/>
      <w:pPr>
        <w:ind w:left="2149" w:hanging="360"/>
      </w:pPr>
    </w:lvl>
    <w:lvl w:ilvl="2" w:tplc="90407A40">
      <w:start w:val="1"/>
      <w:numFmt w:val="lowerLetter"/>
      <w:lvlText w:val="(%3)"/>
      <w:lvlJc w:val="left"/>
      <w:pPr>
        <w:ind w:left="3121" w:hanging="432"/>
      </w:pPr>
      <w:rPr>
        <w:rFonts w:hint="default"/>
      </w:rPr>
    </w:lvl>
    <w:lvl w:ilvl="3" w:tplc="98B4BDBA">
      <w:numFmt w:val="bullet"/>
      <w:lvlText w:val="•"/>
      <w:lvlJc w:val="left"/>
      <w:pPr>
        <w:ind w:left="3589" w:hanging="360"/>
      </w:pPr>
      <w:rPr>
        <w:rFonts w:ascii="Arial" w:eastAsia="Times New Roman" w:hAnsi="Arial" w:cs="Arial" w:hint="default"/>
      </w:r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nsid w:val="493420CF"/>
    <w:multiLevelType w:val="hybridMultilevel"/>
    <w:tmpl w:val="CCF445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A2B14CD"/>
    <w:multiLevelType w:val="hybridMultilevel"/>
    <w:tmpl w:val="56DA4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B012B8F"/>
    <w:multiLevelType w:val="hybridMultilevel"/>
    <w:tmpl w:val="B1463E64"/>
    <w:lvl w:ilvl="0" w:tplc="FC90E29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F164480"/>
    <w:multiLevelType w:val="hybridMultilevel"/>
    <w:tmpl w:val="EB965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03C5ADB"/>
    <w:multiLevelType w:val="hybridMultilevel"/>
    <w:tmpl w:val="B8FE7F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0AE6793"/>
    <w:multiLevelType w:val="singleLevel"/>
    <w:tmpl w:val="851055EE"/>
    <w:lvl w:ilvl="0">
      <w:start w:val="1"/>
      <w:numFmt w:val="bullet"/>
      <w:pStyle w:val="BulletDot"/>
      <w:lvlText w:val=""/>
      <w:lvlJc w:val="left"/>
      <w:pPr>
        <w:tabs>
          <w:tab w:val="num" w:pos="360"/>
        </w:tabs>
        <w:ind w:left="360" w:hanging="360"/>
      </w:pPr>
      <w:rPr>
        <w:rFonts w:ascii="Symbol" w:hAnsi="Symbol" w:hint="default"/>
      </w:rPr>
    </w:lvl>
  </w:abstractNum>
  <w:abstractNum w:abstractNumId="32">
    <w:nsid w:val="54284919"/>
    <w:multiLevelType w:val="hybridMultilevel"/>
    <w:tmpl w:val="FF2CE922"/>
    <w:lvl w:ilvl="0" w:tplc="0C09000F">
      <w:start w:val="1"/>
      <w:numFmt w:val="decimal"/>
      <w:lvlText w:val="%1."/>
      <w:lvlJc w:val="left"/>
      <w:pPr>
        <w:ind w:left="1152" w:hanging="360"/>
      </w:pPr>
      <w:rPr>
        <w:rFonts w:hint="default"/>
      </w:rPr>
    </w:lvl>
    <w:lvl w:ilvl="1" w:tplc="0C090003" w:tentative="1">
      <w:start w:val="1"/>
      <w:numFmt w:val="bullet"/>
      <w:lvlText w:val="o"/>
      <w:lvlJc w:val="left"/>
      <w:pPr>
        <w:ind w:left="1872" w:hanging="360"/>
      </w:pPr>
      <w:rPr>
        <w:rFonts w:ascii="Courier New" w:hAnsi="Courier New" w:cs="Courier New" w:hint="default"/>
      </w:rPr>
    </w:lvl>
    <w:lvl w:ilvl="2" w:tplc="0C090005" w:tentative="1">
      <w:start w:val="1"/>
      <w:numFmt w:val="bullet"/>
      <w:lvlText w:val=""/>
      <w:lvlJc w:val="left"/>
      <w:pPr>
        <w:ind w:left="2592" w:hanging="360"/>
      </w:pPr>
      <w:rPr>
        <w:rFonts w:ascii="Wingdings" w:hAnsi="Wingdings" w:hint="default"/>
      </w:rPr>
    </w:lvl>
    <w:lvl w:ilvl="3" w:tplc="0C090001" w:tentative="1">
      <w:start w:val="1"/>
      <w:numFmt w:val="bullet"/>
      <w:lvlText w:val=""/>
      <w:lvlJc w:val="left"/>
      <w:pPr>
        <w:ind w:left="3312" w:hanging="360"/>
      </w:pPr>
      <w:rPr>
        <w:rFonts w:ascii="Symbol" w:hAnsi="Symbol" w:hint="default"/>
      </w:rPr>
    </w:lvl>
    <w:lvl w:ilvl="4" w:tplc="0C090003" w:tentative="1">
      <w:start w:val="1"/>
      <w:numFmt w:val="bullet"/>
      <w:lvlText w:val="o"/>
      <w:lvlJc w:val="left"/>
      <w:pPr>
        <w:ind w:left="4032" w:hanging="360"/>
      </w:pPr>
      <w:rPr>
        <w:rFonts w:ascii="Courier New" w:hAnsi="Courier New" w:cs="Courier New" w:hint="default"/>
      </w:rPr>
    </w:lvl>
    <w:lvl w:ilvl="5" w:tplc="0C090005" w:tentative="1">
      <w:start w:val="1"/>
      <w:numFmt w:val="bullet"/>
      <w:lvlText w:val=""/>
      <w:lvlJc w:val="left"/>
      <w:pPr>
        <w:ind w:left="4752" w:hanging="360"/>
      </w:pPr>
      <w:rPr>
        <w:rFonts w:ascii="Wingdings" w:hAnsi="Wingdings" w:hint="default"/>
      </w:rPr>
    </w:lvl>
    <w:lvl w:ilvl="6" w:tplc="0C090001" w:tentative="1">
      <w:start w:val="1"/>
      <w:numFmt w:val="bullet"/>
      <w:lvlText w:val=""/>
      <w:lvlJc w:val="left"/>
      <w:pPr>
        <w:ind w:left="5472" w:hanging="360"/>
      </w:pPr>
      <w:rPr>
        <w:rFonts w:ascii="Symbol" w:hAnsi="Symbol" w:hint="default"/>
      </w:rPr>
    </w:lvl>
    <w:lvl w:ilvl="7" w:tplc="0C090003" w:tentative="1">
      <w:start w:val="1"/>
      <w:numFmt w:val="bullet"/>
      <w:lvlText w:val="o"/>
      <w:lvlJc w:val="left"/>
      <w:pPr>
        <w:ind w:left="6192" w:hanging="360"/>
      </w:pPr>
      <w:rPr>
        <w:rFonts w:ascii="Courier New" w:hAnsi="Courier New" w:cs="Courier New" w:hint="default"/>
      </w:rPr>
    </w:lvl>
    <w:lvl w:ilvl="8" w:tplc="0C090005" w:tentative="1">
      <w:start w:val="1"/>
      <w:numFmt w:val="bullet"/>
      <w:lvlText w:val=""/>
      <w:lvlJc w:val="left"/>
      <w:pPr>
        <w:ind w:left="6912" w:hanging="360"/>
      </w:pPr>
      <w:rPr>
        <w:rFonts w:ascii="Wingdings" w:hAnsi="Wingdings" w:hint="default"/>
      </w:rPr>
    </w:lvl>
  </w:abstractNum>
  <w:abstractNum w:abstractNumId="33">
    <w:nsid w:val="54AD3F91"/>
    <w:multiLevelType w:val="hybridMultilevel"/>
    <w:tmpl w:val="EB2A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8476F5"/>
    <w:multiLevelType w:val="hybridMultilevel"/>
    <w:tmpl w:val="D80E1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ED02B9C"/>
    <w:multiLevelType w:val="hybridMultilevel"/>
    <w:tmpl w:val="B85AD224"/>
    <w:lvl w:ilvl="0" w:tplc="F3BC1966">
      <w:start w:val="1"/>
      <w:numFmt w:val="decimal"/>
      <w:lvlText w:val="%1)"/>
      <w:lvlJc w:val="left"/>
      <w:pPr>
        <w:ind w:left="1032" w:hanging="6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F045F71"/>
    <w:multiLevelType w:val="hybridMultilevel"/>
    <w:tmpl w:val="7FAC6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FCE1B77"/>
    <w:multiLevelType w:val="hybridMultilevel"/>
    <w:tmpl w:val="AFB2E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28318C6"/>
    <w:multiLevelType w:val="hybridMultilevel"/>
    <w:tmpl w:val="2B9C4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22288B"/>
    <w:multiLevelType w:val="hybridMultilevel"/>
    <w:tmpl w:val="3AA67F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F1076C8"/>
    <w:multiLevelType w:val="hybridMultilevel"/>
    <w:tmpl w:val="5FF6B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6FC235AA"/>
    <w:multiLevelType w:val="hybridMultilevel"/>
    <w:tmpl w:val="F042CE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3">
    <w:nsid w:val="6FCB7FB7"/>
    <w:multiLevelType w:val="hybridMultilevel"/>
    <w:tmpl w:val="C99602B8"/>
    <w:lvl w:ilvl="0" w:tplc="FC90E2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896122"/>
    <w:multiLevelType w:val="hybridMultilevel"/>
    <w:tmpl w:val="247042E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35B3FE0"/>
    <w:multiLevelType w:val="hybridMultilevel"/>
    <w:tmpl w:val="78A60B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6">
    <w:nsid w:val="7D5B5832"/>
    <w:multiLevelType w:val="hybridMultilevel"/>
    <w:tmpl w:val="9314E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E01515F"/>
    <w:multiLevelType w:val="hybridMultilevel"/>
    <w:tmpl w:val="F6327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4"/>
  </w:num>
  <w:num w:numId="3">
    <w:abstractNumId w:val="31"/>
  </w:num>
  <w:num w:numId="4">
    <w:abstractNumId w:val="0"/>
  </w:num>
  <w:num w:numId="5">
    <w:abstractNumId w:val="5"/>
  </w:num>
  <w:num w:numId="6">
    <w:abstractNumId w:val="25"/>
  </w:num>
  <w:num w:numId="7">
    <w:abstractNumId w:val="44"/>
  </w:num>
  <w:num w:numId="8">
    <w:abstractNumId w:val="37"/>
  </w:num>
  <w:num w:numId="9">
    <w:abstractNumId w:val="9"/>
  </w:num>
  <w:num w:numId="10">
    <w:abstractNumId w:val="19"/>
  </w:num>
  <w:num w:numId="11">
    <w:abstractNumId w:val="11"/>
  </w:num>
  <w:num w:numId="12">
    <w:abstractNumId w:val="39"/>
  </w:num>
  <w:num w:numId="13">
    <w:abstractNumId w:val="1"/>
  </w:num>
  <w:num w:numId="14">
    <w:abstractNumId w:val="38"/>
  </w:num>
  <w:num w:numId="15">
    <w:abstractNumId w:val="7"/>
  </w:num>
  <w:num w:numId="16">
    <w:abstractNumId w:val="36"/>
  </w:num>
  <w:num w:numId="17">
    <w:abstractNumId w:val="33"/>
  </w:num>
  <w:num w:numId="18">
    <w:abstractNumId w:val="47"/>
  </w:num>
  <w:num w:numId="19">
    <w:abstractNumId w:val="27"/>
  </w:num>
  <w:num w:numId="20">
    <w:abstractNumId w:val="28"/>
  </w:num>
  <w:num w:numId="21">
    <w:abstractNumId w:val="6"/>
  </w:num>
  <w:num w:numId="22">
    <w:abstractNumId w:val="41"/>
  </w:num>
  <w:num w:numId="23">
    <w:abstractNumId w:val="16"/>
  </w:num>
  <w:num w:numId="24">
    <w:abstractNumId w:val="13"/>
  </w:num>
  <w:num w:numId="25">
    <w:abstractNumId w:val="15"/>
  </w:num>
  <w:num w:numId="26">
    <w:abstractNumId w:val="24"/>
  </w:num>
  <w:num w:numId="27">
    <w:abstractNumId w:val="2"/>
  </w:num>
  <w:num w:numId="28">
    <w:abstractNumId w:val="40"/>
  </w:num>
  <w:num w:numId="29">
    <w:abstractNumId w:val="18"/>
  </w:num>
  <w:num w:numId="30">
    <w:abstractNumId w:val="43"/>
  </w:num>
  <w:num w:numId="31">
    <w:abstractNumId w:val="22"/>
  </w:num>
  <w:num w:numId="32">
    <w:abstractNumId w:val="10"/>
  </w:num>
  <w:num w:numId="33">
    <w:abstractNumId w:val="3"/>
  </w:num>
  <w:num w:numId="34">
    <w:abstractNumId w:val="32"/>
  </w:num>
  <w:num w:numId="35">
    <w:abstractNumId w:val="17"/>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35"/>
  </w:num>
  <w:num w:numId="39">
    <w:abstractNumId w:val="21"/>
  </w:num>
  <w:num w:numId="40">
    <w:abstractNumId w:val="30"/>
  </w:num>
  <w:num w:numId="41">
    <w:abstractNumId w:val="12"/>
  </w:num>
  <w:num w:numId="42">
    <w:abstractNumId w:val="29"/>
  </w:num>
  <w:num w:numId="43">
    <w:abstractNumId w:val="34"/>
  </w:num>
  <w:num w:numId="44">
    <w:abstractNumId w:val="45"/>
  </w:num>
  <w:num w:numId="45">
    <w:abstractNumId w:val="8"/>
  </w:num>
  <w:num w:numId="46">
    <w:abstractNumId w:val="14"/>
  </w:num>
  <w:num w:numId="47">
    <w:abstractNumId w:val="14"/>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num>
  <w:num w:numId="49">
    <w:abstractNumId w:val="20"/>
  </w:num>
  <w:num w:numId="5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docVars>
    <w:docVar w:name="_AMO_XmlVersion" w:val="Empty"/>
  </w:docVars>
  <w:rsids>
    <w:rsidRoot w:val="001C16FD"/>
    <w:rsid w:val="000023DF"/>
    <w:rsid w:val="00006817"/>
    <w:rsid w:val="0000794D"/>
    <w:rsid w:val="00010B5A"/>
    <w:rsid w:val="000122E3"/>
    <w:rsid w:val="00012744"/>
    <w:rsid w:val="0001443D"/>
    <w:rsid w:val="00020575"/>
    <w:rsid w:val="00021258"/>
    <w:rsid w:val="00021336"/>
    <w:rsid w:val="0002240C"/>
    <w:rsid w:val="00022B35"/>
    <w:rsid w:val="0002514E"/>
    <w:rsid w:val="00030CA7"/>
    <w:rsid w:val="00031A43"/>
    <w:rsid w:val="00031B56"/>
    <w:rsid w:val="00031F50"/>
    <w:rsid w:val="00032740"/>
    <w:rsid w:val="00032D47"/>
    <w:rsid w:val="00035ECE"/>
    <w:rsid w:val="000364A2"/>
    <w:rsid w:val="000408B4"/>
    <w:rsid w:val="000424E9"/>
    <w:rsid w:val="00042653"/>
    <w:rsid w:val="00043F1C"/>
    <w:rsid w:val="000454C7"/>
    <w:rsid w:val="00051F25"/>
    <w:rsid w:val="00061277"/>
    <w:rsid w:val="00062231"/>
    <w:rsid w:val="0006263B"/>
    <w:rsid w:val="0006348B"/>
    <w:rsid w:val="000647F8"/>
    <w:rsid w:val="00064859"/>
    <w:rsid w:val="000658FF"/>
    <w:rsid w:val="00067612"/>
    <w:rsid w:val="0006776E"/>
    <w:rsid w:val="000767E7"/>
    <w:rsid w:val="00082F76"/>
    <w:rsid w:val="000847EF"/>
    <w:rsid w:val="000851E6"/>
    <w:rsid w:val="00085F77"/>
    <w:rsid w:val="00087FBA"/>
    <w:rsid w:val="00090F8D"/>
    <w:rsid w:val="000910F2"/>
    <w:rsid w:val="0009170D"/>
    <w:rsid w:val="00096539"/>
    <w:rsid w:val="00097D36"/>
    <w:rsid w:val="000A11FC"/>
    <w:rsid w:val="000A66BF"/>
    <w:rsid w:val="000A6A3A"/>
    <w:rsid w:val="000A6A70"/>
    <w:rsid w:val="000A71ED"/>
    <w:rsid w:val="000B07F9"/>
    <w:rsid w:val="000B51BA"/>
    <w:rsid w:val="000B5B13"/>
    <w:rsid w:val="000B5F3B"/>
    <w:rsid w:val="000C0F8A"/>
    <w:rsid w:val="000C2C19"/>
    <w:rsid w:val="000C785A"/>
    <w:rsid w:val="000C7ECD"/>
    <w:rsid w:val="000D0AEE"/>
    <w:rsid w:val="000D26F7"/>
    <w:rsid w:val="000D4878"/>
    <w:rsid w:val="000D5F5C"/>
    <w:rsid w:val="000D64EC"/>
    <w:rsid w:val="000D7164"/>
    <w:rsid w:val="000D73A6"/>
    <w:rsid w:val="000D79D5"/>
    <w:rsid w:val="000E17EF"/>
    <w:rsid w:val="000E2407"/>
    <w:rsid w:val="000E259D"/>
    <w:rsid w:val="000E30F2"/>
    <w:rsid w:val="000E45FA"/>
    <w:rsid w:val="000E47B0"/>
    <w:rsid w:val="000E6C45"/>
    <w:rsid w:val="000E753B"/>
    <w:rsid w:val="000F21AC"/>
    <w:rsid w:val="00101DC7"/>
    <w:rsid w:val="0010487E"/>
    <w:rsid w:val="001055DB"/>
    <w:rsid w:val="00106127"/>
    <w:rsid w:val="00112357"/>
    <w:rsid w:val="0011356E"/>
    <w:rsid w:val="00115659"/>
    <w:rsid w:val="0011749E"/>
    <w:rsid w:val="00117B21"/>
    <w:rsid w:val="00122588"/>
    <w:rsid w:val="00124410"/>
    <w:rsid w:val="0012502D"/>
    <w:rsid w:val="00132B8D"/>
    <w:rsid w:val="00133BF0"/>
    <w:rsid w:val="001343FA"/>
    <w:rsid w:val="00134FC6"/>
    <w:rsid w:val="00141265"/>
    <w:rsid w:val="001479B2"/>
    <w:rsid w:val="00150B8E"/>
    <w:rsid w:val="001525D2"/>
    <w:rsid w:val="00153B79"/>
    <w:rsid w:val="00154207"/>
    <w:rsid w:val="0015556C"/>
    <w:rsid w:val="001577E1"/>
    <w:rsid w:val="00160C00"/>
    <w:rsid w:val="001625D7"/>
    <w:rsid w:val="00162E33"/>
    <w:rsid w:val="0016778F"/>
    <w:rsid w:val="00172A60"/>
    <w:rsid w:val="001732A7"/>
    <w:rsid w:val="00175E16"/>
    <w:rsid w:val="001779B6"/>
    <w:rsid w:val="00180C85"/>
    <w:rsid w:val="001810AC"/>
    <w:rsid w:val="00182028"/>
    <w:rsid w:val="0018367A"/>
    <w:rsid w:val="00183E1F"/>
    <w:rsid w:val="00183E4F"/>
    <w:rsid w:val="001840A3"/>
    <w:rsid w:val="00184B45"/>
    <w:rsid w:val="001924B4"/>
    <w:rsid w:val="001931F2"/>
    <w:rsid w:val="00195A2E"/>
    <w:rsid w:val="00197932"/>
    <w:rsid w:val="001A1170"/>
    <w:rsid w:val="001A3CA2"/>
    <w:rsid w:val="001A648A"/>
    <w:rsid w:val="001B3740"/>
    <w:rsid w:val="001B41B3"/>
    <w:rsid w:val="001C16FD"/>
    <w:rsid w:val="001C1716"/>
    <w:rsid w:val="001C2E5F"/>
    <w:rsid w:val="001C5221"/>
    <w:rsid w:val="001D2DBC"/>
    <w:rsid w:val="001D4BD8"/>
    <w:rsid w:val="001E1560"/>
    <w:rsid w:val="001E40B0"/>
    <w:rsid w:val="001E4176"/>
    <w:rsid w:val="001E4B04"/>
    <w:rsid w:val="001E609D"/>
    <w:rsid w:val="001E630D"/>
    <w:rsid w:val="001F089B"/>
    <w:rsid w:val="001F173F"/>
    <w:rsid w:val="001F19BE"/>
    <w:rsid w:val="001F75FD"/>
    <w:rsid w:val="001F7721"/>
    <w:rsid w:val="001F78CA"/>
    <w:rsid w:val="002027D6"/>
    <w:rsid w:val="00203940"/>
    <w:rsid w:val="00203F26"/>
    <w:rsid w:val="002041F4"/>
    <w:rsid w:val="00204772"/>
    <w:rsid w:val="00204A99"/>
    <w:rsid w:val="00204C65"/>
    <w:rsid w:val="00205544"/>
    <w:rsid w:val="002109A5"/>
    <w:rsid w:val="00210A4C"/>
    <w:rsid w:val="00212B8F"/>
    <w:rsid w:val="00213245"/>
    <w:rsid w:val="00216250"/>
    <w:rsid w:val="00216E2F"/>
    <w:rsid w:val="002204BF"/>
    <w:rsid w:val="00220D58"/>
    <w:rsid w:val="0022152D"/>
    <w:rsid w:val="00221540"/>
    <w:rsid w:val="00223C3E"/>
    <w:rsid w:val="002251BA"/>
    <w:rsid w:val="0022570D"/>
    <w:rsid w:val="0022629B"/>
    <w:rsid w:val="00226D63"/>
    <w:rsid w:val="00231825"/>
    <w:rsid w:val="00232E76"/>
    <w:rsid w:val="00234487"/>
    <w:rsid w:val="00240A1F"/>
    <w:rsid w:val="00244B48"/>
    <w:rsid w:val="00244CA7"/>
    <w:rsid w:val="00244EFD"/>
    <w:rsid w:val="002452DF"/>
    <w:rsid w:val="00245C7B"/>
    <w:rsid w:val="00247B2C"/>
    <w:rsid w:val="00250039"/>
    <w:rsid w:val="002502F8"/>
    <w:rsid w:val="00256D58"/>
    <w:rsid w:val="0025721C"/>
    <w:rsid w:val="00257D94"/>
    <w:rsid w:val="00260C0F"/>
    <w:rsid w:val="0026190B"/>
    <w:rsid w:val="00262546"/>
    <w:rsid w:val="00263117"/>
    <w:rsid w:val="0026337F"/>
    <w:rsid w:val="0026398F"/>
    <w:rsid w:val="00263B14"/>
    <w:rsid w:val="0027377F"/>
    <w:rsid w:val="00276A72"/>
    <w:rsid w:val="00281163"/>
    <w:rsid w:val="00281A74"/>
    <w:rsid w:val="0028334F"/>
    <w:rsid w:val="00283703"/>
    <w:rsid w:val="0028432C"/>
    <w:rsid w:val="00294485"/>
    <w:rsid w:val="002A0883"/>
    <w:rsid w:val="002A15B5"/>
    <w:rsid w:val="002A2C6F"/>
    <w:rsid w:val="002A2EC2"/>
    <w:rsid w:val="002A6D7A"/>
    <w:rsid w:val="002B0A71"/>
    <w:rsid w:val="002B17B0"/>
    <w:rsid w:val="002B43BA"/>
    <w:rsid w:val="002B7C80"/>
    <w:rsid w:val="002C17F5"/>
    <w:rsid w:val="002D0925"/>
    <w:rsid w:val="002D0B54"/>
    <w:rsid w:val="002D0EAC"/>
    <w:rsid w:val="002D2270"/>
    <w:rsid w:val="002D53CD"/>
    <w:rsid w:val="002D6D25"/>
    <w:rsid w:val="002E231C"/>
    <w:rsid w:val="002E2431"/>
    <w:rsid w:val="002F06BF"/>
    <w:rsid w:val="002F2BCF"/>
    <w:rsid w:val="002F327E"/>
    <w:rsid w:val="00300585"/>
    <w:rsid w:val="00301C21"/>
    <w:rsid w:val="003063CE"/>
    <w:rsid w:val="003110D9"/>
    <w:rsid w:val="00311C3C"/>
    <w:rsid w:val="00311CA0"/>
    <w:rsid w:val="00314543"/>
    <w:rsid w:val="003153C7"/>
    <w:rsid w:val="003160BF"/>
    <w:rsid w:val="00317A3E"/>
    <w:rsid w:val="00321575"/>
    <w:rsid w:val="003251C0"/>
    <w:rsid w:val="003268FD"/>
    <w:rsid w:val="00326CEF"/>
    <w:rsid w:val="00327210"/>
    <w:rsid w:val="00327E56"/>
    <w:rsid w:val="00327F7A"/>
    <w:rsid w:val="00330D07"/>
    <w:rsid w:val="00330F32"/>
    <w:rsid w:val="00331292"/>
    <w:rsid w:val="00332CBD"/>
    <w:rsid w:val="0033302A"/>
    <w:rsid w:val="00336C62"/>
    <w:rsid w:val="003413A8"/>
    <w:rsid w:val="00341972"/>
    <w:rsid w:val="00342674"/>
    <w:rsid w:val="003433F6"/>
    <w:rsid w:val="003442DD"/>
    <w:rsid w:val="003458B5"/>
    <w:rsid w:val="00351CDA"/>
    <w:rsid w:val="003521FF"/>
    <w:rsid w:val="00355C40"/>
    <w:rsid w:val="00355D3C"/>
    <w:rsid w:val="003568BB"/>
    <w:rsid w:val="00356FB2"/>
    <w:rsid w:val="00357A4F"/>
    <w:rsid w:val="00357E71"/>
    <w:rsid w:val="0036242F"/>
    <w:rsid w:val="003653FA"/>
    <w:rsid w:val="0036549C"/>
    <w:rsid w:val="003654C6"/>
    <w:rsid w:val="00365FA1"/>
    <w:rsid w:val="003724AA"/>
    <w:rsid w:val="00376C3D"/>
    <w:rsid w:val="00377EFD"/>
    <w:rsid w:val="00380284"/>
    <w:rsid w:val="00381644"/>
    <w:rsid w:val="0038361C"/>
    <w:rsid w:val="0038371D"/>
    <w:rsid w:val="00384BD1"/>
    <w:rsid w:val="00394A09"/>
    <w:rsid w:val="003958A4"/>
    <w:rsid w:val="00396883"/>
    <w:rsid w:val="003A0CC4"/>
    <w:rsid w:val="003A102E"/>
    <w:rsid w:val="003A1360"/>
    <w:rsid w:val="003A1A4E"/>
    <w:rsid w:val="003A3751"/>
    <w:rsid w:val="003A3B59"/>
    <w:rsid w:val="003A4818"/>
    <w:rsid w:val="003A5E2F"/>
    <w:rsid w:val="003A675D"/>
    <w:rsid w:val="003A7822"/>
    <w:rsid w:val="003A79F6"/>
    <w:rsid w:val="003B2BB8"/>
    <w:rsid w:val="003B52EB"/>
    <w:rsid w:val="003B5E93"/>
    <w:rsid w:val="003B77F0"/>
    <w:rsid w:val="003C4A9C"/>
    <w:rsid w:val="003D0A75"/>
    <w:rsid w:val="003D17E9"/>
    <w:rsid w:val="003D34FF"/>
    <w:rsid w:val="003D4A2B"/>
    <w:rsid w:val="003E1EA8"/>
    <w:rsid w:val="003E21EC"/>
    <w:rsid w:val="003E2F07"/>
    <w:rsid w:val="003E441D"/>
    <w:rsid w:val="003E53DA"/>
    <w:rsid w:val="003E5786"/>
    <w:rsid w:val="003F1C6C"/>
    <w:rsid w:val="003F50CA"/>
    <w:rsid w:val="003F5682"/>
    <w:rsid w:val="004033E7"/>
    <w:rsid w:val="0040352A"/>
    <w:rsid w:val="004046A6"/>
    <w:rsid w:val="0041301D"/>
    <w:rsid w:val="00414884"/>
    <w:rsid w:val="00414E1F"/>
    <w:rsid w:val="0041657D"/>
    <w:rsid w:val="00416BE6"/>
    <w:rsid w:val="004172FF"/>
    <w:rsid w:val="00417690"/>
    <w:rsid w:val="00420DE9"/>
    <w:rsid w:val="00421A4C"/>
    <w:rsid w:val="004232F7"/>
    <w:rsid w:val="004235E2"/>
    <w:rsid w:val="00423E68"/>
    <w:rsid w:val="00424F03"/>
    <w:rsid w:val="0042593C"/>
    <w:rsid w:val="00427D14"/>
    <w:rsid w:val="00432049"/>
    <w:rsid w:val="00433D52"/>
    <w:rsid w:val="00434350"/>
    <w:rsid w:val="00434669"/>
    <w:rsid w:val="0043490A"/>
    <w:rsid w:val="004365AE"/>
    <w:rsid w:val="00437CA4"/>
    <w:rsid w:val="00437EE2"/>
    <w:rsid w:val="00440E04"/>
    <w:rsid w:val="004422BB"/>
    <w:rsid w:val="0044415A"/>
    <w:rsid w:val="004442F5"/>
    <w:rsid w:val="00444340"/>
    <w:rsid w:val="00444B8A"/>
    <w:rsid w:val="00444D76"/>
    <w:rsid w:val="004460BA"/>
    <w:rsid w:val="00446185"/>
    <w:rsid w:val="00446C32"/>
    <w:rsid w:val="004521A5"/>
    <w:rsid w:val="00454B8B"/>
    <w:rsid w:val="00454DC8"/>
    <w:rsid w:val="004561EE"/>
    <w:rsid w:val="00460E94"/>
    <w:rsid w:val="00460EE7"/>
    <w:rsid w:val="004633FF"/>
    <w:rsid w:val="004641BB"/>
    <w:rsid w:val="004642A3"/>
    <w:rsid w:val="004705EC"/>
    <w:rsid w:val="00472F62"/>
    <w:rsid w:val="00481EF0"/>
    <w:rsid w:val="004832FC"/>
    <w:rsid w:val="00486B9A"/>
    <w:rsid w:val="00487E27"/>
    <w:rsid w:val="00491A7A"/>
    <w:rsid w:val="00492066"/>
    <w:rsid w:val="004929E9"/>
    <w:rsid w:val="00493F1D"/>
    <w:rsid w:val="004941A1"/>
    <w:rsid w:val="0049730F"/>
    <w:rsid w:val="004A2128"/>
    <w:rsid w:val="004A56D4"/>
    <w:rsid w:val="004B0600"/>
    <w:rsid w:val="004B07B4"/>
    <w:rsid w:val="004B1B49"/>
    <w:rsid w:val="004B2857"/>
    <w:rsid w:val="004B54CA"/>
    <w:rsid w:val="004B6602"/>
    <w:rsid w:val="004C58B7"/>
    <w:rsid w:val="004C6BAE"/>
    <w:rsid w:val="004C7443"/>
    <w:rsid w:val="004C78AC"/>
    <w:rsid w:val="004D1453"/>
    <w:rsid w:val="004D2D54"/>
    <w:rsid w:val="004D3A88"/>
    <w:rsid w:val="004D6B29"/>
    <w:rsid w:val="004D6B76"/>
    <w:rsid w:val="004E02D2"/>
    <w:rsid w:val="004E031E"/>
    <w:rsid w:val="004E1DB2"/>
    <w:rsid w:val="004E3121"/>
    <w:rsid w:val="004E35D4"/>
    <w:rsid w:val="004E4BF9"/>
    <w:rsid w:val="004E5CBF"/>
    <w:rsid w:val="004E7E5B"/>
    <w:rsid w:val="004F5ED3"/>
    <w:rsid w:val="00502180"/>
    <w:rsid w:val="00502BCA"/>
    <w:rsid w:val="005075F2"/>
    <w:rsid w:val="00511D6C"/>
    <w:rsid w:val="005165E9"/>
    <w:rsid w:val="00517E22"/>
    <w:rsid w:val="0052186D"/>
    <w:rsid w:val="00525BF4"/>
    <w:rsid w:val="00525EB9"/>
    <w:rsid w:val="00527AEA"/>
    <w:rsid w:val="00530D58"/>
    <w:rsid w:val="00530FCB"/>
    <w:rsid w:val="005331B1"/>
    <w:rsid w:val="00541357"/>
    <w:rsid w:val="00541EC8"/>
    <w:rsid w:val="00542580"/>
    <w:rsid w:val="00550DFF"/>
    <w:rsid w:val="00551862"/>
    <w:rsid w:val="005531E7"/>
    <w:rsid w:val="00555257"/>
    <w:rsid w:val="00556A91"/>
    <w:rsid w:val="00561A2E"/>
    <w:rsid w:val="005621FC"/>
    <w:rsid w:val="005662D7"/>
    <w:rsid w:val="005669C9"/>
    <w:rsid w:val="005713C6"/>
    <w:rsid w:val="00572207"/>
    <w:rsid w:val="0057358B"/>
    <w:rsid w:val="00575B24"/>
    <w:rsid w:val="00575DCB"/>
    <w:rsid w:val="00580CCA"/>
    <w:rsid w:val="00581811"/>
    <w:rsid w:val="00582372"/>
    <w:rsid w:val="00582C16"/>
    <w:rsid w:val="0058547A"/>
    <w:rsid w:val="00590721"/>
    <w:rsid w:val="00593DE9"/>
    <w:rsid w:val="00596928"/>
    <w:rsid w:val="00597BEE"/>
    <w:rsid w:val="005A1D72"/>
    <w:rsid w:val="005A523A"/>
    <w:rsid w:val="005A66AE"/>
    <w:rsid w:val="005B07B7"/>
    <w:rsid w:val="005B4C8D"/>
    <w:rsid w:val="005B5B8F"/>
    <w:rsid w:val="005B5C49"/>
    <w:rsid w:val="005B6669"/>
    <w:rsid w:val="005B7BC0"/>
    <w:rsid w:val="005C3AA9"/>
    <w:rsid w:val="005C3BB3"/>
    <w:rsid w:val="005C4F6A"/>
    <w:rsid w:val="005C6043"/>
    <w:rsid w:val="005C7A81"/>
    <w:rsid w:val="005D076B"/>
    <w:rsid w:val="005D0DBA"/>
    <w:rsid w:val="005D3334"/>
    <w:rsid w:val="005D3C80"/>
    <w:rsid w:val="005D3EBF"/>
    <w:rsid w:val="005E0A7A"/>
    <w:rsid w:val="005E61C9"/>
    <w:rsid w:val="005F0613"/>
    <w:rsid w:val="005F094B"/>
    <w:rsid w:val="005F0B92"/>
    <w:rsid w:val="005F68F0"/>
    <w:rsid w:val="005F7D2C"/>
    <w:rsid w:val="006008BC"/>
    <w:rsid w:val="00605033"/>
    <w:rsid w:val="00605527"/>
    <w:rsid w:val="006067D1"/>
    <w:rsid w:val="00606FA7"/>
    <w:rsid w:val="00614E1C"/>
    <w:rsid w:val="0061559C"/>
    <w:rsid w:val="00621078"/>
    <w:rsid w:val="00621204"/>
    <w:rsid w:val="006218E7"/>
    <w:rsid w:val="00621946"/>
    <w:rsid w:val="00627B94"/>
    <w:rsid w:val="00635EFD"/>
    <w:rsid w:val="006368DB"/>
    <w:rsid w:val="006378F4"/>
    <w:rsid w:val="00640CE3"/>
    <w:rsid w:val="006456B1"/>
    <w:rsid w:val="0064619B"/>
    <w:rsid w:val="00647DF3"/>
    <w:rsid w:val="006552D3"/>
    <w:rsid w:val="00657ACA"/>
    <w:rsid w:val="00657ED6"/>
    <w:rsid w:val="006600BF"/>
    <w:rsid w:val="00660121"/>
    <w:rsid w:val="00662633"/>
    <w:rsid w:val="0066303D"/>
    <w:rsid w:val="006631C4"/>
    <w:rsid w:val="0066732B"/>
    <w:rsid w:val="006719F4"/>
    <w:rsid w:val="00674D95"/>
    <w:rsid w:val="00675484"/>
    <w:rsid w:val="00675775"/>
    <w:rsid w:val="0067608B"/>
    <w:rsid w:val="00676511"/>
    <w:rsid w:val="00676667"/>
    <w:rsid w:val="00677194"/>
    <w:rsid w:val="00680517"/>
    <w:rsid w:val="00684207"/>
    <w:rsid w:val="006849BA"/>
    <w:rsid w:val="00684CE5"/>
    <w:rsid w:val="00687413"/>
    <w:rsid w:val="00687E3E"/>
    <w:rsid w:val="00690003"/>
    <w:rsid w:val="00690082"/>
    <w:rsid w:val="006920EC"/>
    <w:rsid w:val="006922E7"/>
    <w:rsid w:val="00693F26"/>
    <w:rsid w:val="0069407C"/>
    <w:rsid w:val="00694EBF"/>
    <w:rsid w:val="006952F9"/>
    <w:rsid w:val="006A2326"/>
    <w:rsid w:val="006A38DB"/>
    <w:rsid w:val="006A3E44"/>
    <w:rsid w:val="006A46BD"/>
    <w:rsid w:val="006A4CE7"/>
    <w:rsid w:val="006A5FEF"/>
    <w:rsid w:val="006A7C65"/>
    <w:rsid w:val="006B2A4A"/>
    <w:rsid w:val="006B7CFC"/>
    <w:rsid w:val="006C3F3E"/>
    <w:rsid w:val="006D1262"/>
    <w:rsid w:val="006D4040"/>
    <w:rsid w:val="006D4332"/>
    <w:rsid w:val="006D544B"/>
    <w:rsid w:val="006D6AE0"/>
    <w:rsid w:val="006D76AD"/>
    <w:rsid w:val="006D7EE6"/>
    <w:rsid w:val="006E1CCC"/>
    <w:rsid w:val="006E5C1E"/>
    <w:rsid w:val="006E6597"/>
    <w:rsid w:val="006F2913"/>
    <w:rsid w:val="006F3DCD"/>
    <w:rsid w:val="007005E5"/>
    <w:rsid w:val="0070083D"/>
    <w:rsid w:val="007036D3"/>
    <w:rsid w:val="00703E31"/>
    <w:rsid w:val="00704A9C"/>
    <w:rsid w:val="00705E29"/>
    <w:rsid w:val="00706675"/>
    <w:rsid w:val="0071067B"/>
    <w:rsid w:val="0071444C"/>
    <w:rsid w:val="00715F60"/>
    <w:rsid w:val="0071792D"/>
    <w:rsid w:val="00717B96"/>
    <w:rsid w:val="00721ACA"/>
    <w:rsid w:val="00727E5D"/>
    <w:rsid w:val="007304EC"/>
    <w:rsid w:val="007320DB"/>
    <w:rsid w:val="007325A3"/>
    <w:rsid w:val="00732A59"/>
    <w:rsid w:val="00734E67"/>
    <w:rsid w:val="00735ECF"/>
    <w:rsid w:val="00743B6E"/>
    <w:rsid w:val="00743E7C"/>
    <w:rsid w:val="00744F51"/>
    <w:rsid w:val="00746570"/>
    <w:rsid w:val="007469DC"/>
    <w:rsid w:val="00751146"/>
    <w:rsid w:val="00751A01"/>
    <w:rsid w:val="00751C92"/>
    <w:rsid w:val="00753971"/>
    <w:rsid w:val="007552DF"/>
    <w:rsid w:val="0076055B"/>
    <w:rsid w:val="00763AF4"/>
    <w:rsid w:val="00765CD6"/>
    <w:rsid w:val="00766BFD"/>
    <w:rsid w:val="00771A7B"/>
    <w:rsid w:val="00772177"/>
    <w:rsid w:val="0077257F"/>
    <w:rsid w:val="00780428"/>
    <w:rsid w:val="00780834"/>
    <w:rsid w:val="007831F7"/>
    <w:rsid w:val="00783DFA"/>
    <w:rsid w:val="00784117"/>
    <w:rsid w:val="00784A47"/>
    <w:rsid w:val="00785261"/>
    <w:rsid w:val="007901ED"/>
    <w:rsid w:val="007917B0"/>
    <w:rsid w:val="0079361B"/>
    <w:rsid w:val="0079364F"/>
    <w:rsid w:val="0079684C"/>
    <w:rsid w:val="007A029B"/>
    <w:rsid w:val="007A2290"/>
    <w:rsid w:val="007A33F5"/>
    <w:rsid w:val="007A72A1"/>
    <w:rsid w:val="007B0256"/>
    <w:rsid w:val="007C22DF"/>
    <w:rsid w:val="007C3845"/>
    <w:rsid w:val="007C3ADF"/>
    <w:rsid w:val="007C4EE1"/>
    <w:rsid w:val="007D453A"/>
    <w:rsid w:val="007D4701"/>
    <w:rsid w:val="007D4966"/>
    <w:rsid w:val="007D57E7"/>
    <w:rsid w:val="007D6896"/>
    <w:rsid w:val="007D79B8"/>
    <w:rsid w:val="007D7F1B"/>
    <w:rsid w:val="007E08D2"/>
    <w:rsid w:val="007E1BD7"/>
    <w:rsid w:val="007E28D1"/>
    <w:rsid w:val="007E3985"/>
    <w:rsid w:val="007E6157"/>
    <w:rsid w:val="007E7164"/>
    <w:rsid w:val="007F02A7"/>
    <w:rsid w:val="008000D9"/>
    <w:rsid w:val="00800970"/>
    <w:rsid w:val="00801AC6"/>
    <w:rsid w:val="0080283D"/>
    <w:rsid w:val="00810678"/>
    <w:rsid w:val="00810F71"/>
    <w:rsid w:val="0081381E"/>
    <w:rsid w:val="00816034"/>
    <w:rsid w:val="00816194"/>
    <w:rsid w:val="00820E61"/>
    <w:rsid w:val="00821837"/>
    <w:rsid w:val="00822F49"/>
    <w:rsid w:val="00830DB9"/>
    <w:rsid w:val="008324B1"/>
    <w:rsid w:val="008342E8"/>
    <w:rsid w:val="00834ADC"/>
    <w:rsid w:val="00835C11"/>
    <w:rsid w:val="008374E0"/>
    <w:rsid w:val="00837811"/>
    <w:rsid w:val="00840C77"/>
    <w:rsid w:val="00842DC8"/>
    <w:rsid w:val="008431EE"/>
    <w:rsid w:val="00843C59"/>
    <w:rsid w:val="00844327"/>
    <w:rsid w:val="00844AAE"/>
    <w:rsid w:val="008477CC"/>
    <w:rsid w:val="008512FF"/>
    <w:rsid w:val="00851D03"/>
    <w:rsid w:val="008549C2"/>
    <w:rsid w:val="00862070"/>
    <w:rsid w:val="00870DFD"/>
    <w:rsid w:val="008723CE"/>
    <w:rsid w:val="0087314D"/>
    <w:rsid w:val="00874513"/>
    <w:rsid w:val="00875709"/>
    <w:rsid w:val="008767D0"/>
    <w:rsid w:val="0087729B"/>
    <w:rsid w:val="0088024E"/>
    <w:rsid w:val="008817B4"/>
    <w:rsid w:val="00883BD6"/>
    <w:rsid w:val="00886A11"/>
    <w:rsid w:val="008900AC"/>
    <w:rsid w:val="00891534"/>
    <w:rsid w:val="00892188"/>
    <w:rsid w:val="00892A9D"/>
    <w:rsid w:val="00895743"/>
    <w:rsid w:val="008962FF"/>
    <w:rsid w:val="008A17C0"/>
    <w:rsid w:val="008A59AB"/>
    <w:rsid w:val="008B0445"/>
    <w:rsid w:val="008B05EB"/>
    <w:rsid w:val="008B0EE4"/>
    <w:rsid w:val="008B1BAF"/>
    <w:rsid w:val="008B41D2"/>
    <w:rsid w:val="008B5168"/>
    <w:rsid w:val="008C04BF"/>
    <w:rsid w:val="008C1D9B"/>
    <w:rsid w:val="008C4C4D"/>
    <w:rsid w:val="008C6018"/>
    <w:rsid w:val="008C7C06"/>
    <w:rsid w:val="008D03B3"/>
    <w:rsid w:val="008D1BEB"/>
    <w:rsid w:val="008D1F3D"/>
    <w:rsid w:val="008D462E"/>
    <w:rsid w:val="008D5353"/>
    <w:rsid w:val="008D577F"/>
    <w:rsid w:val="008E0E12"/>
    <w:rsid w:val="008E2CDB"/>
    <w:rsid w:val="008E3131"/>
    <w:rsid w:val="008E3E67"/>
    <w:rsid w:val="008E6124"/>
    <w:rsid w:val="008E6991"/>
    <w:rsid w:val="008E73AE"/>
    <w:rsid w:val="008E7DE6"/>
    <w:rsid w:val="008F129F"/>
    <w:rsid w:val="008F1FBD"/>
    <w:rsid w:val="008F21D5"/>
    <w:rsid w:val="008F2574"/>
    <w:rsid w:val="008F277C"/>
    <w:rsid w:val="008F3DF5"/>
    <w:rsid w:val="008F5AAF"/>
    <w:rsid w:val="008F613C"/>
    <w:rsid w:val="008F73AE"/>
    <w:rsid w:val="00900BB0"/>
    <w:rsid w:val="00900F7C"/>
    <w:rsid w:val="00901337"/>
    <w:rsid w:val="00902BF8"/>
    <w:rsid w:val="0090468C"/>
    <w:rsid w:val="00905762"/>
    <w:rsid w:val="00906EA7"/>
    <w:rsid w:val="00907878"/>
    <w:rsid w:val="00907ACA"/>
    <w:rsid w:val="0091006A"/>
    <w:rsid w:val="00910813"/>
    <w:rsid w:val="009136E2"/>
    <w:rsid w:val="00920F31"/>
    <w:rsid w:val="00922407"/>
    <w:rsid w:val="009225F0"/>
    <w:rsid w:val="0092549C"/>
    <w:rsid w:val="00925BE4"/>
    <w:rsid w:val="0092616F"/>
    <w:rsid w:val="00926A0C"/>
    <w:rsid w:val="00930573"/>
    <w:rsid w:val="00931891"/>
    <w:rsid w:val="00932594"/>
    <w:rsid w:val="00935C56"/>
    <w:rsid w:val="00937056"/>
    <w:rsid w:val="009412A5"/>
    <w:rsid w:val="00942E05"/>
    <w:rsid w:val="009433F1"/>
    <w:rsid w:val="00944170"/>
    <w:rsid w:val="009479A8"/>
    <w:rsid w:val="009500B6"/>
    <w:rsid w:val="009520B5"/>
    <w:rsid w:val="009529E8"/>
    <w:rsid w:val="00952FE8"/>
    <w:rsid w:val="00957B30"/>
    <w:rsid w:val="00961B2F"/>
    <w:rsid w:val="00961C74"/>
    <w:rsid w:val="00961EE1"/>
    <w:rsid w:val="00963DC6"/>
    <w:rsid w:val="00965ADE"/>
    <w:rsid w:val="00966854"/>
    <w:rsid w:val="00971A64"/>
    <w:rsid w:val="00972CC3"/>
    <w:rsid w:val="00974AFA"/>
    <w:rsid w:val="00974C90"/>
    <w:rsid w:val="00980306"/>
    <w:rsid w:val="009815FA"/>
    <w:rsid w:val="009823FC"/>
    <w:rsid w:val="0098260C"/>
    <w:rsid w:val="00982E68"/>
    <w:rsid w:val="00983620"/>
    <w:rsid w:val="00983DBE"/>
    <w:rsid w:val="00986A7D"/>
    <w:rsid w:val="00987182"/>
    <w:rsid w:val="00990408"/>
    <w:rsid w:val="00990E44"/>
    <w:rsid w:val="00992587"/>
    <w:rsid w:val="009925FF"/>
    <w:rsid w:val="009946CB"/>
    <w:rsid w:val="00994F34"/>
    <w:rsid w:val="009961AB"/>
    <w:rsid w:val="00996A2E"/>
    <w:rsid w:val="009A0739"/>
    <w:rsid w:val="009A09F1"/>
    <w:rsid w:val="009A0CA1"/>
    <w:rsid w:val="009A3E1D"/>
    <w:rsid w:val="009A44BD"/>
    <w:rsid w:val="009A665E"/>
    <w:rsid w:val="009A66B3"/>
    <w:rsid w:val="009A784D"/>
    <w:rsid w:val="009B1EFC"/>
    <w:rsid w:val="009B2BCD"/>
    <w:rsid w:val="009B5E46"/>
    <w:rsid w:val="009C0F82"/>
    <w:rsid w:val="009C432E"/>
    <w:rsid w:val="009C503D"/>
    <w:rsid w:val="009C66C6"/>
    <w:rsid w:val="009C775E"/>
    <w:rsid w:val="009C794D"/>
    <w:rsid w:val="009D054F"/>
    <w:rsid w:val="009D160A"/>
    <w:rsid w:val="009D1982"/>
    <w:rsid w:val="009D1D98"/>
    <w:rsid w:val="009D3B3F"/>
    <w:rsid w:val="009D3F04"/>
    <w:rsid w:val="009D63C2"/>
    <w:rsid w:val="009E1673"/>
    <w:rsid w:val="009E4744"/>
    <w:rsid w:val="009E56ED"/>
    <w:rsid w:val="009E5B1C"/>
    <w:rsid w:val="009E759F"/>
    <w:rsid w:val="009F0C2A"/>
    <w:rsid w:val="009F119F"/>
    <w:rsid w:val="009F3DFA"/>
    <w:rsid w:val="009F4A82"/>
    <w:rsid w:val="009F5E00"/>
    <w:rsid w:val="009F604C"/>
    <w:rsid w:val="00A03920"/>
    <w:rsid w:val="00A03E2B"/>
    <w:rsid w:val="00A04305"/>
    <w:rsid w:val="00A05925"/>
    <w:rsid w:val="00A06B63"/>
    <w:rsid w:val="00A06C48"/>
    <w:rsid w:val="00A06D19"/>
    <w:rsid w:val="00A06EA9"/>
    <w:rsid w:val="00A07341"/>
    <w:rsid w:val="00A13BE9"/>
    <w:rsid w:val="00A1480F"/>
    <w:rsid w:val="00A14A9C"/>
    <w:rsid w:val="00A1707C"/>
    <w:rsid w:val="00A17BB2"/>
    <w:rsid w:val="00A2114A"/>
    <w:rsid w:val="00A227F6"/>
    <w:rsid w:val="00A23976"/>
    <w:rsid w:val="00A24366"/>
    <w:rsid w:val="00A27CC2"/>
    <w:rsid w:val="00A31783"/>
    <w:rsid w:val="00A31B8A"/>
    <w:rsid w:val="00A325A7"/>
    <w:rsid w:val="00A32CF0"/>
    <w:rsid w:val="00A34AC4"/>
    <w:rsid w:val="00A404E9"/>
    <w:rsid w:val="00A41A0F"/>
    <w:rsid w:val="00A42DA0"/>
    <w:rsid w:val="00A45350"/>
    <w:rsid w:val="00A45F9E"/>
    <w:rsid w:val="00A47454"/>
    <w:rsid w:val="00A52C42"/>
    <w:rsid w:val="00A55433"/>
    <w:rsid w:val="00A63D4E"/>
    <w:rsid w:val="00A6531A"/>
    <w:rsid w:val="00A65581"/>
    <w:rsid w:val="00A67191"/>
    <w:rsid w:val="00A67FEB"/>
    <w:rsid w:val="00A712BD"/>
    <w:rsid w:val="00A71848"/>
    <w:rsid w:val="00A72525"/>
    <w:rsid w:val="00A73931"/>
    <w:rsid w:val="00A7531D"/>
    <w:rsid w:val="00A76553"/>
    <w:rsid w:val="00A770E0"/>
    <w:rsid w:val="00A80042"/>
    <w:rsid w:val="00A849CC"/>
    <w:rsid w:val="00A84B02"/>
    <w:rsid w:val="00A86AA3"/>
    <w:rsid w:val="00A9068E"/>
    <w:rsid w:val="00A922FA"/>
    <w:rsid w:val="00A93FCE"/>
    <w:rsid w:val="00A9514B"/>
    <w:rsid w:val="00A96EC4"/>
    <w:rsid w:val="00A97A45"/>
    <w:rsid w:val="00AA05AA"/>
    <w:rsid w:val="00AA2763"/>
    <w:rsid w:val="00AA3960"/>
    <w:rsid w:val="00AA3BD2"/>
    <w:rsid w:val="00AA7A2C"/>
    <w:rsid w:val="00AA7C25"/>
    <w:rsid w:val="00AB3830"/>
    <w:rsid w:val="00AB481D"/>
    <w:rsid w:val="00AC02CC"/>
    <w:rsid w:val="00AC0A4E"/>
    <w:rsid w:val="00AC11FD"/>
    <w:rsid w:val="00AC2F2F"/>
    <w:rsid w:val="00AC6852"/>
    <w:rsid w:val="00AC7961"/>
    <w:rsid w:val="00AD2BCD"/>
    <w:rsid w:val="00AD47E2"/>
    <w:rsid w:val="00AD739D"/>
    <w:rsid w:val="00AE1069"/>
    <w:rsid w:val="00AE4914"/>
    <w:rsid w:val="00AE6107"/>
    <w:rsid w:val="00AE748D"/>
    <w:rsid w:val="00AF2683"/>
    <w:rsid w:val="00AF2781"/>
    <w:rsid w:val="00AF762C"/>
    <w:rsid w:val="00AF7845"/>
    <w:rsid w:val="00B008E2"/>
    <w:rsid w:val="00B01056"/>
    <w:rsid w:val="00B02960"/>
    <w:rsid w:val="00B03CA7"/>
    <w:rsid w:val="00B0508F"/>
    <w:rsid w:val="00B061AD"/>
    <w:rsid w:val="00B10473"/>
    <w:rsid w:val="00B13ECB"/>
    <w:rsid w:val="00B1468D"/>
    <w:rsid w:val="00B155C0"/>
    <w:rsid w:val="00B156BA"/>
    <w:rsid w:val="00B16124"/>
    <w:rsid w:val="00B17484"/>
    <w:rsid w:val="00B208B9"/>
    <w:rsid w:val="00B214A8"/>
    <w:rsid w:val="00B21BD0"/>
    <w:rsid w:val="00B21F57"/>
    <w:rsid w:val="00B23F96"/>
    <w:rsid w:val="00B33281"/>
    <w:rsid w:val="00B36E50"/>
    <w:rsid w:val="00B37CFB"/>
    <w:rsid w:val="00B406EC"/>
    <w:rsid w:val="00B417A0"/>
    <w:rsid w:val="00B4487E"/>
    <w:rsid w:val="00B50FFE"/>
    <w:rsid w:val="00B514A6"/>
    <w:rsid w:val="00B57BF2"/>
    <w:rsid w:val="00B64883"/>
    <w:rsid w:val="00B651C6"/>
    <w:rsid w:val="00B66015"/>
    <w:rsid w:val="00B66D72"/>
    <w:rsid w:val="00B71D89"/>
    <w:rsid w:val="00B72E28"/>
    <w:rsid w:val="00B7314E"/>
    <w:rsid w:val="00B736C1"/>
    <w:rsid w:val="00B7422E"/>
    <w:rsid w:val="00B763EE"/>
    <w:rsid w:val="00B76730"/>
    <w:rsid w:val="00B84A17"/>
    <w:rsid w:val="00B857CA"/>
    <w:rsid w:val="00B87825"/>
    <w:rsid w:val="00B942F7"/>
    <w:rsid w:val="00B950D7"/>
    <w:rsid w:val="00BA2DB9"/>
    <w:rsid w:val="00BA397A"/>
    <w:rsid w:val="00BA3993"/>
    <w:rsid w:val="00BA7659"/>
    <w:rsid w:val="00BA7ACF"/>
    <w:rsid w:val="00BB0A7F"/>
    <w:rsid w:val="00BB2495"/>
    <w:rsid w:val="00BB289B"/>
    <w:rsid w:val="00BB2FDB"/>
    <w:rsid w:val="00BB6EC3"/>
    <w:rsid w:val="00BC084A"/>
    <w:rsid w:val="00BC3898"/>
    <w:rsid w:val="00BC5109"/>
    <w:rsid w:val="00BC5680"/>
    <w:rsid w:val="00BD1B7E"/>
    <w:rsid w:val="00BD252D"/>
    <w:rsid w:val="00BD64DB"/>
    <w:rsid w:val="00BD684B"/>
    <w:rsid w:val="00BD6B69"/>
    <w:rsid w:val="00BE30BF"/>
    <w:rsid w:val="00BE338D"/>
    <w:rsid w:val="00BE5102"/>
    <w:rsid w:val="00BE7148"/>
    <w:rsid w:val="00BE7800"/>
    <w:rsid w:val="00BF18D3"/>
    <w:rsid w:val="00BF25FF"/>
    <w:rsid w:val="00BF2F50"/>
    <w:rsid w:val="00BF5FEE"/>
    <w:rsid w:val="00C00C41"/>
    <w:rsid w:val="00C03016"/>
    <w:rsid w:val="00C03A9D"/>
    <w:rsid w:val="00C05C32"/>
    <w:rsid w:val="00C10D98"/>
    <w:rsid w:val="00C141ED"/>
    <w:rsid w:val="00C15FC4"/>
    <w:rsid w:val="00C2048C"/>
    <w:rsid w:val="00C20B9C"/>
    <w:rsid w:val="00C21E8B"/>
    <w:rsid w:val="00C22F85"/>
    <w:rsid w:val="00C23301"/>
    <w:rsid w:val="00C244EA"/>
    <w:rsid w:val="00C24B15"/>
    <w:rsid w:val="00C24BDB"/>
    <w:rsid w:val="00C26CD2"/>
    <w:rsid w:val="00C31CB2"/>
    <w:rsid w:val="00C321E6"/>
    <w:rsid w:val="00C336D8"/>
    <w:rsid w:val="00C349D5"/>
    <w:rsid w:val="00C34E41"/>
    <w:rsid w:val="00C35734"/>
    <w:rsid w:val="00C36287"/>
    <w:rsid w:val="00C37228"/>
    <w:rsid w:val="00C378DF"/>
    <w:rsid w:val="00C40FE8"/>
    <w:rsid w:val="00C41992"/>
    <w:rsid w:val="00C41D1B"/>
    <w:rsid w:val="00C43A93"/>
    <w:rsid w:val="00C4567B"/>
    <w:rsid w:val="00C469AB"/>
    <w:rsid w:val="00C46BCF"/>
    <w:rsid w:val="00C5160A"/>
    <w:rsid w:val="00C54572"/>
    <w:rsid w:val="00C56169"/>
    <w:rsid w:val="00C56985"/>
    <w:rsid w:val="00C57D39"/>
    <w:rsid w:val="00C6092A"/>
    <w:rsid w:val="00C61241"/>
    <w:rsid w:val="00C630B5"/>
    <w:rsid w:val="00C6576B"/>
    <w:rsid w:val="00C669C4"/>
    <w:rsid w:val="00C67775"/>
    <w:rsid w:val="00C70CAB"/>
    <w:rsid w:val="00C74E04"/>
    <w:rsid w:val="00C7561C"/>
    <w:rsid w:val="00C805DE"/>
    <w:rsid w:val="00C828D4"/>
    <w:rsid w:val="00C83851"/>
    <w:rsid w:val="00C91837"/>
    <w:rsid w:val="00C97D3A"/>
    <w:rsid w:val="00CA2A7C"/>
    <w:rsid w:val="00CA420A"/>
    <w:rsid w:val="00CB272B"/>
    <w:rsid w:val="00CB3098"/>
    <w:rsid w:val="00CB37EE"/>
    <w:rsid w:val="00CB4E7D"/>
    <w:rsid w:val="00CB5874"/>
    <w:rsid w:val="00CC0EB0"/>
    <w:rsid w:val="00CC10C6"/>
    <w:rsid w:val="00CC1F62"/>
    <w:rsid w:val="00CC48ED"/>
    <w:rsid w:val="00CC4D6D"/>
    <w:rsid w:val="00CC6310"/>
    <w:rsid w:val="00CD441B"/>
    <w:rsid w:val="00CD5D24"/>
    <w:rsid w:val="00CD7E9E"/>
    <w:rsid w:val="00CE1576"/>
    <w:rsid w:val="00CE1B3C"/>
    <w:rsid w:val="00CE1C8E"/>
    <w:rsid w:val="00CE5EC3"/>
    <w:rsid w:val="00CF1239"/>
    <w:rsid w:val="00CF2B50"/>
    <w:rsid w:val="00CF6218"/>
    <w:rsid w:val="00D01B25"/>
    <w:rsid w:val="00D02F07"/>
    <w:rsid w:val="00D05688"/>
    <w:rsid w:val="00D07B77"/>
    <w:rsid w:val="00D102A3"/>
    <w:rsid w:val="00D12581"/>
    <w:rsid w:val="00D15075"/>
    <w:rsid w:val="00D15DD5"/>
    <w:rsid w:val="00D15F71"/>
    <w:rsid w:val="00D173B5"/>
    <w:rsid w:val="00D175F3"/>
    <w:rsid w:val="00D203C6"/>
    <w:rsid w:val="00D21A1B"/>
    <w:rsid w:val="00D236BB"/>
    <w:rsid w:val="00D27784"/>
    <w:rsid w:val="00D3133E"/>
    <w:rsid w:val="00D31ADB"/>
    <w:rsid w:val="00D31FC6"/>
    <w:rsid w:val="00D34AE9"/>
    <w:rsid w:val="00D34BA4"/>
    <w:rsid w:val="00D34D7C"/>
    <w:rsid w:val="00D35EC1"/>
    <w:rsid w:val="00D36957"/>
    <w:rsid w:val="00D372CB"/>
    <w:rsid w:val="00D40607"/>
    <w:rsid w:val="00D429E7"/>
    <w:rsid w:val="00D42B28"/>
    <w:rsid w:val="00D450BB"/>
    <w:rsid w:val="00D45F11"/>
    <w:rsid w:val="00D46325"/>
    <w:rsid w:val="00D500E5"/>
    <w:rsid w:val="00D503FA"/>
    <w:rsid w:val="00D5172F"/>
    <w:rsid w:val="00D52D49"/>
    <w:rsid w:val="00D5350C"/>
    <w:rsid w:val="00D6071A"/>
    <w:rsid w:val="00D642DA"/>
    <w:rsid w:val="00D7238A"/>
    <w:rsid w:val="00D72C53"/>
    <w:rsid w:val="00D72D59"/>
    <w:rsid w:val="00D732EE"/>
    <w:rsid w:val="00D73CED"/>
    <w:rsid w:val="00D7619A"/>
    <w:rsid w:val="00D844DE"/>
    <w:rsid w:val="00D85789"/>
    <w:rsid w:val="00D86F7C"/>
    <w:rsid w:val="00D9349B"/>
    <w:rsid w:val="00D93779"/>
    <w:rsid w:val="00D96BDA"/>
    <w:rsid w:val="00D97CCB"/>
    <w:rsid w:val="00DA2E0D"/>
    <w:rsid w:val="00DA723C"/>
    <w:rsid w:val="00DA7821"/>
    <w:rsid w:val="00DB1504"/>
    <w:rsid w:val="00DB2755"/>
    <w:rsid w:val="00DB5B88"/>
    <w:rsid w:val="00DB7014"/>
    <w:rsid w:val="00DC111F"/>
    <w:rsid w:val="00DC38ED"/>
    <w:rsid w:val="00DC63BD"/>
    <w:rsid w:val="00DC6C24"/>
    <w:rsid w:val="00DD012F"/>
    <w:rsid w:val="00DD3E84"/>
    <w:rsid w:val="00DE19A4"/>
    <w:rsid w:val="00DE1EFE"/>
    <w:rsid w:val="00DE2581"/>
    <w:rsid w:val="00DE2C05"/>
    <w:rsid w:val="00DE34AC"/>
    <w:rsid w:val="00DE635C"/>
    <w:rsid w:val="00DE66B1"/>
    <w:rsid w:val="00DF4167"/>
    <w:rsid w:val="00DF5A24"/>
    <w:rsid w:val="00E00200"/>
    <w:rsid w:val="00E01702"/>
    <w:rsid w:val="00E03808"/>
    <w:rsid w:val="00E03C31"/>
    <w:rsid w:val="00E05D7A"/>
    <w:rsid w:val="00E071AF"/>
    <w:rsid w:val="00E11A8B"/>
    <w:rsid w:val="00E12EE7"/>
    <w:rsid w:val="00E1370A"/>
    <w:rsid w:val="00E161AC"/>
    <w:rsid w:val="00E20B7B"/>
    <w:rsid w:val="00E27864"/>
    <w:rsid w:val="00E31304"/>
    <w:rsid w:val="00E371E2"/>
    <w:rsid w:val="00E37CA2"/>
    <w:rsid w:val="00E43439"/>
    <w:rsid w:val="00E47D49"/>
    <w:rsid w:val="00E511A3"/>
    <w:rsid w:val="00E53041"/>
    <w:rsid w:val="00E539A9"/>
    <w:rsid w:val="00E53B8B"/>
    <w:rsid w:val="00E5544E"/>
    <w:rsid w:val="00E57EE5"/>
    <w:rsid w:val="00E60210"/>
    <w:rsid w:val="00E60D11"/>
    <w:rsid w:val="00E611F0"/>
    <w:rsid w:val="00E67388"/>
    <w:rsid w:val="00E72585"/>
    <w:rsid w:val="00E72709"/>
    <w:rsid w:val="00E73A38"/>
    <w:rsid w:val="00E73DB9"/>
    <w:rsid w:val="00E7753A"/>
    <w:rsid w:val="00E83F54"/>
    <w:rsid w:val="00E85D14"/>
    <w:rsid w:val="00E86B69"/>
    <w:rsid w:val="00E92ED3"/>
    <w:rsid w:val="00E93138"/>
    <w:rsid w:val="00E9552E"/>
    <w:rsid w:val="00E96498"/>
    <w:rsid w:val="00EA78A8"/>
    <w:rsid w:val="00EB05ED"/>
    <w:rsid w:val="00EB08B4"/>
    <w:rsid w:val="00EB1518"/>
    <w:rsid w:val="00EB33CE"/>
    <w:rsid w:val="00EB345A"/>
    <w:rsid w:val="00EB35AA"/>
    <w:rsid w:val="00EB4BF8"/>
    <w:rsid w:val="00EB6D81"/>
    <w:rsid w:val="00EC5176"/>
    <w:rsid w:val="00EC77E8"/>
    <w:rsid w:val="00ED2177"/>
    <w:rsid w:val="00ED4F7F"/>
    <w:rsid w:val="00ED6AF5"/>
    <w:rsid w:val="00ED785A"/>
    <w:rsid w:val="00EE07A1"/>
    <w:rsid w:val="00EE5BB1"/>
    <w:rsid w:val="00EE728B"/>
    <w:rsid w:val="00EF43FC"/>
    <w:rsid w:val="00EF6068"/>
    <w:rsid w:val="00EF6228"/>
    <w:rsid w:val="00EF70C9"/>
    <w:rsid w:val="00F00193"/>
    <w:rsid w:val="00F00979"/>
    <w:rsid w:val="00F00EDD"/>
    <w:rsid w:val="00F01A20"/>
    <w:rsid w:val="00F06A8A"/>
    <w:rsid w:val="00F1014C"/>
    <w:rsid w:val="00F10A46"/>
    <w:rsid w:val="00F12BED"/>
    <w:rsid w:val="00F13180"/>
    <w:rsid w:val="00F15ED5"/>
    <w:rsid w:val="00F1751B"/>
    <w:rsid w:val="00F20BB3"/>
    <w:rsid w:val="00F20BD3"/>
    <w:rsid w:val="00F22864"/>
    <w:rsid w:val="00F238D9"/>
    <w:rsid w:val="00F24322"/>
    <w:rsid w:val="00F258FD"/>
    <w:rsid w:val="00F3131D"/>
    <w:rsid w:val="00F33C8F"/>
    <w:rsid w:val="00F34394"/>
    <w:rsid w:val="00F35638"/>
    <w:rsid w:val="00F430DF"/>
    <w:rsid w:val="00F44211"/>
    <w:rsid w:val="00F442C6"/>
    <w:rsid w:val="00F448C8"/>
    <w:rsid w:val="00F44B8C"/>
    <w:rsid w:val="00F45492"/>
    <w:rsid w:val="00F47926"/>
    <w:rsid w:val="00F51AE8"/>
    <w:rsid w:val="00F52917"/>
    <w:rsid w:val="00F54E27"/>
    <w:rsid w:val="00F54F56"/>
    <w:rsid w:val="00F62846"/>
    <w:rsid w:val="00F64B9A"/>
    <w:rsid w:val="00F66215"/>
    <w:rsid w:val="00F81E29"/>
    <w:rsid w:val="00F8507A"/>
    <w:rsid w:val="00F85644"/>
    <w:rsid w:val="00F905AE"/>
    <w:rsid w:val="00F91819"/>
    <w:rsid w:val="00F94ED6"/>
    <w:rsid w:val="00F96264"/>
    <w:rsid w:val="00F9756F"/>
    <w:rsid w:val="00FA2D8A"/>
    <w:rsid w:val="00FA4073"/>
    <w:rsid w:val="00FA574E"/>
    <w:rsid w:val="00FA6DF2"/>
    <w:rsid w:val="00FB00A2"/>
    <w:rsid w:val="00FB1D08"/>
    <w:rsid w:val="00FB2EC0"/>
    <w:rsid w:val="00FB4621"/>
    <w:rsid w:val="00FB488B"/>
    <w:rsid w:val="00FB4F8A"/>
    <w:rsid w:val="00FB7299"/>
    <w:rsid w:val="00FC0CC1"/>
    <w:rsid w:val="00FC1963"/>
    <w:rsid w:val="00FC2046"/>
    <w:rsid w:val="00FC21A5"/>
    <w:rsid w:val="00FC4816"/>
    <w:rsid w:val="00FC5750"/>
    <w:rsid w:val="00FC7F48"/>
    <w:rsid w:val="00FD3DC0"/>
    <w:rsid w:val="00FD656C"/>
    <w:rsid w:val="00FD707D"/>
    <w:rsid w:val="00FD70FC"/>
    <w:rsid w:val="00FD7FBF"/>
    <w:rsid w:val="00FE04EF"/>
    <w:rsid w:val="00FE094B"/>
    <w:rsid w:val="00FE2503"/>
    <w:rsid w:val="00FE42FC"/>
    <w:rsid w:val="00FE571B"/>
    <w:rsid w:val="00FE6006"/>
    <w:rsid w:val="00FE6F33"/>
    <w:rsid w:val="00FF168F"/>
    <w:rsid w:val="00FF2DCE"/>
    <w:rsid w:val="00FF2EF7"/>
    <w:rsid w:val="00FF6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BF18D3"/>
    <w:pPr>
      <w:numPr>
        <w:numId w:val="4"/>
      </w:numPr>
      <w:spacing w:before="48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E86B69"/>
    <w:pPr>
      <w:keepNext/>
      <w:numPr>
        <w:ilvl w:val="1"/>
        <w:numId w:val="2"/>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E86B69"/>
    <w:pPr>
      <w:outlineLvl w:val="2"/>
    </w:pPr>
    <w:rPr>
      <w:b/>
      <w:sz w:val="20"/>
    </w:rPr>
  </w:style>
  <w:style w:type="paragraph" w:styleId="Heading4">
    <w:name w:val="heading 4"/>
    <w:aliases w:val="h4"/>
    <w:basedOn w:val="Normal"/>
    <w:next w:val="Normal"/>
    <w:link w:val="Heading4Char"/>
    <w:unhideWhenUsed/>
    <w:qFormat/>
    <w:rsid w:val="004B54CA"/>
    <w:pPr>
      <w:numPr>
        <w:ilvl w:val="3"/>
        <w:numId w:val="4"/>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4"/>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4"/>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BF18D3"/>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E86B69"/>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E86B69"/>
    <w:rPr>
      <w:rFonts w:ascii="Arial" w:eastAsia="Times New Roman" w:hAnsi="Arial" w:cs="Times New Roman"/>
      <w:b/>
      <w:sz w:val="20"/>
      <w:szCs w:val="20"/>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BF18D3"/>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F18D3"/>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rsid w:val="00FC7F48"/>
    <w:pPr>
      <w:tabs>
        <w:tab w:val="left" w:pos="851"/>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E86B69"/>
    <w:pPr>
      <w:keepNext/>
      <w:numPr>
        <w:numId w:val="2"/>
      </w:numPr>
      <w:spacing w:after="120"/>
      <w:outlineLvl w:val="0"/>
    </w:pPr>
    <w:rPr>
      <w:rFonts w:eastAsiaTheme="majorEastAsia" w:cs="Arial"/>
      <w:b/>
      <w:sz w:val="32"/>
    </w:rPr>
  </w:style>
  <w:style w:type="character" w:customStyle="1" w:styleId="HeaderChar">
    <w:name w:val="Header Char"/>
    <w:basedOn w:val="DefaultParagraphFont"/>
    <w:link w:val="Header"/>
    <w:rsid w:val="00E86B69"/>
    <w:rPr>
      <w:rFonts w:ascii="Arial" w:eastAsiaTheme="majorEastAsia" w:hAnsi="Arial" w:cs="Arial"/>
      <w:b/>
      <w:sz w:val="32"/>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4705EC"/>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460EE7"/>
    <w:rPr>
      <w:color w:val="4CB3C9"/>
    </w:rPr>
  </w:style>
  <w:style w:type="paragraph" w:customStyle="1" w:styleId="NormalBox">
    <w:name w:val="Normal Box"/>
    <w:basedOn w:val="Normal"/>
    <w:next w:val="Normal"/>
    <w:qFormat/>
    <w:rsid w:val="000D26F7"/>
    <w:pPr>
      <w:keepLines/>
      <w:spacing w:after="120" w:line="260" w:lineRule="exact"/>
      <w:jc w:val="both"/>
    </w:pPr>
    <w:rPr>
      <w:rFonts w:ascii="Book Antiqua" w:hAnsi="Book Antiqua"/>
      <w:sz w:val="20"/>
      <w:lang w:val="en-GB" w:eastAsia="en-AU"/>
    </w:rPr>
  </w:style>
  <w:style w:type="paragraph" w:customStyle="1" w:styleId="ProgramHeading2">
    <w:name w:val="Program Heading 2"/>
    <w:basedOn w:val="Normal"/>
    <w:next w:val="NormalBox"/>
    <w:qFormat/>
    <w:rsid w:val="000D26F7"/>
    <w:pPr>
      <w:keepNext/>
      <w:keepLines/>
      <w:spacing w:before="60" w:after="60" w:line="260" w:lineRule="exact"/>
      <w:jc w:val="both"/>
    </w:pPr>
    <w:rPr>
      <w:rFonts w:ascii="Book Antiqua" w:hAnsi="Book Antiqua"/>
      <w:b/>
      <w:sz w:val="20"/>
      <w:lang w:val="en-GB" w:eastAsia="en-AU"/>
    </w:rPr>
  </w:style>
  <w:style w:type="paragraph" w:styleId="FootnoteText">
    <w:name w:val="footnote text"/>
    <w:basedOn w:val="Normal"/>
    <w:link w:val="FootnoteTextChar"/>
    <w:uiPriority w:val="99"/>
    <w:semiHidden/>
    <w:unhideWhenUsed/>
    <w:rsid w:val="00B514A6"/>
    <w:rPr>
      <w:sz w:val="20"/>
    </w:rPr>
  </w:style>
  <w:style w:type="character" w:customStyle="1" w:styleId="FootnoteTextChar">
    <w:name w:val="Footnote Text Char"/>
    <w:basedOn w:val="DefaultParagraphFont"/>
    <w:link w:val="FootnoteText"/>
    <w:uiPriority w:val="99"/>
    <w:semiHidden/>
    <w:rsid w:val="00B514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514A6"/>
    <w:rPr>
      <w:vertAlign w:val="superscript"/>
    </w:rPr>
  </w:style>
  <w:style w:type="character" w:customStyle="1" w:styleId="ListParagraphChar">
    <w:name w:val="List Paragraph Char"/>
    <w:basedOn w:val="DefaultParagraphFont"/>
    <w:link w:val="ListParagraph"/>
    <w:uiPriority w:val="34"/>
    <w:locked/>
    <w:rsid w:val="006E1CCC"/>
    <w:rPr>
      <w:rFonts w:ascii="Arial" w:eastAsia="Times New Roman" w:hAnsi="Arial" w:cs="Times New Roman"/>
      <w:szCs w:val="20"/>
    </w:rPr>
  </w:style>
  <w:style w:type="table" w:styleId="TableGrid">
    <w:name w:val="Table Grid"/>
    <w:basedOn w:val="TableNormal"/>
    <w:uiPriority w:val="59"/>
    <w:rsid w:val="0056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9D"/>
    <w:pPr>
      <w:spacing w:after="0" w:line="240" w:lineRule="auto"/>
    </w:pPr>
    <w:rPr>
      <w:rFonts w:ascii="Arial" w:eastAsia="Times New Roman" w:hAnsi="Arial" w:cs="Times New Roman"/>
      <w:szCs w:val="20"/>
    </w:rPr>
  </w:style>
  <w:style w:type="paragraph" w:styleId="Heading1">
    <w:name w:val="heading 1"/>
    <w:aliases w:val="- Section,- Chapter,1,1.,Section Heading,Section,h1,Para1,h11,h12,2,3,Main Heading,A MAJOR/BOLD,EOI - Heading 1 (Low),Heading 1 (low),Part,H1,Schedheading,Heading 1(Report Only),Head1,Heading apps,Main Heading1,H11,11,h13,A MAJOR/BOLD1,Head11"/>
    <w:basedOn w:val="Normal"/>
    <w:next w:val="Normal"/>
    <w:link w:val="Heading1Char"/>
    <w:qFormat/>
    <w:rsid w:val="00BF18D3"/>
    <w:pPr>
      <w:numPr>
        <w:numId w:val="4"/>
      </w:numPr>
      <w:spacing w:before="480"/>
      <w:contextualSpacing/>
      <w:outlineLvl w:val="0"/>
    </w:pPr>
    <w:rPr>
      <w:rFonts w:eastAsiaTheme="majorEastAsia" w:cstheme="majorBidi"/>
      <w:b/>
      <w:bCs/>
      <w:sz w:val="32"/>
      <w:szCs w:val="28"/>
    </w:rPr>
  </w:style>
  <w:style w:type="paragraph" w:styleId="Heading2">
    <w:name w:val="heading 2"/>
    <w:aliases w:val="h2"/>
    <w:basedOn w:val="Normal"/>
    <w:next w:val="Normal"/>
    <w:link w:val="Heading2Char"/>
    <w:unhideWhenUsed/>
    <w:qFormat/>
    <w:rsid w:val="00E86B69"/>
    <w:pPr>
      <w:keepNext/>
      <w:numPr>
        <w:ilvl w:val="1"/>
        <w:numId w:val="2"/>
      </w:numPr>
      <w:spacing w:after="120"/>
      <w:outlineLvl w:val="1"/>
    </w:pPr>
    <w:rPr>
      <w:rFonts w:eastAsiaTheme="majorEastAsia" w:cs="Arial"/>
      <w:b/>
      <w:sz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E86B69"/>
    <w:pPr>
      <w:outlineLvl w:val="2"/>
    </w:pPr>
    <w:rPr>
      <w:b/>
      <w:sz w:val="20"/>
    </w:rPr>
  </w:style>
  <w:style w:type="paragraph" w:styleId="Heading4">
    <w:name w:val="heading 4"/>
    <w:aliases w:val="h4"/>
    <w:basedOn w:val="Normal"/>
    <w:next w:val="Normal"/>
    <w:link w:val="Heading4Char"/>
    <w:unhideWhenUsed/>
    <w:qFormat/>
    <w:rsid w:val="004B54CA"/>
    <w:pPr>
      <w:numPr>
        <w:ilvl w:val="3"/>
        <w:numId w:val="4"/>
      </w:numPr>
      <w:spacing w:before="200"/>
      <w:outlineLvl w:val="3"/>
    </w:pPr>
    <w:rPr>
      <w:rFonts w:eastAsiaTheme="majorEastAsia" w:cstheme="majorBidi"/>
      <w:b/>
      <w:bCs/>
      <w:i/>
      <w:iCs/>
    </w:rPr>
  </w:style>
  <w:style w:type="paragraph" w:styleId="Heading5">
    <w:name w:val="heading 5"/>
    <w:basedOn w:val="Normal"/>
    <w:next w:val="Normal"/>
    <w:link w:val="Heading5Char"/>
    <w:unhideWhenUsed/>
    <w:qFormat/>
    <w:rsid w:val="004B54CA"/>
    <w:pPr>
      <w:numPr>
        <w:ilvl w:val="4"/>
        <w:numId w:val="4"/>
      </w:num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nhideWhenUsed/>
    <w:qFormat/>
    <w:rsid w:val="004B54CA"/>
    <w:pPr>
      <w:numPr>
        <w:ilvl w:val="5"/>
        <w:numId w:val="4"/>
      </w:num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numPr>
        <w:ilvl w:val="6"/>
        <w:numId w:val="4"/>
      </w:numPr>
      <w:outlineLvl w:val="6"/>
    </w:pPr>
    <w:rPr>
      <w:rFonts w:eastAsiaTheme="majorEastAsia" w:cstheme="majorBidi"/>
      <w:i/>
      <w:iCs/>
    </w:rPr>
  </w:style>
  <w:style w:type="paragraph" w:styleId="Heading8">
    <w:name w:val="heading 8"/>
    <w:basedOn w:val="Normal"/>
    <w:next w:val="Normal"/>
    <w:link w:val="Heading8Char"/>
    <w:unhideWhenUsed/>
    <w:qFormat/>
    <w:rsid w:val="004B54CA"/>
    <w:pPr>
      <w:numPr>
        <w:ilvl w:val="7"/>
        <w:numId w:val="4"/>
      </w:numPr>
      <w:outlineLvl w:val="7"/>
    </w:pPr>
    <w:rPr>
      <w:rFonts w:eastAsiaTheme="majorEastAsia" w:cstheme="majorBidi"/>
      <w:sz w:val="20"/>
    </w:rPr>
  </w:style>
  <w:style w:type="paragraph" w:styleId="Heading9">
    <w:name w:val="heading 9"/>
    <w:basedOn w:val="Normal"/>
    <w:next w:val="Normal"/>
    <w:link w:val="Heading9Char"/>
    <w:unhideWhenUsed/>
    <w:qFormat/>
    <w:rsid w:val="004B54CA"/>
    <w:pPr>
      <w:numPr>
        <w:ilvl w:val="8"/>
        <w:numId w:val="4"/>
      </w:numPr>
      <w:outlineLvl w:val="8"/>
    </w:pPr>
    <w:rPr>
      <w:rFonts w:eastAsiaTheme="majorEastAsia"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Section Char,- Chapter Char,1 Char,1. Char,Section Heading Char,Section Char,h1 Char,Para1 Char,h11 Char,h12 Char,2 Char,3 Char,Main Heading Char,A MAJOR/BOLD Char,EOI - Heading 1 (Low) Char,Heading 1 (low) Char,Part Char,H1 Char"/>
    <w:basedOn w:val="DefaultParagraphFont"/>
    <w:link w:val="Heading1"/>
    <w:rsid w:val="00BF18D3"/>
    <w:rPr>
      <w:rFonts w:ascii="Arial" w:eastAsiaTheme="majorEastAsia" w:hAnsi="Arial" w:cstheme="majorBidi"/>
      <w:b/>
      <w:bCs/>
      <w:sz w:val="32"/>
      <w:szCs w:val="28"/>
    </w:rPr>
  </w:style>
  <w:style w:type="character" w:customStyle="1" w:styleId="Heading2Char">
    <w:name w:val="Heading 2 Char"/>
    <w:aliases w:val="h2 Char"/>
    <w:basedOn w:val="DefaultParagraphFont"/>
    <w:link w:val="Heading2"/>
    <w:rsid w:val="00E86B69"/>
    <w:rPr>
      <w:rFonts w:ascii="Arial" w:eastAsiaTheme="majorEastAsia" w:hAnsi="Arial" w:cs="Arial"/>
      <w:b/>
      <w:sz w:val="26"/>
      <w:szCs w:val="20"/>
    </w:rPr>
  </w:style>
  <w:style w:type="paragraph" w:styleId="NoSpacing">
    <w:name w:val="No Spacing"/>
    <w:basedOn w:val="Normal"/>
    <w:link w:val="NoSpacingChar"/>
    <w:uiPriority w:val="1"/>
    <w:qFormat/>
    <w:rsid w:val="004B54CA"/>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basedOn w:val="DefaultParagraphFont"/>
    <w:link w:val="Heading3"/>
    <w:rsid w:val="00E86B69"/>
    <w:rPr>
      <w:rFonts w:ascii="Arial" w:eastAsia="Times New Roman" w:hAnsi="Arial" w:cs="Times New Roman"/>
      <w:b/>
      <w:sz w:val="20"/>
      <w:szCs w:val="20"/>
    </w:rPr>
  </w:style>
  <w:style w:type="character" w:customStyle="1" w:styleId="Heading4Char">
    <w:name w:val="Heading 4 Char"/>
    <w:aliases w:val="h4 Char"/>
    <w:basedOn w:val="DefaultParagraphFont"/>
    <w:link w:val="Heading4"/>
    <w:rsid w:val="004B54CA"/>
    <w:rPr>
      <w:rFonts w:ascii="Arial" w:eastAsiaTheme="majorEastAsia" w:hAnsi="Arial" w:cstheme="majorBidi"/>
      <w:b/>
      <w:bCs/>
      <w:i/>
      <w:iCs/>
      <w:szCs w:val="20"/>
    </w:rPr>
  </w:style>
  <w:style w:type="character" w:customStyle="1" w:styleId="Heading5Char">
    <w:name w:val="Heading 5 Char"/>
    <w:basedOn w:val="DefaultParagraphFont"/>
    <w:link w:val="Heading5"/>
    <w:rsid w:val="004B54CA"/>
    <w:rPr>
      <w:rFonts w:ascii="Arial" w:eastAsiaTheme="majorEastAsia" w:hAnsi="Arial" w:cstheme="majorBidi"/>
      <w:b/>
      <w:bCs/>
      <w:color w:val="7F7F7F" w:themeColor="text1" w:themeTint="80"/>
      <w:szCs w:val="20"/>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szCs w:val="20"/>
    </w:rPr>
  </w:style>
  <w:style w:type="character" w:customStyle="1" w:styleId="Heading7Char">
    <w:name w:val="Heading 7 Char"/>
    <w:basedOn w:val="DefaultParagraphFont"/>
    <w:link w:val="Heading7"/>
    <w:rsid w:val="004B54CA"/>
    <w:rPr>
      <w:rFonts w:ascii="Arial" w:eastAsiaTheme="majorEastAsia" w:hAnsi="Arial" w:cstheme="majorBidi"/>
      <w:i/>
      <w:iCs/>
      <w:szCs w:val="20"/>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BF18D3"/>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BF18D3"/>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uiPriority w:val="99"/>
    <w:rsid w:val="00892A9D"/>
    <w:rPr>
      <w:color w:val="0000FF"/>
      <w:u w:val="single"/>
    </w:rPr>
  </w:style>
  <w:style w:type="paragraph" w:styleId="TOC1">
    <w:name w:val="toc 1"/>
    <w:basedOn w:val="Normal"/>
    <w:next w:val="Normal"/>
    <w:autoRedefine/>
    <w:uiPriority w:val="39"/>
    <w:rsid w:val="0022629B"/>
    <w:pPr>
      <w:tabs>
        <w:tab w:val="right" w:leader="dot" w:pos="9016"/>
      </w:tabs>
      <w:spacing w:before="120" w:after="120"/>
    </w:pPr>
    <w:rPr>
      <w:rFonts w:ascii="Times New Roman" w:hAnsi="Times New Roman"/>
      <w:b/>
      <w:bCs/>
      <w:caps/>
      <w:sz w:val="20"/>
    </w:rPr>
  </w:style>
  <w:style w:type="paragraph" w:styleId="TOC2">
    <w:name w:val="toc 2"/>
    <w:basedOn w:val="Normal"/>
    <w:next w:val="Normal"/>
    <w:autoRedefine/>
    <w:uiPriority w:val="39"/>
    <w:rsid w:val="00FC7F48"/>
    <w:pPr>
      <w:tabs>
        <w:tab w:val="left" w:pos="851"/>
        <w:tab w:val="right" w:leader="dot" w:pos="9016"/>
      </w:tabs>
      <w:ind w:left="220"/>
    </w:pPr>
    <w:rPr>
      <w:rFonts w:ascii="Times New Roman" w:hAnsi="Times New Roman"/>
      <w:smallCaps/>
      <w:sz w:val="20"/>
    </w:rPr>
  </w:style>
  <w:style w:type="paragraph" w:styleId="CommentText">
    <w:name w:val="annotation text"/>
    <w:basedOn w:val="Normal"/>
    <w:link w:val="CommentTextChar"/>
    <w:semiHidden/>
    <w:rsid w:val="00892A9D"/>
  </w:style>
  <w:style w:type="character" w:customStyle="1" w:styleId="CommentTextChar">
    <w:name w:val="Comment Text Char"/>
    <w:basedOn w:val="DefaultParagraphFont"/>
    <w:link w:val="CommentText"/>
    <w:semiHidden/>
    <w:rsid w:val="00892A9D"/>
    <w:rPr>
      <w:rFonts w:ascii="Arial" w:eastAsia="Times New Roman" w:hAnsi="Arial" w:cs="Times New Roman"/>
      <w:szCs w:val="20"/>
    </w:rPr>
  </w:style>
  <w:style w:type="paragraph" w:customStyle="1" w:styleId="FACT-bodytext">
    <w:name w:val="FACT - body text"/>
    <w:basedOn w:val="Normal"/>
    <w:rsid w:val="00892A9D"/>
    <w:pPr>
      <w:widowControl w:val="0"/>
      <w:autoSpaceDE w:val="0"/>
      <w:autoSpaceDN w:val="0"/>
      <w:adjustRightInd w:val="0"/>
      <w:spacing w:after="113" w:line="300" w:lineRule="atLeast"/>
      <w:textAlignment w:val="baseline"/>
    </w:pPr>
    <w:rPr>
      <w:rFonts w:ascii="MetaPlusNormal-" w:hAnsi="MetaPlusNormal-"/>
      <w:color w:val="000000"/>
      <w:spacing w:val="-3"/>
      <w:lang w:val="en-US"/>
    </w:rPr>
  </w:style>
  <w:style w:type="character" w:customStyle="1" w:styleId="italic-underline">
    <w:name w:val="italic-underline"/>
    <w:rsid w:val="00892A9D"/>
    <w:rPr>
      <w:i/>
      <w:iCs/>
      <w:u w:val="thick"/>
    </w:rPr>
  </w:style>
  <w:style w:type="character" w:customStyle="1" w:styleId="Normal1">
    <w:name w:val="Normal1"/>
    <w:rsid w:val="00892A9D"/>
  </w:style>
  <w:style w:type="character" w:styleId="CommentReference">
    <w:name w:val="annotation reference"/>
    <w:semiHidden/>
    <w:rsid w:val="00892A9D"/>
    <w:rPr>
      <w:sz w:val="16"/>
      <w:szCs w:val="16"/>
    </w:rPr>
  </w:style>
  <w:style w:type="paragraph" w:customStyle="1" w:styleId="StyleArial10ptItalic">
    <w:name w:val="Style Arial 10 pt Italic"/>
    <w:basedOn w:val="Normal"/>
    <w:autoRedefine/>
    <w:rsid w:val="00892A9D"/>
    <w:rPr>
      <w:rFonts w:cs="Arial"/>
      <w:iCs/>
      <w:sz w:val="20"/>
    </w:rPr>
  </w:style>
  <w:style w:type="paragraph" w:customStyle="1" w:styleId="FCList">
    <w:name w:val="FC_List"/>
    <w:basedOn w:val="Header"/>
    <w:uiPriority w:val="99"/>
    <w:rsid w:val="00892A9D"/>
    <w:pPr>
      <w:spacing w:before="60" w:after="60"/>
    </w:pPr>
    <w:rPr>
      <w:rFonts w:ascii="Times New Roman" w:hAnsi="Times New Roman"/>
      <w:sz w:val="24"/>
      <w:szCs w:val="24"/>
    </w:rPr>
  </w:style>
  <w:style w:type="character" w:customStyle="1" w:styleId="WordImportedListStyle2StylesforWordRTFImportedLists">
    <w:name w:val="Word Imported List Style2 (Styles for Word/RTF Imported Lists)"/>
    <w:uiPriority w:val="99"/>
    <w:rsid w:val="00892A9D"/>
    <w:rPr>
      <w:rFonts w:ascii="Symbol" w:hAnsi="Symbol" w:hint="default"/>
      <w:w w:val="100"/>
    </w:rPr>
  </w:style>
  <w:style w:type="paragraph" w:styleId="Header">
    <w:name w:val="header"/>
    <w:basedOn w:val="Normal"/>
    <w:link w:val="HeaderChar"/>
    <w:unhideWhenUsed/>
    <w:rsid w:val="00E86B69"/>
    <w:pPr>
      <w:keepNext/>
      <w:numPr>
        <w:numId w:val="2"/>
      </w:numPr>
      <w:spacing w:after="120"/>
      <w:outlineLvl w:val="0"/>
    </w:pPr>
    <w:rPr>
      <w:rFonts w:eastAsiaTheme="majorEastAsia" w:cs="Arial"/>
      <w:b/>
      <w:sz w:val="32"/>
    </w:rPr>
  </w:style>
  <w:style w:type="character" w:customStyle="1" w:styleId="HeaderChar">
    <w:name w:val="Header Char"/>
    <w:basedOn w:val="DefaultParagraphFont"/>
    <w:link w:val="Header"/>
    <w:rsid w:val="00E86B69"/>
    <w:rPr>
      <w:rFonts w:ascii="Arial" w:eastAsiaTheme="majorEastAsia" w:hAnsi="Arial" w:cs="Arial"/>
      <w:b/>
      <w:sz w:val="32"/>
      <w:szCs w:val="20"/>
    </w:rPr>
  </w:style>
  <w:style w:type="paragraph" w:styleId="BalloonText">
    <w:name w:val="Balloon Text"/>
    <w:basedOn w:val="Normal"/>
    <w:link w:val="BalloonTextChar"/>
    <w:uiPriority w:val="99"/>
    <w:semiHidden/>
    <w:unhideWhenUsed/>
    <w:rsid w:val="00892A9D"/>
    <w:rPr>
      <w:rFonts w:ascii="Tahoma" w:hAnsi="Tahoma" w:cs="Tahoma"/>
      <w:sz w:val="16"/>
      <w:szCs w:val="16"/>
    </w:rPr>
  </w:style>
  <w:style w:type="character" w:customStyle="1" w:styleId="BalloonTextChar">
    <w:name w:val="Balloon Text Char"/>
    <w:basedOn w:val="DefaultParagraphFont"/>
    <w:link w:val="BalloonText"/>
    <w:uiPriority w:val="99"/>
    <w:semiHidden/>
    <w:rsid w:val="00892A9D"/>
    <w:rPr>
      <w:rFonts w:ascii="Tahoma" w:eastAsia="Times New Roman" w:hAnsi="Tahoma" w:cs="Tahoma"/>
      <w:sz w:val="16"/>
      <w:szCs w:val="16"/>
    </w:rPr>
  </w:style>
  <w:style w:type="paragraph" w:styleId="BodyText">
    <w:name w:val="Body Text"/>
    <w:basedOn w:val="Normal"/>
    <w:link w:val="BodyTextChar"/>
    <w:rsid w:val="00892A9D"/>
    <w:pPr>
      <w:spacing w:after="120"/>
    </w:pPr>
  </w:style>
  <w:style w:type="character" w:customStyle="1" w:styleId="BodyTextChar">
    <w:name w:val="Body Text Char"/>
    <w:basedOn w:val="DefaultParagraphFont"/>
    <w:link w:val="BodyText"/>
    <w:rsid w:val="00892A9D"/>
    <w:rPr>
      <w:rFonts w:ascii="Arial" w:eastAsia="Times New Roman" w:hAnsi="Arial" w:cs="Times New Roman"/>
      <w:szCs w:val="20"/>
    </w:rPr>
  </w:style>
  <w:style w:type="paragraph" w:customStyle="1" w:styleId="BulletDot">
    <w:name w:val="Bullet Dot"/>
    <w:basedOn w:val="Normal"/>
    <w:rsid w:val="00892A9D"/>
    <w:pPr>
      <w:keepLines/>
      <w:numPr>
        <w:numId w:val="3"/>
      </w:numPr>
    </w:pPr>
    <w:rPr>
      <w:sz w:val="24"/>
    </w:rPr>
  </w:style>
  <w:style w:type="paragraph" w:customStyle="1" w:styleId="DepartmentalNormal">
    <w:name w:val="Departmental Normal"/>
    <w:basedOn w:val="Normal"/>
    <w:rsid w:val="00892A9D"/>
    <w:rPr>
      <w:sz w:val="24"/>
    </w:rPr>
  </w:style>
  <w:style w:type="paragraph" w:customStyle="1" w:styleId="wisbullets">
    <w:name w:val="wis_bullets"/>
    <w:basedOn w:val="FACT-bodytext"/>
    <w:rsid w:val="00892A9D"/>
    <w:pPr>
      <w:ind w:left="283" w:hanging="283"/>
    </w:pPr>
  </w:style>
  <w:style w:type="paragraph" w:customStyle="1" w:styleId="default">
    <w:name w:val="default"/>
    <w:basedOn w:val="Normal"/>
    <w:rsid w:val="00892A9D"/>
    <w:pPr>
      <w:autoSpaceDE w:val="0"/>
      <w:autoSpaceDN w:val="0"/>
    </w:pPr>
    <w:rPr>
      <w:rFonts w:ascii="Calibri" w:hAnsi="Calibri"/>
      <w:color w:val="000000"/>
      <w:sz w:val="24"/>
      <w:szCs w:val="24"/>
      <w:lang w:eastAsia="en-AU"/>
    </w:rPr>
  </w:style>
  <w:style w:type="numbering" w:customStyle="1" w:styleId="NoList1">
    <w:name w:val="No List1"/>
    <w:next w:val="NoList"/>
    <w:uiPriority w:val="99"/>
    <w:semiHidden/>
    <w:unhideWhenUsed/>
    <w:rsid w:val="00DF5A24"/>
  </w:style>
  <w:style w:type="paragraph" w:styleId="CommentSubject">
    <w:name w:val="annotation subject"/>
    <w:basedOn w:val="CommentText"/>
    <w:next w:val="CommentText"/>
    <w:link w:val="CommentSubjectChar"/>
    <w:uiPriority w:val="99"/>
    <w:semiHidden/>
    <w:unhideWhenUsed/>
    <w:rsid w:val="00DF5A24"/>
    <w:rPr>
      <w:b/>
      <w:bCs/>
      <w:sz w:val="20"/>
    </w:rPr>
  </w:style>
  <w:style w:type="character" w:customStyle="1" w:styleId="CommentSubjectChar">
    <w:name w:val="Comment Subject Char"/>
    <w:basedOn w:val="CommentTextChar"/>
    <w:link w:val="CommentSubject"/>
    <w:uiPriority w:val="99"/>
    <w:semiHidden/>
    <w:rsid w:val="00DF5A24"/>
    <w:rPr>
      <w:rFonts w:ascii="Arial" w:eastAsia="Times New Roman" w:hAnsi="Arial" w:cs="Times New Roman"/>
      <w:b/>
      <w:bCs/>
      <w:sz w:val="20"/>
      <w:szCs w:val="20"/>
    </w:rPr>
  </w:style>
  <w:style w:type="paragraph" w:styleId="Revision">
    <w:name w:val="Revision"/>
    <w:hidden/>
    <w:uiPriority w:val="99"/>
    <w:semiHidden/>
    <w:rsid w:val="00662633"/>
    <w:pPr>
      <w:spacing w:after="0" w:line="240" w:lineRule="auto"/>
    </w:pPr>
    <w:rPr>
      <w:rFonts w:ascii="Arial" w:eastAsia="Times New Roman" w:hAnsi="Arial" w:cs="Times New Roman"/>
      <w:szCs w:val="20"/>
    </w:rPr>
  </w:style>
  <w:style w:type="paragraph" w:styleId="Footer">
    <w:name w:val="footer"/>
    <w:basedOn w:val="Normal"/>
    <w:link w:val="FooterChar"/>
    <w:uiPriority w:val="99"/>
    <w:unhideWhenUsed/>
    <w:rsid w:val="003E21EC"/>
    <w:pPr>
      <w:tabs>
        <w:tab w:val="center" w:pos="4513"/>
        <w:tab w:val="right" w:pos="9026"/>
      </w:tabs>
    </w:pPr>
  </w:style>
  <w:style w:type="character" w:customStyle="1" w:styleId="FooterChar">
    <w:name w:val="Footer Char"/>
    <w:basedOn w:val="DefaultParagraphFont"/>
    <w:link w:val="Footer"/>
    <w:uiPriority w:val="99"/>
    <w:rsid w:val="003E21EC"/>
    <w:rPr>
      <w:rFonts w:ascii="Arial" w:eastAsia="Times New Roman" w:hAnsi="Arial" w:cs="Times New Roman"/>
      <w:szCs w:val="20"/>
    </w:rPr>
  </w:style>
  <w:style w:type="character" w:customStyle="1" w:styleId="Normal2">
    <w:name w:val="Normal2"/>
    <w:rsid w:val="006D1262"/>
  </w:style>
  <w:style w:type="character" w:styleId="FollowedHyperlink">
    <w:name w:val="FollowedHyperlink"/>
    <w:basedOn w:val="DefaultParagraphFont"/>
    <w:uiPriority w:val="99"/>
    <w:semiHidden/>
    <w:unhideWhenUsed/>
    <w:rsid w:val="0000794D"/>
    <w:rPr>
      <w:color w:val="800080" w:themeColor="followedHyperlink"/>
      <w:u w:val="single"/>
    </w:rPr>
  </w:style>
  <w:style w:type="paragraph" w:customStyle="1" w:styleId="Default0">
    <w:name w:val="Default"/>
    <w:rsid w:val="00031F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D40607"/>
    <w:rPr>
      <w:rFonts w:ascii="Courier New" w:hAnsi="Courier New" w:cs="Courier New"/>
      <w:sz w:val="20"/>
    </w:rPr>
  </w:style>
  <w:style w:type="character" w:customStyle="1" w:styleId="PlainTextChar">
    <w:name w:val="Plain Text Char"/>
    <w:basedOn w:val="DefaultParagraphFont"/>
    <w:link w:val="PlainText"/>
    <w:uiPriority w:val="99"/>
    <w:rsid w:val="00D40607"/>
    <w:rPr>
      <w:rFonts w:ascii="Courier New" w:eastAsia="Times New Roman" w:hAnsi="Courier New" w:cs="Courier New"/>
      <w:sz w:val="20"/>
      <w:szCs w:val="20"/>
    </w:rPr>
  </w:style>
  <w:style w:type="paragraph" w:styleId="NormalWeb">
    <w:name w:val="Normal (Web)"/>
    <w:basedOn w:val="Normal"/>
    <w:uiPriority w:val="99"/>
    <w:semiHidden/>
    <w:unhideWhenUsed/>
    <w:rsid w:val="004705EC"/>
    <w:pPr>
      <w:spacing w:before="240" w:after="240" w:line="360" w:lineRule="atLeast"/>
    </w:pPr>
    <w:rPr>
      <w:rFonts w:ascii="Times New Roman" w:eastAsiaTheme="minorHAnsi" w:hAnsi="Times New Roman"/>
      <w:sz w:val="24"/>
      <w:szCs w:val="24"/>
      <w:lang w:eastAsia="en-AU"/>
    </w:rPr>
  </w:style>
  <w:style w:type="character" w:customStyle="1" w:styleId="Boldblue">
    <w:name w:val="Bold blue"/>
    <w:uiPriority w:val="99"/>
    <w:rsid w:val="00460EE7"/>
    <w:rPr>
      <w:color w:val="4CB3C9"/>
    </w:rPr>
  </w:style>
  <w:style w:type="paragraph" w:customStyle="1" w:styleId="NormalBox">
    <w:name w:val="Normal Box"/>
    <w:basedOn w:val="Normal"/>
    <w:next w:val="Normal"/>
    <w:qFormat/>
    <w:rsid w:val="000D26F7"/>
    <w:pPr>
      <w:keepLines/>
      <w:spacing w:after="120" w:line="260" w:lineRule="exact"/>
      <w:jc w:val="both"/>
    </w:pPr>
    <w:rPr>
      <w:rFonts w:ascii="Book Antiqua" w:hAnsi="Book Antiqua"/>
      <w:sz w:val="20"/>
      <w:lang w:val="en-GB" w:eastAsia="en-AU"/>
    </w:rPr>
  </w:style>
  <w:style w:type="paragraph" w:customStyle="1" w:styleId="ProgramHeading2">
    <w:name w:val="Program Heading 2"/>
    <w:basedOn w:val="Normal"/>
    <w:next w:val="NormalBox"/>
    <w:qFormat/>
    <w:rsid w:val="000D26F7"/>
    <w:pPr>
      <w:keepNext/>
      <w:keepLines/>
      <w:spacing w:before="60" w:after="60" w:line="260" w:lineRule="exact"/>
      <w:jc w:val="both"/>
    </w:pPr>
    <w:rPr>
      <w:rFonts w:ascii="Book Antiqua" w:hAnsi="Book Antiqua"/>
      <w:b/>
      <w:sz w:val="20"/>
      <w:lang w:val="en-GB" w:eastAsia="en-AU"/>
    </w:rPr>
  </w:style>
  <w:style w:type="paragraph" w:styleId="FootnoteText">
    <w:name w:val="footnote text"/>
    <w:basedOn w:val="Normal"/>
    <w:link w:val="FootnoteTextChar"/>
    <w:uiPriority w:val="99"/>
    <w:semiHidden/>
    <w:unhideWhenUsed/>
    <w:rsid w:val="00B514A6"/>
    <w:rPr>
      <w:sz w:val="20"/>
    </w:rPr>
  </w:style>
  <w:style w:type="character" w:customStyle="1" w:styleId="FootnoteTextChar">
    <w:name w:val="Footnote Text Char"/>
    <w:basedOn w:val="DefaultParagraphFont"/>
    <w:link w:val="FootnoteText"/>
    <w:uiPriority w:val="99"/>
    <w:semiHidden/>
    <w:rsid w:val="00B514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514A6"/>
    <w:rPr>
      <w:vertAlign w:val="superscript"/>
    </w:rPr>
  </w:style>
  <w:style w:type="character" w:customStyle="1" w:styleId="ListParagraphChar">
    <w:name w:val="List Paragraph Char"/>
    <w:basedOn w:val="DefaultParagraphFont"/>
    <w:link w:val="ListParagraph"/>
    <w:uiPriority w:val="34"/>
    <w:locked/>
    <w:rsid w:val="006E1CCC"/>
    <w:rPr>
      <w:rFonts w:ascii="Arial" w:eastAsia="Times New Roman" w:hAnsi="Arial" w:cs="Times New Roman"/>
      <w:szCs w:val="20"/>
    </w:rPr>
  </w:style>
  <w:style w:type="table" w:styleId="TableGrid">
    <w:name w:val="Table Grid"/>
    <w:basedOn w:val="TableNormal"/>
    <w:uiPriority w:val="59"/>
    <w:rsid w:val="00561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886">
      <w:bodyDiv w:val="1"/>
      <w:marLeft w:val="0"/>
      <w:marRight w:val="0"/>
      <w:marTop w:val="0"/>
      <w:marBottom w:val="0"/>
      <w:divBdr>
        <w:top w:val="none" w:sz="0" w:space="0" w:color="auto"/>
        <w:left w:val="none" w:sz="0" w:space="0" w:color="auto"/>
        <w:bottom w:val="none" w:sz="0" w:space="0" w:color="auto"/>
        <w:right w:val="none" w:sz="0" w:space="0" w:color="auto"/>
      </w:divBdr>
    </w:div>
    <w:div w:id="62483901">
      <w:bodyDiv w:val="1"/>
      <w:marLeft w:val="0"/>
      <w:marRight w:val="0"/>
      <w:marTop w:val="0"/>
      <w:marBottom w:val="0"/>
      <w:divBdr>
        <w:top w:val="none" w:sz="0" w:space="0" w:color="auto"/>
        <w:left w:val="none" w:sz="0" w:space="0" w:color="auto"/>
        <w:bottom w:val="none" w:sz="0" w:space="0" w:color="auto"/>
        <w:right w:val="none" w:sz="0" w:space="0" w:color="auto"/>
      </w:divBdr>
    </w:div>
    <w:div w:id="126509990">
      <w:bodyDiv w:val="1"/>
      <w:marLeft w:val="0"/>
      <w:marRight w:val="0"/>
      <w:marTop w:val="0"/>
      <w:marBottom w:val="0"/>
      <w:divBdr>
        <w:top w:val="none" w:sz="0" w:space="0" w:color="auto"/>
        <w:left w:val="none" w:sz="0" w:space="0" w:color="auto"/>
        <w:bottom w:val="none" w:sz="0" w:space="0" w:color="auto"/>
        <w:right w:val="none" w:sz="0" w:space="0" w:color="auto"/>
      </w:divBdr>
    </w:div>
    <w:div w:id="170873291">
      <w:bodyDiv w:val="1"/>
      <w:marLeft w:val="0"/>
      <w:marRight w:val="0"/>
      <w:marTop w:val="0"/>
      <w:marBottom w:val="0"/>
      <w:divBdr>
        <w:top w:val="none" w:sz="0" w:space="0" w:color="auto"/>
        <w:left w:val="none" w:sz="0" w:space="0" w:color="auto"/>
        <w:bottom w:val="none" w:sz="0" w:space="0" w:color="auto"/>
        <w:right w:val="none" w:sz="0" w:space="0" w:color="auto"/>
      </w:divBdr>
    </w:div>
    <w:div w:id="247345733">
      <w:bodyDiv w:val="1"/>
      <w:marLeft w:val="0"/>
      <w:marRight w:val="0"/>
      <w:marTop w:val="0"/>
      <w:marBottom w:val="0"/>
      <w:divBdr>
        <w:top w:val="none" w:sz="0" w:space="0" w:color="auto"/>
        <w:left w:val="none" w:sz="0" w:space="0" w:color="auto"/>
        <w:bottom w:val="none" w:sz="0" w:space="0" w:color="auto"/>
        <w:right w:val="none" w:sz="0" w:space="0" w:color="auto"/>
      </w:divBdr>
    </w:div>
    <w:div w:id="282663669">
      <w:bodyDiv w:val="1"/>
      <w:marLeft w:val="0"/>
      <w:marRight w:val="0"/>
      <w:marTop w:val="0"/>
      <w:marBottom w:val="0"/>
      <w:divBdr>
        <w:top w:val="none" w:sz="0" w:space="0" w:color="auto"/>
        <w:left w:val="none" w:sz="0" w:space="0" w:color="auto"/>
        <w:bottom w:val="none" w:sz="0" w:space="0" w:color="auto"/>
        <w:right w:val="none" w:sz="0" w:space="0" w:color="auto"/>
      </w:divBdr>
    </w:div>
    <w:div w:id="349453839">
      <w:bodyDiv w:val="1"/>
      <w:marLeft w:val="0"/>
      <w:marRight w:val="0"/>
      <w:marTop w:val="0"/>
      <w:marBottom w:val="0"/>
      <w:divBdr>
        <w:top w:val="none" w:sz="0" w:space="0" w:color="auto"/>
        <w:left w:val="none" w:sz="0" w:space="0" w:color="auto"/>
        <w:bottom w:val="none" w:sz="0" w:space="0" w:color="auto"/>
        <w:right w:val="none" w:sz="0" w:space="0" w:color="auto"/>
      </w:divBdr>
    </w:div>
    <w:div w:id="381170834">
      <w:bodyDiv w:val="1"/>
      <w:marLeft w:val="0"/>
      <w:marRight w:val="0"/>
      <w:marTop w:val="0"/>
      <w:marBottom w:val="0"/>
      <w:divBdr>
        <w:top w:val="none" w:sz="0" w:space="0" w:color="auto"/>
        <w:left w:val="none" w:sz="0" w:space="0" w:color="auto"/>
        <w:bottom w:val="none" w:sz="0" w:space="0" w:color="auto"/>
        <w:right w:val="none" w:sz="0" w:space="0" w:color="auto"/>
      </w:divBdr>
    </w:div>
    <w:div w:id="457376229">
      <w:bodyDiv w:val="1"/>
      <w:marLeft w:val="0"/>
      <w:marRight w:val="0"/>
      <w:marTop w:val="0"/>
      <w:marBottom w:val="0"/>
      <w:divBdr>
        <w:top w:val="none" w:sz="0" w:space="0" w:color="auto"/>
        <w:left w:val="none" w:sz="0" w:space="0" w:color="auto"/>
        <w:bottom w:val="none" w:sz="0" w:space="0" w:color="auto"/>
        <w:right w:val="none" w:sz="0" w:space="0" w:color="auto"/>
      </w:divBdr>
    </w:div>
    <w:div w:id="546572177">
      <w:bodyDiv w:val="1"/>
      <w:marLeft w:val="0"/>
      <w:marRight w:val="0"/>
      <w:marTop w:val="0"/>
      <w:marBottom w:val="0"/>
      <w:divBdr>
        <w:top w:val="none" w:sz="0" w:space="0" w:color="auto"/>
        <w:left w:val="none" w:sz="0" w:space="0" w:color="auto"/>
        <w:bottom w:val="none" w:sz="0" w:space="0" w:color="auto"/>
        <w:right w:val="none" w:sz="0" w:space="0" w:color="auto"/>
      </w:divBdr>
    </w:div>
    <w:div w:id="662395365">
      <w:bodyDiv w:val="1"/>
      <w:marLeft w:val="0"/>
      <w:marRight w:val="0"/>
      <w:marTop w:val="0"/>
      <w:marBottom w:val="0"/>
      <w:divBdr>
        <w:top w:val="none" w:sz="0" w:space="0" w:color="auto"/>
        <w:left w:val="none" w:sz="0" w:space="0" w:color="auto"/>
        <w:bottom w:val="none" w:sz="0" w:space="0" w:color="auto"/>
        <w:right w:val="none" w:sz="0" w:space="0" w:color="auto"/>
      </w:divBdr>
    </w:div>
    <w:div w:id="694228608">
      <w:bodyDiv w:val="1"/>
      <w:marLeft w:val="0"/>
      <w:marRight w:val="0"/>
      <w:marTop w:val="0"/>
      <w:marBottom w:val="0"/>
      <w:divBdr>
        <w:top w:val="none" w:sz="0" w:space="0" w:color="auto"/>
        <w:left w:val="none" w:sz="0" w:space="0" w:color="auto"/>
        <w:bottom w:val="none" w:sz="0" w:space="0" w:color="auto"/>
        <w:right w:val="none" w:sz="0" w:space="0" w:color="auto"/>
      </w:divBdr>
    </w:div>
    <w:div w:id="705955286">
      <w:bodyDiv w:val="1"/>
      <w:marLeft w:val="0"/>
      <w:marRight w:val="0"/>
      <w:marTop w:val="0"/>
      <w:marBottom w:val="0"/>
      <w:divBdr>
        <w:top w:val="none" w:sz="0" w:space="0" w:color="auto"/>
        <w:left w:val="none" w:sz="0" w:space="0" w:color="auto"/>
        <w:bottom w:val="none" w:sz="0" w:space="0" w:color="auto"/>
        <w:right w:val="none" w:sz="0" w:space="0" w:color="auto"/>
      </w:divBdr>
    </w:div>
    <w:div w:id="863396003">
      <w:bodyDiv w:val="1"/>
      <w:marLeft w:val="0"/>
      <w:marRight w:val="0"/>
      <w:marTop w:val="0"/>
      <w:marBottom w:val="0"/>
      <w:divBdr>
        <w:top w:val="none" w:sz="0" w:space="0" w:color="auto"/>
        <w:left w:val="none" w:sz="0" w:space="0" w:color="auto"/>
        <w:bottom w:val="none" w:sz="0" w:space="0" w:color="auto"/>
        <w:right w:val="none" w:sz="0" w:space="0" w:color="auto"/>
      </w:divBdr>
    </w:div>
    <w:div w:id="874342558">
      <w:bodyDiv w:val="1"/>
      <w:marLeft w:val="0"/>
      <w:marRight w:val="0"/>
      <w:marTop w:val="0"/>
      <w:marBottom w:val="0"/>
      <w:divBdr>
        <w:top w:val="none" w:sz="0" w:space="0" w:color="auto"/>
        <w:left w:val="none" w:sz="0" w:space="0" w:color="auto"/>
        <w:bottom w:val="none" w:sz="0" w:space="0" w:color="auto"/>
        <w:right w:val="none" w:sz="0" w:space="0" w:color="auto"/>
      </w:divBdr>
    </w:div>
    <w:div w:id="916787406">
      <w:bodyDiv w:val="1"/>
      <w:marLeft w:val="0"/>
      <w:marRight w:val="0"/>
      <w:marTop w:val="0"/>
      <w:marBottom w:val="0"/>
      <w:divBdr>
        <w:top w:val="none" w:sz="0" w:space="0" w:color="auto"/>
        <w:left w:val="none" w:sz="0" w:space="0" w:color="auto"/>
        <w:bottom w:val="none" w:sz="0" w:space="0" w:color="auto"/>
        <w:right w:val="none" w:sz="0" w:space="0" w:color="auto"/>
      </w:divBdr>
    </w:div>
    <w:div w:id="931473451">
      <w:bodyDiv w:val="1"/>
      <w:marLeft w:val="0"/>
      <w:marRight w:val="0"/>
      <w:marTop w:val="0"/>
      <w:marBottom w:val="0"/>
      <w:divBdr>
        <w:top w:val="none" w:sz="0" w:space="0" w:color="auto"/>
        <w:left w:val="none" w:sz="0" w:space="0" w:color="auto"/>
        <w:bottom w:val="none" w:sz="0" w:space="0" w:color="auto"/>
        <w:right w:val="none" w:sz="0" w:space="0" w:color="auto"/>
      </w:divBdr>
    </w:div>
    <w:div w:id="940726945">
      <w:bodyDiv w:val="1"/>
      <w:marLeft w:val="0"/>
      <w:marRight w:val="0"/>
      <w:marTop w:val="0"/>
      <w:marBottom w:val="0"/>
      <w:divBdr>
        <w:top w:val="none" w:sz="0" w:space="0" w:color="auto"/>
        <w:left w:val="none" w:sz="0" w:space="0" w:color="auto"/>
        <w:bottom w:val="none" w:sz="0" w:space="0" w:color="auto"/>
        <w:right w:val="none" w:sz="0" w:space="0" w:color="auto"/>
      </w:divBdr>
    </w:div>
    <w:div w:id="1113981874">
      <w:bodyDiv w:val="1"/>
      <w:marLeft w:val="0"/>
      <w:marRight w:val="0"/>
      <w:marTop w:val="0"/>
      <w:marBottom w:val="0"/>
      <w:divBdr>
        <w:top w:val="none" w:sz="0" w:space="0" w:color="auto"/>
        <w:left w:val="none" w:sz="0" w:space="0" w:color="auto"/>
        <w:bottom w:val="none" w:sz="0" w:space="0" w:color="auto"/>
        <w:right w:val="none" w:sz="0" w:space="0" w:color="auto"/>
      </w:divBdr>
    </w:div>
    <w:div w:id="1147626417">
      <w:bodyDiv w:val="1"/>
      <w:marLeft w:val="0"/>
      <w:marRight w:val="0"/>
      <w:marTop w:val="0"/>
      <w:marBottom w:val="0"/>
      <w:divBdr>
        <w:top w:val="none" w:sz="0" w:space="0" w:color="auto"/>
        <w:left w:val="none" w:sz="0" w:space="0" w:color="auto"/>
        <w:bottom w:val="none" w:sz="0" w:space="0" w:color="auto"/>
        <w:right w:val="none" w:sz="0" w:space="0" w:color="auto"/>
      </w:divBdr>
    </w:div>
    <w:div w:id="1222331402">
      <w:bodyDiv w:val="1"/>
      <w:marLeft w:val="0"/>
      <w:marRight w:val="0"/>
      <w:marTop w:val="0"/>
      <w:marBottom w:val="0"/>
      <w:divBdr>
        <w:top w:val="none" w:sz="0" w:space="0" w:color="auto"/>
        <w:left w:val="none" w:sz="0" w:space="0" w:color="auto"/>
        <w:bottom w:val="none" w:sz="0" w:space="0" w:color="auto"/>
        <w:right w:val="none" w:sz="0" w:space="0" w:color="auto"/>
      </w:divBdr>
    </w:div>
    <w:div w:id="1230650970">
      <w:bodyDiv w:val="1"/>
      <w:marLeft w:val="0"/>
      <w:marRight w:val="0"/>
      <w:marTop w:val="0"/>
      <w:marBottom w:val="0"/>
      <w:divBdr>
        <w:top w:val="none" w:sz="0" w:space="0" w:color="auto"/>
        <w:left w:val="none" w:sz="0" w:space="0" w:color="auto"/>
        <w:bottom w:val="none" w:sz="0" w:space="0" w:color="auto"/>
        <w:right w:val="none" w:sz="0" w:space="0" w:color="auto"/>
      </w:divBdr>
    </w:div>
    <w:div w:id="1253510834">
      <w:bodyDiv w:val="1"/>
      <w:marLeft w:val="0"/>
      <w:marRight w:val="0"/>
      <w:marTop w:val="0"/>
      <w:marBottom w:val="0"/>
      <w:divBdr>
        <w:top w:val="none" w:sz="0" w:space="0" w:color="auto"/>
        <w:left w:val="none" w:sz="0" w:space="0" w:color="auto"/>
        <w:bottom w:val="none" w:sz="0" w:space="0" w:color="auto"/>
        <w:right w:val="none" w:sz="0" w:space="0" w:color="auto"/>
      </w:divBdr>
    </w:div>
    <w:div w:id="1282691704">
      <w:bodyDiv w:val="1"/>
      <w:marLeft w:val="0"/>
      <w:marRight w:val="0"/>
      <w:marTop w:val="0"/>
      <w:marBottom w:val="0"/>
      <w:divBdr>
        <w:top w:val="none" w:sz="0" w:space="0" w:color="auto"/>
        <w:left w:val="none" w:sz="0" w:space="0" w:color="auto"/>
        <w:bottom w:val="none" w:sz="0" w:space="0" w:color="auto"/>
        <w:right w:val="none" w:sz="0" w:space="0" w:color="auto"/>
      </w:divBdr>
    </w:div>
    <w:div w:id="1308440260">
      <w:bodyDiv w:val="1"/>
      <w:marLeft w:val="0"/>
      <w:marRight w:val="0"/>
      <w:marTop w:val="0"/>
      <w:marBottom w:val="0"/>
      <w:divBdr>
        <w:top w:val="none" w:sz="0" w:space="0" w:color="auto"/>
        <w:left w:val="none" w:sz="0" w:space="0" w:color="auto"/>
        <w:bottom w:val="none" w:sz="0" w:space="0" w:color="auto"/>
        <w:right w:val="none" w:sz="0" w:space="0" w:color="auto"/>
      </w:divBdr>
    </w:div>
    <w:div w:id="1392735201">
      <w:bodyDiv w:val="1"/>
      <w:marLeft w:val="0"/>
      <w:marRight w:val="0"/>
      <w:marTop w:val="0"/>
      <w:marBottom w:val="0"/>
      <w:divBdr>
        <w:top w:val="none" w:sz="0" w:space="0" w:color="auto"/>
        <w:left w:val="none" w:sz="0" w:space="0" w:color="auto"/>
        <w:bottom w:val="none" w:sz="0" w:space="0" w:color="auto"/>
        <w:right w:val="none" w:sz="0" w:space="0" w:color="auto"/>
      </w:divBdr>
      <w:divsChild>
        <w:div w:id="1651910354">
          <w:marLeft w:val="0"/>
          <w:marRight w:val="0"/>
          <w:marTop w:val="0"/>
          <w:marBottom w:val="0"/>
          <w:divBdr>
            <w:top w:val="none" w:sz="0" w:space="0" w:color="auto"/>
            <w:left w:val="none" w:sz="0" w:space="0" w:color="auto"/>
            <w:bottom w:val="none" w:sz="0" w:space="0" w:color="auto"/>
            <w:right w:val="none" w:sz="0" w:space="0" w:color="auto"/>
          </w:divBdr>
          <w:divsChild>
            <w:div w:id="1572424008">
              <w:marLeft w:val="0"/>
              <w:marRight w:val="0"/>
              <w:marTop w:val="0"/>
              <w:marBottom w:val="0"/>
              <w:divBdr>
                <w:top w:val="none" w:sz="0" w:space="0" w:color="auto"/>
                <w:left w:val="none" w:sz="0" w:space="0" w:color="auto"/>
                <w:bottom w:val="none" w:sz="0" w:space="0" w:color="auto"/>
                <w:right w:val="none" w:sz="0" w:space="0" w:color="auto"/>
              </w:divBdr>
              <w:divsChild>
                <w:div w:id="1655987863">
                  <w:marLeft w:val="0"/>
                  <w:marRight w:val="0"/>
                  <w:marTop w:val="0"/>
                  <w:marBottom w:val="0"/>
                  <w:divBdr>
                    <w:top w:val="none" w:sz="0" w:space="0" w:color="auto"/>
                    <w:left w:val="none" w:sz="0" w:space="0" w:color="auto"/>
                    <w:bottom w:val="none" w:sz="0" w:space="0" w:color="auto"/>
                    <w:right w:val="none" w:sz="0" w:space="0" w:color="auto"/>
                  </w:divBdr>
                  <w:divsChild>
                    <w:div w:id="301007694">
                      <w:marLeft w:val="0"/>
                      <w:marRight w:val="0"/>
                      <w:marTop w:val="0"/>
                      <w:marBottom w:val="0"/>
                      <w:divBdr>
                        <w:top w:val="none" w:sz="0" w:space="0" w:color="auto"/>
                        <w:left w:val="none" w:sz="0" w:space="0" w:color="auto"/>
                        <w:bottom w:val="none" w:sz="0" w:space="0" w:color="auto"/>
                        <w:right w:val="none" w:sz="0" w:space="0" w:color="auto"/>
                      </w:divBdr>
                      <w:divsChild>
                        <w:div w:id="1740244826">
                          <w:marLeft w:val="0"/>
                          <w:marRight w:val="0"/>
                          <w:marTop w:val="0"/>
                          <w:marBottom w:val="0"/>
                          <w:divBdr>
                            <w:top w:val="none" w:sz="0" w:space="0" w:color="auto"/>
                            <w:left w:val="none" w:sz="0" w:space="0" w:color="auto"/>
                            <w:bottom w:val="none" w:sz="0" w:space="0" w:color="auto"/>
                            <w:right w:val="none" w:sz="0" w:space="0" w:color="auto"/>
                          </w:divBdr>
                          <w:divsChild>
                            <w:div w:id="21072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208322">
      <w:bodyDiv w:val="1"/>
      <w:marLeft w:val="0"/>
      <w:marRight w:val="0"/>
      <w:marTop w:val="0"/>
      <w:marBottom w:val="0"/>
      <w:divBdr>
        <w:top w:val="none" w:sz="0" w:space="0" w:color="auto"/>
        <w:left w:val="none" w:sz="0" w:space="0" w:color="auto"/>
        <w:bottom w:val="none" w:sz="0" w:space="0" w:color="auto"/>
        <w:right w:val="none" w:sz="0" w:space="0" w:color="auto"/>
      </w:divBdr>
    </w:div>
    <w:div w:id="1463957199">
      <w:bodyDiv w:val="1"/>
      <w:marLeft w:val="0"/>
      <w:marRight w:val="0"/>
      <w:marTop w:val="0"/>
      <w:marBottom w:val="0"/>
      <w:divBdr>
        <w:top w:val="none" w:sz="0" w:space="0" w:color="auto"/>
        <w:left w:val="none" w:sz="0" w:space="0" w:color="auto"/>
        <w:bottom w:val="none" w:sz="0" w:space="0" w:color="auto"/>
        <w:right w:val="none" w:sz="0" w:space="0" w:color="auto"/>
      </w:divBdr>
    </w:div>
    <w:div w:id="1535119743">
      <w:bodyDiv w:val="1"/>
      <w:marLeft w:val="0"/>
      <w:marRight w:val="0"/>
      <w:marTop w:val="0"/>
      <w:marBottom w:val="0"/>
      <w:divBdr>
        <w:top w:val="none" w:sz="0" w:space="0" w:color="auto"/>
        <w:left w:val="none" w:sz="0" w:space="0" w:color="auto"/>
        <w:bottom w:val="none" w:sz="0" w:space="0" w:color="auto"/>
        <w:right w:val="none" w:sz="0" w:space="0" w:color="auto"/>
      </w:divBdr>
    </w:div>
    <w:div w:id="1540700663">
      <w:bodyDiv w:val="1"/>
      <w:marLeft w:val="0"/>
      <w:marRight w:val="0"/>
      <w:marTop w:val="0"/>
      <w:marBottom w:val="0"/>
      <w:divBdr>
        <w:top w:val="none" w:sz="0" w:space="0" w:color="auto"/>
        <w:left w:val="none" w:sz="0" w:space="0" w:color="auto"/>
        <w:bottom w:val="none" w:sz="0" w:space="0" w:color="auto"/>
        <w:right w:val="none" w:sz="0" w:space="0" w:color="auto"/>
      </w:divBdr>
    </w:div>
    <w:div w:id="1766077575">
      <w:bodyDiv w:val="1"/>
      <w:marLeft w:val="0"/>
      <w:marRight w:val="0"/>
      <w:marTop w:val="0"/>
      <w:marBottom w:val="0"/>
      <w:divBdr>
        <w:top w:val="none" w:sz="0" w:space="0" w:color="auto"/>
        <w:left w:val="none" w:sz="0" w:space="0" w:color="auto"/>
        <w:bottom w:val="none" w:sz="0" w:space="0" w:color="auto"/>
        <w:right w:val="none" w:sz="0" w:space="0" w:color="auto"/>
      </w:divBdr>
    </w:div>
    <w:div w:id="1782340185">
      <w:bodyDiv w:val="1"/>
      <w:marLeft w:val="0"/>
      <w:marRight w:val="0"/>
      <w:marTop w:val="0"/>
      <w:marBottom w:val="0"/>
      <w:divBdr>
        <w:top w:val="none" w:sz="0" w:space="0" w:color="auto"/>
        <w:left w:val="none" w:sz="0" w:space="0" w:color="auto"/>
        <w:bottom w:val="none" w:sz="0" w:space="0" w:color="auto"/>
        <w:right w:val="none" w:sz="0" w:space="0" w:color="auto"/>
      </w:divBdr>
    </w:div>
    <w:div w:id="1795057166">
      <w:bodyDiv w:val="1"/>
      <w:marLeft w:val="0"/>
      <w:marRight w:val="0"/>
      <w:marTop w:val="0"/>
      <w:marBottom w:val="0"/>
      <w:divBdr>
        <w:top w:val="none" w:sz="0" w:space="0" w:color="auto"/>
        <w:left w:val="none" w:sz="0" w:space="0" w:color="auto"/>
        <w:bottom w:val="none" w:sz="0" w:space="0" w:color="auto"/>
        <w:right w:val="none" w:sz="0" w:space="0" w:color="auto"/>
      </w:divBdr>
    </w:div>
    <w:div w:id="1867329803">
      <w:bodyDiv w:val="1"/>
      <w:marLeft w:val="0"/>
      <w:marRight w:val="0"/>
      <w:marTop w:val="0"/>
      <w:marBottom w:val="0"/>
      <w:divBdr>
        <w:top w:val="none" w:sz="0" w:space="0" w:color="auto"/>
        <w:left w:val="none" w:sz="0" w:space="0" w:color="auto"/>
        <w:bottom w:val="none" w:sz="0" w:space="0" w:color="auto"/>
        <w:right w:val="none" w:sz="0" w:space="0" w:color="auto"/>
      </w:divBdr>
    </w:div>
    <w:div w:id="1885171209">
      <w:bodyDiv w:val="1"/>
      <w:marLeft w:val="0"/>
      <w:marRight w:val="0"/>
      <w:marTop w:val="0"/>
      <w:marBottom w:val="0"/>
      <w:divBdr>
        <w:top w:val="none" w:sz="0" w:space="0" w:color="auto"/>
        <w:left w:val="none" w:sz="0" w:space="0" w:color="auto"/>
        <w:bottom w:val="none" w:sz="0" w:space="0" w:color="auto"/>
        <w:right w:val="none" w:sz="0" w:space="0" w:color="auto"/>
      </w:divBdr>
    </w:div>
    <w:div w:id="1915158562">
      <w:bodyDiv w:val="1"/>
      <w:marLeft w:val="0"/>
      <w:marRight w:val="0"/>
      <w:marTop w:val="0"/>
      <w:marBottom w:val="0"/>
      <w:divBdr>
        <w:top w:val="none" w:sz="0" w:space="0" w:color="auto"/>
        <w:left w:val="none" w:sz="0" w:space="0" w:color="auto"/>
        <w:bottom w:val="none" w:sz="0" w:space="0" w:color="auto"/>
        <w:right w:val="none" w:sz="0" w:space="0" w:color="auto"/>
      </w:divBdr>
    </w:div>
    <w:div w:id="2065712472">
      <w:bodyDiv w:val="1"/>
      <w:marLeft w:val="0"/>
      <w:marRight w:val="0"/>
      <w:marTop w:val="0"/>
      <w:marBottom w:val="0"/>
      <w:divBdr>
        <w:top w:val="none" w:sz="0" w:space="0" w:color="auto"/>
        <w:left w:val="none" w:sz="0" w:space="0" w:color="auto"/>
        <w:bottom w:val="none" w:sz="0" w:space="0" w:color="auto"/>
        <w:right w:val="none" w:sz="0" w:space="0" w:color="auto"/>
      </w:divBdr>
    </w:div>
    <w:div w:id="211991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ss.gov.au/accessandequity" TargetMode="External"/><Relationship Id="rId18" Type="http://schemas.openxmlformats.org/officeDocument/2006/relationships/hyperlink" Target="http://www.grantslink.gov.au/" TargetMode="External"/><Relationship Id="rId26"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mailto:fraud@fahcsia.gov.au"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dss.gov.au/" TargetMode="External"/><Relationship Id="rId25" Type="http://schemas.openxmlformats.org/officeDocument/2006/relationships/hyperlink" Target="http://www.dss.gov.au/grants-funding/general-information-on-funding/terms-and-conditions-standard-funding-agreement" TargetMode="External"/><Relationship Id="rId2" Type="http://schemas.openxmlformats.org/officeDocument/2006/relationships/customXml" Target="../customXml/item2.xml"/><Relationship Id="rId16" Type="http://schemas.openxmlformats.org/officeDocument/2006/relationships/hyperlink" Target="https://www.dss.gov.au/grants/information-for-grant-recipients/dss-grant-agreements-grant-conditions" TargetMode="External"/><Relationship Id="rId20" Type="http://schemas.openxmlformats.org/officeDocument/2006/relationships/hyperlink" Target="http://www.dss.gov.au/grants-funding/fahcsia-fraud-policy-state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dss.gov.au/contact/freedom-of-information" TargetMode="External"/><Relationship Id="rId5" Type="http://schemas.openxmlformats.org/officeDocument/2006/relationships/numbering" Target="numbering.xml"/><Relationship Id="rId15" Type="http://schemas.openxmlformats.org/officeDocument/2006/relationships/hyperlink" Target="https://www.dss.gov.au/" TargetMode="External"/><Relationship Id="rId23" Type="http://schemas.openxmlformats.org/officeDocument/2006/relationships/hyperlink" Target="mailto:foi@dss.gov.au" TargetMode="External"/><Relationship Id="rId28" Type="http://schemas.openxmlformats.org/officeDocument/2006/relationships/hyperlink" Target="mailto:grants@dss.gov.au" TargetMode="External"/><Relationship Id="rId10" Type="http://schemas.openxmlformats.org/officeDocument/2006/relationships/footnotes" Target="footnotes.xml"/><Relationship Id="rId19" Type="http://schemas.openxmlformats.org/officeDocument/2006/relationships/hyperlink" Target="https://www.dss.gov.au/about-the-department/doing-business-with-dss/conflict-of-interest-policy-for-dss-employees-and-contractor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hcsia.gov.au" TargetMode="External"/><Relationship Id="rId22" Type="http://schemas.openxmlformats.org/officeDocument/2006/relationships/hyperlink" Target="mailto:privacy@privacy.gov.au" TargetMode="External"/><Relationship Id="rId27" Type="http://schemas.openxmlformats.org/officeDocument/2006/relationships/hyperlink" Target="http://www.dss.gov.au/contact/national-relay-servi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dms_SecurityClassification xmlns="3FF6AF8A-5DCE-462C-97ED-8555DC138E9E" xsi:nil="true"/>
    <pdms_DocumentType xmlns="3FF6AF8A-5DCE-462C-97ED-8555DC138E9E" xsi:nil="true"/>
    <SecurityClassification xmlns="3FF6AF8A-5DCE-462C-97ED-8555DC138E9E" xsi:nil="true"/>
    <pdms_AttachedBy xmlns="3FF6AF8A-5DCE-462C-97ED-8555DC138E9E" xsi:nil="true"/>
    <pdms_Reason xmlns="3FF6AF8A-5DCE-462C-97ED-8555DC138E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DFBF6BE230524C4FAC70642BB215B9D2" ma:contentTypeVersion="" ma:contentTypeDescription="PDMS Documentation Content Type" ma:contentTypeScope="" ma:versionID="bb03f1077425e51d00813a0b4d191235">
  <xsd:schema xmlns:xsd="http://www.w3.org/2001/XMLSchema" xmlns:xs="http://www.w3.org/2001/XMLSchema" xmlns:p="http://schemas.microsoft.com/office/2006/metadata/properties" xmlns:ns2="3FF6AF8A-5DCE-462C-97ED-8555DC138E9E" targetNamespace="http://schemas.microsoft.com/office/2006/metadata/properties" ma:root="true" ma:fieldsID="f276c787187b9daa95ce62431fb94483" ns2:_="">
    <xsd:import namespace="3FF6AF8A-5DCE-462C-97ED-8555DC138E9E"/>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6AF8A-5DCE-462C-97ED-8555DC138E9E"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398DF-776A-47DE-A50F-127133348FE4}">
  <ds:schemaRefs>
    <ds:schemaRef ds:uri="http://schemas.microsoft.com/sharepoint/v3/contenttype/forms"/>
  </ds:schemaRefs>
</ds:datastoreItem>
</file>

<file path=customXml/itemProps2.xml><?xml version="1.0" encoding="utf-8"?>
<ds:datastoreItem xmlns:ds="http://schemas.openxmlformats.org/officeDocument/2006/customXml" ds:itemID="{6A2C9247-B4DE-437A-97D9-E3612E34DD6C}">
  <ds:schemaRefs>
    <ds:schemaRef ds:uri="3FF6AF8A-5DCE-462C-97ED-8555DC138E9E"/>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C8F7EF-02A9-4870-AD82-E02C6013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6AF8A-5DCE-462C-97ED-8555DC138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9254D-446C-4729-A702-D1A4C05B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7901</Words>
  <Characters>46307</Characters>
  <Application>Microsoft Office Word</Application>
  <DocSecurity>4</DocSecurity>
  <Lines>1004</Lines>
  <Paragraphs>447</Paragraphs>
  <ScaleCrop>false</ScaleCrop>
  <HeadingPairs>
    <vt:vector size="2" baseType="variant">
      <vt:variant>
        <vt:lpstr>Title</vt:lpstr>
      </vt:variant>
      <vt:variant>
        <vt:i4>1</vt:i4>
      </vt:variant>
    </vt:vector>
  </HeadingPairs>
  <TitlesOfParts>
    <vt:vector size="1" baseType="lpstr">
      <vt:lpstr>Settlement Services Programme Guidelines</vt:lpstr>
    </vt:vector>
  </TitlesOfParts>
  <Company>FaHCSIA</Company>
  <LinksUpToDate>false</LinksUpToDate>
  <CharactersWithSpaces>54019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Services Programme Guidelines</dc:title>
  <dc:creator>SIZER, James</dc:creator>
  <cp:lastModifiedBy>KIVSHAR, Amie Anne-Louise</cp:lastModifiedBy>
  <cp:revision>2</cp:revision>
  <cp:lastPrinted>2016-09-11T23:29:00Z</cp:lastPrinted>
  <dcterms:created xsi:type="dcterms:W3CDTF">2017-01-30T05:16:00Z</dcterms:created>
  <dcterms:modified xsi:type="dcterms:W3CDTF">2017-01-30T05:16:00Z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0x010100266966F133664895A6EE3632470D45F50100DFBF6BE230524C4FAC70642BB215B9D2</vt:lpwstr>
  </property>
</Properties>
</file>