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BB6DE8">
        <w:t>, Disability</w:t>
      </w:r>
      <w:r w:rsidR="005536CC">
        <w:t xml:space="preserve"> &amp; </w:t>
      </w:r>
      <w:r w:rsidR="001F04A6">
        <w:t>Carers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9D0D60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 xml:space="preserve">Russell </w:t>
      </w:r>
      <w:r w:rsidR="00BD1316">
        <w:t>d</w:t>
      </w:r>
      <w:r w:rsidR="003B232C">
        <w:t>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013C53">
        <w:t>Matthew Hardy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</w:t>
      </w:r>
    </w:p>
    <w:p w:rsidR="00BD1316" w:rsidRDefault="00BD1316" w:rsidP="009D0D60">
      <w:pPr>
        <w:pStyle w:val="OrgList"/>
      </w:pPr>
      <w:r>
        <w:t xml:space="preserve">International &amp; Means Test Policy </w:t>
      </w:r>
      <w:r w:rsidR="00EA7A28">
        <w:t>–</w:t>
      </w:r>
      <w:r w:rsidR="000F555E">
        <w:t xml:space="preserve"> Anita Davis</w:t>
      </w:r>
      <w:r w:rsidR="00EA7A28">
        <w:t xml:space="preserve">, </w:t>
      </w:r>
      <w:r w:rsidR="000F555E">
        <w:t xml:space="preserve">Acting </w:t>
      </w:r>
      <w:r w:rsidR="00EA7A28">
        <w:t>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>
        <w:t xml:space="preserve">Reform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C0743F" w:rsidRDefault="00013C53" w:rsidP="009D0D60">
      <w:pPr>
        <w:pStyle w:val="OrgList"/>
      </w:pPr>
      <w:r>
        <w:t>Rates &amp; Means Testing Policy</w:t>
      </w:r>
      <w:r w:rsidR="00BD1316">
        <w:t xml:space="preserve"> </w:t>
      </w:r>
      <w:r w:rsidR="009D0D60">
        <w:t xml:space="preserve">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C178A8" w:rsidRDefault="00013C53" w:rsidP="009D0D60">
      <w:pPr>
        <w:pStyle w:val="OrgList"/>
      </w:pPr>
      <w:r>
        <w:t>Eligibility &amp; Participation Policy</w:t>
      </w:r>
      <w:r w:rsidR="00BD1316">
        <w:t xml:space="preserve">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>
        <w:t xml:space="preserve"> </w:t>
      </w:r>
      <w:r w:rsidR="003178FE">
        <w:t>Cameron Gifford,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D1316" w:rsidP="006E05BC">
      <w:pPr>
        <w:pStyle w:val="OrgList"/>
      </w:pPr>
      <w:r>
        <w:t xml:space="preserve">Investment Approach Taskforce – </w:t>
      </w:r>
      <w:r w:rsidR="00013C53">
        <w:t xml:space="preserve">Murray </w:t>
      </w:r>
      <w:proofErr w:type="spellStart"/>
      <w:r w:rsidR="00013C53">
        <w:t>Kimber</w:t>
      </w:r>
      <w:proofErr w:type="spellEnd"/>
      <w:r>
        <w:t>, Branch Manager</w:t>
      </w:r>
      <w:r w:rsidR="000F555E">
        <w:t xml:space="preserve"> </w:t>
      </w:r>
    </w:p>
    <w:p w:rsidR="00BD1316" w:rsidRDefault="000F555E" w:rsidP="006E05BC">
      <w:pPr>
        <w:pStyle w:val="OrgList"/>
      </w:pPr>
      <w:r>
        <w:t>Performance Analysis</w:t>
      </w:r>
      <w:r w:rsidR="00BD1316">
        <w:t xml:space="preserve"> –</w:t>
      </w:r>
      <w:r w:rsidR="00013C53">
        <w:t xml:space="preserve"> Jillian Moses</w:t>
      </w:r>
      <w:r w:rsidR="00BD1316">
        <w:t>, Branch Manager</w:t>
      </w:r>
    </w:p>
    <w:p w:rsidR="00BD1316" w:rsidRDefault="00BD1316" w:rsidP="00BD1316">
      <w:pPr>
        <w:pStyle w:val="OrgList"/>
      </w:pPr>
      <w:r>
        <w:t xml:space="preserve">Policy Evidence – David Dennis, Branch Manager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</w:t>
      </w:r>
      <w:r w:rsidR="00013C5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Yvette Sims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4538F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Chris Mitchell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 w:rsidR="004538F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3E40FF" w:rsidP="004A3174">
      <w:pPr>
        <w:pStyle w:val="OrgHead3"/>
      </w:pPr>
      <w:r>
        <w:t>Program</w:t>
      </w:r>
      <w:r w:rsidR="004A3174">
        <w:t xml:space="preserve"> Office – </w:t>
      </w:r>
      <w:r>
        <w:t>Iain Scott</w:t>
      </w:r>
      <w:r w:rsidR="004A3174">
        <w:t>, Group Manager</w:t>
      </w:r>
      <w:r w:rsidR="000D5D50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4A3174">
        <w:t xml:space="preserve"> Strategy –</w:t>
      </w:r>
      <w:r w:rsidR="00274952">
        <w:t xml:space="preserve"> </w:t>
      </w:r>
      <w:r w:rsidR="00C1372D">
        <w:t xml:space="preserve"> Lex Dodd, Acting Branch Manager (until 27 January)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</w:t>
      </w:r>
      <w:r w:rsidR="004A3174">
        <w:t>Branch Manager</w:t>
      </w:r>
      <w:r w:rsidR="007E6998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013C53">
        <w:t xml:space="preserve"> Rob Stedman</w:t>
      </w:r>
      <w:r w:rsidR="00FF0288">
        <w:t>, Branch Manager</w:t>
      </w:r>
    </w:p>
    <w:p w:rsidR="006733C4" w:rsidRDefault="00FF0288" w:rsidP="004A3174">
      <w:pPr>
        <w:pStyle w:val="OrgList"/>
      </w:pPr>
      <w:r>
        <w:t>W</w:t>
      </w:r>
      <w:r w:rsidR="00596F74">
        <w:t xml:space="preserve">hole </w:t>
      </w:r>
      <w:r>
        <w:t>o</w:t>
      </w:r>
      <w:r w:rsidR="00596F74">
        <w:t xml:space="preserve">f </w:t>
      </w:r>
      <w:r>
        <w:t>G</w:t>
      </w:r>
      <w:r w:rsidR="00596F74">
        <w:t>overnment</w:t>
      </w:r>
      <w:r>
        <w:t xml:space="preserve"> Grants Coordination </w:t>
      </w:r>
      <w:r w:rsidR="00013C53">
        <w:t>–</w:t>
      </w:r>
      <w:r w:rsidR="006A2B55">
        <w:t xml:space="preserve">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p w:rsidR="007A0D4E" w:rsidRDefault="007A0D4E" w:rsidP="004A3174">
      <w:pPr>
        <w:pStyle w:val="OrgList"/>
      </w:pPr>
      <w:r>
        <w:t xml:space="preserve">Family Safety – </w:t>
      </w:r>
      <w:r w:rsidR="003E40FF">
        <w:t>Lara Purdy, Branch Manager</w:t>
      </w:r>
    </w:p>
    <w:p w:rsidR="004A3174" w:rsidRPr="007877BA" w:rsidRDefault="007A0D4E" w:rsidP="004A3174">
      <w:pPr>
        <w:pStyle w:val="OrgList"/>
      </w:pPr>
      <w:r>
        <w:t>Children</w:t>
      </w:r>
      <w:r w:rsidR="00B04C48">
        <w:t>’</w:t>
      </w:r>
      <w:r>
        <w:t xml:space="preserve">s Policy </w:t>
      </w:r>
      <w:r w:rsidR="004A3174">
        <w:t xml:space="preserve">– </w:t>
      </w:r>
      <w:r w:rsidR="004538F3">
        <w:t xml:space="preserve">Kris </w:t>
      </w:r>
      <w:proofErr w:type="spellStart"/>
      <w:r w:rsidR="004538F3">
        <w:t>Cala</w:t>
      </w:r>
      <w:proofErr w:type="spellEnd"/>
      <w:r w:rsidR="004A3174">
        <w:t>, Branch Manager</w:t>
      </w:r>
    </w:p>
    <w:p w:rsidR="007A0D4E" w:rsidRDefault="007A0D4E" w:rsidP="004A3174">
      <w:pPr>
        <w:pStyle w:val="OrgList"/>
      </w:pPr>
      <w:r>
        <w:t xml:space="preserve">Family Policy &amp; </w:t>
      </w:r>
      <w:r w:rsidR="003E40FF">
        <w:t>Program</w:t>
      </w:r>
      <w:r>
        <w:t xml:space="preserve">s – </w:t>
      </w:r>
      <w:r w:rsidR="008371C0">
        <w:t>Mathew Johnston</w:t>
      </w:r>
      <w:r w:rsidR="00EA7A28">
        <w:t>, Branch Manager</w:t>
      </w:r>
    </w:p>
    <w:p w:rsidR="004A3174" w:rsidRDefault="00737B2F" w:rsidP="004A3174">
      <w:pPr>
        <w:pStyle w:val="OrgList"/>
      </w:pPr>
      <w:r>
        <w:t xml:space="preserve">Financial </w:t>
      </w:r>
      <w:r w:rsidR="007A0D4E">
        <w:t>&amp; Specialist Support –</w:t>
      </w:r>
      <w:r w:rsidR="00FD6F53">
        <w:t xml:space="preserve"> </w:t>
      </w:r>
      <w:r w:rsidR="003E40FF">
        <w:t>Tristan Reed, Branch Manager</w:t>
      </w:r>
    </w:p>
    <w:p w:rsidR="003E40FF" w:rsidRDefault="003E40FF" w:rsidP="004A3174">
      <w:pPr>
        <w:pStyle w:val="OrgList"/>
      </w:pPr>
      <w:r>
        <w:t>Housing Programs &amp; Homelessness – Stewart Thomas, Branch Manager</w:t>
      </w: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4F11F8" w:rsidRPr="007877BA" w:rsidRDefault="007B74EF" w:rsidP="004F11F8">
      <w:pPr>
        <w:pStyle w:val="OrgHead3"/>
      </w:pPr>
      <w:r>
        <w:t>Corporate</w:t>
      </w:r>
      <w:r w:rsidRPr="007877BA">
        <w:t xml:space="preserve"> </w:t>
      </w:r>
      <w:r w:rsidR="004F11F8">
        <w:t xml:space="preserve">Services – Janean Richards, Chief Legal Counsel &amp; Group Manager </w:t>
      </w:r>
      <w:r w:rsidR="00C1372D">
        <w:t>(Sharon Bailey Acting 3 January to 27 January)</w:t>
      </w:r>
    </w:p>
    <w:p w:rsidR="004F11F8" w:rsidRDefault="00FE78A8" w:rsidP="00001B4A">
      <w:pPr>
        <w:pStyle w:val="OrgList"/>
      </w:pPr>
      <w:r>
        <w:t>Assurance &amp; Performance</w:t>
      </w:r>
      <w:r w:rsidR="004F11F8">
        <w:t xml:space="preserve"> – Matthew Roper, </w:t>
      </w:r>
      <w:r w:rsidR="00F0760C">
        <w:t>Head of Internal Audit</w:t>
      </w:r>
      <w:r w:rsidR="004F11F8">
        <w:t xml:space="preserve"> &amp; Branch Manager</w:t>
      </w:r>
    </w:p>
    <w:p w:rsidR="004F11F8" w:rsidRDefault="00FE78A8" w:rsidP="00001B4A">
      <w:pPr>
        <w:pStyle w:val="OrgList"/>
      </w:pPr>
      <w:r>
        <w:t>Legal Services</w:t>
      </w:r>
      <w:r w:rsidR="004F11F8">
        <w:t xml:space="preserve"> – Alan </w:t>
      </w:r>
      <w:proofErr w:type="spellStart"/>
      <w:r w:rsidR="004F11F8">
        <w:t>Grinsell-Jones</w:t>
      </w:r>
      <w:proofErr w:type="spellEnd"/>
      <w:r w:rsidR="004F11F8">
        <w:t>, Branch Manager</w:t>
      </w:r>
    </w:p>
    <w:p w:rsidR="007B74EF" w:rsidRDefault="007B74EF" w:rsidP="00001B4A">
      <w:pPr>
        <w:pStyle w:val="OrgList"/>
      </w:pPr>
      <w:r>
        <w:t xml:space="preserve">Communication </w:t>
      </w:r>
      <w:r w:rsidR="00FE78A8">
        <w:t>Services</w:t>
      </w:r>
      <w:r>
        <w:t xml:space="preserve"> – Tracey Bell, Branch Manager</w:t>
      </w:r>
      <w:r w:rsidR="00C1372D">
        <w:t xml:space="preserve"> (Eve Jones Acting 3 January to 8 January) (Melissa Evans Acting 9 January to 20 January)</w:t>
      </w:r>
    </w:p>
    <w:p w:rsidR="007B74EF" w:rsidRDefault="00FE78A8" w:rsidP="007B74EF">
      <w:pPr>
        <w:pStyle w:val="OrgList"/>
      </w:pPr>
      <w:r>
        <w:t>Government &amp; Executive Services</w:t>
      </w:r>
      <w:r w:rsidR="007B74EF">
        <w:t xml:space="preserve"> – </w:t>
      </w:r>
      <w:r w:rsidR="004538F3">
        <w:t>Jennifer Kay</w:t>
      </w:r>
      <w:r w:rsidR="00C1372D">
        <w:t>,</w:t>
      </w:r>
      <w:r w:rsidR="004538F3">
        <w:t xml:space="preserve"> Acting</w:t>
      </w:r>
      <w:r w:rsidR="00C1372D">
        <w:t xml:space="preserve"> Branch Manager</w:t>
      </w:r>
    </w:p>
    <w:p w:rsidR="007B74EF" w:rsidRPr="007877BA" w:rsidRDefault="007B74EF" w:rsidP="007B74EF">
      <w:pPr>
        <w:pStyle w:val="OrgList"/>
      </w:pPr>
      <w:r w:rsidRPr="007877BA">
        <w:t>People</w:t>
      </w:r>
      <w:r w:rsidR="00FE78A8">
        <w:t xml:space="preserve"> Services</w:t>
      </w:r>
      <w:r>
        <w:t xml:space="preserve"> – Sharon Bailey, Branch Manager </w:t>
      </w:r>
      <w:r w:rsidR="00C1372D">
        <w:t>(Catherine McLachlan Acting 3 January to 12</w:t>
      </w:r>
      <w:r w:rsidR="00CB45A8">
        <w:t> </w:t>
      </w:r>
      <w:r w:rsidR="00C1372D">
        <w:t xml:space="preserve">January) (Andy </w:t>
      </w:r>
      <w:proofErr w:type="spellStart"/>
      <w:r w:rsidR="00C1372D">
        <w:t>Paras</w:t>
      </w:r>
      <w:proofErr w:type="spellEnd"/>
      <w:r w:rsidR="00C1372D">
        <w:t xml:space="preserve"> Acting 13 January to 27 January)</w:t>
      </w:r>
    </w:p>
    <w:p w:rsidR="007B74EF" w:rsidRDefault="00FE78A8" w:rsidP="007B74EF">
      <w:pPr>
        <w:pStyle w:val="OrgList"/>
      </w:pPr>
      <w:r>
        <w:t>Organisation Strategy Services</w:t>
      </w:r>
      <w:r w:rsidR="004538F3">
        <w:t xml:space="preserve"> – Carolyn Paterson, Acting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2F7471" w:rsidP="005F3852">
      <w:pPr>
        <w:pStyle w:val="OrgList"/>
      </w:pPr>
      <w:r>
        <w:t>Client Services</w:t>
      </w:r>
      <w:r w:rsidR="005F3852"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 xml:space="preserve">Robert </w:t>
      </w:r>
      <w:proofErr w:type="spellStart"/>
      <w:r w:rsidR="00E148E7">
        <w:t>Michie</w:t>
      </w:r>
      <w:proofErr w:type="spellEnd"/>
      <w:r>
        <w:t>, Branch Manager</w:t>
      </w:r>
    </w:p>
    <w:p w:rsidR="005F3852" w:rsidRDefault="00274952" w:rsidP="005F3852">
      <w:pPr>
        <w:pStyle w:val="OrgList"/>
      </w:pPr>
      <w:r>
        <w:t>Corporate &amp;</w:t>
      </w:r>
      <w:r w:rsidR="002F7471">
        <w:t xml:space="preserve"> Data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2F7471" w:rsidRPr="007877BA" w:rsidRDefault="002F7471" w:rsidP="002F7471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</w:t>
      </w:r>
    </w:p>
    <w:p w:rsidR="002F7471" w:rsidRPr="007877BA" w:rsidRDefault="002F7471" w:rsidP="002F7471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2F7471" w:rsidRDefault="002F7471" w:rsidP="002F7471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 xml:space="preserve">, Branch Manager </w:t>
      </w:r>
    </w:p>
    <w:p w:rsidR="002F7471" w:rsidRDefault="002F7471" w:rsidP="002F7471">
      <w:pPr>
        <w:pStyle w:val="OrgList"/>
      </w:pPr>
      <w:r w:rsidRPr="007877BA">
        <w:t>Budget Development</w:t>
      </w:r>
      <w:r>
        <w:t xml:space="preserve"> – Tracey Carroll, Branch Manager</w:t>
      </w:r>
      <w:r w:rsidR="00C1372D">
        <w:t xml:space="preserve"> (Elicia Rudnicki Acting 16 January to 3</w:t>
      </w:r>
      <w:r w:rsidR="00CB45A8">
        <w:t> </w:t>
      </w:r>
      <w:r w:rsidR="00C1372D">
        <w:t>February)</w:t>
      </w:r>
    </w:p>
    <w:p w:rsidR="002F7471" w:rsidRDefault="002F7471" w:rsidP="002F7471">
      <w:pPr>
        <w:pStyle w:val="OrgList"/>
      </w:pPr>
      <w:r>
        <w:t xml:space="preserve">Property, Security &amp; Business Continuity – Lyn Murphy, Branch Manager </w:t>
      </w:r>
      <w:r w:rsidR="00C1372D">
        <w:t>(Catherine Nelson Acting 10</w:t>
      </w:r>
      <w:r w:rsidR="00CB45A8">
        <w:t> </w:t>
      </w:r>
      <w:r w:rsidR="00C1372D">
        <w:t xml:space="preserve">January to 3 February) </w:t>
      </w:r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Delivery Strategy &amp; Operations</w:t>
      </w:r>
      <w:r w:rsidR="000D6C7F">
        <w:rPr>
          <w:b/>
          <w:bCs/>
          <w:sz w:val="22"/>
          <w:szCs w:val="22"/>
        </w:rPr>
        <w:t xml:space="preserve"> - </w:t>
      </w:r>
      <w:r w:rsidR="000D6C7F" w:rsidRPr="001017B4">
        <w:rPr>
          <w:b/>
          <w:bCs/>
          <w:sz w:val="22"/>
          <w:szCs w:val="22"/>
        </w:rPr>
        <w:t xml:space="preserve">Janet </w:t>
      </w:r>
      <w:proofErr w:type="spellStart"/>
      <w:r w:rsidR="000D6C7F" w:rsidRPr="001017B4">
        <w:rPr>
          <w:b/>
          <w:bCs/>
          <w:sz w:val="22"/>
          <w:szCs w:val="22"/>
        </w:rPr>
        <w:t>Stodulka</w:t>
      </w:r>
      <w:proofErr w:type="spellEnd"/>
      <w:r w:rsidR="000D6C7F" w:rsidRPr="001017B4">
        <w:rPr>
          <w:b/>
          <w:bCs/>
          <w:sz w:val="22"/>
          <w:szCs w:val="22"/>
        </w:rPr>
        <w:t>, National Manager</w:t>
      </w:r>
      <w:r w:rsidR="001B7661">
        <w:rPr>
          <w:b/>
          <w:bCs/>
          <w:sz w:val="22"/>
          <w:szCs w:val="22"/>
        </w:rPr>
        <w:t xml:space="preserve"> (Warren Pearson Acting 19 December to 20 January)</w:t>
      </w:r>
    </w:p>
    <w:p w:rsidR="007F7D2A" w:rsidRPr="0064404F" w:rsidRDefault="007F7D2A" w:rsidP="00604F9A">
      <w:pPr>
        <w:pStyle w:val="OrgList"/>
        <w:numPr>
          <w:ilvl w:val="0"/>
          <w:numId w:val="36"/>
        </w:numPr>
      </w:pPr>
      <w:r>
        <w:t>Delivery – Network Operations – Warren Pearson, State Manager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State Manager</w:t>
      </w:r>
      <w:r w:rsidR="00F52B79" w:rsidRPr="00F52B79">
        <w:t xml:space="preserve"> 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 xml:space="preserve">, </w:t>
      </w:r>
      <w:r w:rsidR="00604F9A">
        <w:t xml:space="preserve">Disability </w:t>
      </w:r>
      <w:r w:rsidR="00525551">
        <w:t xml:space="preserve">&amp; </w:t>
      </w:r>
      <w:r w:rsidR="004F11F8">
        <w:t xml:space="preserve">Carers </w:t>
      </w:r>
    </w:p>
    <w:p w:rsidR="004F11F8" w:rsidRDefault="004F11F8" w:rsidP="00044887">
      <w:pPr>
        <w:pStyle w:val="OrgHead3"/>
      </w:pPr>
      <w:proofErr w:type="spellStart"/>
      <w:r>
        <w:t>NDIS</w:t>
      </w:r>
      <w:proofErr w:type="spellEnd"/>
      <w:r>
        <w:t xml:space="preserve"> Market Reform – Margaret McKinnon, Group Manager</w:t>
      </w:r>
    </w:p>
    <w:p w:rsidR="004F11F8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Regulation (Quality &amp; Safeguards) – Bruce Smith, Branch Manager</w:t>
      </w:r>
    </w:p>
    <w:p w:rsidR="00F52B79" w:rsidRPr="00001B4A" w:rsidRDefault="00F52B79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>
        <w:rPr>
          <w:b w:val="0"/>
          <w:sz w:val="20"/>
        </w:rPr>
        <w:t>Implementation Quality &amp; Safeguards – Deborah Winkler,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Pr="00001B4A">
        <w:rPr>
          <w:b w:val="0"/>
          <w:sz w:val="20"/>
        </w:rPr>
        <w:t xml:space="preserve"> – </w:t>
      </w:r>
      <w:r w:rsidR="004538F3">
        <w:rPr>
          <w:b w:val="0"/>
          <w:sz w:val="20"/>
        </w:rPr>
        <w:t>Ty Emerson</w:t>
      </w:r>
      <w:r w:rsidRPr="00001B4A">
        <w:rPr>
          <w:b w:val="0"/>
          <w:sz w:val="20"/>
        </w:rPr>
        <w:t>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>Program Transition – John Riley,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 xml:space="preserve">Peter </w:t>
      </w:r>
      <w:proofErr w:type="spellStart"/>
      <w:r>
        <w:t>Broadhead</w:t>
      </w:r>
      <w:proofErr w:type="spellEnd"/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533741" w:rsidRPr="00DA22E0" w:rsidRDefault="00D50FC5" w:rsidP="00533741">
      <w:pPr>
        <w:pStyle w:val="OrgList"/>
      </w:pPr>
      <w:r>
        <w:t>Supported Employment, Access &amp; Engagement</w:t>
      </w:r>
      <w:r w:rsidR="00F52B79">
        <w:t xml:space="preserve"> Policy</w:t>
      </w:r>
      <w:r>
        <w:t xml:space="preserve"> – </w:t>
      </w:r>
      <w:r w:rsidR="00B40883">
        <w:t>Anne</w:t>
      </w:r>
      <w:r w:rsidR="00B40883">
        <w:noBreakHyphen/>
      </w:r>
      <w:r w:rsidR="002F7471">
        <w:t>Louise</w:t>
      </w:r>
      <w:r w:rsidR="00B40883">
        <w:t> </w:t>
      </w:r>
      <w:r w:rsidR="002F7471">
        <w:t>Dawes</w:t>
      </w:r>
      <w:r w:rsidR="00C1372D">
        <w:t>, Branch Manager</w:t>
      </w:r>
    </w:p>
    <w:p w:rsidR="00657830" w:rsidRDefault="00FE78A8" w:rsidP="00CB45A8">
      <w:pPr>
        <w:pStyle w:val="OrgList"/>
      </w:pPr>
      <w:r>
        <w:t>Disability Employment Services</w:t>
      </w:r>
      <w:r w:rsidR="00C5760E">
        <w:t xml:space="preserve"> Assurance – Helen Board, Branch Manager</w:t>
      </w:r>
    </w:p>
    <w:p w:rsidR="00E148E7" w:rsidRPr="007877BA" w:rsidRDefault="00E148E7" w:rsidP="00E148E7">
      <w:pPr>
        <w:pStyle w:val="OrgHead3"/>
      </w:pPr>
      <w:proofErr w:type="spellStart"/>
      <w:r>
        <w:t>NDIS</w:t>
      </w:r>
      <w:proofErr w:type="spellEnd"/>
      <w:r>
        <w:t xml:space="preserve"> </w:t>
      </w:r>
      <w:r w:rsidR="00C5760E">
        <w:t xml:space="preserve">Transition Oversight </w:t>
      </w:r>
      <w:r w:rsidR="00FE78A8">
        <w:t xml:space="preserve">– Helen </w:t>
      </w:r>
      <w:proofErr w:type="spellStart"/>
      <w:r w:rsidR="00FE78A8">
        <w:t>McDevitt</w:t>
      </w:r>
      <w:proofErr w:type="spellEnd"/>
      <w:r w:rsidR="00FE78A8">
        <w:t>, Group Manager</w:t>
      </w:r>
    </w:p>
    <w:p w:rsidR="00E148E7" w:rsidRPr="00D422DD" w:rsidRDefault="00C5760E" w:rsidP="00E148E7">
      <w:pPr>
        <w:pStyle w:val="OrgList"/>
      </w:pPr>
      <w:r>
        <w:t>Transition Oversight &amp; Governance</w:t>
      </w:r>
      <w:r w:rsidR="00E148E7" w:rsidRPr="00D422DD">
        <w:t xml:space="preserve"> – </w:t>
      </w:r>
      <w:r w:rsidR="004538F3">
        <w:t xml:space="preserve">Julie </w:t>
      </w:r>
      <w:proofErr w:type="spellStart"/>
      <w:r w:rsidR="004538F3">
        <w:t>Yeend</w:t>
      </w:r>
      <w:proofErr w:type="spellEnd"/>
      <w:r w:rsidR="00E148E7" w:rsidRPr="00D422DD">
        <w:t xml:space="preserve">, </w:t>
      </w:r>
      <w:r w:rsidR="00E148E7">
        <w:t>Branch</w:t>
      </w:r>
      <w:r w:rsidR="00E148E7" w:rsidRPr="00D422DD">
        <w:t xml:space="preserve"> Manager</w:t>
      </w:r>
    </w:p>
    <w:p w:rsidR="00E148E7" w:rsidRPr="0075003D" w:rsidRDefault="00C5760E" w:rsidP="00E148E7">
      <w:pPr>
        <w:pStyle w:val="OrgList"/>
      </w:pPr>
      <w:proofErr w:type="spellStart"/>
      <w:r>
        <w:t>NDIS</w:t>
      </w:r>
      <w:proofErr w:type="spellEnd"/>
      <w:r>
        <w:t xml:space="preserve"> Financial Policy &amp; Performance</w:t>
      </w:r>
      <w:r w:rsidR="00E148E7">
        <w:t xml:space="preserve"> –</w:t>
      </w:r>
      <w:r w:rsidR="00F52B79">
        <w:t xml:space="preserve"> </w:t>
      </w:r>
      <w:r w:rsidR="002F7471">
        <w:t>Nerida Hunter</w:t>
      </w:r>
      <w:r w:rsidR="00F52B79">
        <w:t>, Branch Manager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2" w:name="mrdillon"/>
      <w:bookmarkStart w:id="3" w:name="bowen"/>
      <w:bookmarkEnd w:id="2"/>
      <w:bookmarkEnd w:id="3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F97717" w:rsidP="00260BB3">
      <w:pPr>
        <w:pStyle w:val="OrgList"/>
      </w:pPr>
      <w:hyperlink r:id="rId7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F97717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8"/>
  </w:num>
  <w:num w:numId="5">
    <w:abstractNumId w:val="16"/>
  </w:num>
  <w:num w:numId="6">
    <w:abstractNumId w:val="28"/>
  </w:num>
  <w:num w:numId="7">
    <w:abstractNumId w:val="13"/>
  </w:num>
  <w:num w:numId="8">
    <w:abstractNumId w:val="6"/>
  </w:num>
  <w:num w:numId="9">
    <w:abstractNumId w:val="35"/>
  </w:num>
  <w:num w:numId="10">
    <w:abstractNumId w:val="3"/>
  </w:num>
  <w:num w:numId="11">
    <w:abstractNumId w:val="22"/>
  </w:num>
  <w:num w:numId="12">
    <w:abstractNumId w:val="31"/>
  </w:num>
  <w:num w:numId="13">
    <w:abstractNumId w:val="34"/>
  </w:num>
  <w:num w:numId="14">
    <w:abstractNumId w:val="21"/>
  </w:num>
  <w:num w:numId="15">
    <w:abstractNumId w:val="33"/>
  </w:num>
  <w:num w:numId="16">
    <w:abstractNumId w:val="14"/>
  </w:num>
  <w:num w:numId="17">
    <w:abstractNumId w:val="25"/>
  </w:num>
  <w:num w:numId="18">
    <w:abstractNumId w:val="11"/>
  </w:num>
  <w:num w:numId="19">
    <w:abstractNumId w:val="29"/>
  </w:num>
  <w:num w:numId="20">
    <w:abstractNumId w:val="30"/>
  </w:num>
  <w:num w:numId="21">
    <w:abstractNumId w:val="9"/>
  </w:num>
  <w:num w:numId="22">
    <w:abstractNumId w:val="27"/>
  </w:num>
  <w:num w:numId="23">
    <w:abstractNumId w:val="4"/>
  </w:num>
  <w:num w:numId="24">
    <w:abstractNumId w:val="0"/>
  </w:num>
  <w:num w:numId="25">
    <w:abstractNumId w:val="26"/>
  </w:num>
  <w:num w:numId="26">
    <w:abstractNumId w:val="26"/>
  </w:num>
  <w:num w:numId="27">
    <w:abstractNumId w:val="1"/>
  </w:num>
  <w:num w:numId="28">
    <w:abstractNumId w:val="26"/>
  </w:num>
  <w:num w:numId="29">
    <w:abstractNumId w:val="26"/>
  </w:num>
  <w:num w:numId="30">
    <w:abstractNumId w:val="15"/>
  </w:num>
  <w:num w:numId="31">
    <w:abstractNumId w:val="7"/>
  </w:num>
  <w:num w:numId="32">
    <w:abstractNumId w:val="32"/>
  </w:num>
  <w:num w:numId="33">
    <w:abstractNumId w:val="24"/>
  </w:num>
  <w:num w:numId="34">
    <w:abstractNumId w:val="10"/>
  </w:num>
  <w:num w:numId="35">
    <w:abstractNumId w:val="17"/>
  </w:num>
  <w:num w:numId="36">
    <w:abstractNumId w:val="2"/>
  </w:num>
  <w:num w:numId="37">
    <w:abstractNumId w:val="26"/>
  </w:num>
  <w:num w:numId="38">
    <w:abstractNumId w:val="26"/>
  </w:num>
  <w:num w:numId="39">
    <w:abstractNumId w:val="23"/>
  </w:num>
  <w:num w:numId="40">
    <w:abstractNumId w:val="26"/>
  </w:num>
  <w:num w:numId="41">
    <w:abstractNumId w:val="5"/>
  </w:num>
  <w:num w:numId="42">
    <w:abstractNumId w:val="26"/>
  </w:num>
  <w:num w:numId="43">
    <w:abstractNumId w:val="20"/>
  </w:num>
  <w:num w:numId="44">
    <w:abstractNumId w:val="18"/>
  </w:num>
  <w:num w:numId="45">
    <w:abstractNumId w:val="26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1B4A"/>
    <w:rsid w:val="00006883"/>
    <w:rsid w:val="00013504"/>
    <w:rsid w:val="00013C53"/>
    <w:rsid w:val="000208F5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D5D50"/>
    <w:rsid w:val="000D6C7F"/>
    <w:rsid w:val="000E2B00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A5B8E"/>
    <w:rsid w:val="001B1F23"/>
    <w:rsid w:val="001B593E"/>
    <w:rsid w:val="001B60C1"/>
    <w:rsid w:val="001B6D15"/>
    <w:rsid w:val="001B7661"/>
    <w:rsid w:val="001C123D"/>
    <w:rsid w:val="001C62D4"/>
    <w:rsid w:val="001D0E3A"/>
    <w:rsid w:val="001E1A95"/>
    <w:rsid w:val="001E4A80"/>
    <w:rsid w:val="001E630D"/>
    <w:rsid w:val="001E7971"/>
    <w:rsid w:val="001E7BDC"/>
    <w:rsid w:val="001F04A6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0BB3"/>
    <w:rsid w:val="00261165"/>
    <w:rsid w:val="00274952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74941"/>
    <w:rsid w:val="00376A90"/>
    <w:rsid w:val="003805D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E40FF"/>
    <w:rsid w:val="003F0B08"/>
    <w:rsid w:val="00413ED0"/>
    <w:rsid w:val="004150D6"/>
    <w:rsid w:val="004178D1"/>
    <w:rsid w:val="00425C31"/>
    <w:rsid w:val="004538F3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C5B7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6F74"/>
    <w:rsid w:val="005A35B0"/>
    <w:rsid w:val="005A5329"/>
    <w:rsid w:val="005B1D7E"/>
    <w:rsid w:val="005B2769"/>
    <w:rsid w:val="005B4182"/>
    <w:rsid w:val="005B7DB4"/>
    <w:rsid w:val="005C3AA9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397C"/>
    <w:rsid w:val="00617133"/>
    <w:rsid w:val="00620348"/>
    <w:rsid w:val="00630FA5"/>
    <w:rsid w:val="0063572B"/>
    <w:rsid w:val="00643171"/>
    <w:rsid w:val="0064404F"/>
    <w:rsid w:val="006445EA"/>
    <w:rsid w:val="00645C7D"/>
    <w:rsid w:val="00646A3E"/>
    <w:rsid w:val="00646EF9"/>
    <w:rsid w:val="00647639"/>
    <w:rsid w:val="0065104D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D2C69"/>
    <w:rsid w:val="006E05BC"/>
    <w:rsid w:val="006E144E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B0256"/>
    <w:rsid w:val="007B0DBE"/>
    <w:rsid w:val="007B74EF"/>
    <w:rsid w:val="007C34D0"/>
    <w:rsid w:val="007C4269"/>
    <w:rsid w:val="007C515D"/>
    <w:rsid w:val="007D4FD5"/>
    <w:rsid w:val="007E31E4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60366"/>
    <w:rsid w:val="0087338E"/>
    <w:rsid w:val="008762CD"/>
    <w:rsid w:val="00886047"/>
    <w:rsid w:val="00897689"/>
    <w:rsid w:val="008A17A3"/>
    <w:rsid w:val="008A4065"/>
    <w:rsid w:val="008A61EB"/>
    <w:rsid w:val="008A74AC"/>
    <w:rsid w:val="008B33EA"/>
    <w:rsid w:val="008B78B6"/>
    <w:rsid w:val="008D15AE"/>
    <w:rsid w:val="008E2812"/>
    <w:rsid w:val="008F162D"/>
    <w:rsid w:val="008F68BC"/>
    <w:rsid w:val="009225F0"/>
    <w:rsid w:val="0093432C"/>
    <w:rsid w:val="009377B1"/>
    <w:rsid w:val="00953420"/>
    <w:rsid w:val="00960876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86510"/>
    <w:rsid w:val="00A86994"/>
    <w:rsid w:val="00A93094"/>
    <w:rsid w:val="00AA572D"/>
    <w:rsid w:val="00AB38C5"/>
    <w:rsid w:val="00AB4CB1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BFB"/>
    <w:rsid w:val="00B361F3"/>
    <w:rsid w:val="00B40883"/>
    <w:rsid w:val="00B51A29"/>
    <w:rsid w:val="00B53255"/>
    <w:rsid w:val="00B5411D"/>
    <w:rsid w:val="00B73A39"/>
    <w:rsid w:val="00B92F8C"/>
    <w:rsid w:val="00B9385B"/>
    <w:rsid w:val="00BA2DB9"/>
    <w:rsid w:val="00BB6DE8"/>
    <w:rsid w:val="00BC2D5E"/>
    <w:rsid w:val="00BD1316"/>
    <w:rsid w:val="00BE17B3"/>
    <w:rsid w:val="00BE7148"/>
    <w:rsid w:val="00BF21A2"/>
    <w:rsid w:val="00C02437"/>
    <w:rsid w:val="00C0743F"/>
    <w:rsid w:val="00C1372D"/>
    <w:rsid w:val="00C17564"/>
    <w:rsid w:val="00C178A8"/>
    <w:rsid w:val="00C24087"/>
    <w:rsid w:val="00C402F1"/>
    <w:rsid w:val="00C5760E"/>
    <w:rsid w:val="00C57B93"/>
    <w:rsid w:val="00C630EA"/>
    <w:rsid w:val="00C748EB"/>
    <w:rsid w:val="00C979F9"/>
    <w:rsid w:val="00CA1D76"/>
    <w:rsid w:val="00CB45A8"/>
    <w:rsid w:val="00CB4F2E"/>
    <w:rsid w:val="00CB5C4F"/>
    <w:rsid w:val="00CD1A8F"/>
    <w:rsid w:val="00CD4CD7"/>
    <w:rsid w:val="00CD538A"/>
    <w:rsid w:val="00CF25E4"/>
    <w:rsid w:val="00CF4EE5"/>
    <w:rsid w:val="00CF7676"/>
    <w:rsid w:val="00D047AC"/>
    <w:rsid w:val="00D14350"/>
    <w:rsid w:val="00D16905"/>
    <w:rsid w:val="00D245E1"/>
    <w:rsid w:val="00D2687E"/>
    <w:rsid w:val="00D27F87"/>
    <w:rsid w:val="00D422DD"/>
    <w:rsid w:val="00D46972"/>
    <w:rsid w:val="00D50FC5"/>
    <w:rsid w:val="00D5265B"/>
    <w:rsid w:val="00D63FE1"/>
    <w:rsid w:val="00D80A46"/>
    <w:rsid w:val="00D96339"/>
    <w:rsid w:val="00DA2075"/>
    <w:rsid w:val="00DA22E0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66723"/>
    <w:rsid w:val="00E77FA2"/>
    <w:rsid w:val="00E873EB"/>
    <w:rsid w:val="00EA279F"/>
    <w:rsid w:val="00EA2DEF"/>
    <w:rsid w:val="00EA7A28"/>
    <w:rsid w:val="00EC2341"/>
    <w:rsid w:val="00EC6FF2"/>
    <w:rsid w:val="00EC786F"/>
    <w:rsid w:val="00EE66DB"/>
    <w:rsid w:val="00F059BD"/>
    <w:rsid w:val="00F0760C"/>
    <w:rsid w:val="00F10876"/>
    <w:rsid w:val="00F115AF"/>
    <w:rsid w:val="00F1341D"/>
    <w:rsid w:val="00F13F26"/>
    <w:rsid w:val="00F26FCA"/>
    <w:rsid w:val="00F34A99"/>
    <w:rsid w:val="00F511B4"/>
    <w:rsid w:val="00F52B79"/>
    <w:rsid w:val="00F5484C"/>
    <w:rsid w:val="00F75933"/>
    <w:rsid w:val="00F912F1"/>
    <w:rsid w:val="00F93399"/>
    <w:rsid w:val="00F97717"/>
    <w:rsid w:val="00FA2BD1"/>
    <w:rsid w:val="00FB08EA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C1CA-B432-4CA5-B921-08BB2708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4401</Characters>
  <Application>Microsoft Office Word</Application>
  <DocSecurity>0</DocSecurity>
  <Lines>94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BLACK, Amanda</cp:lastModifiedBy>
  <cp:revision>2</cp:revision>
  <cp:lastPrinted>2017-01-12T04:07:00Z</cp:lastPrinted>
  <dcterms:created xsi:type="dcterms:W3CDTF">2017-01-12T05:09:00Z</dcterms:created>
  <dcterms:modified xsi:type="dcterms:W3CDTF">2017-01-12T05:09:00Z</dcterms:modified>
</cp:coreProperties>
</file>