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873" w:rsidRDefault="00D95873" w:rsidP="00D95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bookmarkStart w:id="0" w:name="_GoBack"/>
      <w:r w:rsidRPr="00D9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When I'm at work: stopping abuse - </w:t>
      </w:r>
      <w:proofErr w:type="spellStart"/>
      <w:r w:rsidRPr="00D9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>Powerpoint</w:t>
      </w:r>
      <w:proofErr w:type="spellEnd"/>
      <w:r w:rsidRPr="00D9587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 presentation</w:t>
      </w:r>
    </w:p>
    <w:bookmarkEnd w:id="0"/>
    <w:p w:rsidR="00D95873" w:rsidRPr="00D95873" w:rsidRDefault="00D95873" w:rsidP="00D9587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n-AU"/>
        </w:rPr>
        <w:t>January 2015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What are your human rights?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Live without fear.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Feel safe where you live.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Enjoy the same rights as other people do.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Make your own decisions about things.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Get help and a fair go if you are in trouble.</w:t>
      </w:r>
    </w:p>
    <w:p w:rsidR="00D95873" w:rsidRPr="00D95873" w:rsidRDefault="00D95873" w:rsidP="00D958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Work where and when you choose.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What is abuse?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…when another person harms or hurts you in some way …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" w:name="P12_320"/>
      <w:bookmarkEnd w:id="1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Physical abuse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Physical abuse is when someone hurts you by touching you, for example, by:</w:t>
      </w:r>
    </w:p>
    <w:p w:rsidR="00D95873" w:rsidRPr="00D95873" w:rsidRDefault="00D95873" w:rsidP="00D95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punching you </w:t>
      </w:r>
    </w:p>
    <w:p w:rsidR="00D95873" w:rsidRPr="00D95873" w:rsidRDefault="00D95873" w:rsidP="00D95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hitting you </w:t>
      </w:r>
    </w:p>
    <w:p w:rsidR="00D95873" w:rsidRPr="00D95873" w:rsidRDefault="00D95873" w:rsidP="00D95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slapping you </w:t>
      </w:r>
    </w:p>
    <w:p w:rsidR="00D95873" w:rsidRPr="00D95873" w:rsidRDefault="00D95873" w:rsidP="00D958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burning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2" w:name="P18_475"/>
      <w:bookmarkEnd w:id="2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Emotional abuse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Emotional abuse is when someone hurts your feelings or makes you upset. It can include:</w:t>
      </w:r>
    </w:p>
    <w:p w:rsidR="00D95873" w:rsidRPr="00D95873" w:rsidRDefault="00D95873" w:rsidP="00D95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calling you names </w:t>
      </w:r>
    </w:p>
    <w:p w:rsidR="00D95873" w:rsidRPr="00D95873" w:rsidRDefault="00D95873" w:rsidP="00D9587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telling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things to make you frightened.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3" w:name="P22_647"/>
      <w:bookmarkEnd w:id="3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Sexual abuse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Sexual abuse includes being: </w:t>
      </w:r>
    </w:p>
    <w:p w:rsidR="00D95873" w:rsidRPr="00D95873" w:rsidRDefault="00D95873" w:rsidP="00D95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touched on your private parts when you have not said it is okay </w:t>
      </w:r>
    </w:p>
    <w:p w:rsidR="00D95873" w:rsidRPr="00D95873" w:rsidRDefault="00D95873" w:rsidP="00D9587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forced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to have sex when you do not want to.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4" w:name="P26_805"/>
      <w:bookmarkEnd w:id="4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Chemical abuse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Chemical abuse includes being forced to take medication (tablets or injections),</w:t>
      </w:r>
      <w:r w:rsidR="00EB1470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or illegal drugs, when you do not want to.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5" w:name="P28_942"/>
      <w:bookmarkEnd w:id="5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 xml:space="preserve">Financial abuse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Examples of financial abuse include other people taking </w:t>
      </w: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your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: </w:t>
      </w:r>
    </w:p>
    <w:p w:rsidR="00D95873" w:rsidRPr="00D95873" w:rsidRDefault="00D95873" w:rsidP="00D95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money </w:t>
      </w:r>
    </w:p>
    <w:p w:rsidR="00D95873" w:rsidRPr="00D95873" w:rsidRDefault="00D95873" w:rsidP="00D9587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personal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things and using them without asking you first.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6" w:name="P32_1091"/>
      <w:bookmarkEnd w:id="6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Verbal abuse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Verbal abuse includes someone saying things about you that are not true.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It could also be someone saying nasty things about what you say or do.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7" w:name="P35_1245"/>
      <w:bookmarkEnd w:id="7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Civil or legal abuse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Civil or legal abuse includes not being allowed to:</w:t>
      </w:r>
    </w:p>
    <w:p w:rsidR="00D95873" w:rsidRPr="00D95873" w:rsidRDefault="00D95873" w:rsidP="00D95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use your rights as a citizen, for example, not being allowed to vote (if you are an adult citizen of Australia)</w:t>
      </w:r>
    </w:p>
    <w:p w:rsidR="00D95873" w:rsidRPr="00D95873" w:rsidRDefault="00D95873" w:rsidP="00D9587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speak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yourself, or to choose who will speak for you if you have to go to court.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Abuse in the workplace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You could be abused by: </w:t>
      </w:r>
    </w:p>
    <w:p w:rsidR="00D95873" w:rsidRPr="00D95873" w:rsidRDefault="00D95873" w:rsidP="00D95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your co-workers</w:t>
      </w:r>
    </w:p>
    <w:p w:rsidR="00D95873" w:rsidRPr="00D95873" w:rsidRDefault="00D95873" w:rsidP="00D95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supervisors </w:t>
      </w:r>
    </w:p>
    <w:p w:rsidR="00D95873" w:rsidRPr="00D95873" w:rsidRDefault="00D95873" w:rsidP="00D95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support staff </w:t>
      </w:r>
    </w:p>
    <w:p w:rsidR="00D95873" w:rsidRPr="00D95873" w:rsidRDefault="00D95873" w:rsidP="00D95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managers </w:t>
      </w:r>
    </w:p>
    <w:p w:rsidR="00D95873" w:rsidRPr="00D95873" w:rsidRDefault="00D95873" w:rsidP="00D95873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anyone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else at work.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Workplace abuse can be: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physical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financial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verbal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sexual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chemical </w:t>
      </w:r>
    </w:p>
    <w:p w:rsidR="00D95873" w:rsidRPr="00D95873" w:rsidRDefault="00D95873" w:rsidP="00D9587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emotional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What can you do about abuse?</w:t>
      </w:r>
    </w:p>
    <w:p w:rsidR="00D95873" w:rsidRPr="00D95873" w:rsidRDefault="00D95873" w:rsidP="00D95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 someone who you trust.</w:t>
      </w:r>
    </w:p>
    <w:p w:rsidR="00D95873" w:rsidRPr="00D95873" w:rsidRDefault="00D95873" w:rsidP="00D9587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This is called reporting the abuse.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8" w:name="P59_1854"/>
      <w:bookmarkEnd w:id="8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 xml:space="preserve">Reporting abuse outside work 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 a family member, support worker, friend, member of your church, or the police.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lastRenderedPageBreak/>
        <w:t>Remember to tell:</w:t>
      </w:r>
    </w:p>
    <w:p w:rsidR="00D95873" w:rsidRPr="00D95873" w:rsidRDefault="00D95873" w:rsidP="00D958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what is happening</w:t>
      </w:r>
    </w:p>
    <w:p w:rsidR="00D95873" w:rsidRPr="00D95873" w:rsidRDefault="00D95873" w:rsidP="00D958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why you think you are being abused</w:t>
      </w:r>
    </w:p>
    <w:p w:rsidR="00D95873" w:rsidRPr="00D95873" w:rsidRDefault="00D95873" w:rsidP="00D958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when it is happening</w:t>
      </w:r>
    </w:p>
    <w:p w:rsidR="00D95873" w:rsidRPr="00D95873" w:rsidRDefault="00D95873" w:rsidP="00D9587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who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is abusing you.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What can you expect to happen?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When you report abuse, people you tell should:</w:t>
      </w:r>
    </w:p>
    <w:p w:rsidR="00D95873" w:rsidRPr="00D95873" w:rsidRDefault="00D95873" w:rsidP="00D958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listen to you</w:t>
      </w:r>
    </w:p>
    <w:p w:rsidR="00D95873" w:rsidRPr="00D95873" w:rsidRDefault="00D95873" w:rsidP="00D958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do something quickly</w:t>
      </w:r>
    </w:p>
    <w:p w:rsidR="00D95873" w:rsidRPr="00D95873" w:rsidRDefault="00D95873" w:rsidP="00D958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 you what they will do to help you, and how long it will take</w:t>
      </w:r>
    </w:p>
    <w:p w:rsidR="00D95873" w:rsidRPr="00D95873" w:rsidRDefault="00D95873" w:rsidP="00D9587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let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know about what's happening with your complaint.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What if nothing changes?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tell someone but they do not do anything about it, do not give up.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 someone else.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bookmarkStart w:id="9" w:name="P78_2450"/>
      <w:bookmarkEnd w:id="9"/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Reporting abuse at work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Your workplace must protect you from abuse.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National Standards for Disability Services</w:t>
      </w: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make that clear.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0" w:name="P82_2566"/>
      <w:bookmarkEnd w:id="1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Standard 1: Rights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Standard 1 is about the protection of human rights.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When you are at work, your workplace must:</w:t>
      </w:r>
    </w:p>
    <w:p w:rsidR="00D95873" w:rsidRPr="00D95873" w:rsidRDefault="00D95873" w:rsidP="00D95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make sure you are safe and treated fairly</w:t>
      </w:r>
    </w:p>
    <w:p w:rsidR="00D95873" w:rsidRPr="00D95873" w:rsidRDefault="00D95873" w:rsidP="00D9587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stand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up for your rights.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Nobody should:</w:t>
      </w:r>
    </w:p>
    <w:p w:rsidR="00D95873" w:rsidRPr="00D95873" w:rsidRDefault="00D95873" w:rsidP="00D958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hurt you</w:t>
      </w:r>
    </w:p>
    <w:p w:rsidR="00D95873" w:rsidRPr="00D95873" w:rsidRDefault="00D95873" w:rsidP="00D958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talk to you in a way that you do not like</w:t>
      </w:r>
    </w:p>
    <w:p w:rsidR="00D95873" w:rsidRPr="00D95873" w:rsidRDefault="00D95873" w:rsidP="00D9587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proofErr w:type="gramStart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treat</w:t>
      </w:r>
      <w:proofErr w:type="gramEnd"/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you badly because of your disability.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1" w:name="P92_2903"/>
      <w:bookmarkEnd w:id="11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Your workplace's complaints policy</w:t>
      </w:r>
    </w:p>
    <w:p w:rsidR="00D95873" w:rsidRPr="00D95873" w:rsidRDefault="00D95873" w:rsidP="00D958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Tells you how to make a formal complaint.</w:t>
      </w:r>
    </w:p>
    <w:p w:rsidR="00D95873" w:rsidRPr="00D95873" w:rsidRDefault="00D95873" w:rsidP="00D958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Your supervisor can help you with this.</w:t>
      </w:r>
    </w:p>
    <w:p w:rsidR="00D95873" w:rsidRPr="00D95873" w:rsidRDefault="00D95873" w:rsidP="00D9587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It is your right to use the complaints policy if you need to.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2" w:name="P97_3090"/>
      <w:bookmarkEnd w:id="12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lastRenderedPageBreak/>
        <w:t>Other ways to make a complaint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Sometimes, the people you rely on for help can also be the people who abuse you.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Your workplace can give you details about how to contact an advocacy or complaints service.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People there can help you as well.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3" w:name="P102_3325"/>
      <w:bookmarkEnd w:id="13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Remember your human rights!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It is really important to remember that abuse harms you in all sorts of ways, not just physically.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If someone who should be looking after you is not doing so, they are taking away your human rights and you should tell someone it is happening.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</w:pPr>
      <w:r w:rsidRPr="00D95873">
        <w:rPr>
          <w:rFonts w:ascii="Times New Roman" w:eastAsia="Times New Roman" w:hAnsi="Times New Roman" w:cs="Times New Roman"/>
          <w:b/>
          <w:bCs/>
          <w:sz w:val="36"/>
          <w:szCs w:val="36"/>
          <w:lang w:eastAsia="en-AU"/>
        </w:rPr>
        <w:t>Who can help you stop the abuse?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If you are in danger, call the police on 000.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The fact sheet about stopping abuse has further contact details.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4" w:name="P110_3734"/>
      <w:bookmarkEnd w:id="14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National Disability Abuse and Neglect Hotline</w:t>
      </w:r>
    </w:p>
    <w:p w:rsid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People at the Hotline can help you. They can also find someone else to talk about your problem for you.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1800 880 052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The fact sheet about stopping abuse has full contact details.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</w:pPr>
      <w:bookmarkStart w:id="15" w:name="P114_3943"/>
      <w:bookmarkEnd w:id="15"/>
      <w:r w:rsidRPr="00D95873">
        <w:rPr>
          <w:rFonts w:ascii="Times New Roman" w:eastAsia="Times New Roman" w:hAnsi="Times New Roman" w:cs="Times New Roman"/>
          <w:b/>
          <w:bCs/>
          <w:sz w:val="27"/>
          <w:szCs w:val="27"/>
          <w:lang w:eastAsia="en-AU"/>
        </w:rPr>
        <w:t>Complaints Referral and Resolution Service (CRRS)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People at the CRRS can help you. What you tell them is confidential.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They will not tell anyone else what you say.</w:t>
      </w:r>
    </w:p>
    <w:p w:rsid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95873">
        <w:rPr>
          <w:rFonts w:ascii="Times New Roman" w:eastAsia="Times New Roman" w:hAnsi="Times New Roman" w:cs="Times New Roman"/>
          <w:sz w:val="24"/>
          <w:szCs w:val="24"/>
          <w:lang w:eastAsia="en-AU"/>
        </w:rPr>
        <w:t>The fact sheet about stopping abuse has full contact details.</w:t>
      </w:r>
    </w:p>
    <w:p w:rsidR="00D95873" w:rsidRPr="00D95873" w:rsidRDefault="00D95873" w:rsidP="00D958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>1800 880 052</w:t>
      </w:r>
    </w:p>
    <w:p w:rsidR="007B0256" w:rsidRPr="005C3AA9" w:rsidRDefault="007B0256" w:rsidP="004B54CA">
      <w:pPr>
        <w:rPr>
          <w:rStyle w:val="BookTitle"/>
          <w:i w:val="0"/>
          <w:iCs w:val="0"/>
          <w:smallCaps w:val="0"/>
          <w:spacing w:val="0"/>
        </w:rPr>
      </w:pPr>
    </w:p>
    <w:sectPr w:rsidR="007B0256" w:rsidRPr="005C3A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44F49"/>
    <w:multiLevelType w:val="multilevel"/>
    <w:tmpl w:val="E938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D7024"/>
    <w:multiLevelType w:val="multilevel"/>
    <w:tmpl w:val="B3A8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7694F"/>
    <w:multiLevelType w:val="multilevel"/>
    <w:tmpl w:val="B6C6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34645A"/>
    <w:multiLevelType w:val="multilevel"/>
    <w:tmpl w:val="3DD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611AFF"/>
    <w:multiLevelType w:val="multilevel"/>
    <w:tmpl w:val="D79A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64508C"/>
    <w:multiLevelType w:val="multilevel"/>
    <w:tmpl w:val="C5B8B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E269D9"/>
    <w:multiLevelType w:val="multilevel"/>
    <w:tmpl w:val="FFCC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6E6161"/>
    <w:multiLevelType w:val="multilevel"/>
    <w:tmpl w:val="35D2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E01BD4"/>
    <w:multiLevelType w:val="multilevel"/>
    <w:tmpl w:val="9542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A872E1"/>
    <w:multiLevelType w:val="multilevel"/>
    <w:tmpl w:val="DB46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53FB1"/>
    <w:multiLevelType w:val="multilevel"/>
    <w:tmpl w:val="44F24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97B61"/>
    <w:multiLevelType w:val="multilevel"/>
    <w:tmpl w:val="39B8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2A1DFE"/>
    <w:multiLevelType w:val="multilevel"/>
    <w:tmpl w:val="C5FE3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967FC"/>
    <w:multiLevelType w:val="multilevel"/>
    <w:tmpl w:val="D592F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7"/>
  </w:num>
  <w:num w:numId="9">
    <w:abstractNumId w:val="13"/>
  </w:num>
  <w:num w:numId="10">
    <w:abstractNumId w:val="10"/>
  </w:num>
  <w:num w:numId="11">
    <w:abstractNumId w:val="12"/>
  </w:num>
  <w:num w:numId="12">
    <w:abstractNumId w:val="1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873"/>
    <w:rsid w:val="001E630D"/>
    <w:rsid w:val="00303BA9"/>
    <w:rsid w:val="003B2BB8"/>
    <w:rsid w:val="003D34FF"/>
    <w:rsid w:val="004B54CA"/>
    <w:rsid w:val="004E5CBF"/>
    <w:rsid w:val="005C3AA9"/>
    <w:rsid w:val="006A4CE7"/>
    <w:rsid w:val="00785261"/>
    <w:rsid w:val="007B0256"/>
    <w:rsid w:val="009225F0"/>
    <w:rsid w:val="00BA2DB9"/>
    <w:rsid w:val="00BE7148"/>
    <w:rsid w:val="00D95873"/>
    <w:rsid w:val="00EB1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9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D95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732</Words>
  <Characters>3421</Characters>
  <Application>Microsoft Office Word</Application>
  <DocSecurity>0</DocSecurity>
  <Lines>114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When I'm at work: stopping abuse - Powerpoint presentation</dc:title>
  <dc:creator>NEATON, Helen</dc:creator>
  <cp:lastModifiedBy>DSS</cp:lastModifiedBy>
  <cp:revision>3</cp:revision>
  <dcterms:created xsi:type="dcterms:W3CDTF">2015-01-28T23:55:00Z</dcterms:created>
  <dcterms:modified xsi:type="dcterms:W3CDTF">2015-01-29T01:09:00Z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