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25451" w14:textId="4817FA10" w:rsidR="00F0390F" w:rsidRPr="00F0390F" w:rsidRDefault="00F0390F" w:rsidP="00F0390F">
      <w:pPr>
        <w:spacing w:before="200" w:after="0"/>
        <w:outlineLvl w:val="1"/>
        <w:rPr>
          <w:rFonts w:eastAsia="Times New Roman" w:cs="Times New Roman"/>
          <w:b/>
          <w:bCs/>
          <w:sz w:val="36"/>
          <w:szCs w:val="26"/>
        </w:rPr>
      </w:pPr>
      <w:bookmarkStart w:id="0" w:name="_Toc336001127"/>
      <w:r w:rsidRPr="00F0390F">
        <w:rPr>
          <w:rFonts w:eastAsia="Times New Roman" w:cs="Times New Roman"/>
          <w:b/>
          <w:bCs/>
          <w:sz w:val="36"/>
          <w:szCs w:val="26"/>
        </w:rPr>
        <w:t>4.</w:t>
      </w:r>
      <w:r w:rsidRPr="00BE02DD">
        <w:rPr>
          <w:rStyle w:val="TitleChar"/>
          <w:rFonts w:eastAsiaTheme="minorHAnsi"/>
        </w:rPr>
        <w:t>3 Self-Assessment</w:t>
      </w:r>
      <w:r w:rsidRPr="00F0390F">
        <w:rPr>
          <w:rFonts w:eastAsia="Times New Roman" w:cs="Times New Roman"/>
          <w:b/>
          <w:bCs/>
          <w:sz w:val="36"/>
          <w:szCs w:val="26"/>
        </w:rPr>
        <w:t xml:space="preserve"> Worksheets</w:t>
      </w:r>
      <w:bookmarkEnd w:id="0"/>
    </w:p>
    <w:p w14:paraId="15D96CE3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133028D" w14:textId="77777777" w:rsidR="00F0390F" w:rsidRPr="00F0390F" w:rsidRDefault="00F0390F" w:rsidP="00635F7D">
      <w:pPr>
        <w:pStyle w:val="Heading1"/>
      </w:pPr>
      <w:r w:rsidRPr="00F0390F">
        <w:t>Self-Assessment Worksheet</w:t>
      </w:r>
      <w:r w:rsidR="000C7B42">
        <w:t xml:space="preserve"> – National Standards for Disability Services </w:t>
      </w:r>
    </w:p>
    <w:p w14:paraId="2CF5BD01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A60AAC6" w14:textId="11B06EF6" w:rsidR="00F0390F" w:rsidRPr="00F0390F" w:rsidRDefault="005263B3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Date of Self-Assessment: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Date of Self Assessment"/>
            <w:textInput/>
          </w:ffData>
        </w:fldChar>
      </w:r>
      <w:bookmarkStart w:id="1" w:name="Text4"/>
      <w:r>
        <w:rPr>
          <w:rFonts w:eastAsia="Times New Roman" w:cs="Arial"/>
          <w:sz w:val="24"/>
          <w:szCs w:val="24"/>
        </w:rPr>
        <w:instrText xml:space="preserve"> FORMTEXT </w:instrText>
      </w:r>
      <w:r>
        <w:rPr>
          <w:rFonts w:eastAsia="Times New Roman" w:cs="Arial"/>
          <w:sz w:val="24"/>
          <w:szCs w:val="24"/>
        </w:rPr>
      </w:r>
      <w:r>
        <w:rPr>
          <w:rFonts w:eastAsia="Times New Roman" w:cs="Arial"/>
          <w:sz w:val="24"/>
          <w:szCs w:val="24"/>
        </w:rPr>
        <w:fldChar w:fldCharType="separate"/>
      </w:r>
      <w:bookmarkStart w:id="2" w:name="_GoBack"/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bookmarkEnd w:id="2"/>
      <w:r>
        <w:rPr>
          <w:rFonts w:eastAsia="Times New Roman" w:cs="Arial"/>
          <w:sz w:val="24"/>
          <w:szCs w:val="24"/>
        </w:rPr>
        <w:fldChar w:fldCharType="end"/>
      </w:r>
      <w:bookmarkEnd w:id="1"/>
    </w:p>
    <w:p w14:paraId="19845ED9" w14:textId="460CE45D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>Name of Agency</w:t>
      </w:r>
      <w:r w:rsidR="005C264D">
        <w:rPr>
          <w:rFonts w:eastAsia="Times New Roman" w:cs="Arial"/>
          <w:sz w:val="24"/>
          <w:szCs w:val="24"/>
        </w:rPr>
        <w:t>/Organisation</w:t>
      </w:r>
      <w:r w:rsidRPr="00F0390F">
        <w:rPr>
          <w:rFonts w:eastAsia="Times New Roman" w:cs="Arial"/>
          <w:sz w:val="24"/>
          <w:szCs w:val="24"/>
        </w:rPr>
        <w:t xml:space="preserve">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Name of Disability Advocacy Agency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tbl>
      <w:tblPr>
        <w:tblW w:w="14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"/>
        <w:gridCol w:w="3721"/>
        <w:gridCol w:w="754"/>
        <w:gridCol w:w="716"/>
        <w:gridCol w:w="4120"/>
        <w:gridCol w:w="186"/>
        <w:gridCol w:w="2041"/>
        <w:gridCol w:w="2355"/>
      </w:tblGrid>
      <w:tr w:rsidR="00F0390F" w:rsidRPr="00F0390F" w14:paraId="09759192" w14:textId="77777777" w:rsidTr="000C7B42">
        <w:trPr>
          <w:trHeight w:val="123"/>
        </w:trPr>
        <w:tc>
          <w:tcPr>
            <w:tcW w:w="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77A69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BDE0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408E7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AD6472D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90F" w:rsidRPr="00F0390F" w14:paraId="6792690D" w14:textId="77777777" w:rsidTr="000C7B42">
        <w:trPr>
          <w:trHeight w:val="639"/>
        </w:trPr>
        <w:tc>
          <w:tcPr>
            <w:tcW w:w="14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E5E4A34" w14:textId="77777777" w:rsidR="00F0390F" w:rsidRPr="00F0390F" w:rsidRDefault="00F0390F" w:rsidP="00924667">
            <w:pPr>
              <w:pStyle w:val="Heading2"/>
            </w:pPr>
            <w:r w:rsidRPr="00F0390F">
              <w:t>Standard 1</w:t>
            </w:r>
            <w:r w:rsidR="000C7B42">
              <w:t xml:space="preserve">: </w:t>
            </w:r>
            <w:r w:rsidR="000C7B42" w:rsidRPr="00924667">
              <w:t>Rights</w:t>
            </w:r>
          </w:p>
          <w:p w14:paraId="0251A7A1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1F99BA72" w14:textId="04188371" w:rsidR="00A62839" w:rsidRPr="00F0390F" w:rsidRDefault="0069554F" w:rsidP="006955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9554F">
              <w:rPr>
                <w:rFonts w:eastAsia="Times New Roman" w:cs="Times New Roman"/>
                <w:sz w:val="18"/>
                <w:szCs w:val="18"/>
              </w:rPr>
              <w:t>The service or program promotes individual rights to freedom of expression, self-determination and decision-making and actively prevents abuse, harm, neglect and violence.</w:t>
            </w:r>
          </w:p>
        </w:tc>
      </w:tr>
      <w:tr w:rsidR="00F0390F" w:rsidRPr="00F0390F" w14:paraId="70D25750" w14:textId="77777777" w:rsidTr="0069554F">
        <w:trPr>
          <w:trHeight w:val="3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D4F60E" w14:textId="77777777" w:rsidR="00F0390F" w:rsidRPr="00F0390F" w:rsidRDefault="000C7B42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IoP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06B39" w14:textId="77777777" w:rsidR="00F0390F" w:rsidRPr="00F0390F" w:rsidRDefault="00493E48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Indicator of Practice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E5887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Assessment of current performance</w:t>
            </w:r>
          </w:p>
          <w:p w14:paraId="24A6FF52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 xml:space="preserve">(rating = 0, 1 or 2) 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DC32F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Examples of Evidence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5A61D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Improvement action</w:t>
            </w:r>
          </w:p>
        </w:tc>
      </w:tr>
      <w:tr w:rsidR="00F0390F" w:rsidRPr="00F0390F" w14:paraId="68D2B53E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6C7B6B" w14:textId="77777777" w:rsidR="00F0390F" w:rsidRPr="00F0390F" w:rsidRDefault="00F0390F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821DF" w14:textId="0B8FA91B" w:rsidR="00F0390F" w:rsidRPr="00F0390F" w:rsidRDefault="0069554F" w:rsidP="00F9277C">
            <w:pPr>
              <w:spacing w:before="120" w:after="120" w:line="240" w:lineRule="auto"/>
              <w:rPr>
                <w:rFonts w:eastAsia="Times New Roman" w:cs="Arial"/>
                <w:sz w:val="18"/>
                <w:szCs w:val="18"/>
              </w:rPr>
            </w:pPr>
            <w:r w:rsidRPr="0069554F">
              <w:rPr>
                <w:rFonts w:eastAsia="Times New Roman" w:cs="Arial"/>
                <w:sz w:val="18"/>
                <w:szCs w:val="18"/>
              </w:rPr>
              <w:t>The service or program, its staff and its volunteers treat individuals with dignity and respect.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3C16" w14:textId="123CC8CA" w:rsidR="00F0390F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1.1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xt1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C3D3" w14:textId="33348D4B" w:rsidR="00F0390F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1.1 Examples of evidence"/>
                  <w:textInput/>
                </w:ffData>
              </w:fldChar>
            </w:r>
            <w:bookmarkStart w:id="4" w:name="Text2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5975" w14:textId="40D9C412" w:rsidR="00F0390F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1.1 Improvement action"/>
                  <w:textInput/>
                </w:ffData>
              </w:fldChar>
            </w:r>
            <w:bookmarkStart w:id="5" w:name="Text3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924667" w:rsidRPr="00F0390F" w14:paraId="0EB74D26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0042" w14:textId="77777777" w:rsidR="00924667" w:rsidRPr="00F0390F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B6CAB7" w14:textId="40BF07EA" w:rsidR="00924667" w:rsidRPr="00F0390F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9554F">
              <w:rPr>
                <w:rFonts w:eastAsia="Times New Roman" w:cs="Times New Roman"/>
                <w:sz w:val="18"/>
                <w:szCs w:val="18"/>
              </w:rPr>
              <w:t>The service or program, its staff and its volunteers recognise and promote individual freedom of expression.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BB715" w14:textId="14025B09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2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B69FC" w14:textId="6AD84F9C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2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DBBB9" w14:textId="51C4C3D0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2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3A4A0CE5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177356" w14:textId="77777777" w:rsidR="00924667" w:rsidRPr="00F0390F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3A62C" w14:textId="25372AB6" w:rsidR="00924667" w:rsidRPr="00F0390F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9554F">
              <w:rPr>
                <w:rFonts w:eastAsia="Times New Roman" w:cs="Times New Roman"/>
                <w:sz w:val="18"/>
                <w:szCs w:val="18"/>
              </w:rPr>
              <w:t>The service or program supports active decision-making and individual choice, including the timely provision of information in appropriate formats to support individuals, families, friends and carers to make informed decisions and understand their rights and responsibilities.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8E5E" w14:textId="014818BC" w:rsidR="00924667" w:rsidRPr="00924667" w:rsidRDefault="00924667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3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A8AE" w14:textId="4CE68892" w:rsidR="00924667" w:rsidRPr="00924667" w:rsidRDefault="00924667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3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F0B3" w14:textId="4BDC1AC0" w:rsidR="00924667" w:rsidRPr="00924667" w:rsidRDefault="00924667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3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14A36074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D8F6C" w14:textId="77777777" w:rsidR="00924667" w:rsidRPr="00F0390F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1.4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A3577" w14:textId="430530BC" w:rsidR="00924667" w:rsidRPr="0019742F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9554F">
              <w:rPr>
                <w:rFonts w:eastAsia="Times New Roman" w:cs="Times New Roman"/>
                <w:sz w:val="18"/>
                <w:szCs w:val="18"/>
              </w:rPr>
              <w:t>The service or program provides support strategies that are based on the minimal restrictive options and are contemporary, evidence-based, transparent and capable of review.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FD8E" w14:textId="163194D1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4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1CEF" w14:textId="1C88695D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4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C953" w14:textId="4B6DA611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4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1846A8CE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7F9D0" w14:textId="77777777" w:rsidR="00924667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4030A" w14:textId="4DF01DD1" w:rsidR="00924667" w:rsidRPr="0019742F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9554F">
              <w:rPr>
                <w:rFonts w:eastAsia="Times New Roman" w:cs="Times New Roman"/>
                <w:sz w:val="18"/>
                <w:szCs w:val="18"/>
              </w:rPr>
              <w:t>The service or program has preventative measures in place to ensure that individuals are free from discrimination, exploitation, abuse, harm, neglect and violence.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835A" w14:textId="7891189C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5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030A" w14:textId="50F632AF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5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6D79" w14:textId="630233DB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5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712830EA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6A566" w14:textId="77777777" w:rsidR="00924667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5FD80" w14:textId="2B5648A4" w:rsidR="00924667" w:rsidRPr="00443E58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9554F">
              <w:rPr>
                <w:rFonts w:eastAsia="Times New Roman" w:cs="Times New Roman"/>
                <w:sz w:val="18"/>
                <w:szCs w:val="18"/>
              </w:rPr>
              <w:t>The service or program addresses any breach of rights promptly and systemically to ensure opportunities for improvement are captured.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1D2C" w14:textId="79BB3A89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6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FCA0" w14:textId="5433D1FA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6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3F39" w14:textId="4EFD9DAC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6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3C6CE198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97E97" w14:textId="77777777" w:rsidR="00924667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1.7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39641A" w14:textId="2AB385E8" w:rsidR="00924667" w:rsidRPr="00443E58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supports individuals with information, and if needed, access to legal advice and/or advocacy.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FAB5" w14:textId="6E8D608A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7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D39B" w14:textId="53622DB6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7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EA0D" w14:textId="6EE4E235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7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3AC1C218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5B23" w14:textId="77777777" w:rsidR="00924667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1.8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557EA" w14:textId="262185DA" w:rsidR="00924667" w:rsidRPr="00443E58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recognises the role of families, friends, carers and advocates in safeguarding and upholding the rights of people with disability.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9222" w14:textId="3C5EE0E0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8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124C" w14:textId="17556A46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8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AF53" w14:textId="112BA994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8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110F429B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FE7DF" w14:textId="77777777" w:rsidR="00924667" w:rsidRDefault="00924667" w:rsidP="00AD580F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1.9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F25BC" w14:textId="5B867CAA" w:rsidR="00924667" w:rsidRPr="00443E58" w:rsidRDefault="00924667" w:rsidP="00F9277C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keeps personal information confidential and private.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8153" w14:textId="42FD87D0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9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39CD" w14:textId="7B4F00A1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9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FA3" w14:textId="3BE9B20E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9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17AE53D" w14:textId="77777777" w:rsidR="00F0390F" w:rsidRPr="00F0390F" w:rsidRDefault="00F0390F" w:rsidP="003C04E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390F">
        <w:rPr>
          <w:rFonts w:eastAsia="Times New Roman" w:cs="Times New Roman"/>
          <w:b/>
          <w:sz w:val="24"/>
          <w:szCs w:val="24"/>
        </w:rPr>
        <w:br w:type="page"/>
      </w:r>
      <w:r w:rsidRPr="00F0390F">
        <w:rPr>
          <w:rFonts w:eastAsia="Times New Roman" w:cs="Times New Roman"/>
          <w:b/>
          <w:sz w:val="24"/>
          <w:szCs w:val="24"/>
        </w:rPr>
        <w:lastRenderedPageBreak/>
        <w:t xml:space="preserve">Self-Assessment Worksheet – </w:t>
      </w:r>
      <w:r w:rsidR="003C04EF">
        <w:rPr>
          <w:rFonts w:eastAsia="Times New Roman" w:cs="Times New Roman"/>
          <w:b/>
          <w:sz w:val="24"/>
          <w:szCs w:val="24"/>
        </w:rPr>
        <w:t xml:space="preserve">National Standards for Disability Services </w:t>
      </w:r>
    </w:p>
    <w:p w14:paraId="32B92017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10DE69" w14:textId="09A18C82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Date of Self-Assessment: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e of Self Assessment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393123A2" w14:textId="646D095B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Name of Disability Advocacy Agency: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Name of Disability Advocacy Agency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774"/>
        <w:gridCol w:w="1417"/>
        <w:gridCol w:w="4395"/>
        <w:gridCol w:w="4252"/>
      </w:tblGrid>
      <w:tr w:rsidR="00F0390F" w:rsidRPr="00F0390F" w14:paraId="44655A45" w14:textId="77777777" w:rsidTr="0069554F">
        <w:trPr>
          <w:trHeight w:val="113"/>
        </w:trPr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30CE41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0390F" w:rsidRPr="00F0390F" w14:paraId="0C7EFB3E" w14:textId="77777777" w:rsidTr="0069554F">
        <w:trPr>
          <w:trHeight w:val="639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F44EDEB" w14:textId="77777777" w:rsidR="00F0390F" w:rsidRDefault="00757473" w:rsidP="00924667">
            <w:pPr>
              <w:pStyle w:val="Heading2"/>
            </w:pPr>
            <w:r>
              <w:t xml:space="preserve">Standard 2: </w:t>
            </w:r>
            <w:r w:rsidR="0016748A">
              <w:t xml:space="preserve">Participation and Inclusion </w:t>
            </w:r>
          </w:p>
          <w:p w14:paraId="7C10DD04" w14:textId="77777777" w:rsidR="00BD3BD3" w:rsidRPr="00F0390F" w:rsidRDefault="00BD3BD3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  <w:p w14:paraId="6DD7D7CE" w14:textId="2DFBDEF3" w:rsidR="00A62839" w:rsidRPr="00F0390F" w:rsidRDefault="00BD3BD3" w:rsidP="00BD3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  <w:lang w:val="en-US"/>
              </w:rPr>
              <w:t>The service or program works with individuals and families, friends and carers to promote opportunities for meaningful participation and active inclusion in society.</w:t>
            </w:r>
          </w:p>
        </w:tc>
      </w:tr>
      <w:tr w:rsidR="00851DD6" w:rsidRPr="00F0390F" w14:paraId="4461D7AB" w14:textId="77777777" w:rsidTr="0069554F">
        <w:trPr>
          <w:trHeight w:val="3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79214F" w14:textId="77777777" w:rsidR="00851DD6" w:rsidRPr="00F0390F" w:rsidRDefault="00851DD6" w:rsidP="00851D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IoP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BEDA" w14:textId="77777777" w:rsidR="00851DD6" w:rsidRPr="00F0390F" w:rsidRDefault="00851DD6" w:rsidP="00851D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Indicator of Practice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95B14" w14:textId="77777777" w:rsidR="00851DD6" w:rsidRPr="00F0390F" w:rsidRDefault="00851DD6" w:rsidP="00851D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Assessment of current performance</w:t>
            </w:r>
          </w:p>
          <w:p w14:paraId="0E37FCB7" w14:textId="77777777" w:rsidR="00851DD6" w:rsidRPr="00F0390F" w:rsidRDefault="00851DD6" w:rsidP="00851D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 xml:space="preserve">(rating = 0, 1 or 2)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6A212" w14:textId="77777777" w:rsidR="00851DD6" w:rsidRPr="00F0390F" w:rsidRDefault="00851DD6" w:rsidP="00851D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Examples of Evidence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438BF" w14:textId="77777777" w:rsidR="00851DD6" w:rsidRPr="00F0390F" w:rsidRDefault="00851DD6" w:rsidP="00851D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Improvement action</w:t>
            </w:r>
          </w:p>
        </w:tc>
      </w:tr>
      <w:tr w:rsidR="00924667" w:rsidRPr="00F0390F" w14:paraId="3EE014B5" w14:textId="77777777" w:rsidTr="00BD3BD3">
        <w:trPr>
          <w:trHeight w:val="108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9BA4B1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2FD10" w14:textId="53E6D029" w:rsidR="00924667" w:rsidRPr="00F0390F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actively promotes a valued role for people with disability, of their own choosing.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1EFC" w14:textId="520FDDCA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1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9106" w14:textId="55E8E16A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1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6719" w14:textId="2441F786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1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13436249" w14:textId="77777777" w:rsidTr="00BD3BD3">
        <w:trPr>
          <w:trHeight w:val="98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2970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E7DCA1" w14:textId="750F5227" w:rsidR="00924667" w:rsidRPr="00F0390F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works together with individuals to connect to family, friends and their chosen communities.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E906" w14:textId="20CFD6AB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2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37189" w14:textId="3C083EAC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2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74D0B" w14:textId="0E9834EA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2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473AF93C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1E4258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2.3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D56A" w14:textId="0ADF2E60" w:rsidR="00924667" w:rsidRPr="00F0390F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 xml:space="preserve">Staff of the service or </w:t>
            </w:r>
            <w:proofErr w:type="gramStart"/>
            <w:r w:rsidRPr="00BD3BD3">
              <w:rPr>
                <w:rFonts w:eastAsia="Times New Roman" w:cs="Times New Roman"/>
                <w:sz w:val="18"/>
                <w:szCs w:val="18"/>
              </w:rPr>
              <w:t>program understand</w:t>
            </w:r>
            <w:proofErr w:type="gramEnd"/>
            <w:r w:rsidRPr="00BD3BD3">
              <w:rPr>
                <w:rFonts w:eastAsia="Times New Roman" w:cs="Times New Roman"/>
                <w:sz w:val="18"/>
                <w:szCs w:val="18"/>
              </w:rPr>
              <w:t>, respect and facilitate individual interests and preferences, in relation to work, learning, social activities and community connection over time.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3028" w14:textId="3AE31288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3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308B" w14:textId="12D8DB7D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3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1F4F" w14:textId="17D034B1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3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1774E70E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783CFA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19868" w14:textId="539C3A42" w:rsidR="00924667" w:rsidRPr="006659B6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Where appropriate, the service or program works with an individual’s family, friends, carer or advocate to promote community connection, inclusion and participation.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A0BB" w14:textId="6FF6C847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4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DC56" w14:textId="44519BE8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4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7DC5" w14:textId="03D76C1A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4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25A9AA3A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D0BA8E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A88B6" w14:textId="12BAA606" w:rsidR="00924667" w:rsidRPr="00F0390F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works in partnership with other organisations and community members to support individuals to actively participate in their community.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9943" w14:textId="3CF170EF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5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95CC" w14:textId="68518A8B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5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FC" w14:textId="2DD61321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5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0F1B2A06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436F4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1F3B25" w14:textId="51327137" w:rsidR="00924667" w:rsidRPr="006659B6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uses strategies that promote community and cultural connection for Aboriginal and Torres Strait Islander people.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F52C" w14:textId="47E9DA77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6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70D" w14:textId="2F842AB4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6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768" w14:textId="3A5BA685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.6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027E878" w14:textId="77777777" w:rsidR="00F0390F" w:rsidRPr="00F0390F" w:rsidRDefault="00F0390F" w:rsidP="00F0390F">
      <w:pPr>
        <w:rPr>
          <w:rFonts w:eastAsia="Calibri" w:cs="Times New Roman"/>
          <w:sz w:val="12"/>
          <w:szCs w:val="12"/>
        </w:rPr>
      </w:pPr>
    </w:p>
    <w:p w14:paraId="55ABC715" w14:textId="77777777" w:rsidR="00F0390F" w:rsidRPr="00F0390F" w:rsidRDefault="00F0390F" w:rsidP="0075747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390F">
        <w:rPr>
          <w:rFonts w:eastAsia="Times New Roman" w:cs="Times New Roman"/>
          <w:b/>
          <w:sz w:val="24"/>
          <w:szCs w:val="24"/>
        </w:rPr>
        <w:lastRenderedPageBreak/>
        <w:t xml:space="preserve">Self-Assessment Worksheet – </w:t>
      </w:r>
      <w:r w:rsidR="00757473">
        <w:rPr>
          <w:rFonts w:eastAsia="Times New Roman" w:cs="Times New Roman"/>
          <w:b/>
          <w:sz w:val="24"/>
          <w:szCs w:val="24"/>
        </w:rPr>
        <w:t xml:space="preserve">National Standards for Disability Services </w:t>
      </w:r>
    </w:p>
    <w:p w14:paraId="3A01588E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AF16F3" w14:textId="69ECC456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Date of Self-Assessment: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e of Self Assessment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3810608A" w14:textId="794EF07E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Name of Disability Advocacy Agency: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Name of Disability Advocacy Agency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67545610" w14:textId="77777777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14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"/>
        <w:gridCol w:w="3621"/>
        <w:gridCol w:w="1307"/>
        <w:gridCol w:w="4677"/>
        <w:gridCol w:w="4111"/>
      </w:tblGrid>
      <w:tr w:rsidR="00F0390F" w:rsidRPr="00F0390F" w14:paraId="4FA09BE2" w14:textId="77777777" w:rsidTr="00CE3851">
        <w:trPr>
          <w:trHeight w:val="639"/>
        </w:trPr>
        <w:tc>
          <w:tcPr>
            <w:tcW w:w="14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9768C0A" w14:textId="77777777" w:rsidR="00F0390F" w:rsidRPr="00F0390F" w:rsidRDefault="00F0390F" w:rsidP="00924667">
            <w:pPr>
              <w:pStyle w:val="Heading2"/>
            </w:pPr>
            <w:r w:rsidRPr="00F0390F">
              <w:t>Standar</w:t>
            </w:r>
            <w:r w:rsidR="00757473">
              <w:t xml:space="preserve">d 3: </w:t>
            </w:r>
            <w:r w:rsidR="00152BE9">
              <w:t xml:space="preserve">Individual Outcomes </w:t>
            </w:r>
          </w:p>
          <w:p w14:paraId="4535093F" w14:textId="77777777" w:rsidR="00BD3BD3" w:rsidRDefault="00BD3BD3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15894ECC" w14:textId="1EB0992B" w:rsidR="00152BE9" w:rsidRPr="00F0390F" w:rsidRDefault="00BD3BD3" w:rsidP="00BD3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Services and supports are assessed, planned, delivered and reviewed to build on individual strengths and enable individuals to reach their goals.</w:t>
            </w:r>
          </w:p>
        </w:tc>
      </w:tr>
      <w:tr w:rsidR="002874A1" w:rsidRPr="00F0390F" w14:paraId="6F5EEE7A" w14:textId="77777777" w:rsidTr="00CE3851">
        <w:trPr>
          <w:trHeight w:val="3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891AA5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IoP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01B36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Indicator of Practice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0B658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Assessment of current performance</w:t>
            </w:r>
          </w:p>
          <w:p w14:paraId="29500BA3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 xml:space="preserve">(rating = 0, 1 or 2)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B327E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Examples of Evidence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D1A83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Improvement action</w:t>
            </w:r>
          </w:p>
        </w:tc>
      </w:tr>
      <w:tr w:rsidR="00924667" w:rsidRPr="00F0390F" w14:paraId="6A4A1A26" w14:textId="77777777" w:rsidTr="00CE3851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EFA4D3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2F8B6" w14:textId="3F43518E" w:rsidR="00924667" w:rsidRPr="0054167A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works together with an individual and, with consent, their family, friends, carer or advocate to identify their strengths, needs and life goals.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3197" w14:textId="07A02F44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1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2EAB" w14:textId="1E5FC742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1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3487" w14:textId="15C4A2A0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1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4D117DCD" w14:textId="77777777" w:rsidTr="00CE3851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DA0E6E" w14:textId="77777777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6857A5" w14:textId="5870FD44" w:rsidR="00924667" w:rsidRPr="00F0390F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Service planning, provision and review is based on individual choice and is undertaken together with an individual and, with consent, their family, friends, carer or advocate.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2BF0" w14:textId="01C6F889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2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453E" w14:textId="69C36996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2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3810" w14:textId="28A85340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2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5FDB449F" w14:textId="77777777" w:rsidTr="00CE3851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3B276" w14:textId="360E6306" w:rsidR="00924667" w:rsidRPr="00F0390F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7251A6" w14:textId="56C73F8D" w:rsidR="00924667" w:rsidRPr="00754556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plans, delivers and regularly reviews services or supports against measurable life outcomes.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4603" w14:textId="2D1D74CD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3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D2E8" w14:textId="1E261BBA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2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E4D2" w14:textId="0994A3F0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3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4ABB35DE" w14:textId="77777777" w:rsidTr="00CE3851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5FDD" w14:textId="040AE844" w:rsidR="00924667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48FCF" w14:textId="60C59A89" w:rsidR="00924667" w:rsidRPr="00A27F51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Service planning and delivery is responsive to diversity including disability, age, gender, culture, heritage, language, faith, sexual identity, relationship status, and other relevant factors.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A8AE" w14:textId="37DC4FFB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4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E2B2" w14:textId="291A99D8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4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8515" w14:textId="254F9AE1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4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4D565515" w14:textId="77777777" w:rsidTr="00CE3851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10422" w14:textId="317D1FD1" w:rsidR="00924667" w:rsidRDefault="00924667" w:rsidP="00076C91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3.5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D87BD9" w14:textId="63EBD6D9" w:rsidR="00924667" w:rsidRPr="00A27F51" w:rsidRDefault="00924667" w:rsidP="00076C9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collaborates with other service providers in planning service delivery and to support internal capacity to respond to diverse needs.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F218" w14:textId="28405E4F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5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80C0" w14:textId="0C80022B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5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0D4E" w14:textId="1E8BDA3C" w:rsidR="00924667" w:rsidRPr="00F0390F" w:rsidRDefault="009519F0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5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313FFF5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214F35B8" w14:textId="77777777" w:rsidR="00757473" w:rsidRDefault="00757473" w:rsidP="00F0390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76CC93E8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390F">
        <w:rPr>
          <w:rFonts w:eastAsia="Times New Roman" w:cs="Times New Roman"/>
          <w:b/>
          <w:sz w:val="24"/>
          <w:szCs w:val="24"/>
        </w:rPr>
        <w:lastRenderedPageBreak/>
        <w:t xml:space="preserve">Self-Assessment Worksheet – </w:t>
      </w:r>
      <w:r w:rsidR="00757473">
        <w:rPr>
          <w:rFonts w:eastAsia="Times New Roman" w:cs="Times New Roman"/>
          <w:b/>
          <w:sz w:val="24"/>
          <w:szCs w:val="24"/>
        </w:rPr>
        <w:t xml:space="preserve">National Standards for Disability Services </w:t>
      </w:r>
    </w:p>
    <w:p w14:paraId="215310BD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B5D40B" w14:textId="3B44C713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Date of Self-Assessment: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e of Self Assessment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7C945201" w14:textId="517B112E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Name of Disability Advocacy Agency: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Name of Disability Advocacy Agency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611AF06A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vanish/>
          <w:sz w:val="18"/>
          <w:szCs w:val="18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057"/>
        <w:gridCol w:w="655"/>
        <w:gridCol w:w="763"/>
        <w:gridCol w:w="4252"/>
        <w:gridCol w:w="8"/>
        <w:gridCol w:w="2042"/>
        <w:gridCol w:w="1919"/>
      </w:tblGrid>
      <w:tr w:rsidR="00F0390F" w:rsidRPr="00F0390F" w14:paraId="555C58AB" w14:textId="77777777" w:rsidTr="002874A1">
        <w:trPr>
          <w:trHeight w:val="123"/>
        </w:trPr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5FCAE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B87CF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5FFEB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26C7AD9E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90F" w:rsidRPr="00F0390F" w14:paraId="10AB73EE" w14:textId="77777777" w:rsidTr="002874A1">
        <w:trPr>
          <w:trHeight w:val="639"/>
        </w:trPr>
        <w:tc>
          <w:tcPr>
            <w:tcW w:w="14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2C282E5" w14:textId="77777777" w:rsidR="00F0390F" w:rsidRPr="00F0390F" w:rsidRDefault="00757473" w:rsidP="00924667">
            <w:pPr>
              <w:pStyle w:val="Heading2"/>
            </w:pPr>
            <w:r>
              <w:t xml:space="preserve">Standard 4: </w:t>
            </w:r>
            <w:r w:rsidR="00152BE9">
              <w:t>Feedback and Complaints</w:t>
            </w:r>
          </w:p>
          <w:p w14:paraId="0B245ED1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3C22733B" w14:textId="5BCD5274" w:rsidR="00846D3A" w:rsidRPr="00F0390F" w:rsidRDefault="00BD3BD3" w:rsidP="006955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Regular feedback is sought and used to inform individual and organisation wide service or program reviews and improvement.</w:t>
            </w:r>
          </w:p>
        </w:tc>
      </w:tr>
      <w:tr w:rsidR="002874A1" w:rsidRPr="00F0390F" w14:paraId="7991779B" w14:textId="77777777" w:rsidTr="0069554F">
        <w:trPr>
          <w:trHeight w:val="3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8B2E9B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IoP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AC2E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Indicator of Practice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51935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Assessment of current performance</w:t>
            </w:r>
          </w:p>
          <w:p w14:paraId="7504DE71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 xml:space="preserve">(rating = 0, 1 or 2)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68D3C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Examples of Evidence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51E1F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Improvement action</w:t>
            </w:r>
          </w:p>
        </w:tc>
      </w:tr>
      <w:tr w:rsidR="00924667" w:rsidRPr="00F0390F" w14:paraId="1958BA3E" w14:textId="77777777" w:rsidTr="00BD3BD3">
        <w:trPr>
          <w:trHeight w:val="115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A66852" w14:textId="7777777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4.1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F9AD7" w14:textId="3EDF9385" w:rsidR="00924667" w:rsidRPr="0054167A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Individuals, families, friends, carers and advocates are actively supported to provide feedback, make a complaint or resolve a dispute without fear of adverse consequences.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2583" w14:textId="24E284B3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1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F2A5" w14:textId="4B54E7BD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1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9EE7" w14:textId="18A3C93D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1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4658D72E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EDAA72" w14:textId="7777777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0D405" w14:textId="6F2F7F43" w:rsidR="00924667" w:rsidRPr="00F0390F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Feedback mechanisms, including complaints resolution and how to access independent support, advice and representation, are clearly communicated to individuals, families, friends, carers and advocates.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A05B" w14:textId="26F04DB2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2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30D" w14:textId="5D044640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2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1D7" w14:textId="42AB1915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2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3FCA561D" w14:textId="77777777" w:rsidTr="00BD3BD3">
        <w:trPr>
          <w:trHeight w:val="98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73112" w14:textId="5056787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25B41" w14:textId="7D4E3DCC" w:rsidR="00924667" w:rsidRPr="00F0390F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Complaints are resolved together with the individual, family, friends, carer or advocate in a proactive and timely manner.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8CAD" w14:textId="5E0455AB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3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AE4E" w14:textId="4246D420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3.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9790" w14:textId="3C44EA43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3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441F101C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2E04D" w14:textId="20585695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4.4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3BF77" w14:textId="1DC3BE1E" w:rsidR="00924667" w:rsidRPr="00F0390F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seeks and, in conjunction with individuals, families, friends, carers and advocates, reviews feedback on service provision and supports on a regular basis as part of continuous improvement.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1BBC" w14:textId="506DE6DC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4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DD87" w14:textId="304520B0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4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62E7" w14:textId="07834460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4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2006AD42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BC555" w14:textId="77FE5470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DFAEA" w14:textId="6FA1EBDD" w:rsidR="00924667" w:rsidRPr="00F0390F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develops a culture of continuous improvement using compliments, feedback and complaints to plan, deliver and review services for individuals and the community.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9CDB" w14:textId="5F4B9ED1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5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39BA" w14:textId="1CB5D656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5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68F0" w14:textId="3A32BCAE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5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2335D09A" w14:textId="77777777" w:rsidTr="0069554F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66E84" w14:textId="72FA435F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A9ADC" w14:textId="7F4B2393" w:rsidR="00924667" w:rsidRPr="00F0390F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effectively manages disputes.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F31E" w14:textId="72DA67F1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6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8FDA" w14:textId="602A079F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6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82C0" w14:textId="2825748B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4.6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31FF336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390F">
        <w:rPr>
          <w:rFonts w:eastAsia="Times New Roman" w:cs="Times New Roman"/>
          <w:b/>
          <w:sz w:val="24"/>
          <w:szCs w:val="24"/>
        </w:rPr>
        <w:lastRenderedPageBreak/>
        <w:t xml:space="preserve">Self-Assessment Worksheet – </w:t>
      </w:r>
      <w:r w:rsidR="00757473">
        <w:rPr>
          <w:rFonts w:eastAsia="Times New Roman" w:cs="Times New Roman"/>
          <w:b/>
          <w:sz w:val="24"/>
          <w:szCs w:val="24"/>
        </w:rPr>
        <w:t xml:space="preserve">National Standards for Disability Services </w:t>
      </w:r>
    </w:p>
    <w:p w14:paraId="2BC2456C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6EDFBCD" w14:textId="071D93E4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Date of Self-Assessment: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e of Self Assessment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02E1D0D3" w14:textId="1F63C4A1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Name of Disability Advocacy Agency: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Name of Disability Advocacy Agency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2C14F0F7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915"/>
        <w:gridCol w:w="1369"/>
        <w:gridCol w:w="4443"/>
        <w:gridCol w:w="3969"/>
      </w:tblGrid>
      <w:tr w:rsidR="00F0390F" w:rsidRPr="00F0390F" w14:paraId="09CB8E48" w14:textId="77777777" w:rsidTr="00CE3851">
        <w:trPr>
          <w:trHeight w:val="639"/>
        </w:trPr>
        <w:tc>
          <w:tcPr>
            <w:tcW w:w="14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A6D040E" w14:textId="77777777" w:rsidR="00F0390F" w:rsidRPr="00F0390F" w:rsidRDefault="00F0390F" w:rsidP="00924667">
            <w:pPr>
              <w:pStyle w:val="Heading2"/>
            </w:pPr>
            <w:r w:rsidRPr="00F0390F">
              <w:t>Sta</w:t>
            </w:r>
            <w:r w:rsidR="00757473">
              <w:t xml:space="preserve">ndard 5: </w:t>
            </w:r>
            <w:r w:rsidR="00846D3A">
              <w:t xml:space="preserve">Service Access </w:t>
            </w:r>
          </w:p>
          <w:p w14:paraId="03417324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4FD3C223" w14:textId="0C70280D" w:rsidR="00846D3A" w:rsidRPr="00F0390F" w:rsidRDefault="00CE3851" w:rsidP="006955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manages access, commencement and leaving a service in a transparent, fair and equal and responsive way.</w:t>
            </w:r>
          </w:p>
        </w:tc>
      </w:tr>
      <w:tr w:rsidR="002874A1" w:rsidRPr="00F0390F" w14:paraId="0533CDF9" w14:textId="77777777" w:rsidTr="00CE3851">
        <w:trPr>
          <w:trHeight w:val="3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1E1128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IoP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23CA" w14:textId="77777777" w:rsidR="002874A1" w:rsidRPr="00F0390F" w:rsidRDefault="002874A1" w:rsidP="002874A1">
            <w:pPr>
              <w:spacing w:after="0" w:line="240" w:lineRule="auto"/>
              <w:ind w:right="-444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Indicator of Practice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AEAAD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Assessment of current performance</w:t>
            </w:r>
          </w:p>
          <w:p w14:paraId="14C9D713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 xml:space="preserve">(rating = 0, 1 or 2) 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CC0C8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Examples of Evidence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C7A13" w14:textId="77777777" w:rsidR="002874A1" w:rsidRPr="00F0390F" w:rsidRDefault="002874A1" w:rsidP="002874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Improvement action</w:t>
            </w:r>
          </w:p>
        </w:tc>
      </w:tr>
      <w:tr w:rsidR="00924667" w:rsidRPr="00F0390F" w14:paraId="6CA16478" w14:textId="77777777" w:rsidTr="00CE3851">
        <w:trPr>
          <w:trHeight w:val="122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717D3C" w14:textId="7777777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E397A" w14:textId="01B96985" w:rsidR="00924667" w:rsidRPr="00F0390F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 xml:space="preserve">The service or program systematically seeks and uses input from people with disability, their families, friends and carers to ensure access is fair and equal and transparent.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CD3A" w14:textId="1A045F1C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1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32B4" w14:textId="6B13E82F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1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F297" w14:textId="1D5BA060" w:rsidR="00924667" w:rsidRPr="00F0390F" w:rsidRDefault="00783A9F" w:rsidP="00CE3851">
            <w:pPr>
              <w:spacing w:after="0" w:line="240" w:lineRule="auto"/>
              <w:ind w:right="-5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1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27431489" w14:textId="77777777" w:rsidTr="00CE3851">
        <w:trPr>
          <w:trHeight w:val="97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9832BA" w14:textId="7777777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EC90A" w14:textId="22DAEE42" w:rsidR="00924667" w:rsidRPr="00F0390F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provides accessible information in a range of formats about the types and quality of services available.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3256" w14:textId="0F7E0471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2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05CD" w14:textId="36E8787D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2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6D47" w14:textId="7DE58124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2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76F358AB" w14:textId="77777777" w:rsidTr="00CE3851">
        <w:trPr>
          <w:trHeight w:val="97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839411" w14:textId="709D9C9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45219" w14:textId="0F2D8B03" w:rsidR="00924667" w:rsidRPr="00657164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develops, applies, reviews and communicates commencement and leaving a service processes.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8816" w14:textId="45D28EC3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3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8957" w14:textId="41B87B4E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3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7DCF" w14:textId="258FAD62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3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0E22925E" w14:textId="77777777" w:rsidTr="00CE3851">
        <w:trPr>
          <w:trHeight w:val="111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CAE6A" w14:textId="698D5273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BE5FB" w14:textId="72F3B85F" w:rsidR="00924667" w:rsidRPr="00657164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D3BD3">
              <w:rPr>
                <w:rFonts w:eastAsia="Times New Roman" w:cs="Times New Roman"/>
                <w:sz w:val="18"/>
                <w:szCs w:val="18"/>
              </w:rPr>
              <w:t>The service or program develops, applies and reviews policies and practices related to eligibility criteria, priority of access and waiting lists.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C758" w14:textId="427EC146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4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49DE" w14:textId="06404E22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4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DC1" w14:textId="0DBC2661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4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3F73AB27" w14:textId="77777777" w:rsidTr="00CE3851">
        <w:trPr>
          <w:trHeight w:val="84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194EA3" w14:textId="6DA100E2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EA93C3" w14:textId="7DF5092D" w:rsidR="00924667" w:rsidRPr="00657164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monitors and addresses potential barriers to access.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83CC" w14:textId="0EB807FB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5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E893" w14:textId="7F0EF5AD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5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2379" w14:textId="66E5E993" w:rsidR="00924667" w:rsidRPr="00F0390F" w:rsidRDefault="00783A9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5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40300D82" w14:textId="77777777" w:rsidTr="00CE3851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876D2" w14:textId="54ABC8A6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33359" w14:textId="5AE1036A" w:rsidR="00924667" w:rsidRPr="00657164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 xml:space="preserve">The service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or program </w:t>
            </w:r>
            <w:r w:rsidRPr="00CE3851">
              <w:rPr>
                <w:rFonts w:eastAsia="Times New Roman" w:cs="Times New Roman"/>
                <w:sz w:val="18"/>
                <w:szCs w:val="18"/>
              </w:rPr>
              <w:t>provides clear explanations when a service is not available along with information and referral support for alternative access.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CE1A" w14:textId="2EA908E8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6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D16" w14:textId="09995BCC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6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6CF7" w14:textId="2165FE48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6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351F0D3F" w14:textId="77777777" w:rsidTr="00CE3851">
        <w:trPr>
          <w:trHeight w:val="141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A9BA7" w14:textId="5D3D6D88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D25964" w14:textId="6BA5C4A0" w:rsidR="00924667" w:rsidRPr="00657164" w:rsidRDefault="00924667" w:rsidP="009930EB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collaborates with other relevant organisations and community members to establish and maintain a referral network.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37C1" w14:textId="5DDFDDEA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7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CC91" w14:textId="67BAA79C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7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AE6B" w14:textId="6C81F6EE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5.7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4038F9B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390F">
        <w:rPr>
          <w:rFonts w:eastAsia="Times New Roman" w:cs="Times New Roman"/>
          <w:b/>
          <w:sz w:val="24"/>
          <w:szCs w:val="24"/>
        </w:rPr>
        <w:lastRenderedPageBreak/>
        <w:t xml:space="preserve">Self-Assessment Worksheet – </w:t>
      </w:r>
      <w:r w:rsidR="00757473">
        <w:rPr>
          <w:rFonts w:eastAsia="Times New Roman" w:cs="Times New Roman"/>
          <w:b/>
          <w:sz w:val="24"/>
          <w:szCs w:val="24"/>
        </w:rPr>
        <w:t xml:space="preserve">National Standards for Disability Services </w:t>
      </w:r>
    </w:p>
    <w:p w14:paraId="67A8D9BD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3B61CD9" w14:textId="03D54ED4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Date of Self-Assessment: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e of Self Assessment"/>
            <w:textInput/>
          </w:ffData>
        </w:fldChar>
      </w:r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</w:p>
    <w:p w14:paraId="0C7D8DF9" w14:textId="506444D8" w:rsidR="00F0390F" w:rsidRPr="00F0390F" w:rsidRDefault="00F0390F" w:rsidP="00F0390F">
      <w:pPr>
        <w:spacing w:after="0" w:line="240" w:lineRule="auto"/>
        <w:rPr>
          <w:rFonts w:eastAsia="Times New Roman" w:cs="Arial"/>
          <w:sz w:val="24"/>
          <w:szCs w:val="24"/>
        </w:rPr>
      </w:pPr>
      <w:r w:rsidRPr="00F0390F">
        <w:rPr>
          <w:rFonts w:eastAsia="Times New Roman" w:cs="Arial"/>
          <w:sz w:val="24"/>
          <w:szCs w:val="24"/>
        </w:rPr>
        <w:t xml:space="preserve">Name of Disability Advocacy Agency: </w:t>
      </w:r>
      <w:r w:rsidR="005263B3">
        <w:rPr>
          <w:rFonts w:eastAsia="Times New Roman"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Name of Disability Advocacy Agency"/>
            <w:textInput/>
          </w:ffData>
        </w:fldChar>
      </w:r>
      <w:bookmarkStart w:id="6" w:name="Text5"/>
      <w:r w:rsidR="005263B3">
        <w:rPr>
          <w:rFonts w:eastAsia="Times New Roman" w:cs="Arial"/>
          <w:sz w:val="24"/>
          <w:szCs w:val="24"/>
        </w:rPr>
        <w:instrText xml:space="preserve"> FORMTEXT </w:instrText>
      </w:r>
      <w:r w:rsidR="005263B3">
        <w:rPr>
          <w:rFonts w:eastAsia="Times New Roman" w:cs="Arial"/>
          <w:sz w:val="24"/>
          <w:szCs w:val="24"/>
        </w:rPr>
      </w:r>
      <w:r w:rsidR="005263B3">
        <w:rPr>
          <w:rFonts w:eastAsia="Times New Roman" w:cs="Arial"/>
          <w:sz w:val="24"/>
          <w:szCs w:val="24"/>
        </w:rPr>
        <w:fldChar w:fldCharType="separate"/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noProof/>
          <w:sz w:val="24"/>
          <w:szCs w:val="24"/>
        </w:rPr>
        <w:t> </w:t>
      </w:r>
      <w:r w:rsidR="005263B3">
        <w:rPr>
          <w:rFonts w:eastAsia="Times New Roman" w:cs="Arial"/>
          <w:sz w:val="24"/>
          <w:szCs w:val="24"/>
        </w:rPr>
        <w:fldChar w:fldCharType="end"/>
      </w:r>
      <w:bookmarkEnd w:id="6"/>
    </w:p>
    <w:p w14:paraId="47BC3477" w14:textId="77777777" w:rsidR="00F0390F" w:rsidRPr="00F0390F" w:rsidRDefault="00F0390F" w:rsidP="00F0390F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W w:w="14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"/>
        <w:gridCol w:w="3721"/>
        <w:gridCol w:w="1381"/>
        <w:gridCol w:w="4395"/>
        <w:gridCol w:w="4396"/>
      </w:tblGrid>
      <w:tr w:rsidR="00F0390F" w:rsidRPr="00F0390F" w14:paraId="27AE59D7" w14:textId="77777777" w:rsidTr="000C7B42">
        <w:trPr>
          <w:trHeight w:val="639"/>
        </w:trPr>
        <w:tc>
          <w:tcPr>
            <w:tcW w:w="14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A359D1D" w14:textId="77777777" w:rsidR="00F0390F" w:rsidRPr="00F0390F" w:rsidRDefault="00757473" w:rsidP="00924667">
            <w:pPr>
              <w:pStyle w:val="Heading2"/>
            </w:pPr>
            <w:r>
              <w:t xml:space="preserve">Standard 6: </w:t>
            </w:r>
            <w:r w:rsidR="00846D3A">
              <w:t xml:space="preserve">Service Management </w:t>
            </w:r>
          </w:p>
          <w:p w14:paraId="15D919E2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7DE7261E" w14:textId="306D522C" w:rsidR="00846D3A" w:rsidRPr="00F0390F" w:rsidRDefault="00CE3851" w:rsidP="006955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has effective and accountable service management and leadership to maximise outcomes for individuals.</w:t>
            </w:r>
          </w:p>
        </w:tc>
      </w:tr>
      <w:tr w:rsidR="00F0390F" w:rsidRPr="00F0390F" w14:paraId="72D16BD2" w14:textId="77777777" w:rsidTr="000C7B42">
        <w:trPr>
          <w:trHeight w:val="3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B95A34" w14:textId="77777777" w:rsidR="00F0390F" w:rsidRPr="00F0390F" w:rsidRDefault="003C1D30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IoP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67992" w14:textId="77777777" w:rsidR="00F0390F" w:rsidRPr="00F0390F" w:rsidRDefault="003C1D30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Indicator of Practice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2B978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Assessment of current performance</w:t>
            </w:r>
          </w:p>
          <w:p w14:paraId="31020BEF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 xml:space="preserve">(rating = 0, 1 or 2)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09369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Examples of Evidence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3F6D6" w14:textId="77777777" w:rsidR="00F0390F" w:rsidRPr="00F0390F" w:rsidRDefault="00F0390F" w:rsidP="00F0390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0390F">
              <w:rPr>
                <w:rFonts w:eastAsia="Times New Roman" w:cs="Times New Roman"/>
                <w:b/>
                <w:sz w:val="18"/>
                <w:szCs w:val="18"/>
              </w:rPr>
              <w:t>Improvement action</w:t>
            </w:r>
          </w:p>
        </w:tc>
      </w:tr>
      <w:tr w:rsidR="00924667" w:rsidRPr="00F0390F" w14:paraId="232125C1" w14:textId="77777777" w:rsidTr="00CE3851">
        <w:trPr>
          <w:trHeight w:val="80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224FB2" w14:textId="7777777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6.1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585BF9" w14:textId="0540457A" w:rsidR="00924667" w:rsidRPr="00F0390F" w:rsidRDefault="00924667" w:rsidP="00FA10D0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Frontline staff, management and governing bodies are suitably qualified, skilled and supported.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200C" w14:textId="2CC3E08B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1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35DD" w14:textId="3FF0C429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1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4064" w14:textId="16634BC7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1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0DAA857B" w14:textId="77777777" w:rsidTr="00CE3851">
        <w:trPr>
          <w:trHeight w:val="10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B22678" w14:textId="77777777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390F">
              <w:rPr>
                <w:rFonts w:eastAsia="Times New Roman" w:cs="Times New Roman"/>
                <w:sz w:val="18"/>
                <w:szCs w:val="18"/>
              </w:rPr>
              <w:t>6.2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A9CC3" w14:textId="4D9BB34B" w:rsidR="00924667" w:rsidRPr="00F0390F" w:rsidRDefault="00924667" w:rsidP="00FA10D0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Practice is based on evidence and minimal restrictive options and complies with legislative, regulatory and contractual requirements.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D682" w14:textId="2C2109AF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2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1C1" w14:textId="47EB4A81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2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42BA" w14:textId="425605CE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2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00DF9E36" w14:textId="77777777" w:rsidTr="00CE3851">
        <w:trPr>
          <w:trHeight w:val="125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D42DF" w14:textId="17EDF560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B4645" w14:textId="63E4E7E7" w:rsidR="00924667" w:rsidRPr="00F0390F" w:rsidRDefault="00924667" w:rsidP="00FA10D0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documents, monitors and effectively uses management systems including Work Health Safety, human resource management and financial management.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611" w14:textId="769F436A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3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CB38" w14:textId="56905489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3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C9EE" w14:textId="70442E3B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3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306F462A" w14:textId="77777777" w:rsidTr="00CE3851">
        <w:trPr>
          <w:trHeight w:val="80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8067A" w14:textId="1EEB21D8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6.4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D3A6E" w14:textId="44DD6466" w:rsidR="00924667" w:rsidRPr="00F0390F" w:rsidRDefault="00924667" w:rsidP="00FA10D0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has monitoring, feedback, learning and reflection processes which support continuous improvement.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6C12" w14:textId="4464A0C2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4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DC6" w14:textId="4F3F77F4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4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F999" w14:textId="45D71950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4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56871999" w14:textId="77777777" w:rsidTr="00CE3851">
        <w:trPr>
          <w:trHeight w:val="105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D69E2" w14:textId="3D7E1743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6.5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3F72A" w14:textId="6B3C2773" w:rsidR="00924667" w:rsidRPr="00F0390F" w:rsidRDefault="00924667" w:rsidP="00FA10D0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has a clearly communicated organisational vision, mission and values which are consistent with contemporary practice.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EDF5" w14:textId="14BCA3FC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5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B8D5" w14:textId="20EC84A3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5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7B47" w14:textId="3A530EDF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5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559AF45A" w14:textId="77777777" w:rsidTr="003B788C">
        <w:trPr>
          <w:trHeight w:val="111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C2565" w14:textId="294F3D3C" w:rsidR="00924667" w:rsidRPr="00F0390F" w:rsidRDefault="00924667" w:rsidP="009930EB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6.6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365BD" w14:textId="769B552F" w:rsidR="00924667" w:rsidRPr="00F0390F" w:rsidRDefault="00924667" w:rsidP="00FA10D0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has systems to strengthen and maintain organisational capabilities to directly support the achievement of individual goals and outcomes.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D987" w14:textId="7B1B7B69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6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F007" w14:textId="45B07378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6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0A2A" w14:textId="46C74444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6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4667" w:rsidRPr="00F0390F" w14:paraId="65D8C5C7" w14:textId="77777777" w:rsidTr="00CE3851">
        <w:trPr>
          <w:trHeight w:val="139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5130C" w14:textId="5FECDCBE" w:rsidR="00924667" w:rsidRPr="00F0390F" w:rsidRDefault="00924667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6.7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89776" w14:textId="4E24D49E" w:rsidR="00924667" w:rsidRPr="00F0390F" w:rsidRDefault="00924667" w:rsidP="003B788C">
            <w:pPr>
              <w:spacing w:before="120"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E3851">
              <w:rPr>
                <w:rFonts w:eastAsia="Times New Roman" w:cs="Times New Roman"/>
                <w:sz w:val="18"/>
                <w:szCs w:val="18"/>
              </w:rPr>
              <w:t>The service or program uses person-centred approaches including the active involvement of people with disability, families, friends, carers and advocates to review policies, practices, procedures and service provision.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7D7B" w14:textId="1479FB7D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7 Assessment of current performance (rating - 0,1 or 2)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C03" w14:textId="364E17ED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7 Examples of evidence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A13F" w14:textId="01818E2D" w:rsidR="00924667" w:rsidRPr="00F0390F" w:rsidRDefault="00635F7D" w:rsidP="00F039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6.7 Improvement action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10B6056" w14:textId="011B00CA" w:rsidR="00F0390F" w:rsidRPr="00F0390F" w:rsidRDefault="00F0390F" w:rsidP="00BE02DD"/>
    <w:sectPr w:rsidR="00F0390F" w:rsidRPr="00F0390F" w:rsidSect="0069554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ocumentProtection w:edit="forms" w:enforcement="1" w:cryptProviderType="rsaFull" w:cryptAlgorithmClass="hash" w:cryptAlgorithmType="typeAny" w:cryptAlgorithmSid="4" w:cryptSpinCount="100000" w:hash="jFX/nrkazxeYwJkIMXf269DwoxY=" w:salt="0QAHJ7QRZCqvP8DylXf3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0F"/>
    <w:rsid w:val="00066B59"/>
    <w:rsid w:val="00076C91"/>
    <w:rsid w:val="000C7B42"/>
    <w:rsid w:val="00152BE9"/>
    <w:rsid w:val="0016748A"/>
    <w:rsid w:val="0019742F"/>
    <w:rsid w:val="001E630D"/>
    <w:rsid w:val="00275125"/>
    <w:rsid w:val="002874A1"/>
    <w:rsid w:val="003B2BB8"/>
    <w:rsid w:val="003B788C"/>
    <w:rsid w:val="003C04EF"/>
    <w:rsid w:val="003C1D30"/>
    <w:rsid w:val="003D34FF"/>
    <w:rsid w:val="003E5CDB"/>
    <w:rsid w:val="00443E58"/>
    <w:rsid w:val="00493E48"/>
    <w:rsid w:val="004B54CA"/>
    <w:rsid w:val="004E5CBF"/>
    <w:rsid w:val="005263B3"/>
    <w:rsid w:val="0054167A"/>
    <w:rsid w:val="005877C4"/>
    <w:rsid w:val="005C264D"/>
    <w:rsid w:val="005C3AA9"/>
    <w:rsid w:val="00635F7D"/>
    <w:rsid w:val="00657164"/>
    <w:rsid w:val="006659B6"/>
    <w:rsid w:val="006805B5"/>
    <w:rsid w:val="0069554F"/>
    <w:rsid w:val="006A4CE7"/>
    <w:rsid w:val="006C558E"/>
    <w:rsid w:val="007049E1"/>
    <w:rsid w:val="00754556"/>
    <w:rsid w:val="00757473"/>
    <w:rsid w:val="00766020"/>
    <w:rsid w:val="00771320"/>
    <w:rsid w:val="00783A9F"/>
    <w:rsid w:val="00785261"/>
    <w:rsid w:val="007B0256"/>
    <w:rsid w:val="00846D3A"/>
    <w:rsid w:val="00851DD6"/>
    <w:rsid w:val="00870C01"/>
    <w:rsid w:val="009225F0"/>
    <w:rsid w:val="00924667"/>
    <w:rsid w:val="009519F0"/>
    <w:rsid w:val="009930EB"/>
    <w:rsid w:val="00A27F51"/>
    <w:rsid w:val="00A62839"/>
    <w:rsid w:val="00AD580F"/>
    <w:rsid w:val="00B2439E"/>
    <w:rsid w:val="00BA2DB9"/>
    <w:rsid w:val="00BD3BD3"/>
    <w:rsid w:val="00BE02DD"/>
    <w:rsid w:val="00BE7148"/>
    <w:rsid w:val="00BF12DB"/>
    <w:rsid w:val="00C75DC5"/>
    <w:rsid w:val="00CD40BE"/>
    <w:rsid w:val="00CE3851"/>
    <w:rsid w:val="00CF1A7C"/>
    <w:rsid w:val="00E14823"/>
    <w:rsid w:val="00E532DB"/>
    <w:rsid w:val="00E90F73"/>
    <w:rsid w:val="00F0390F"/>
    <w:rsid w:val="00F9277C"/>
    <w:rsid w:val="00FA10D0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7D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2DD"/>
    <w:pPr>
      <w:spacing w:after="0" w:line="240" w:lineRule="auto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667"/>
    <w:pPr>
      <w:spacing w:after="0" w:line="240" w:lineRule="auto"/>
      <w:outlineLvl w:val="1"/>
    </w:pPr>
    <w:rPr>
      <w:rFonts w:eastAsia="Times New Roman" w:cs="Times New Roman"/>
      <w:b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DD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667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02DD"/>
    <w:pPr>
      <w:spacing w:before="200" w:after="0"/>
      <w:outlineLvl w:val="1"/>
    </w:pPr>
    <w:rPr>
      <w:rFonts w:eastAsia="Times New Roman" w:cs="Times New Roman"/>
      <w:b/>
      <w:bCs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E02DD"/>
    <w:rPr>
      <w:rFonts w:ascii="Arial" w:eastAsia="Times New Roman" w:hAnsi="Arial" w:cs="Times New Roman"/>
      <w:b/>
      <w:bCs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D58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8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0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2DD"/>
    <w:pPr>
      <w:spacing w:after="0" w:line="240" w:lineRule="auto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667"/>
    <w:pPr>
      <w:spacing w:after="0" w:line="240" w:lineRule="auto"/>
      <w:outlineLvl w:val="1"/>
    </w:pPr>
    <w:rPr>
      <w:rFonts w:eastAsia="Times New Roman" w:cs="Times New Roman"/>
      <w:b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DD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667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02DD"/>
    <w:pPr>
      <w:spacing w:before="200" w:after="0"/>
      <w:outlineLvl w:val="1"/>
    </w:pPr>
    <w:rPr>
      <w:rFonts w:eastAsia="Times New Roman" w:cs="Times New Roman"/>
      <w:b/>
      <w:bCs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E02DD"/>
    <w:rPr>
      <w:rFonts w:ascii="Arial" w:eastAsia="Times New Roman" w:hAnsi="Arial" w:cs="Times New Roman"/>
      <w:b/>
      <w:bCs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D58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8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0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4.3 Self-Assessment Worksheets</vt:lpstr>
    </vt:vector>
  </TitlesOfParts>
  <Company>FaHCSIA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4.3 Self-Assessment Worksheets</dc:title>
  <dc:creator>CHAPMAN, Janice</dc:creator>
  <cp:lastModifiedBy>WHITER, Shaun</cp:lastModifiedBy>
  <cp:revision>4</cp:revision>
  <dcterms:created xsi:type="dcterms:W3CDTF">2015-01-09T05:45:00Z</dcterms:created>
  <dcterms:modified xsi:type="dcterms:W3CDTF">2015-01-09T05:52:00Z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