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78" w:rsidRDefault="00986678" w:rsidP="0098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86678" w:rsidRPr="00986678" w:rsidRDefault="00986678" w:rsidP="0098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678">
        <w:rPr>
          <w:rFonts w:ascii="Times New Roman" w:eastAsia="Times New Roman" w:hAnsi="Times New Roman" w:cs="Times New Roman"/>
          <w:sz w:val="24"/>
          <w:szCs w:val="24"/>
        </w:rPr>
        <w:t>MN14-000181</w:t>
      </w:r>
    </w:p>
    <w:p w:rsidR="00986678" w:rsidRPr="00986678" w:rsidRDefault="00986678" w:rsidP="0098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986678" w:rsidRPr="00986678" w:rsidRDefault="00986678" w:rsidP="0098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986678" w:rsidRPr="00986678" w:rsidRDefault="007E7DE7" w:rsidP="0098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Mr Chris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Falvey</w:t>
      </w:r>
      <w:proofErr w:type="spellEnd"/>
    </w:p>
    <w:p w:rsidR="00986678" w:rsidRDefault="007E7DE7" w:rsidP="0098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Acting Chief Executive Officer</w:t>
      </w:r>
    </w:p>
    <w:p w:rsidR="007E7DE7" w:rsidRPr="00986678" w:rsidRDefault="007E7DE7" w:rsidP="0098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Australian Aged Care Quality Agency</w:t>
      </w:r>
    </w:p>
    <w:p w:rsidR="00986678" w:rsidRPr="00986678" w:rsidRDefault="007E7DE7" w:rsidP="0098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PO Box 773</w:t>
      </w:r>
    </w:p>
    <w:p w:rsidR="00986678" w:rsidRPr="00986678" w:rsidRDefault="007E7DE7" w:rsidP="0098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 xml:space="preserve">PARRAMATTA </w:t>
      </w:r>
      <w:r w:rsidRPr="0098667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NSW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86678" w:rsidRPr="0098667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2124</w:t>
      </w:r>
    </w:p>
    <w:p w:rsidR="00986678" w:rsidRPr="00986678" w:rsidRDefault="00986678" w:rsidP="0098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86678" w:rsidRPr="00986678" w:rsidRDefault="00986678" w:rsidP="0098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86678" w:rsidRPr="00986678" w:rsidRDefault="00986678" w:rsidP="0098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678">
        <w:rPr>
          <w:rFonts w:ascii="Times New Roman" w:eastAsia="Times New Roman" w:hAnsi="Times New Roman" w:cs="Times New Roman"/>
          <w:sz w:val="24"/>
          <w:szCs w:val="20"/>
        </w:rPr>
        <w:t xml:space="preserve">Dear </w:t>
      </w:r>
      <w:r w:rsidR="007E7DE7">
        <w:rPr>
          <w:rFonts w:ascii="Times New Roman" w:eastAsia="Times New Roman" w:hAnsi="Times New Roman" w:cs="Times New Roman"/>
          <w:sz w:val="24"/>
          <w:szCs w:val="20"/>
        </w:rPr>
        <w:t xml:space="preserve">Mr </w:t>
      </w:r>
      <w:proofErr w:type="spellStart"/>
      <w:r w:rsidR="007E7DE7">
        <w:rPr>
          <w:rFonts w:ascii="Times New Roman" w:eastAsia="Times New Roman" w:hAnsi="Times New Roman" w:cs="Times New Roman"/>
          <w:sz w:val="24"/>
          <w:szCs w:val="20"/>
        </w:rPr>
        <w:t>Falvey</w:t>
      </w:r>
      <w:proofErr w:type="spellEnd"/>
    </w:p>
    <w:p w:rsidR="00986678" w:rsidRPr="00986678" w:rsidRDefault="00986678" w:rsidP="0098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77D02" w:rsidRPr="002B3A58" w:rsidRDefault="00677D02" w:rsidP="0098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A58">
        <w:rPr>
          <w:rFonts w:ascii="Times New Roman" w:hAnsi="Times New Roman"/>
          <w:sz w:val="24"/>
          <w:szCs w:val="24"/>
        </w:rPr>
        <w:t xml:space="preserve">As part of the </w:t>
      </w:r>
      <w:r w:rsidR="00E20035">
        <w:rPr>
          <w:rFonts w:ascii="Times New Roman" w:hAnsi="Times New Roman"/>
          <w:sz w:val="24"/>
          <w:szCs w:val="24"/>
        </w:rPr>
        <w:t xml:space="preserve">Australian </w:t>
      </w:r>
      <w:r w:rsidRPr="002B3A58">
        <w:rPr>
          <w:rFonts w:ascii="Times New Roman" w:hAnsi="Times New Roman"/>
          <w:sz w:val="24"/>
          <w:szCs w:val="24"/>
        </w:rPr>
        <w:t xml:space="preserve">Government’s deregulation agenda, Ministers are required to write to the heads of their regulatory portfolio bodies to outline their expectations </w:t>
      </w:r>
      <w:r w:rsidR="00ED545B" w:rsidRPr="002B3A58">
        <w:rPr>
          <w:rFonts w:ascii="Times New Roman" w:hAnsi="Times New Roman"/>
          <w:sz w:val="24"/>
          <w:szCs w:val="24"/>
        </w:rPr>
        <w:t>in relation to the administration of their statutory functions and powers</w:t>
      </w:r>
      <w:r w:rsidRPr="002B3A58">
        <w:rPr>
          <w:rFonts w:ascii="Times New Roman" w:hAnsi="Times New Roman"/>
          <w:sz w:val="24"/>
          <w:szCs w:val="24"/>
        </w:rPr>
        <w:t xml:space="preserve">.  </w:t>
      </w:r>
      <w:r w:rsidR="00EE4FA0" w:rsidRPr="002B3A58">
        <w:rPr>
          <w:rFonts w:ascii="Times New Roman" w:eastAsia="Times New Roman" w:hAnsi="Times New Roman" w:cs="Times New Roman"/>
          <w:sz w:val="24"/>
          <w:szCs w:val="24"/>
        </w:rPr>
        <w:t xml:space="preserve">I understand that </w:t>
      </w:r>
      <w:r w:rsidR="0092343C" w:rsidRPr="002B3A5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E4FA0" w:rsidRPr="002B3A58">
        <w:rPr>
          <w:rFonts w:ascii="Times New Roman" w:eastAsia="Times New Roman" w:hAnsi="Times New Roman" w:cs="Times New Roman"/>
          <w:sz w:val="24"/>
          <w:szCs w:val="24"/>
        </w:rPr>
        <w:t xml:space="preserve">Secretary </w:t>
      </w:r>
      <w:r w:rsidR="0092343C" w:rsidRPr="002B3A58">
        <w:rPr>
          <w:rFonts w:ascii="Times New Roman" w:eastAsia="Times New Roman" w:hAnsi="Times New Roman" w:cs="Times New Roman"/>
          <w:sz w:val="24"/>
          <w:szCs w:val="24"/>
        </w:rPr>
        <w:t xml:space="preserve">of my Department, Mr </w:t>
      </w:r>
      <w:r w:rsidR="00EE4FA0" w:rsidRPr="002B3A58">
        <w:rPr>
          <w:rFonts w:ascii="Times New Roman" w:eastAsia="Times New Roman" w:hAnsi="Times New Roman" w:cs="Times New Roman"/>
          <w:sz w:val="24"/>
          <w:szCs w:val="24"/>
        </w:rPr>
        <w:t>Finn Pratt</w:t>
      </w:r>
      <w:r w:rsidR="0092343C" w:rsidRPr="002B3A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4FA0" w:rsidRPr="002B3A58">
        <w:rPr>
          <w:rFonts w:ascii="Times New Roman" w:eastAsia="Times New Roman" w:hAnsi="Times New Roman" w:cs="Times New Roman"/>
          <w:sz w:val="24"/>
          <w:szCs w:val="24"/>
        </w:rPr>
        <w:t xml:space="preserve"> wrote to you on 28 January 2014 to outline </w:t>
      </w:r>
      <w:r w:rsidRPr="002B3A58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EE4FA0" w:rsidRPr="002B3A58">
        <w:rPr>
          <w:rFonts w:ascii="Times New Roman" w:eastAsia="Times New Roman" w:hAnsi="Times New Roman" w:cs="Times New Roman"/>
          <w:sz w:val="24"/>
          <w:szCs w:val="24"/>
        </w:rPr>
        <w:t xml:space="preserve">agenda and </w:t>
      </w:r>
      <w:r w:rsidRPr="002B3A58">
        <w:rPr>
          <w:rFonts w:ascii="Times New Roman" w:eastAsia="Times New Roman" w:hAnsi="Times New Roman" w:cs="Times New Roman"/>
          <w:sz w:val="24"/>
          <w:szCs w:val="24"/>
        </w:rPr>
        <w:t>to seek</w:t>
      </w:r>
      <w:r w:rsidR="00EE4FA0" w:rsidRPr="002B3A58">
        <w:rPr>
          <w:rFonts w:ascii="Times New Roman" w:eastAsia="Times New Roman" w:hAnsi="Times New Roman" w:cs="Times New Roman"/>
          <w:sz w:val="24"/>
          <w:szCs w:val="24"/>
        </w:rPr>
        <w:t xml:space="preserve"> your advice on deregulation savings that could be progressed through your office</w:t>
      </w:r>
      <w:r w:rsidR="001021A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20035">
        <w:rPr>
          <w:rFonts w:ascii="Times New Roman" w:eastAsia="Times New Roman" w:hAnsi="Times New Roman" w:cs="Times New Roman"/>
          <w:sz w:val="24"/>
          <w:szCs w:val="24"/>
        </w:rPr>
        <w:t>My </w:t>
      </w:r>
      <w:r w:rsidR="00EE4FA0" w:rsidRPr="002B3A58">
        <w:rPr>
          <w:rFonts w:ascii="Times New Roman" w:eastAsia="Times New Roman" w:hAnsi="Times New Roman" w:cs="Times New Roman"/>
          <w:sz w:val="24"/>
          <w:szCs w:val="24"/>
        </w:rPr>
        <w:t>Department has received your reply to th</w:t>
      </w:r>
      <w:r w:rsidRPr="002B3A58">
        <w:rPr>
          <w:rFonts w:ascii="Times New Roman" w:eastAsia="Times New Roman" w:hAnsi="Times New Roman" w:cs="Times New Roman"/>
          <w:sz w:val="24"/>
          <w:szCs w:val="24"/>
        </w:rPr>
        <w:t>is letter, dated 11 March 2014, and I t</w:t>
      </w:r>
      <w:r w:rsidR="00EE4FA0" w:rsidRPr="002B3A58">
        <w:rPr>
          <w:rFonts w:ascii="Times New Roman" w:eastAsia="Times New Roman" w:hAnsi="Times New Roman" w:cs="Times New Roman"/>
          <w:sz w:val="24"/>
          <w:szCs w:val="24"/>
        </w:rPr>
        <w:t xml:space="preserve">hank you for </w:t>
      </w:r>
      <w:r w:rsidRPr="002B3A58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F56E64" w:rsidRPr="002B3A58">
        <w:rPr>
          <w:rFonts w:ascii="Times New Roman" w:eastAsia="Times New Roman" w:hAnsi="Times New Roman" w:cs="Times New Roman"/>
          <w:sz w:val="24"/>
          <w:szCs w:val="24"/>
        </w:rPr>
        <w:t>advice</w:t>
      </w:r>
      <w:r w:rsidR="00ED545B" w:rsidRPr="002B3A58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F56E64" w:rsidRPr="002B3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A58">
        <w:rPr>
          <w:rFonts w:ascii="Times New Roman" w:eastAsia="Times New Roman" w:hAnsi="Times New Roman" w:cs="Times New Roman"/>
          <w:sz w:val="24"/>
          <w:szCs w:val="24"/>
        </w:rPr>
        <w:t xml:space="preserve">this matter. </w:t>
      </w:r>
    </w:p>
    <w:p w:rsidR="00677D02" w:rsidRDefault="00677D02" w:rsidP="00986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678" w:rsidRDefault="00252C6D" w:rsidP="0098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I acknowledge your statutory obligations as set out under </w:t>
      </w:r>
      <w:r>
        <w:rPr>
          <w:rFonts w:ascii="Times New Roman" w:hAnsi="Times New Roman"/>
          <w:sz w:val="24"/>
          <w:szCs w:val="24"/>
          <w:lang w:val="en"/>
        </w:rPr>
        <w:t xml:space="preserve">the </w:t>
      </w:r>
      <w:r>
        <w:rPr>
          <w:rFonts w:ascii="Times New Roman" w:hAnsi="Times New Roman"/>
          <w:sz w:val="24"/>
          <w:szCs w:val="24"/>
          <w:lang w:val="en"/>
        </w:rPr>
        <w:br/>
      </w:r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Australian Aged Care Quality Agency Act 2013 </w:t>
      </w:r>
      <w:r>
        <w:rPr>
          <w:rFonts w:ascii="Times New Roman" w:hAnsi="Times New Roman"/>
          <w:sz w:val="24"/>
          <w:szCs w:val="24"/>
          <w:lang w:val="en"/>
        </w:rPr>
        <w:t xml:space="preserve">and the </w:t>
      </w:r>
      <w:r>
        <w:rPr>
          <w:rFonts w:ascii="Times New Roman" w:hAnsi="Times New Roman"/>
          <w:i/>
          <w:iCs/>
          <w:sz w:val="24"/>
          <w:szCs w:val="24"/>
          <w:lang w:val="en"/>
        </w:rPr>
        <w:t>Quality Agency Principles 2013</w:t>
      </w:r>
      <w:r>
        <w:rPr>
          <w:rFonts w:ascii="Times New Roman" w:hAnsi="Times New Roman"/>
          <w:sz w:val="24"/>
          <w:szCs w:val="24"/>
          <w:lang w:val="en"/>
        </w:rPr>
        <w:t xml:space="preserve"> made under that Act, as well as the </w:t>
      </w:r>
      <w:r>
        <w:rPr>
          <w:rFonts w:ascii="Times New Roman" w:hAnsi="Times New Roman"/>
          <w:i/>
          <w:iCs/>
          <w:sz w:val="24"/>
          <w:szCs w:val="24"/>
          <w:lang w:val="en"/>
        </w:rPr>
        <w:t>Quality Agency Reporting Principles</w:t>
      </w:r>
      <w:r>
        <w:rPr>
          <w:rFonts w:ascii="Times New Roman" w:hAnsi="Times New Roman"/>
          <w:sz w:val="24"/>
          <w:szCs w:val="24"/>
          <w:lang w:val="en"/>
        </w:rPr>
        <w:t xml:space="preserve"> made under section 96-1 of the </w:t>
      </w:r>
      <w:r>
        <w:rPr>
          <w:rFonts w:ascii="Times New Roman" w:hAnsi="Times New Roman"/>
          <w:i/>
          <w:iCs/>
          <w:sz w:val="24"/>
          <w:szCs w:val="24"/>
          <w:lang w:val="en"/>
        </w:rPr>
        <w:t>Aged Care Act 1997.</w:t>
      </w:r>
      <w:r>
        <w:rPr>
          <w:rFonts w:ascii="Times New Roman" w:hAnsi="Times New Roman"/>
          <w:sz w:val="24"/>
          <w:szCs w:val="24"/>
          <w:lang w:val="en"/>
        </w:rPr>
        <w:t> </w:t>
      </w:r>
      <w:r w:rsidR="00986678" w:rsidRPr="00986678">
        <w:rPr>
          <w:rFonts w:ascii="Times New Roman" w:eastAsia="Times New Roman" w:hAnsi="Times New Roman" w:cs="Times New Roman"/>
          <w:sz w:val="24"/>
          <w:szCs w:val="20"/>
        </w:rPr>
        <w:t>However, as the Minister for Social Services with policy responsibility for administration of the</w:t>
      </w:r>
      <w:r w:rsidR="001D020B">
        <w:rPr>
          <w:rFonts w:ascii="Times New Roman" w:eastAsia="Times New Roman" w:hAnsi="Times New Roman" w:cs="Times New Roman"/>
          <w:sz w:val="24"/>
          <w:szCs w:val="20"/>
        </w:rPr>
        <w:t>se</w:t>
      </w:r>
      <w:r w:rsidR="00986678" w:rsidRPr="00986678">
        <w:rPr>
          <w:rFonts w:ascii="Times New Roman" w:eastAsia="Times New Roman" w:hAnsi="Times New Roman" w:cs="Times New Roman"/>
          <w:sz w:val="24"/>
          <w:szCs w:val="20"/>
        </w:rPr>
        <w:t xml:space="preserve"> Act</w:t>
      </w:r>
      <w:r w:rsidR="001D020B">
        <w:rPr>
          <w:rFonts w:ascii="Times New Roman" w:eastAsia="Times New Roman" w:hAnsi="Times New Roman" w:cs="Times New Roman"/>
          <w:sz w:val="24"/>
          <w:szCs w:val="20"/>
        </w:rPr>
        <w:t>s</w:t>
      </w:r>
      <w:r w:rsidR="00986678" w:rsidRPr="00986678">
        <w:rPr>
          <w:rFonts w:ascii="Times New Roman" w:eastAsia="Times New Roman" w:hAnsi="Times New Roman" w:cs="Times New Roman"/>
          <w:sz w:val="24"/>
          <w:szCs w:val="20"/>
        </w:rPr>
        <w:t xml:space="preserve">, I consider it appropriate to convey my expectations </w:t>
      </w:r>
      <w:r w:rsidR="00986678" w:rsidRPr="00986678">
        <w:rPr>
          <w:rFonts w:ascii="Times New Roman" w:eastAsia="Times New Roman" w:hAnsi="Times New Roman" w:cs="Times New Roman"/>
          <w:snapToGrid w:val="0"/>
          <w:sz w:val="24"/>
          <w:szCs w:val="20"/>
        </w:rPr>
        <w:t>that</w:t>
      </w:r>
      <w:r w:rsidR="00E67681">
        <w:rPr>
          <w:rFonts w:ascii="Times New Roman" w:eastAsia="Times New Roman" w:hAnsi="Times New Roman" w:cs="Times New Roman"/>
          <w:snapToGrid w:val="0"/>
          <w:sz w:val="24"/>
          <w:szCs w:val="20"/>
        </w:rPr>
        <w:t>,</w:t>
      </w:r>
      <w:r w:rsidR="00986678" w:rsidRPr="00986678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to the extent that you have discretion in exercising your functions, you should be mindful of the Government’s broader approach to deregulation. </w:t>
      </w:r>
    </w:p>
    <w:p w:rsidR="00986678" w:rsidRPr="00986678" w:rsidRDefault="00986678" w:rsidP="0098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86678" w:rsidRPr="00986678" w:rsidRDefault="00986678" w:rsidP="0098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6678">
        <w:rPr>
          <w:rFonts w:ascii="Times New Roman" w:eastAsia="Times New Roman" w:hAnsi="Times New Roman" w:cs="Times New Roman"/>
          <w:sz w:val="24"/>
          <w:szCs w:val="20"/>
        </w:rPr>
        <w:t xml:space="preserve">As you are aware, the Government has committed to reducing the costs of regulation for individuals, community organisations and businesses by $1 billion annually during its first term.  This commitment responds to the growth and escalating costs of regulation on the community and the associated impacts on productivity to the economy.  </w:t>
      </w:r>
    </w:p>
    <w:p w:rsidR="00986678" w:rsidRPr="00986678" w:rsidRDefault="00986678" w:rsidP="0098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86678" w:rsidRPr="00986678" w:rsidRDefault="00986678" w:rsidP="0098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6678">
        <w:rPr>
          <w:rFonts w:ascii="Times New Roman" w:eastAsia="Times New Roman" w:hAnsi="Times New Roman" w:cs="Times New Roman"/>
          <w:sz w:val="24"/>
          <w:szCs w:val="20"/>
        </w:rPr>
        <w:t xml:space="preserve">The Government expects regulators to act in accordance with regulatory best practices.  Regulators should ensure transparency and accountability in decision-making; and adopt approaches, processes and communication practices that minimise regulatory burden and maximise clarity and transparency. </w:t>
      </w:r>
    </w:p>
    <w:p w:rsidR="002442F1" w:rsidRDefault="002442F1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br w:type="page"/>
      </w:r>
    </w:p>
    <w:p w:rsidR="00986678" w:rsidRPr="00986678" w:rsidRDefault="00986678" w:rsidP="002B3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6678">
        <w:rPr>
          <w:rFonts w:ascii="Times New Roman" w:eastAsia="Times New Roman" w:hAnsi="Times New Roman" w:cs="Times New Roman"/>
          <w:sz w:val="24"/>
          <w:szCs w:val="20"/>
        </w:rPr>
        <w:lastRenderedPageBreak/>
        <w:t>In line with minimising the regulatory burden, the Government prefers that regulators adopt a</w:t>
      </w:r>
      <w:r w:rsidR="00E20035">
        <w:rPr>
          <w:rFonts w:ascii="Times New Roman" w:eastAsia="Times New Roman" w:hAnsi="Times New Roman" w:cs="Times New Roman"/>
          <w:sz w:val="24"/>
          <w:szCs w:val="20"/>
        </w:rPr>
        <w:t> </w:t>
      </w:r>
      <w:r w:rsidRPr="00986678">
        <w:rPr>
          <w:rFonts w:ascii="Times New Roman" w:eastAsia="Times New Roman" w:hAnsi="Times New Roman" w:cs="Times New Roman"/>
          <w:sz w:val="24"/>
          <w:szCs w:val="20"/>
        </w:rPr>
        <w:t xml:space="preserve">risk based approach in relation to their compliance obligations and enforcement responses.  This includes increased targeting of businesses and activities which present a higher risk in relation to the matter being regulated, and for adoption of lesser compliance cost approaches for lower risk businesses.  A risk-based approach is a means of ensuring that compliance burdens are the minimum necessary to achieve regulatory objectives, which complements the Government’s stance on reducing the regulatory burden on businesses, community organisations and individuals. </w:t>
      </w:r>
    </w:p>
    <w:p w:rsidR="00F61597" w:rsidRDefault="00F61597" w:rsidP="0098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86678" w:rsidRDefault="00986678" w:rsidP="0098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6678">
        <w:rPr>
          <w:rFonts w:ascii="Times New Roman" w:eastAsia="Times New Roman" w:hAnsi="Times New Roman" w:cs="Times New Roman"/>
          <w:sz w:val="24"/>
          <w:szCs w:val="20"/>
        </w:rPr>
        <w:t>Further correspondence will be issued once the formalised whole-of-government framework for regulator performance has been agreed by the Cabinet.  This correspondence will also provide further detail on the Government’s expectations for regulator performance against specific performance indicators.</w:t>
      </w:r>
    </w:p>
    <w:p w:rsidR="00E20035" w:rsidRDefault="00E20035" w:rsidP="0098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20035" w:rsidRPr="00986678" w:rsidRDefault="00E20035" w:rsidP="0098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A copy of this letter has been provided to the Prime Minister, the Hon Tony Abbott MP and the Parliamentary Secretary to the Prime Minister, the Hon Josh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Frydenberg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MP.</w:t>
      </w:r>
    </w:p>
    <w:p w:rsidR="00986678" w:rsidRPr="00986678" w:rsidRDefault="00986678" w:rsidP="0098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86678" w:rsidRPr="00986678" w:rsidRDefault="00986678" w:rsidP="0098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678">
        <w:rPr>
          <w:rFonts w:ascii="Times New Roman" w:eastAsia="Times New Roman" w:hAnsi="Times New Roman" w:cs="Times New Roman"/>
          <w:sz w:val="24"/>
          <w:szCs w:val="24"/>
        </w:rPr>
        <w:t>I trust that this clarifies the Government’s regulatory priorities and objectives to inform the administration of the</w:t>
      </w:r>
      <w:r w:rsidR="001D020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86678">
        <w:rPr>
          <w:rFonts w:ascii="Times New Roman" w:eastAsia="Times New Roman" w:hAnsi="Times New Roman" w:cs="Times New Roman"/>
          <w:sz w:val="24"/>
          <w:szCs w:val="24"/>
        </w:rPr>
        <w:t xml:space="preserve"> Act</w:t>
      </w:r>
      <w:r w:rsidR="001D02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66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678" w:rsidRPr="00986678" w:rsidRDefault="00986678" w:rsidP="0098667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86678" w:rsidRPr="00986678" w:rsidRDefault="00986678" w:rsidP="0098667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6678">
        <w:rPr>
          <w:rFonts w:ascii="Times New Roman" w:eastAsia="Times New Roman" w:hAnsi="Times New Roman" w:cs="Times New Roman"/>
          <w:sz w:val="24"/>
          <w:szCs w:val="20"/>
        </w:rPr>
        <w:t>Yours sincerely</w:t>
      </w:r>
    </w:p>
    <w:p w:rsidR="00986678" w:rsidRPr="00986678" w:rsidRDefault="00986678" w:rsidP="0098667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86678" w:rsidRPr="00986678" w:rsidRDefault="00986678" w:rsidP="0098667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86678" w:rsidRPr="00986678" w:rsidRDefault="00986678" w:rsidP="0098667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86678" w:rsidRPr="00986678" w:rsidRDefault="00986678" w:rsidP="0098667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86678" w:rsidRPr="00986678" w:rsidRDefault="00986678" w:rsidP="0098667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86678" w:rsidRDefault="00986678" w:rsidP="0098667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86678">
        <w:rPr>
          <w:rFonts w:ascii="Times New Roman" w:eastAsia="Times New Roman" w:hAnsi="Times New Roman" w:cs="Times New Roman"/>
          <w:b/>
          <w:sz w:val="24"/>
          <w:szCs w:val="20"/>
        </w:rPr>
        <w:t>KEVIN ANDREWS MP</w:t>
      </w:r>
      <w:r w:rsidR="007629A5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629A5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629A5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629A5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MITCH FIFIELD </w:t>
      </w:r>
    </w:p>
    <w:p w:rsidR="007629A5" w:rsidRPr="00986678" w:rsidRDefault="007629A5" w:rsidP="0098667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Minister for Social Services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  <w:t>Assistant Minister for Social Services</w:t>
      </w:r>
    </w:p>
    <w:p w:rsidR="00986678" w:rsidRPr="00986678" w:rsidRDefault="00986678" w:rsidP="0098667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B0256" w:rsidRPr="005C3AA9" w:rsidRDefault="007B0256" w:rsidP="004B54CA">
      <w:pPr>
        <w:rPr>
          <w:rStyle w:val="BookTitle"/>
          <w:i w:val="0"/>
          <w:iCs w:val="0"/>
          <w:smallCaps w:val="0"/>
          <w:spacing w:val="0"/>
        </w:rPr>
      </w:pPr>
    </w:p>
    <w:sectPr w:rsidR="007B0256" w:rsidRPr="005C3AA9" w:rsidSect="00986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78" w:rsidRDefault="00986678" w:rsidP="00986678">
      <w:pPr>
        <w:spacing w:after="0" w:line="240" w:lineRule="auto"/>
      </w:pPr>
      <w:r>
        <w:separator/>
      </w:r>
    </w:p>
  </w:endnote>
  <w:endnote w:type="continuationSeparator" w:id="0">
    <w:p w:rsidR="00986678" w:rsidRDefault="00986678" w:rsidP="0098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13" w:rsidRDefault="00154C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13" w:rsidRDefault="00154C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13" w:rsidRDefault="00154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78" w:rsidRDefault="00986678" w:rsidP="00986678">
      <w:pPr>
        <w:spacing w:after="0" w:line="240" w:lineRule="auto"/>
      </w:pPr>
      <w:r>
        <w:separator/>
      </w:r>
    </w:p>
  </w:footnote>
  <w:footnote w:type="continuationSeparator" w:id="0">
    <w:p w:rsidR="00986678" w:rsidRDefault="00986678" w:rsidP="0098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13" w:rsidRDefault="00154C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78" w:rsidRDefault="00154C13" w:rsidP="00986678">
    <w:pPr>
      <w:tabs>
        <w:tab w:val="center" w:pos="4153"/>
        <w:tab w:val="right" w:pos="8987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</w:rPr>
    </w:pPr>
    <w:r w:rsidRPr="00986678">
      <w:rPr>
        <w:rFonts w:ascii="Times New Roman" w:eastAsia="Times New Roman" w:hAnsi="Times New Roman" w:cs="Times New Roman"/>
        <w:szCs w:val="20"/>
      </w:rPr>
      <w:object w:dxaOrig="1580" w:dyaOrig="1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overnment Crest" style="width:78.75pt;height:65.25pt" o:ole="" fillcolor="window">
          <v:imagedata r:id="rId1" o:title=""/>
        </v:shape>
        <o:OLEObject Type="Embed" ProgID="MSDraw" ShapeID="_x0000_i1025" DrawAspect="Content" ObjectID="_1459250371" r:id="rId2">
          <o:FieldCodes>\* MERGEFORMAT</o:FieldCodes>
        </o:OLEObject>
      </w:object>
    </w:r>
  </w:p>
  <w:p w:rsidR="005B4436" w:rsidRPr="005B4436" w:rsidRDefault="005B4436" w:rsidP="005B443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</w:rPr>
    </w:pPr>
    <w:r w:rsidRPr="005B4436">
      <w:rPr>
        <w:rFonts w:ascii="Times New Roman" w:eastAsia="Times New Roman" w:hAnsi="Times New Roman" w:cs="Times New Roman"/>
        <w:b/>
        <w:bCs/>
        <w:sz w:val="28"/>
        <w:szCs w:val="28"/>
      </w:rPr>
      <w:t xml:space="preserve">The Hon Kevin Andrews MP </w:t>
    </w:r>
    <w:r w:rsidRPr="005B4436">
      <w:rPr>
        <w:rFonts w:ascii="Times New Roman" w:eastAsia="Times New Roman" w:hAnsi="Times New Roman" w:cs="Times New Roman"/>
        <w:b/>
        <w:bCs/>
        <w:sz w:val="28"/>
        <w:szCs w:val="28"/>
      </w:rPr>
      <w:tab/>
    </w:r>
    <w:r w:rsidRPr="005B4436">
      <w:rPr>
        <w:rFonts w:ascii="Times New Roman" w:eastAsia="Times New Roman" w:hAnsi="Times New Roman" w:cs="Times New Roman"/>
        <w:b/>
        <w:bCs/>
        <w:sz w:val="28"/>
        <w:szCs w:val="28"/>
      </w:rPr>
      <w:tab/>
      <w:t>Senator the Hon Mitch Fifield</w:t>
    </w:r>
  </w:p>
  <w:p w:rsidR="005B4436" w:rsidRPr="005B4436" w:rsidRDefault="005B4436" w:rsidP="005B4436">
    <w:pPr>
      <w:spacing w:after="0" w:line="240" w:lineRule="atLeast"/>
      <w:ind w:left="-113" w:right="-113"/>
      <w:rPr>
        <w:rFonts w:ascii="Times New Roman" w:eastAsia="Times New Roman" w:hAnsi="Times New Roman" w:cs="Times New Roman"/>
        <w:bCs/>
        <w:sz w:val="28"/>
        <w:szCs w:val="28"/>
      </w:rPr>
    </w:pPr>
    <w:r w:rsidRPr="005B4436">
      <w:rPr>
        <w:rFonts w:ascii="Times New Roman" w:eastAsia="Times New Roman" w:hAnsi="Times New Roman" w:cs="Times New Roman"/>
        <w:bCs/>
        <w:sz w:val="28"/>
        <w:szCs w:val="28"/>
      </w:rPr>
      <w:t xml:space="preserve">           Minister for Social Services  </w:t>
    </w:r>
    <w:r w:rsidRPr="005B4436">
      <w:rPr>
        <w:rFonts w:ascii="Times New Roman" w:eastAsia="Times New Roman" w:hAnsi="Times New Roman" w:cs="Times New Roman"/>
        <w:bCs/>
        <w:sz w:val="28"/>
        <w:szCs w:val="28"/>
      </w:rPr>
      <w:tab/>
      <w:t xml:space="preserve">    Assistant Minister for Social Services</w:t>
    </w:r>
  </w:p>
  <w:p w:rsidR="005B4436" w:rsidRPr="00986678" w:rsidRDefault="005B4436" w:rsidP="00986678">
    <w:pPr>
      <w:tabs>
        <w:tab w:val="center" w:pos="4153"/>
        <w:tab w:val="right" w:pos="8987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</w:rPr>
    </w:pPr>
  </w:p>
  <w:p w:rsidR="00986678" w:rsidRPr="00986678" w:rsidRDefault="00986678" w:rsidP="00986678">
    <w:pPr>
      <w:spacing w:after="0" w:line="240" w:lineRule="auto"/>
      <w:rPr>
        <w:rFonts w:ascii="Times New Roman" w:eastAsia="Times New Roman" w:hAnsi="Times New Roman" w:cs="Times New Roman"/>
        <w:sz w:val="18"/>
        <w:szCs w:val="20"/>
      </w:rPr>
    </w:pPr>
  </w:p>
  <w:tbl>
    <w:tblPr>
      <w:tblW w:w="93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32"/>
      <w:gridCol w:w="4988"/>
    </w:tblGrid>
    <w:tr w:rsidR="00986678" w:rsidRPr="00986678" w:rsidTr="00FC7362">
      <w:tc>
        <w:tcPr>
          <w:tcW w:w="4333" w:type="dxa"/>
          <w:tcBorders>
            <w:top w:val="nil"/>
            <w:left w:val="nil"/>
            <w:bottom w:val="nil"/>
            <w:right w:val="nil"/>
          </w:tcBorders>
          <w:hideMark/>
        </w:tcPr>
        <w:p w:rsidR="00986678" w:rsidRPr="00986678" w:rsidRDefault="00986678" w:rsidP="00986678">
          <w:pPr>
            <w:spacing w:after="0" w:line="240" w:lineRule="auto"/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</w:pPr>
          <w:r w:rsidRPr="00986678"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 xml:space="preserve">Parliament House </w:t>
          </w:r>
        </w:p>
        <w:p w:rsidR="00986678" w:rsidRPr="00986678" w:rsidRDefault="00986678" w:rsidP="00986678">
          <w:pPr>
            <w:spacing w:after="0" w:line="240" w:lineRule="auto"/>
            <w:rPr>
              <w:rFonts w:ascii="Times New Roman" w:eastAsia="Times New Roman" w:hAnsi="Times New Roman" w:cs="Times New Roman"/>
              <w:i/>
              <w:sz w:val="18"/>
              <w:szCs w:val="20"/>
            </w:rPr>
          </w:pPr>
          <w:r w:rsidRPr="00986678">
            <w:rPr>
              <w:rFonts w:ascii="Times New Roman" w:eastAsia="Times New Roman" w:hAnsi="Times New Roman" w:cs="Times New Roman"/>
              <w:i/>
              <w:sz w:val="18"/>
              <w:szCs w:val="20"/>
            </w:rPr>
            <w:t>CANBERRA  ACT  2600</w:t>
          </w:r>
        </w:p>
      </w:tc>
      <w:tc>
        <w:tcPr>
          <w:tcW w:w="4989" w:type="dxa"/>
          <w:tcBorders>
            <w:top w:val="nil"/>
            <w:left w:val="nil"/>
            <w:bottom w:val="nil"/>
            <w:right w:val="nil"/>
          </w:tcBorders>
          <w:hideMark/>
        </w:tcPr>
        <w:p w:rsidR="00986678" w:rsidRPr="00986678" w:rsidRDefault="00986678" w:rsidP="00986678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i/>
              <w:sz w:val="18"/>
              <w:szCs w:val="20"/>
            </w:rPr>
          </w:pPr>
          <w:r w:rsidRPr="00986678">
            <w:rPr>
              <w:rFonts w:ascii="Times New Roman" w:eastAsia="Times New Roman" w:hAnsi="Times New Roman" w:cs="Times New Roman"/>
              <w:i/>
              <w:sz w:val="18"/>
              <w:szCs w:val="20"/>
            </w:rPr>
            <w:t>Telephone:  (02) 6277 7560</w:t>
          </w:r>
        </w:p>
        <w:p w:rsidR="00986678" w:rsidRPr="00986678" w:rsidRDefault="005B4436" w:rsidP="005B4436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8"/>
              <w:szCs w:val="20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20"/>
            </w:rPr>
            <w:t>Facsimile:  (02) 6277 7280</w:t>
          </w:r>
        </w:p>
      </w:tc>
    </w:tr>
  </w:tbl>
  <w:p w:rsidR="00986678" w:rsidRPr="00986678" w:rsidRDefault="00986678" w:rsidP="00986678">
    <w:pPr>
      <w:tabs>
        <w:tab w:val="center" w:pos="4153"/>
        <w:tab w:val="right" w:pos="8987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13" w:rsidRDefault="00154C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78"/>
    <w:rsid w:val="001021A4"/>
    <w:rsid w:val="00154C13"/>
    <w:rsid w:val="001D020B"/>
    <w:rsid w:val="001E630D"/>
    <w:rsid w:val="002130B2"/>
    <w:rsid w:val="002442F1"/>
    <w:rsid w:val="00252C6D"/>
    <w:rsid w:val="002B3A58"/>
    <w:rsid w:val="003B2BB8"/>
    <w:rsid w:val="003D34FF"/>
    <w:rsid w:val="00414EB2"/>
    <w:rsid w:val="00484898"/>
    <w:rsid w:val="004B54CA"/>
    <w:rsid w:val="004E5CBF"/>
    <w:rsid w:val="00510E65"/>
    <w:rsid w:val="005B4436"/>
    <w:rsid w:val="005C3AA9"/>
    <w:rsid w:val="00677D02"/>
    <w:rsid w:val="006A4CE7"/>
    <w:rsid w:val="007629A5"/>
    <w:rsid w:val="00785261"/>
    <w:rsid w:val="007B0256"/>
    <w:rsid w:val="007E7DE7"/>
    <w:rsid w:val="008069F2"/>
    <w:rsid w:val="00811BEF"/>
    <w:rsid w:val="008814F5"/>
    <w:rsid w:val="009225F0"/>
    <w:rsid w:val="0092343C"/>
    <w:rsid w:val="00986678"/>
    <w:rsid w:val="00AB6613"/>
    <w:rsid w:val="00AE5837"/>
    <w:rsid w:val="00BA2DB9"/>
    <w:rsid w:val="00BE7148"/>
    <w:rsid w:val="00C932EA"/>
    <w:rsid w:val="00D00CBE"/>
    <w:rsid w:val="00D37FFD"/>
    <w:rsid w:val="00E20035"/>
    <w:rsid w:val="00E6100E"/>
    <w:rsid w:val="00E67681"/>
    <w:rsid w:val="00ED3837"/>
    <w:rsid w:val="00ED545B"/>
    <w:rsid w:val="00EE4FA0"/>
    <w:rsid w:val="00F56E64"/>
    <w:rsid w:val="00F6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986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67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86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67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986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67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86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67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- Letter to Australian Aged Care Quality Agency</vt:lpstr>
    </vt:vector>
  </TitlesOfParts>
  <Company>FaHCSIA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- Letter to Australian Aged Care Quality Agency</dc:title>
  <dc:creator>QUINN, Lauren</dc:creator>
  <cp:lastModifiedBy>DSS</cp:lastModifiedBy>
  <cp:revision>3</cp:revision>
  <cp:lastPrinted>2014-03-27T06:40:00Z</cp:lastPrinted>
  <dcterms:created xsi:type="dcterms:W3CDTF">2014-04-17T00:08:00Z</dcterms:created>
  <dcterms:modified xsi:type="dcterms:W3CDTF">2014-04-17T04:32:00Z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